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3CB55FD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445E1A">
        <w:rPr>
          <w:rFonts w:ascii="Fira Sans" w:hAnsi="Fira Sans"/>
          <w:noProof/>
          <w:sz w:val="22"/>
          <w:szCs w:val="22"/>
        </w:rPr>
        <w:t>0</w:t>
      </w:r>
      <w:r w:rsidR="006C6C07">
        <w:rPr>
          <w:rFonts w:ascii="Fira Sans" w:hAnsi="Fira Sans"/>
          <w:noProof/>
          <w:sz w:val="22"/>
          <w:szCs w:val="22"/>
        </w:rPr>
        <w:t>4</w:t>
      </w:r>
      <w:r w:rsidR="00445E1A">
        <w:rPr>
          <w:rFonts w:ascii="Fira Sans" w:hAnsi="Fira Sans"/>
          <w:noProof/>
          <w:sz w:val="22"/>
          <w:szCs w:val="22"/>
        </w:rPr>
        <w:t>.08.2023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04720296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45E1A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negocjacji, pn.: „</w:t>
      </w:r>
      <w:r w:rsidR="00445E1A" w:rsidRPr="00445E1A">
        <w:rPr>
          <w:rFonts w:ascii="Fira Sans" w:hAnsi="Fira Sans"/>
          <w:b/>
          <w:sz w:val="22"/>
          <w:szCs w:val="22"/>
        </w:rPr>
        <w:t>Dostawa odczynników, akcesoriów laboratoryjnych i wody do nawilżania tlenu</w:t>
      </w:r>
      <w:r w:rsidRPr="00445E1A">
        <w:rPr>
          <w:rFonts w:ascii="Fira Sans" w:hAnsi="Fira Sans"/>
          <w:b/>
          <w:sz w:val="22"/>
          <w:szCs w:val="22"/>
        </w:rPr>
        <w:t xml:space="preserve">”- nr postępowania </w:t>
      </w:r>
      <w:r w:rsidR="00445E1A" w:rsidRPr="00445E1A">
        <w:rPr>
          <w:rFonts w:ascii="Fira Sans" w:hAnsi="Fira Sans"/>
          <w:b/>
          <w:sz w:val="22"/>
          <w:szCs w:val="22"/>
        </w:rPr>
        <w:t>72</w:t>
      </w:r>
      <w:r w:rsidRPr="00445E1A">
        <w:rPr>
          <w:rFonts w:ascii="Fira Sans" w:hAnsi="Fira Sans"/>
          <w:b/>
          <w:sz w:val="22"/>
          <w:szCs w:val="22"/>
        </w:rPr>
        <w:t>/TP/202</w:t>
      </w:r>
      <w:r w:rsidR="00C071D9" w:rsidRPr="00445E1A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E3A7FA9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445E1A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445E1A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445E1A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445E1A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2022 r. poz. 1710</w:t>
      </w:r>
      <w:r w:rsidR="00445E1A">
        <w:rPr>
          <w:rFonts w:ascii="Fira Sans" w:hAnsi="Fira Sans"/>
          <w:sz w:val="22"/>
          <w:szCs w:val="22"/>
        </w:rPr>
        <w:t xml:space="preserve"> ze zm.</w:t>
      </w:r>
      <w:r w:rsidR="009D531A">
        <w:rPr>
          <w:rFonts w:ascii="Fira Sans" w:hAnsi="Fira Sans"/>
          <w:sz w:val="22"/>
          <w:szCs w:val="22"/>
        </w:rPr>
        <w:t xml:space="preserve">, </w:t>
      </w:r>
      <w:r w:rsidR="00720C63" w:rsidRPr="00B217B3">
        <w:rPr>
          <w:rFonts w:ascii="Fira Sans" w:hAnsi="Fira Sans"/>
          <w:sz w:val="22"/>
          <w:szCs w:val="22"/>
        </w:rPr>
        <w:t>dalej „Ustawa”</w:t>
      </w:r>
      <w:r w:rsidR="00D95164" w:rsidRPr="00B217B3">
        <w:rPr>
          <w:rFonts w:ascii="Fira Sans" w:hAnsi="Fira Sans"/>
          <w:sz w:val="22"/>
          <w:szCs w:val="22"/>
        </w:rPr>
        <w:t>)</w:t>
      </w:r>
      <w:r w:rsidRPr="00B217B3">
        <w:rPr>
          <w:rFonts w:ascii="Fira Sans" w:hAnsi="Fira Sans"/>
          <w:i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C159073" w14:textId="111D86EB" w:rsidR="0008208B" w:rsidRPr="00B217B3" w:rsidRDefault="0008208B" w:rsidP="0008208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>
        <w:rPr>
          <w:rFonts w:ascii="Fira Sans" w:hAnsi="Fira Sans"/>
          <w:b/>
          <w:sz w:val="22"/>
          <w:szCs w:val="22"/>
          <w:u w:val="single"/>
        </w:rPr>
        <w:t>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1214E79" w14:textId="77777777" w:rsidR="00DE4F2B" w:rsidRPr="00DE4F2B" w:rsidRDefault="00DE4F2B" w:rsidP="00DE4F2B">
      <w:pPr>
        <w:jc w:val="both"/>
        <w:rPr>
          <w:rFonts w:ascii="Fira Sans" w:hAnsi="Fira Sans" w:cs="Tahoma"/>
          <w:sz w:val="22"/>
          <w:szCs w:val="22"/>
        </w:rPr>
      </w:pPr>
      <w:r w:rsidRPr="00DE4F2B">
        <w:rPr>
          <w:rFonts w:ascii="Fira Sans" w:hAnsi="Fira Sans" w:cs="Tahoma"/>
          <w:sz w:val="22"/>
          <w:szCs w:val="22"/>
        </w:rPr>
        <w:t>Część nr 10, poz.4</w:t>
      </w:r>
    </w:p>
    <w:p w14:paraId="52535D00" w14:textId="47DE64AA" w:rsidR="0008208B" w:rsidRPr="00DE4F2B" w:rsidRDefault="00DE4F2B" w:rsidP="00DE4F2B">
      <w:pPr>
        <w:jc w:val="both"/>
        <w:rPr>
          <w:rFonts w:ascii="Fira Sans" w:hAnsi="Fira Sans" w:cs="Tahoma"/>
          <w:sz w:val="22"/>
          <w:szCs w:val="22"/>
        </w:rPr>
      </w:pPr>
      <w:r w:rsidRPr="00DE4F2B">
        <w:rPr>
          <w:rFonts w:ascii="Fira Sans" w:hAnsi="Fira Sans" w:cs="Tahoma"/>
          <w:sz w:val="22"/>
          <w:szCs w:val="22"/>
        </w:rPr>
        <w:t>Czy Zamawiający wymaga szkiełek o wymiarach 75x25mm, pakowanych po 72 szt.?</w:t>
      </w:r>
    </w:p>
    <w:p w14:paraId="56E778F6" w14:textId="77777777" w:rsidR="004B58E9" w:rsidRDefault="0008208B" w:rsidP="0008208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E054D">
        <w:rPr>
          <w:rFonts w:ascii="Fira Sans" w:hAnsi="Fira Sans"/>
          <w:b/>
          <w:i/>
          <w:sz w:val="22"/>
          <w:szCs w:val="22"/>
        </w:rPr>
        <w:t xml:space="preserve"> </w:t>
      </w:r>
    </w:p>
    <w:p w14:paraId="14C85D17" w14:textId="77777777" w:rsidR="004B58E9" w:rsidRPr="004B58E9" w:rsidRDefault="004B58E9" w:rsidP="0008208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  <w:u w:val="single"/>
        </w:rPr>
      </w:pPr>
      <w:r w:rsidRPr="004B58E9">
        <w:rPr>
          <w:rFonts w:ascii="Fira Sans" w:hAnsi="Fira Sans"/>
          <w:b/>
          <w:i/>
          <w:sz w:val="22"/>
          <w:szCs w:val="22"/>
          <w:u w:val="single"/>
        </w:rPr>
        <w:t>Było:</w:t>
      </w:r>
    </w:p>
    <w:p w14:paraId="63239EF1" w14:textId="69C063FA" w:rsidR="0008208B" w:rsidRDefault="00FE054D" w:rsidP="0008208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>
        <w:rPr>
          <w:rFonts w:ascii="Fira Sans" w:hAnsi="Fira Sans"/>
          <w:b/>
          <w:i/>
          <w:sz w:val="22"/>
          <w:szCs w:val="22"/>
        </w:rPr>
        <w:t>Zamawiający informuje, że oczekuje szkiełek o wymiarach 72x25x1 mm. Zamawiający nie określił wielkości opakowania</w:t>
      </w:r>
      <w:r w:rsidR="00FD7C85">
        <w:rPr>
          <w:rFonts w:ascii="Fira Sans" w:hAnsi="Fira Sans"/>
          <w:b/>
          <w:i/>
          <w:sz w:val="22"/>
          <w:szCs w:val="22"/>
        </w:rPr>
        <w:t xml:space="preserve">, jednakże dopuszcza pakowanie po 72 sztuki. </w:t>
      </w:r>
    </w:p>
    <w:p w14:paraId="5842F636" w14:textId="77777777" w:rsidR="004B58E9" w:rsidRDefault="004B58E9" w:rsidP="0008208B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572C2515" w14:textId="75626A6C" w:rsidR="004B58E9" w:rsidRPr="004B58E9" w:rsidRDefault="004B58E9" w:rsidP="0008208B">
      <w:pPr>
        <w:spacing w:line="240" w:lineRule="atLeast"/>
        <w:jc w:val="both"/>
        <w:rPr>
          <w:rFonts w:ascii="Fira Sans" w:hAnsi="Fira Sans"/>
          <w:b/>
          <w:color w:val="FF0000"/>
          <w:sz w:val="22"/>
          <w:szCs w:val="22"/>
          <w:u w:val="single"/>
        </w:rPr>
      </w:pPr>
      <w:r w:rsidRPr="004B58E9">
        <w:rPr>
          <w:rFonts w:ascii="Fira Sans" w:hAnsi="Fira Sans"/>
          <w:b/>
          <w:i/>
          <w:color w:val="FF0000"/>
          <w:sz w:val="22"/>
          <w:szCs w:val="22"/>
          <w:u w:val="single"/>
        </w:rPr>
        <w:t>Jest:</w:t>
      </w:r>
    </w:p>
    <w:p w14:paraId="7F593833" w14:textId="2625FB18" w:rsidR="004B58E9" w:rsidRPr="004B58E9" w:rsidRDefault="004B58E9" w:rsidP="004B58E9">
      <w:pPr>
        <w:spacing w:line="240" w:lineRule="atLeast"/>
        <w:jc w:val="both"/>
        <w:rPr>
          <w:rFonts w:ascii="Fira Sans" w:hAnsi="Fira Sans"/>
          <w:b/>
          <w:i/>
          <w:color w:val="FF0000"/>
          <w:sz w:val="22"/>
          <w:szCs w:val="22"/>
        </w:rPr>
      </w:pPr>
      <w:r w:rsidRPr="004B58E9">
        <w:rPr>
          <w:rFonts w:ascii="Fira Sans" w:hAnsi="Fira Sans"/>
          <w:b/>
          <w:i/>
          <w:color w:val="FF0000"/>
          <w:sz w:val="22"/>
          <w:szCs w:val="22"/>
        </w:rPr>
        <w:t>Zamawiający informuje, że oczekuje szkiełek o wymiarach 7</w:t>
      </w:r>
      <w:r w:rsidRPr="004B58E9">
        <w:rPr>
          <w:rFonts w:ascii="Fira Sans" w:hAnsi="Fira Sans"/>
          <w:b/>
          <w:i/>
          <w:color w:val="FF0000"/>
          <w:sz w:val="22"/>
          <w:szCs w:val="22"/>
        </w:rPr>
        <w:t>5</w:t>
      </w:r>
      <w:r w:rsidRPr="004B58E9">
        <w:rPr>
          <w:rFonts w:ascii="Fira Sans" w:hAnsi="Fira Sans"/>
          <w:b/>
          <w:i/>
          <w:color w:val="FF0000"/>
          <w:sz w:val="22"/>
          <w:szCs w:val="22"/>
        </w:rPr>
        <w:t xml:space="preserve">x25x1 mm. Zamawiający nie określił wielkości opakowania, jednakże dopuszcza pakowanie po 72 sztuki. </w:t>
      </w:r>
    </w:p>
    <w:p w14:paraId="131BC9B3" w14:textId="77777777" w:rsidR="0008208B" w:rsidRDefault="0008208B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1CB"/>
    <w:multiLevelType w:val="hybridMultilevel"/>
    <w:tmpl w:val="9044ED82"/>
    <w:lvl w:ilvl="0" w:tplc="6E5AF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8"/>
  </w:num>
  <w:num w:numId="24" w16cid:durableId="405881158">
    <w:abstractNumId w:val="9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5"/>
  </w:num>
  <w:num w:numId="29" w16cid:durableId="1095902317">
    <w:abstractNumId w:val="16"/>
  </w:num>
  <w:num w:numId="30" w16cid:durableId="276564329">
    <w:abstractNumId w:val="13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4"/>
  </w:num>
  <w:num w:numId="34" w16cid:durableId="1978603213">
    <w:abstractNumId w:val="34"/>
  </w:num>
  <w:num w:numId="35" w16cid:durableId="1690374269">
    <w:abstractNumId w:val="17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93289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43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6443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08B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2C06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B73C3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448B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1273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B732A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5B7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2FD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993"/>
    <w:rsid w:val="00232EAF"/>
    <w:rsid w:val="002346BD"/>
    <w:rsid w:val="00235675"/>
    <w:rsid w:val="00236626"/>
    <w:rsid w:val="002409F2"/>
    <w:rsid w:val="00241FF5"/>
    <w:rsid w:val="0024212C"/>
    <w:rsid w:val="002427D4"/>
    <w:rsid w:val="00243F0D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0CA6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17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E7A06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474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54C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671BE"/>
    <w:rsid w:val="00370290"/>
    <w:rsid w:val="00370A99"/>
    <w:rsid w:val="00370E9C"/>
    <w:rsid w:val="00373E0A"/>
    <w:rsid w:val="0037446F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64F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3F7076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5E1A"/>
    <w:rsid w:val="004479A7"/>
    <w:rsid w:val="00450B0A"/>
    <w:rsid w:val="00451203"/>
    <w:rsid w:val="004527C4"/>
    <w:rsid w:val="00456FDF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8E9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0A1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6A9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296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C725F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583D"/>
    <w:rsid w:val="005E7D27"/>
    <w:rsid w:val="005E7EDF"/>
    <w:rsid w:val="005F1474"/>
    <w:rsid w:val="005F385C"/>
    <w:rsid w:val="005F6B33"/>
    <w:rsid w:val="005F6EFD"/>
    <w:rsid w:val="005F7E60"/>
    <w:rsid w:val="00600B62"/>
    <w:rsid w:val="0060197C"/>
    <w:rsid w:val="00606FD0"/>
    <w:rsid w:val="00610961"/>
    <w:rsid w:val="00611C7C"/>
    <w:rsid w:val="0061284D"/>
    <w:rsid w:val="00613D33"/>
    <w:rsid w:val="006147BE"/>
    <w:rsid w:val="00621ACF"/>
    <w:rsid w:val="00621B50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57627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6C07"/>
    <w:rsid w:val="006C725D"/>
    <w:rsid w:val="006D1DD6"/>
    <w:rsid w:val="006D2DA0"/>
    <w:rsid w:val="006D49CF"/>
    <w:rsid w:val="006D4D5F"/>
    <w:rsid w:val="006D5179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6A3"/>
    <w:rsid w:val="00744A16"/>
    <w:rsid w:val="00745490"/>
    <w:rsid w:val="007518BE"/>
    <w:rsid w:val="007522FB"/>
    <w:rsid w:val="007547FA"/>
    <w:rsid w:val="00754A05"/>
    <w:rsid w:val="0075548F"/>
    <w:rsid w:val="0075636D"/>
    <w:rsid w:val="00756F3C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0F8E"/>
    <w:rsid w:val="007D117F"/>
    <w:rsid w:val="007D11F5"/>
    <w:rsid w:val="007D1DF2"/>
    <w:rsid w:val="007D3937"/>
    <w:rsid w:val="007D3DAD"/>
    <w:rsid w:val="007D3EFF"/>
    <w:rsid w:val="007D4DB0"/>
    <w:rsid w:val="007D4E6F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3A64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21D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678A4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051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2A1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1ACE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43E7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1BC"/>
    <w:rsid w:val="00986CCA"/>
    <w:rsid w:val="00987A26"/>
    <w:rsid w:val="009908AD"/>
    <w:rsid w:val="00992169"/>
    <w:rsid w:val="00992348"/>
    <w:rsid w:val="009926D8"/>
    <w:rsid w:val="00992ACA"/>
    <w:rsid w:val="00992F47"/>
    <w:rsid w:val="00993001"/>
    <w:rsid w:val="00993042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23C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4CA3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2475"/>
    <w:rsid w:val="00A14715"/>
    <w:rsid w:val="00A151B8"/>
    <w:rsid w:val="00A1666F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33F58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1639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1EBE"/>
    <w:rsid w:val="00B03F0B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7C7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3DAB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B711B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6F80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1BAD"/>
    <w:rsid w:val="00C82722"/>
    <w:rsid w:val="00C84786"/>
    <w:rsid w:val="00C86852"/>
    <w:rsid w:val="00C8732E"/>
    <w:rsid w:val="00C907B4"/>
    <w:rsid w:val="00C90B3E"/>
    <w:rsid w:val="00C90BC0"/>
    <w:rsid w:val="00C9266C"/>
    <w:rsid w:val="00C92F89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51A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28"/>
    <w:rsid w:val="00CF6ECE"/>
    <w:rsid w:val="00CF745F"/>
    <w:rsid w:val="00CF7822"/>
    <w:rsid w:val="00D02924"/>
    <w:rsid w:val="00D03E86"/>
    <w:rsid w:val="00D044D2"/>
    <w:rsid w:val="00D04E01"/>
    <w:rsid w:val="00D06C3B"/>
    <w:rsid w:val="00D112B3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26EC"/>
    <w:rsid w:val="00D63533"/>
    <w:rsid w:val="00D63720"/>
    <w:rsid w:val="00D63E00"/>
    <w:rsid w:val="00D645F3"/>
    <w:rsid w:val="00D6494B"/>
    <w:rsid w:val="00D6621D"/>
    <w:rsid w:val="00D70353"/>
    <w:rsid w:val="00D70444"/>
    <w:rsid w:val="00D71DB3"/>
    <w:rsid w:val="00D721A0"/>
    <w:rsid w:val="00D74035"/>
    <w:rsid w:val="00D74EF2"/>
    <w:rsid w:val="00D75997"/>
    <w:rsid w:val="00D7611D"/>
    <w:rsid w:val="00D76D72"/>
    <w:rsid w:val="00D76EAC"/>
    <w:rsid w:val="00D80B51"/>
    <w:rsid w:val="00D80C7F"/>
    <w:rsid w:val="00D91C4C"/>
    <w:rsid w:val="00D92C67"/>
    <w:rsid w:val="00D92E21"/>
    <w:rsid w:val="00D9407C"/>
    <w:rsid w:val="00D95164"/>
    <w:rsid w:val="00D96706"/>
    <w:rsid w:val="00D9681F"/>
    <w:rsid w:val="00D97648"/>
    <w:rsid w:val="00DA06BD"/>
    <w:rsid w:val="00DA08DA"/>
    <w:rsid w:val="00DA13DD"/>
    <w:rsid w:val="00DA1E76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4F2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2565"/>
    <w:rsid w:val="00E03557"/>
    <w:rsid w:val="00E0475E"/>
    <w:rsid w:val="00E071C5"/>
    <w:rsid w:val="00E1232F"/>
    <w:rsid w:val="00E12346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41E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182"/>
    <w:rsid w:val="00EE627F"/>
    <w:rsid w:val="00EE6FA4"/>
    <w:rsid w:val="00EE78C7"/>
    <w:rsid w:val="00EF089B"/>
    <w:rsid w:val="00EF0D6F"/>
    <w:rsid w:val="00EF1130"/>
    <w:rsid w:val="00EF12CB"/>
    <w:rsid w:val="00EF1BEF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4242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5BBD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C85"/>
    <w:rsid w:val="00FD7D45"/>
    <w:rsid w:val="00FE0111"/>
    <w:rsid w:val="00FE054D"/>
    <w:rsid w:val="00FE0DC4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B73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73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1036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3</cp:revision>
  <cp:lastPrinted>2020-12-08T10:06:00Z</cp:lastPrinted>
  <dcterms:created xsi:type="dcterms:W3CDTF">2023-08-04T06:17:00Z</dcterms:created>
  <dcterms:modified xsi:type="dcterms:W3CDTF">2023-08-04T06:20:00Z</dcterms:modified>
</cp:coreProperties>
</file>