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D296D">
        <w:rPr>
          <w:rFonts w:eastAsia="Arial" w:cs="Times New Roman"/>
          <w:b/>
          <w:kern w:val="1"/>
          <w:szCs w:val="20"/>
          <w:lang w:eastAsia="zh-CN" w:bidi="hi-IN"/>
        </w:rPr>
        <w:t>25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F22004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6534D">
        <w:rPr>
          <w:rFonts w:cs="Times New Roman"/>
          <w:szCs w:val="20"/>
        </w:rPr>
        <w:t>„</w:t>
      </w:r>
      <w:r w:rsidR="00F22004" w:rsidRPr="009836EB">
        <w:rPr>
          <w:rFonts w:cs="Times New Roman"/>
          <w:szCs w:val="20"/>
        </w:rPr>
        <w:t>Pełnienie funkcji In</w:t>
      </w:r>
      <w:r w:rsidR="00F22004">
        <w:rPr>
          <w:rFonts w:cs="Times New Roman"/>
          <w:szCs w:val="20"/>
        </w:rPr>
        <w:t xml:space="preserve">spektora Nadzoru Inwestorskiego, </w:t>
      </w:r>
      <w:r w:rsidR="00F22004" w:rsidRPr="009836EB">
        <w:rPr>
          <w:rFonts w:cs="Times New Roman"/>
          <w:szCs w:val="20"/>
        </w:rPr>
        <w:t>nad realizacją inwestycji</w:t>
      </w:r>
      <w:r w:rsidR="00F22004" w:rsidRPr="009836EB">
        <w:rPr>
          <w:rFonts w:cs="Times New Roman"/>
          <w:i/>
          <w:szCs w:val="20"/>
        </w:rPr>
        <w:t xml:space="preserve"> </w:t>
      </w:r>
      <w:r w:rsidR="000D296D">
        <w:rPr>
          <w:rFonts w:cs="Times New Roman"/>
          <w:szCs w:val="20"/>
        </w:rPr>
        <w:t>pn.: „Rozb</w:t>
      </w:r>
      <w:r w:rsidR="000D296D" w:rsidRPr="00E54B30">
        <w:rPr>
          <w:rFonts w:cs="Times New Roman"/>
          <w:szCs w:val="20"/>
        </w:rPr>
        <w:t>udowa</w:t>
      </w:r>
      <w:r w:rsidR="000D296D">
        <w:rPr>
          <w:rFonts w:cs="Times New Roman"/>
          <w:szCs w:val="20"/>
        </w:rPr>
        <w:t xml:space="preserve"> </w:t>
      </w:r>
      <w:r w:rsidR="000D296D" w:rsidRPr="00E54B30">
        <w:rPr>
          <w:rFonts w:cs="Times New Roman"/>
          <w:szCs w:val="20"/>
        </w:rPr>
        <w:t>c</w:t>
      </w:r>
      <w:r w:rsidR="000D296D">
        <w:rPr>
          <w:rFonts w:cs="Times New Roman"/>
          <w:szCs w:val="20"/>
        </w:rPr>
        <w:t xml:space="preserve">hodnika przy drodze powiatowej </w:t>
      </w:r>
      <w:r w:rsidR="000D296D" w:rsidRPr="007101FD">
        <w:rPr>
          <w:rFonts w:cs="Times New Roman"/>
          <w:bCs/>
          <w:szCs w:val="20"/>
        </w:rPr>
        <w:t xml:space="preserve">nr 2313 G w miejscowości </w:t>
      </w:r>
      <w:r w:rsidR="000D296D">
        <w:rPr>
          <w:rFonts w:cs="Times New Roman"/>
          <w:bCs/>
          <w:szCs w:val="20"/>
        </w:rPr>
        <w:t xml:space="preserve">Marzęcino – </w:t>
      </w:r>
      <w:r w:rsidR="00E70BE8">
        <w:rPr>
          <w:rFonts w:cs="Times New Roman"/>
          <w:bCs/>
          <w:szCs w:val="20"/>
        </w:rPr>
        <w:t>I etap na długości</w:t>
      </w:r>
      <w:r w:rsidR="000D296D" w:rsidRPr="007101FD">
        <w:rPr>
          <w:rFonts w:cs="Times New Roman"/>
          <w:bCs/>
          <w:szCs w:val="20"/>
        </w:rPr>
        <w:t xml:space="preserve"> ok</w:t>
      </w:r>
      <w:r w:rsidR="00215FA2">
        <w:rPr>
          <w:rFonts w:cs="Times New Roman"/>
          <w:bCs/>
          <w:szCs w:val="20"/>
        </w:rPr>
        <w:t>oło 600 </w:t>
      </w:r>
      <w:r w:rsidR="000D296D" w:rsidRPr="007101FD">
        <w:rPr>
          <w:rFonts w:cs="Times New Roman"/>
          <w:bCs/>
          <w:szCs w:val="20"/>
        </w:rPr>
        <w:t>m</w:t>
      </w:r>
      <w:r w:rsidR="000D296D">
        <w:rPr>
          <w:rFonts w:cs="Times New Roman"/>
          <w:bCs/>
          <w:szCs w:val="20"/>
        </w:rPr>
        <w:t xml:space="preserve">”,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Pr="00DA05CC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EB" w:rsidRDefault="00B525EB">
      <w:pPr>
        <w:spacing w:after="0" w:line="240" w:lineRule="auto"/>
      </w:pPr>
      <w:r>
        <w:separator/>
      </w:r>
    </w:p>
  </w:endnote>
  <w:endnote w:type="continuationSeparator" w:id="0">
    <w:p w:rsidR="00B525EB" w:rsidRDefault="00B5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75" w:rsidRDefault="004D112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36675">
      <w:rPr>
        <w:szCs w:val="20"/>
      </w:rPr>
      <w:instrText xml:space="preserve"> PAGE </w:instrText>
    </w:r>
    <w:r>
      <w:rPr>
        <w:szCs w:val="20"/>
      </w:rPr>
      <w:fldChar w:fldCharType="separate"/>
    </w:r>
    <w:r w:rsidR="0021121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EB" w:rsidRDefault="00B525EB">
      <w:pPr>
        <w:spacing w:after="0" w:line="240" w:lineRule="auto"/>
      </w:pPr>
      <w:r>
        <w:separator/>
      </w:r>
    </w:p>
  </w:footnote>
  <w:footnote w:type="continuationSeparator" w:id="0">
    <w:p w:rsidR="00B525EB" w:rsidRDefault="00B5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244467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EF42194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7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3"/>
  </w:num>
  <w:num w:numId="3">
    <w:abstractNumId w:val="64"/>
  </w:num>
  <w:num w:numId="4">
    <w:abstractNumId w:val="113"/>
  </w:num>
  <w:num w:numId="5">
    <w:abstractNumId w:val="39"/>
  </w:num>
  <w:num w:numId="6">
    <w:abstractNumId w:val="41"/>
  </w:num>
  <w:num w:numId="7">
    <w:abstractNumId w:val="86"/>
  </w:num>
  <w:num w:numId="8">
    <w:abstractNumId w:val="108"/>
  </w:num>
  <w:num w:numId="9">
    <w:abstractNumId w:val="83"/>
  </w:num>
  <w:num w:numId="10">
    <w:abstractNumId w:val="46"/>
  </w:num>
  <w:num w:numId="11">
    <w:abstractNumId w:val="99"/>
  </w:num>
  <w:num w:numId="12">
    <w:abstractNumId w:val="80"/>
  </w:num>
  <w:num w:numId="13">
    <w:abstractNumId w:val="114"/>
  </w:num>
  <w:num w:numId="14">
    <w:abstractNumId w:val="117"/>
  </w:num>
  <w:num w:numId="15">
    <w:abstractNumId w:val="85"/>
  </w:num>
  <w:num w:numId="16">
    <w:abstractNumId w:val="91"/>
  </w:num>
  <w:num w:numId="17">
    <w:abstractNumId w:val="7"/>
  </w:num>
  <w:num w:numId="18">
    <w:abstractNumId w:val="100"/>
  </w:num>
  <w:num w:numId="19">
    <w:abstractNumId w:val="116"/>
  </w:num>
  <w:num w:numId="20">
    <w:abstractNumId w:val="78"/>
  </w:num>
  <w:num w:numId="21">
    <w:abstractNumId w:val="53"/>
  </w:num>
  <w:num w:numId="22">
    <w:abstractNumId w:val="104"/>
  </w:num>
  <w:num w:numId="23">
    <w:abstractNumId w:val="122"/>
  </w:num>
  <w:num w:numId="24">
    <w:abstractNumId w:val="98"/>
  </w:num>
  <w:num w:numId="25">
    <w:abstractNumId w:val="74"/>
  </w:num>
  <w:num w:numId="26">
    <w:abstractNumId w:val="89"/>
  </w:num>
  <w:num w:numId="27">
    <w:abstractNumId w:val="121"/>
  </w:num>
  <w:num w:numId="28">
    <w:abstractNumId w:val="84"/>
  </w:num>
  <w:num w:numId="29">
    <w:abstractNumId w:val="94"/>
  </w:num>
  <w:num w:numId="30">
    <w:abstractNumId w:val="97"/>
  </w:num>
  <w:num w:numId="31">
    <w:abstractNumId w:val="69"/>
  </w:num>
  <w:num w:numId="32">
    <w:abstractNumId w:val="65"/>
  </w:num>
  <w:num w:numId="33">
    <w:abstractNumId w:val="33"/>
  </w:num>
  <w:num w:numId="34">
    <w:abstractNumId w:val="29"/>
  </w:num>
  <w:num w:numId="35">
    <w:abstractNumId w:val="76"/>
  </w:num>
  <w:num w:numId="36">
    <w:abstractNumId w:val="82"/>
  </w:num>
  <w:num w:numId="37">
    <w:abstractNumId w:val="30"/>
  </w:num>
  <w:num w:numId="38">
    <w:abstractNumId w:val="49"/>
  </w:num>
  <w:num w:numId="39">
    <w:abstractNumId w:val="61"/>
  </w:num>
  <w:num w:numId="40">
    <w:abstractNumId w:val="119"/>
  </w:num>
  <w:num w:numId="41">
    <w:abstractNumId w:val="77"/>
  </w:num>
  <w:num w:numId="42">
    <w:abstractNumId w:val="58"/>
  </w:num>
  <w:num w:numId="43">
    <w:abstractNumId w:val="90"/>
  </w:num>
  <w:num w:numId="44">
    <w:abstractNumId w:val="63"/>
  </w:num>
  <w:num w:numId="45">
    <w:abstractNumId w:val="60"/>
  </w:num>
  <w:num w:numId="46">
    <w:abstractNumId w:val="96"/>
  </w:num>
  <w:num w:numId="47">
    <w:abstractNumId w:val="102"/>
  </w:num>
  <w:num w:numId="48">
    <w:abstractNumId w:val="45"/>
  </w:num>
  <w:num w:numId="4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51"/>
  </w:num>
  <w:num w:numId="52">
    <w:abstractNumId w:val="32"/>
  </w:num>
  <w:num w:numId="53">
    <w:abstractNumId w:val="50"/>
  </w:num>
  <w:num w:numId="54">
    <w:abstractNumId w:val="26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</w:num>
  <w:num w:numId="57">
    <w:abstractNumId w:val="88"/>
  </w:num>
  <w:num w:numId="58">
    <w:abstractNumId w:val="92"/>
  </w:num>
  <w:num w:numId="59">
    <w:abstractNumId w:val="112"/>
  </w:num>
  <w:num w:numId="60">
    <w:abstractNumId w:val="27"/>
  </w:num>
  <w:num w:numId="61">
    <w:abstractNumId w:val="62"/>
  </w:num>
  <w:num w:numId="62">
    <w:abstractNumId w:val="107"/>
  </w:num>
  <w:num w:numId="63">
    <w:abstractNumId w:val="75"/>
  </w:num>
  <w:num w:numId="64">
    <w:abstractNumId w:val="111"/>
  </w:num>
  <w:num w:numId="65">
    <w:abstractNumId w:val="105"/>
  </w:num>
  <w:num w:numId="66">
    <w:abstractNumId w:val="37"/>
  </w:num>
  <w:num w:numId="67">
    <w:abstractNumId w:val="115"/>
  </w:num>
  <w:num w:numId="68">
    <w:abstractNumId w:val="56"/>
  </w:num>
  <w:num w:numId="69">
    <w:abstractNumId w:val="66"/>
  </w:num>
  <w:num w:numId="70">
    <w:abstractNumId w:val="110"/>
  </w:num>
  <w:num w:numId="71">
    <w:abstractNumId w:val="34"/>
  </w:num>
  <w:num w:numId="72">
    <w:abstractNumId w:val="38"/>
  </w:num>
  <w:num w:numId="73">
    <w:abstractNumId w:val="57"/>
  </w:num>
  <w:num w:numId="74">
    <w:abstractNumId w:val="44"/>
  </w:num>
  <w:num w:numId="75">
    <w:abstractNumId w:val="40"/>
  </w:num>
  <w:num w:numId="76">
    <w:abstractNumId w:val="47"/>
  </w:num>
  <w:num w:numId="77">
    <w:abstractNumId w:val="52"/>
  </w:num>
  <w:num w:numId="78">
    <w:abstractNumId w:val="67"/>
  </w:num>
  <w:num w:numId="79">
    <w:abstractNumId w:val="109"/>
  </w:num>
  <w:num w:numId="80">
    <w:abstractNumId w:val="103"/>
  </w:num>
  <w:num w:numId="81">
    <w:abstractNumId w:val="72"/>
  </w:num>
  <w:num w:numId="82">
    <w:abstractNumId w:val="81"/>
  </w:num>
  <w:num w:numId="83">
    <w:abstractNumId w:val="106"/>
  </w:num>
  <w:num w:numId="84">
    <w:abstractNumId w:val="101"/>
  </w:num>
  <w:num w:numId="85">
    <w:abstractNumId w:val="79"/>
  </w:num>
  <w:num w:numId="86">
    <w:abstractNumId w:val="70"/>
  </w:num>
  <w:num w:numId="87">
    <w:abstractNumId w:val="120"/>
  </w:num>
  <w:num w:numId="88">
    <w:abstractNumId w:val="71"/>
  </w:num>
  <w:num w:numId="89">
    <w:abstractNumId w:val="36"/>
  </w:num>
  <w:num w:numId="90">
    <w:abstractNumId w:val="31"/>
  </w:num>
  <w:num w:numId="91">
    <w:abstractNumId w:val="25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590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21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5FDD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2245"/>
    <w:rsid w:val="003823E4"/>
    <w:rsid w:val="00383222"/>
    <w:rsid w:val="00384234"/>
    <w:rsid w:val="0038558A"/>
    <w:rsid w:val="00386226"/>
    <w:rsid w:val="00386B1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4299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1126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CC9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37E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5EB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B4E"/>
    <w:rsid w:val="00D412D6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15EE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9691-2DAB-4B1E-8FCD-AE80EBE1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2022-06-15T07:05:00Z</cp:lastPrinted>
  <dcterms:created xsi:type="dcterms:W3CDTF">2022-04-26T10:53:00Z</dcterms:created>
  <dcterms:modified xsi:type="dcterms:W3CDTF">2022-06-30T10:18:00Z</dcterms:modified>
</cp:coreProperties>
</file>