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18AF" w14:textId="3CFF1F12" w:rsidR="00742488" w:rsidRPr="00595A4E" w:rsidRDefault="00742488" w:rsidP="00742488">
      <w:pPr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  <w:r w:rsidRPr="00595A4E">
        <w:rPr>
          <w:rFonts w:ascii="Arial" w:hAnsi="Arial" w:cs="Arial"/>
          <w:i/>
          <w:iCs/>
          <w:color w:val="000000"/>
          <w:sz w:val="22"/>
          <w:szCs w:val="22"/>
        </w:rPr>
        <w:t xml:space="preserve">Załącznik nr 1 </w:t>
      </w:r>
      <w:r w:rsidR="00E07416" w:rsidRPr="00595A4E">
        <w:rPr>
          <w:rFonts w:ascii="Arial" w:hAnsi="Arial" w:cs="Arial"/>
          <w:i/>
          <w:iCs/>
          <w:color w:val="000000"/>
          <w:sz w:val="22"/>
          <w:szCs w:val="22"/>
        </w:rPr>
        <w:t>do Zapytania ofertowego</w:t>
      </w:r>
    </w:p>
    <w:p w14:paraId="4F03EBC8" w14:textId="77777777" w:rsidR="00742488" w:rsidRPr="00595A4E" w:rsidRDefault="00742488" w:rsidP="00742488">
      <w:pPr>
        <w:jc w:val="center"/>
        <w:rPr>
          <w:rFonts w:ascii="Arial" w:hAnsi="Arial" w:cs="Arial"/>
          <w:sz w:val="22"/>
          <w:szCs w:val="18"/>
        </w:rPr>
      </w:pPr>
      <w:r w:rsidRPr="00595A4E">
        <w:rPr>
          <w:rFonts w:ascii="Arial" w:hAnsi="Arial" w:cs="Arial"/>
          <w:b/>
          <w:bCs/>
          <w:i/>
          <w:iCs/>
          <w:sz w:val="22"/>
          <w:szCs w:val="22"/>
        </w:rPr>
        <w:t>Oferta z dnia ......................</w:t>
      </w:r>
    </w:p>
    <w:tbl>
      <w:tblPr>
        <w:tblW w:w="9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7"/>
        <w:gridCol w:w="4111"/>
      </w:tblGrid>
      <w:tr w:rsidR="00742488" w:rsidRPr="00595A4E" w14:paraId="5101522A" w14:textId="77777777" w:rsidTr="008B2542">
        <w:trPr>
          <w:trHeight w:val="1802"/>
          <w:tblHeader/>
        </w:trPr>
        <w:tc>
          <w:tcPr>
            <w:tcW w:w="5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93B4F" w14:textId="77777777" w:rsidR="00742488" w:rsidRPr="00595A4E" w:rsidRDefault="00742488" w:rsidP="00F1402C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 w:rsidRPr="00595A4E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18"/>
              </w:rPr>
              <w:t xml:space="preserve">OD :   </w:t>
            </w:r>
            <w:r w:rsidRPr="00595A4E">
              <w:rPr>
                <w:rFonts w:ascii="Arial" w:hAnsi="Arial" w:cs="Arial"/>
                <w:b w:val="0"/>
                <w:bCs w:val="0"/>
                <w:iCs w:val="0"/>
                <w:sz w:val="18"/>
                <w:szCs w:val="18"/>
              </w:rPr>
              <w:t>Wykonawca [firma, siedziba]</w:t>
            </w:r>
          </w:p>
          <w:p w14:paraId="19E535DF" w14:textId="77777777" w:rsidR="00742488" w:rsidRPr="00595A4E" w:rsidRDefault="00742488" w:rsidP="00F1402C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</w:p>
          <w:p w14:paraId="09505C45" w14:textId="77777777" w:rsidR="00742488" w:rsidRPr="00595A4E" w:rsidRDefault="00742488" w:rsidP="00F1402C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sz w:val="20"/>
              </w:rPr>
            </w:pPr>
          </w:p>
          <w:p w14:paraId="6AF075A4" w14:textId="77777777" w:rsidR="00742488" w:rsidRPr="00595A4E" w:rsidRDefault="00742488" w:rsidP="00F1402C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sz w:val="20"/>
              </w:rPr>
            </w:pPr>
            <w:r w:rsidRPr="00595A4E">
              <w:rPr>
                <w:rFonts w:ascii="Arial" w:hAnsi="Arial" w:cs="Arial"/>
                <w:b w:val="0"/>
                <w:bCs w:val="0"/>
                <w:i w:val="0"/>
                <w:sz w:val="20"/>
              </w:rPr>
              <w:t>Tel. ……………………, tel. kom. ………………….</w:t>
            </w:r>
          </w:p>
          <w:p w14:paraId="25DE05B9" w14:textId="77777777" w:rsidR="00742488" w:rsidRPr="00595A4E" w:rsidRDefault="00742488" w:rsidP="00F1402C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sz w:val="20"/>
              </w:rPr>
            </w:pPr>
            <w:r w:rsidRPr="00595A4E">
              <w:rPr>
                <w:rFonts w:ascii="Arial" w:hAnsi="Arial" w:cs="Arial"/>
                <w:b w:val="0"/>
                <w:bCs w:val="0"/>
                <w:i w:val="0"/>
                <w:sz w:val="20"/>
              </w:rPr>
              <w:t>faks ………………..... e-mail ………………………</w:t>
            </w:r>
          </w:p>
          <w:p w14:paraId="518E4879" w14:textId="77777777" w:rsidR="00742488" w:rsidRPr="00595A4E" w:rsidRDefault="00742488" w:rsidP="00F1402C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sz w:val="20"/>
              </w:rPr>
            </w:pPr>
            <w:r w:rsidRPr="00595A4E">
              <w:rPr>
                <w:rFonts w:ascii="Arial" w:hAnsi="Arial" w:cs="Arial"/>
                <w:b w:val="0"/>
                <w:bCs w:val="0"/>
                <w:i w:val="0"/>
                <w:sz w:val="20"/>
              </w:rPr>
              <w:t>Dotyczy Wykonawców będących osobami fizycznymi:</w:t>
            </w:r>
          </w:p>
          <w:p w14:paraId="5A7F219F" w14:textId="77777777" w:rsidR="00742488" w:rsidRPr="00595A4E" w:rsidRDefault="00742488" w:rsidP="00F1402C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sz w:val="20"/>
              </w:rPr>
            </w:pPr>
            <w:r w:rsidRPr="00595A4E">
              <w:rPr>
                <w:rFonts w:ascii="Arial" w:hAnsi="Arial" w:cs="Arial"/>
                <w:b w:val="0"/>
                <w:bCs w:val="0"/>
                <w:i w:val="0"/>
                <w:sz w:val="20"/>
              </w:rPr>
              <w:t>Adres zamieszkania: ……………………………………</w:t>
            </w:r>
          </w:p>
          <w:p w14:paraId="5A39BE88" w14:textId="77777777" w:rsidR="00742488" w:rsidRPr="00595A4E" w:rsidRDefault="00742488" w:rsidP="00F1402C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18"/>
              </w:rPr>
            </w:pPr>
            <w:r w:rsidRPr="00595A4E">
              <w:rPr>
                <w:rFonts w:ascii="Arial" w:hAnsi="Arial" w:cs="Arial"/>
                <w:b w:val="0"/>
                <w:bCs w:val="0"/>
                <w:i w:val="0"/>
                <w:sz w:val="20"/>
              </w:rPr>
              <w:t>PESEL: …………………………………..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4F4537" w14:textId="77777777" w:rsidR="00742488" w:rsidRPr="00595A4E" w:rsidRDefault="00742488" w:rsidP="00F1402C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95A4E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18"/>
              </w:rPr>
              <w:t xml:space="preserve">DO </w:t>
            </w:r>
            <w:r w:rsidRPr="00595A4E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:        </w:t>
            </w:r>
            <w:r w:rsidRPr="00595A4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Zamawiający</w:t>
            </w:r>
          </w:p>
          <w:p w14:paraId="201F38B5" w14:textId="77777777" w:rsidR="00742488" w:rsidRPr="00595A4E" w:rsidRDefault="00742488" w:rsidP="00F1402C">
            <w:pPr>
              <w:pStyle w:val="Nagwektabeli"/>
              <w:jc w:val="both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  <w:p w14:paraId="68CF369E" w14:textId="77777777" w:rsidR="00742488" w:rsidRPr="00595A4E" w:rsidRDefault="00742488" w:rsidP="008B2542">
            <w:pPr>
              <w:pStyle w:val="Nagwektabeli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  <w:p w14:paraId="706F3472" w14:textId="77777777" w:rsidR="00742488" w:rsidRPr="00595A4E" w:rsidRDefault="00742488" w:rsidP="008B2542">
            <w:pPr>
              <w:pStyle w:val="Nagwektabeli"/>
              <w:rPr>
                <w:rFonts w:ascii="Arial" w:hAnsi="Arial" w:cs="Arial"/>
                <w:i w:val="0"/>
                <w:iCs w:val="0"/>
                <w:sz w:val="22"/>
                <w:szCs w:val="18"/>
              </w:rPr>
            </w:pPr>
            <w:r w:rsidRPr="00595A4E">
              <w:rPr>
                <w:rFonts w:ascii="Arial" w:hAnsi="Arial" w:cs="Arial"/>
                <w:i w:val="0"/>
                <w:iCs w:val="0"/>
                <w:sz w:val="22"/>
                <w:szCs w:val="18"/>
              </w:rPr>
              <w:t>Stacja Pogotowia Ratunkowego</w:t>
            </w:r>
          </w:p>
          <w:p w14:paraId="753BEC93" w14:textId="77777777" w:rsidR="00742488" w:rsidRPr="00595A4E" w:rsidRDefault="00742488" w:rsidP="008B2542">
            <w:pPr>
              <w:pStyle w:val="Nagwektabeli"/>
              <w:rPr>
                <w:rFonts w:ascii="Arial" w:hAnsi="Arial" w:cs="Arial"/>
                <w:i w:val="0"/>
                <w:iCs w:val="0"/>
                <w:sz w:val="22"/>
                <w:szCs w:val="18"/>
              </w:rPr>
            </w:pPr>
            <w:r w:rsidRPr="00595A4E">
              <w:rPr>
                <w:rFonts w:ascii="Arial" w:hAnsi="Arial" w:cs="Arial"/>
                <w:i w:val="0"/>
                <w:iCs w:val="0"/>
                <w:sz w:val="22"/>
                <w:szCs w:val="18"/>
              </w:rPr>
              <w:t>Samodzielny Publiczny</w:t>
            </w:r>
          </w:p>
          <w:p w14:paraId="16EFCAA7" w14:textId="77777777" w:rsidR="00742488" w:rsidRPr="00595A4E" w:rsidRDefault="00742488" w:rsidP="008B2542">
            <w:pPr>
              <w:pStyle w:val="Nagwektabeli"/>
              <w:rPr>
                <w:rFonts w:ascii="Arial" w:hAnsi="Arial" w:cs="Arial"/>
                <w:i w:val="0"/>
                <w:iCs w:val="0"/>
                <w:sz w:val="22"/>
                <w:szCs w:val="18"/>
              </w:rPr>
            </w:pPr>
            <w:r w:rsidRPr="00595A4E">
              <w:rPr>
                <w:rFonts w:ascii="Arial" w:hAnsi="Arial" w:cs="Arial"/>
                <w:i w:val="0"/>
                <w:iCs w:val="0"/>
                <w:sz w:val="22"/>
                <w:szCs w:val="18"/>
              </w:rPr>
              <w:t>Zakład Opieki Zdrowotnej</w:t>
            </w:r>
          </w:p>
          <w:p w14:paraId="31B755DE" w14:textId="6165ED5A" w:rsidR="008B2542" w:rsidRPr="00595A4E" w:rsidRDefault="00742488" w:rsidP="008B2542">
            <w:pPr>
              <w:pStyle w:val="Nagwektabeli"/>
              <w:rPr>
                <w:rFonts w:ascii="Arial" w:hAnsi="Arial" w:cs="Arial"/>
                <w:i w:val="0"/>
                <w:iCs w:val="0"/>
                <w:sz w:val="22"/>
                <w:szCs w:val="18"/>
              </w:rPr>
            </w:pPr>
            <w:r w:rsidRPr="00595A4E">
              <w:rPr>
                <w:rFonts w:ascii="Arial" w:hAnsi="Arial" w:cs="Arial"/>
                <w:i w:val="0"/>
                <w:iCs w:val="0"/>
                <w:sz w:val="22"/>
                <w:szCs w:val="18"/>
              </w:rPr>
              <w:t>21-500 Biała Podlaska,</w:t>
            </w:r>
          </w:p>
          <w:p w14:paraId="083E16E7" w14:textId="6097918A" w:rsidR="00742488" w:rsidRPr="00595A4E" w:rsidRDefault="00742488" w:rsidP="008B2542">
            <w:pPr>
              <w:pStyle w:val="Nagwektabeli"/>
              <w:rPr>
                <w:rFonts w:ascii="Arial" w:hAnsi="Arial" w:cs="Arial"/>
                <w:sz w:val="22"/>
                <w:szCs w:val="18"/>
              </w:rPr>
            </w:pPr>
            <w:r w:rsidRPr="00595A4E">
              <w:rPr>
                <w:rFonts w:ascii="Arial" w:hAnsi="Arial" w:cs="Arial"/>
                <w:i w:val="0"/>
                <w:iCs w:val="0"/>
                <w:sz w:val="22"/>
                <w:szCs w:val="18"/>
              </w:rPr>
              <w:t>ul. Warszawska 20</w:t>
            </w:r>
          </w:p>
        </w:tc>
      </w:tr>
    </w:tbl>
    <w:p w14:paraId="687F30D4" w14:textId="77777777" w:rsidR="006D1E81" w:rsidRPr="00595A4E" w:rsidRDefault="006D1E81" w:rsidP="00742488">
      <w:pPr>
        <w:jc w:val="both"/>
        <w:rPr>
          <w:rFonts w:ascii="Arial" w:hAnsi="Arial" w:cs="Arial"/>
          <w:sz w:val="20"/>
        </w:rPr>
      </w:pPr>
    </w:p>
    <w:p w14:paraId="0D01C222" w14:textId="245B7ADB" w:rsidR="00742488" w:rsidRPr="00595A4E" w:rsidRDefault="00742488" w:rsidP="00742488">
      <w:pPr>
        <w:jc w:val="both"/>
        <w:rPr>
          <w:rFonts w:ascii="Arial" w:hAnsi="Arial" w:cs="Arial"/>
          <w:sz w:val="20"/>
        </w:rPr>
      </w:pPr>
      <w:r w:rsidRPr="00595A4E">
        <w:rPr>
          <w:rFonts w:ascii="Arial" w:hAnsi="Arial" w:cs="Arial"/>
          <w:color w:val="000000" w:themeColor="text1"/>
          <w:sz w:val="20"/>
        </w:rPr>
        <w:t>Odpowiadając na zaproszenie do złożenia oferty w sprawie zamówienia publicznego (nr NZP</w:t>
      </w:r>
      <w:r w:rsidR="00710409" w:rsidRPr="00595A4E">
        <w:rPr>
          <w:rFonts w:ascii="Arial" w:hAnsi="Arial" w:cs="Arial"/>
          <w:color w:val="000000" w:themeColor="text1"/>
          <w:sz w:val="20"/>
        </w:rPr>
        <w:t>.559</w:t>
      </w:r>
      <w:r w:rsidRPr="00595A4E">
        <w:rPr>
          <w:rFonts w:ascii="Arial" w:hAnsi="Arial" w:cs="Arial"/>
          <w:color w:val="000000" w:themeColor="text1"/>
          <w:sz w:val="20"/>
        </w:rPr>
        <w:t>/202</w:t>
      </w:r>
      <w:r w:rsidR="00932F87" w:rsidRPr="00595A4E">
        <w:rPr>
          <w:rFonts w:ascii="Arial" w:hAnsi="Arial" w:cs="Arial"/>
          <w:color w:val="000000" w:themeColor="text1"/>
          <w:sz w:val="20"/>
        </w:rPr>
        <w:t>2</w:t>
      </w:r>
      <w:r w:rsidRPr="00595A4E">
        <w:rPr>
          <w:rFonts w:ascii="Arial" w:hAnsi="Arial" w:cs="Arial"/>
          <w:color w:val="000000" w:themeColor="text1"/>
          <w:sz w:val="20"/>
        </w:rPr>
        <w:t>), którego przedmiotem jest</w:t>
      </w:r>
      <w:r w:rsidR="00932F87" w:rsidRPr="00595A4E">
        <w:rPr>
          <w:rFonts w:ascii="Arial" w:hAnsi="Arial" w:cs="Arial"/>
          <w:b/>
          <w:color w:val="000000" w:themeColor="text1"/>
          <w:sz w:val="20"/>
        </w:rPr>
        <w:t xml:space="preserve"> </w:t>
      </w:r>
      <w:bookmarkStart w:id="0" w:name="_Hlk112934145"/>
      <w:r w:rsidR="006C228E" w:rsidRPr="00595A4E">
        <w:rPr>
          <w:rFonts w:ascii="Arial" w:hAnsi="Arial" w:cs="Arial"/>
          <w:b/>
          <w:color w:val="000000" w:themeColor="text1"/>
          <w:sz w:val="20"/>
        </w:rPr>
        <w:t>sprzedaż, dostaw</w:t>
      </w:r>
      <w:r w:rsidR="00203805" w:rsidRPr="00595A4E">
        <w:rPr>
          <w:rFonts w:ascii="Arial" w:hAnsi="Arial" w:cs="Arial"/>
          <w:b/>
          <w:color w:val="000000" w:themeColor="text1"/>
          <w:sz w:val="20"/>
        </w:rPr>
        <w:t>a</w:t>
      </w:r>
      <w:r w:rsidR="006C228E" w:rsidRPr="00595A4E">
        <w:rPr>
          <w:rFonts w:ascii="Arial" w:hAnsi="Arial" w:cs="Arial"/>
          <w:b/>
          <w:color w:val="000000" w:themeColor="text1"/>
          <w:sz w:val="20"/>
        </w:rPr>
        <w:t xml:space="preserve"> wraz z montażem agregatu prądotwórczego w ilości jednej sztuki (1 szt.) -</w:t>
      </w:r>
      <w:r w:rsidR="006C228E" w:rsidRPr="00595A4E">
        <w:rPr>
          <w:rFonts w:ascii="Arial" w:hAnsi="Arial" w:cs="Arial"/>
          <w:color w:val="000000" w:themeColor="text1"/>
          <w:sz w:val="20"/>
        </w:rPr>
        <w:t xml:space="preserve"> realizacja niezbędnych robót instalacyjnych i podłączeniowych w obiekcie jak również świadczenie </w:t>
      </w:r>
      <w:r w:rsidR="006C228E" w:rsidRPr="00595A4E">
        <w:rPr>
          <w:rFonts w:ascii="Arial" w:hAnsi="Arial" w:cs="Arial"/>
          <w:sz w:val="20"/>
        </w:rPr>
        <w:t>serwisu gwarancyjnego</w:t>
      </w:r>
      <w:bookmarkEnd w:id="0"/>
      <w:r w:rsidR="006C228E" w:rsidRPr="00595A4E">
        <w:rPr>
          <w:rFonts w:ascii="Arial" w:hAnsi="Arial" w:cs="Arial"/>
          <w:sz w:val="20"/>
        </w:rPr>
        <w:t>,</w:t>
      </w:r>
      <w:r w:rsidR="006C228E" w:rsidRPr="00595A4E">
        <w:rPr>
          <w:rFonts w:ascii="Arial" w:hAnsi="Arial" w:cs="Arial"/>
          <w:sz w:val="22"/>
          <w:szCs w:val="18"/>
        </w:rPr>
        <w:t xml:space="preserve"> </w:t>
      </w:r>
      <w:r w:rsidRPr="00595A4E">
        <w:rPr>
          <w:rFonts w:ascii="Arial" w:hAnsi="Arial" w:cs="Arial"/>
          <w:sz w:val="20"/>
        </w:rPr>
        <w:t xml:space="preserve">na potrzeby Stacji Pogotowia Ratunkowego Samodzielnego Publicznego Zakładu Opieki Zdrowotnej w Białej Podlaskiej, oferuję wykonanie zamówienia w tym zakresie: </w:t>
      </w:r>
    </w:p>
    <w:p w14:paraId="0CDCEEBE" w14:textId="40873E88" w:rsidR="00710409" w:rsidRPr="00595A4E" w:rsidRDefault="00710409" w:rsidP="00742488">
      <w:pPr>
        <w:jc w:val="both"/>
        <w:rPr>
          <w:rFonts w:ascii="Arial" w:hAnsi="Arial" w:cs="Arial"/>
          <w:sz w:val="20"/>
        </w:rPr>
      </w:pPr>
    </w:p>
    <w:p w14:paraId="4F9BF46E" w14:textId="29BE5C80" w:rsidR="00203805" w:rsidRPr="00595A4E" w:rsidRDefault="00203805" w:rsidP="00203805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0"/>
        </w:rPr>
      </w:pPr>
      <w:r w:rsidRPr="00595A4E">
        <w:rPr>
          <w:rFonts w:ascii="Arial" w:hAnsi="Arial" w:cs="Arial"/>
          <w:color w:val="000000" w:themeColor="text1"/>
          <w:sz w:val="20"/>
        </w:rPr>
        <w:t>Za łączną cenę brutto: ………….… zł (słownie złotych: ……………………………………..), tj. ……….…  zł netto (słownie złotych:………………….) wraz z podatkiem VAT według stawki ……</w:t>
      </w:r>
      <w:r w:rsidR="00E4752B" w:rsidRPr="00595A4E">
        <w:rPr>
          <w:rFonts w:ascii="Arial" w:hAnsi="Arial" w:cs="Arial"/>
          <w:color w:val="000000" w:themeColor="text1"/>
          <w:sz w:val="20"/>
        </w:rPr>
        <w:t>%</w:t>
      </w:r>
      <w:r w:rsidRPr="00595A4E">
        <w:rPr>
          <w:rFonts w:ascii="Arial" w:hAnsi="Arial" w:cs="Arial"/>
          <w:color w:val="000000" w:themeColor="text1"/>
          <w:sz w:val="20"/>
        </w:rPr>
        <w:t xml:space="preserve"> w kwocie …………………. zł.</w:t>
      </w:r>
    </w:p>
    <w:p w14:paraId="010D9361" w14:textId="77777777" w:rsidR="00203805" w:rsidRPr="00595A4E" w:rsidRDefault="00203805" w:rsidP="00203805">
      <w:pPr>
        <w:pStyle w:val="Akapitzlist"/>
        <w:ind w:left="360"/>
        <w:jc w:val="both"/>
        <w:rPr>
          <w:rFonts w:ascii="Arial" w:hAnsi="Arial" w:cs="Arial"/>
          <w:color w:val="FF0000"/>
          <w:sz w:val="20"/>
        </w:rPr>
      </w:pPr>
    </w:p>
    <w:p w14:paraId="2B8BD3BD" w14:textId="1E54011B" w:rsidR="00203805" w:rsidRPr="00595A4E" w:rsidRDefault="00710409" w:rsidP="00203805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FF0000"/>
          <w:sz w:val="20"/>
        </w:rPr>
      </w:pPr>
      <w:r w:rsidRPr="00595A4E">
        <w:rPr>
          <w:rFonts w:ascii="Arial" w:hAnsi="Arial" w:cs="Arial"/>
          <w:color w:val="000000" w:themeColor="text1"/>
          <w:sz w:val="20"/>
          <w:lang w:eastAsia="pl-PL"/>
        </w:rPr>
        <w:t xml:space="preserve">Oferuję termin realizacji zamówienia: …….…. dni od daty zawarcia umowy (max. </w:t>
      </w:r>
      <w:r w:rsidR="00595A4E">
        <w:rPr>
          <w:rFonts w:ascii="Arial" w:hAnsi="Arial" w:cs="Arial"/>
          <w:color w:val="000000" w:themeColor="text1"/>
          <w:sz w:val="20"/>
          <w:lang w:eastAsia="pl-PL"/>
        </w:rPr>
        <w:t>60</w:t>
      </w:r>
      <w:r w:rsidRPr="00595A4E">
        <w:rPr>
          <w:rFonts w:ascii="Arial" w:hAnsi="Arial" w:cs="Arial"/>
          <w:color w:val="000000" w:themeColor="text1"/>
          <w:sz w:val="20"/>
          <w:lang w:eastAsia="pl-PL"/>
        </w:rPr>
        <w:t xml:space="preserve"> dni kalendarzowych)</w:t>
      </w:r>
      <w:r w:rsidR="00203805" w:rsidRPr="00595A4E">
        <w:rPr>
          <w:rFonts w:ascii="Arial" w:hAnsi="Arial" w:cs="Arial"/>
          <w:color w:val="000000" w:themeColor="text1"/>
          <w:sz w:val="20"/>
          <w:lang w:eastAsia="pl-PL"/>
        </w:rPr>
        <w:t>.</w:t>
      </w:r>
    </w:p>
    <w:p w14:paraId="2E46BD5C" w14:textId="77777777" w:rsidR="00203805" w:rsidRPr="00595A4E" w:rsidRDefault="00203805" w:rsidP="00203805">
      <w:pPr>
        <w:pStyle w:val="Akapitzlist"/>
        <w:rPr>
          <w:rFonts w:ascii="Arial" w:hAnsi="Arial" w:cs="Arial"/>
          <w:color w:val="000000" w:themeColor="text1"/>
          <w:sz w:val="20"/>
          <w:lang w:eastAsia="pl-PL"/>
        </w:rPr>
      </w:pPr>
    </w:p>
    <w:p w14:paraId="089193F1" w14:textId="516FBE10" w:rsidR="00203805" w:rsidRPr="00595A4E" w:rsidRDefault="00710409" w:rsidP="0074248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FF0000"/>
          <w:sz w:val="20"/>
        </w:rPr>
      </w:pPr>
      <w:r w:rsidRPr="00595A4E">
        <w:rPr>
          <w:rFonts w:ascii="Arial" w:hAnsi="Arial" w:cs="Arial"/>
          <w:color w:val="000000" w:themeColor="text1"/>
          <w:sz w:val="20"/>
          <w:lang w:eastAsia="pl-PL"/>
        </w:rPr>
        <w:t>Oferuję przedmiot zamówienia posiadający gwarancję ………………..(min.  24 miesiące)</w:t>
      </w:r>
      <w:r w:rsidR="00203805" w:rsidRPr="00595A4E">
        <w:rPr>
          <w:rFonts w:ascii="Arial" w:hAnsi="Arial" w:cs="Arial"/>
          <w:color w:val="000000" w:themeColor="text1"/>
          <w:sz w:val="20"/>
          <w:lang w:eastAsia="pl-PL"/>
        </w:rPr>
        <w:t>.</w:t>
      </w:r>
    </w:p>
    <w:p w14:paraId="53E52704" w14:textId="77777777" w:rsidR="00203805" w:rsidRPr="00595A4E" w:rsidRDefault="00203805" w:rsidP="00203805">
      <w:pPr>
        <w:pStyle w:val="Akapitzlist"/>
        <w:rPr>
          <w:rFonts w:ascii="Arial" w:hAnsi="Arial" w:cs="Arial"/>
          <w:color w:val="000000" w:themeColor="text1"/>
          <w:sz w:val="20"/>
        </w:rPr>
      </w:pPr>
    </w:p>
    <w:p w14:paraId="644E4D0C" w14:textId="5A51A0C5" w:rsidR="00742488" w:rsidRPr="00595A4E" w:rsidRDefault="00742488" w:rsidP="0074248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FF0000"/>
          <w:sz w:val="20"/>
        </w:rPr>
      </w:pPr>
      <w:r w:rsidRPr="00595A4E">
        <w:rPr>
          <w:rFonts w:ascii="Arial" w:hAnsi="Arial" w:cs="Arial"/>
          <w:color w:val="000000" w:themeColor="text1"/>
          <w:sz w:val="20"/>
        </w:rPr>
        <w:t xml:space="preserve">Oświadczam, że: </w:t>
      </w:r>
    </w:p>
    <w:p w14:paraId="2AEE9ED3" w14:textId="77777777" w:rsidR="00742488" w:rsidRPr="00595A4E" w:rsidRDefault="00742488" w:rsidP="00203805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0"/>
        </w:rPr>
      </w:pPr>
      <w:r w:rsidRPr="00595A4E">
        <w:rPr>
          <w:rFonts w:ascii="Arial" w:hAnsi="Arial" w:cs="Arial"/>
          <w:sz w:val="20"/>
        </w:rPr>
        <w:t>Zapoznałem się z opisem przedmiotu zamówienia i nie wnoszę do niego zastrzeżeń.</w:t>
      </w:r>
    </w:p>
    <w:p w14:paraId="035232D4" w14:textId="77777777" w:rsidR="00DA7832" w:rsidRPr="00595A4E" w:rsidRDefault="00742488" w:rsidP="00DA7832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0"/>
        </w:rPr>
      </w:pPr>
      <w:r w:rsidRPr="00595A4E">
        <w:rPr>
          <w:rFonts w:ascii="Arial" w:hAnsi="Arial" w:cs="Arial"/>
          <w:sz w:val="20"/>
        </w:rPr>
        <w:t>Uważam się za związanego niniejszą ofertą przez okres 30 dni.</w:t>
      </w:r>
    </w:p>
    <w:p w14:paraId="238BE3AA" w14:textId="61556C00" w:rsidR="00DA7832" w:rsidRPr="00595A4E" w:rsidRDefault="00DA7832" w:rsidP="00DA7832">
      <w:pPr>
        <w:numPr>
          <w:ilvl w:val="0"/>
          <w:numId w:val="3"/>
        </w:numPr>
        <w:ind w:left="720"/>
        <w:jc w:val="both"/>
        <w:rPr>
          <w:rFonts w:ascii="Arial" w:hAnsi="Arial" w:cs="Arial"/>
          <w:color w:val="000000" w:themeColor="text1"/>
          <w:sz w:val="20"/>
        </w:rPr>
      </w:pPr>
      <w:r w:rsidRPr="00595A4E">
        <w:rPr>
          <w:rFonts w:ascii="Arial" w:hAnsi="Arial" w:cs="Arial"/>
          <w:color w:val="000000" w:themeColor="text1"/>
          <w:sz w:val="20"/>
        </w:rPr>
        <w:t>Zobowiązuję się, w razie dokonania wyboru mojej oferty do wykonania przedmiotu zamówienia zgodnie z wymaganiami określonymi przez Zamawiającego w Zapytaniu ofertowym oraz z aktualnie obowiązującymi w tym zakresie przepisami prawa i normami.</w:t>
      </w:r>
    </w:p>
    <w:p w14:paraId="55652176" w14:textId="4A9725A4" w:rsidR="00742488" w:rsidRPr="00595A4E" w:rsidRDefault="00742488" w:rsidP="00203805">
      <w:pPr>
        <w:numPr>
          <w:ilvl w:val="0"/>
          <w:numId w:val="3"/>
        </w:numPr>
        <w:ind w:left="720"/>
        <w:jc w:val="both"/>
        <w:rPr>
          <w:rFonts w:ascii="Arial" w:hAnsi="Arial" w:cs="Arial"/>
          <w:color w:val="000000" w:themeColor="text1"/>
          <w:sz w:val="20"/>
        </w:rPr>
      </w:pPr>
      <w:r w:rsidRPr="00595A4E">
        <w:rPr>
          <w:rFonts w:ascii="Arial" w:hAnsi="Arial" w:cs="Arial"/>
          <w:sz w:val="20"/>
        </w:rPr>
        <w:t xml:space="preserve">Oferowany przedmiot zamówienia jest zgodny z obowiązującymi przepisami oraz spełnia wymagania określone przez Zamawiającego w zaproszeniu do złożenia oferty oraz </w:t>
      </w:r>
      <w:r w:rsidRPr="00595A4E">
        <w:rPr>
          <w:rFonts w:ascii="Arial" w:hAnsi="Arial" w:cs="Arial"/>
          <w:color w:val="000000" w:themeColor="text1"/>
          <w:sz w:val="20"/>
        </w:rPr>
        <w:t>załączonych do niego dokumentach.</w:t>
      </w:r>
    </w:p>
    <w:p w14:paraId="6659BA7C" w14:textId="1E4F1006" w:rsidR="00BE1C46" w:rsidRPr="00595A4E" w:rsidRDefault="00BE1C46" w:rsidP="00203805">
      <w:pPr>
        <w:numPr>
          <w:ilvl w:val="0"/>
          <w:numId w:val="3"/>
        </w:numPr>
        <w:ind w:left="720"/>
        <w:jc w:val="both"/>
        <w:rPr>
          <w:rFonts w:ascii="Arial" w:hAnsi="Arial" w:cs="Arial"/>
          <w:color w:val="000000" w:themeColor="text1"/>
          <w:sz w:val="20"/>
        </w:rPr>
      </w:pPr>
      <w:r w:rsidRPr="00595A4E">
        <w:rPr>
          <w:rFonts w:ascii="Arial" w:hAnsi="Arial" w:cs="Arial"/>
          <w:color w:val="000000" w:themeColor="text1"/>
          <w:sz w:val="20"/>
        </w:rPr>
        <w:t>Oferowany agregat prądotwórczy:</w:t>
      </w:r>
    </w:p>
    <w:p w14:paraId="4BE13EC8" w14:textId="705E9976" w:rsidR="00BE1C46" w:rsidRPr="00595A4E" w:rsidRDefault="00BE1C46" w:rsidP="00BE1C4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0"/>
        </w:rPr>
      </w:pPr>
      <w:r w:rsidRPr="00595A4E">
        <w:rPr>
          <w:rFonts w:ascii="Arial" w:hAnsi="Arial" w:cs="Arial"/>
          <w:color w:val="000000" w:themeColor="text1"/>
          <w:sz w:val="20"/>
        </w:rPr>
        <w:t>spełnia wszystkie wymagania stawiane przedmiotowi zamówienia, co potwierdzam w tabeli dotyczącej wymaganych warunków techniczno-użytkowych przedmiotu zamówienia – szczegółowym opisie przedmiotu zamówienia stanowiącym Załącznik nr 2 do zapytania ofertowego,</w:t>
      </w:r>
    </w:p>
    <w:p w14:paraId="5A26799D" w14:textId="3594344D" w:rsidR="00BE1C46" w:rsidRPr="00595A4E" w:rsidRDefault="00BE1C46" w:rsidP="00BE1C4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0"/>
        </w:rPr>
      </w:pPr>
      <w:r w:rsidRPr="00595A4E">
        <w:rPr>
          <w:rFonts w:ascii="Arial" w:hAnsi="Arial" w:cs="Arial"/>
          <w:color w:val="000000" w:themeColor="text1"/>
          <w:sz w:val="20"/>
        </w:rPr>
        <w:t>jest fabrycznie nowy, nieużywany, wyprodukowany nie wcześniej niż w 2021r., sprawny, kompletny, gotowy do eksploatacji (użytku) bez żadnych dodatkowych nakładów, bez wad fizycznych i prawnych.</w:t>
      </w:r>
    </w:p>
    <w:p w14:paraId="282AE270" w14:textId="17B27B72" w:rsidR="00BE1C46" w:rsidRPr="00595A4E" w:rsidRDefault="00BE1C46" w:rsidP="00BE1C46">
      <w:pPr>
        <w:numPr>
          <w:ilvl w:val="0"/>
          <w:numId w:val="3"/>
        </w:numPr>
        <w:ind w:left="720"/>
        <w:jc w:val="both"/>
        <w:rPr>
          <w:rFonts w:ascii="Arial" w:hAnsi="Arial" w:cs="Arial"/>
          <w:color w:val="000000" w:themeColor="text1"/>
          <w:sz w:val="20"/>
        </w:rPr>
      </w:pPr>
      <w:r w:rsidRPr="00595A4E">
        <w:rPr>
          <w:rFonts w:ascii="Arial" w:hAnsi="Arial" w:cs="Arial"/>
          <w:color w:val="000000" w:themeColor="text1"/>
          <w:sz w:val="20"/>
        </w:rPr>
        <w:t>Zobowiązuję się, że w dniu realizacji przedmiotu zamówienia spełnię wymagania: dołączę instrukcje obsługi w języku polskim, karty gwarancyjne, wszystkie dokumenty niezbędne do użytkowania agregatu prądotwórczego oraz wszelkie dokumenty wymagane w umowie, załącznikach do niej oraz w przepisach prawa, jak również przeprowadzę szkolenie użytkowników agregatu prądotwórczego w zakresie działania, obsługi i eksploatacji urządzenia</w:t>
      </w:r>
      <w:r w:rsidR="00B37E2C" w:rsidRPr="00595A4E">
        <w:rPr>
          <w:rFonts w:ascii="Arial" w:hAnsi="Arial" w:cs="Arial"/>
          <w:color w:val="000000" w:themeColor="text1"/>
          <w:sz w:val="20"/>
        </w:rPr>
        <w:t xml:space="preserve"> w terminie określonym w umowie.</w:t>
      </w:r>
    </w:p>
    <w:p w14:paraId="3C1858CF" w14:textId="64A81EF0" w:rsidR="00493990" w:rsidRPr="00595A4E" w:rsidRDefault="00742488" w:rsidP="00B06CDB">
      <w:pPr>
        <w:numPr>
          <w:ilvl w:val="0"/>
          <w:numId w:val="3"/>
        </w:numPr>
        <w:ind w:left="720"/>
        <w:jc w:val="both"/>
        <w:rPr>
          <w:rFonts w:ascii="Arial" w:hAnsi="Arial" w:cs="Arial"/>
          <w:b/>
          <w:bCs/>
          <w:color w:val="000000" w:themeColor="text1"/>
          <w:sz w:val="20"/>
          <w:lang w:eastAsia="pl-PL"/>
        </w:rPr>
      </w:pPr>
      <w:r w:rsidRPr="00595A4E">
        <w:rPr>
          <w:rFonts w:ascii="Arial" w:hAnsi="Arial" w:cs="Arial"/>
          <w:b/>
          <w:bCs/>
          <w:color w:val="000000" w:themeColor="text1"/>
          <w:sz w:val="20"/>
        </w:rPr>
        <w:t>Oświadczam, iż spełniam warunki udziału w postępowaniu dotyczące:</w:t>
      </w:r>
    </w:p>
    <w:p w14:paraId="20B7CE42" w14:textId="295A1A97" w:rsidR="00B06CDB" w:rsidRPr="00595A4E" w:rsidRDefault="00B06CDB" w:rsidP="00B06CDB">
      <w:pPr>
        <w:ind w:left="720"/>
        <w:jc w:val="both"/>
        <w:rPr>
          <w:rFonts w:ascii="Arial" w:hAnsi="Arial" w:cs="Arial"/>
          <w:color w:val="000000" w:themeColor="text1"/>
          <w:sz w:val="20"/>
          <w:lang w:eastAsia="pl-PL"/>
        </w:rPr>
      </w:pPr>
      <w:r w:rsidRPr="00595A4E">
        <w:rPr>
          <w:rFonts w:ascii="Arial" w:hAnsi="Arial" w:cs="Arial"/>
          <w:color w:val="000000" w:themeColor="text1"/>
          <w:sz w:val="20"/>
          <w:u w:val="single"/>
          <w:lang w:eastAsia="pl-PL"/>
        </w:rPr>
        <w:t>Zdolności technicznej lub zawodowej</w:t>
      </w:r>
      <w:r w:rsidRPr="00595A4E">
        <w:rPr>
          <w:rFonts w:ascii="Arial" w:hAnsi="Arial" w:cs="Arial"/>
          <w:color w:val="000000" w:themeColor="text1"/>
          <w:sz w:val="20"/>
          <w:lang w:eastAsia="pl-PL"/>
        </w:rPr>
        <w:t>: oświadczam, że dysponuję lub będę dysponował w toku realizacji umowy, w tym w okresie gwarancji, osobami posiadającymi niezbędne wykształcenie, kwalifikacje zawodowe i uprawnienia do realizacji przedmiotu umowy oraz posiadam stosowne uprawnienia do wykonywania określonej działalności niezbędne dla realizacji przedmiotu umowy, jeżeli przepisy prawa nakładają obowiązek ich posiadania.</w:t>
      </w:r>
    </w:p>
    <w:p w14:paraId="746228AF" w14:textId="769540DF" w:rsidR="002646A8" w:rsidRPr="00595A4E" w:rsidRDefault="00742488" w:rsidP="00203805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0"/>
        </w:rPr>
      </w:pPr>
      <w:r w:rsidRPr="00595A4E">
        <w:rPr>
          <w:rFonts w:ascii="Arial" w:hAnsi="Arial" w:cs="Arial"/>
          <w:sz w:val="20"/>
        </w:rPr>
        <w:t>Akceptuję warunki projektu umowy i zobowiązuję się do jej zawarcia w przypadku wyboru mojej oferty.</w:t>
      </w:r>
    </w:p>
    <w:p w14:paraId="6542EE9C" w14:textId="77777777" w:rsidR="00743843" w:rsidRPr="00595A4E" w:rsidRDefault="00742488" w:rsidP="00743843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0"/>
        </w:rPr>
      </w:pPr>
      <w:r w:rsidRPr="00595A4E">
        <w:rPr>
          <w:rFonts w:ascii="Arial" w:hAnsi="Arial" w:cs="Arial"/>
          <w:sz w:val="20"/>
        </w:rPr>
        <w:t>Części zamówienia, które Wykonawca powierzy podwykonawcom (wskazać, o ile dotyczy)</w:t>
      </w:r>
      <w:r w:rsidR="00743843" w:rsidRPr="00595A4E">
        <w:rPr>
          <w:rFonts w:ascii="Arial" w:hAnsi="Arial" w:cs="Arial"/>
          <w:sz w:val="20"/>
        </w:rPr>
        <w:t>:</w:t>
      </w:r>
    </w:p>
    <w:p w14:paraId="5139D972" w14:textId="77777777" w:rsidR="00743843" w:rsidRPr="00595A4E" w:rsidRDefault="00742488" w:rsidP="00743843">
      <w:pPr>
        <w:ind w:left="720"/>
        <w:jc w:val="both"/>
        <w:rPr>
          <w:rFonts w:ascii="Arial" w:hAnsi="Arial" w:cs="Arial"/>
          <w:sz w:val="20"/>
        </w:rPr>
      </w:pPr>
      <w:r w:rsidRPr="00595A4E">
        <w:rPr>
          <w:rFonts w:ascii="Arial" w:hAnsi="Arial" w:cs="Arial"/>
          <w:sz w:val="20"/>
        </w:rPr>
        <w:t>………………………………………………………………………………………………</w:t>
      </w:r>
    </w:p>
    <w:p w14:paraId="015C5FE0" w14:textId="77777777" w:rsidR="00743843" w:rsidRPr="00595A4E" w:rsidRDefault="00743843" w:rsidP="00743843">
      <w:pPr>
        <w:numPr>
          <w:ilvl w:val="0"/>
          <w:numId w:val="3"/>
        </w:numPr>
        <w:ind w:left="720"/>
        <w:jc w:val="both"/>
        <w:rPr>
          <w:rFonts w:ascii="Arial" w:hAnsi="Arial" w:cs="Arial"/>
          <w:color w:val="000000" w:themeColor="text1"/>
          <w:sz w:val="20"/>
        </w:rPr>
      </w:pPr>
      <w:r w:rsidRPr="00595A4E">
        <w:rPr>
          <w:rFonts w:ascii="Arial" w:hAnsi="Arial" w:cs="Arial"/>
          <w:color w:val="000000" w:themeColor="text1"/>
          <w:sz w:val="20"/>
        </w:rPr>
        <w:t xml:space="preserve">Oświadczam, że nadzór nad realizacją Umowy (w przypadku wyboru niniejszej oferty jako </w:t>
      </w:r>
      <w:r w:rsidRPr="00595A4E">
        <w:rPr>
          <w:rFonts w:ascii="Arial" w:hAnsi="Arial" w:cs="Arial"/>
          <w:color w:val="000000" w:themeColor="text1"/>
          <w:sz w:val="20"/>
        </w:rPr>
        <w:lastRenderedPageBreak/>
        <w:t>najkorzystniejszej) sprawować będzie:</w:t>
      </w:r>
    </w:p>
    <w:p w14:paraId="21FD09BA" w14:textId="4FD6C634" w:rsidR="00743843" w:rsidRPr="00595A4E" w:rsidRDefault="00743843" w:rsidP="00743843">
      <w:pPr>
        <w:ind w:left="720"/>
        <w:jc w:val="both"/>
        <w:rPr>
          <w:rFonts w:ascii="Arial" w:hAnsi="Arial" w:cs="Arial"/>
          <w:color w:val="000000" w:themeColor="text1"/>
          <w:sz w:val="20"/>
        </w:rPr>
      </w:pPr>
      <w:r w:rsidRPr="00595A4E">
        <w:rPr>
          <w:rFonts w:ascii="Arial" w:hAnsi="Arial" w:cs="Arial"/>
          <w:color w:val="000000" w:themeColor="text1"/>
          <w:sz w:val="20"/>
        </w:rPr>
        <w:t>…………………………………….tel. …………………., e-mail………………………………</w:t>
      </w:r>
    </w:p>
    <w:p w14:paraId="2F1C60B1" w14:textId="698EAFD9" w:rsidR="00743843" w:rsidRPr="00595A4E" w:rsidRDefault="00743843" w:rsidP="00743843">
      <w:pPr>
        <w:numPr>
          <w:ilvl w:val="0"/>
          <w:numId w:val="3"/>
        </w:numPr>
        <w:ind w:left="720"/>
        <w:jc w:val="both"/>
        <w:rPr>
          <w:rFonts w:ascii="Arial" w:hAnsi="Arial" w:cs="Arial"/>
          <w:color w:val="000000" w:themeColor="text1"/>
          <w:sz w:val="20"/>
        </w:rPr>
      </w:pPr>
      <w:r w:rsidRPr="00595A4E">
        <w:rPr>
          <w:rFonts w:ascii="Arial" w:hAnsi="Arial" w:cs="Arial"/>
          <w:color w:val="000000" w:themeColor="text1"/>
          <w:sz w:val="18"/>
          <w:szCs w:val="18"/>
        </w:rPr>
        <w:t>Wyrażam zgodę na przetwarzanie danych osobowych przekazanych w ofercie oraz w później składanych dokumentach, oświadczeniach i wyjaśnieniach dla potrzeb związanych z niniejszym postępowaniem o udzielenie zamówienia publicznego, zgodnie z RODO¹</w:t>
      </w:r>
      <w:r w:rsidRPr="00595A4E">
        <w:rPr>
          <w:rFonts w:ascii="Cambria Math" w:hAnsi="Cambria Math" w:cs="Cambria Math"/>
          <w:color w:val="000000" w:themeColor="text1"/>
          <w:sz w:val="18"/>
          <w:szCs w:val="18"/>
        </w:rPr>
        <w:t>⁾</w:t>
      </w:r>
      <w:r w:rsidRPr="00595A4E">
        <w:rPr>
          <w:rFonts w:ascii="Arial" w:hAnsi="Arial" w:cs="Arial"/>
          <w:color w:val="000000" w:themeColor="text1"/>
          <w:sz w:val="18"/>
          <w:szCs w:val="18"/>
        </w:rPr>
        <w:t xml:space="preserve"> – w pełnym zakresie związanym z udzieleniem zamówienia publicznego i zawarciem w jego wyniku Umowy. Dane osobowe przekazuję dobrowolnie i oświadczam, że są zgodne z prawdą. Zapoznałem(-</w:t>
      </w:r>
      <w:proofErr w:type="spellStart"/>
      <w:r w:rsidRPr="00595A4E">
        <w:rPr>
          <w:rFonts w:ascii="Arial" w:hAnsi="Arial" w:cs="Arial"/>
          <w:color w:val="000000" w:themeColor="text1"/>
          <w:sz w:val="18"/>
          <w:szCs w:val="18"/>
        </w:rPr>
        <w:t>am</w:t>
      </w:r>
      <w:proofErr w:type="spellEnd"/>
      <w:r w:rsidRPr="00595A4E">
        <w:rPr>
          <w:rFonts w:ascii="Arial" w:hAnsi="Arial" w:cs="Arial"/>
          <w:color w:val="000000" w:themeColor="text1"/>
          <w:sz w:val="18"/>
          <w:szCs w:val="18"/>
        </w:rPr>
        <w:t>) się z treścią klauzuli informacyjnej, w tym z informacją o celu i sposobach przetwarzania danych osobowych oraz prawie dostępu do treści swoich danych i prawie ich poprawiania.</w:t>
      </w:r>
    </w:p>
    <w:p w14:paraId="32F79823" w14:textId="768D8B0D" w:rsidR="00742488" w:rsidRPr="00595A4E" w:rsidRDefault="00742488" w:rsidP="00203805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18"/>
          <w:szCs w:val="18"/>
        </w:rPr>
      </w:pPr>
      <w:r w:rsidRPr="00595A4E">
        <w:rPr>
          <w:rFonts w:ascii="Arial" w:hAnsi="Arial" w:cs="Arial"/>
          <w:sz w:val="18"/>
          <w:szCs w:val="18"/>
        </w:rPr>
        <w:t>Wypełniłem obowiązki informacyjne przewidziane w art. 13 lub art. 14 RODO¹</w:t>
      </w:r>
      <w:r w:rsidRPr="00595A4E">
        <w:rPr>
          <w:rFonts w:ascii="Cambria Math" w:hAnsi="Cambria Math" w:cs="Cambria Math"/>
          <w:sz w:val="18"/>
          <w:szCs w:val="18"/>
        </w:rPr>
        <w:t>⁾</w:t>
      </w:r>
      <w:r w:rsidRPr="00595A4E">
        <w:rPr>
          <w:rFonts w:ascii="Arial" w:hAnsi="Arial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5F9443E4" w14:textId="77777777" w:rsidR="00742488" w:rsidRPr="00595A4E" w:rsidRDefault="00742488" w:rsidP="00203805">
      <w:pPr>
        <w:ind w:left="720"/>
        <w:jc w:val="both"/>
        <w:rPr>
          <w:rFonts w:ascii="Arial" w:hAnsi="Arial" w:cs="Arial"/>
          <w:sz w:val="16"/>
          <w:szCs w:val="16"/>
        </w:rPr>
      </w:pPr>
      <w:r w:rsidRPr="00595A4E">
        <w:rPr>
          <w:rFonts w:ascii="Arial" w:hAnsi="Arial" w:cs="Arial"/>
          <w:sz w:val="16"/>
          <w:szCs w:val="16"/>
        </w:rPr>
        <w:t>_____________________________</w:t>
      </w:r>
    </w:p>
    <w:p w14:paraId="7436BAD7" w14:textId="5DDAF6A0" w:rsidR="00742488" w:rsidRPr="00595A4E" w:rsidRDefault="00742488" w:rsidP="00203805">
      <w:pPr>
        <w:ind w:left="720"/>
        <w:jc w:val="both"/>
        <w:rPr>
          <w:rFonts w:ascii="Arial" w:hAnsi="Arial" w:cs="Arial"/>
          <w:sz w:val="16"/>
          <w:szCs w:val="16"/>
        </w:rPr>
      </w:pPr>
      <w:r w:rsidRPr="00595A4E">
        <w:rPr>
          <w:rFonts w:ascii="Arial" w:hAnsi="Arial" w:cs="Arial"/>
          <w:sz w:val="16"/>
          <w:szCs w:val="16"/>
        </w:rPr>
        <w:t>¹</w:t>
      </w:r>
      <w:r w:rsidRPr="00595A4E">
        <w:rPr>
          <w:rFonts w:ascii="Cambria Math" w:hAnsi="Cambria Math" w:cs="Cambria Math"/>
          <w:sz w:val="16"/>
          <w:szCs w:val="16"/>
        </w:rPr>
        <w:t>⁾</w:t>
      </w:r>
      <w:r w:rsidRPr="00595A4E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D650758" w14:textId="04589160" w:rsidR="00742488" w:rsidRPr="00595A4E" w:rsidRDefault="00742488" w:rsidP="00203805">
      <w:pPr>
        <w:ind w:left="786" w:hanging="426"/>
        <w:jc w:val="both"/>
        <w:rPr>
          <w:rFonts w:ascii="Arial" w:hAnsi="Arial" w:cs="Arial"/>
          <w:sz w:val="20"/>
        </w:rPr>
      </w:pPr>
      <w:r w:rsidRPr="00595A4E">
        <w:rPr>
          <w:rFonts w:ascii="Arial" w:hAnsi="Arial" w:cs="Arial"/>
          <w:sz w:val="16"/>
          <w:szCs w:val="16"/>
        </w:rPr>
        <w:t xml:space="preserve">        *W przypadku,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przez jego wykreślenie).</w:t>
      </w:r>
    </w:p>
    <w:p w14:paraId="673831B3" w14:textId="77777777" w:rsidR="002646A8" w:rsidRPr="00595A4E" w:rsidRDefault="00742488" w:rsidP="00742488">
      <w:pPr>
        <w:jc w:val="right"/>
        <w:rPr>
          <w:rFonts w:ascii="Arial" w:hAnsi="Arial" w:cs="Arial"/>
          <w:sz w:val="22"/>
          <w:szCs w:val="22"/>
        </w:rPr>
      </w:pPr>
      <w:r w:rsidRPr="00595A4E">
        <w:rPr>
          <w:rFonts w:ascii="Arial" w:hAnsi="Arial" w:cs="Arial"/>
          <w:sz w:val="22"/>
          <w:szCs w:val="22"/>
        </w:rPr>
        <w:t xml:space="preserve">    </w:t>
      </w:r>
    </w:p>
    <w:p w14:paraId="72FDA4B9" w14:textId="77777777" w:rsidR="002646A8" w:rsidRPr="00595A4E" w:rsidRDefault="002646A8" w:rsidP="00742488">
      <w:pPr>
        <w:jc w:val="right"/>
        <w:rPr>
          <w:rFonts w:ascii="Arial" w:hAnsi="Arial" w:cs="Arial"/>
          <w:sz w:val="22"/>
          <w:szCs w:val="22"/>
        </w:rPr>
      </w:pPr>
    </w:p>
    <w:p w14:paraId="68C8E738" w14:textId="77777777" w:rsidR="002646A8" w:rsidRPr="00595A4E" w:rsidRDefault="002646A8" w:rsidP="00742488">
      <w:pPr>
        <w:jc w:val="right"/>
        <w:rPr>
          <w:rFonts w:ascii="Arial" w:hAnsi="Arial" w:cs="Arial"/>
          <w:sz w:val="22"/>
          <w:szCs w:val="22"/>
        </w:rPr>
      </w:pPr>
    </w:p>
    <w:p w14:paraId="47D78539" w14:textId="07A53AAE" w:rsidR="00742488" w:rsidRPr="00595A4E" w:rsidRDefault="00742488" w:rsidP="00742488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595A4E">
        <w:rPr>
          <w:rFonts w:ascii="Arial" w:hAnsi="Arial" w:cs="Arial"/>
          <w:sz w:val="22"/>
          <w:szCs w:val="22"/>
        </w:rPr>
        <w:t xml:space="preserve">  ………………………                                                                                                                                                           </w:t>
      </w:r>
    </w:p>
    <w:p w14:paraId="321EB5C6" w14:textId="60115D56" w:rsidR="00742488" w:rsidRPr="00595A4E" w:rsidRDefault="00742488" w:rsidP="00742488">
      <w:pPr>
        <w:jc w:val="both"/>
        <w:rPr>
          <w:rFonts w:ascii="Arial" w:hAnsi="Arial" w:cs="Arial"/>
          <w:i/>
          <w:iCs/>
          <w:color w:val="000000" w:themeColor="text1"/>
          <w:sz w:val="12"/>
          <w:szCs w:val="12"/>
        </w:rPr>
      </w:pPr>
      <w:r w:rsidRPr="00595A4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</w:t>
      </w:r>
      <w:r w:rsidRPr="00595A4E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podpis Wykonawcy</w:t>
      </w:r>
    </w:p>
    <w:p w14:paraId="21D2EDAF" w14:textId="77777777" w:rsidR="002646A8" w:rsidRPr="00595A4E" w:rsidRDefault="002646A8" w:rsidP="00742488">
      <w:pPr>
        <w:rPr>
          <w:rFonts w:ascii="Arial" w:hAnsi="Arial" w:cs="Arial"/>
          <w:color w:val="000000" w:themeColor="text1"/>
          <w:sz w:val="14"/>
          <w:szCs w:val="14"/>
        </w:rPr>
      </w:pPr>
    </w:p>
    <w:p w14:paraId="102CDDDA" w14:textId="6F621BD7" w:rsidR="002646A8" w:rsidRPr="00595A4E" w:rsidRDefault="00742488" w:rsidP="00742488">
      <w:pPr>
        <w:rPr>
          <w:rFonts w:ascii="Arial" w:hAnsi="Arial" w:cs="Arial"/>
          <w:color w:val="000000" w:themeColor="text1"/>
          <w:sz w:val="14"/>
          <w:szCs w:val="14"/>
        </w:rPr>
      </w:pPr>
      <w:r w:rsidRPr="00595A4E">
        <w:rPr>
          <w:rFonts w:ascii="Arial" w:hAnsi="Arial" w:cs="Arial"/>
          <w:color w:val="000000" w:themeColor="text1"/>
          <w:sz w:val="14"/>
          <w:szCs w:val="14"/>
        </w:rPr>
        <w:t>Załączniki:</w:t>
      </w:r>
    </w:p>
    <w:p w14:paraId="5640B177" w14:textId="77777777" w:rsidR="00742488" w:rsidRPr="00595A4E" w:rsidRDefault="00742488" w:rsidP="00742488">
      <w:pPr>
        <w:numPr>
          <w:ilvl w:val="0"/>
          <w:numId w:val="4"/>
        </w:numPr>
        <w:rPr>
          <w:rFonts w:ascii="Arial" w:hAnsi="Arial" w:cs="Arial"/>
          <w:color w:val="000000" w:themeColor="text1"/>
          <w:sz w:val="14"/>
          <w:szCs w:val="14"/>
        </w:rPr>
      </w:pPr>
      <w:r w:rsidRPr="00595A4E">
        <w:rPr>
          <w:rFonts w:ascii="Arial" w:hAnsi="Arial" w:cs="Arial"/>
          <w:color w:val="000000" w:themeColor="text1"/>
          <w:sz w:val="14"/>
          <w:szCs w:val="14"/>
        </w:rPr>
        <w:t xml:space="preserve">– Formularz asortymentowo-cenowy </w:t>
      </w:r>
    </w:p>
    <w:p w14:paraId="0AE517F2" w14:textId="058C35CB" w:rsidR="00742488" w:rsidRPr="00595A4E" w:rsidRDefault="00742488" w:rsidP="00742488">
      <w:pPr>
        <w:numPr>
          <w:ilvl w:val="0"/>
          <w:numId w:val="4"/>
        </w:numPr>
        <w:rPr>
          <w:rFonts w:ascii="Arial" w:hAnsi="Arial" w:cs="Arial"/>
          <w:color w:val="000000" w:themeColor="text1"/>
          <w:sz w:val="14"/>
          <w:szCs w:val="14"/>
        </w:rPr>
      </w:pPr>
      <w:r w:rsidRPr="00595A4E">
        <w:rPr>
          <w:rFonts w:ascii="Arial" w:hAnsi="Arial" w:cs="Arial"/>
          <w:color w:val="000000" w:themeColor="text1"/>
          <w:sz w:val="14"/>
          <w:szCs w:val="14"/>
        </w:rPr>
        <w:t>–</w:t>
      </w:r>
      <w:r w:rsidR="00203805" w:rsidRPr="00595A4E">
        <w:rPr>
          <w:rFonts w:ascii="Arial" w:hAnsi="Arial" w:cs="Arial"/>
          <w:color w:val="000000" w:themeColor="text1"/>
          <w:sz w:val="14"/>
          <w:szCs w:val="14"/>
        </w:rPr>
        <w:t>Szczegółowy opis przedmiotu zamówienia</w:t>
      </w:r>
    </w:p>
    <w:p w14:paraId="678649C9" w14:textId="1384A82C" w:rsidR="008B2542" w:rsidRPr="00595A4E" w:rsidRDefault="008B2542" w:rsidP="008B2542">
      <w:pPr>
        <w:pStyle w:val="Akapitzlist"/>
        <w:numPr>
          <w:ilvl w:val="0"/>
          <w:numId w:val="4"/>
        </w:numPr>
        <w:autoSpaceDN w:val="0"/>
        <w:contextualSpacing w:val="0"/>
        <w:textAlignment w:val="baseline"/>
        <w:rPr>
          <w:rFonts w:ascii="Arial" w:hAnsi="Arial" w:cs="Arial"/>
          <w:i/>
          <w:iCs/>
          <w:color w:val="000000" w:themeColor="text1"/>
          <w:sz w:val="14"/>
          <w:szCs w:val="14"/>
        </w:rPr>
      </w:pPr>
      <w:r w:rsidRPr="00595A4E">
        <w:rPr>
          <w:rFonts w:ascii="Arial" w:hAnsi="Arial" w:cs="Arial"/>
          <w:color w:val="000000" w:themeColor="text1"/>
          <w:sz w:val="14"/>
          <w:szCs w:val="14"/>
        </w:rPr>
        <w:t>– Oświadczenie wykonawcy o braku podstaw wykluczenia</w:t>
      </w:r>
      <w:r w:rsidRPr="00595A4E">
        <w:rPr>
          <w:rFonts w:ascii="Arial" w:hAnsi="Arial" w:cs="Arial"/>
          <w:i/>
          <w:iCs/>
          <w:color w:val="000000" w:themeColor="text1"/>
          <w:sz w:val="14"/>
          <w:szCs w:val="14"/>
        </w:rPr>
        <w:t xml:space="preserve"> </w:t>
      </w:r>
    </w:p>
    <w:p w14:paraId="6B80B725" w14:textId="578B6C6A" w:rsidR="00410BCB" w:rsidRPr="00595A4E" w:rsidRDefault="00742488" w:rsidP="008B2542">
      <w:pPr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18"/>
        </w:rPr>
      </w:pPr>
      <w:r w:rsidRPr="00595A4E">
        <w:rPr>
          <w:rFonts w:ascii="Arial" w:hAnsi="Arial" w:cs="Arial"/>
          <w:color w:val="000000" w:themeColor="text1"/>
          <w:sz w:val="14"/>
          <w:szCs w:val="14"/>
        </w:rPr>
        <w:t>– pełnomocnictwo (jeżeli dotyczy)</w:t>
      </w:r>
    </w:p>
    <w:p w14:paraId="1ACB1379" w14:textId="7BB6D12F" w:rsidR="006D1E81" w:rsidRPr="00595A4E" w:rsidRDefault="006D1E81" w:rsidP="006D1E81">
      <w:pPr>
        <w:rPr>
          <w:rFonts w:ascii="Arial" w:hAnsi="Arial" w:cs="Arial"/>
          <w:color w:val="000000" w:themeColor="text1"/>
          <w:sz w:val="22"/>
          <w:szCs w:val="18"/>
        </w:rPr>
      </w:pPr>
    </w:p>
    <w:p w14:paraId="2F83FC2D" w14:textId="756E06D0" w:rsidR="006D1E81" w:rsidRPr="00595A4E" w:rsidRDefault="006D1E81" w:rsidP="006D1E81">
      <w:pPr>
        <w:rPr>
          <w:rFonts w:ascii="Arial" w:hAnsi="Arial" w:cs="Arial"/>
          <w:color w:val="000000" w:themeColor="text1"/>
          <w:sz w:val="22"/>
          <w:szCs w:val="18"/>
        </w:rPr>
      </w:pPr>
    </w:p>
    <w:p w14:paraId="190849CF" w14:textId="6E044192" w:rsidR="006D1E81" w:rsidRPr="00595A4E" w:rsidRDefault="006D1E81" w:rsidP="006D1E81">
      <w:pPr>
        <w:rPr>
          <w:rFonts w:ascii="Arial" w:hAnsi="Arial" w:cs="Arial"/>
          <w:color w:val="000000" w:themeColor="text1"/>
          <w:sz w:val="22"/>
          <w:szCs w:val="18"/>
        </w:rPr>
      </w:pPr>
    </w:p>
    <w:p w14:paraId="345460CC" w14:textId="2412352C" w:rsidR="006D1E81" w:rsidRPr="00595A4E" w:rsidRDefault="006D1E81" w:rsidP="006D1E81">
      <w:pPr>
        <w:rPr>
          <w:rFonts w:ascii="Arial" w:hAnsi="Arial" w:cs="Arial"/>
          <w:color w:val="000000" w:themeColor="text1"/>
          <w:sz w:val="14"/>
          <w:szCs w:val="14"/>
        </w:rPr>
      </w:pPr>
    </w:p>
    <w:p w14:paraId="698EA243" w14:textId="1FF3D6E8" w:rsidR="006D1E81" w:rsidRPr="00595A4E" w:rsidRDefault="006D1E81" w:rsidP="006D1E81">
      <w:pPr>
        <w:rPr>
          <w:rFonts w:ascii="Arial" w:hAnsi="Arial" w:cs="Arial"/>
          <w:color w:val="000000" w:themeColor="text1"/>
          <w:sz w:val="14"/>
          <w:szCs w:val="14"/>
        </w:rPr>
      </w:pPr>
    </w:p>
    <w:p w14:paraId="7FECB404" w14:textId="77777777" w:rsidR="006D1E81" w:rsidRPr="00595A4E" w:rsidRDefault="006D1E81" w:rsidP="006D1E81">
      <w:pPr>
        <w:tabs>
          <w:tab w:val="left" w:pos="2415"/>
        </w:tabs>
        <w:rPr>
          <w:rFonts w:ascii="Arial" w:hAnsi="Arial" w:cs="Arial"/>
          <w:color w:val="000000" w:themeColor="text1"/>
          <w:sz w:val="22"/>
          <w:szCs w:val="18"/>
        </w:rPr>
      </w:pPr>
      <w:r w:rsidRPr="00595A4E">
        <w:rPr>
          <w:rFonts w:ascii="Arial" w:hAnsi="Arial" w:cs="Arial"/>
          <w:color w:val="000000" w:themeColor="text1"/>
          <w:sz w:val="22"/>
          <w:szCs w:val="18"/>
        </w:rPr>
        <w:tab/>
      </w:r>
    </w:p>
    <w:p w14:paraId="688851B4" w14:textId="0ACD456A" w:rsidR="006D1E81" w:rsidRPr="00595A4E" w:rsidRDefault="006D1E81" w:rsidP="006D1E81">
      <w:pPr>
        <w:tabs>
          <w:tab w:val="left" w:pos="2415"/>
        </w:tabs>
        <w:rPr>
          <w:rFonts w:ascii="Arial" w:hAnsi="Arial" w:cs="Arial"/>
          <w:sz w:val="22"/>
          <w:szCs w:val="18"/>
        </w:rPr>
      </w:pPr>
    </w:p>
    <w:sectPr w:rsidR="006D1E81" w:rsidRPr="00595A4E" w:rsidSect="006D1E81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cs="Tahoma" w:hint="default"/>
        <w:sz w:val="22"/>
        <w:szCs w:val="22"/>
      </w:rPr>
    </w:lvl>
  </w:abstractNum>
  <w:abstractNum w:abstractNumId="2" w15:restartNumberingAfterBreak="0">
    <w:nsid w:val="00000013"/>
    <w:multiLevelType w:val="singleLevel"/>
    <w:tmpl w:val="41CCB6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  <w:color w:val="000000"/>
        <w:sz w:val="22"/>
        <w:szCs w:val="22"/>
      </w:rPr>
    </w:lvl>
  </w:abstractNum>
  <w:abstractNum w:abstractNumId="4" w15:restartNumberingAfterBreak="0">
    <w:nsid w:val="0000001E"/>
    <w:multiLevelType w:val="multilevel"/>
    <w:tmpl w:val="D63C49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iCs/>
        <w:color w:val="00000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8E1288A"/>
    <w:multiLevelType w:val="hybridMultilevel"/>
    <w:tmpl w:val="F67EC5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281C6E"/>
    <w:multiLevelType w:val="hybridMultilevel"/>
    <w:tmpl w:val="F8C40F60"/>
    <w:lvl w:ilvl="0" w:tplc="32847AA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E1028"/>
    <w:multiLevelType w:val="hybridMultilevel"/>
    <w:tmpl w:val="FDC88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246F9"/>
    <w:multiLevelType w:val="hybridMultilevel"/>
    <w:tmpl w:val="ED80EC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7224A1"/>
    <w:multiLevelType w:val="hybridMultilevel"/>
    <w:tmpl w:val="7018E664"/>
    <w:lvl w:ilvl="0" w:tplc="229AE7E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F7024D"/>
    <w:multiLevelType w:val="hybridMultilevel"/>
    <w:tmpl w:val="FA622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D6DE9"/>
    <w:multiLevelType w:val="multilevel"/>
    <w:tmpl w:val="4C40BAD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num w:numId="1" w16cid:durableId="2090497792">
    <w:abstractNumId w:val="0"/>
  </w:num>
  <w:num w:numId="2" w16cid:durableId="1781953423">
    <w:abstractNumId w:val="1"/>
  </w:num>
  <w:num w:numId="3" w16cid:durableId="1075319734">
    <w:abstractNumId w:val="2"/>
  </w:num>
  <w:num w:numId="4" w16cid:durableId="205484149">
    <w:abstractNumId w:val="3"/>
  </w:num>
  <w:num w:numId="5" w16cid:durableId="1346634650">
    <w:abstractNumId w:val="4"/>
  </w:num>
  <w:num w:numId="6" w16cid:durableId="184907167">
    <w:abstractNumId w:val="5"/>
  </w:num>
  <w:num w:numId="7" w16cid:durableId="767509392">
    <w:abstractNumId w:val="12"/>
  </w:num>
  <w:num w:numId="8" w16cid:durableId="455682162">
    <w:abstractNumId w:val="8"/>
  </w:num>
  <w:num w:numId="9" w16cid:durableId="1216772882">
    <w:abstractNumId w:val="7"/>
  </w:num>
  <w:num w:numId="10" w16cid:durableId="863515062">
    <w:abstractNumId w:val="11"/>
  </w:num>
  <w:num w:numId="11" w16cid:durableId="2011174559">
    <w:abstractNumId w:val="10"/>
  </w:num>
  <w:num w:numId="12" w16cid:durableId="1096554188">
    <w:abstractNumId w:val="9"/>
  </w:num>
  <w:num w:numId="13" w16cid:durableId="20837491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88"/>
    <w:rsid w:val="001317E7"/>
    <w:rsid w:val="001A2182"/>
    <w:rsid w:val="00203805"/>
    <w:rsid w:val="00247AA6"/>
    <w:rsid w:val="0025732F"/>
    <w:rsid w:val="002646A8"/>
    <w:rsid w:val="00493990"/>
    <w:rsid w:val="00506C02"/>
    <w:rsid w:val="00531CDE"/>
    <w:rsid w:val="00564B92"/>
    <w:rsid w:val="00595A4E"/>
    <w:rsid w:val="005D32BD"/>
    <w:rsid w:val="00675B52"/>
    <w:rsid w:val="006C228E"/>
    <w:rsid w:val="006D1E81"/>
    <w:rsid w:val="006E4F2E"/>
    <w:rsid w:val="006E6F13"/>
    <w:rsid w:val="00710409"/>
    <w:rsid w:val="00742488"/>
    <w:rsid w:val="00743843"/>
    <w:rsid w:val="00817004"/>
    <w:rsid w:val="008B2542"/>
    <w:rsid w:val="00932F87"/>
    <w:rsid w:val="00A36420"/>
    <w:rsid w:val="00A86565"/>
    <w:rsid w:val="00AA0F10"/>
    <w:rsid w:val="00B06CDB"/>
    <w:rsid w:val="00B37E2C"/>
    <w:rsid w:val="00BE1C46"/>
    <w:rsid w:val="00C9793D"/>
    <w:rsid w:val="00D63166"/>
    <w:rsid w:val="00DA7832"/>
    <w:rsid w:val="00DD7A0B"/>
    <w:rsid w:val="00DE2704"/>
    <w:rsid w:val="00E07416"/>
    <w:rsid w:val="00E4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C82D"/>
  <w15:chartTrackingRefBased/>
  <w15:docId w15:val="{ED150E1B-A618-4DB8-9CD8-FE83C879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48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742488"/>
    <w:pPr>
      <w:suppressLineNumbers/>
      <w:jc w:val="center"/>
    </w:pPr>
    <w:rPr>
      <w:b/>
      <w:bCs/>
      <w:i/>
      <w:iCs/>
    </w:rPr>
  </w:style>
  <w:style w:type="paragraph" w:styleId="Akapitzlist">
    <w:name w:val="List Paragraph"/>
    <w:basedOn w:val="Normalny"/>
    <w:qFormat/>
    <w:rsid w:val="008B2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66AE3-D3F4-4220-9C4C-A5A96329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bflis</cp:lastModifiedBy>
  <cp:revision>12</cp:revision>
  <dcterms:created xsi:type="dcterms:W3CDTF">2022-09-15T07:34:00Z</dcterms:created>
  <dcterms:modified xsi:type="dcterms:W3CDTF">2022-09-19T06:42:00Z</dcterms:modified>
</cp:coreProperties>
</file>