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E301F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SR.272.u.32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301F1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301F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681ECC">
        <w:rPr>
          <w:b/>
          <w:szCs w:val="20"/>
        </w:rPr>
        <w:t xml:space="preserve"> </w:t>
      </w:r>
      <w:r w:rsidR="00E301F1">
        <w:rPr>
          <w:b/>
          <w:szCs w:val="20"/>
        </w:rPr>
        <w:t>Część nr 1</w:t>
      </w:r>
      <w:r w:rsidR="00291628">
        <w:rPr>
          <w:b/>
          <w:szCs w:val="20"/>
        </w:rPr>
        <w:t>: e</w:t>
      </w:r>
      <w:r w:rsidR="00EA1184">
        <w:rPr>
          <w:b/>
          <w:szCs w:val="20"/>
        </w:rPr>
        <w:t>learningowego</w:t>
      </w:r>
      <w:r w:rsidR="00EA1184" w:rsidRPr="00EA1184">
        <w:rPr>
          <w:b/>
          <w:szCs w:val="20"/>
        </w:rPr>
        <w:t xml:space="preserve"> z dziedziny usług turystycznych oraz gastronomicznych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="00681ECC">
        <w:rPr>
          <w:b/>
          <w:szCs w:val="20"/>
        </w:rPr>
        <w:t xml:space="preserve"> Zespołu Szkół w </w:t>
      </w:r>
      <w:r w:rsidRPr="001B5E92">
        <w:rPr>
          <w:b/>
          <w:szCs w:val="20"/>
        </w:rPr>
        <w:t>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</w:t>
      </w:r>
      <w:r w:rsidR="002522E8">
        <w:rPr>
          <w:b/>
          <w:szCs w:val="20"/>
        </w:rPr>
        <w:t>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</w:t>
      </w:r>
      <w:r w:rsidR="00291628">
        <w:rPr>
          <w:rFonts w:eastAsia="Calibri"/>
          <w:b/>
          <w:bCs/>
          <w:i/>
          <w:iCs/>
        </w:rPr>
        <w:t>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 w:rsidR="00D643B6">
        <w:rPr>
          <w:rFonts w:eastAsia="Times New Roman" w:cs="Times New Roman"/>
          <w:szCs w:val="20"/>
          <w:lang w:eastAsia="pl-PL"/>
        </w:rPr>
        <w:t>data i nazwa umowy</w:t>
      </w:r>
      <w:r w:rsidRPr="00E12215">
        <w:rPr>
          <w:rFonts w:eastAsia="Times New Roman" w:cs="Times New Roman"/>
          <w:szCs w:val="20"/>
          <w:lang w:eastAsia="pl-PL"/>
        </w:rPr>
        <w:t>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D643B6">
        <w:rPr>
          <w:rFonts w:eastAsia="Arial" w:cs="Times New Roman"/>
          <w:bCs/>
          <w:kern w:val="1"/>
          <w:szCs w:val="20"/>
          <w:lang w:eastAsia="zh-CN" w:bidi="hi-IN"/>
        </w:rPr>
        <w:t>do 8</w:t>
      </w:r>
      <w:r w:rsidR="001D556A"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81ECC" w:rsidRPr="00E12215" w:rsidRDefault="00681ECC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291628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FA" w:rsidRDefault="001749FA">
      <w:pPr>
        <w:spacing w:after="0" w:line="240" w:lineRule="auto"/>
      </w:pPr>
      <w:r>
        <w:separator/>
      </w:r>
    </w:p>
  </w:endnote>
  <w:endnote w:type="continuationSeparator" w:id="0">
    <w:p w:rsidR="001749FA" w:rsidRDefault="0017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40058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5B52B5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FA" w:rsidRDefault="001749FA">
      <w:pPr>
        <w:spacing w:after="0" w:line="240" w:lineRule="auto"/>
      </w:pPr>
      <w:r>
        <w:separator/>
      </w:r>
    </w:p>
  </w:footnote>
  <w:footnote w:type="continuationSeparator" w:id="0">
    <w:p w:rsidR="001749FA" w:rsidRDefault="0017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49FA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58D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52B5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4CE6-D6C5-48D0-828F-B6792545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2021-10-19T08:25:00Z</cp:lastPrinted>
  <dcterms:created xsi:type="dcterms:W3CDTF">2021-10-04T18:43:00Z</dcterms:created>
  <dcterms:modified xsi:type="dcterms:W3CDTF">2021-10-19T12:08:00Z</dcterms:modified>
</cp:coreProperties>
</file>