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441" w:rsidRPr="0096534D" w:rsidRDefault="00127179" w:rsidP="00184441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SR.272.u.03</w:t>
      </w:r>
      <w:r w:rsidR="00184441" w:rsidRPr="0096534D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D031B2" w:rsidRPr="0096534D">
        <w:rPr>
          <w:rFonts w:eastAsia="Arial" w:cs="Times New Roman"/>
          <w:b/>
          <w:kern w:val="1"/>
          <w:szCs w:val="20"/>
          <w:lang w:eastAsia="zh-CN" w:bidi="hi-IN"/>
        </w:rPr>
        <w:t>2022</w:t>
      </w:r>
      <w:r w:rsidR="00184441" w:rsidRPr="0096534D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184441" w:rsidRDefault="00184441" w:rsidP="00F22004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1</w:t>
      </w:r>
      <w:r w:rsidR="006A7847">
        <w:rPr>
          <w:rFonts w:eastAsia="Arial" w:cs="Times New Roman"/>
          <w:b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do SWZ</w:t>
      </w:r>
    </w:p>
    <w:p w:rsidR="00184441" w:rsidRDefault="00184441" w:rsidP="00184441">
      <w:pPr>
        <w:keepNext/>
        <w:widowControl w:val="0"/>
        <w:tabs>
          <w:tab w:val="left" w:pos="864"/>
        </w:tabs>
        <w:suppressAutoHyphens/>
        <w:spacing w:after="0" w:line="240" w:lineRule="auto"/>
        <w:ind w:left="357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FORMULARZ OFERTOWY</w:t>
      </w:r>
    </w:p>
    <w:p w:rsidR="00127179" w:rsidRDefault="00127179" w:rsidP="00127179">
      <w:pPr>
        <w:tabs>
          <w:tab w:val="left" w:pos="1074"/>
        </w:tabs>
        <w:spacing w:after="0" w:line="240" w:lineRule="auto"/>
        <w:jc w:val="center"/>
        <w:rPr>
          <w:rFonts w:eastAsia="Arial" w:cs="Times New Roman"/>
          <w:kern w:val="1"/>
          <w:szCs w:val="20"/>
          <w:lang w:eastAsia="zh-CN" w:bidi="hi-IN"/>
        </w:rPr>
      </w:pPr>
    </w:p>
    <w:p w:rsidR="00127179" w:rsidRPr="00E868D3" w:rsidRDefault="00184441" w:rsidP="00127179">
      <w:pPr>
        <w:tabs>
          <w:tab w:val="left" w:pos="1074"/>
        </w:tabs>
        <w:spacing w:after="0" w:line="240" w:lineRule="auto"/>
        <w:jc w:val="center"/>
        <w:rPr>
          <w:rFonts w:cs="Times New Roman"/>
          <w:szCs w:val="20"/>
        </w:rPr>
      </w:pPr>
      <w:r w:rsidRPr="00184441">
        <w:rPr>
          <w:rFonts w:eastAsia="Arial" w:cs="Times New Roman"/>
          <w:kern w:val="1"/>
          <w:szCs w:val="20"/>
          <w:lang w:eastAsia="zh-CN" w:bidi="hi-IN"/>
        </w:rPr>
        <w:t>na wykonanie</w:t>
      </w:r>
      <w:r w:rsidR="00127179">
        <w:rPr>
          <w:rFonts w:eastAsia="Arial" w:cs="Times New Roman"/>
          <w:kern w:val="1"/>
          <w:szCs w:val="20"/>
          <w:lang w:eastAsia="zh-CN" w:bidi="hi-IN"/>
        </w:rPr>
        <w:t xml:space="preserve"> usługi</w:t>
      </w:r>
      <w:r w:rsidR="0069116F">
        <w:rPr>
          <w:rFonts w:eastAsia="Arial" w:cs="Times New Roman"/>
          <w:kern w:val="1"/>
          <w:szCs w:val="20"/>
          <w:lang w:eastAsia="zh-CN" w:bidi="hi-IN"/>
        </w:rPr>
        <w:t xml:space="preserve"> pn.:</w:t>
      </w:r>
      <w:r w:rsidRPr="00184441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="00B42AAC">
        <w:rPr>
          <w:rFonts w:cs="Times New Roman"/>
          <w:szCs w:val="20"/>
        </w:rPr>
        <w:t>„</w:t>
      </w:r>
      <w:r w:rsidR="00127179" w:rsidRPr="009836EB">
        <w:rPr>
          <w:rFonts w:cs="Times New Roman"/>
          <w:szCs w:val="20"/>
        </w:rPr>
        <w:t>Pełnienie funkcji In</w:t>
      </w:r>
      <w:r w:rsidR="00127179">
        <w:rPr>
          <w:rFonts w:cs="Times New Roman"/>
          <w:szCs w:val="20"/>
        </w:rPr>
        <w:t xml:space="preserve">spektora Nadzoru Inwestorskiego, </w:t>
      </w:r>
      <w:r w:rsidR="00127179" w:rsidRPr="009836EB">
        <w:rPr>
          <w:rFonts w:cs="Times New Roman"/>
          <w:szCs w:val="20"/>
        </w:rPr>
        <w:t>nad realizacją inwestycji</w:t>
      </w:r>
      <w:r w:rsidR="00127179" w:rsidRPr="009836EB">
        <w:rPr>
          <w:rFonts w:cs="Times New Roman"/>
          <w:i/>
          <w:szCs w:val="20"/>
        </w:rPr>
        <w:t xml:space="preserve"> </w:t>
      </w:r>
      <w:r w:rsidR="00127179">
        <w:rPr>
          <w:rFonts w:cs="Times New Roman"/>
          <w:szCs w:val="20"/>
        </w:rPr>
        <w:t xml:space="preserve">pn.: Budowa </w:t>
      </w:r>
      <w:r w:rsidR="00127179" w:rsidRPr="009836EB">
        <w:rPr>
          <w:rFonts w:cs="Times New Roman"/>
          <w:szCs w:val="20"/>
        </w:rPr>
        <w:t>zatok parkingowych w miejscowości Stegna przy ul. Morskiej przy Domu Pomocy Społecznej MORS</w:t>
      </w:r>
      <w:r w:rsidR="00127179">
        <w:rPr>
          <w:rFonts w:cs="Times New Roman"/>
          <w:szCs w:val="20"/>
        </w:rPr>
        <w:t>”.</w:t>
      </w:r>
    </w:p>
    <w:p w:rsidR="000303A7" w:rsidRDefault="000303A7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184441" w:rsidRPr="00DA05CC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Pełna nazwa W</w:t>
      </w:r>
      <w:r w:rsidR="00184441">
        <w:rPr>
          <w:rFonts w:eastAsia="Arial" w:cs="Times New Roman"/>
          <w:kern w:val="1"/>
          <w:szCs w:val="20"/>
          <w:lang w:eastAsia="zh-CN" w:bidi="hi-IN"/>
        </w:rPr>
        <w:t xml:space="preserve">ykonawcy: </w:t>
      </w:r>
      <w:r>
        <w:rPr>
          <w:rFonts w:eastAsia="Arial" w:cs="Times New Roman"/>
          <w:kern w:val="1"/>
          <w:szCs w:val="20"/>
          <w:lang w:eastAsia="zh-CN" w:bidi="hi-IN"/>
        </w:rPr>
        <w:t>………………………………………………………………………………………….</w:t>
      </w:r>
    </w:p>
    <w:p w:rsidR="00184441" w:rsidRPr="00DA05CC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Adres: ……………………………………………………………………………………………………………….</w:t>
      </w:r>
    </w:p>
    <w:p w:rsidR="008D1A81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telefonu: …………………………………………………………………………………………………………</w:t>
      </w:r>
    </w:p>
    <w:p w:rsidR="00184441" w:rsidRPr="00DA05CC" w:rsidRDefault="0018444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Adres e-mail: </w:t>
      </w:r>
      <w:r w:rsidR="008D1A81">
        <w:rPr>
          <w:rFonts w:eastAsia="Arial" w:cs="Times New Roman"/>
          <w:kern w:val="1"/>
          <w:szCs w:val="20"/>
          <w:lang w:eastAsia="zh-CN" w:bidi="hi-IN"/>
        </w:rPr>
        <w:t>……………………………………………………………………………………………………….</w:t>
      </w:r>
    </w:p>
    <w:p w:rsidR="008D1A81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KRS …………………………………………………………………………………………………………….</w:t>
      </w:r>
    </w:p>
    <w:p w:rsidR="008D1A81" w:rsidRPr="008D1A81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REGON: ..............................................................................................................................................................</w:t>
      </w:r>
    </w:p>
    <w:p w:rsidR="00184441" w:rsidRPr="00DA05CC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NIP: …………………………………………………………………………………………………………….</w:t>
      </w:r>
    </w:p>
    <w:p w:rsidR="00184441" w:rsidRPr="00DA05CC" w:rsidRDefault="00184441" w:rsidP="00184441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96534D" w:rsidRPr="0096534D" w:rsidRDefault="00127179" w:rsidP="0096534D">
      <w:pPr>
        <w:tabs>
          <w:tab w:val="left" w:pos="1074"/>
        </w:tabs>
        <w:spacing w:after="0" w:line="240" w:lineRule="auto"/>
        <w:jc w:val="both"/>
        <w:rPr>
          <w:rFonts w:cs="Times New Roman"/>
          <w:bCs/>
          <w:szCs w:val="20"/>
        </w:rPr>
      </w:pPr>
      <w:r>
        <w:rPr>
          <w:rFonts w:eastAsia="Times New Roman" w:cs="Times New Roman"/>
          <w:szCs w:val="20"/>
        </w:rPr>
        <w:t xml:space="preserve">Przystępując do </w:t>
      </w:r>
      <w:r w:rsidR="00184441" w:rsidRPr="00DA05CC">
        <w:rPr>
          <w:rFonts w:eastAsia="Times New Roman" w:cs="Times New Roman"/>
          <w:szCs w:val="20"/>
        </w:rPr>
        <w:t xml:space="preserve">prowadzonego </w:t>
      </w:r>
      <w:r>
        <w:rPr>
          <w:rFonts w:eastAsia="Times New Roman" w:cs="Times New Roman"/>
          <w:szCs w:val="20"/>
        </w:rPr>
        <w:t>postępowania przedstawiam ofertę wg. kryteriów:</w:t>
      </w:r>
    </w:p>
    <w:p w:rsidR="00184441" w:rsidRPr="00DA05CC" w:rsidRDefault="00184441" w:rsidP="00184441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2A2C08" w:rsidRDefault="00CC7E8C" w:rsidP="00E37DA6">
      <w:pPr>
        <w:pStyle w:val="Akapitzlist"/>
        <w:numPr>
          <w:ilvl w:val="2"/>
          <w:numId w:val="39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CC7E8C">
        <w:rPr>
          <w:rFonts w:eastAsia="Arial" w:cs="Times New Roman"/>
          <w:b/>
          <w:iCs/>
          <w:kern w:val="1"/>
          <w:szCs w:val="20"/>
          <w:lang w:eastAsia="zh-CN" w:bidi="hi-IN"/>
        </w:rPr>
        <w:t>Cena – max. 60 pkt.</w:t>
      </w:r>
    </w:p>
    <w:p w:rsidR="002A2C08" w:rsidRPr="002A2C08" w:rsidRDefault="002A2C08" w:rsidP="002A2C08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2A2C08">
        <w:rPr>
          <w:rFonts w:eastAsia="Times New Roman" w:cs="Times New Roman"/>
          <w:bCs/>
          <w:szCs w:val="20"/>
        </w:rPr>
        <w:t>Oferujemy</w:t>
      </w:r>
      <w:r>
        <w:rPr>
          <w:rFonts w:eastAsia="Times New Roman" w:cs="Times New Roman"/>
          <w:bCs/>
          <w:szCs w:val="20"/>
        </w:rPr>
        <w:t xml:space="preserve"> wykonanie przedmiotu zamówienia</w:t>
      </w:r>
      <w:r w:rsidRPr="002A2C08">
        <w:rPr>
          <w:rFonts w:eastAsia="Times New Roman" w:cs="Times New Roman"/>
          <w:bCs/>
          <w:szCs w:val="20"/>
        </w:rPr>
        <w:t xml:space="preserve"> za ryczałtową cenę oferty brutto …………………..</w:t>
      </w:r>
      <w:r w:rsidRPr="002A2C08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2)</w:t>
      </w:r>
      <w:r w:rsidRPr="002A2C08">
        <w:rPr>
          <w:rFonts w:eastAsia="Times New Roman" w:cs="Times New Roman"/>
          <w:bCs/>
          <w:szCs w:val="20"/>
        </w:rPr>
        <w:t xml:space="preserve"> w tym stawka podatku VAT …….%</w:t>
      </w:r>
      <w:r w:rsidRPr="002A2C08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  <w:r w:rsidRPr="002A2C08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:rsidR="002A2C08" w:rsidRPr="00F22004" w:rsidRDefault="002A2C08" w:rsidP="00F22004">
      <w:pPr>
        <w:tabs>
          <w:tab w:val="left" w:pos="426"/>
        </w:tabs>
        <w:spacing w:after="0" w:line="240" w:lineRule="auto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</w:p>
    <w:p w:rsidR="00127179" w:rsidRPr="002A2C08" w:rsidRDefault="00127179" w:rsidP="00E37DA6">
      <w:pPr>
        <w:pStyle w:val="Akapitzlist"/>
        <w:numPr>
          <w:ilvl w:val="2"/>
          <w:numId w:val="39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2A2C08">
        <w:rPr>
          <w:b/>
          <w:bCs/>
          <w:iCs/>
          <w:szCs w:val="20"/>
          <w:lang w:eastAsia="ar-SA" w:bidi="pl-PL"/>
        </w:rPr>
        <w:t>Dodatkowa dyspozycyjność Inspektora nadzoru</w:t>
      </w:r>
      <w:r w:rsidRPr="002A2C08">
        <w:rPr>
          <w:szCs w:val="20"/>
        </w:rPr>
        <w:t xml:space="preserve"> – 40 pkt.</w:t>
      </w:r>
    </w:p>
    <w:p w:rsidR="002A2C08" w:rsidRDefault="00127179" w:rsidP="00127179">
      <w:pPr>
        <w:pStyle w:val="Akapitzlist"/>
        <w:tabs>
          <w:tab w:val="left" w:pos="709"/>
          <w:tab w:val="left" w:pos="851"/>
          <w:tab w:val="left" w:pos="1843"/>
        </w:tabs>
        <w:suppressAutoHyphens/>
        <w:autoSpaceDE w:val="0"/>
        <w:spacing w:after="0" w:line="240" w:lineRule="auto"/>
        <w:ind w:left="284"/>
        <w:jc w:val="both"/>
        <w:rPr>
          <w:rFonts w:cs="Times New Roman"/>
          <w:bCs/>
          <w:iCs/>
          <w:color w:val="000000"/>
          <w:szCs w:val="20"/>
        </w:rPr>
      </w:pPr>
      <w:r w:rsidRPr="007B029C">
        <w:rPr>
          <w:szCs w:val="20"/>
        </w:rPr>
        <w:t xml:space="preserve">Gdzie kryterium będzie obliczane wg zasad i punktacji: </w:t>
      </w:r>
      <w:r w:rsidRPr="007B029C">
        <w:rPr>
          <w:bCs/>
          <w:iCs/>
          <w:color w:val="000000"/>
          <w:szCs w:val="20"/>
        </w:rPr>
        <w:t>Obowiązkiem Wykonawcy jest obecność inspektora nadzoru danej branży (w zależności od rodzaju aktualnie prowadzonych robót budowlanych) na placu budowy minimum 1 raz w tygodniu. Inspektor nadzoru danej branży musi być obecny na placu budowy i przebywać tak długo, jak wymaga tego skuteczność nadzoru.</w:t>
      </w:r>
      <w:r>
        <w:rPr>
          <w:bCs/>
          <w:iCs/>
          <w:color w:val="000000"/>
          <w:szCs w:val="20"/>
        </w:rPr>
        <w:t xml:space="preserve"> </w:t>
      </w:r>
      <w:r w:rsidRPr="007B029C">
        <w:rPr>
          <w:rFonts w:cs="Times New Roman"/>
          <w:bCs/>
          <w:iCs/>
          <w:color w:val="000000"/>
          <w:szCs w:val="20"/>
        </w:rPr>
        <w:t>W formularzu ofertowym Wykonawca może zaoferować dodatkową ilość dni pobytu inspektora nadzoru na placu budowy. Za każdy zaoferowa</w:t>
      </w:r>
      <w:r w:rsidR="002A2C08">
        <w:rPr>
          <w:rFonts w:cs="Times New Roman"/>
          <w:bCs/>
          <w:iCs/>
          <w:color w:val="000000"/>
          <w:szCs w:val="20"/>
        </w:rPr>
        <w:t>ny dodatkowy obowiązkowy dzień.</w:t>
      </w:r>
    </w:p>
    <w:p w:rsidR="00127179" w:rsidRPr="007B029C" w:rsidRDefault="00127179" w:rsidP="00127179">
      <w:pPr>
        <w:pStyle w:val="Akapitzlist"/>
        <w:tabs>
          <w:tab w:val="left" w:pos="709"/>
          <w:tab w:val="left" w:pos="851"/>
          <w:tab w:val="left" w:pos="1843"/>
        </w:tabs>
        <w:suppressAutoHyphens/>
        <w:autoSpaceDE w:val="0"/>
        <w:spacing w:after="0" w:line="240" w:lineRule="auto"/>
        <w:ind w:left="284"/>
        <w:jc w:val="both"/>
        <w:rPr>
          <w:rFonts w:eastAsia="Times New Roman" w:cs="Times New Roman"/>
          <w:szCs w:val="20"/>
          <w:lang w:eastAsia="ar-SA"/>
        </w:rPr>
      </w:pPr>
      <w:r w:rsidRPr="007B029C">
        <w:rPr>
          <w:rFonts w:cs="Times New Roman"/>
          <w:bCs/>
          <w:iCs/>
          <w:color w:val="000000"/>
          <w:szCs w:val="20"/>
        </w:rPr>
        <w:t>Wykonawcy zostaną przyznane punkty zgodnie z poniższym podziałem:</w:t>
      </w:r>
    </w:p>
    <w:p w:rsidR="00127179" w:rsidRPr="00073DC3" w:rsidRDefault="00127179" w:rsidP="00E37DA6">
      <w:pPr>
        <w:numPr>
          <w:ilvl w:val="0"/>
          <w:numId w:val="65"/>
        </w:numPr>
        <w:spacing w:after="0" w:line="240" w:lineRule="auto"/>
        <w:ind w:left="993"/>
        <w:jc w:val="both"/>
        <w:rPr>
          <w:rFonts w:cs="Times New Roman"/>
          <w:bCs/>
          <w:iCs/>
          <w:color w:val="000000"/>
          <w:szCs w:val="20"/>
        </w:rPr>
      </w:pPr>
      <w:r w:rsidRPr="00073DC3">
        <w:rPr>
          <w:rFonts w:cs="Times New Roman"/>
          <w:b/>
          <w:bCs/>
          <w:iCs/>
          <w:color w:val="000000"/>
          <w:szCs w:val="20"/>
        </w:rPr>
        <w:t>0 dodatkowych dni pobytu na placu budowy w tygodniu</w:t>
      </w:r>
      <w:r w:rsidR="002A2C08">
        <w:rPr>
          <w:rFonts w:cs="Times New Roman"/>
          <w:b/>
          <w:bCs/>
          <w:iCs/>
          <w:color w:val="000000"/>
          <w:szCs w:val="20"/>
        </w:rPr>
        <w:t>;</w:t>
      </w:r>
    </w:p>
    <w:p w:rsidR="00127179" w:rsidRPr="00073DC3" w:rsidRDefault="00127179" w:rsidP="00E37DA6">
      <w:pPr>
        <w:numPr>
          <w:ilvl w:val="0"/>
          <w:numId w:val="65"/>
        </w:numPr>
        <w:spacing w:after="0" w:line="240" w:lineRule="auto"/>
        <w:ind w:left="993"/>
        <w:jc w:val="both"/>
        <w:rPr>
          <w:rFonts w:cs="Times New Roman"/>
          <w:bCs/>
          <w:iCs/>
          <w:color w:val="000000"/>
          <w:szCs w:val="20"/>
        </w:rPr>
      </w:pPr>
      <w:r>
        <w:rPr>
          <w:rFonts w:cs="Times New Roman"/>
          <w:b/>
          <w:bCs/>
          <w:iCs/>
          <w:color w:val="000000"/>
          <w:szCs w:val="20"/>
        </w:rPr>
        <w:t>1 dodatkowy dzień</w:t>
      </w:r>
      <w:r w:rsidRPr="00073DC3">
        <w:rPr>
          <w:rFonts w:cs="Times New Roman"/>
          <w:b/>
          <w:bCs/>
          <w:iCs/>
          <w:color w:val="000000"/>
          <w:szCs w:val="20"/>
        </w:rPr>
        <w:t xml:space="preserve"> pobyt</w:t>
      </w:r>
      <w:r>
        <w:rPr>
          <w:rFonts w:cs="Times New Roman"/>
          <w:b/>
          <w:bCs/>
          <w:iCs/>
          <w:color w:val="000000"/>
          <w:szCs w:val="20"/>
        </w:rPr>
        <w:t>u na placu budowy w tygodniu</w:t>
      </w:r>
      <w:r w:rsidR="002A2C08">
        <w:rPr>
          <w:rFonts w:cs="Times New Roman"/>
          <w:b/>
          <w:bCs/>
          <w:iCs/>
          <w:color w:val="000000"/>
          <w:szCs w:val="20"/>
        </w:rPr>
        <w:t>;</w:t>
      </w:r>
    </w:p>
    <w:p w:rsidR="00127179" w:rsidRPr="002A2C08" w:rsidRDefault="00127179" w:rsidP="00E37DA6">
      <w:pPr>
        <w:numPr>
          <w:ilvl w:val="0"/>
          <w:numId w:val="65"/>
        </w:numPr>
        <w:spacing w:after="0" w:line="240" w:lineRule="auto"/>
        <w:ind w:left="993"/>
        <w:jc w:val="both"/>
        <w:rPr>
          <w:rFonts w:cs="Times New Roman"/>
          <w:bCs/>
          <w:iCs/>
          <w:color w:val="000000"/>
          <w:szCs w:val="20"/>
        </w:rPr>
      </w:pPr>
      <w:r>
        <w:rPr>
          <w:rFonts w:cs="Times New Roman"/>
          <w:b/>
          <w:bCs/>
          <w:iCs/>
          <w:color w:val="000000"/>
          <w:szCs w:val="20"/>
        </w:rPr>
        <w:t>2 dodatkowe dni</w:t>
      </w:r>
      <w:r w:rsidRPr="00073DC3">
        <w:rPr>
          <w:rFonts w:cs="Times New Roman"/>
          <w:b/>
          <w:bCs/>
          <w:iCs/>
          <w:color w:val="000000"/>
          <w:szCs w:val="20"/>
        </w:rPr>
        <w:t xml:space="preserve"> pobytu na placu budowy w tygodniu</w:t>
      </w:r>
      <w:r w:rsidR="002A2C08">
        <w:rPr>
          <w:rFonts w:cs="Times New Roman"/>
          <w:b/>
          <w:bCs/>
          <w:iCs/>
          <w:color w:val="000000"/>
          <w:szCs w:val="20"/>
        </w:rPr>
        <w:t>;</w:t>
      </w:r>
    </w:p>
    <w:p w:rsidR="002A2C08" w:rsidRPr="002A2C08" w:rsidRDefault="002A2C08" w:rsidP="002A2C08">
      <w:pPr>
        <w:pStyle w:val="Akapitzlist"/>
        <w:suppressAutoHyphens/>
        <w:spacing w:after="0" w:line="240" w:lineRule="auto"/>
        <w:ind w:left="426"/>
        <w:jc w:val="both"/>
        <w:rPr>
          <w:rFonts w:eastAsia="Times New Roman" w:cs="Times New Roman"/>
          <w:color w:val="000000"/>
          <w:sz w:val="16"/>
          <w:szCs w:val="16"/>
          <w:lang w:eastAsia="ar-SA"/>
        </w:rPr>
      </w:pPr>
      <w:r w:rsidRPr="002A2C08">
        <w:rPr>
          <w:rFonts w:eastAsia="Times New Roman" w:cs="Times New Roman"/>
          <w:color w:val="000000"/>
          <w:sz w:val="16"/>
          <w:szCs w:val="16"/>
          <w:lang w:eastAsia="ar-SA"/>
        </w:rPr>
        <w:t>(</w:t>
      </w:r>
      <w:r>
        <w:rPr>
          <w:rFonts w:eastAsia="Times New Roman" w:cs="Times New Roman"/>
          <w:color w:val="000000"/>
          <w:sz w:val="16"/>
          <w:szCs w:val="16"/>
          <w:lang w:eastAsia="ar-SA"/>
        </w:rPr>
        <w:t>właściwy termin</w:t>
      </w:r>
      <w:r w:rsidRPr="002A2C08">
        <w:rPr>
          <w:rFonts w:eastAsia="Times New Roman" w:cs="Times New Roman"/>
          <w:color w:val="000000"/>
          <w:sz w:val="16"/>
          <w:szCs w:val="16"/>
          <w:lang w:eastAsia="ar-SA"/>
        </w:rPr>
        <w:t xml:space="preserve"> – </w:t>
      </w:r>
      <w:r w:rsidRPr="002A2C08">
        <w:rPr>
          <w:rFonts w:eastAsia="Times New Roman" w:cs="Times New Roman"/>
          <w:color w:val="FF0000"/>
          <w:sz w:val="16"/>
          <w:szCs w:val="16"/>
          <w:u w:val="single"/>
          <w:lang w:eastAsia="ar-SA"/>
        </w:rPr>
        <w:t>podkreślić, zakreślić lub oznaczyć</w:t>
      </w:r>
      <w:r w:rsidRPr="002A2C08">
        <w:rPr>
          <w:rFonts w:eastAsia="Times New Roman" w:cs="Times New Roman"/>
          <w:color w:val="000000"/>
          <w:sz w:val="16"/>
          <w:szCs w:val="16"/>
          <w:lang w:eastAsia="ar-SA"/>
        </w:rPr>
        <w:t>).</w:t>
      </w:r>
    </w:p>
    <w:p w:rsidR="002A2C08" w:rsidRDefault="002A2C08" w:rsidP="002A2C08">
      <w:pPr>
        <w:spacing w:after="0" w:line="240" w:lineRule="auto"/>
        <w:ind w:left="993"/>
        <w:jc w:val="both"/>
        <w:rPr>
          <w:rFonts w:cs="Times New Roman"/>
          <w:bCs/>
          <w:iCs/>
          <w:color w:val="000000"/>
          <w:szCs w:val="20"/>
        </w:rPr>
      </w:pPr>
    </w:p>
    <w:p w:rsidR="00127179" w:rsidRDefault="00127179" w:rsidP="00127179">
      <w:pPr>
        <w:spacing w:after="0" w:line="240" w:lineRule="auto"/>
        <w:ind w:left="284"/>
        <w:jc w:val="both"/>
        <w:rPr>
          <w:rFonts w:cs="Times New Roman"/>
          <w:bCs/>
          <w:iCs/>
          <w:color w:val="000000"/>
          <w:szCs w:val="20"/>
        </w:rPr>
      </w:pPr>
      <w:r w:rsidRPr="007B029C">
        <w:rPr>
          <w:rFonts w:cs="Times New Roman"/>
          <w:bCs/>
          <w:iCs/>
          <w:color w:val="000000"/>
          <w:szCs w:val="20"/>
        </w:rPr>
        <w:t>Wykonawcy, który nie zaoferuje dodatkowych pobytów inspektora nadzoru na budowie (np. wpisze 0, pozostawi puste miejsce w formularzu ofertowym),</w:t>
      </w:r>
      <w:r>
        <w:rPr>
          <w:rFonts w:cs="Times New Roman"/>
          <w:bCs/>
          <w:iCs/>
          <w:color w:val="000000"/>
          <w:szCs w:val="20"/>
        </w:rPr>
        <w:t xml:space="preserve"> nie zostaną przyznane punkty w </w:t>
      </w:r>
      <w:r w:rsidRPr="007B029C">
        <w:rPr>
          <w:rFonts w:cs="Times New Roman"/>
          <w:bCs/>
          <w:iCs/>
          <w:color w:val="000000"/>
          <w:szCs w:val="20"/>
        </w:rPr>
        <w:t xml:space="preserve">tym kryterium. Oznaczać to będzie również, iż Wykonawca oferuje minimum wymagane przez Zamawiającego tj. obecność inspektora nadzoru na placu budowy czyli 1 raz w tygodniu. W przypadku wskazania w formularzu ofertowym więcej niż 2 dodatkowych dni pobytu na placu budowy, Zamawiający przyzna Wykonawcy maksymalnie 40 pkt. </w:t>
      </w:r>
    </w:p>
    <w:p w:rsidR="00127179" w:rsidRPr="00127179" w:rsidRDefault="00127179" w:rsidP="00127179">
      <w:pPr>
        <w:spacing w:after="0" w:line="240" w:lineRule="auto"/>
        <w:ind w:left="284"/>
        <w:jc w:val="both"/>
        <w:rPr>
          <w:rFonts w:cs="Times New Roman"/>
          <w:bCs/>
          <w:iCs/>
          <w:color w:val="000000"/>
          <w:szCs w:val="20"/>
        </w:rPr>
      </w:pPr>
      <w:r w:rsidRPr="00E864C2">
        <w:rPr>
          <w:rFonts w:cs="Times New Roman"/>
          <w:b/>
          <w:bCs/>
          <w:iCs/>
          <w:color w:val="000000"/>
          <w:szCs w:val="20"/>
        </w:rPr>
        <w:t>Wykonawca może uzyskać maksymalnie 40 punktów w kryterium „</w:t>
      </w:r>
      <w:r>
        <w:rPr>
          <w:rFonts w:cs="Times New Roman"/>
          <w:b/>
          <w:bCs/>
          <w:iCs/>
          <w:color w:val="000000"/>
          <w:szCs w:val="20"/>
        </w:rPr>
        <w:t xml:space="preserve">Dodatkowa </w:t>
      </w:r>
      <w:r w:rsidRPr="00E864C2">
        <w:rPr>
          <w:rFonts w:cs="Times New Roman"/>
          <w:b/>
          <w:bCs/>
          <w:iCs/>
          <w:color w:val="000000"/>
          <w:szCs w:val="20"/>
        </w:rPr>
        <w:t xml:space="preserve">dyspozycyjność inspektora nadzoru”. </w:t>
      </w:r>
      <w:r w:rsidRPr="00E864C2">
        <w:rPr>
          <w:rFonts w:cs="Times New Roman"/>
          <w:bCs/>
          <w:iCs/>
          <w:color w:val="000000"/>
          <w:szCs w:val="20"/>
        </w:rPr>
        <w:t xml:space="preserve">Ocena końcowa oferty w zakresie wszystkich zadań to suma </w:t>
      </w:r>
      <w:r>
        <w:rPr>
          <w:rFonts w:cs="Times New Roman"/>
          <w:bCs/>
          <w:iCs/>
          <w:color w:val="000000"/>
          <w:szCs w:val="20"/>
        </w:rPr>
        <w:t>100 punktów</w:t>
      </w:r>
      <w:r w:rsidRPr="00E864C2">
        <w:rPr>
          <w:rFonts w:cs="Times New Roman"/>
          <w:bCs/>
          <w:iCs/>
          <w:color w:val="000000"/>
          <w:szCs w:val="20"/>
        </w:rPr>
        <w:t>.</w:t>
      </w:r>
    </w:p>
    <w:p w:rsidR="002A2C08" w:rsidRDefault="002A2C08" w:rsidP="002A2C08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</w:p>
    <w:p w:rsidR="00184441" w:rsidRPr="002A2C08" w:rsidRDefault="00184441" w:rsidP="00E37DA6">
      <w:pPr>
        <w:pStyle w:val="Akapitzlist"/>
        <w:numPr>
          <w:ilvl w:val="2"/>
          <w:numId w:val="39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2A2C08">
        <w:rPr>
          <w:rFonts w:eastAsia="Times New Roman" w:cs="Times New Roman"/>
          <w:b/>
          <w:color w:val="000000"/>
          <w:szCs w:val="20"/>
          <w:lang w:eastAsia="ar-SA"/>
        </w:rPr>
        <w:t>Płatność</w:t>
      </w:r>
    </w:p>
    <w:p w:rsidR="00184441" w:rsidRPr="00DA05CC" w:rsidRDefault="00184441" w:rsidP="00184441">
      <w:pPr>
        <w:suppressAutoHyphens/>
        <w:spacing w:after="0" w:line="240" w:lineRule="auto"/>
        <w:ind w:left="284"/>
        <w:jc w:val="both"/>
        <w:rPr>
          <w:rFonts w:eastAsia="Times New Roman" w:cs="Times New Roman"/>
          <w:szCs w:val="20"/>
          <w:lang w:eastAsia="ar-SA"/>
        </w:rPr>
      </w:pPr>
      <w:r w:rsidRPr="00DA05CC">
        <w:rPr>
          <w:rFonts w:eastAsia="Times New Roman" w:cs="Times New Roman"/>
          <w:color w:val="000000"/>
          <w:szCs w:val="20"/>
          <w:lang w:eastAsia="ar-SA"/>
        </w:rPr>
        <w:t>Zapłata realizowana będzie, p</w:t>
      </w:r>
      <w:r>
        <w:rPr>
          <w:rFonts w:eastAsia="Times New Roman" w:cs="Times New Roman"/>
          <w:color w:val="000000"/>
          <w:szCs w:val="20"/>
          <w:lang w:eastAsia="ar-SA"/>
        </w:rPr>
        <w:t>rzelewem na konto w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ykonawcy nr …………………………………………… (podać nr konta), w okresie do </w:t>
      </w:r>
      <w:r w:rsidRPr="00DA05CC">
        <w:rPr>
          <w:rFonts w:eastAsia="Times New Roman" w:cs="Times New Roman"/>
          <w:b/>
          <w:color w:val="000000"/>
          <w:szCs w:val="20"/>
          <w:lang w:eastAsia="ar-SA"/>
        </w:rPr>
        <w:t>30 dni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 od daty wpływu na adres zamawiającego, prawidłowo wystawionej faktury VAT. </w:t>
      </w:r>
      <w:r w:rsidRPr="00DA05CC">
        <w:rPr>
          <w:rFonts w:eastAsia="Times New Roman" w:cs="Times New Roman"/>
          <w:szCs w:val="20"/>
          <w:lang w:eastAsia="pl-PL"/>
        </w:rPr>
        <w:t>Na fakturze powinien znajdować się numer umowy, której faktura dotyczy.</w:t>
      </w:r>
    </w:p>
    <w:p w:rsidR="002A2C08" w:rsidRDefault="002A2C08" w:rsidP="002A2C08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</w:p>
    <w:p w:rsidR="00184441" w:rsidRPr="002A2C08" w:rsidRDefault="00184441" w:rsidP="00E37DA6">
      <w:pPr>
        <w:pStyle w:val="Akapitzlist"/>
        <w:numPr>
          <w:ilvl w:val="2"/>
          <w:numId w:val="39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2A2C08">
        <w:rPr>
          <w:rFonts w:eastAsia="Times New Roman" w:cs="Times New Roman"/>
          <w:b/>
          <w:bCs/>
          <w:iCs/>
          <w:szCs w:val="20"/>
          <w:lang w:eastAsia="zh-CN"/>
        </w:rPr>
        <w:t>Oświadczamy, że:</w:t>
      </w:r>
    </w:p>
    <w:p w:rsidR="00184441" w:rsidRPr="000F6BAC" w:rsidRDefault="00184441" w:rsidP="00E37DA6">
      <w:pPr>
        <w:widowControl w:val="0"/>
        <w:numPr>
          <w:ilvl w:val="3"/>
          <w:numId w:val="43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5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bCs/>
          <w:kern w:val="1"/>
          <w:szCs w:val="20"/>
          <w:lang w:eastAsia="zh-CN" w:bidi="hi-IN"/>
        </w:rPr>
        <w:t xml:space="preserve">Zobowiązujemy się do wykonania przedmiotu </w:t>
      </w:r>
      <w:r w:rsidRPr="000F6BAC">
        <w:rPr>
          <w:rFonts w:eastAsia="Arial" w:cs="Times New Roman"/>
          <w:bCs/>
          <w:kern w:val="1"/>
          <w:szCs w:val="20"/>
          <w:lang w:eastAsia="zh-CN" w:bidi="hi-IN"/>
        </w:rPr>
        <w:t xml:space="preserve">zamówienia </w:t>
      </w:r>
      <w:r w:rsidR="0069116F">
        <w:rPr>
          <w:rFonts w:eastAsia="Arial" w:cs="Times New Roman"/>
          <w:bCs/>
          <w:kern w:val="1"/>
          <w:szCs w:val="20"/>
          <w:lang w:eastAsia="zh-CN" w:bidi="hi-IN"/>
        </w:rPr>
        <w:t>w ciągu 6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0 dni </w:t>
      </w:r>
      <w:r w:rsidRPr="000F6BAC">
        <w:rPr>
          <w:rFonts w:eastAsia="Arial" w:cs="Times New Roman"/>
          <w:bCs/>
          <w:kern w:val="1"/>
          <w:szCs w:val="20"/>
          <w:lang w:eastAsia="zh-CN" w:bidi="hi-IN"/>
        </w:rPr>
        <w:t>od dnia podpisania umowy</w:t>
      </w:r>
    </w:p>
    <w:p w:rsidR="00184441" w:rsidRPr="00DA05CC" w:rsidRDefault="00184441" w:rsidP="00E37DA6">
      <w:pPr>
        <w:widowControl w:val="0"/>
        <w:numPr>
          <w:ilvl w:val="3"/>
          <w:numId w:val="43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Oferujemy przedmiot zamówienia spełniający co najmniej wymagania wyszczególnione w opisie przedmiotu zamówienia oraz załącznikach do SWZ;</w:t>
      </w:r>
    </w:p>
    <w:p w:rsidR="00184441" w:rsidRPr="00823744" w:rsidRDefault="00184441" w:rsidP="00E37DA6">
      <w:pPr>
        <w:widowControl w:val="0"/>
        <w:numPr>
          <w:ilvl w:val="3"/>
          <w:numId w:val="43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Zgodnie z ustawą o podatku od towarów i usług obowiązek od</w:t>
      </w:r>
      <w:r>
        <w:rPr>
          <w:rFonts w:eastAsia="Arial" w:cs="Times New Roman"/>
          <w:bCs/>
          <w:kern w:val="1"/>
          <w:szCs w:val="20"/>
          <w:lang w:eastAsia="zh-CN" w:bidi="hi-IN"/>
        </w:rPr>
        <w:t>prowadzenia podatku powstaje po 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stronie ........................................</w:t>
      </w:r>
      <w:r w:rsidRPr="00DA05CC">
        <w:rPr>
          <w:rFonts w:eastAsia="Arial" w:cs="Times New Roman"/>
          <w:kern w:val="1"/>
          <w:szCs w:val="20"/>
          <w:vertAlign w:val="superscript"/>
          <w:lang w:eastAsia="zh-CN" w:bidi="hi-IN"/>
        </w:rPr>
        <w:t xml:space="preserve"> 3)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 (wykonawcy lub z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amawiającego).</w:t>
      </w:r>
    </w:p>
    <w:p w:rsidR="00184441" w:rsidRPr="005A117D" w:rsidRDefault="00184441" w:rsidP="00E37DA6">
      <w:pPr>
        <w:widowControl w:val="0"/>
        <w:numPr>
          <w:ilvl w:val="3"/>
          <w:numId w:val="43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Times New Roman" w:cs="Times New Roman"/>
          <w:bCs/>
          <w:kern w:val="3"/>
          <w:szCs w:val="20"/>
          <w:lang w:eastAsia="zh-CN"/>
        </w:rPr>
        <w:t>Jestem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>*:</w:t>
      </w:r>
    </w:p>
    <w:tbl>
      <w:tblPr>
        <w:tblStyle w:val="Tabela-Siatka"/>
        <w:tblW w:w="0" w:type="auto"/>
        <w:tblInd w:w="1809" w:type="dxa"/>
        <w:tblLook w:val="04A0"/>
      </w:tblPr>
      <w:tblGrid>
        <w:gridCol w:w="5245"/>
        <w:gridCol w:w="851"/>
      </w:tblGrid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mikroprzedsiębiorstwem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małym przedsiębiorstwem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średnim przedsiębiorstwem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jednoosobową działalnością gospodarczą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osobą fizyczną nieprowadząca działalności gospodarczej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inny rodzaj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</w:tbl>
    <w:p w:rsidR="0096534D" w:rsidRPr="00F22004" w:rsidRDefault="00184441" w:rsidP="00F22004">
      <w:pPr>
        <w:widowControl w:val="0"/>
        <w:tabs>
          <w:tab w:val="left" w:pos="426"/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</w:pPr>
      <w:r w:rsidRPr="00D10E5A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*zaznaczyć odpowiednie</w:t>
      </w:r>
    </w:p>
    <w:p w:rsidR="00184441" w:rsidRDefault="00184441" w:rsidP="00E37DA6">
      <w:pPr>
        <w:widowControl w:val="0"/>
        <w:numPr>
          <w:ilvl w:val="3"/>
          <w:numId w:val="43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426" w:firstLine="0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B23D15">
        <w:rPr>
          <w:rFonts w:eastAsia="Times New Roman" w:cs="Times New Roman"/>
          <w:bCs/>
          <w:kern w:val="3"/>
          <w:szCs w:val="20"/>
          <w:lang w:eastAsia="zh-CN"/>
        </w:rPr>
        <w:lastRenderedPageBreak/>
        <w:t>Pochodzę z innego państwa członk</w:t>
      </w:r>
      <w:r>
        <w:rPr>
          <w:rFonts w:eastAsia="Times New Roman" w:cs="Times New Roman"/>
          <w:bCs/>
          <w:kern w:val="3"/>
          <w:szCs w:val="20"/>
          <w:lang w:eastAsia="zh-CN"/>
        </w:rPr>
        <w:t>owskiego Unii Europejskiej: TAK/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 xml:space="preserve">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>).</w:t>
      </w:r>
    </w:p>
    <w:p w:rsidR="00184441" w:rsidRPr="0096534D" w:rsidRDefault="00184441" w:rsidP="00E37DA6">
      <w:pPr>
        <w:widowControl w:val="0"/>
        <w:numPr>
          <w:ilvl w:val="3"/>
          <w:numId w:val="43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426" w:firstLine="0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8270C0">
        <w:rPr>
          <w:rFonts w:eastAsia="Times New Roman" w:cs="Times New Roman"/>
          <w:bCs/>
          <w:kern w:val="3"/>
          <w:szCs w:val="20"/>
          <w:lang w:eastAsia="zh-CN"/>
        </w:rPr>
        <w:t>Pochodzę z innego</w:t>
      </w:r>
      <w:r>
        <w:rPr>
          <w:rFonts w:eastAsia="Times New Roman" w:cs="Times New Roman"/>
          <w:bCs/>
          <w:kern w:val="3"/>
          <w:szCs w:val="20"/>
          <w:lang w:eastAsia="zh-CN"/>
        </w:rPr>
        <w:t xml:space="preserve"> państwa nie</w:t>
      </w:r>
      <w:r w:rsidRPr="008270C0">
        <w:rPr>
          <w:rFonts w:eastAsia="Times New Roman" w:cs="Times New Roman"/>
          <w:bCs/>
          <w:kern w:val="3"/>
          <w:szCs w:val="20"/>
          <w:lang w:eastAsia="zh-CN"/>
        </w:rPr>
        <w:t xml:space="preserve">będącego członkiem Unii Europejskiej: TAK/NIE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zakreślić)</w:t>
      </w:r>
      <w:r w:rsidRPr="008270C0">
        <w:rPr>
          <w:rFonts w:eastAsia="Times New Roman" w:cs="Times New Roman"/>
          <w:bCs/>
          <w:kern w:val="3"/>
          <w:sz w:val="16"/>
          <w:szCs w:val="16"/>
          <w:lang w:eastAsia="zh-CN"/>
        </w:rPr>
        <w:t>.</w:t>
      </w:r>
    </w:p>
    <w:p w:rsidR="00184441" w:rsidRPr="0096534D" w:rsidRDefault="00184441" w:rsidP="00E37DA6">
      <w:pPr>
        <w:widowControl w:val="0"/>
        <w:numPr>
          <w:ilvl w:val="3"/>
          <w:numId w:val="43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5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96534D">
        <w:rPr>
          <w:rFonts w:eastAsia="Arial" w:cs="Times New Roman"/>
          <w:kern w:val="1"/>
          <w:szCs w:val="20"/>
          <w:lang w:eastAsia="zh-CN" w:bidi="hi-IN"/>
        </w:rPr>
        <w:t>Zapoznaliśmy się z postanowieniami zawartymi w ogłoszeniu i SWZ, i nie wnosimy do nich</w:t>
      </w:r>
      <w:r w:rsidRPr="0096534D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zastrzeżeń oraz zdobyliśmy konieczne informacje potrzebne do właściwego przygotowania oferty.</w:t>
      </w:r>
    </w:p>
    <w:p w:rsidR="00184441" w:rsidRPr="00DF1174" w:rsidRDefault="00184441" w:rsidP="00E37DA6">
      <w:pPr>
        <w:widowControl w:val="0"/>
        <w:numPr>
          <w:ilvl w:val="3"/>
          <w:numId w:val="43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F1174">
        <w:rPr>
          <w:rFonts w:cs="Times New Roman"/>
          <w:szCs w:val="20"/>
        </w:rPr>
        <w:t>Projektowane postanowienia umowy</w:t>
      </w:r>
      <w:r>
        <w:rPr>
          <w:rFonts w:eastAsia="Times New Roman" w:cs="Times New Roman"/>
          <w:bCs/>
          <w:kern w:val="3"/>
          <w:szCs w:val="20"/>
          <w:lang w:eastAsia="zh-CN"/>
        </w:rPr>
        <w:t xml:space="preserve"> </w:t>
      </w:r>
      <w:r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>zostały przez nas zaakceptowane i w przypadku wyboru naszej oferty zobowiązujemy się do zawarcia umowy na warunkach tam określonych w miejscu i terminie wskazanym przez zamawiającego.</w:t>
      </w:r>
    </w:p>
    <w:p w:rsidR="00184441" w:rsidRPr="00DA05CC" w:rsidRDefault="00184441" w:rsidP="00E37DA6">
      <w:pPr>
        <w:widowControl w:val="0"/>
        <w:numPr>
          <w:ilvl w:val="3"/>
          <w:numId w:val="43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Uważamy się za związanych niniejszą ofertą na czas  30 dni od upływu terminu składania ofert.</w:t>
      </w:r>
    </w:p>
    <w:p w:rsidR="00184441" w:rsidRPr="00DA05CC" w:rsidRDefault="00184441" w:rsidP="00E37DA6">
      <w:pPr>
        <w:widowControl w:val="0"/>
        <w:numPr>
          <w:ilvl w:val="3"/>
          <w:numId w:val="43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Warunki płatności: do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30 dni od dnia dostarczenia do z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amawiającego prawidłowo wystawionej faktury.</w:t>
      </w:r>
    </w:p>
    <w:p w:rsidR="00184441" w:rsidRPr="0010762E" w:rsidRDefault="00184441" w:rsidP="00E37DA6">
      <w:pPr>
        <w:widowControl w:val="0"/>
        <w:numPr>
          <w:ilvl w:val="3"/>
          <w:numId w:val="43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Zobowiązujemy się do zapewnienia możliwości odbierania wszelkiej korespondencji związanej z prowadzonym postępowaniem przez całą dobę za pośrednictwem Platformy.</w:t>
      </w:r>
    </w:p>
    <w:p w:rsidR="002A2C08" w:rsidRDefault="002A2C08" w:rsidP="002A2C08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</w:p>
    <w:p w:rsidR="00184441" w:rsidRPr="002A2C08" w:rsidRDefault="00184441" w:rsidP="00E37DA6">
      <w:pPr>
        <w:pStyle w:val="Akapitzlist"/>
        <w:numPr>
          <w:ilvl w:val="2"/>
          <w:numId w:val="39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2A2C08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Informujemy, że:</w:t>
      </w:r>
    </w:p>
    <w:p w:rsidR="00184441" w:rsidRPr="0056117F" w:rsidRDefault="00184441" w:rsidP="00E37DA6">
      <w:pPr>
        <w:numPr>
          <w:ilvl w:val="0"/>
          <w:numId w:val="44"/>
        </w:numPr>
        <w:suppressAutoHyphens/>
        <w:autoSpaceDN w:val="0"/>
        <w:spacing w:after="0" w:line="240" w:lineRule="auto"/>
        <w:jc w:val="both"/>
        <w:textAlignment w:val="baseline"/>
        <w:rPr>
          <w:rFonts w:eastAsia="Century Gothic" w:cs="Times New Roman"/>
          <w:szCs w:val="20"/>
          <w:lang w:eastAsia="pl-PL"/>
        </w:rPr>
      </w:pPr>
      <w:r w:rsidRPr="00DA05CC">
        <w:rPr>
          <w:rFonts w:eastAsia="Century Gothic" w:cs="Times New Roman"/>
          <w:szCs w:val="20"/>
          <w:lang w:eastAsia="pl-PL"/>
        </w:rPr>
        <w:t>Osobą odpowiedzialną za realiz</w:t>
      </w:r>
      <w:r>
        <w:rPr>
          <w:rFonts w:eastAsia="Century Gothic" w:cs="Times New Roman"/>
          <w:szCs w:val="20"/>
          <w:lang w:eastAsia="pl-PL"/>
        </w:rPr>
        <w:t>ację  umowy ze strony w</w:t>
      </w:r>
      <w:r w:rsidRPr="00DA05CC">
        <w:rPr>
          <w:rFonts w:eastAsia="Century Gothic" w:cs="Times New Roman"/>
          <w:szCs w:val="20"/>
          <w:lang w:eastAsia="pl-PL"/>
        </w:rPr>
        <w:t>ykonawcy jest…………………………………. (imię, nazwisko), nr tel.: ……………………………</w:t>
      </w:r>
      <w:r>
        <w:rPr>
          <w:rFonts w:eastAsia="Century Gothic" w:cs="Times New Roman"/>
          <w:szCs w:val="20"/>
          <w:lang w:eastAsia="pl-PL"/>
        </w:rPr>
        <w:t xml:space="preserve"> </w:t>
      </w:r>
      <w:r w:rsidRPr="0056117F">
        <w:rPr>
          <w:rFonts w:eastAsia="Century Gothic" w:cs="Times New Roman"/>
          <w:szCs w:val="20"/>
          <w:lang w:eastAsia="pl-PL"/>
        </w:rPr>
        <w:t xml:space="preserve">adres e-mail:…………………………………. . </w:t>
      </w:r>
    </w:p>
    <w:p w:rsidR="00184441" w:rsidRPr="00DA05CC" w:rsidRDefault="002A2C08" w:rsidP="00E37DA6">
      <w:pPr>
        <w:pStyle w:val="Akapitzlist"/>
        <w:numPr>
          <w:ilvl w:val="0"/>
          <w:numId w:val="44"/>
        </w:num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>
        <w:rPr>
          <w:rFonts w:eastAsia="Times New Roman" w:cs="Times New Roman"/>
          <w:bCs/>
          <w:szCs w:val="20"/>
          <w:lang w:eastAsia="pl-PL"/>
        </w:rPr>
        <w:t>Usługa</w:t>
      </w:r>
      <w:r w:rsidR="00184441" w:rsidRPr="00DA05CC">
        <w:rPr>
          <w:rFonts w:eastAsia="Times New Roman" w:cs="Times New Roman"/>
          <w:bCs/>
          <w:i/>
          <w:szCs w:val="20"/>
          <w:lang w:eastAsia="zh-CN"/>
        </w:rPr>
        <w:t xml:space="preserve"> wykonana będzie własnymi siłami/z pomocą Podwykonawcy</w:t>
      </w:r>
      <w:r w:rsidR="00184441" w:rsidRPr="00DA05CC">
        <w:rPr>
          <w:rFonts w:eastAsia="Times New Roman" w:cs="Times New Roman"/>
          <w:szCs w:val="20"/>
          <w:vertAlign w:val="superscript"/>
          <w:lang w:eastAsia="zh-CN"/>
        </w:rPr>
        <w:t>4)</w:t>
      </w:r>
      <w:r w:rsidR="00184441" w:rsidRPr="00DA05CC">
        <w:rPr>
          <w:rFonts w:eastAsia="Times New Roman" w:cs="Times New Roman"/>
          <w:bCs/>
          <w:i/>
          <w:szCs w:val="20"/>
          <w:lang w:eastAsia="zh-CN"/>
        </w:rPr>
        <w:t xml:space="preserve"> który wykonywać będzie część zamówienia obejmującą: ………………..…….….…… </w:t>
      </w:r>
      <w:r w:rsidR="00184441" w:rsidRPr="00DA05CC">
        <w:rPr>
          <w:rFonts w:eastAsia="Times New Roman" w:cs="Times New Roman"/>
          <w:szCs w:val="20"/>
          <w:vertAlign w:val="superscript"/>
          <w:lang w:eastAsia="zh-CN"/>
        </w:rPr>
        <w:t>2)</w:t>
      </w:r>
      <w:r w:rsidR="00184441" w:rsidRPr="00DA05CC">
        <w:rPr>
          <w:rFonts w:eastAsia="Times New Roman" w:cs="Times New Roman"/>
          <w:bCs/>
          <w:i/>
          <w:szCs w:val="20"/>
          <w:lang w:eastAsia="zh-CN"/>
        </w:rPr>
        <w:t xml:space="preserve">, </w:t>
      </w:r>
      <w:r w:rsidR="00184441" w:rsidRPr="00DA05CC">
        <w:rPr>
          <w:rFonts w:eastAsia="Times New Roman" w:cs="Times New Roman"/>
          <w:szCs w:val="20"/>
          <w:lang w:eastAsia="zh-CN"/>
        </w:rPr>
        <w:t>……..……………...............</w:t>
      </w:r>
      <w:r w:rsidR="00184441" w:rsidRPr="00DA05CC">
        <w:rPr>
          <w:rFonts w:eastAsia="Times New Roman" w:cs="Times New Roman"/>
          <w:szCs w:val="20"/>
          <w:vertAlign w:val="superscript"/>
          <w:lang w:eastAsia="zh-CN"/>
        </w:rPr>
        <w:t>1)</w:t>
      </w:r>
      <w:r w:rsidR="00184441">
        <w:rPr>
          <w:rFonts w:eastAsia="Times New Roman" w:cs="Times New Roman"/>
          <w:szCs w:val="20"/>
          <w:lang w:eastAsia="zh-CN"/>
        </w:rPr>
        <w:t xml:space="preserve"> </w:t>
      </w:r>
      <w:r w:rsidR="00184441" w:rsidRPr="00DA05CC">
        <w:rPr>
          <w:rFonts w:eastAsia="Times New Roman" w:cs="Times New Roman"/>
          <w:i/>
          <w:iCs/>
          <w:szCs w:val="20"/>
          <w:lang w:eastAsia="zh-CN"/>
        </w:rPr>
        <w:t>nazwa firmy, siedziba</w:t>
      </w:r>
      <w:r w:rsidR="00184441" w:rsidRPr="00DA05CC">
        <w:rPr>
          <w:rFonts w:eastAsia="Times New Roman" w:cs="Times New Roman"/>
          <w:szCs w:val="20"/>
          <w:lang w:eastAsia="zh-CN"/>
        </w:rPr>
        <w:t xml:space="preserve"> </w:t>
      </w:r>
      <w:r w:rsidR="00184441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zakres  …………………….......……...……………………</w:t>
      </w:r>
      <w:r w:rsidR="00184441">
        <w:rPr>
          <w:rFonts w:eastAsia="Arial" w:cs="Times New Roman"/>
          <w:color w:val="000000"/>
          <w:kern w:val="1"/>
          <w:szCs w:val="20"/>
          <w:lang w:eastAsia="zh-CN" w:bidi="hi-IN"/>
        </w:rPr>
        <w:t>……………………</w:t>
      </w:r>
      <w:r w:rsidR="00184441"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184441" w:rsidRPr="00012C25" w:rsidRDefault="00184441" w:rsidP="00184441">
      <w:p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184441" w:rsidRPr="00012C25" w:rsidRDefault="00184441" w:rsidP="00184441">
      <w:pPr>
        <w:tabs>
          <w:tab w:val="left" w:pos="-2454"/>
          <w:tab w:val="left" w:pos="852"/>
        </w:tabs>
        <w:suppressAutoHyphens/>
        <w:autoSpaceDE w:val="0"/>
        <w:spacing w:after="0" w:line="240" w:lineRule="auto"/>
        <w:ind w:left="426" w:hanging="426"/>
        <w:jc w:val="both"/>
        <w:textAlignment w:val="baseline"/>
        <w:rPr>
          <w:rFonts w:eastAsia="SimSun" w:cs="Times New Roman"/>
          <w:bCs/>
          <w:i/>
          <w:kern w:val="1"/>
          <w:szCs w:val="20"/>
          <w:u w:val="single"/>
          <w:lang w:eastAsia="zh-CN"/>
        </w:rPr>
      </w:pPr>
      <w:r w:rsidRPr="00012C25">
        <w:rPr>
          <w:rFonts w:eastAsia="SimSun" w:cs="Times New Roman"/>
          <w:bCs/>
          <w:kern w:val="1"/>
          <w:szCs w:val="20"/>
          <w:u w:val="single"/>
          <w:lang w:eastAsia="zh-CN"/>
        </w:rPr>
        <w:t>Uwaga:</w:t>
      </w:r>
    </w:p>
    <w:p w:rsidR="00184441" w:rsidRPr="003E640F" w:rsidRDefault="00184441" w:rsidP="00184441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012C25">
        <w:rPr>
          <w:rFonts w:eastAsia="SimSun" w:cs="Times New Roman"/>
          <w:kern w:val="1"/>
          <w:szCs w:val="20"/>
          <w:vertAlign w:val="superscript"/>
          <w:lang w:eastAsia="zh-CN"/>
        </w:rPr>
        <w:t>1)</w:t>
      </w:r>
      <w:r w:rsidRPr="00012C25">
        <w:rPr>
          <w:rFonts w:eastAsia="SimSun" w:cs="Times New Roman"/>
          <w:bCs/>
          <w:kern w:val="1"/>
          <w:szCs w:val="20"/>
          <w:lang w:eastAsia="zh-CN"/>
        </w:rPr>
        <w:t xml:space="preserve"> 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>należy wpisać,</w:t>
      </w:r>
    </w:p>
    <w:p w:rsidR="00184441" w:rsidRPr="003E640F" w:rsidRDefault="00184441" w:rsidP="00184441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3E640F">
        <w:rPr>
          <w:rFonts w:eastAsia="SimSun" w:cs="Times New Roman"/>
          <w:kern w:val="1"/>
          <w:sz w:val="16"/>
          <w:szCs w:val="16"/>
          <w:vertAlign w:val="superscript"/>
          <w:lang w:eastAsia="zh-CN"/>
        </w:rPr>
        <w:t>2)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 xml:space="preserve"> z dokładnością do dwóch miejsc po przecinku,</w:t>
      </w:r>
    </w:p>
    <w:p w:rsidR="00184441" w:rsidRPr="003E640F" w:rsidRDefault="00184441" w:rsidP="00184441">
      <w:pPr>
        <w:suppressAutoHyphens/>
        <w:spacing w:after="0" w:line="240" w:lineRule="auto"/>
        <w:jc w:val="both"/>
        <w:textAlignment w:val="baseline"/>
        <w:rPr>
          <w:rFonts w:eastAsia="Times New Roman" w:cs="Times New Roman"/>
          <w:bCs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kern w:val="1"/>
          <w:sz w:val="16"/>
          <w:szCs w:val="16"/>
          <w:vertAlign w:val="superscript"/>
          <w:lang w:eastAsia="zh-CN"/>
        </w:rPr>
        <w:t>3)</w:t>
      </w:r>
      <w:r w:rsidRPr="003E640F">
        <w:rPr>
          <w:rFonts w:eastAsia="Times New Roman" w:cs="Times New Roman"/>
          <w:bCs/>
          <w:i/>
          <w:kern w:val="1"/>
          <w:sz w:val="16"/>
          <w:szCs w:val="16"/>
          <w:lang w:eastAsia="zh-CN"/>
        </w:rPr>
        <w:t xml:space="preserve"> 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należy niepotrzebne skreślić. </w:t>
      </w:r>
    </w:p>
    <w:p w:rsidR="00184441" w:rsidRPr="003E640F" w:rsidRDefault="00184441" w:rsidP="00184441">
      <w:pPr>
        <w:tabs>
          <w:tab w:val="left" w:pos="426"/>
        </w:tabs>
        <w:suppressAutoHyphens/>
        <w:spacing w:after="0" w:line="240" w:lineRule="auto"/>
        <w:ind w:left="567" w:hanging="142"/>
        <w:jc w:val="both"/>
        <w:textAlignment w:val="baseline"/>
        <w:rPr>
          <w:rFonts w:eastAsia="Times New Roman" w:cs="Times New Roman"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>- jeżeli wykonawca nie dokona skreślenia zamawiający uzna, że obowiązek podatkowy leży po stronie wykonawcy,</w:t>
      </w:r>
    </w:p>
    <w:p w:rsidR="00184441" w:rsidRPr="003E640F" w:rsidRDefault="00184441" w:rsidP="00184441">
      <w:pPr>
        <w:tabs>
          <w:tab w:val="left" w:pos="426"/>
        </w:tabs>
        <w:suppressAutoHyphens/>
        <w:spacing w:after="0" w:line="240" w:lineRule="auto"/>
        <w:ind w:left="567" w:hanging="142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sz w:val="16"/>
          <w:szCs w:val="16"/>
          <w:lang w:eastAsia="zh-CN"/>
        </w:rPr>
        <w:t>- jeżeli wykonawca nie dokona skreślenia, zamawiający uzna, że nie jest on ani małym ani średnim przedsiębiorcą,</w:t>
      </w:r>
    </w:p>
    <w:p w:rsidR="00184441" w:rsidRPr="003E640F" w:rsidRDefault="00184441" w:rsidP="00184441">
      <w:pPr>
        <w:suppressAutoHyphens/>
        <w:spacing w:after="0" w:line="240" w:lineRule="auto"/>
        <w:ind w:left="284" w:hanging="284"/>
        <w:jc w:val="both"/>
        <w:textAlignment w:val="baseline"/>
        <w:rPr>
          <w:rFonts w:eastAsia="ArialNarrow" w:cs="Times New Roman"/>
          <w:kern w:val="1"/>
          <w:sz w:val="16"/>
          <w:szCs w:val="16"/>
          <w:lang w:eastAsia="pl-PL" w:bidi="hi-IN"/>
        </w:rPr>
      </w:pPr>
      <w:r w:rsidRPr="003E640F">
        <w:rPr>
          <w:rFonts w:eastAsia="Arial" w:cs="Times New Roman"/>
          <w:kern w:val="1"/>
          <w:sz w:val="16"/>
          <w:szCs w:val="16"/>
          <w:vertAlign w:val="superscript"/>
          <w:lang w:eastAsia="zh-CN" w:bidi="hi-IN"/>
        </w:rPr>
        <w:t>4)</w:t>
      </w:r>
      <w:r w:rsidRPr="003E640F">
        <w:rPr>
          <w:rFonts w:eastAsia="Arial" w:cs="Times New Roman"/>
          <w:kern w:val="1"/>
          <w:sz w:val="16"/>
          <w:szCs w:val="16"/>
          <w:lang w:eastAsia="zh-CN" w:bidi="hi-IN"/>
        </w:rPr>
        <w:t xml:space="preserve"> 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niepotrzebne skreślić. Jeżeli wykonawca nie dokona skreślenia i nie wypełni pkt IV ppkt 3, zamawiający uzna, że wykonawca nie zamierza powierzyć części zamówienia podwykonawcom</w:t>
      </w:r>
    </w:p>
    <w:p w:rsidR="00184441" w:rsidRPr="006B71EA" w:rsidRDefault="00184441" w:rsidP="00184441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184441" w:rsidRPr="00DA05CC" w:rsidRDefault="00184441" w:rsidP="00184441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color w:val="000000"/>
          <w:szCs w:val="20"/>
          <w:vertAlign w:val="superscript"/>
        </w:rPr>
      </w:pPr>
      <w:r w:rsidRPr="00DA05CC">
        <w:rPr>
          <w:rFonts w:eastAsia="Calibri" w:cs="Times New Roman"/>
          <w:b/>
          <w:bCs/>
          <w:szCs w:val="20"/>
        </w:rPr>
        <w:t>Oświadczamy, że</w:t>
      </w:r>
      <w:r w:rsidRPr="00DA05CC">
        <w:rPr>
          <w:rFonts w:eastAsia="Calibri" w:cs="Times New Roman"/>
          <w:szCs w:val="20"/>
        </w:rPr>
        <w:t xml:space="preserve"> wypełniliśmy obowiązki informacyjne przewidziane w art. 13 lub art. 14 RODO</w:t>
      </w:r>
      <w:r w:rsidRPr="00DA05CC">
        <w:rPr>
          <w:rFonts w:eastAsia="Calibri" w:cs="Times New Roman"/>
          <w:szCs w:val="20"/>
          <w:vertAlign w:val="superscript"/>
        </w:rPr>
        <w:t>1)</w:t>
      </w:r>
      <w:r w:rsidRPr="00DA05CC">
        <w:rPr>
          <w:rFonts w:eastAsia="Calibri" w:cs="Times New Roman"/>
          <w:szCs w:val="20"/>
        </w:rPr>
        <w:t xml:space="preserve"> wobec osób fizycznych, od których dane osobowe bezpośrednio lub pośrednio pozy</w:t>
      </w:r>
      <w:r>
        <w:rPr>
          <w:rFonts w:eastAsia="Calibri" w:cs="Times New Roman"/>
          <w:szCs w:val="20"/>
        </w:rPr>
        <w:t>skaliśmy w celu ubiegania się o </w:t>
      </w:r>
      <w:r w:rsidRPr="00DA05CC">
        <w:rPr>
          <w:rFonts w:eastAsia="Calibri" w:cs="Times New Roman"/>
          <w:szCs w:val="20"/>
        </w:rPr>
        <w:t>udzielenie zamówienia publicznego w niniejszym postępowaniu</w:t>
      </w:r>
      <w:r w:rsidRPr="00DA05CC">
        <w:rPr>
          <w:rFonts w:eastAsia="Calibri" w:cs="Times New Roman"/>
          <w:szCs w:val="20"/>
          <w:vertAlign w:val="superscript"/>
        </w:rPr>
        <w:t>2)</w:t>
      </w:r>
      <w:r w:rsidRPr="00DA05CC">
        <w:rPr>
          <w:rFonts w:eastAsia="Calibri" w:cs="Times New Roman"/>
          <w:szCs w:val="20"/>
        </w:rPr>
        <w:t>.</w:t>
      </w:r>
    </w:p>
    <w:p w:rsidR="00184441" w:rsidRPr="00DA05CC" w:rsidRDefault="00184441" w:rsidP="00184441">
      <w:pPr>
        <w:suppressAutoHyphens/>
        <w:spacing w:after="0" w:line="100" w:lineRule="atLeast"/>
        <w:ind w:left="142" w:hanging="142"/>
        <w:jc w:val="both"/>
        <w:rPr>
          <w:rFonts w:eastAsia="SimSun" w:cs="Times New Roman"/>
          <w:color w:val="00000A"/>
          <w:kern w:val="1"/>
          <w:szCs w:val="20"/>
          <w:vertAlign w:val="superscript"/>
          <w:lang w:eastAsia="ar-SA"/>
        </w:rPr>
      </w:pPr>
      <w:r w:rsidRPr="00DA05CC">
        <w:rPr>
          <w:rFonts w:eastAsia="SimSun" w:cs="Times New Roman"/>
          <w:color w:val="000000"/>
          <w:kern w:val="1"/>
          <w:szCs w:val="20"/>
          <w:vertAlign w:val="superscript"/>
          <w:lang w:eastAsia="ar-SA"/>
        </w:rPr>
        <w:t xml:space="preserve">1) </w:t>
      </w:r>
      <w:r w:rsidRPr="00DA05CC">
        <w:rPr>
          <w:rFonts w:eastAsia="SimSun" w:cs="Times New Roman"/>
          <w:color w:val="000000"/>
          <w:kern w:val="1"/>
          <w:szCs w:val="20"/>
          <w:lang w:eastAsia="ar-SA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(t.j. Dz. Urz. UE L 119 z 04.05.2016 r., str. 1).</w:t>
      </w:r>
    </w:p>
    <w:p w:rsidR="00184441" w:rsidRPr="00DA05CC" w:rsidRDefault="00184441" w:rsidP="00184441">
      <w:pPr>
        <w:tabs>
          <w:tab w:val="left" w:pos="540"/>
        </w:tabs>
        <w:suppressAutoHyphens/>
        <w:spacing w:after="0" w:line="240" w:lineRule="auto"/>
        <w:ind w:left="142" w:hanging="142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 xml:space="preserve">2)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W przypadku, gdy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wykonawca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przekazuje danych osobowych innych niż bezpośrednio jego dotyczących lub zachodzi wyłączenie stosowania obowiązku informacyjnego, stosownie do ar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t. 13 ust. 4 lub art. 14 ust. 5 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RODO treści oświadczenia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wykonawca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składa (usunięcie treści oświadczenia np. przez jego wykreślenie).</w:t>
      </w:r>
    </w:p>
    <w:p w:rsidR="00184441" w:rsidRPr="00D05306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B42AAC" w:rsidRDefault="00B42AAC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F22004" w:rsidRDefault="00F22004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573CD6" w:rsidRPr="00D05306" w:rsidRDefault="00573CD6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184441" w:rsidRPr="00D05306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</w:t>
      </w:r>
      <w:r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184441" w:rsidRPr="00D05306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Pr="00D05306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B83DF9" w:rsidRDefault="00B83DF9" w:rsidP="00B83DF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B83DF9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F22004" w:rsidRDefault="00F22004" w:rsidP="00A32858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F22004" w:rsidRDefault="00F22004" w:rsidP="00A32858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F22004" w:rsidSect="00243F51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C5A1494" w15:done="0"/>
  <w15:commentEx w15:paraId="38AF8A3D" w15:done="0"/>
  <w15:commentEx w15:paraId="05EAC804" w15:done="0"/>
  <w15:commentEx w15:paraId="65C54CA7" w15:done="0"/>
  <w15:commentEx w15:paraId="3365C0C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26A19" w16cex:dateUtc="2022-04-26T10:54:00Z"/>
  <w16cex:commentExtensible w16cex:durableId="26126A76" w16cex:dateUtc="2022-04-26T10:56:00Z"/>
  <w16cex:commentExtensible w16cex:durableId="26126B7B" w16cex:dateUtc="2022-04-26T11:00:00Z"/>
  <w16cex:commentExtensible w16cex:durableId="26126C01" w16cex:dateUtc="2022-04-26T11:02:00Z"/>
  <w16cex:commentExtensible w16cex:durableId="26126C3F" w16cex:dateUtc="2022-04-26T11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C5A1494" w16cid:durableId="26126A19"/>
  <w16cid:commentId w16cid:paraId="38AF8A3D" w16cid:durableId="26126A76"/>
  <w16cid:commentId w16cid:paraId="05EAC804" w16cid:durableId="26126B7B"/>
  <w16cid:commentId w16cid:paraId="65C54CA7" w16cid:durableId="26126C01"/>
  <w16cid:commentId w16cid:paraId="3365C0CB" w16cid:durableId="26126C3F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964" w:rsidRDefault="006E6964">
      <w:pPr>
        <w:spacing w:after="0" w:line="240" w:lineRule="auto"/>
      </w:pPr>
      <w:r>
        <w:separator/>
      </w:r>
    </w:p>
  </w:endnote>
  <w:endnote w:type="continuationSeparator" w:id="0">
    <w:p w:rsidR="006E6964" w:rsidRDefault="006E6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CD6" w:rsidRDefault="00E44917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573CD6">
      <w:rPr>
        <w:szCs w:val="20"/>
      </w:rPr>
      <w:instrText xml:space="preserve"> PAGE </w:instrText>
    </w:r>
    <w:r>
      <w:rPr>
        <w:szCs w:val="20"/>
      </w:rPr>
      <w:fldChar w:fldCharType="separate"/>
    </w:r>
    <w:r w:rsidR="009F7596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964" w:rsidRDefault="006E6964">
      <w:pPr>
        <w:spacing w:after="0" w:line="240" w:lineRule="auto"/>
      </w:pPr>
      <w:r>
        <w:separator/>
      </w:r>
    </w:p>
  </w:footnote>
  <w:footnote w:type="continuationSeparator" w:id="0">
    <w:p w:rsidR="006E6964" w:rsidRDefault="006E69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6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A70265B"/>
    <w:multiLevelType w:val="hybridMultilevel"/>
    <w:tmpl w:val="42CE6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E7B4188"/>
    <w:multiLevelType w:val="hybridMultilevel"/>
    <w:tmpl w:val="FC1E9BDA"/>
    <w:lvl w:ilvl="0" w:tplc="D5F24302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1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2655868"/>
    <w:multiLevelType w:val="hybridMultilevel"/>
    <w:tmpl w:val="CBF29A22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3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18BA46FA"/>
    <w:multiLevelType w:val="hybridMultilevel"/>
    <w:tmpl w:val="73C27AB6"/>
    <w:lvl w:ilvl="0" w:tplc="1F42A1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B0B344D"/>
    <w:multiLevelType w:val="hybridMultilevel"/>
    <w:tmpl w:val="7A5A2F4A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36">
    <w:nsid w:val="1B1415A9"/>
    <w:multiLevelType w:val="hybridMultilevel"/>
    <w:tmpl w:val="38185A60"/>
    <w:lvl w:ilvl="0" w:tplc="64D4B45C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37">
    <w:nsid w:val="1F6775BA"/>
    <w:multiLevelType w:val="hybridMultilevel"/>
    <w:tmpl w:val="06C8738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>
    <w:nsid w:val="20534778"/>
    <w:multiLevelType w:val="hybridMultilevel"/>
    <w:tmpl w:val="10A4B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2E8614A"/>
    <w:multiLevelType w:val="hybridMultilevel"/>
    <w:tmpl w:val="1856E9F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4">
    <w:nsid w:val="27564563"/>
    <w:multiLevelType w:val="hybridMultilevel"/>
    <w:tmpl w:val="DD4434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28770D04"/>
    <w:multiLevelType w:val="hybridMultilevel"/>
    <w:tmpl w:val="5D642780"/>
    <w:lvl w:ilvl="0" w:tplc="D5F24302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6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AFA682A"/>
    <w:multiLevelType w:val="hybridMultilevel"/>
    <w:tmpl w:val="9FD88F16"/>
    <w:lvl w:ilvl="0" w:tplc="BC6E72E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2B976C9E"/>
    <w:multiLevelType w:val="hybridMultilevel"/>
    <w:tmpl w:val="75104B76"/>
    <w:lvl w:ilvl="0" w:tplc="7DAFA6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0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DB40655"/>
    <w:multiLevelType w:val="hybridMultilevel"/>
    <w:tmpl w:val="435A35B4"/>
    <w:lvl w:ilvl="0" w:tplc="64D4B45C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52">
    <w:nsid w:val="2DE27D48"/>
    <w:multiLevelType w:val="hybridMultilevel"/>
    <w:tmpl w:val="FD4A9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5">
    <w:nsid w:val="31CA6082"/>
    <w:multiLevelType w:val="hybridMultilevel"/>
    <w:tmpl w:val="FF16BD34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56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7">
    <w:nsid w:val="348767E1"/>
    <w:multiLevelType w:val="hybridMultilevel"/>
    <w:tmpl w:val="DD4434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35525AE4"/>
    <w:multiLevelType w:val="hybridMultilevel"/>
    <w:tmpl w:val="99827EA2"/>
    <w:lvl w:ilvl="0" w:tplc="AA3ADC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1">
    <w:nsid w:val="386B324A"/>
    <w:multiLevelType w:val="hybridMultilevel"/>
    <w:tmpl w:val="FF16BD34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62">
    <w:nsid w:val="39B879C7"/>
    <w:multiLevelType w:val="hybridMultilevel"/>
    <w:tmpl w:val="4AFE4234"/>
    <w:lvl w:ilvl="0" w:tplc="4BF2F21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4">
    <w:nsid w:val="3DC43C44"/>
    <w:multiLevelType w:val="hybridMultilevel"/>
    <w:tmpl w:val="C16CE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8">
    <w:nsid w:val="3FFC7081"/>
    <w:multiLevelType w:val="hybridMultilevel"/>
    <w:tmpl w:val="CC1E4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1CA3274"/>
    <w:multiLevelType w:val="hybridMultilevel"/>
    <w:tmpl w:val="3D322738"/>
    <w:lvl w:ilvl="0" w:tplc="00D6650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26277C1"/>
    <w:multiLevelType w:val="hybridMultilevel"/>
    <w:tmpl w:val="F8B02C10"/>
    <w:lvl w:ilvl="0" w:tplc="8A1AB01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8E25547"/>
    <w:multiLevelType w:val="hybridMultilevel"/>
    <w:tmpl w:val="7A5A2F4A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73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4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B8323E7"/>
    <w:multiLevelType w:val="hybridMultilevel"/>
    <w:tmpl w:val="3B20B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7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78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>
    <w:nsid w:val="4F6215D1"/>
    <w:multiLevelType w:val="hybridMultilevel"/>
    <w:tmpl w:val="FC1E9BDA"/>
    <w:lvl w:ilvl="0" w:tplc="D5F24302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0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3BF7DCF"/>
    <w:multiLevelType w:val="hybridMultilevel"/>
    <w:tmpl w:val="73C0E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5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6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7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95304C8"/>
    <w:multiLevelType w:val="hybridMultilevel"/>
    <w:tmpl w:val="AE7EA63A"/>
    <w:lvl w:ilvl="0" w:tplc="ECEA63EC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A971FE2"/>
    <w:multiLevelType w:val="hybridMultilevel"/>
    <w:tmpl w:val="B2E20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CD64AFA"/>
    <w:multiLevelType w:val="hybridMultilevel"/>
    <w:tmpl w:val="CBF29A22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94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2A81665"/>
    <w:multiLevelType w:val="hybridMultilevel"/>
    <w:tmpl w:val="5E9CE444"/>
    <w:lvl w:ilvl="0" w:tplc="553E8D42">
      <w:start w:val="1"/>
      <w:numFmt w:val="decimal"/>
      <w:lvlText w:val="%1."/>
      <w:lvlJc w:val="left"/>
      <w:pPr>
        <w:ind w:left="1506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8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9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9AD6403"/>
    <w:multiLevelType w:val="hybridMultilevel"/>
    <w:tmpl w:val="34AC0E4C"/>
    <w:lvl w:ilvl="0" w:tplc="D5F24302">
      <w:start w:val="1"/>
      <w:numFmt w:val="decimal"/>
      <w:lvlText w:val="%1)"/>
      <w:lvlJc w:val="left"/>
      <w:pPr>
        <w:ind w:left="16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3">
    <w:nsid w:val="6BAA2F4A"/>
    <w:multiLevelType w:val="hybridMultilevel"/>
    <w:tmpl w:val="B53A00F0"/>
    <w:lvl w:ilvl="0" w:tplc="64D4B45C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04">
    <w:nsid w:val="6CB52001"/>
    <w:multiLevelType w:val="hybridMultilevel"/>
    <w:tmpl w:val="5D642780"/>
    <w:lvl w:ilvl="0" w:tplc="D5F24302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5">
    <w:nsid w:val="6D423B06"/>
    <w:multiLevelType w:val="hybridMultilevel"/>
    <w:tmpl w:val="3D683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7">
    <w:nsid w:val="6DA932BD"/>
    <w:multiLevelType w:val="hybridMultilevel"/>
    <w:tmpl w:val="AAA2A5D6"/>
    <w:lvl w:ilvl="0" w:tplc="ABF2D3CA">
      <w:start w:val="1"/>
      <w:numFmt w:val="decimal"/>
      <w:lvlText w:val="%1)"/>
      <w:lvlJc w:val="left"/>
      <w:pPr>
        <w:ind w:left="144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8">
    <w:nsid w:val="6E910DF2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9">
    <w:nsid w:val="6EF03ED7"/>
    <w:multiLevelType w:val="hybridMultilevel"/>
    <w:tmpl w:val="E1202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1">
    <w:nsid w:val="73CC2722"/>
    <w:multiLevelType w:val="hybridMultilevel"/>
    <w:tmpl w:val="5E9CE444"/>
    <w:lvl w:ilvl="0" w:tplc="553E8D42">
      <w:start w:val="1"/>
      <w:numFmt w:val="decimal"/>
      <w:lvlText w:val="%1."/>
      <w:lvlJc w:val="left"/>
      <w:pPr>
        <w:ind w:left="1506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2">
    <w:nsid w:val="73CF1206"/>
    <w:multiLevelType w:val="hybridMultilevel"/>
    <w:tmpl w:val="3424B2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3">
    <w:nsid w:val="73FA1C0F"/>
    <w:multiLevelType w:val="hybridMultilevel"/>
    <w:tmpl w:val="6242E03E"/>
    <w:lvl w:ilvl="0" w:tplc="64D4B45C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14">
    <w:nsid w:val="7830177C"/>
    <w:multiLevelType w:val="hybridMultilevel"/>
    <w:tmpl w:val="8C260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9476EBD"/>
    <w:multiLevelType w:val="hybridMultilevel"/>
    <w:tmpl w:val="4D94A1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6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8">
    <w:nsid w:val="7B442CFE"/>
    <w:multiLevelType w:val="hybridMultilevel"/>
    <w:tmpl w:val="6EA418BA"/>
    <w:lvl w:ilvl="0" w:tplc="D6DE998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C2D13EE"/>
    <w:multiLevelType w:val="hybridMultilevel"/>
    <w:tmpl w:val="73C0E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CFA4989"/>
    <w:multiLevelType w:val="hybridMultilevel"/>
    <w:tmpl w:val="FE1AF774"/>
    <w:lvl w:ilvl="0" w:tplc="FEC2E9F4">
      <w:start w:val="6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3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4">
    <w:nsid w:val="7F0114F1"/>
    <w:multiLevelType w:val="hybridMultilevel"/>
    <w:tmpl w:val="D688D814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7"/>
  </w:num>
  <w:num w:numId="2">
    <w:abstractNumId w:val="125"/>
  </w:num>
  <w:num w:numId="3">
    <w:abstractNumId w:val="66"/>
  </w:num>
  <w:num w:numId="4">
    <w:abstractNumId w:val="116"/>
  </w:num>
  <w:num w:numId="5">
    <w:abstractNumId w:val="39"/>
  </w:num>
  <w:num w:numId="6">
    <w:abstractNumId w:val="41"/>
  </w:num>
  <w:num w:numId="7">
    <w:abstractNumId w:val="86"/>
  </w:num>
  <w:num w:numId="8">
    <w:abstractNumId w:val="110"/>
  </w:num>
  <w:num w:numId="9">
    <w:abstractNumId w:val="83"/>
  </w:num>
  <w:num w:numId="10">
    <w:abstractNumId w:val="46"/>
  </w:num>
  <w:num w:numId="11">
    <w:abstractNumId w:val="100"/>
  </w:num>
  <w:num w:numId="12">
    <w:abstractNumId w:val="80"/>
  </w:num>
  <w:num w:numId="13">
    <w:abstractNumId w:val="117"/>
  </w:num>
  <w:num w:numId="14">
    <w:abstractNumId w:val="120"/>
  </w:num>
  <w:num w:numId="15">
    <w:abstractNumId w:val="85"/>
  </w:num>
  <w:num w:numId="16">
    <w:abstractNumId w:val="105"/>
  </w:num>
  <w:num w:numId="17">
    <w:abstractNumId w:val="92"/>
  </w:num>
  <w:num w:numId="18">
    <w:abstractNumId w:val="7"/>
  </w:num>
  <w:num w:numId="19">
    <w:abstractNumId w:val="101"/>
  </w:num>
  <w:num w:numId="20">
    <w:abstractNumId w:val="119"/>
  </w:num>
  <w:num w:numId="21">
    <w:abstractNumId w:val="78"/>
  </w:num>
  <w:num w:numId="22">
    <w:abstractNumId w:val="53"/>
  </w:num>
  <w:num w:numId="23">
    <w:abstractNumId w:val="106"/>
  </w:num>
  <w:num w:numId="24">
    <w:abstractNumId w:val="124"/>
  </w:num>
  <w:num w:numId="25">
    <w:abstractNumId w:val="99"/>
  </w:num>
  <w:num w:numId="26">
    <w:abstractNumId w:val="74"/>
  </w:num>
  <w:num w:numId="27">
    <w:abstractNumId w:val="90"/>
  </w:num>
  <w:num w:numId="28">
    <w:abstractNumId w:val="123"/>
  </w:num>
  <w:num w:numId="29">
    <w:abstractNumId w:val="84"/>
  </w:num>
  <w:num w:numId="30">
    <w:abstractNumId w:val="95"/>
  </w:num>
  <w:num w:numId="31">
    <w:abstractNumId w:val="98"/>
  </w:num>
  <w:num w:numId="32">
    <w:abstractNumId w:val="71"/>
  </w:num>
  <w:num w:numId="33">
    <w:abstractNumId w:val="67"/>
  </w:num>
  <w:num w:numId="34">
    <w:abstractNumId w:val="33"/>
  </w:num>
  <w:num w:numId="35">
    <w:abstractNumId w:val="30"/>
  </w:num>
  <w:num w:numId="36">
    <w:abstractNumId w:val="76"/>
  </w:num>
  <w:num w:numId="37">
    <w:abstractNumId w:val="88"/>
  </w:num>
  <w:num w:numId="38">
    <w:abstractNumId w:val="82"/>
  </w:num>
  <w:num w:numId="39">
    <w:abstractNumId w:val="31"/>
  </w:num>
  <w:num w:numId="40">
    <w:abstractNumId w:val="49"/>
  </w:num>
  <w:num w:numId="41">
    <w:abstractNumId w:val="63"/>
  </w:num>
  <w:num w:numId="42">
    <w:abstractNumId w:val="122"/>
  </w:num>
  <w:num w:numId="43">
    <w:abstractNumId w:val="77"/>
  </w:num>
  <w:num w:numId="44">
    <w:abstractNumId w:val="59"/>
  </w:num>
  <w:num w:numId="45">
    <w:abstractNumId w:val="91"/>
  </w:num>
  <w:num w:numId="46">
    <w:abstractNumId w:val="65"/>
  </w:num>
  <w:num w:numId="47">
    <w:abstractNumId w:val="62"/>
  </w:num>
  <w:num w:numId="48">
    <w:abstractNumId w:val="97"/>
  </w:num>
  <w:num w:numId="49">
    <w:abstractNumId w:val="102"/>
  </w:num>
  <w:num w:numId="50">
    <w:abstractNumId w:val="79"/>
  </w:num>
  <w:num w:numId="51">
    <w:abstractNumId w:val="45"/>
  </w:num>
  <w:num w:numId="52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5"/>
  </w:num>
  <w:num w:numId="54">
    <w:abstractNumId w:val="51"/>
  </w:num>
  <w:num w:numId="55">
    <w:abstractNumId w:val="61"/>
  </w:num>
  <w:num w:numId="56">
    <w:abstractNumId w:val="36"/>
  </w:num>
  <w:num w:numId="57">
    <w:abstractNumId w:val="103"/>
  </w:num>
  <w:num w:numId="58">
    <w:abstractNumId w:val="113"/>
  </w:num>
  <w:num w:numId="59">
    <w:abstractNumId w:val="32"/>
  </w:num>
  <w:num w:numId="60">
    <w:abstractNumId w:val="50"/>
  </w:num>
  <w:num w:numId="61">
    <w:abstractNumId w:val="26"/>
  </w:num>
  <w:num w:numId="6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70"/>
  </w:num>
  <w:num w:numId="64">
    <w:abstractNumId w:val="89"/>
  </w:num>
  <w:num w:numId="65">
    <w:abstractNumId w:val="93"/>
  </w:num>
  <w:num w:numId="66">
    <w:abstractNumId w:val="115"/>
  </w:num>
  <w:num w:numId="67">
    <w:abstractNumId w:val="27"/>
  </w:num>
  <w:num w:numId="68">
    <w:abstractNumId w:val="64"/>
  </w:num>
  <w:num w:numId="69">
    <w:abstractNumId w:val="109"/>
  </w:num>
  <w:num w:numId="70">
    <w:abstractNumId w:val="75"/>
  </w:num>
  <w:num w:numId="71">
    <w:abstractNumId w:val="114"/>
  </w:num>
  <w:num w:numId="72">
    <w:abstractNumId w:val="107"/>
  </w:num>
  <w:num w:numId="73">
    <w:abstractNumId w:val="37"/>
  </w:num>
  <w:num w:numId="74">
    <w:abstractNumId w:val="118"/>
  </w:num>
  <w:num w:numId="75">
    <w:abstractNumId w:val="57"/>
  </w:num>
  <w:num w:numId="76">
    <w:abstractNumId w:val="68"/>
  </w:num>
  <w:num w:numId="77">
    <w:abstractNumId w:val="112"/>
  </w:num>
  <w:num w:numId="78">
    <w:abstractNumId w:val="34"/>
  </w:num>
  <w:num w:numId="79">
    <w:abstractNumId w:val="38"/>
  </w:num>
  <w:num w:numId="80">
    <w:abstractNumId w:val="58"/>
  </w:num>
  <w:num w:numId="81">
    <w:abstractNumId w:val="44"/>
  </w:num>
  <w:num w:numId="82">
    <w:abstractNumId w:val="40"/>
  </w:num>
  <w:num w:numId="83">
    <w:abstractNumId w:val="47"/>
  </w:num>
  <w:num w:numId="84">
    <w:abstractNumId w:val="52"/>
  </w:num>
  <w:num w:numId="85">
    <w:abstractNumId w:val="69"/>
  </w:num>
  <w:num w:numId="86">
    <w:abstractNumId w:val="111"/>
  </w:num>
  <w:num w:numId="87">
    <w:abstractNumId w:val="104"/>
  </w:num>
  <w:num w:numId="88">
    <w:abstractNumId w:val="72"/>
  </w:num>
  <w:num w:numId="89">
    <w:abstractNumId w:val="81"/>
  </w:num>
  <w:num w:numId="90">
    <w:abstractNumId w:val="108"/>
  </w:num>
  <w:num w:numId="91">
    <w:abstractNumId w:val="25"/>
  </w:num>
  <w:num w:numId="92">
    <w:abstractNumId w:val="28"/>
  </w:num>
  <w:num w:numId="93">
    <w:abstractNumId w:val="55"/>
  </w:num>
  <w:numIdMacAtCleanup w:val="8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hdrShapeDefaults>
    <o:shapedefaults v:ext="edit" spidmax="238594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A02"/>
    <w:rsid w:val="00004E79"/>
    <w:rsid w:val="00006629"/>
    <w:rsid w:val="00007C5B"/>
    <w:rsid w:val="000105A4"/>
    <w:rsid w:val="00011B8C"/>
    <w:rsid w:val="0001250A"/>
    <w:rsid w:val="00012C25"/>
    <w:rsid w:val="000131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7205"/>
    <w:rsid w:val="000303A7"/>
    <w:rsid w:val="000312DF"/>
    <w:rsid w:val="00031629"/>
    <w:rsid w:val="00032E30"/>
    <w:rsid w:val="0003307F"/>
    <w:rsid w:val="000330AE"/>
    <w:rsid w:val="00034507"/>
    <w:rsid w:val="000345E9"/>
    <w:rsid w:val="0003607A"/>
    <w:rsid w:val="000361F4"/>
    <w:rsid w:val="00036439"/>
    <w:rsid w:val="000365BD"/>
    <w:rsid w:val="000369C6"/>
    <w:rsid w:val="00036D5F"/>
    <w:rsid w:val="000374B8"/>
    <w:rsid w:val="000417AA"/>
    <w:rsid w:val="00042B27"/>
    <w:rsid w:val="00043494"/>
    <w:rsid w:val="00044B27"/>
    <w:rsid w:val="00045E3F"/>
    <w:rsid w:val="00046339"/>
    <w:rsid w:val="00051040"/>
    <w:rsid w:val="00054532"/>
    <w:rsid w:val="00057725"/>
    <w:rsid w:val="00057C97"/>
    <w:rsid w:val="00060735"/>
    <w:rsid w:val="00060FB9"/>
    <w:rsid w:val="00061330"/>
    <w:rsid w:val="000613E6"/>
    <w:rsid w:val="00062D96"/>
    <w:rsid w:val="0006320B"/>
    <w:rsid w:val="000653A6"/>
    <w:rsid w:val="000654BE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531D"/>
    <w:rsid w:val="00085DAB"/>
    <w:rsid w:val="000864B5"/>
    <w:rsid w:val="00086B4A"/>
    <w:rsid w:val="00087DC7"/>
    <w:rsid w:val="00090903"/>
    <w:rsid w:val="00090C1B"/>
    <w:rsid w:val="00091958"/>
    <w:rsid w:val="00092022"/>
    <w:rsid w:val="00092E6C"/>
    <w:rsid w:val="0009339D"/>
    <w:rsid w:val="000952B6"/>
    <w:rsid w:val="0009643E"/>
    <w:rsid w:val="00096FC7"/>
    <w:rsid w:val="00097544"/>
    <w:rsid w:val="000A2681"/>
    <w:rsid w:val="000A5660"/>
    <w:rsid w:val="000A67C7"/>
    <w:rsid w:val="000A6B99"/>
    <w:rsid w:val="000B1449"/>
    <w:rsid w:val="000B275D"/>
    <w:rsid w:val="000B28BC"/>
    <w:rsid w:val="000B4182"/>
    <w:rsid w:val="000B48C1"/>
    <w:rsid w:val="000B6B68"/>
    <w:rsid w:val="000C1D59"/>
    <w:rsid w:val="000C2341"/>
    <w:rsid w:val="000C2AF5"/>
    <w:rsid w:val="000C4DB4"/>
    <w:rsid w:val="000C60E3"/>
    <w:rsid w:val="000C6D23"/>
    <w:rsid w:val="000D231E"/>
    <w:rsid w:val="000D3DFF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F02EE"/>
    <w:rsid w:val="000F31C9"/>
    <w:rsid w:val="000F3F00"/>
    <w:rsid w:val="000F4D3B"/>
    <w:rsid w:val="000F6174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0762E"/>
    <w:rsid w:val="00111F2C"/>
    <w:rsid w:val="0011246D"/>
    <w:rsid w:val="001130F7"/>
    <w:rsid w:val="0011470F"/>
    <w:rsid w:val="00116934"/>
    <w:rsid w:val="00116AE1"/>
    <w:rsid w:val="001174A0"/>
    <w:rsid w:val="001175FC"/>
    <w:rsid w:val="00117EED"/>
    <w:rsid w:val="0012020E"/>
    <w:rsid w:val="00120D02"/>
    <w:rsid w:val="001215A7"/>
    <w:rsid w:val="00122D9A"/>
    <w:rsid w:val="00123573"/>
    <w:rsid w:val="001239F4"/>
    <w:rsid w:val="00123B4B"/>
    <w:rsid w:val="00124C09"/>
    <w:rsid w:val="00124C33"/>
    <w:rsid w:val="00125B25"/>
    <w:rsid w:val="0012619C"/>
    <w:rsid w:val="00127179"/>
    <w:rsid w:val="001277B9"/>
    <w:rsid w:val="00131889"/>
    <w:rsid w:val="00132800"/>
    <w:rsid w:val="0013375F"/>
    <w:rsid w:val="00134E54"/>
    <w:rsid w:val="00134FB7"/>
    <w:rsid w:val="001365C5"/>
    <w:rsid w:val="00137378"/>
    <w:rsid w:val="001378E0"/>
    <w:rsid w:val="00137F70"/>
    <w:rsid w:val="001414E9"/>
    <w:rsid w:val="00142302"/>
    <w:rsid w:val="0014390C"/>
    <w:rsid w:val="00145AAD"/>
    <w:rsid w:val="00150017"/>
    <w:rsid w:val="00150E0D"/>
    <w:rsid w:val="00151335"/>
    <w:rsid w:val="00151B35"/>
    <w:rsid w:val="00151E42"/>
    <w:rsid w:val="0015503F"/>
    <w:rsid w:val="00155561"/>
    <w:rsid w:val="0015601C"/>
    <w:rsid w:val="0015638E"/>
    <w:rsid w:val="001563B3"/>
    <w:rsid w:val="00156B46"/>
    <w:rsid w:val="001606FC"/>
    <w:rsid w:val="001614E0"/>
    <w:rsid w:val="00162350"/>
    <w:rsid w:val="0016274F"/>
    <w:rsid w:val="00163373"/>
    <w:rsid w:val="001635CF"/>
    <w:rsid w:val="001643F4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7F1B"/>
    <w:rsid w:val="0018037B"/>
    <w:rsid w:val="001806D7"/>
    <w:rsid w:val="001812BB"/>
    <w:rsid w:val="001826C3"/>
    <w:rsid w:val="00184441"/>
    <w:rsid w:val="00185719"/>
    <w:rsid w:val="001865F9"/>
    <w:rsid w:val="001869DE"/>
    <w:rsid w:val="001872F5"/>
    <w:rsid w:val="00187758"/>
    <w:rsid w:val="00187C52"/>
    <w:rsid w:val="0019073C"/>
    <w:rsid w:val="00190A3E"/>
    <w:rsid w:val="0019237C"/>
    <w:rsid w:val="001933BA"/>
    <w:rsid w:val="00194EA1"/>
    <w:rsid w:val="001955F4"/>
    <w:rsid w:val="00195EA4"/>
    <w:rsid w:val="001969F2"/>
    <w:rsid w:val="001A0798"/>
    <w:rsid w:val="001A26C0"/>
    <w:rsid w:val="001A291A"/>
    <w:rsid w:val="001A37CF"/>
    <w:rsid w:val="001A44D4"/>
    <w:rsid w:val="001A4A48"/>
    <w:rsid w:val="001A4E44"/>
    <w:rsid w:val="001A63E9"/>
    <w:rsid w:val="001A7902"/>
    <w:rsid w:val="001B019F"/>
    <w:rsid w:val="001C0E0B"/>
    <w:rsid w:val="001C0F61"/>
    <w:rsid w:val="001C2582"/>
    <w:rsid w:val="001C40A2"/>
    <w:rsid w:val="001C4481"/>
    <w:rsid w:val="001C47E8"/>
    <w:rsid w:val="001C62A8"/>
    <w:rsid w:val="001C6C44"/>
    <w:rsid w:val="001D1955"/>
    <w:rsid w:val="001D3D71"/>
    <w:rsid w:val="001D5FC1"/>
    <w:rsid w:val="001D6284"/>
    <w:rsid w:val="001E15B9"/>
    <w:rsid w:val="001E15C6"/>
    <w:rsid w:val="001E28D3"/>
    <w:rsid w:val="001E29B1"/>
    <w:rsid w:val="001E2A7F"/>
    <w:rsid w:val="001E2B31"/>
    <w:rsid w:val="001E36EB"/>
    <w:rsid w:val="001E65CE"/>
    <w:rsid w:val="001E680C"/>
    <w:rsid w:val="001E6939"/>
    <w:rsid w:val="001E69E4"/>
    <w:rsid w:val="001F1CE0"/>
    <w:rsid w:val="001F279B"/>
    <w:rsid w:val="001F2825"/>
    <w:rsid w:val="001F295B"/>
    <w:rsid w:val="001F39DB"/>
    <w:rsid w:val="001F5852"/>
    <w:rsid w:val="001F65C8"/>
    <w:rsid w:val="001F66D9"/>
    <w:rsid w:val="001F6D62"/>
    <w:rsid w:val="001F72D4"/>
    <w:rsid w:val="002031EC"/>
    <w:rsid w:val="002035E0"/>
    <w:rsid w:val="00203B70"/>
    <w:rsid w:val="00204716"/>
    <w:rsid w:val="00207DAD"/>
    <w:rsid w:val="00210709"/>
    <w:rsid w:val="00210ABC"/>
    <w:rsid w:val="002124ED"/>
    <w:rsid w:val="0021390F"/>
    <w:rsid w:val="00215270"/>
    <w:rsid w:val="00215454"/>
    <w:rsid w:val="00215AC0"/>
    <w:rsid w:val="00216651"/>
    <w:rsid w:val="00217DC5"/>
    <w:rsid w:val="0022058E"/>
    <w:rsid w:val="00224FF7"/>
    <w:rsid w:val="0022585A"/>
    <w:rsid w:val="002274A2"/>
    <w:rsid w:val="00227D7C"/>
    <w:rsid w:val="00230D83"/>
    <w:rsid w:val="00231359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30EF"/>
    <w:rsid w:val="00243A91"/>
    <w:rsid w:val="00243F51"/>
    <w:rsid w:val="00243FFE"/>
    <w:rsid w:val="0024423A"/>
    <w:rsid w:val="00244D7E"/>
    <w:rsid w:val="002462B0"/>
    <w:rsid w:val="0025002A"/>
    <w:rsid w:val="002502BA"/>
    <w:rsid w:val="00251A1B"/>
    <w:rsid w:val="002525D8"/>
    <w:rsid w:val="00253378"/>
    <w:rsid w:val="002570CE"/>
    <w:rsid w:val="00257BA2"/>
    <w:rsid w:val="00261F91"/>
    <w:rsid w:val="002625F5"/>
    <w:rsid w:val="00262CC4"/>
    <w:rsid w:val="002634EE"/>
    <w:rsid w:val="00264CC5"/>
    <w:rsid w:val="00264E55"/>
    <w:rsid w:val="002660A3"/>
    <w:rsid w:val="00267B07"/>
    <w:rsid w:val="00267EDE"/>
    <w:rsid w:val="00270D9D"/>
    <w:rsid w:val="00271488"/>
    <w:rsid w:val="00271866"/>
    <w:rsid w:val="002722C2"/>
    <w:rsid w:val="00273A1C"/>
    <w:rsid w:val="00273E73"/>
    <w:rsid w:val="002771FD"/>
    <w:rsid w:val="0027772E"/>
    <w:rsid w:val="0028146F"/>
    <w:rsid w:val="00285844"/>
    <w:rsid w:val="00286D25"/>
    <w:rsid w:val="00287121"/>
    <w:rsid w:val="00290412"/>
    <w:rsid w:val="00291021"/>
    <w:rsid w:val="00292563"/>
    <w:rsid w:val="002928BD"/>
    <w:rsid w:val="00292940"/>
    <w:rsid w:val="00292AF3"/>
    <w:rsid w:val="00294A6A"/>
    <w:rsid w:val="00295125"/>
    <w:rsid w:val="0029765B"/>
    <w:rsid w:val="002A2C08"/>
    <w:rsid w:val="002A3812"/>
    <w:rsid w:val="002A54EE"/>
    <w:rsid w:val="002A6CA0"/>
    <w:rsid w:val="002A75D0"/>
    <w:rsid w:val="002B06CE"/>
    <w:rsid w:val="002B2540"/>
    <w:rsid w:val="002B2EAD"/>
    <w:rsid w:val="002B5605"/>
    <w:rsid w:val="002B5C39"/>
    <w:rsid w:val="002B6BDB"/>
    <w:rsid w:val="002C0750"/>
    <w:rsid w:val="002C1700"/>
    <w:rsid w:val="002C3367"/>
    <w:rsid w:val="002C45B8"/>
    <w:rsid w:val="002C54EF"/>
    <w:rsid w:val="002C6508"/>
    <w:rsid w:val="002D5A77"/>
    <w:rsid w:val="002D63B2"/>
    <w:rsid w:val="002D722C"/>
    <w:rsid w:val="002E01C7"/>
    <w:rsid w:val="002E0E27"/>
    <w:rsid w:val="002E1D1D"/>
    <w:rsid w:val="002E22DB"/>
    <w:rsid w:val="002E4224"/>
    <w:rsid w:val="002E4C25"/>
    <w:rsid w:val="002E6391"/>
    <w:rsid w:val="002F0389"/>
    <w:rsid w:val="002F1455"/>
    <w:rsid w:val="002F1E4F"/>
    <w:rsid w:val="002F2655"/>
    <w:rsid w:val="002F4467"/>
    <w:rsid w:val="00302A6C"/>
    <w:rsid w:val="00302B8A"/>
    <w:rsid w:val="0030431F"/>
    <w:rsid w:val="003049BF"/>
    <w:rsid w:val="003053AF"/>
    <w:rsid w:val="00305C6A"/>
    <w:rsid w:val="00306840"/>
    <w:rsid w:val="00307A51"/>
    <w:rsid w:val="00307A89"/>
    <w:rsid w:val="00307F87"/>
    <w:rsid w:val="003102D8"/>
    <w:rsid w:val="0031099C"/>
    <w:rsid w:val="00310EDA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305ED"/>
    <w:rsid w:val="00334218"/>
    <w:rsid w:val="003342B0"/>
    <w:rsid w:val="003353FA"/>
    <w:rsid w:val="003376DD"/>
    <w:rsid w:val="003400B9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5B23"/>
    <w:rsid w:val="00357424"/>
    <w:rsid w:val="00361853"/>
    <w:rsid w:val="00362045"/>
    <w:rsid w:val="003632C1"/>
    <w:rsid w:val="003633C7"/>
    <w:rsid w:val="003639BC"/>
    <w:rsid w:val="00363B5F"/>
    <w:rsid w:val="00367858"/>
    <w:rsid w:val="00370CF3"/>
    <w:rsid w:val="0037263A"/>
    <w:rsid w:val="00373379"/>
    <w:rsid w:val="00373C37"/>
    <w:rsid w:val="00373F4D"/>
    <w:rsid w:val="003754EE"/>
    <w:rsid w:val="00376761"/>
    <w:rsid w:val="00376C87"/>
    <w:rsid w:val="00376FF7"/>
    <w:rsid w:val="00377A18"/>
    <w:rsid w:val="0038047C"/>
    <w:rsid w:val="00382245"/>
    <w:rsid w:val="003823E4"/>
    <w:rsid w:val="00383222"/>
    <w:rsid w:val="0038558A"/>
    <w:rsid w:val="00386226"/>
    <w:rsid w:val="00390031"/>
    <w:rsid w:val="00390B10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6F3F"/>
    <w:rsid w:val="00397301"/>
    <w:rsid w:val="003976AB"/>
    <w:rsid w:val="003A0A4F"/>
    <w:rsid w:val="003A1D73"/>
    <w:rsid w:val="003A291F"/>
    <w:rsid w:val="003A2DE2"/>
    <w:rsid w:val="003A3302"/>
    <w:rsid w:val="003A4C64"/>
    <w:rsid w:val="003A4EE2"/>
    <w:rsid w:val="003A5D8C"/>
    <w:rsid w:val="003A60D6"/>
    <w:rsid w:val="003A67D5"/>
    <w:rsid w:val="003A6E6B"/>
    <w:rsid w:val="003A6EF1"/>
    <w:rsid w:val="003A7734"/>
    <w:rsid w:val="003A7DAF"/>
    <w:rsid w:val="003B1D37"/>
    <w:rsid w:val="003B3AC6"/>
    <w:rsid w:val="003B46BF"/>
    <w:rsid w:val="003B567A"/>
    <w:rsid w:val="003B5EC8"/>
    <w:rsid w:val="003B5ECE"/>
    <w:rsid w:val="003B7356"/>
    <w:rsid w:val="003C03FE"/>
    <w:rsid w:val="003C0912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35F4"/>
    <w:rsid w:val="003D4812"/>
    <w:rsid w:val="003D5307"/>
    <w:rsid w:val="003D662C"/>
    <w:rsid w:val="003D74D2"/>
    <w:rsid w:val="003D7987"/>
    <w:rsid w:val="003E0998"/>
    <w:rsid w:val="003E0F37"/>
    <w:rsid w:val="003E2122"/>
    <w:rsid w:val="003E34E7"/>
    <w:rsid w:val="003E640F"/>
    <w:rsid w:val="003E7F6D"/>
    <w:rsid w:val="003F0A8E"/>
    <w:rsid w:val="003F18C9"/>
    <w:rsid w:val="003F20D1"/>
    <w:rsid w:val="003F25FA"/>
    <w:rsid w:val="003F2E14"/>
    <w:rsid w:val="003F364D"/>
    <w:rsid w:val="003F3744"/>
    <w:rsid w:val="003F3F2A"/>
    <w:rsid w:val="003F4853"/>
    <w:rsid w:val="003F591D"/>
    <w:rsid w:val="003F5AA1"/>
    <w:rsid w:val="003F7286"/>
    <w:rsid w:val="003F7CE7"/>
    <w:rsid w:val="003F7F02"/>
    <w:rsid w:val="004010C5"/>
    <w:rsid w:val="004026D7"/>
    <w:rsid w:val="00402D15"/>
    <w:rsid w:val="00406ED9"/>
    <w:rsid w:val="00406EE2"/>
    <w:rsid w:val="00407F12"/>
    <w:rsid w:val="004119F2"/>
    <w:rsid w:val="00412C05"/>
    <w:rsid w:val="0041307C"/>
    <w:rsid w:val="00415432"/>
    <w:rsid w:val="004164C8"/>
    <w:rsid w:val="004201AC"/>
    <w:rsid w:val="00420264"/>
    <w:rsid w:val="0042029A"/>
    <w:rsid w:val="00421117"/>
    <w:rsid w:val="0042162F"/>
    <w:rsid w:val="0042166C"/>
    <w:rsid w:val="00421C3C"/>
    <w:rsid w:val="00421D57"/>
    <w:rsid w:val="00421F27"/>
    <w:rsid w:val="00423CF1"/>
    <w:rsid w:val="00424218"/>
    <w:rsid w:val="004259D5"/>
    <w:rsid w:val="00430D0B"/>
    <w:rsid w:val="0043252C"/>
    <w:rsid w:val="0043359F"/>
    <w:rsid w:val="004335DC"/>
    <w:rsid w:val="00434813"/>
    <w:rsid w:val="0043501B"/>
    <w:rsid w:val="004351F3"/>
    <w:rsid w:val="004359BB"/>
    <w:rsid w:val="00436ABA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19F"/>
    <w:rsid w:val="00462CEB"/>
    <w:rsid w:val="00462EBB"/>
    <w:rsid w:val="00465231"/>
    <w:rsid w:val="00465480"/>
    <w:rsid w:val="004717CB"/>
    <w:rsid w:val="00471F34"/>
    <w:rsid w:val="00472687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DCE"/>
    <w:rsid w:val="00487F4C"/>
    <w:rsid w:val="004908CC"/>
    <w:rsid w:val="00490E07"/>
    <w:rsid w:val="00494087"/>
    <w:rsid w:val="00494C66"/>
    <w:rsid w:val="00495CD8"/>
    <w:rsid w:val="00496022"/>
    <w:rsid w:val="004A1720"/>
    <w:rsid w:val="004A1D81"/>
    <w:rsid w:val="004A3169"/>
    <w:rsid w:val="004A39E1"/>
    <w:rsid w:val="004A4B08"/>
    <w:rsid w:val="004A4D3A"/>
    <w:rsid w:val="004A66AF"/>
    <w:rsid w:val="004A6929"/>
    <w:rsid w:val="004B1EDD"/>
    <w:rsid w:val="004B1F02"/>
    <w:rsid w:val="004B57B3"/>
    <w:rsid w:val="004B6041"/>
    <w:rsid w:val="004B7920"/>
    <w:rsid w:val="004C08D4"/>
    <w:rsid w:val="004C1857"/>
    <w:rsid w:val="004C2394"/>
    <w:rsid w:val="004C52CD"/>
    <w:rsid w:val="004C657F"/>
    <w:rsid w:val="004C7B4B"/>
    <w:rsid w:val="004D0FF8"/>
    <w:rsid w:val="004D2EF5"/>
    <w:rsid w:val="004D3502"/>
    <w:rsid w:val="004D7C0E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E7E28"/>
    <w:rsid w:val="004F0ECF"/>
    <w:rsid w:val="004F1824"/>
    <w:rsid w:val="004F19A9"/>
    <w:rsid w:val="004F3BF8"/>
    <w:rsid w:val="004F58A0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4C9D"/>
    <w:rsid w:val="00505D8C"/>
    <w:rsid w:val="00506FE5"/>
    <w:rsid w:val="0050711D"/>
    <w:rsid w:val="00507517"/>
    <w:rsid w:val="00507E6E"/>
    <w:rsid w:val="00510424"/>
    <w:rsid w:val="00511028"/>
    <w:rsid w:val="00511E5D"/>
    <w:rsid w:val="00512195"/>
    <w:rsid w:val="00513DD4"/>
    <w:rsid w:val="005148D0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3706"/>
    <w:rsid w:val="00534689"/>
    <w:rsid w:val="00536858"/>
    <w:rsid w:val="0053696C"/>
    <w:rsid w:val="00536DA4"/>
    <w:rsid w:val="00537187"/>
    <w:rsid w:val="005371C5"/>
    <w:rsid w:val="00540155"/>
    <w:rsid w:val="00540A12"/>
    <w:rsid w:val="00541834"/>
    <w:rsid w:val="0054241A"/>
    <w:rsid w:val="00542A50"/>
    <w:rsid w:val="00543802"/>
    <w:rsid w:val="00543AFE"/>
    <w:rsid w:val="00544FDA"/>
    <w:rsid w:val="0054555D"/>
    <w:rsid w:val="00547480"/>
    <w:rsid w:val="00547883"/>
    <w:rsid w:val="00550706"/>
    <w:rsid w:val="00552DB3"/>
    <w:rsid w:val="00554616"/>
    <w:rsid w:val="005554A0"/>
    <w:rsid w:val="0056117F"/>
    <w:rsid w:val="0056187B"/>
    <w:rsid w:val="00562510"/>
    <w:rsid w:val="0056485F"/>
    <w:rsid w:val="00565EAD"/>
    <w:rsid w:val="00567191"/>
    <w:rsid w:val="005676F8"/>
    <w:rsid w:val="00567F6B"/>
    <w:rsid w:val="00571318"/>
    <w:rsid w:val="005721D5"/>
    <w:rsid w:val="00573B04"/>
    <w:rsid w:val="00573CD6"/>
    <w:rsid w:val="00574D08"/>
    <w:rsid w:val="00574D66"/>
    <w:rsid w:val="00575A51"/>
    <w:rsid w:val="0057722C"/>
    <w:rsid w:val="00580C5D"/>
    <w:rsid w:val="00580F9E"/>
    <w:rsid w:val="00584FB5"/>
    <w:rsid w:val="0058757F"/>
    <w:rsid w:val="005918E2"/>
    <w:rsid w:val="005924EC"/>
    <w:rsid w:val="00592C74"/>
    <w:rsid w:val="00593C91"/>
    <w:rsid w:val="005A0D31"/>
    <w:rsid w:val="005A1051"/>
    <w:rsid w:val="005A117D"/>
    <w:rsid w:val="005A1540"/>
    <w:rsid w:val="005A39B7"/>
    <w:rsid w:val="005A4EB9"/>
    <w:rsid w:val="005A680E"/>
    <w:rsid w:val="005A7B24"/>
    <w:rsid w:val="005B09B6"/>
    <w:rsid w:val="005B14F7"/>
    <w:rsid w:val="005B1FF2"/>
    <w:rsid w:val="005B2B38"/>
    <w:rsid w:val="005B311D"/>
    <w:rsid w:val="005B4BB0"/>
    <w:rsid w:val="005C0180"/>
    <w:rsid w:val="005C5BD5"/>
    <w:rsid w:val="005D1E17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884"/>
    <w:rsid w:val="005E3D63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60"/>
    <w:rsid w:val="00606270"/>
    <w:rsid w:val="0060748E"/>
    <w:rsid w:val="006076B7"/>
    <w:rsid w:val="00607FD7"/>
    <w:rsid w:val="00612E9A"/>
    <w:rsid w:val="00612F8D"/>
    <w:rsid w:val="0061308A"/>
    <w:rsid w:val="00614C02"/>
    <w:rsid w:val="006153D7"/>
    <w:rsid w:val="0061700F"/>
    <w:rsid w:val="00617125"/>
    <w:rsid w:val="00617A17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736"/>
    <w:rsid w:val="006574EB"/>
    <w:rsid w:val="006607B9"/>
    <w:rsid w:val="00663339"/>
    <w:rsid w:val="00663AB3"/>
    <w:rsid w:val="00665296"/>
    <w:rsid w:val="00665468"/>
    <w:rsid w:val="00665A53"/>
    <w:rsid w:val="00665CD5"/>
    <w:rsid w:val="006662B8"/>
    <w:rsid w:val="00666EF4"/>
    <w:rsid w:val="00667979"/>
    <w:rsid w:val="00670947"/>
    <w:rsid w:val="00671918"/>
    <w:rsid w:val="00672DD9"/>
    <w:rsid w:val="00673788"/>
    <w:rsid w:val="006739C0"/>
    <w:rsid w:val="00673D65"/>
    <w:rsid w:val="00675581"/>
    <w:rsid w:val="0067574D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86D1C"/>
    <w:rsid w:val="0069116F"/>
    <w:rsid w:val="00692D2F"/>
    <w:rsid w:val="006937BA"/>
    <w:rsid w:val="00693B03"/>
    <w:rsid w:val="00693ECB"/>
    <w:rsid w:val="006940E5"/>
    <w:rsid w:val="00695FB1"/>
    <w:rsid w:val="0069669F"/>
    <w:rsid w:val="00697D94"/>
    <w:rsid w:val="006A0C72"/>
    <w:rsid w:val="006A4F33"/>
    <w:rsid w:val="006A528C"/>
    <w:rsid w:val="006A5AEA"/>
    <w:rsid w:val="006A64FB"/>
    <w:rsid w:val="006A7847"/>
    <w:rsid w:val="006B42D3"/>
    <w:rsid w:val="006B49C9"/>
    <w:rsid w:val="006B71EA"/>
    <w:rsid w:val="006B735B"/>
    <w:rsid w:val="006B7EA3"/>
    <w:rsid w:val="006C0F8D"/>
    <w:rsid w:val="006C189A"/>
    <w:rsid w:val="006C1BEE"/>
    <w:rsid w:val="006C5BAC"/>
    <w:rsid w:val="006C5F00"/>
    <w:rsid w:val="006C6C4B"/>
    <w:rsid w:val="006C7A7C"/>
    <w:rsid w:val="006C7F66"/>
    <w:rsid w:val="006D0CBD"/>
    <w:rsid w:val="006D106C"/>
    <w:rsid w:val="006D1B81"/>
    <w:rsid w:val="006D27B8"/>
    <w:rsid w:val="006D2F3A"/>
    <w:rsid w:val="006D662C"/>
    <w:rsid w:val="006D7352"/>
    <w:rsid w:val="006D74BC"/>
    <w:rsid w:val="006E183D"/>
    <w:rsid w:val="006E1E5B"/>
    <w:rsid w:val="006E2E3F"/>
    <w:rsid w:val="006E4869"/>
    <w:rsid w:val="006E53E5"/>
    <w:rsid w:val="006E549C"/>
    <w:rsid w:val="006E55D5"/>
    <w:rsid w:val="006E677E"/>
    <w:rsid w:val="006E6964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70208E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2180"/>
    <w:rsid w:val="00722AA5"/>
    <w:rsid w:val="00722E1A"/>
    <w:rsid w:val="00723D54"/>
    <w:rsid w:val="00725AE3"/>
    <w:rsid w:val="00726D81"/>
    <w:rsid w:val="00726F91"/>
    <w:rsid w:val="00730BB1"/>
    <w:rsid w:val="0073229A"/>
    <w:rsid w:val="0073335B"/>
    <w:rsid w:val="00734E13"/>
    <w:rsid w:val="007353B2"/>
    <w:rsid w:val="00736B85"/>
    <w:rsid w:val="00736D87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5584"/>
    <w:rsid w:val="00756FDF"/>
    <w:rsid w:val="00757D32"/>
    <w:rsid w:val="007616CA"/>
    <w:rsid w:val="00762B56"/>
    <w:rsid w:val="00763CA1"/>
    <w:rsid w:val="00763ED8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1CF8"/>
    <w:rsid w:val="0078483E"/>
    <w:rsid w:val="00785BEC"/>
    <w:rsid w:val="00786D0D"/>
    <w:rsid w:val="00787D0E"/>
    <w:rsid w:val="00791159"/>
    <w:rsid w:val="007916F7"/>
    <w:rsid w:val="00791E47"/>
    <w:rsid w:val="00791F79"/>
    <w:rsid w:val="00792596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029C"/>
    <w:rsid w:val="007B102C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3236"/>
    <w:rsid w:val="007C4100"/>
    <w:rsid w:val="007C5E7C"/>
    <w:rsid w:val="007C6156"/>
    <w:rsid w:val="007D26B9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507B"/>
    <w:rsid w:val="007F55AB"/>
    <w:rsid w:val="007F5816"/>
    <w:rsid w:val="007F5AA9"/>
    <w:rsid w:val="007F6B11"/>
    <w:rsid w:val="007F73B4"/>
    <w:rsid w:val="007F7690"/>
    <w:rsid w:val="008016FB"/>
    <w:rsid w:val="008032F6"/>
    <w:rsid w:val="008034EC"/>
    <w:rsid w:val="0080370B"/>
    <w:rsid w:val="00805DAD"/>
    <w:rsid w:val="00805F8B"/>
    <w:rsid w:val="00810250"/>
    <w:rsid w:val="00811FEA"/>
    <w:rsid w:val="00814774"/>
    <w:rsid w:val="00814E28"/>
    <w:rsid w:val="00816039"/>
    <w:rsid w:val="00817FF2"/>
    <w:rsid w:val="00820A74"/>
    <w:rsid w:val="00821566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3EC4"/>
    <w:rsid w:val="00835CCC"/>
    <w:rsid w:val="0083684E"/>
    <w:rsid w:val="00836910"/>
    <w:rsid w:val="0083737A"/>
    <w:rsid w:val="008414FC"/>
    <w:rsid w:val="0084187E"/>
    <w:rsid w:val="00842D32"/>
    <w:rsid w:val="00843C34"/>
    <w:rsid w:val="00843DE5"/>
    <w:rsid w:val="0084766A"/>
    <w:rsid w:val="00851038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7BCB"/>
    <w:rsid w:val="00867E79"/>
    <w:rsid w:val="00870378"/>
    <w:rsid w:val="00870853"/>
    <w:rsid w:val="00870B81"/>
    <w:rsid w:val="0087137E"/>
    <w:rsid w:val="00872DF6"/>
    <w:rsid w:val="0087443E"/>
    <w:rsid w:val="00874BEC"/>
    <w:rsid w:val="008759F0"/>
    <w:rsid w:val="00876D7B"/>
    <w:rsid w:val="00877B48"/>
    <w:rsid w:val="00880912"/>
    <w:rsid w:val="0088546E"/>
    <w:rsid w:val="00891FDC"/>
    <w:rsid w:val="00892555"/>
    <w:rsid w:val="00892702"/>
    <w:rsid w:val="008952C9"/>
    <w:rsid w:val="00895D00"/>
    <w:rsid w:val="008A20FD"/>
    <w:rsid w:val="008A2BE7"/>
    <w:rsid w:val="008A4273"/>
    <w:rsid w:val="008A437E"/>
    <w:rsid w:val="008A460B"/>
    <w:rsid w:val="008A68D2"/>
    <w:rsid w:val="008B03A8"/>
    <w:rsid w:val="008B14B6"/>
    <w:rsid w:val="008B1BB1"/>
    <w:rsid w:val="008B35E8"/>
    <w:rsid w:val="008B3F83"/>
    <w:rsid w:val="008B4103"/>
    <w:rsid w:val="008B67F8"/>
    <w:rsid w:val="008C0673"/>
    <w:rsid w:val="008C1068"/>
    <w:rsid w:val="008C2A46"/>
    <w:rsid w:val="008C2B52"/>
    <w:rsid w:val="008C6719"/>
    <w:rsid w:val="008C7D74"/>
    <w:rsid w:val="008D1A81"/>
    <w:rsid w:val="008D2B56"/>
    <w:rsid w:val="008D4CCD"/>
    <w:rsid w:val="008D52E2"/>
    <w:rsid w:val="008D5AD2"/>
    <w:rsid w:val="008D6BEF"/>
    <w:rsid w:val="008D6CBE"/>
    <w:rsid w:val="008D7062"/>
    <w:rsid w:val="008D72C0"/>
    <w:rsid w:val="008D7BB5"/>
    <w:rsid w:val="008E2812"/>
    <w:rsid w:val="008E4175"/>
    <w:rsid w:val="008E4DE9"/>
    <w:rsid w:val="008E5BE5"/>
    <w:rsid w:val="008E64AB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2641"/>
    <w:rsid w:val="009056C8"/>
    <w:rsid w:val="00905D5A"/>
    <w:rsid w:val="00907EB6"/>
    <w:rsid w:val="009102C5"/>
    <w:rsid w:val="00910624"/>
    <w:rsid w:val="00910A9B"/>
    <w:rsid w:val="00912A3D"/>
    <w:rsid w:val="0091402F"/>
    <w:rsid w:val="00914B6A"/>
    <w:rsid w:val="00916C98"/>
    <w:rsid w:val="00916F0D"/>
    <w:rsid w:val="009207D4"/>
    <w:rsid w:val="00922ACA"/>
    <w:rsid w:val="009249CE"/>
    <w:rsid w:val="00924B85"/>
    <w:rsid w:val="00925D14"/>
    <w:rsid w:val="009267A5"/>
    <w:rsid w:val="00932ED1"/>
    <w:rsid w:val="00932FF4"/>
    <w:rsid w:val="00933BDB"/>
    <w:rsid w:val="00934319"/>
    <w:rsid w:val="009344E6"/>
    <w:rsid w:val="0094000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45F8"/>
    <w:rsid w:val="00957449"/>
    <w:rsid w:val="00957A4F"/>
    <w:rsid w:val="00957CED"/>
    <w:rsid w:val="009618B2"/>
    <w:rsid w:val="00961F1A"/>
    <w:rsid w:val="00963768"/>
    <w:rsid w:val="00963A72"/>
    <w:rsid w:val="0096534D"/>
    <w:rsid w:val="00965522"/>
    <w:rsid w:val="0096674E"/>
    <w:rsid w:val="009667F8"/>
    <w:rsid w:val="00966E8A"/>
    <w:rsid w:val="00967817"/>
    <w:rsid w:val="00970C28"/>
    <w:rsid w:val="0097242C"/>
    <w:rsid w:val="00974D84"/>
    <w:rsid w:val="0098105B"/>
    <w:rsid w:val="00981509"/>
    <w:rsid w:val="0098192F"/>
    <w:rsid w:val="009824A4"/>
    <w:rsid w:val="0098349C"/>
    <w:rsid w:val="009834B8"/>
    <w:rsid w:val="009836EB"/>
    <w:rsid w:val="009848AE"/>
    <w:rsid w:val="00985E71"/>
    <w:rsid w:val="00986EBE"/>
    <w:rsid w:val="0098723B"/>
    <w:rsid w:val="00987BB2"/>
    <w:rsid w:val="0099073E"/>
    <w:rsid w:val="00990A43"/>
    <w:rsid w:val="0099376B"/>
    <w:rsid w:val="0099379B"/>
    <w:rsid w:val="009942F5"/>
    <w:rsid w:val="009948D5"/>
    <w:rsid w:val="00994FA5"/>
    <w:rsid w:val="00997FE3"/>
    <w:rsid w:val="009A04FB"/>
    <w:rsid w:val="009A0C0E"/>
    <w:rsid w:val="009A1B16"/>
    <w:rsid w:val="009A5DA3"/>
    <w:rsid w:val="009A6E0A"/>
    <w:rsid w:val="009B0197"/>
    <w:rsid w:val="009B133B"/>
    <w:rsid w:val="009B2096"/>
    <w:rsid w:val="009B2EC6"/>
    <w:rsid w:val="009B3351"/>
    <w:rsid w:val="009B4102"/>
    <w:rsid w:val="009B6987"/>
    <w:rsid w:val="009B6FB4"/>
    <w:rsid w:val="009B7550"/>
    <w:rsid w:val="009B7FA1"/>
    <w:rsid w:val="009C0054"/>
    <w:rsid w:val="009C0DD6"/>
    <w:rsid w:val="009C3B5A"/>
    <w:rsid w:val="009C42B1"/>
    <w:rsid w:val="009C5F6D"/>
    <w:rsid w:val="009C65DD"/>
    <w:rsid w:val="009C6979"/>
    <w:rsid w:val="009D0940"/>
    <w:rsid w:val="009D1BAF"/>
    <w:rsid w:val="009D2EE9"/>
    <w:rsid w:val="009D5E3E"/>
    <w:rsid w:val="009D637F"/>
    <w:rsid w:val="009D7C9C"/>
    <w:rsid w:val="009E0310"/>
    <w:rsid w:val="009E08C5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E72DE"/>
    <w:rsid w:val="009F032D"/>
    <w:rsid w:val="009F5DBD"/>
    <w:rsid w:val="009F60F4"/>
    <w:rsid w:val="009F6C45"/>
    <w:rsid w:val="009F7098"/>
    <w:rsid w:val="009F7596"/>
    <w:rsid w:val="00A001AB"/>
    <w:rsid w:val="00A01567"/>
    <w:rsid w:val="00A01D54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E5F"/>
    <w:rsid w:val="00A141D4"/>
    <w:rsid w:val="00A1445A"/>
    <w:rsid w:val="00A15675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2858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6A20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10E1"/>
    <w:rsid w:val="00A9126D"/>
    <w:rsid w:val="00A91BFC"/>
    <w:rsid w:val="00A972D6"/>
    <w:rsid w:val="00AA062A"/>
    <w:rsid w:val="00AA07AD"/>
    <w:rsid w:val="00AA0B7A"/>
    <w:rsid w:val="00AA3CD1"/>
    <w:rsid w:val="00AA41E8"/>
    <w:rsid w:val="00AA5D46"/>
    <w:rsid w:val="00AB134F"/>
    <w:rsid w:val="00AB13CC"/>
    <w:rsid w:val="00AB1ED6"/>
    <w:rsid w:val="00AB28E1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3B5D"/>
    <w:rsid w:val="00AD3D3E"/>
    <w:rsid w:val="00AD5B17"/>
    <w:rsid w:val="00AD60A0"/>
    <w:rsid w:val="00AD651F"/>
    <w:rsid w:val="00AD71EC"/>
    <w:rsid w:val="00AE26BB"/>
    <w:rsid w:val="00AE2E57"/>
    <w:rsid w:val="00AE44E1"/>
    <w:rsid w:val="00AE7402"/>
    <w:rsid w:val="00AF1B11"/>
    <w:rsid w:val="00AF3002"/>
    <w:rsid w:val="00AF35F1"/>
    <w:rsid w:val="00AF3A17"/>
    <w:rsid w:val="00AF4670"/>
    <w:rsid w:val="00AF5F20"/>
    <w:rsid w:val="00AF6B79"/>
    <w:rsid w:val="00AF78F9"/>
    <w:rsid w:val="00AF7C66"/>
    <w:rsid w:val="00AF7CAB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465E"/>
    <w:rsid w:val="00B14A55"/>
    <w:rsid w:val="00B17506"/>
    <w:rsid w:val="00B17D04"/>
    <w:rsid w:val="00B20F54"/>
    <w:rsid w:val="00B22718"/>
    <w:rsid w:val="00B22780"/>
    <w:rsid w:val="00B22963"/>
    <w:rsid w:val="00B23AB1"/>
    <w:rsid w:val="00B23D15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7161"/>
    <w:rsid w:val="00B40A4D"/>
    <w:rsid w:val="00B4263E"/>
    <w:rsid w:val="00B42AAC"/>
    <w:rsid w:val="00B43898"/>
    <w:rsid w:val="00B4416C"/>
    <w:rsid w:val="00B44B78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69E"/>
    <w:rsid w:val="00B73070"/>
    <w:rsid w:val="00B74E5B"/>
    <w:rsid w:val="00B75D83"/>
    <w:rsid w:val="00B76D34"/>
    <w:rsid w:val="00B77E35"/>
    <w:rsid w:val="00B806E9"/>
    <w:rsid w:val="00B81D82"/>
    <w:rsid w:val="00B83D64"/>
    <w:rsid w:val="00B83DD3"/>
    <w:rsid w:val="00B83DF9"/>
    <w:rsid w:val="00B8604E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6CA"/>
    <w:rsid w:val="00BA3259"/>
    <w:rsid w:val="00BA4127"/>
    <w:rsid w:val="00BA5330"/>
    <w:rsid w:val="00BA5F94"/>
    <w:rsid w:val="00BA662C"/>
    <w:rsid w:val="00BA6B23"/>
    <w:rsid w:val="00BA6B99"/>
    <w:rsid w:val="00BA6CC9"/>
    <w:rsid w:val="00BA7C80"/>
    <w:rsid w:val="00BB1D61"/>
    <w:rsid w:val="00BB22BE"/>
    <w:rsid w:val="00BB33D5"/>
    <w:rsid w:val="00BB42A2"/>
    <w:rsid w:val="00BB6942"/>
    <w:rsid w:val="00BB6D7C"/>
    <w:rsid w:val="00BB746E"/>
    <w:rsid w:val="00BB749A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E1D52"/>
    <w:rsid w:val="00BE34B6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7AF6"/>
    <w:rsid w:val="00C014D0"/>
    <w:rsid w:val="00C02E95"/>
    <w:rsid w:val="00C0370C"/>
    <w:rsid w:val="00C0397C"/>
    <w:rsid w:val="00C04D68"/>
    <w:rsid w:val="00C06C31"/>
    <w:rsid w:val="00C07F39"/>
    <w:rsid w:val="00C121E9"/>
    <w:rsid w:val="00C15F50"/>
    <w:rsid w:val="00C1720F"/>
    <w:rsid w:val="00C17F1A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42A2"/>
    <w:rsid w:val="00C34936"/>
    <w:rsid w:val="00C3552A"/>
    <w:rsid w:val="00C40EEF"/>
    <w:rsid w:val="00C45F2E"/>
    <w:rsid w:val="00C47391"/>
    <w:rsid w:val="00C52469"/>
    <w:rsid w:val="00C52C5E"/>
    <w:rsid w:val="00C53A24"/>
    <w:rsid w:val="00C551E1"/>
    <w:rsid w:val="00C56B09"/>
    <w:rsid w:val="00C6121F"/>
    <w:rsid w:val="00C61B63"/>
    <w:rsid w:val="00C6320C"/>
    <w:rsid w:val="00C64C1D"/>
    <w:rsid w:val="00C67BD0"/>
    <w:rsid w:val="00C708FF"/>
    <w:rsid w:val="00C70DA9"/>
    <w:rsid w:val="00C7205D"/>
    <w:rsid w:val="00C72071"/>
    <w:rsid w:val="00C73AAC"/>
    <w:rsid w:val="00C752B3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CA0"/>
    <w:rsid w:val="00C91AFA"/>
    <w:rsid w:val="00C91BAB"/>
    <w:rsid w:val="00C921E0"/>
    <w:rsid w:val="00C92758"/>
    <w:rsid w:val="00C93045"/>
    <w:rsid w:val="00C95556"/>
    <w:rsid w:val="00C96F56"/>
    <w:rsid w:val="00C971B6"/>
    <w:rsid w:val="00CA1D63"/>
    <w:rsid w:val="00CA3321"/>
    <w:rsid w:val="00CA459A"/>
    <w:rsid w:val="00CA5A22"/>
    <w:rsid w:val="00CA6B9A"/>
    <w:rsid w:val="00CA76DF"/>
    <w:rsid w:val="00CB17AA"/>
    <w:rsid w:val="00CB1AA6"/>
    <w:rsid w:val="00CB2CFC"/>
    <w:rsid w:val="00CB2E25"/>
    <w:rsid w:val="00CB3F0A"/>
    <w:rsid w:val="00CB521C"/>
    <w:rsid w:val="00CB5D2B"/>
    <w:rsid w:val="00CC009A"/>
    <w:rsid w:val="00CC0313"/>
    <w:rsid w:val="00CC25BD"/>
    <w:rsid w:val="00CC3051"/>
    <w:rsid w:val="00CC3DA0"/>
    <w:rsid w:val="00CC3DE9"/>
    <w:rsid w:val="00CC4FC1"/>
    <w:rsid w:val="00CC567F"/>
    <w:rsid w:val="00CC760D"/>
    <w:rsid w:val="00CC7E8C"/>
    <w:rsid w:val="00CD18B1"/>
    <w:rsid w:val="00CD1A06"/>
    <w:rsid w:val="00CD2BA1"/>
    <w:rsid w:val="00CD307F"/>
    <w:rsid w:val="00CD31A0"/>
    <w:rsid w:val="00CD32B2"/>
    <w:rsid w:val="00CD4ACB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31B2"/>
    <w:rsid w:val="00D03B23"/>
    <w:rsid w:val="00D03FE9"/>
    <w:rsid w:val="00D04140"/>
    <w:rsid w:val="00D048E5"/>
    <w:rsid w:val="00D05306"/>
    <w:rsid w:val="00D05F10"/>
    <w:rsid w:val="00D062FD"/>
    <w:rsid w:val="00D06753"/>
    <w:rsid w:val="00D077E5"/>
    <w:rsid w:val="00D152DD"/>
    <w:rsid w:val="00D16B66"/>
    <w:rsid w:val="00D17175"/>
    <w:rsid w:val="00D200AA"/>
    <w:rsid w:val="00D25EB0"/>
    <w:rsid w:val="00D30444"/>
    <w:rsid w:val="00D309EB"/>
    <w:rsid w:val="00D30EE6"/>
    <w:rsid w:val="00D312B1"/>
    <w:rsid w:val="00D3271F"/>
    <w:rsid w:val="00D339DF"/>
    <w:rsid w:val="00D3586B"/>
    <w:rsid w:val="00D40096"/>
    <w:rsid w:val="00D40B4E"/>
    <w:rsid w:val="00D41E68"/>
    <w:rsid w:val="00D42B70"/>
    <w:rsid w:val="00D430FC"/>
    <w:rsid w:val="00D432E1"/>
    <w:rsid w:val="00D44337"/>
    <w:rsid w:val="00D45991"/>
    <w:rsid w:val="00D45B5A"/>
    <w:rsid w:val="00D46A19"/>
    <w:rsid w:val="00D47635"/>
    <w:rsid w:val="00D47703"/>
    <w:rsid w:val="00D50D4B"/>
    <w:rsid w:val="00D53B74"/>
    <w:rsid w:val="00D54879"/>
    <w:rsid w:val="00D54B94"/>
    <w:rsid w:val="00D5607B"/>
    <w:rsid w:val="00D571C9"/>
    <w:rsid w:val="00D574FE"/>
    <w:rsid w:val="00D57525"/>
    <w:rsid w:val="00D577AE"/>
    <w:rsid w:val="00D57D30"/>
    <w:rsid w:val="00D6019A"/>
    <w:rsid w:val="00D6619D"/>
    <w:rsid w:val="00D67931"/>
    <w:rsid w:val="00D70A80"/>
    <w:rsid w:val="00D70E09"/>
    <w:rsid w:val="00D71D72"/>
    <w:rsid w:val="00D73F43"/>
    <w:rsid w:val="00D7447F"/>
    <w:rsid w:val="00D763E1"/>
    <w:rsid w:val="00D7711A"/>
    <w:rsid w:val="00D7741B"/>
    <w:rsid w:val="00D77789"/>
    <w:rsid w:val="00D808F5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2F36"/>
    <w:rsid w:val="00D93256"/>
    <w:rsid w:val="00D93618"/>
    <w:rsid w:val="00D93F3D"/>
    <w:rsid w:val="00D9452D"/>
    <w:rsid w:val="00D947C7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4CC3"/>
    <w:rsid w:val="00DA5488"/>
    <w:rsid w:val="00DA7F32"/>
    <w:rsid w:val="00DB18C4"/>
    <w:rsid w:val="00DB1C2C"/>
    <w:rsid w:val="00DB1E8F"/>
    <w:rsid w:val="00DB2FA2"/>
    <w:rsid w:val="00DB5A32"/>
    <w:rsid w:val="00DB6045"/>
    <w:rsid w:val="00DB6892"/>
    <w:rsid w:val="00DB7FDB"/>
    <w:rsid w:val="00DC0948"/>
    <w:rsid w:val="00DC143A"/>
    <w:rsid w:val="00DC46FA"/>
    <w:rsid w:val="00DC509F"/>
    <w:rsid w:val="00DC7B46"/>
    <w:rsid w:val="00DC7DAE"/>
    <w:rsid w:val="00DD03EA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6268"/>
    <w:rsid w:val="00DD72BB"/>
    <w:rsid w:val="00DE0B4D"/>
    <w:rsid w:val="00DE12C9"/>
    <w:rsid w:val="00DE32D9"/>
    <w:rsid w:val="00DE36AB"/>
    <w:rsid w:val="00DE38DE"/>
    <w:rsid w:val="00DE7022"/>
    <w:rsid w:val="00DE7A8C"/>
    <w:rsid w:val="00DE7BB2"/>
    <w:rsid w:val="00DF09AC"/>
    <w:rsid w:val="00DF1174"/>
    <w:rsid w:val="00DF2150"/>
    <w:rsid w:val="00DF2936"/>
    <w:rsid w:val="00DF32C5"/>
    <w:rsid w:val="00DF6071"/>
    <w:rsid w:val="00DF65A4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2FBE"/>
    <w:rsid w:val="00E143CA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37DA6"/>
    <w:rsid w:val="00E40F39"/>
    <w:rsid w:val="00E43D0D"/>
    <w:rsid w:val="00E442CD"/>
    <w:rsid w:val="00E44917"/>
    <w:rsid w:val="00E44FE3"/>
    <w:rsid w:val="00E50374"/>
    <w:rsid w:val="00E50C1A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27D4"/>
    <w:rsid w:val="00E72F16"/>
    <w:rsid w:val="00E73A36"/>
    <w:rsid w:val="00E73F71"/>
    <w:rsid w:val="00E74C1B"/>
    <w:rsid w:val="00E76B0C"/>
    <w:rsid w:val="00E778DC"/>
    <w:rsid w:val="00E806F0"/>
    <w:rsid w:val="00E82838"/>
    <w:rsid w:val="00E85CEA"/>
    <w:rsid w:val="00E868D3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979C6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4104"/>
    <w:rsid w:val="00EB4B7B"/>
    <w:rsid w:val="00EB51FB"/>
    <w:rsid w:val="00EB65B5"/>
    <w:rsid w:val="00EC0CC4"/>
    <w:rsid w:val="00EC2C42"/>
    <w:rsid w:val="00EC5058"/>
    <w:rsid w:val="00EC5F1A"/>
    <w:rsid w:val="00EC6F94"/>
    <w:rsid w:val="00ED1796"/>
    <w:rsid w:val="00ED2967"/>
    <w:rsid w:val="00ED5A3B"/>
    <w:rsid w:val="00ED7E65"/>
    <w:rsid w:val="00EE0C66"/>
    <w:rsid w:val="00EE2888"/>
    <w:rsid w:val="00EE30E0"/>
    <w:rsid w:val="00EE31DF"/>
    <w:rsid w:val="00EE3BC7"/>
    <w:rsid w:val="00EE4798"/>
    <w:rsid w:val="00EE58E5"/>
    <w:rsid w:val="00EE7FAD"/>
    <w:rsid w:val="00EF463F"/>
    <w:rsid w:val="00EF54FA"/>
    <w:rsid w:val="00EF6348"/>
    <w:rsid w:val="00F00080"/>
    <w:rsid w:val="00F00E52"/>
    <w:rsid w:val="00F03AD5"/>
    <w:rsid w:val="00F07A84"/>
    <w:rsid w:val="00F10347"/>
    <w:rsid w:val="00F1121F"/>
    <w:rsid w:val="00F11492"/>
    <w:rsid w:val="00F1152E"/>
    <w:rsid w:val="00F115C9"/>
    <w:rsid w:val="00F11667"/>
    <w:rsid w:val="00F12789"/>
    <w:rsid w:val="00F12986"/>
    <w:rsid w:val="00F12FAB"/>
    <w:rsid w:val="00F14CFB"/>
    <w:rsid w:val="00F16E65"/>
    <w:rsid w:val="00F1742E"/>
    <w:rsid w:val="00F177C9"/>
    <w:rsid w:val="00F17B65"/>
    <w:rsid w:val="00F21756"/>
    <w:rsid w:val="00F22004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6D89"/>
    <w:rsid w:val="00F37487"/>
    <w:rsid w:val="00F4058C"/>
    <w:rsid w:val="00F41D95"/>
    <w:rsid w:val="00F41F03"/>
    <w:rsid w:val="00F4430A"/>
    <w:rsid w:val="00F45386"/>
    <w:rsid w:val="00F453DF"/>
    <w:rsid w:val="00F47090"/>
    <w:rsid w:val="00F500C9"/>
    <w:rsid w:val="00F50650"/>
    <w:rsid w:val="00F5109C"/>
    <w:rsid w:val="00F54344"/>
    <w:rsid w:val="00F55754"/>
    <w:rsid w:val="00F56BDE"/>
    <w:rsid w:val="00F56F87"/>
    <w:rsid w:val="00F571CE"/>
    <w:rsid w:val="00F60AE3"/>
    <w:rsid w:val="00F61F32"/>
    <w:rsid w:val="00F62FE0"/>
    <w:rsid w:val="00F63DD9"/>
    <w:rsid w:val="00F651B3"/>
    <w:rsid w:val="00F6594F"/>
    <w:rsid w:val="00F65BF0"/>
    <w:rsid w:val="00F661DF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0128"/>
    <w:rsid w:val="00F811A8"/>
    <w:rsid w:val="00F817C3"/>
    <w:rsid w:val="00F86866"/>
    <w:rsid w:val="00F87E51"/>
    <w:rsid w:val="00F9153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0BDD"/>
    <w:rsid w:val="00FB2017"/>
    <w:rsid w:val="00FB2733"/>
    <w:rsid w:val="00FB4307"/>
    <w:rsid w:val="00FB46A6"/>
    <w:rsid w:val="00FB618D"/>
    <w:rsid w:val="00FB6A9B"/>
    <w:rsid w:val="00FB7932"/>
    <w:rsid w:val="00FB7A84"/>
    <w:rsid w:val="00FC16CC"/>
    <w:rsid w:val="00FC18D6"/>
    <w:rsid w:val="00FC21B2"/>
    <w:rsid w:val="00FC2FFB"/>
    <w:rsid w:val="00FC3881"/>
    <w:rsid w:val="00FC3EAA"/>
    <w:rsid w:val="00FC54FF"/>
    <w:rsid w:val="00FC63A7"/>
    <w:rsid w:val="00FC6B44"/>
    <w:rsid w:val="00FD0402"/>
    <w:rsid w:val="00FD7CC7"/>
    <w:rsid w:val="00FE0165"/>
    <w:rsid w:val="00FE1193"/>
    <w:rsid w:val="00FE1734"/>
    <w:rsid w:val="00FE4C90"/>
    <w:rsid w:val="00FE5229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8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20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link w:val="StandardZnak1"/>
    <w:qFormat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StandardZnak1">
    <w:name w:val="Standard Znak1"/>
    <w:link w:val="Standard"/>
    <w:locked/>
    <w:rsid w:val="00AB28E1"/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ppogrubienie">
    <w:name w:val="ppogrubienie"/>
    <w:basedOn w:val="Domylnaczcionkaakapitu"/>
    <w:rsid w:val="003F20D1"/>
  </w:style>
  <w:style w:type="paragraph" w:customStyle="1" w:styleId="pktpunkt">
    <w:name w:val="pktpunkt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WW-Tekstpodstawowywcity2">
    <w:name w:val="WW-Tekst podstawowy wci?ty 2"/>
    <w:basedOn w:val="Normalny"/>
    <w:rsid w:val="00F22004"/>
    <w:pPr>
      <w:spacing w:after="0" w:line="240" w:lineRule="auto"/>
      <w:ind w:left="360" w:firstLine="708"/>
    </w:pPr>
    <w:rPr>
      <w:rFonts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7" Type="http://schemas.microsoft.com/office/2011/relationships/commentsExtended" Target="commentsExtended.xml"/><Relationship Id="rId30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AEE5D0-65D4-45B8-BB2B-721BEFF50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922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12</cp:revision>
  <cp:lastPrinted>2022-04-29T06:44:00Z</cp:lastPrinted>
  <dcterms:created xsi:type="dcterms:W3CDTF">2022-04-26T10:53:00Z</dcterms:created>
  <dcterms:modified xsi:type="dcterms:W3CDTF">2022-04-29T07:13:00Z</dcterms:modified>
</cp:coreProperties>
</file>