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E127DF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</w:t>
      </w:r>
      <w:r w:rsidR="00753E2E">
        <w:rPr>
          <w:rFonts w:eastAsia="Arial" w:cs="Times New Roman"/>
          <w:b/>
          <w:kern w:val="1"/>
          <w:szCs w:val="20"/>
          <w:lang w:eastAsia="zh-CN" w:bidi="hi-IN"/>
        </w:rPr>
        <w:t>f. SR.272.u.16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B77181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1</w:t>
      </w:r>
    </w:p>
    <w:p w:rsidR="00EE4798" w:rsidRPr="00E12215" w:rsidRDefault="00D57D30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10762E" w:rsidP="00DF5DA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DF5DA3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F5DA3" w:rsidRPr="007771DC" w:rsidRDefault="00EE4798" w:rsidP="00DF5DA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  <w:r w:rsidR="00DF5DA3">
        <w:rPr>
          <w:rFonts w:eastAsia="Times New Roman" w:cs="Times New Roman"/>
          <w:szCs w:val="20"/>
        </w:rPr>
        <w:t>„</w:t>
      </w:r>
      <w:r w:rsidR="007771DC" w:rsidRPr="007771DC">
        <w:rPr>
          <w:rFonts w:eastAsia="Times New Roman" w:cs="Times New Roman"/>
          <w:b/>
          <w:szCs w:val="20"/>
        </w:rPr>
        <w:t xml:space="preserve">Przeprowadzenie </w:t>
      </w:r>
      <w:r w:rsidR="007771DC" w:rsidRPr="007771DC">
        <w:rPr>
          <w:b/>
          <w:szCs w:val="20"/>
        </w:rPr>
        <w:t>Części nr 1 – „Szkolenie dla nauczycieli przedmiotów turystycznych i gastronomicznych”</w:t>
      </w:r>
      <w:r w:rsidR="00681ECC">
        <w:rPr>
          <w:b/>
          <w:szCs w:val="20"/>
        </w:rPr>
        <w:t>,</w:t>
      </w:r>
      <w:r w:rsidR="00B77181">
        <w:rPr>
          <w:b/>
          <w:szCs w:val="20"/>
        </w:rPr>
        <w:t xml:space="preserve"> dla nauczycieli</w:t>
      </w:r>
      <w:r w:rsidR="00E127DF" w:rsidRPr="001B5E92">
        <w:rPr>
          <w:b/>
          <w:szCs w:val="20"/>
        </w:rPr>
        <w:t xml:space="preserve"> Zespołu Szkół w Nowym Dworze Gdańskim,</w:t>
      </w:r>
      <w:r w:rsidR="00E127DF">
        <w:rPr>
          <w:b/>
          <w:szCs w:val="20"/>
        </w:rPr>
        <w:t xml:space="preserve"> </w:t>
      </w:r>
      <w:r w:rsidR="00E127DF" w:rsidRPr="001B5E92">
        <w:rPr>
          <w:b/>
          <w:szCs w:val="20"/>
        </w:rPr>
        <w:t>projekt „Warszawska – czas zawodowców”, współfina</w:t>
      </w:r>
      <w:r w:rsidR="00E127DF">
        <w:rPr>
          <w:b/>
          <w:szCs w:val="20"/>
        </w:rPr>
        <w:t xml:space="preserve">nsowanego przez Unię Europejską </w:t>
      </w:r>
      <w:r w:rsidR="00E127DF" w:rsidRPr="001B5E92">
        <w:rPr>
          <w:b/>
          <w:szCs w:val="20"/>
        </w:rPr>
        <w:t>w ramach Euro</w:t>
      </w:r>
      <w:r w:rsidR="00E127DF">
        <w:rPr>
          <w:b/>
          <w:szCs w:val="20"/>
        </w:rPr>
        <w:t xml:space="preserve">pejskiego Funduszu Społecznego, </w:t>
      </w:r>
      <w:r w:rsidR="00E127DF" w:rsidRPr="001B5E92">
        <w:rPr>
          <w:b/>
          <w:szCs w:val="20"/>
        </w:rPr>
        <w:t>RPPM.03.03.01-22-0018-16-0</w:t>
      </w:r>
      <w:r w:rsidR="00E00EC6">
        <w:rPr>
          <w:b/>
          <w:szCs w:val="20"/>
        </w:rPr>
        <w:t>1</w:t>
      </w:r>
      <w:r w:rsidR="00DF5DA3">
        <w:rPr>
          <w:rFonts w:cs="Times New Roman"/>
          <w:b/>
          <w:szCs w:val="20"/>
        </w:rPr>
        <w:t>:</w:t>
      </w:r>
    </w:p>
    <w:p w:rsidR="00EE4798" w:rsidRPr="00635957" w:rsidRDefault="00EE4798" w:rsidP="00EE4798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443275" w:rsidRPr="00443275" w:rsidRDefault="00443275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DF5DA3" w:rsidRPr="00443275" w:rsidRDefault="00EE4798" w:rsidP="0044327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443275">
        <w:rPr>
          <w:rFonts w:eastAsia="Times New Roman" w:cs="Times New Roman"/>
          <w:bCs/>
          <w:szCs w:val="20"/>
        </w:rPr>
        <w:t xml:space="preserve"> w </w:t>
      </w:r>
      <w:r w:rsidRPr="00443275">
        <w:rPr>
          <w:rFonts w:eastAsia="Times New Roman" w:cs="Times New Roman"/>
          <w:bCs/>
          <w:szCs w:val="20"/>
        </w:rPr>
        <w:t>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DF5DA3"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DF5DA3" w:rsidRPr="00443275">
        <w:rPr>
          <w:rFonts w:cs="Times New Roman"/>
          <w:szCs w:val="20"/>
          <w:u w:val="single"/>
        </w:rPr>
        <w:t xml:space="preserve">Cena brutto za </w:t>
      </w:r>
      <w:r w:rsidR="000F24FC">
        <w:rPr>
          <w:rFonts w:cs="Times New Roman"/>
          <w:szCs w:val="20"/>
          <w:u w:val="single"/>
        </w:rPr>
        <w:t>szkolenie</w:t>
      </w:r>
      <w:r w:rsidR="00DF5DA3" w:rsidRPr="00443275">
        <w:rPr>
          <w:rFonts w:cs="Times New Roman"/>
          <w:szCs w:val="20"/>
          <w:u w:val="single"/>
        </w:rPr>
        <w:t xml:space="preserve"> dla jednej osoby</w:t>
      </w:r>
      <w:r w:rsidR="00DF5DA3" w:rsidRPr="00443275">
        <w:rPr>
          <w:rFonts w:cs="Times New Roman"/>
          <w:szCs w:val="20"/>
        </w:rPr>
        <w:t>: ……</w:t>
      </w:r>
      <w:r w:rsidR="00674BB1" w:rsidRPr="00443275">
        <w:rPr>
          <w:rFonts w:cs="Times New Roman"/>
          <w:szCs w:val="20"/>
        </w:rPr>
        <w:t>……………</w:t>
      </w:r>
      <w:r w:rsidR="00DF5DA3" w:rsidRPr="00443275">
        <w:rPr>
          <w:rFonts w:cs="Times New Roman"/>
          <w:szCs w:val="20"/>
        </w:rPr>
        <w:t xml:space="preserve"> zł,</w:t>
      </w:r>
    </w:p>
    <w:p w:rsidR="00DF5DA3" w:rsidRPr="00DF5DA3" w:rsidRDefault="00DF5DA3" w:rsidP="00DF5DA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74BB1" w:rsidRPr="00701FCD" w:rsidRDefault="005B7A09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 w:rsidR="00674BB1">
        <w:rPr>
          <w:rFonts w:cs="Times New Roman"/>
          <w:b/>
          <w:szCs w:val="20"/>
          <w:u w:val="single"/>
          <w:vertAlign w:val="superscript"/>
        </w:rPr>
        <w:t>⃰⃰</w:t>
      </w:r>
      <w:r w:rsidR="00DF5DA3" w:rsidRPr="00DF5DA3">
        <w:rPr>
          <w:rFonts w:cs="Times New Roman"/>
          <w:b/>
          <w:szCs w:val="20"/>
          <w:u w:val="single"/>
        </w:rPr>
        <w:t>:</w:t>
      </w:r>
      <w:r w:rsidR="00DF5DA3" w:rsidRPr="00DF5DA3">
        <w:rPr>
          <w:rFonts w:cs="Times New Roman"/>
          <w:szCs w:val="20"/>
          <w:u w:val="single"/>
        </w:rPr>
        <w:t xml:space="preserve"> </w:t>
      </w:r>
    </w:p>
    <w:p w:rsidR="00DF5DA3" w:rsidRDefault="00E127DF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</w:t>
      </w:r>
      <w:r w:rsidR="0022034A">
        <w:rPr>
          <w:rFonts w:cs="Times New Roman"/>
          <w:szCs w:val="20"/>
        </w:rPr>
        <w:t>przeprowadzenia szkolenia</w:t>
      </w:r>
      <w:r w:rsidR="000958ED">
        <w:rPr>
          <w:rFonts w:cs="Times New Roman"/>
          <w:szCs w:val="20"/>
        </w:rPr>
        <w:t xml:space="preserve"> </w:t>
      </w:r>
      <w:r w:rsidR="005B7A09">
        <w:rPr>
          <w:rFonts w:cs="Times New Roman"/>
          <w:szCs w:val="20"/>
        </w:rPr>
        <w:t xml:space="preserve">– 7 lat i </w:t>
      </w:r>
      <w:r w:rsidR="00701FCD">
        <w:rPr>
          <w:rFonts w:cs="Times New Roman"/>
          <w:szCs w:val="20"/>
        </w:rPr>
        <w:t>dłuższe</w:t>
      </w:r>
      <w:r w:rsidR="00B7716A">
        <w:rPr>
          <w:rFonts w:cs="Times New Roman"/>
          <w:szCs w:val="20"/>
        </w:rPr>
        <w:t>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</w:t>
      </w:r>
      <w:r w:rsidR="0022034A">
        <w:rPr>
          <w:rFonts w:cs="Times New Roman"/>
          <w:szCs w:val="20"/>
        </w:rPr>
        <w:t>rowanej do przeprowadzenia szkolenia</w:t>
      </w:r>
      <w:r w:rsidR="00B7716A">
        <w:rPr>
          <w:rFonts w:cs="Times New Roman"/>
          <w:szCs w:val="20"/>
        </w:rPr>
        <w:t xml:space="preserve"> – 6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</w:t>
      </w:r>
      <w:r w:rsidR="0022034A">
        <w:rPr>
          <w:rFonts w:cs="Times New Roman"/>
          <w:szCs w:val="20"/>
        </w:rPr>
        <w:t>rowanej do przeprowadzenia szkolenia</w:t>
      </w:r>
      <w:r w:rsidR="00E127DF">
        <w:rPr>
          <w:rFonts w:cs="Times New Roman"/>
          <w:szCs w:val="20"/>
        </w:rPr>
        <w:t xml:space="preserve"> </w:t>
      </w:r>
      <w:r w:rsidR="00B7716A">
        <w:rPr>
          <w:rFonts w:cs="Times New Roman"/>
          <w:szCs w:val="20"/>
        </w:rPr>
        <w:t>– 5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>osoby skie</w:t>
      </w:r>
      <w:r w:rsidR="0022034A">
        <w:rPr>
          <w:rFonts w:cs="Times New Roman"/>
          <w:szCs w:val="20"/>
        </w:rPr>
        <w:t>rowanej do przeprowadzenia szkolenia</w:t>
      </w:r>
      <w:r w:rsidR="00B7716A">
        <w:rPr>
          <w:rFonts w:cs="Times New Roman"/>
          <w:szCs w:val="20"/>
        </w:rPr>
        <w:t xml:space="preserve"> – 4 lat,</w:t>
      </w:r>
    </w:p>
    <w:p w:rsidR="005B7A09" w:rsidRDefault="00E127DF" w:rsidP="00D1775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</w:t>
      </w:r>
      <w:r w:rsidR="000958ED">
        <w:rPr>
          <w:rFonts w:cs="Times New Roman"/>
          <w:szCs w:val="20"/>
        </w:rPr>
        <w:t>osoby sk</w:t>
      </w:r>
      <w:r w:rsidR="0022034A">
        <w:rPr>
          <w:rFonts w:cs="Times New Roman"/>
          <w:szCs w:val="20"/>
        </w:rPr>
        <w:t>ierowanej do przeprowadzenia szkolenia</w:t>
      </w:r>
      <w:r w:rsidR="00B7716A">
        <w:rPr>
          <w:rFonts w:cs="Times New Roman"/>
          <w:szCs w:val="20"/>
        </w:rPr>
        <w:t xml:space="preserve"> – 3 lata.</w:t>
      </w:r>
    </w:p>
    <w:p w:rsidR="00701FCD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</w:t>
      </w:r>
      <w:r w:rsidR="00DF5DA3" w:rsidRPr="00FD59F8">
        <w:rPr>
          <w:rFonts w:cs="Times New Roman"/>
          <w:sz w:val="16"/>
          <w:szCs w:val="16"/>
        </w:rPr>
        <w:t>(</w:t>
      </w:r>
      <w:r w:rsidR="00DF5DA3" w:rsidRPr="00FD59F8">
        <w:rPr>
          <w:rFonts w:cs="Times New Roman"/>
          <w:i/>
          <w:sz w:val="16"/>
          <w:szCs w:val="16"/>
        </w:rPr>
        <w:t>właściwe</w:t>
      </w:r>
      <w:r w:rsidR="00DF5DA3">
        <w:rPr>
          <w:rFonts w:cs="Times New Roman"/>
          <w:i/>
          <w:sz w:val="16"/>
          <w:szCs w:val="16"/>
        </w:rPr>
        <w:t xml:space="preserve">: </w:t>
      </w:r>
      <w:r w:rsidR="00DF5DA3" w:rsidRPr="00FD59F8">
        <w:rPr>
          <w:rFonts w:cs="Times New Roman"/>
          <w:i/>
          <w:sz w:val="16"/>
          <w:szCs w:val="16"/>
        </w:rPr>
        <w:t xml:space="preserve"> podkreśli</w:t>
      </w:r>
      <w:r w:rsidR="00DF5DA3">
        <w:rPr>
          <w:rFonts w:cs="Times New Roman"/>
          <w:i/>
          <w:sz w:val="16"/>
          <w:szCs w:val="16"/>
        </w:rPr>
        <w:t>ć, zakreślić, zaznaczyć</w:t>
      </w:r>
      <w:r w:rsidR="00DF5DA3" w:rsidRPr="00FD59F8">
        <w:rPr>
          <w:rFonts w:cs="Times New Roman"/>
          <w:sz w:val="16"/>
          <w:szCs w:val="16"/>
        </w:rPr>
        <w:t>).</w:t>
      </w:r>
    </w:p>
    <w:p w:rsidR="005B7A09" w:rsidRDefault="005B7A09" w:rsidP="00D1775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 w:rsidR="00E127DF"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F20C6B" w:rsidRDefault="00F20C6B" w:rsidP="00F20C6B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poszczególnym osobom wskazanym do realizacji zamówienia.</w:t>
      </w:r>
    </w:p>
    <w:p w:rsidR="00B7716A" w:rsidRPr="00B7716A" w:rsidRDefault="00B7716A" w:rsidP="00F20C6B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D4699" w:rsidRPr="000D4699" w:rsidRDefault="000D4699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0D4699">
        <w:rPr>
          <w:rFonts w:eastAsia="Times New Roman" w:cs="Times New Roman"/>
          <w:b/>
          <w:bCs/>
          <w:color w:val="000000"/>
          <w:szCs w:val="20"/>
          <w:u w:val="single"/>
        </w:rPr>
        <w:t>Gotowość do rozpoczęcia realizacji szkolenia</w:t>
      </w:r>
      <w:r w:rsidRPr="000D4699">
        <w:rPr>
          <w:rFonts w:eastAsia="Times New Roman" w:cs="Times New Roman"/>
          <w:bCs/>
          <w:color w:val="000000"/>
          <w:szCs w:val="20"/>
        </w:rPr>
        <w:t>⃰</w:t>
      </w:r>
      <w:r w:rsidRPr="000D4699">
        <w:rPr>
          <w:bCs/>
          <w:color w:val="000000"/>
          <w:szCs w:val="20"/>
        </w:rPr>
        <w:t xml:space="preserve">, punkty zostaną obliczone </w:t>
      </w:r>
      <w:r w:rsidRPr="000D4699">
        <w:rPr>
          <w:szCs w:val="20"/>
        </w:rPr>
        <w:t>w wyniku zadeklarowania</w:t>
      </w:r>
      <w:r w:rsidRPr="000D4699">
        <w:rPr>
          <w:rFonts w:eastAsia="Times New Roman" w:cs="Times New Roman"/>
          <w:szCs w:val="20"/>
          <w:lang w:eastAsia="pl-PL"/>
        </w:rPr>
        <w:t xml:space="preserve"> przez wykonawcę gotowości do rozpoczęcia realizacji szkolenia w stosunku do terminu przekazania mu przez zamawiającego informacji o g</w:t>
      </w:r>
      <w:r w:rsidRPr="000D4699">
        <w:rPr>
          <w:szCs w:val="20"/>
        </w:rPr>
        <w:t>otowości uczestnika projektu do </w:t>
      </w:r>
      <w:r w:rsidRPr="000D4699">
        <w:rPr>
          <w:rFonts w:eastAsia="Times New Roman" w:cs="Times New Roman"/>
          <w:szCs w:val="20"/>
          <w:lang w:eastAsia="pl-PL"/>
        </w:rPr>
        <w:t>rozpoczęcia udziału w szkoleniu</w:t>
      </w:r>
      <w:r w:rsidRPr="000D4699">
        <w:rPr>
          <w:szCs w:val="20"/>
        </w:rPr>
        <w:t>: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realizacji szkolenia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B7716A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Default="000D4699" w:rsidP="000D4699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>rozpoczęcia realizacji szkolenia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0D4699" w:rsidRPr="000D4699" w:rsidRDefault="000D4699" w:rsidP="000D4699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0D4699" w:rsidRPr="004616BF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>acji 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szkolenia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0D4699" w:rsidRPr="00191338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przeprowadzenia szkolenia</w:t>
      </w:r>
      <w:r w:rsidR="0022034A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0D4699" w:rsidRPr="004E4E4F" w:rsidRDefault="000D4699" w:rsidP="004016EF">
      <w:pPr>
        <w:pStyle w:val="Akapitzlist"/>
        <w:numPr>
          <w:ilvl w:val="0"/>
          <w:numId w:val="75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</w:t>
      </w:r>
      <w:r>
        <w:rPr>
          <w:rFonts w:eastAsia="Times New Roman" w:cs="Times New Roman"/>
          <w:bCs/>
          <w:iCs/>
          <w:szCs w:val="20"/>
          <w:lang w:eastAsia="pl-PL"/>
        </w:rPr>
        <w:t>terminu gotowości do przeprowadzenia szkolenia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 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szkolenia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F20C6B" w:rsidRPr="00F20C6B" w:rsidRDefault="00F20C6B" w:rsidP="00F20C6B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F5109C" w:rsidRPr="00674BB1" w:rsidRDefault="00F5109C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91338" w:rsidRDefault="00F5109C" w:rsidP="00F20C6B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7771DC" w:rsidRPr="00F20C6B" w:rsidRDefault="007771DC" w:rsidP="00F20C6B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</w:p>
    <w:p w:rsidR="00EE4798" w:rsidRPr="00674BB1" w:rsidRDefault="00EE4798" w:rsidP="004016EF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4E4E4F"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="00674BB1"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 w:rsidR="007771DC">
        <w:rPr>
          <w:rFonts w:eastAsia="Arial" w:cs="Times New Roman"/>
          <w:bCs/>
          <w:kern w:val="1"/>
          <w:szCs w:val="20"/>
          <w:lang w:eastAsia="zh-CN" w:bidi="hi-IN"/>
        </w:rPr>
        <w:t>wskazania rozpoczęcia szkolenia</w:t>
      </w:r>
      <w:r w:rsidR="00674BB1"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412DE3" w:rsidRPr="00701FCD" w:rsidRDefault="00EE4798" w:rsidP="00701FCD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8E6B75" w:rsidRPr="00635957" w:rsidRDefault="00B37D9C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 w:rsidR="00701FCD"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="00FC7046"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E6B75" w:rsidRPr="00635957" w:rsidRDefault="00B37D9C" w:rsidP="00635957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7D9C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8E6B75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="00B37D9C"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A7739" w:rsidRPr="00DA7739" w:rsidRDefault="00701FCD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amawiającego </w:t>
      </w:r>
      <w:r w:rsidR="00DA7739"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DA7739" w:rsidRPr="00DA7739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DA7739" w:rsidRDefault="00DA7739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510424" w:rsidRPr="00F20C6B" w:rsidRDefault="00EE4798" w:rsidP="00F20C6B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F20C6B" w:rsidRPr="00F20C6B" w:rsidRDefault="00F20C6B" w:rsidP="00F20C6B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4016EF">
      <w:pPr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F20C6B" w:rsidRDefault="00D60C2C" w:rsidP="004016EF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</w:t>
      </w:r>
      <w:r w:rsidR="00B37D9C">
        <w:rPr>
          <w:rFonts w:eastAsia="Times New Roman" w:cs="Times New Roman"/>
          <w:bCs/>
          <w:szCs w:val="20"/>
          <w:lang w:eastAsia="zh-CN"/>
        </w:rPr>
        <w:t>zaznaczenia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, z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amawiający uzna, że nie jest on ani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e wypełni pkt IV ppkt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20C6B" w:rsidRDefault="00F20C6B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3457E" w:rsidRPr="00E12215" w:rsidRDefault="0063457E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FCD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 w:rsidR="00701FCD">
        <w:rPr>
          <w:rFonts w:eastAsia="Calibri" w:cs="Times New Roman"/>
          <w:szCs w:val="20"/>
        </w:rPr>
        <w:t>:</w:t>
      </w:r>
    </w:p>
    <w:p w:rsidR="00701FCD" w:rsidRPr="00DA7739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6F0344" w:rsidRPr="00FB224C" w:rsidRDefault="00EE4798" w:rsidP="00FB224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</w:t>
      </w:r>
      <w:r w:rsidR="00FB224C"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Pr="00E12215" w:rsidRDefault="002F0389" w:rsidP="00FB224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B224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85068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C9" w:rsidRDefault="000E57C9">
      <w:pPr>
        <w:spacing w:after="0" w:line="240" w:lineRule="auto"/>
      </w:pPr>
      <w:r>
        <w:separator/>
      </w:r>
    </w:p>
  </w:endnote>
  <w:endnote w:type="continuationSeparator" w:id="0">
    <w:p w:rsidR="000E57C9" w:rsidRDefault="000E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A66B4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62B02">
      <w:rPr>
        <w:szCs w:val="20"/>
      </w:rPr>
      <w:instrText xml:space="preserve"> PAGE </w:instrText>
    </w:r>
    <w:r>
      <w:rPr>
        <w:szCs w:val="20"/>
      </w:rPr>
      <w:fldChar w:fldCharType="separate"/>
    </w:r>
    <w:r w:rsidR="005161BB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C9" w:rsidRDefault="000E57C9">
      <w:pPr>
        <w:spacing w:after="0" w:line="240" w:lineRule="auto"/>
      </w:pPr>
      <w:r>
        <w:separator/>
      </w:r>
    </w:p>
  </w:footnote>
  <w:footnote w:type="continuationSeparator" w:id="0">
    <w:p w:rsidR="000E57C9" w:rsidRDefault="000E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562B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7E7933"/>
    <w:multiLevelType w:val="hybridMultilevel"/>
    <w:tmpl w:val="DC7AD99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02E07D09"/>
    <w:multiLevelType w:val="hybridMultilevel"/>
    <w:tmpl w:val="267E1F7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5843D7A"/>
    <w:multiLevelType w:val="hybridMultilevel"/>
    <w:tmpl w:val="5DE0DEA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4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442683"/>
    <w:multiLevelType w:val="hybridMultilevel"/>
    <w:tmpl w:val="325677EE"/>
    <w:lvl w:ilvl="0" w:tplc="64662950">
      <w:start w:val="3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A64F9"/>
    <w:multiLevelType w:val="hybridMultilevel"/>
    <w:tmpl w:val="DF54144C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212ADC"/>
    <w:multiLevelType w:val="hybridMultilevel"/>
    <w:tmpl w:val="CB0ABD72"/>
    <w:lvl w:ilvl="0" w:tplc="86620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BB7582"/>
    <w:multiLevelType w:val="hybridMultilevel"/>
    <w:tmpl w:val="B810E0C6"/>
    <w:lvl w:ilvl="0" w:tplc="26E21468">
      <w:start w:val="4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463121"/>
    <w:multiLevelType w:val="hybridMultilevel"/>
    <w:tmpl w:val="E994518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23C3371A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101694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6E02A83"/>
    <w:multiLevelType w:val="hybridMultilevel"/>
    <w:tmpl w:val="5D1C5DC0"/>
    <w:lvl w:ilvl="0" w:tplc="D98677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EE6C69"/>
    <w:multiLevelType w:val="hybridMultilevel"/>
    <w:tmpl w:val="856ACB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0217A6"/>
    <w:multiLevelType w:val="hybridMultilevel"/>
    <w:tmpl w:val="30E04A4A"/>
    <w:lvl w:ilvl="0" w:tplc="82B027C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A0935F9"/>
    <w:multiLevelType w:val="hybridMultilevel"/>
    <w:tmpl w:val="897278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B4A5726"/>
    <w:multiLevelType w:val="hybridMultilevel"/>
    <w:tmpl w:val="17509A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BEE4A0B"/>
    <w:multiLevelType w:val="hybridMultilevel"/>
    <w:tmpl w:val="93CC933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6">
    <w:nsid w:val="3F345C9E"/>
    <w:multiLevelType w:val="hybridMultilevel"/>
    <w:tmpl w:val="DB46CD6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>
    <w:nsid w:val="40D727A9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4C6A1E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A1B0A"/>
    <w:multiLevelType w:val="hybridMultilevel"/>
    <w:tmpl w:val="290C3BFA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2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3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1">
    <w:nsid w:val="58B273E5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0A2C6C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C15DF"/>
    <w:multiLevelType w:val="hybridMultilevel"/>
    <w:tmpl w:val="5E9A99E4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3A1E9F"/>
    <w:multiLevelType w:val="hybridMultilevel"/>
    <w:tmpl w:val="85DA5DB2"/>
    <w:lvl w:ilvl="0" w:tplc="4E5EE06A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EBF02A0"/>
    <w:multiLevelType w:val="hybridMultilevel"/>
    <w:tmpl w:val="B4A016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5ED902A8"/>
    <w:multiLevelType w:val="hybridMultilevel"/>
    <w:tmpl w:val="B4C8D4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4954DB"/>
    <w:multiLevelType w:val="hybridMultilevel"/>
    <w:tmpl w:val="171A87F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9">
    <w:nsid w:val="62B870E6"/>
    <w:multiLevelType w:val="hybridMultilevel"/>
    <w:tmpl w:val="EBCEC31C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454069"/>
    <w:multiLevelType w:val="hybridMultilevel"/>
    <w:tmpl w:val="887ED0BA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DB1BF9"/>
    <w:multiLevelType w:val="hybridMultilevel"/>
    <w:tmpl w:val="8C5E60C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679759C7"/>
    <w:multiLevelType w:val="hybridMultilevel"/>
    <w:tmpl w:val="4B9400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53">
    <w:nsid w:val="74DD1A07"/>
    <w:multiLevelType w:val="hybridMultilevel"/>
    <w:tmpl w:val="55ECC4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75905974"/>
    <w:multiLevelType w:val="hybridMultilevel"/>
    <w:tmpl w:val="EE909C72"/>
    <w:lvl w:ilvl="0" w:tplc="4E5EE06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67BCB"/>
    <w:multiLevelType w:val="hybridMultilevel"/>
    <w:tmpl w:val="FDD682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67"/>
  </w:num>
  <w:num w:numId="3">
    <w:abstractNumId w:val="93"/>
  </w:num>
  <w:num w:numId="4">
    <w:abstractNumId w:val="59"/>
  </w:num>
  <w:num w:numId="5">
    <w:abstractNumId w:val="65"/>
  </w:num>
  <w:num w:numId="6">
    <w:abstractNumId w:val="117"/>
  </w:num>
  <w:num w:numId="7">
    <w:abstractNumId w:val="151"/>
  </w:num>
  <w:num w:numId="8">
    <w:abstractNumId w:val="114"/>
  </w:num>
  <w:num w:numId="9">
    <w:abstractNumId w:val="70"/>
  </w:num>
  <w:num w:numId="10">
    <w:abstractNumId w:val="143"/>
  </w:num>
  <w:num w:numId="11">
    <w:abstractNumId w:val="110"/>
  </w:num>
  <w:num w:numId="12">
    <w:abstractNumId w:val="161"/>
  </w:num>
  <w:num w:numId="13">
    <w:abstractNumId w:val="163"/>
  </w:num>
  <w:num w:numId="14">
    <w:abstractNumId w:val="116"/>
  </w:num>
  <w:num w:numId="15">
    <w:abstractNumId w:val="126"/>
  </w:num>
  <w:num w:numId="16">
    <w:abstractNumId w:val="60"/>
  </w:num>
  <w:num w:numId="17">
    <w:abstractNumId w:val="7"/>
  </w:num>
  <w:num w:numId="18">
    <w:abstractNumId w:val="147"/>
  </w:num>
  <w:num w:numId="19">
    <w:abstractNumId w:val="162"/>
  </w:num>
  <w:num w:numId="20">
    <w:abstractNumId w:val="107"/>
  </w:num>
  <w:num w:numId="21">
    <w:abstractNumId w:val="76"/>
  </w:num>
  <w:num w:numId="22">
    <w:abstractNumId w:val="166"/>
  </w:num>
  <w:num w:numId="23">
    <w:abstractNumId w:val="141"/>
  </w:num>
  <w:num w:numId="24">
    <w:abstractNumId w:val="105"/>
  </w:num>
  <w:num w:numId="25">
    <w:abstractNumId w:val="164"/>
  </w:num>
  <w:num w:numId="26">
    <w:abstractNumId w:val="115"/>
  </w:num>
  <w:num w:numId="27">
    <w:abstractNumId w:val="130"/>
  </w:num>
  <w:num w:numId="28">
    <w:abstractNumId w:val="140"/>
  </w:num>
  <w:num w:numId="29">
    <w:abstractNumId w:val="100"/>
  </w:num>
  <w:num w:numId="30">
    <w:abstractNumId w:val="94"/>
  </w:num>
  <w:num w:numId="31">
    <w:abstractNumId w:val="48"/>
  </w:num>
  <w:num w:numId="32">
    <w:abstractNumId w:val="41"/>
  </w:num>
  <w:num w:numId="33">
    <w:abstractNumId w:val="106"/>
  </w:num>
  <w:num w:numId="34">
    <w:abstractNumId w:val="122"/>
  </w:num>
  <w:num w:numId="35">
    <w:abstractNumId w:val="92"/>
  </w:num>
  <w:num w:numId="36">
    <w:abstractNumId w:val="42"/>
  </w:num>
  <w:num w:numId="37">
    <w:abstractNumId w:val="51"/>
  </w:num>
  <w:num w:numId="38">
    <w:abstractNumId w:val="49"/>
  </w:num>
  <w:num w:numId="39">
    <w:abstractNumId w:val="72"/>
  </w:num>
  <w:num w:numId="40">
    <w:abstractNumId w:val="85"/>
  </w:num>
  <w:num w:numId="41">
    <w:abstractNumId w:val="80"/>
  </w:num>
  <w:num w:numId="42">
    <w:abstractNumId w:val="113"/>
  </w:num>
  <w:num w:numId="43">
    <w:abstractNumId w:val="90"/>
  </w:num>
  <w:num w:numId="44">
    <w:abstractNumId w:val="47"/>
  </w:num>
  <w:num w:numId="45">
    <w:abstractNumId w:val="37"/>
  </w:num>
  <w:num w:numId="46">
    <w:abstractNumId w:val="87"/>
  </w:num>
  <w:num w:numId="47">
    <w:abstractNumId w:val="63"/>
  </w:num>
  <w:num w:numId="48">
    <w:abstractNumId w:val="8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7"/>
  </w:num>
  <w:num w:numId="51">
    <w:abstractNumId w:val="150"/>
  </w:num>
  <w:num w:numId="52">
    <w:abstractNumId w:val="157"/>
  </w:num>
  <w:num w:numId="53">
    <w:abstractNumId w:val="149"/>
  </w:num>
  <w:num w:numId="54">
    <w:abstractNumId w:val="58"/>
  </w:num>
  <w:num w:numId="55">
    <w:abstractNumId w:val="44"/>
  </w:num>
  <w:num w:numId="56">
    <w:abstractNumId w:val="108"/>
  </w:num>
  <w:num w:numId="57">
    <w:abstractNumId w:val="88"/>
  </w:num>
  <w:num w:numId="58">
    <w:abstractNumId w:val="145"/>
  </w:num>
  <w:num w:numId="59">
    <w:abstractNumId w:val="118"/>
  </w:num>
  <w:num w:numId="60">
    <w:abstractNumId w:val="78"/>
  </w:num>
  <w:num w:numId="61">
    <w:abstractNumId w:val="155"/>
  </w:num>
  <w:num w:numId="62">
    <w:abstractNumId w:val="26"/>
  </w:num>
  <w:num w:numId="63">
    <w:abstractNumId w:val="160"/>
  </w:num>
  <w:num w:numId="64">
    <w:abstractNumId w:val="31"/>
  </w:num>
  <w:num w:numId="65">
    <w:abstractNumId w:val="156"/>
  </w:num>
  <w:num w:numId="66">
    <w:abstractNumId w:val="33"/>
  </w:num>
  <w:num w:numId="67">
    <w:abstractNumId w:val="109"/>
  </w:num>
  <w:num w:numId="68">
    <w:abstractNumId w:val="134"/>
  </w:num>
  <w:num w:numId="69">
    <w:abstractNumId w:val="83"/>
  </w:num>
  <w:num w:numId="70">
    <w:abstractNumId w:val="120"/>
  </w:num>
  <w:num w:numId="71">
    <w:abstractNumId w:val="74"/>
  </w:num>
  <w:num w:numId="72">
    <w:abstractNumId w:val="135"/>
  </w:num>
  <w:num w:numId="73">
    <w:abstractNumId w:val="129"/>
  </w:num>
  <w:num w:numId="74">
    <w:abstractNumId w:val="95"/>
  </w:num>
  <w:num w:numId="75">
    <w:abstractNumId w:val="112"/>
  </w:num>
  <w:num w:numId="76">
    <w:abstractNumId w:val="39"/>
  </w:num>
  <w:num w:numId="77">
    <w:abstractNumId w:val="98"/>
  </w:num>
  <w:num w:numId="78">
    <w:abstractNumId w:val="103"/>
  </w:num>
  <w:num w:numId="79">
    <w:abstractNumId w:val="53"/>
  </w:num>
  <w:num w:numId="80">
    <w:abstractNumId w:val="29"/>
  </w:num>
  <w:num w:numId="81">
    <w:abstractNumId w:val="152"/>
  </w:num>
  <w:num w:numId="82">
    <w:abstractNumId w:val="54"/>
  </w:num>
  <w:num w:numId="83">
    <w:abstractNumId w:val="111"/>
  </w:num>
  <w:num w:numId="84">
    <w:abstractNumId w:val="159"/>
  </w:num>
  <w:num w:numId="85">
    <w:abstractNumId w:val="25"/>
  </w:num>
  <w:num w:numId="86">
    <w:abstractNumId w:val="28"/>
  </w:num>
  <w:num w:numId="87">
    <w:abstractNumId w:val="124"/>
  </w:num>
  <w:num w:numId="88">
    <w:abstractNumId w:val="148"/>
  </w:num>
  <w:num w:numId="89">
    <w:abstractNumId w:val="69"/>
  </w:num>
  <w:num w:numId="90">
    <w:abstractNumId w:val="43"/>
  </w:num>
  <w:num w:numId="91">
    <w:abstractNumId w:val="27"/>
  </w:num>
  <w:num w:numId="92">
    <w:abstractNumId w:val="125"/>
  </w:num>
  <w:num w:numId="93">
    <w:abstractNumId w:val="50"/>
  </w:num>
  <w:num w:numId="94">
    <w:abstractNumId w:val="81"/>
  </w:num>
  <w:num w:numId="95">
    <w:abstractNumId w:val="99"/>
  </w:num>
  <w:num w:numId="96">
    <w:abstractNumId w:val="142"/>
  </w:num>
  <w:num w:numId="97">
    <w:abstractNumId w:val="154"/>
  </w:num>
  <w:num w:numId="98">
    <w:abstractNumId w:val="68"/>
  </w:num>
  <w:num w:numId="99">
    <w:abstractNumId w:val="57"/>
  </w:num>
  <w:num w:numId="100">
    <w:abstractNumId w:val="131"/>
  </w:num>
  <w:num w:numId="101">
    <w:abstractNumId w:val="133"/>
  </w:num>
  <w:num w:numId="102">
    <w:abstractNumId w:val="132"/>
  </w:num>
  <w:num w:numId="103">
    <w:abstractNumId w:val="52"/>
  </w:num>
  <w:num w:numId="104">
    <w:abstractNumId w:val="86"/>
  </w:num>
  <w:num w:numId="105">
    <w:abstractNumId w:val="165"/>
  </w:num>
  <w:num w:numId="106">
    <w:abstractNumId w:val="64"/>
  </w:num>
  <w:num w:numId="107">
    <w:abstractNumId w:val="61"/>
  </w:num>
  <w:num w:numId="108">
    <w:abstractNumId w:val="158"/>
  </w:num>
  <w:num w:numId="109">
    <w:abstractNumId w:val="36"/>
  </w:num>
  <w:num w:numId="110">
    <w:abstractNumId w:val="34"/>
  </w:num>
  <w:num w:numId="111">
    <w:abstractNumId w:val="62"/>
  </w:num>
  <w:num w:numId="112">
    <w:abstractNumId w:val="73"/>
  </w:num>
  <w:num w:numId="113">
    <w:abstractNumId w:val="153"/>
  </w:num>
  <w:num w:numId="114">
    <w:abstractNumId w:val="46"/>
  </w:num>
  <w:num w:numId="115">
    <w:abstractNumId w:val="55"/>
  </w:num>
  <w:num w:numId="116">
    <w:abstractNumId w:val="139"/>
  </w:num>
  <w:num w:numId="117">
    <w:abstractNumId w:val="101"/>
  </w:num>
  <w:num w:numId="118">
    <w:abstractNumId w:val="89"/>
  </w:num>
  <w:num w:numId="119">
    <w:abstractNumId w:val="35"/>
  </w:num>
  <w:num w:numId="120">
    <w:abstractNumId w:val="138"/>
  </w:num>
  <w:num w:numId="121">
    <w:abstractNumId w:val="56"/>
  </w:num>
  <w:num w:numId="122">
    <w:abstractNumId w:val="144"/>
  </w:num>
  <w:num w:numId="123">
    <w:abstractNumId w:val="91"/>
  </w:num>
  <w:num w:numId="124">
    <w:abstractNumId w:val="30"/>
  </w:num>
  <w:num w:numId="125">
    <w:abstractNumId w:val="96"/>
  </w:num>
  <w:num w:numId="126">
    <w:abstractNumId w:val="128"/>
  </w:num>
  <w:num w:numId="127">
    <w:abstractNumId w:val="102"/>
  </w:num>
  <w:num w:numId="128">
    <w:abstractNumId w:val="71"/>
  </w:num>
  <w:num w:numId="129">
    <w:abstractNumId w:val="38"/>
  </w:num>
  <w:num w:numId="130">
    <w:abstractNumId w:val="75"/>
  </w:num>
  <w:num w:numId="131">
    <w:abstractNumId w:val="97"/>
  </w:num>
  <w:num w:numId="132">
    <w:abstractNumId w:val="146"/>
  </w:num>
  <w:num w:numId="133">
    <w:abstractNumId w:val="123"/>
  </w:num>
  <w:num w:numId="134">
    <w:abstractNumId w:val="121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7C9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D7F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1BB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7B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66B4B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18B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4A77F-3F94-4FE9-B1D3-4CDCD49B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2021-06-30T08:46:00Z</cp:lastPrinted>
  <dcterms:created xsi:type="dcterms:W3CDTF">2021-08-03T10:31:00Z</dcterms:created>
  <dcterms:modified xsi:type="dcterms:W3CDTF">2021-08-19T09:47:00Z</dcterms:modified>
</cp:coreProperties>
</file>