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2CD259" w14:textId="51E611E3" w:rsidR="00707AC6" w:rsidRPr="00CE714F" w:rsidRDefault="00886452" w:rsidP="002B73F2">
      <w:pPr>
        <w:spacing w:before="120" w:after="120"/>
        <w:jc w:val="center"/>
        <w:rPr>
          <w:rStyle w:val="Uwydatnienie"/>
        </w:rPr>
      </w:pPr>
      <w:r>
        <w:rPr>
          <w:noProof/>
        </w:rPr>
        <w:drawing>
          <wp:inline distT="0" distB="0" distL="0" distR="0" wp14:anchorId="024919D8" wp14:editId="497127EB">
            <wp:extent cx="5760720" cy="636905"/>
            <wp:effectExtent l="0" t="0" r="0" b="0"/>
            <wp:docPr id="3" name="Obraz 2" descr="listownik-mono-Pomorskie-FE-UMWP-UE-EFRR-RPO2014-2020-2015-na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istownik-mono-Pomorskie-FE-UMWP-UE-EFRR-RPO2014-2020-2015-na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E7C6B" w14:textId="4BC7F611" w:rsidR="00581459" w:rsidRDefault="00581459" w:rsidP="00581459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6027CC8A" w14:textId="7AF1782B" w:rsidR="006C300A" w:rsidRDefault="006C300A" w:rsidP="00DC0294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</w:p>
    <w:p w14:paraId="621A3924" w14:textId="77777777" w:rsidR="00C34C4F" w:rsidRPr="00CE714F" w:rsidRDefault="00C34C4F" w:rsidP="00C34C4F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1.1</w:t>
      </w:r>
      <w:r w:rsidRPr="00CE714F">
        <w:rPr>
          <w:rFonts w:ascii="Open Sans" w:hAnsi="Open Sans" w:cs="Open Sans"/>
        </w:rPr>
        <w:t xml:space="preserve"> do SIWZ</w:t>
      </w:r>
    </w:p>
    <w:p w14:paraId="230F03F4" w14:textId="77777777" w:rsidR="00C34C4F" w:rsidRPr="00CE714F" w:rsidRDefault="00C34C4F" w:rsidP="00C34C4F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1</w:t>
      </w:r>
      <w:r w:rsidRPr="00CE714F">
        <w:rPr>
          <w:rFonts w:ascii="Open Sans" w:hAnsi="Open Sans" w:cs="Open Sans"/>
        </w:rPr>
        <w:t xml:space="preserve"> ZAMÓWIENIA</w:t>
      </w:r>
      <w:r>
        <w:rPr>
          <w:rFonts w:ascii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34C4F" w:rsidRPr="00E84076" w14:paraId="0483A296" w14:textId="77777777" w:rsidTr="00F71FD5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45F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13FD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34C4F" w:rsidRPr="00E84076" w14:paraId="1EE76B40" w14:textId="77777777" w:rsidTr="00F71FD5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785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78B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2F0A423B" w14:textId="77777777" w:rsidR="00C34C4F" w:rsidRPr="00282831" w:rsidRDefault="00C34C4F" w:rsidP="00C34C4F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34C4F" w:rsidRPr="00E84076" w14:paraId="1A1D4F37" w14:textId="77777777" w:rsidTr="00F71FD5">
        <w:trPr>
          <w:trHeight w:val="1320"/>
        </w:trPr>
        <w:tc>
          <w:tcPr>
            <w:tcW w:w="3856" w:type="dxa"/>
            <w:vAlign w:val="center"/>
          </w:tcPr>
          <w:p w14:paraId="379B8BF4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CC816B1" w14:textId="1F960A0D" w:rsidR="00061A2D" w:rsidRPr="00F71FD5" w:rsidRDefault="00061A2D" w:rsidP="00061A2D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</w:t>
            </w:r>
            <w:r w:rsidR="00B61E3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i Ustawicznego nr 2 w</w:t>
            </w:r>
            <w:r w:rsidR="008143EA">
              <w:rPr>
                <w:rFonts w:ascii="Open Sans" w:hAnsi="Open Sans" w:cs="Open Sans"/>
                <w:b/>
                <w:sz w:val="18"/>
                <w:szCs w:val="18"/>
              </w:rPr>
              <w:t> </w:t>
            </w: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Gdańsku w ramach zadania Gdańsk Miastem Zawodowców</w:t>
            </w:r>
            <w:r w:rsidR="00063CD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 xml:space="preserve">– Rozwój Infrastruktury Szkół Zawodowych. </w:t>
            </w:r>
          </w:p>
          <w:p w14:paraId="04C1CE8B" w14:textId="77777777" w:rsidR="00C34C4F" w:rsidRPr="003079A9" w:rsidRDefault="00C34C4F" w:rsidP="00F71FD5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Część nr 1 zamówienia pn.: Dostawa wyposażenia meblowego, gablot, norm i tablic.</w:t>
            </w:r>
          </w:p>
        </w:tc>
      </w:tr>
    </w:tbl>
    <w:p w14:paraId="7174A49A" w14:textId="77777777" w:rsidR="00C34C4F" w:rsidRPr="00DC0294" w:rsidRDefault="00C34C4F" w:rsidP="00C34C4F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34C4F" w:rsidRPr="009535B9" w14:paraId="1C70A723" w14:textId="77777777" w:rsidTr="00F71FD5">
        <w:trPr>
          <w:trHeight w:val="648"/>
        </w:trPr>
        <w:tc>
          <w:tcPr>
            <w:tcW w:w="504" w:type="dxa"/>
            <w:vAlign w:val="center"/>
          </w:tcPr>
          <w:p w14:paraId="22DBADEB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0ABE184" w14:textId="77777777" w:rsidR="00C34C4F" w:rsidRPr="00CA5299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3CF77A4B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Zgodnie z formularzem cenowym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CA5299">
              <w:rPr>
                <w:rFonts w:ascii="Open Sans" w:hAnsi="Open Sans" w:cs="Open Sans"/>
                <w:sz w:val="18"/>
                <w:szCs w:val="18"/>
              </w:rPr>
              <w:t xml:space="preserve"> załącznik </w:t>
            </w:r>
            <w:r w:rsidRPr="00CA5299">
              <w:rPr>
                <w:rFonts w:ascii="Open Sans" w:hAnsi="Open Sans"/>
                <w:sz w:val="18"/>
                <w:szCs w:val="18"/>
              </w:rPr>
              <w:t>do Wzoru oferty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7D1B53F4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C34C4F" w:rsidRPr="009535B9" w14:paraId="1336B2C2" w14:textId="77777777" w:rsidTr="00F71FD5">
        <w:trPr>
          <w:trHeight w:val="568"/>
        </w:trPr>
        <w:tc>
          <w:tcPr>
            <w:tcW w:w="504" w:type="dxa"/>
            <w:vAlign w:val="center"/>
          </w:tcPr>
          <w:p w14:paraId="28C8A7FB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4E11FDA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B8FB59A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34C4F" w:rsidRPr="009535B9" w14:paraId="4538766D" w14:textId="77777777" w:rsidTr="00F71FD5">
        <w:trPr>
          <w:trHeight w:val="548"/>
        </w:trPr>
        <w:tc>
          <w:tcPr>
            <w:tcW w:w="504" w:type="dxa"/>
            <w:vAlign w:val="center"/>
          </w:tcPr>
          <w:p w14:paraId="34747FD7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45919E4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9434846" w14:textId="63F52F87" w:rsidR="00C34C4F" w:rsidRPr="00591E1F" w:rsidRDefault="00C34C4F" w:rsidP="00591E1F">
            <w:pPr>
              <w:pStyle w:val="Akapitzlist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91E1F">
              <w:rPr>
                <w:rFonts w:ascii="Open Sans" w:hAnsi="Open Sans" w:cs="Open Sans"/>
                <w:sz w:val="18"/>
                <w:szCs w:val="18"/>
              </w:rPr>
              <w:t>miesiące od dnia odbioru</w:t>
            </w:r>
          </w:p>
        </w:tc>
      </w:tr>
      <w:tr w:rsidR="00C34C4F" w:rsidRPr="009535B9" w14:paraId="53A5B37D" w14:textId="77777777" w:rsidTr="00F71FD5">
        <w:trPr>
          <w:trHeight w:val="663"/>
        </w:trPr>
        <w:tc>
          <w:tcPr>
            <w:tcW w:w="504" w:type="dxa"/>
            <w:vAlign w:val="center"/>
          </w:tcPr>
          <w:p w14:paraId="22241B00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E2C9BF3" w14:textId="77777777" w:rsidR="00C34C4F" w:rsidRPr="003079A9" w:rsidRDefault="00C34C4F" w:rsidP="00F71FD5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</w:t>
            </w:r>
          </w:p>
        </w:tc>
        <w:tc>
          <w:tcPr>
            <w:tcW w:w="5244" w:type="dxa"/>
            <w:vAlign w:val="center"/>
          </w:tcPr>
          <w:p w14:paraId="7067A805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34C4F" w:rsidRPr="009535B9" w14:paraId="046C6AE2" w14:textId="77777777" w:rsidTr="00F71FD5">
        <w:trPr>
          <w:trHeight w:val="570"/>
        </w:trPr>
        <w:tc>
          <w:tcPr>
            <w:tcW w:w="504" w:type="dxa"/>
            <w:vAlign w:val="center"/>
          </w:tcPr>
          <w:p w14:paraId="16E39D00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50AD3A1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B659E07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34C4F" w:rsidRPr="009535B9" w14:paraId="4D09205E" w14:textId="77777777" w:rsidTr="00F71FD5">
        <w:trPr>
          <w:trHeight w:val="1202"/>
        </w:trPr>
        <w:tc>
          <w:tcPr>
            <w:tcW w:w="504" w:type="dxa"/>
            <w:vAlign w:val="center"/>
          </w:tcPr>
          <w:p w14:paraId="4E4D08C9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C56F90F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2F9D9FD3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722B9142" w14:textId="77777777" w:rsidR="00C34C4F" w:rsidRPr="006560E4" w:rsidRDefault="00C34C4F" w:rsidP="00C34C4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Uwaga!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C708C63" w14:textId="77777777" w:rsidR="00C34C4F" w:rsidRPr="003079A9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4C66BBC" w14:textId="77777777" w:rsidR="00C34C4F" w:rsidRPr="003079A9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B1FE6DC" w14:textId="77777777" w:rsidR="00C34C4F" w:rsidRPr="003079A9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1E85E69" w14:textId="77777777" w:rsidR="00C34C4F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A7ACFD6" w14:textId="77777777" w:rsidR="00C34C4F" w:rsidRPr="00913824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913824">
        <w:rPr>
          <w:rFonts w:ascii="Open Sans" w:hAnsi="Open Sans" w:cs="Open Sans"/>
          <w:sz w:val="18"/>
          <w:szCs w:val="18"/>
        </w:rPr>
        <w:t>W załączeniu składamy wypełniony formularz cenowy, zgodnie z wzorem stanowiącym załącznik do Wzoru Oferty.</w:t>
      </w:r>
    </w:p>
    <w:p w14:paraId="548441F2" w14:textId="77777777" w:rsidR="00C34C4F" w:rsidRPr="003079A9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70E2CED5" w14:textId="77777777" w:rsidR="00C34C4F" w:rsidRPr="003079A9" w:rsidRDefault="00C34C4F" w:rsidP="00C34C4F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4825AD20" w14:textId="77777777" w:rsidR="00C34C4F" w:rsidRPr="003079A9" w:rsidRDefault="00C34C4F" w:rsidP="00C34C4F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686F8641" w14:textId="77777777" w:rsidR="00C34C4F" w:rsidRPr="003079A9" w:rsidRDefault="00C34C4F" w:rsidP="00C34C4F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197E5F75" w14:textId="77777777" w:rsidR="00C34C4F" w:rsidRPr="003079A9" w:rsidRDefault="00C34C4F" w:rsidP="00C34C4F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020B7F0" w14:textId="77777777" w:rsidR="00C34C4F" w:rsidRPr="003079A9" w:rsidRDefault="00C34C4F" w:rsidP="00C34C4F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223D4104" w14:textId="77777777" w:rsidR="00C34C4F" w:rsidRPr="003079A9" w:rsidRDefault="00C34C4F" w:rsidP="00C34C4F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2F3ED3A" w14:textId="77777777" w:rsidR="00C34C4F" w:rsidRPr="003079A9" w:rsidRDefault="00C34C4F" w:rsidP="00C34C4F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02E09B72" w14:textId="77777777" w:rsidR="00C34C4F" w:rsidRPr="003079A9" w:rsidRDefault="00C34C4F" w:rsidP="00C34C4F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DB821ED" w14:textId="77777777" w:rsidR="00C34C4F" w:rsidRPr="003079A9" w:rsidRDefault="00C34C4F" w:rsidP="00C34C4F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BFA862D" w14:textId="77777777" w:rsidR="00C34C4F" w:rsidRPr="003079A9" w:rsidRDefault="00C34C4F" w:rsidP="00C34C4F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mechanizmu odwróconego obciążenia, o którym mowa w art. 17 ust. 1 pkt 7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74FA2750" w14:textId="77777777" w:rsidR="00C34C4F" w:rsidRPr="006560E4" w:rsidRDefault="00C34C4F" w:rsidP="00C34C4F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BC32664" w14:textId="77777777" w:rsidR="00C34C4F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48A4ADC2" w14:textId="77777777" w:rsidR="00C34C4F" w:rsidRPr="003079A9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>
        <w:rPr>
          <w:rFonts w:ascii="Open Sans" w:hAnsi="Open Sans" w:cs="Open Sans"/>
          <w:sz w:val="18"/>
          <w:szCs w:val="18"/>
        </w:rPr>
        <w:t>3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 nie prowadzi do powstania obowiązku podatkowego po stronie zamawiającego.</w:t>
      </w: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C34C4F" w14:paraId="629723A3" w14:textId="77777777" w:rsidTr="00F71FD5">
        <w:trPr>
          <w:trHeight w:val="281"/>
        </w:trPr>
        <w:tc>
          <w:tcPr>
            <w:tcW w:w="8797" w:type="dxa"/>
            <w:vAlign w:val="center"/>
          </w:tcPr>
          <w:p w14:paraId="70AAC6BD" w14:textId="77777777" w:rsidR="00C34C4F" w:rsidRPr="000F51D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cs="Open Sans"/>
                <w:b/>
              </w:rPr>
            </w:pPr>
            <w:r w:rsidRPr="000F51DB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5B3F2278" w14:textId="77777777" w:rsidR="00C34C4F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201A31E8" w14:textId="77777777" w:rsidR="00C34C4F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27F962BB" w14:textId="6FEB437C" w:rsidR="00D746A2" w:rsidRDefault="00D746A2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6767185F" w14:textId="77777777" w:rsidR="00C34C4F" w:rsidRDefault="00C34C4F" w:rsidP="00C34C4F">
      <w:pPr>
        <w:widowControl/>
        <w:autoSpaceDE/>
        <w:autoSpaceDN/>
        <w:adjustRightInd/>
        <w:jc w:val="right"/>
      </w:pPr>
      <w:bookmarkStart w:id="1" w:name="_Hlk14862939"/>
      <w:r>
        <w:rPr>
          <w:rFonts w:ascii="Open Sans" w:hAnsi="Open Sans"/>
          <w:sz w:val="22"/>
          <w:szCs w:val="22"/>
        </w:rPr>
        <w:lastRenderedPageBreak/>
        <w:t>Załącznik  do Wzoru oferty</w:t>
      </w:r>
    </w:p>
    <w:p w14:paraId="791ED76A" w14:textId="77777777" w:rsidR="00C34C4F" w:rsidRDefault="00C34C4F" w:rsidP="00C34C4F">
      <w:pPr>
        <w:pStyle w:val="Tekstpodstawowy"/>
        <w:ind w:left="6381"/>
        <w:rPr>
          <w:sz w:val="22"/>
          <w:szCs w:val="22"/>
        </w:rPr>
      </w:pPr>
    </w:p>
    <w:p w14:paraId="2F3AF4B8" w14:textId="77777777" w:rsidR="00C34C4F" w:rsidRDefault="00C34C4F" w:rsidP="00C34C4F">
      <w:pPr>
        <w:pStyle w:val="Tekstpodstawowy"/>
      </w:pPr>
      <w:r>
        <w:rPr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Open Sans" w:hAnsi="Open Sans"/>
          <w:sz w:val="22"/>
          <w:szCs w:val="22"/>
        </w:rPr>
        <w:t>FORMULARZ CENOWY</w:t>
      </w:r>
    </w:p>
    <w:bookmarkEnd w:id="1"/>
    <w:p w14:paraId="08420679" w14:textId="235D1455" w:rsidR="00230BB4" w:rsidRPr="00230BB4" w:rsidRDefault="00230BB4" w:rsidP="00230BB4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  <w:sz w:val="18"/>
          <w:szCs w:val="18"/>
        </w:rPr>
      </w:pPr>
      <w:r w:rsidRPr="00F71FD5">
        <w:rPr>
          <w:rFonts w:ascii="Open Sans" w:hAnsi="Open Sans" w:cs="Open Sans"/>
          <w:b/>
          <w:sz w:val="18"/>
          <w:szCs w:val="18"/>
        </w:rPr>
        <w:t>Dostawa wyposażenia pomieszczeń Centrum Kształcenia Zawodowego</w:t>
      </w:r>
      <w:r w:rsidRPr="00F71FD5">
        <w:rPr>
          <w:rFonts w:ascii="Open Sans" w:hAnsi="Open Sans" w:cs="Open Sans"/>
          <w:b/>
          <w:sz w:val="18"/>
          <w:szCs w:val="18"/>
        </w:rPr>
        <w:br/>
        <w:t>i Ustawicznego nr 2 w Gdańsku w ramach zadania Gdańsk Miastem Zawodowców</w:t>
      </w:r>
      <w:r w:rsidRPr="00F71FD5">
        <w:rPr>
          <w:rFonts w:ascii="Open Sans" w:hAnsi="Open Sans" w:cs="Open Sans"/>
          <w:b/>
          <w:sz w:val="18"/>
          <w:szCs w:val="18"/>
        </w:rPr>
        <w:br/>
        <w:t xml:space="preserve">– Rozwój Infrastruktury Szkół Zawodowych. </w:t>
      </w:r>
    </w:p>
    <w:p w14:paraId="600D31B6" w14:textId="0A8AC206" w:rsidR="00C34C4F" w:rsidRPr="003079A9" w:rsidRDefault="00C34C4F" w:rsidP="00C34C4F">
      <w:pPr>
        <w:spacing w:after="120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b/>
          <w:sz w:val="18"/>
          <w:szCs w:val="18"/>
        </w:rPr>
        <w:t>Część nr 1 zamówienia pn.: Dostawa wyposażenia meblowego, gablot, norm i tablic.</w:t>
      </w: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80"/>
        <w:gridCol w:w="640"/>
        <w:gridCol w:w="740"/>
        <w:gridCol w:w="2000"/>
        <w:gridCol w:w="1680"/>
      </w:tblGrid>
      <w:tr w:rsidR="00C34C4F" w:rsidRPr="00924A26" w14:paraId="43240798" w14:textId="77777777" w:rsidTr="00F71FD5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0634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91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DF7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B89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2F5" w14:textId="77777777" w:rsidR="00C34C4F" w:rsidRPr="00924A26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37F" w14:textId="77777777" w:rsidR="00C34C4F" w:rsidRPr="00924A26" w:rsidRDefault="00C34C4F" w:rsidP="00F71FD5">
            <w:pPr>
              <w:widowControl/>
              <w:autoSpaceDE/>
              <w:autoSpaceDN/>
              <w:adjustRightInd/>
            </w:pPr>
          </w:p>
        </w:tc>
      </w:tr>
      <w:tr w:rsidR="00C34C4F" w:rsidRPr="00924A26" w14:paraId="4852C487" w14:textId="77777777" w:rsidTr="00F71FD5">
        <w:trPr>
          <w:trHeight w:val="312"/>
        </w:trPr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1E7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CENTRUM KSZTAŁCENIA ZAWODOWEGO I USTAWICZNEGO NR 2 W GDAŃSKU</w:t>
            </w:r>
          </w:p>
        </w:tc>
      </w:tr>
      <w:tr w:rsidR="00C34C4F" w:rsidRPr="00924A26" w14:paraId="46B4F1B9" w14:textId="77777777" w:rsidTr="00F71FD5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597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61B3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0A2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874D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6B539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42F4C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4C4F" w:rsidRPr="00924A26" w14:paraId="770AE0C3" w14:textId="77777777" w:rsidTr="00F71FD5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A2B7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3.02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9512A5F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Wyposażenie meblowe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9D371A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BCDAA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D2C9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4429F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139183AC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989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CD84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i typ urządzenia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3A1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395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5B8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4E5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C34C4F" w:rsidRPr="00924A26" w14:paraId="3D1C5A4F" w14:textId="77777777" w:rsidTr="00F71FD5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15D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56A2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Stół</w:t>
            </w:r>
            <w:r>
              <w:rPr>
                <w:rFonts w:ascii="Calibri" w:hAnsi="Calibri" w:cs="Calibri"/>
                <w:color w:val="000000"/>
              </w:rPr>
              <w:t xml:space="preserve"> uczniowski komputerowy (jednoosobowy)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5EE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1D96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D08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4DAB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0E9A49E3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639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57FF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Krzesło obrotowe</w:t>
            </w:r>
            <w:r>
              <w:rPr>
                <w:rFonts w:ascii="Calibri" w:hAnsi="Calibri" w:cs="Calibri"/>
                <w:color w:val="000000"/>
              </w:rPr>
              <w:t xml:space="preserve"> uczniowskie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97B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5B2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0E8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2F7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6B4E2E39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4DA6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E62" w14:textId="44E1D3F9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Stół</w:t>
            </w:r>
            <w:r>
              <w:rPr>
                <w:rFonts w:ascii="Calibri" w:hAnsi="Calibri" w:cs="Calibri"/>
                <w:color w:val="000000"/>
              </w:rPr>
              <w:t xml:space="preserve"> biurowy z kontenerem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90B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C9186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A1B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44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3D056B64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2E0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9CFB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Fotel </w:t>
            </w:r>
            <w:r>
              <w:rPr>
                <w:rFonts w:ascii="Calibri" w:hAnsi="Calibri" w:cs="Calibri"/>
                <w:color w:val="000000"/>
              </w:rPr>
              <w:t>biurowy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2C3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FF19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1AE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F77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241184CC" w14:textId="77777777" w:rsidTr="00F71FD5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9DCB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2CA4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Przegroda pomiędzy stanowiskami</w:t>
            </w:r>
            <w:r>
              <w:rPr>
                <w:rFonts w:ascii="Calibri" w:hAnsi="Calibri" w:cs="Calibri"/>
                <w:color w:val="000000"/>
              </w:rPr>
              <w:t>, wysoka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7CC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9E2E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08A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B70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2A3ACAD5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3B0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9EB5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Tablica </w:t>
            </w:r>
            <w:proofErr w:type="spellStart"/>
            <w:r w:rsidRPr="00924A26">
              <w:rPr>
                <w:rFonts w:ascii="Calibri" w:hAnsi="Calibri" w:cs="Calibri"/>
                <w:color w:val="000000"/>
              </w:rPr>
              <w:t>suchościeralna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5D9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7F6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A82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641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590618C1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064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99EB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zamykana pod drukarkę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AFF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E67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B11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650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2AE50606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8DD6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E2FE4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/ regał typ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464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BC6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88F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91F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30388C49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D97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86AED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/ regał typ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C9C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F223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20A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4A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5F5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431CC0CC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93C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4092C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/ gablota typ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823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A91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804C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B77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514821EC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1BE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4B6A1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Chłodziarko - zamrażarka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F11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E3F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EC1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2AFE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1DA4E152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37CB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783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plansz i rysunków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49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933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8C93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D21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2F0E6824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C60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0DE013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norm branżowych badań, surowców, produktów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F119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2EC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D12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5E4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1D4AACA5" w14:textId="77777777" w:rsidTr="00F71FD5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F635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33E2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norm do poboru próbek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3CC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18F9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E657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884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147F1576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F208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10AB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250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6A02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AB7E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 xml:space="preserve"> Razem netto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AF4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24A26" w14:paraId="5A8FE204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0656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379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09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946E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184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VAT zł: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21BA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4F" w:rsidRPr="00924A26" w14:paraId="473C6C6C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DEA09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68D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38E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6A61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E322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em brutto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454D" w14:textId="77777777" w:rsidR="00C34C4F" w:rsidRPr="00924A26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A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4F" w:rsidRPr="00924A26" w14:paraId="54F8BA80" w14:textId="77777777" w:rsidTr="00F71FD5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1846B8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DF8B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BE963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D5516F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A1DA54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419B8A" w14:textId="77777777" w:rsidR="00C34C4F" w:rsidRPr="00924A26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24A2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C34C4F" w14:paraId="542CFCED" w14:textId="77777777" w:rsidTr="00F71FD5">
        <w:trPr>
          <w:trHeight w:val="281"/>
        </w:trPr>
        <w:tc>
          <w:tcPr>
            <w:tcW w:w="8797" w:type="dxa"/>
            <w:vAlign w:val="center"/>
          </w:tcPr>
          <w:p w14:paraId="65179145" w14:textId="77777777" w:rsidR="00C34C4F" w:rsidRPr="000F51D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cs="Open Sans"/>
                <w:b/>
              </w:rPr>
            </w:pPr>
            <w:r w:rsidRPr="000F51DB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5CEFE969" w14:textId="77777777" w:rsidR="00C34C4F" w:rsidRDefault="00C34C4F" w:rsidP="00C34C4F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DA4EC3" w14:textId="77777777" w:rsidR="00C34C4F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6EA0F7D8" w14:textId="77777777" w:rsidR="00C34C4F" w:rsidRDefault="00C34C4F" w:rsidP="00C34C4F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3050F914" w14:textId="77777777" w:rsidR="00C34C4F" w:rsidRDefault="00C34C4F" w:rsidP="00C34C4F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1.2</w:t>
      </w:r>
      <w:r w:rsidRPr="00CE714F">
        <w:rPr>
          <w:rFonts w:ascii="Open Sans" w:hAnsi="Open Sans" w:cs="Open Sans"/>
        </w:rPr>
        <w:t xml:space="preserve"> do SIWZ</w:t>
      </w:r>
    </w:p>
    <w:p w14:paraId="2D70456A" w14:textId="77777777" w:rsidR="00C34C4F" w:rsidRPr="00CE714F" w:rsidRDefault="00C34C4F" w:rsidP="00C34C4F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2</w:t>
      </w:r>
      <w:r w:rsidRPr="00CE714F">
        <w:rPr>
          <w:rFonts w:ascii="Open Sans" w:hAnsi="Open Sans" w:cs="Open Sans"/>
        </w:rPr>
        <w:t xml:space="preserve"> ZAMÓWIENIA</w:t>
      </w:r>
      <w:r>
        <w:rPr>
          <w:rFonts w:ascii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C34C4F" w:rsidRPr="00E84076" w14:paraId="1C10829C" w14:textId="77777777" w:rsidTr="004B2CC3">
        <w:trPr>
          <w:cantSplit/>
          <w:trHeight w:val="10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27B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3C2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34C4F" w:rsidRPr="00E84076" w14:paraId="2DE086F7" w14:textId="77777777" w:rsidTr="004B2CC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8F0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6DB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19A68F8B" w14:textId="77777777" w:rsidR="00C34C4F" w:rsidRPr="00282831" w:rsidRDefault="00C34C4F" w:rsidP="00C34C4F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34C4F" w:rsidRPr="00E84076" w14:paraId="5E009573" w14:textId="77777777" w:rsidTr="004B2CC3">
        <w:trPr>
          <w:trHeight w:val="1897"/>
        </w:trPr>
        <w:tc>
          <w:tcPr>
            <w:tcW w:w="3119" w:type="dxa"/>
            <w:vAlign w:val="center"/>
          </w:tcPr>
          <w:p w14:paraId="25DD8ADC" w14:textId="77777777" w:rsidR="00C34C4F" w:rsidRPr="00282831" w:rsidRDefault="00C34C4F" w:rsidP="00F71FD5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3F4B9EC2" w14:textId="5E4A0EF2" w:rsidR="00230BB4" w:rsidRPr="00F71FD5" w:rsidRDefault="00230BB4" w:rsidP="00230BB4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</w:t>
            </w:r>
            <w:r w:rsidR="004B2CC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i Ustawicznego nr 2 w Gdańsku w ramach zadania Gdańsk Miastem Zawodowców</w:t>
            </w:r>
            <w:r w:rsidR="009E262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71FD5">
              <w:rPr>
                <w:rFonts w:ascii="Open Sans" w:hAnsi="Open Sans" w:cs="Open Sans"/>
                <w:b/>
                <w:sz w:val="18"/>
                <w:szCs w:val="18"/>
              </w:rPr>
              <w:t>– Rozwój Infrastruktury Szkół Zawodowych.</w:t>
            </w:r>
          </w:p>
          <w:p w14:paraId="039AA034" w14:textId="2246386A" w:rsidR="00C34C4F" w:rsidRPr="004E5C78" w:rsidRDefault="00C34C4F" w:rsidP="00F71FD5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4E5C78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</w:t>
            </w:r>
            <w:r w:rsidR="00230BB4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 w:rsidRPr="004E5C78">
              <w:rPr>
                <w:rFonts w:ascii="Open Sans" w:hAnsi="Open Sans" w:cs="Open Sans"/>
                <w:b/>
                <w:sz w:val="18"/>
                <w:szCs w:val="18"/>
              </w:rPr>
              <w:t xml:space="preserve"> zamówienia pn.: Dostawa wyposażenia sali środowiskowej i chemicznej  </w:t>
            </w:r>
          </w:p>
        </w:tc>
      </w:tr>
    </w:tbl>
    <w:p w14:paraId="57723D35" w14:textId="77777777" w:rsidR="00C34C4F" w:rsidRPr="00DC0294" w:rsidRDefault="00C34C4F" w:rsidP="00C34C4F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316"/>
        <w:gridCol w:w="4252"/>
      </w:tblGrid>
      <w:tr w:rsidR="00C34C4F" w:rsidRPr="009535B9" w14:paraId="52BF8D0B" w14:textId="77777777" w:rsidTr="004B2CC3">
        <w:trPr>
          <w:trHeight w:val="648"/>
        </w:trPr>
        <w:tc>
          <w:tcPr>
            <w:tcW w:w="504" w:type="dxa"/>
            <w:vAlign w:val="center"/>
          </w:tcPr>
          <w:p w14:paraId="54A311B0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316" w:type="dxa"/>
            <w:vAlign w:val="center"/>
          </w:tcPr>
          <w:p w14:paraId="0EEA7B4F" w14:textId="77777777" w:rsidR="00C34C4F" w:rsidRPr="00CA5299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54894E87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A5299">
              <w:rPr>
                <w:rFonts w:ascii="Open Sans" w:hAnsi="Open Sans" w:cs="Open Sans"/>
                <w:sz w:val="18"/>
                <w:szCs w:val="18"/>
              </w:rPr>
              <w:t>Zgodnie z formularzem cenowym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CA5299">
              <w:rPr>
                <w:rFonts w:ascii="Open Sans" w:hAnsi="Open Sans" w:cs="Open Sans"/>
                <w:sz w:val="18"/>
                <w:szCs w:val="18"/>
              </w:rPr>
              <w:t xml:space="preserve"> załącznik </w:t>
            </w:r>
            <w:r w:rsidRPr="00CA5299">
              <w:rPr>
                <w:rFonts w:ascii="Open Sans" w:hAnsi="Open Sans"/>
                <w:sz w:val="18"/>
                <w:szCs w:val="18"/>
              </w:rPr>
              <w:t>do Wzoru oferty</w:t>
            </w:r>
          </w:p>
        </w:tc>
        <w:tc>
          <w:tcPr>
            <w:tcW w:w="4252" w:type="dxa"/>
            <w:vAlign w:val="center"/>
          </w:tcPr>
          <w:p w14:paraId="3296802A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C34C4F" w:rsidRPr="009535B9" w14:paraId="022919AA" w14:textId="77777777" w:rsidTr="004B2CC3">
        <w:trPr>
          <w:trHeight w:val="568"/>
        </w:trPr>
        <w:tc>
          <w:tcPr>
            <w:tcW w:w="504" w:type="dxa"/>
            <w:vAlign w:val="center"/>
          </w:tcPr>
          <w:p w14:paraId="1992CB45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316" w:type="dxa"/>
            <w:vAlign w:val="center"/>
          </w:tcPr>
          <w:p w14:paraId="2F8CDB9A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252" w:type="dxa"/>
            <w:vAlign w:val="center"/>
          </w:tcPr>
          <w:p w14:paraId="49D16C00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34C4F" w:rsidRPr="009535B9" w14:paraId="0F88E437" w14:textId="77777777" w:rsidTr="004B2CC3">
        <w:trPr>
          <w:trHeight w:val="548"/>
        </w:trPr>
        <w:tc>
          <w:tcPr>
            <w:tcW w:w="504" w:type="dxa"/>
            <w:vAlign w:val="center"/>
          </w:tcPr>
          <w:p w14:paraId="7DCA442E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316" w:type="dxa"/>
            <w:vAlign w:val="center"/>
          </w:tcPr>
          <w:p w14:paraId="53A6861C" w14:textId="77777777" w:rsidR="00C34C4F" w:rsidRPr="002B2BDA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  <w:r w:rsidRPr="002B2BDA">
              <w:rPr>
                <w:rFonts w:ascii="Open Sans" w:hAnsi="Open Sans"/>
                <w:sz w:val="18"/>
                <w:szCs w:val="18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4252" w:type="dxa"/>
            <w:vAlign w:val="center"/>
          </w:tcPr>
          <w:p w14:paraId="3673B238" w14:textId="77777777" w:rsidR="00C34C4F" w:rsidRPr="002B2BDA" w:rsidRDefault="00C34C4F" w:rsidP="00F71FD5">
            <w:pPr>
              <w:pStyle w:val="Akapitzlist"/>
              <w:numPr>
                <w:ilvl w:val="0"/>
                <w:numId w:val="66"/>
              </w:num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miesiące od dnia odbioru </w:t>
            </w:r>
          </w:p>
        </w:tc>
      </w:tr>
      <w:tr w:rsidR="00C34C4F" w:rsidRPr="009535B9" w14:paraId="0A982F97" w14:textId="77777777" w:rsidTr="004B2CC3">
        <w:trPr>
          <w:trHeight w:val="663"/>
        </w:trPr>
        <w:tc>
          <w:tcPr>
            <w:tcW w:w="504" w:type="dxa"/>
            <w:vAlign w:val="center"/>
          </w:tcPr>
          <w:p w14:paraId="11A7CB9A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316" w:type="dxa"/>
            <w:vAlign w:val="center"/>
          </w:tcPr>
          <w:p w14:paraId="6D3AA092" w14:textId="77777777" w:rsidR="00C34C4F" w:rsidRPr="003079A9" w:rsidRDefault="00C34C4F" w:rsidP="00F71FD5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 </w:t>
            </w:r>
            <w:r w:rsidRPr="002B2BDA">
              <w:rPr>
                <w:rFonts w:ascii="Open Sans" w:hAnsi="Open Sans"/>
                <w:sz w:val="18"/>
                <w:szCs w:val="18"/>
              </w:rPr>
              <w:t xml:space="preserve">dla </w:t>
            </w:r>
            <w:r>
              <w:rPr>
                <w:rFonts w:ascii="Open Sans" w:hAnsi="Open Sans"/>
                <w:sz w:val="18"/>
                <w:szCs w:val="18"/>
              </w:rPr>
              <w:t>k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4252" w:type="dxa"/>
            <w:vAlign w:val="center"/>
          </w:tcPr>
          <w:p w14:paraId="7D2EE1C5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34C4F" w:rsidRPr="009535B9" w14:paraId="1F150659" w14:textId="77777777" w:rsidTr="004B2CC3">
        <w:trPr>
          <w:trHeight w:val="570"/>
        </w:trPr>
        <w:tc>
          <w:tcPr>
            <w:tcW w:w="504" w:type="dxa"/>
            <w:vAlign w:val="center"/>
          </w:tcPr>
          <w:p w14:paraId="0B66726D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316" w:type="dxa"/>
            <w:vAlign w:val="center"/>
          </w:tcPr>
          <w:p w14:paraId="74406668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Okres gwarancji jakości dla całego przedmiotu zamówienia z wyłączeniem k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4252" w:type="dxa"/>
            <w:vAlign w:val="center"/>
          </w:tcPr>
          <w:p w14:paraId="65A5A76E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24 </w:t>
            </w:r>
            <w:r w:rsidRPr="003079A9">
              <w:rPr>
                <w:rFonts w:ascii="Open Sans" w:hAnsi="Open Sans" w:cs="Open Sans"/>
                <w:sz w:val="18"/>
                <w:szCs w:val="18"/>
              </w:rPr>
              <w:t>miesiące od dnia odbioru</w:t>
            </w:r>
          </w:p>
        </w:tc>
      </w:tr>
      <w:tr w:rsidR="00C34C4F" w:rsidRPr="009535B9" w14:paraId="166AB25F" w14:textId="77777777" w:rsidTr="004B2CC3">
        <w:trPr>
          <w:trHeight w:val="570"/>
        </w:trPr>
        <w:tc>
          <w:tcPr>
            <w:tcW w:w="504" w:type="dxa"/>
            <w:vAlign w:val="center"/>
          </w:tcPr>
          <w:p w14:paraId="04A14094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316" w:type="dxa"/>
            <w:vAlign w:val="center"/>
          </w:tcPr>
          <w:p w14:paraId="393722BE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252" w:type="dxa"/>
            <w:vAlign w:val="center"/>
          </w:tcPr>
          <w:p w14:paraId="133C969D" w14:textId="77777777" w:rsidR="00C34C4F" w:rsidRPr="00DC0294" w:rsidRDefault="00C34C4F" w:rsidP="00F71FD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34C4F" w:rsidRPr="009535B9" w14:paraId="580CAA63" w14:textId="77777777" w:rsidTr="004B2CC3">
        <w:trPr>
          <w:trHeight w:val="1202"/>
        </w:trPr>
        <w:tc>
          <w:tcPr>
            <w:tcW w:w="504" w:type="dxa"/>
            <w:vAlign w:val="center"/>
          </w:tcPr>
          <w:p w14:paraId="164995DF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4316" w:type="dxa"/>
            <w:vAlign w:val="center"/>
          </w:tcPr>
          <w:p w14:paraId="200737B2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4252" w:type="dxa"/>
            <w:vAlign w:val="center"/>
          </w:tcPr>
          <w:p w14:paraId="4FF07D88" w14:textId="77777777" w:rsidR="00C34C4F" w:rsidRPr="00DC0294" w:rsidRDefault="00C34C4F" w:rsidP="00F71F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78F18BF3" w14:textId="77777777" w:rsidR="00C34C4F" w:rsidRPr="003079A9" w:rsidRDefault="00C34C4F" w:rsidP="00C34C4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6592F05F" w14:textId="77777777" w:rsidR="00C34C4F" w:rsidRDefault="00C34C4F" w:rsidP="00C34C4F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11C5988" w14:textId="77777777" w:rsidR="00C34C4F" w:rsidRPr="003079A9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7A39B42" w14:textId="77777777" w:rsidR="00C34C4F" w:rsidRPr="003079A9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A881F8C" w14:textId="77777777" w:rsidR="00C34C4F" w:rsidRPr="003079A9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32F1F45" w14:textId="77777777" w:rsidR="00C34C4F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1CF52A3" w14:textId="77777777" w:rsidR="00C34C4F" w:rsidRPr="00913824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913824">
        <w:rPr>
          <w:rFonts w:ascii="Open Sans" w:hAnsi="Open Sans" w:cs="Open Sans"/>
          <w:sz w:val="18"/>
          <w:szCs w:val="18"/>
        </w:rPr>
        <w:t>W załączeniu składamy wypełniony formularz cenowy, zgodnie z wzorem stanowiącym załącznik do Wzoru Oferty.</w:t>
      </w:r>
    </w:p>
    <w:p w14:paraId="49A21660" w14:textId="77777777" w:rsidR="00C34C4F" w:rsidRPr="003079A9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6A414594" w14:textId="77777777" w:rsidR="00C34C4F" w:rsidRPr="003079A9" w:rsidRDefault="00C34C4F" w:rsidP="00C34C4F">
      <w:pPr>
        <w:widowControl/>
        <w:numPr>
          <w:ilvl w:val="0"/>
          <w:numId w:val="74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5171D66" w14:textId="77777777" w:rsidR="00C34C4F" w:rsidRPr="003079A9" w:rsidRDefault="00C34C4F" w:rsidP="00C34C4F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2CFBBB4" w14:textId="77777777" w:rsidR="00C34C4F" w:rsidRPr="003079A9" w:rsidRDefault="00C34C4F" w:rsidP="00C34C4F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3660C694" w14:textId="6BE3F1F6" w:rsidR="00C34C4F" w:rsidRPr="003079A9" w:rsidRDefault="00C34C4F" w:rsidP="00C34C4F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39AEDB9B" w14:textId="77777777" w:rsidR="00C34C4F" w:rsidRPr="003079A9" w:rsidRDefault="00C34C4F" w:rsidP="00C34C4F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042B99DC" w14:textId="77777777" w:rsidR="00C34C4F" w:rsidRPr="003079A9" w:rsidRDefault="00C34C4F" w:rsidP="00C34C4F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7BA4A84" w14:textId="77777777" w:rsidR="00C34C4F" w:rsidRPr="003079A9" w:rsidRDefault="00C34C4F" w:rsidP="00C34C4F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60C96944" w14:textId="77777777" w:rsidR="00C34C4F" w:rsidRPr="003079A9" w:rsidRDefault="00C34C4F" w:rsidP="00C34C4F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9D84233" w14:textId="77777777" w:rsidR="00C34C4F" w:rsidRPr="003079A9" w:rsidRDefault="00C34C4F" w:rsidP="00C34C4F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87078F7" w14:textId="77777777" w:rsidR="00C34C4F" w:rsidRPr="003079A9" w:rsidRDefault="00C34C4F" w:rsidP="00C34C4F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mechanizmu odwróconego obciążenia, o którym mowa w art. 17 ust. 1 pkt 7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7555C3CD" w14:textId="205B5BF8" w:rsidR="00C34C4F" w:rsidRPr="004B2CC3" w:rsidRDefault="00C34C4F" w:rsidP="004B2CC3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645870E" w14:textId="77777777" w:rsidR="00C34C4F" w:rsidRPr="003079A9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>
        <w:rPr>
          <w:rFonts w:ascii="Open Sans" w:hAnsi="Open Sans" w:cs="Open Sans"/>
          <w:sz w:val="18"/>
          <w:szCs w:val="18"/>
        </w:rPr>
        <w:t>4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 nie prowadzi do powstania obowiązku podatkowego po stronie zamawiającego.</w:t>
      </w:r>
    </w:p>
    <w:p w14:paraId="0A1A0A89" w14:textId="77777777" w:rsidR="00C34C4F" w:rsidRPr="003079A9" w:rsidRDefault="00C34C4F" w:rsidP="000F51DB">
      <w:pPr>
        <w:spacing w:after="12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C34C4F" w14:paraId="03374622" w14:textId="77777777" w:rsidTr="00F71FD5">
        <w:trPr>
          <w:trHeight w:val="457"/>
        </w:trPr>
        <w:tc>
          <w:tcPr>
            <w:tcW w:w="9211" w:type="dxa"/>
            <w:vAlign w:val="center"/>
          </w:tcPr>
          <w:p w14:paraId="2412E065" w14:textId="77777777" w:rsidR="00C34C4F" w:rsidRPr="000F51D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F51DB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7A8A25BE" w14:textId="77777777" w:rsidR="00C34C4F" w:rsidRDefault="00C34C4F" w:rsidP="00C34C4F">
      <w:pPr>
        <w:pStyle w:val="Tekstpodstawowy"/>
        <w:rPr>
          <w:sz w:val="22"/>
          <w:szCs w:val="22"/>
        </w:rPr>
        <w:sectPr w:rsidR="00C34C4F" w:rsidSect="006560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417" w:bottom="1701" w:left="1417" w:header="851" w:footer="851" w:gutter="0"/>
          <w:cols w:space="708"/>
          <w:noEndnote/>
          <w:docGrid w:linePitch="360"/>
        </w:sectPr>
      </w:pPr>
    </w:p>
    <w:p w14:paraId="20D6EE5A" w14:textId="77777777" w:rsidR="00C34C4F" w:rsidRDefault="00C34C4F" w:rsidP="00C34C4F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7082B4B4" w14:textId="77777777" w:rsidR="00C34C4F" w:rsidRDefault="00C34C4F" w:rsidP="00C34C4F">
      <w:pPr>
        <w:widowControl/>
        <w:autoSpaceDE/>
        <w:autoSpaceDN/>
        <w:adjustRightInd/>
        <w:jc w:val="right"/>
      </w:pPr>
      <w:r>
        <w:rPr>
          <w:rFonts w:ascii="Open Sans" w:hAnsi="Open Sans"/>
          <w:sz w:val="22"/>
          <w:szCs w:val="22"/>
        </w:rPr>
        <w:t>Załącznik do Wzoru oferty</w:t>
      </w:r>
    </w:p>
    <w:p w14:paraId="615B5E91" w14:textId="77777777" w:rsidR="00C34C4F" w:rsidRDefault="00C34C4F" w:rsidP="00C34C4F">
      <w:pPr>
        <w:pStyle w:val="Tekstpodstawowy"/>
        <w:ind w:left="6381"/>
        <w:rPr>
          <w:sz w:val="22"/>
          <w:szCs w:val="22"/>
        </w:rPr>
      </w:pPr>
    </w:p>
    <w:p w14:paraId="0947C037" w14:textId="77777777" w:rsidR="00C34C4F" w:rsidRDefault="00C34C4F" w:rsidP="00C34C4F">
      <w:pPr>
        <w:pStyle w:val="Tekstpodstawowy"/>
      </w:pPr>
      <w:r>
        <w:rPr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Open Sans" w:hAnsi="Open Sans"/>
          <w:sz w:val="22"/>
          <w:szCs w:val="22"/>
        </w:rPr>
        <w:t>FORMULARZ CENOWY</w:t>
      </w:r>
    </w:p>
    <w:p w14:paraId="20A5A1CC" w14:textId="77777777" w:rsidR="00C34C4F" w:rsidRDefault="00C34C4F" w:rsidP="00C34C4F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</w:p>
    <w:p w14:paraId="4FFD3CFC" w14:textId="6C2F0BC4" w:rsidR="00596755" w:rsidRPr="00230BB4" w:rsidRDefault="00596755" w:rsidP="00596755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  <w:sz w:val="18"/>
          <w:szCs w:val="18"/>
        </w:rPr>
      </w:pPr>
      <w:r w:rsidRPr="00F71FD5">
        <w:rPr>
          <w:rFonts w:ascii="Open Sans" w:hAnsi="Open Sans" w:cs="Open Sans"/>
          <w:b/>
          <w:sz w:val="18"/>
          <w:szCs w:val="18"/>
        </w:rPr>
        <w:t>Dostawa wyposażenia pomieszczeń Centrum Kształcenia Zawodowego</w:t>
      </w:r>
      <w:r w:rsidRPr="00F71FD5">
        <w:rPr>
          <w:rFonts w:ascii="Open Sans" w:hAnsi="Open Sans" w:cs="Open Sans"/>
          <w:b/>
          <w:sz w:val="18"/>
          <w:szCs w:val="18"/>
        </w:rPr>
        <w:br/>
        <w:t>i Ustawicznego nr 2 w Gdańsku w ramach zadania Gdańsk Miastem Zawodowców</w:t>
      </w:r>
      <w:r w:rsidRPr="00F71FD5">
        <w:rPr>
          <w:rFonts w:ascii="Open Sans" w:hAnsi="Open Sans" w:cs="Open Sans"/>
          <w:b/>
          <w:sz w:val="18"/>
          <w:szCs w:val="18"/>
        </w:rPr>
        <w:br/>
        <w:t>– Rozwój Infrastruktury Szkół Zawodowych.</w:t>
      </w:r>
    </w:p>
    <w:p w14:paraId="73BECF96" w14:textId="77777777" w:rsidR="00C34C4F" w:rsidRDefault="00C34C4F" w:rsidP="00C34C4F">
      <w:pPr>
        <w:pStyle w:val="Tekstpodstawowy"/>
        <w:rPr>
          <w:rFonts w:ascii="Open Sans" w:hAnsi="Open Sans" w:cs="Open Sans"/>
          <w:b/>
          <w:sz w:val="18"/>
          <w:szCs w:val="18"/>
        </w:rPr>
      </w:pPr>
      <w:r w:rsidRPr="004E5C78">
        <w:rPr>
          <w:rFonts w:ascii="Open Sans" w:hAnsi="Open Sans" w:cs="Open Sans"/>
          <w:b/>
          <w:sz w:val="18"/>
          <w:szCs w:val="18"/>
        </w:rPr>
        <w:t xml:space="preserve">Część nr </w:t>
      </w:r>
      <w:r>
        <w:rPr>
          <w:rFonts w:ascii="Open Sans" w:hAnsi="Open Sans" w:cs="Open Sans"/>
          <w:b/>
          <w:sz w:val="18"/>
          <w:szCs w:val="18"/>
        </w:rPr>
        <w:t>2</w:t>
      </w:r>
      <w:r w:rsidRPr="004E5C78">
        <w:rPr>
          <w:rFonts w:ascii="Open Sans" w:hAnsi="Open Sans" w:cs="Open Sans"/>
          <w:b/>
          <w:sz w:val="18"/>
          <w:szCs w:val="18"/>
        </w:rPr>
        <w:t xml:space="preserve"> zamówienia pn.: Dostawa wyposażenia sali środowiskowej i chemicznej  </w:t>
      </w:r>
    </w:p>
    <w:p w14:paraId="7A2EA081" w14:textId="77777777" w:rsidR="00C34C4F" w:rsidRDefault="00C34C4F" w:rsidP="00C34C4F">
      <w:pPr>
        <w:pStyle w:val="Tekstpodstawowy"/>
        <w:rPr>
          <w:rFonts w:ascii="Open Sans" w:hAnsi="Open Sans" w:cs="Open Sans"/>
          <w:b/>
          <w:sz w:val="18"/>
          <w:szCs w:val="18"/>
        </w:rPr>
      </w:pPr>
    </w:p>
    <w:p w14:paraId="69D06E2C" w14:textId="77777777" w:rsidR="00C34C4F" w:rsidRPr="00313421" w:rsidRDefault="00C34C4F" w:rsidP="00C34C4F">
      <w:pPr>
        <w:pStyle w:val="NormalnyWeb"/>
        <w:tabs>
          <w:tab w:val="left" w:pos="1843"/>
        </w:tabs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1)   </w:t>
      </w:r>
      <w:r w:rsidRPr="00FB4DD1">
        <w:rPr>
          <w:rFonts w:ascii="Open Sans" w:hAnsi="Open Sans" w:cs="Open Sans"/>
          <w:sz w:val="22"/>
          <w:szCs w:val="22"/>
        </w:rPr>
        <w:t>III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FB4DD1">
        <w:rPr>
          <w:rFonts w:ascii="Open Sans" w:hAnsi="Open Sans" w:cs="Open Sans"/>
          <w:sz w:val="22"/>
          <w:szCs w:val="22"/>
        </w:rPr>
        <w:t>A Sala środowiskow</w:t>
      </w:r>
      <w:r>
        <w:rPr>
          <w:rFonts w:ascii="Open Sans" w:hAnsi="Open Sans" w:cs="Open Sans"/>
          <w:sz w:val="22"/>
          <w:szCs w:val="22"/>
        </w:rPr>
        <w:t>a</w:t>
      </w:r>
    </w:p>
    <w:tbl>
      <w:tblPr>
        <w:tblW w:w="85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853"/>
        <w:gridCol w:w="634"/>
        <w:gridCol w:w="733"/>
        <w:gridCol w:w="1981"/>
        <w:gridCol w:w="1664"/>
      </w:tblGrid>
      <w:tr w:rsidR="00C34C4F" w:rsidRPr="00917D1B" w14:paraId="2C5E50C5" w14:textId="77777777" w:rsidTr="00F71FD5">
        <w:trPr>
          <w:trHeight w:val="63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C1F6AD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51D62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typ urządzenia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645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629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718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1C0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C34C4F" w:rsidRPr="00917D1B" w14:paraId="7F75E608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597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8058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Waga precyzyjna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9B9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DD3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9B9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C49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39A7FF1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CEA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6970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Biureta cyfrowa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B61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95D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805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99F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34F4C25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EBC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5070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Zestaw pipet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D16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018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AEB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ADA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C796D96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E4C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A9FA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Miernik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pH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87F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74F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A24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B43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91BA39E" w14:textId="77777777" w:rsidTr="00F71FD5">
        <w:trPr>
          <w:trHeight w:val="506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D18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3789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Płyta grzejna ceramiczna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304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EAE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901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729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53D49E1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88E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57EA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Spektrofotometr</w:t>
            </w:r>
            <w:r>
              <w:rPr>
                <w:rFonts w:ascii="Calibri" w:hAnsi="Calibri" w:cs="Calibri"/>
                <w:color w:val="000000"/>
              </w:rPr>
              <w:t xml:space="preserve"> z RFID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719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8A6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2AC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CA2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DE92CA2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140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10F0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Tachimetr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55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EF6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9F9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B8D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DBC39D1" w14:textId="77777777" w:rsidTr="00F71FD5">
        <w:trPr>
          <w:trHeight w:val="483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077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0893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Młynek hydrometryczny</w:t>
            </w:r>
            <w:r>
              <w:rPr>
                <w:rFonts w:ascii="Calibri" w:hAnsi="Calibri" w:cs="Calibri"/>
                <w:color w:val="000000"/>
              </w:rPr>
              <w:t xml:space="preserve"> F1 i M1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B1C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0869A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CADCC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8A5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673E39E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DB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1F08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Kosz na śmieci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446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179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B75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B3B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660CE00C" w14:textId="77777777" w:rsidTr="00F71FD5">
        <w:trPr>
          <w:trHeight w:val="2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5F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AA9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A9A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81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112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 Razem netto 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CD3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2587F69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75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695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AE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F10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8AD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FCC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4F" w:rsidRPr="00917D1B" w14:paraId="044FDC56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BFA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234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8C7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DD2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4F5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brutto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FBC8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4C4F" w:rsidRPr="00917D1B" w14:paraId="0D1773F8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6F5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2D2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682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595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9F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10A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</w:tr>
      <w:tr w:rsidR="00C34C4F" w:rsidRPr="00917D1B" w14:paraId="60BDB453" w14:textId="77777777" w:rsidTr="00F71FD5">
        <w:trPr>
          <w:trHeight w:val="30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A192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4BE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01E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FA5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C12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3E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</w:tr>
      <w:tr w:rsidR="00C34C4F" w:rsidRPr="00917D1B" w14:paraId="2730F053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B67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8C56" w14:textId="77777777" w:rsidR="00C34C4F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2)  III </w:t>
            </w:r>
            <w:r w:rsidRPr="002346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 Sala chemiczna</w:t>
            </w:r>
          </w:p>
          <w:p w14:paraId="143B6CF4" w14:textId="77777777" w:rsidR="00C34C4F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46CF7879" w14:textId="77777777" w:rsidR="00C34C4F" w:rsidRPr="00234653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9DC4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199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378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98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34C4F" w:rsidRPr="00917D1B" w14:paraId="61D38B54" w14:textId="77777777" w:rsidTr="00F71FD5">
        <w:trPr>
          <w:trHeight w:val="2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5B6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BB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typ urządzenia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17E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3AD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DA8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E25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C34C4F" w:rsidRPr="00917D1B" w14:paraId="29DDFDD6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F50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BDE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Drobny sprzęt laboratoryjny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1A0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CFD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24F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86F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68FCA1D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CC7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B7C5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Spektrofotometr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CAA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F49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F37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F50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55F30829" w14:textId="77777777" w:rsidTr="00F71FD5">
        <w:trPr>
          <w:trHeight w:val="532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A4F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3BF7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Wiskozymetr VT6, Lepkościomierz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Englera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561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5E7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BD5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67F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212E3B64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FB7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C82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Komora laminarna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163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656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5B6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062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2F622383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3A8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726A8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Autoklaw pionowy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DE2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B0A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9D6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751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B1BE1AF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33D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152E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Wirówka mikrobiologiczna z chłodzeniem rotorem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372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1B9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B89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440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489D9C8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D21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815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Pożywki i podłoża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8BB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022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9D8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3ED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FC9F36D" w14:textId="77777777" w:rsidTr="00F71FD5">
        <w:trPr>
          <w:trHeight w:val="532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78D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B562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Chemiczne środki bakteriobójcze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20B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8AC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077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76D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4383BAF7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48B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0740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Zestaw pipet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E98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F01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E10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6DC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996D15A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699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100E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Termometr cyfrowy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D94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694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B53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F88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5862807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2FE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9254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Licznik kolonii bakterii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591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802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25D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9D6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2838FF0B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6EA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F6C1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 xml:space="preserve">Aparat </w:t>
            </w:r>
            <w:proofErr w:type="spellStart"/>
            <w:r w:rsidRPr="00917D1B">
              <w:rPr>
                <w:rFonts w:ascii="Calibri" w:hAnsi="Calibri" w:cs="Calibri"/>
                <w:color w:val="000000"/>
              </w:rPr>
              <w:t>Orsata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398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F41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0BF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C9D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A7792FD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1CD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47C2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Piknometry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CDA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09A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6BC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DE7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21B0985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E07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B02A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917D1B">
              <w:rPr>
                <w:rFonts w:ascii="Calibri" w:hAnsi="Calibri" w:cs="Calibri"/>
                <w:color w:val="000000"/>
              </w:rPr>
              <w:t>Ezy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212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CE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2AE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9DB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477FF12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8950" w14:textId="29AC6C1E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B2CC3">
              <w:rPr>
                <w:rFonts w:ascii="Calibri" w:hAnsi="Calibri" w:cs="Calibri"/>
                <w:color w:val="000000" w:themeColor="text1"/>
              </w:rPr>
              <w:t>1</w:t>
            </w:r>
            <w:r w:rsidR="00E7192F" w:rsidRPr="004B2CC3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85CA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Urządzenia do poboru próbek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68C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093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269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939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6FB2D2E7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08A5" w14:textId="196F81AF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  <w:r w:rsidR="00E7192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50C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Próbki surowców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838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F7A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123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CF0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6F68E415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D610" w14:textId="4969638D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  <w:r w:rsidR="00E7192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FE40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Suwmiarka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C04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4F4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E93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23E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7E5111E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E12F" w14:textId="54D40EB9" w:rsidR="00C34C4F" w:rsidRPr="00917D1B" w:rsidRDefault="00E7192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7CBF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Mikrometr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9FD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45D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D09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5DB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3ECF34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8B5B" w14:textId="6F0DCD4B" w:rsidR="00C34C4F" w:rsidRPr="00917D1B" w:rsidRDefault="00E7192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50BA2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Twardościomierz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1D1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FF8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A1A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2AF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3357DFBC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2224" w14:textId="5EF00521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AB33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Głębokościomierz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A17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09B5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41A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F99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A13E464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0CE2" w14:textId="1073E5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0EEC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Pirometr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3EE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6B6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E9B8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2FB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2BC806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8070" w14:textId="51D5B991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4ED54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Stacja pogodowa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8289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A58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F04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7FE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8C7B9B0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29C4" w14:textId="2964E621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A142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Przepływomierz, rotametr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EEB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A91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CECB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09E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76824DD7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573" w14:textId="284E1F6B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05AE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Pompa</w:t>
            </w:r>
            <w:r w:rsidRPr="007F0BFA">
              <w:rPr>
                <w:rFonts w:ascii="Calibri" w:hAnsi="Calibri" w:cs="Calibri"/>
                <w:color w:val="000000"/>
              </w:rPr>
              <w:t xml:space="preserve">, sprężarka z </w:t>
            </w:r>
            <w:proofErr w:type="spellStart"/>
            <w:r w:rsidRPr="007F0BFA">
              <w:rPr>
                <w:rFonts w:ascii="Calibri" w:hAnsi="Calibri" w:cs="Calibri"/>
                <w:color w:val="000000"/>
              </w:rPr>
              <w:t>filtroreduktorem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A31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F8F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757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67D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5142B60D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3906" w14:textId="312C4BA3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8833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Pompa próżniowa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F17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E2A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0A7E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897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B47A5C9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F02F" w14:textId="408F43B2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0FE48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Mieszadło mechaniczne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0DB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CF9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D70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562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0EA87CDC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D4A8" w14:textId="4652C68E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2</w:t>
            </w:r>
            <w:r w:rsidR="00E7192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DF331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Wstrząsarka z sitami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878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0383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A9F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EF1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13865BC2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B12D" w14:textId="60C0FBD3" w:rsidR="00C34C4F" w:rsidRPr="00917D1B" w:rsidRDefault="00E7192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007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917D1B">
              <w:rPr>
                <w:rFonts w:ascii="Calibri" w:hAnsi="Calibri" w:cs="Calibri"/>
                <w:color w:val="000000"/>
              </w:rPr>
              <w:t>Titrator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851D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5FA2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A93C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4567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917D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C4F" w:rsidRPr="00917D1B" w14:paraId="684FDF2C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51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A83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2F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5FF6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364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5BA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4F" w:rsidRPr="00917D1B" w14:paraId="3B0EAFD6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C17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7C8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2CF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F6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2EC0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VAT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6A46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4F" w:rsidRPr="00917D1B" w14:paraId="51D7C097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542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783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21D1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37FA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3E9F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color w:val="000000"/>
                <w:sz w:val="22"/>
                <w:szCs w:val="22"/>
              </w:rPr>
              <w:t>Razem  brutto zł: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3A91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4C4F" w:rsidRPr="00917D1B" w14:paraId="076763A2" w14:textId="77777777" w:rsidTr="00F71FD5">
        <w:trPr>
          <w:trHeight w:val="27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3AB1" w14:textId="77777777" w:rsidR="00C34C4F" w:rsidRPr="00917D1B" w:rsidRDefault="00C34C4F" w:rsidP="00F71FD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057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0CA2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7114" w14:textId="77777777" w:rsidR="00C34C4F" w:rsidRPr="00917D1B" w:rsidRDefault="00C34C4F" w:rsidP="00F71F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805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3CC" w14:textId="77777777" w:rsidR="00C34C4F" w:rsidRPr="00917D1B" w:rsidRDefault="00C34C4F" w:rsidP="00F71FD5">
            <w:pPr>
              <w:widowControl/>
              <w:autoSpaceDE/>
              <w:autoSpaceDN/>
              <w:adjustRightInd/>
            </w:pPr>
          </w:p>
        </w:tc>
      </w:tr>
    </w:tbl>
    <w:p w14:paraId="693F718B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p w14:paraId="41F3DE8D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2481"/>
        <w:gridCol w:w="3049"/>
      </w:tblGrid>
      <w:tr w:rsidR="00C34C4F" w14:paraId="401E2FCD" w14:textId="77777777" w:rsidTr="00F71FD5">
        <w:trPr>
          <w:trHeight w:val="1126"/>
        </w:trPr>
        <w:tc>
          <w:tcPr>
            <w:tcW w:w="2481" w:type="dxa"/>
          </w:tcPr>
          <w:p w14:paraId="43ADA722" w14:textId="77777777" w:rsidR="00C34C4F" w:rsidRPr="00C87472" w:rsidRDefault="00C34C4F" w:rsidP="00C34C4F">
            <w:pPr>
              <w:pStyle w:val="Tekstpodstawowy"/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191" w:hanging="191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87472">
              <w:rPr>
                <w:rFonts w:ascii="Open Sans" w:hAnsi="Open Sans" w:cs="Open Sans"/>
                <w:sz w:val="18"/>
                <w:szCs w:val="18"/>
              </w:rPr>
              <w:t>III A Sala środowiskowa</w:t>
            </w:r>
            <w:r w:rsidRPr="00C8747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77F18A01" w14:textId="77777777" w:rsidR="00C34C4F" w:rsidRDefault="00C34C4F" w:rsidP="00C34C4F">
            <w:pPr>
              <w:pStyle w:val="Tekstpodstawowy"/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191" w:hanging="191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</w:t>
            </w:r>
            <w:r w:rsidRPr="00C87472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III B Sala chemiczna</w:t>
            </w:r>
          </w:p>
          <w:p w14:paraId="08485395" w14:textId="77777777" w:rsidR="00C34C4F" w:rsidRDefault="00C34C4F" w:rsidP="00F71FD5">
            <w:pPr>
              <w:pStyle w:val="Tekstpodstawowy"/>
              <w:widowControl/>
              <w:autoSpaceDE/>
              <w:autoSpaceDN/>
              <w:adjustRightInd/>
              <w:jc w:val="right"/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</w:p>
          <w:p w14:paraId="59BB417C" w14:textId="77777777" w:rsidR="00C34C4F" w:rsidRPr="00970D62" w:rsidRDefault="00C34C4F" w:rsidP="00F71FD5">
            <w:pPr>
              <w:pStyle w:val="Tekstpodstawowy"/>
              <w:widowControl/>
              <w:autoSpaceDE/>
              <w:autoSpaceDN/>
              <w:adjustRightInd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 netto</w:t>
            </w:r>
          </w:p>
          <w:p w14:paraId="7FCC2163" w14:textId="77777777" w:rsidR="00C34C4F" w:rsidRPr="00C87472" w:rsidRDefault="00C34C4F" w:rsidP="00F71FD5">
            <w:pPr>
              <w:pStyle w:val="Tekstpodstawowy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49" w:type="dxa"/>
          </w:tcPr>
          <w:p w14:paraId="5529D005" w14:textId="77777777" w:rsidR="00C34C4F" w:rsidRDefault="00C34C4F" w:rsidP="00F71FD5">
            <w:pPr>
              <w:pStyle w:val="Tekstpodstawowy"/>
              <w:rPr>
                <w:rFonts w:ascii="Open Sans" w:hAnsi="Open Sans" w:cs="Open Sans"/>
              </w:rPr>
            </w:pPr>
          </w:p>
        </w:tc>
      </w:tr>
      <w:tr w:rsidR="00C34C4F" w14:paraId="6B38FC82" w14:textId="77777777" w:rsidTr="00F71FD5">
        <w:trPr>
          <w:trHeight w:val="243"/>
        </w:trPr>
        <w:tc>
          <w:tcPr>
            <w:tcW w:w="2481" w:type="dxa"/>
          </w:tcPr>
          <w:p w14:paraId="611C9919" w14:textId="77777777" w:rsidR="00C34C4F" w:rsidRPr="00970D62" w:rsidRDefault="00C34C4F" w:rsidP="00F71FD5">
            <w:pPr>
              <w:pStyle w:val="Tekstpodstawowy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zł:</w:t>
            </w:r>
          </w:p>
        </w:tc>
        <w:tc>
          <w:tcPr>
            <w:tcW w:w="3049" w:type="dxa"/>
          </w:tcPr>
          <w:p w14:paraId="212A34D1" w14:textId="77777777" w:rsidR="00C34C4F" w:rsidRDefault="00C34C4F" w:rsidP="00F71FD5">
            <w:pPr>
              <w:pStyle w:val="Tekstpodstawowy"/>
              <w:rPr>
                <w:rFonts w:ascii="Open Sans" w:hAnsi="Open Sans" w:cs="Open Sans"/>
              </w:rPr>
            </w:pPr>
          </w:p>
        </w:tc>
      </w:tr>
      <w:tr w:rsidR="00C34C4F" w14:paraId="618E0630" w14:textId="77777777" w:rsidTr="00F71FD5">
        <w:trPr>
          <w:trHeight w:val="243"/>
        </w:trPr>
        <w:tc>
          <w:tcPr>
            <w:tcW w:w="2481" w:type="dxa"/>
            <w:vAlign w:val="bottom"/>
          </w:tcPr>
          <w:p w14:paraId="043BE51E" w14:textId="77777777" w:rsidR="00C34C4F" w:rsidRPr="00970D62" w:rsidRDefault="00C34C4F" w:rsidP="00F71FD5">
            <w:pPr>
              <w:pStyle w:val="Tekstpodstawowy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70D6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brutto zł:</w:t>
            </w:r>
          </w:p>
        </w:tc>
        <w:tc>
          <w:tcPr>
            <w:tcW w:w="3049" w:type="dxa"/>
          </w:tcPr>
          <w:p w14:paraId="08D153F1" w14:textId="77777777" w:rsidR="00C34C4F" w:rsidRDefault="00C34C4F" w:rsidP="00F71FD5">
            <w:pPr>
              <w:pStyle w:val="Tekstpodstawowy"/>
              <w:rPr>
                <w:rFonts w:ascii="Open Sans" w:hAnsi="Open Sans" w:cs="Open Sans"/>
              </w:rPr>
            </w:pPr>
          </w:p>
        </w:tc>
      </w:tr>
    </w:tbl>
    <w:p w14:paraId="20903DC6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p w14:paraId="589EA2B4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p w14:paraId="58D4C20F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C34C4F" w14:paraId="3F311CCE" w14:textId="77777777" w:rsidTr="00F71FD5">
        <w:trPr>
          <w:trHeight w:val="281"/>
        </w:trPr>
        <w:tc>
          <w:tcPr>
            <w:tcW w:w="8797" w:type="dxa"/>
            <w:vAlign w:val="center"/>
          </w:tcPr>
          <w:p w14:paraId="75259E26" w14:textId="77777777" w:rsidR="00C34C4F" w:rsidRDefault="00C34C4F" w:rsidP="00F71FD5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5A2ACE32" w14:textId="77777777" w:rsidR="00C34C4F" w:rsidRDefault="00C34C4F" w:rsidP="00C34C4F">
      <w:pPr>
        <w:pStyle w:val="Tekstpodstawowy"/>
        <w:rPr>
          <w:rFonts w:ascii="Open Sans" w:hAnsi="Open Sans" w:cs="Open Sans"/>
        </w:rPr>
      </w:pPr>
    </w:p>
    <w:p w14:paraId="1270B1B0" w14:textId="77777777" w:rsidR="00C34C4F" w:rsidRDefault="00C34C4F" w:rsidP="0070521A">
      <w:pPr>
        <w:spacing w:before="120" w:after="120"/>
        <w:ind w:right="1"/>
        <w:jc w:val="right"/>
        <w:rPr>
          <w:rFonts w:ascii="Open Sans" w:hAnsi="Open Sans" w:cs="Open Sans"/>
        </w:rPr>
      </w:pPr>
    </w:p>
    <w:p w14:paraId="03D236F5" w14:textId="77777777" w:rsidR="00C34C4F" w:rsidRDefault="00C34C4F" w:rsidP="0070521A">
      <w:pPr>
        <w:spacing w:before="120" w:after="120"/>
        <w:ind w:right="1"/>
        <w:jc w:val="right"/>
        <w:rPr>
          <w:rFonts w:ascii="Open Sans" w:hAnsi="Open Sans" w:cs="Open Sans"/>
        </w:rPr>
      </w:pPr>
    </w:p>
    <w:p w14:paraId="4C0FBB7F" w14:textId="77777777" w:rsidR="00C34C4F" w:rsidRDefault="00C34C4F" w:rsidP="0070521A">
      <w:pPr>
        <w:spacing w:before="120" w:after="120"/>
        <w:ind w:right="1"/>
        <w:jc w:val="right"/>
        <w:rPr>
          <w:rFonts w:ascii="Open Sans" w:hAnsi="Open Sans" w:cs="Open Sans"/>
        </w:rPr>
      </w:pPr>
    </w:p>
    <w:p w14:paraId="0AEF1FFF" w14:textId="77777777" w:rsidR="00C34C4F" w:rsidRDefault="00C34C4F" w:rsidP="0070521A">
      <w:pPr>
        <w:spacing w:before="120" w:after="120"/>
        <w:ind w:right="1"/>
        <w:jc w:val="right"/>
        <w:rPr>
          <w:rFonts w:ascii="Open Sans" w:hAnsi="Open Sans" w:cs="Open Sans"/>
        </w:rPr>
      </w:pPr>
    </w:p>
    <w:p w14:paraId="5CBA4B94" w14:textId="77777777" w:rsidR="002C2FE3" w:rsidRDefault="002C2FE3" w:rsidP="0070521A">
      <w:pPr>
        <w:spacing w:before="120" w:after="120"/>
        <w:ind w:right="1"/>
        <w:jc w:val="right"/>
        <w:rPr>
          <w:rFonts w:ascii="Open Sans" w:hAnsi="Open Sans" w:cs="Open Sans"/>
        </w:rPr>
        <w:sectPr w:rsidR="002C2FE3" w:rsidSect="006560E4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 w:code="9"/>
          <w:pgMar w:top="1417" w:right="1417" w:bottom="1701" w:left="1417" w:header="851" w:footer="851" w:gutter="0"/>
          <w:cols w:space="708"/>
          <w:noEndnote/>
          <w:docGrid w:linePitch="360"/>
        </w:sectPr>
      </w:pPr>
    </w:p>
    <w:p w14:paraId="084E2847" w14:textId="34CF8AC9" w:rsidR="002328AA" w:rsidRDefault="002328AA" w:rsidP="0013678C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3 do SIWZ</w:t>
      </w:r>
    </w:p>
    <w:p w14:paraId="396BF260" w14:textId="77777777" w:rsidR="002328AA" w:rsidRPr="00636A2D" w:rsidRDefault="002328AA" w:rsidP="002328AA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WYKAZ WYKONANYCH DOSTAW</w:t>
      </w:r>
    </w:p>
    <w:tbl>
      <w:tblPr>
        <w:tblW w:w="13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860"/>
        <w:gridCol w:w="2260"/>
        <w:gridCol w:w="1695"/>
        <w:gridCol w:w="1678"/>
        <w:gridCol w:w="2654"/>
      </w:tblGrid>
      <w:tr w:rsidR="002C2FE3" w:rsidRPr="00EE03EC" w14:paraId="388126F5" w14:textId="77777777" w:rsidTr="002C2FE3">
        <w:trPr>
          <w:trHeight w:val="1240"/>
        </w:trPr>
        <w:tc>
          <w:tcPr>
            <w:tcW w:w="753" w:type="dxa"/>
            <w:vAlign w:val="center"/>
          </w:tcPr>
          <w:p w14:paraId="469963A7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860" w:type="dxa"/>
            <w:vAlign w:val="center"/>
          </w:tcPr>
          <w:p w14:paraId="36932F8A" w14:textId="77777777" w:rsidR="002C2FE3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  <w:p w14:paraId="0590E021" w14:textId="59074539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dostawy</w:t>
            </w:r>
            <w:r w:rsidRPr="00A44F7F">
              <w:rPr>
                <w:rFonts w:ascii="Open Sans" w:hAnsi="Open Sans" w:cs="Open Sans"/>
                <w:bCs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14:paraId="4A8B7145" w14:textId="26A5A9C5" w:rsidR="002C2FE3" w:rsidRPr="0013678C" w:rsidRDefault="002C2FE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678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1367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swoim zakresem dostawę urządzeń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laboratoryjnych lub </w:t>
            </w:r>
            <w:r w:rsidRPr="0013678C">
              <w:rPr>
                <w:rFonts w:ascii="Open Sans" w:hAnsi="Open Sans" w:cs="Open Sans"/>
                <w:snapToGrid w:val="0"/>
                <w:sz w:val="18"/>
                <w:szCs w:val="18"/>
              </w:rPr>
              <w:t>pomiarowych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695" w:type="dxa"/>
            <w:vAlign w:val="center"/>
          </w:tcPr>
          <w:p w14:paraId="4DCD0875" w14:textId="4EC3ED36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DCA4D44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678" w:type="dxa"/>
            <w:vAlign w:val="center"/>
          </w:tcPr>
          <w:p w14:paraId="65030A0F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dostawy</w:t>
            </w:r>
          </w:p>
          <w:p w14:paraId="40A5D1EB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654" w:type="dxa"/>
            <w:vAlign w:val="center"/>
          </w:tcPr>
          <w:p w14:paraId="3472F080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</w:t>
            </w:r>
            <w:r w:rsidRPr="00EE03E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została wykonana</w:t>
            </w:r>
          </w:p>
        </w:tc>
      </w:tr>
      <w:tr w:rsidR="002C2FE3" w:rsidRPr="00EE03EC" w14:paraId="5F7E5946" w14:textId="77777777" w:rsidTr="002C2FE3">
        <w:trPr>
          <w:trHeight w:val="281"/>
        </w:trPr>
        <w:tc>
          <w:tcPr>
            <w:tcW w:w="753" w:type="dxa"/>
            <w:vAlign w:val="center"/>
          </w:tcPr>
          <w:p w14:paraId="4DC05148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860" w:type="dxa"/>
            <w:vAlign w:val="center"/>
          </w:tcPr>
          <w:p w14:paraId="65FB0D8C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0" w:type="dxa"/>
          </w:tcPr>
          <w:p w14:paraId="2A577977" w14:textId="06BAAAF1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695" w:type="dxa"/>
            <w:vAlign w:val="center"/>
          </w:tcPr>
          <w:p w14:paraId="1C1B211F" w14:textId="434B5C6D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678" w:type="dxa"/>
            <w:vAlign w:val="center"/>
          </w:tcPr>
          <w:p w14:paraId="57D25F54" w14:textId="649582B5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54" w:type="dxa"/>
            <w:vAlign w:val="center"/>
          </w:tcPr>
          <w:p w14:paraId="3C9FF4C7" w14:textId="403B5D0C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C2FE3" w:rsidRPr="00EE03EC" w14:paraId="02152E49" w14:textId="77777777" w:rsidTr="002C2FE3">
        <w:trPr>
          <w:trHeight w:hRule="exact" w:val="1171"/>
        </w:trPr>
        <w:tc>
          <w:tcPr>
            <w:tcW w:w="753" w:type="dxa"/>
            <w:vAlign w:val="center"/>
          </w:tcPr>
          <w:p w14:paraId="0D33AA40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14:paraId="1217083C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D407791" w14:textId="48883958" w:rsidR="002C2FE3" w:rsidRPr="00EE03EC" w:rsidRDefault="002C2FE3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695" w:type="dxa"/>
            <w:vAlign w:val="center"/>
          </w:tcPr>
          <w:p w14:paraId="01D20E6A" w14:textId="69E365BA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727FA6D0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262F5D25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2FE3" w:rsidRPr="00EE03EC" w14:paraId="201A2D00" w14:textId="77777777" w:rsidTr="002C2FE3">
        <w:trPr>
          <w:trHeight w:hRule="exact" w:val="1171"/>
        </w:trPr>
        <w:tc>
          <w:tcPr>
            <w:tcW w:w="753" w:type="dxa"/>
            <w:vAlign w:val="center"/>
          </w:tcPr>
          <w:p w14:paraId="019D51D5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860" w:type="dxa"/>
            <w:vAlign w:val="center"/>
          </w:tcPr>
          <w:p w14:paraId="0B590B69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DFBF0D5" w14:textId="2D0CBB36" w:rsidR="002C2FE3" w:rsidRPr="00EE03EC" w:rsidRDefault="002C2FE3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695" w:type="dxa"/>
            <w:vAlign w:val="center"/>
          </w:tcPr>
          <w:p w14:paraId="74E316E1" w14:textId="681F45C9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6F1B27E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4159763F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2FE3" w:rsidRPr="00EE03EC" w14:paraId="638848DE" w14:textId="77777777" w:rsidTr="002C2FE3">
        <w:trPr>
          <w:trHeight w:hRule="exact" w:val="1144"/>
        </w:trPr>
        <w:tc>
          <w:tcPr>
            <w:tcW w:w="753" w:type="dxa"/>
            <w:vAlign w:val="center"/>
          </w:tcPr>
          <w:p w14:paraId="273D11DF" w14:textId="77777777" w:rsidR="002C2FE3" w:rsidRPr="00EE03EC" w:rsidRDefault="002C2FE3" w:rsidP="00FF1A1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860" w:type="dxa"/>
            <w:vAlign w:val="center"/>
          </w:tcPr>
          <w:p w14:paraId="6CE36CAE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0B7B07B" w14:textId="57F255A6" w:rsidR="002C2FE3" w:rsidRPr="00EE03EC" w:rsidRDefault="002C2FE3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695" w:type="dxa"/>
            <w:vAlign w:val="center"/>
          </w:tcPr>
          <w:p w14:paraId="460234FA" w14:textId="2C88298D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5DB7255F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14:paraId="5621A373" w14:textId="77777777" w:rsidR="002C2FE3" w:rsidRPr="00EE03EC" w:rsidRDefault="002C2FE3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606188" w14:textId="77777777" w:rsidR="002328AA" w:rsidRDefault="002328AA" w:rsidP="00BF5CCC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EE03EC">
        <w:rPr>
          <w:rFonts w:ascii="Open Sans" w:hAnsi="Open Sans" w:cs="Open Sans"/>
          <w:sz w:val="18"/>
          <w:szCs w:val="18"/>
        </w:rPr>
        <w:t>(*) niepotrzebne skreślić</w:t>
      </w:r>
    </w:p>
    <w:p w14:paraId="528AAC65" w14:textId="77777777" w:rsidR="00440B0F" w:rsidRPr="00BF5CCC" w:rsidRDefault="00440B0F" w:rsidP="00BF5CC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48BB989" w14:textId="732059AD" w:rsidR="00AF36B5" w:rsidRPr="00BF5CCC" w:rsidRDefault="002328AA" w:rsidP="00BF5CC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2328AA" w:rsidRPr="00636A2D" w14:paraId="0E544995" w14:textId="77777777" w:rsidTr="00D503DC">
        <w:trPr>
          <w:cantSplit/>
          <w:trHeight w:val="6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D1D" w14:textId="77777777" w:rsidR="002328AA" w:rsidRPr="00636A2D" w:rsidRDefault="002328AA" w:rsidP="00FF1A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8043D9" w14:textId="77777777" w:rsidR="002328AA" w:rsidRPr="00636A2D" w:rsidRDefault="002328AA" w:rsidP="00FF1A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2328AA" w:rsidRPr="00636A2D" w:rsidRDefault="002328AA" w:rsidP="00FF1A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461"/>
      </w:tblGrid>
      <w:tr w:rsidR="0013678C" w14:paraId="47126A76" w14:textId="77777777" w:rsidTr="0013678C">
        <w:trPr>
          <w:trHeight w:val="506"/>
        </w:trPr>
        <w:tc>
          <w:tcPr>
            <w:tcW w:w="9461" w:type="dxa"/>
            <w:vAlign w:val="center"/>
          </w:tcPr>
          <w:p w14:paraId="398BE664" w14:textId="77777777" w:rsidR="0013678C" w:rsidRDefault="0013678C" w:rsidP="0013678C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F7FCE8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0461979" w14:textId="77777777" w:rsidR="0013678C" w:rsidRDefault="0013678C" w:rsidP="00A11679">
      <w:pPr>
        <w:spacing w:after="120"/>
        <w:ind w:left="425"/>
        <w:rPr>
          <w:rFonts w:ascii="Open Sans" w:hAnsi="Open Sans" w:cs="Open Sans"/>
        </w:rPr>
        <w:sectPr w:rsidR="0013678C" w:rsidSect="00D503DC">
          <w:pgSz w:w="16840" w:h="11907" w:orient="landscape" w:code="9"/>
          <w:pgMar w:top="1417" w:right="1417" w:bottom="1417" w:left="1701" w:header="851" w:footer="851" w:gutter="0"/>
          <w:cols w:space="708"/>
          <w:noEndnote/>
          <w:docGrid w:linePitch="360"/>
        </w:sectPr>
      </w:pPr>
    </w:p>
    <w:p w14:paraId="288B0C6E" w14:textId="7968B073" w:rsidR="0013678C" w:rsidRDefault="0013678C" w:rsidP="00A11679">
      <w:pPr>
        <w:spacing w:after="120"/>
        <w:ind w:left="425"/>
        <w:rPr>
          <w:rFonts w:ascii="Open Sans" w:hAnsi="Open Sans" w:cs="Open Sans"/>
        </w:rPr>
      </w:pPr>
    </w:p>
    <w:p w14:paraId="1523A8D4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15AF9BC" w14:textId="750B6642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Załącznik nr </w:t>
      </w:r>
      <w:r w:rsidR="00396CBE" w:rsidRPr="00BF5CCC"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5A2B6B2D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EBB7AE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967F7A6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(t.j. Dz. U. z 201</w:t>
      </w:r>
      <w:r w:rsidR="00EB0A34" w:rsidRPr="00BF5CCC">
        <w:rPr>
          <w:rFonts w:ascii="Open Sans" w:hAnsi="Open Sans" w:cs="Open Sans"/>
          <w:snapToGrid w:val="0"/>
        </w:rPr>
        <w:t>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</w:t>
      </w:r>
      <w:r w:rsidR="00DA18B6">
        <w:rPr>
          <w:rFonts w:ascii="Open Sans" w:hAnsi="Open Sans" w:cs="Open Sans"/>
          <w:snapToGrid w:val="0"/>
        </w:rPr>
        <w:t xml:space="preserve"> późn.</w:t>
      </w:r>
      <w:r w:rsidRPr="00BF5CCC">
        <w:rPr>
          <w:rFonts w:ascii="Open Sans" w:hAnsi="Open Sans" w:cs="Open Sans"/>
          <w:snapToGrid w:val="0"/>
        </w:rPr>
        <w:t xml:space="preserve"> zm. ),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55E43C66" w14:textId="77777777" w:rsidR="002C2FE3" w:rsidRPr="002C2FE3" w:rsidRDefault="002C2FE3" w:rsidP="002C2FE3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bookmarkStart w:id="2" w:name="_Hlk19170937"/>
      <w:r w:rsidRPr="002C2FE3">
        <w:rPr>
          <w:rFonts w:ascii="Open Sans" w:hAnsi="Open Sans" w:cs="Open Sans"/>
          <w:b/>
          <w:sz w:val="22"/>
          <w:szCs w:val="22"/>
        </w:rPr>
        <w:t>Dostawa wyposażenia pomieszczeń Centrum Kształcenia Zawodowego</w:t>
      </w:r>
      <w:r w:rsidRPr="002C2FE3">
        <w:rPr>
          <w:rFonts w:ascii="Open Sans" w:hAnsi="Open Sans" w:cs="Open Sans"/>
          <w:b/>
          <w:sz w:val="22"/>
          <w:szCs w:val="22"/>
        </w:rPr>
        <w:br/>
        <w:t>i Ustawicznego nr 2 w Gdańsku w ramach zadania Gdańsk Miastem Zawodowców</w:t>
      </w:r>
      <w:r w:rsidRPr="002C2FE3">
        <w:rPr>
          <w:rFonts w:ascii="Open Sans" w:hAnsi="Open Sans" w:cs="Open Sans"/>
          <w:b/>
          <w:sz w:val="22"/>
          <w:szCs w:val="22"/>
        </w:rPr>
        <w:br/>
        <w:t>– Rozwój Infrastruktury Szkół Zawodowych. Wyposażenie meblowe oraz wyposażenie sali środowiskowej i chemicznej</w:t>
      </w:r>
    </w:p>
    <w:bookmarkEnd w:id="2"/>
    <w:p w14:paraId="48294233" w14:textId="77777777" w:rsidR="002C2FE3" w:rsidRDefault="002C2FE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DBEFD7D" w14:textId="5CC9E37E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 w:rsidR="004C162C"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430F5D95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F85E74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0F0794CC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0E41A72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9D7541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B78C62F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927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16C9C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6481F0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7DC194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1C3882D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4BDABA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A12C3C6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D45E9B2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A11679" w14:paraId="79CC7D0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0E2342F6" w14:textId="65E595FA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D58513D" w14:textId="2F7CA1D2" w:rsidR="006E390E" w:rsidRDefault="006E390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F648663" w14:textId="4D50BEF3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3E845437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59F8A0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480579D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(t.j. Dz. U. z 201</w:t>
      </w:r>
      <w:r w:rsidR="00EB0A34" w:rsidRPr="00BF5CCC">
        <w:rPr>
          <w:rFonts w:ascii="Open Sans" w:hAnsi="Open Sans" w:cs="Open Sans"/>
          <w:snapToGrid w:val="0"/>
        </w:rPr>
        <w:t>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późn.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42429241" w14:textId="77777777" w:rsidR="002C2FE3" w:rsidRPr="002C2FE3" w:rsidRDefault="002C2FE3" w:rsidP="002C2FE3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C2FE3">
        <w:rPr>
          <w:rFonts w:ascii="Open Sans" w:hAnsi="Open Sans" w:cs="Open Sans"/>
          <w:b/>
          <w:sz w:val="22"/>
          <w:szCs w:val="22"/>
        </w:rPr>
        <w:t>Dostawa wyposażenia pomieszczeń Centrum Kształcenia Zawodowego</w:t>
      </w:r>
      <w:r w:rsidRPr="002C2FE3">
        <w:rPr>
          <w:rFonts w:ascii="Open Sans" w:hAnsi="Open Sans" w:cs="Open Sans"/>
          <w:b/>
          <w:sz w:val="22"/>
          <w:szCs w:val="22"/>
        </w:rPr>
        <w:br/>
        <w:t>i Ustawicznego nr 2 w Gdańsku w ramach zadania Gdańsk Miastem Zawodowców</w:t>
      </w:r>
      <w:r w:rsidRPr="002C2FE3">
        <w:rPr>
          <w:rFonts w:ascii="Open Sans" w:hAnsi="Open Sans" w:cs="Open Sans"/>
          <w:b/>
          <w:sz w:val="22"/>
          <w:szCs w:val="22"/>
        </w:rPr>
        <w:br/>
        <w:t>– Rozwój Infrastruktury Szkół Zawodowych. Wyposażenie meblowe oraz wyposażenie sali środowiskowej i chemicznej</w:t>
      </w:r>
    </w:p>
    <w:p w14:paraId="71FFFA4E" w14:textId="77777777" w:rsidR="002C2FE3" w:rsidRDefault="002C2FE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FE9CDCC" w14:textId="4223C9C2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</w:t>
      </w:r>
      <w:r w:rsidR="00B311F9">
        <w:rPr>
          <w:rFonts w:ascii="Open Sans" w:hAnsi="Open Sans" w:cs="Open Sans"/>
          <w:snapToGrid w:val="0"/>
          <w:sz w:val="20"/>
        </w:rPr>
        <w:t>iegawczego zakazu ubiegania się</w:t>
      </w:r>
      <w:r w:rsidR="00B311F9">
        <w:rPr>
          <w:rFonts w:ascii="Open Sans" w:hAnsi="Open Sans" w:cs="Open Sans"/>
          <w:snapToGrid w:val="0"/>
          <w:sz w:val="20"/>
        </w:rPr>
        <w:br/>
      </w:r>
      <w:r w:rsidRPr="00BF5CCC">
        <w:rPr>
          <w:rFonts w:ascii="Open Sans" w:hAnsi="Open Sans" w:cs="Open Sans"/>
          <w:snapToGrid w:val="0"/>
          <w:sz w:val="20"/>
        </w:rPr>
        <w:t>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3788D284" w14:textId="77777777" w:rsidR="00DD0CF3" w:rsidRPr="00BF5CCC" w:rsidRDefault="00DD0CF3" w:rsidP="00DD0CF3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1700EFC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9FAF59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0D2012FD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5680B2" w14:textId="77777777" w:rsidR="00AF36B5" w:rsidRDefault="00AF36B5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</w:p>
    <w:p w14:paraId="259001F9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0A87278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93C243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346E5F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1F027C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33570A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C2098ED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A11679" w14:paraId="1A2BA9A9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0997A899" w14:textId="5A382B79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622AF25" w14:textId="77777777" w:rsidR="00DD0CF3" w:rsidRPr="00BF5CCC" w:rsidRDefault="00DD0CF3" w:rsidP="00DD0CF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5BA5FAD4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6</w:t>
      </w:r>
      <w:r w:rsidRPr="00BF5CCC">
        <w:rPr>
          <w:rFonts w:ascii="Open Sans" w:hAnsi="Open Sans" w:cs="Open Sans"/>
        </w:rPr>
        <w:t xml:space="preserve"> do SIWZ</w:t>
      </w:r>
    </w:p>
    <w:p w14:paraId="09946F6F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E83B5B1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DDDFBE7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(t.j. Dz. U. z 20</w:t>
      </w:r>
      <w:r w:rsidR="00EB0A34" w:rsidRPr="00BF5CCC">
        <w:rPr>
          <w:rFonts w:ascii="Open Sans" w:hAnsi="Open Sans" w:cs="Open Sans"/>
          <w:snapToGrid w:val="0"/>
        </w:rPr>
        <w:t>18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późn. zm. ) </w:t>
      </w:r>
    </w:p>
    <w:p w14:paraId="0EF1B0E4" w14:textId="77777777" w:rsidR="002C2FE3" w:rsidRPr="002C2FE3" w:rsidRDefault="002C2FE3" w:rsidP="002C2FE3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C2FE3">
        <w:rPr>
          <w:rFonts w:ascii="Open Sans" w:hAnsi="Open Sans" w:cs="Open Sans"/>
          <w:b/>
          <w:sz w:val="22"/>
          <w:szCs w:val="22"/>
        </w:rPr>
        <w:t>Dostawa wyposażenia pomieszczeń Centrum Kształcenia Zawodowego</w:t>
      </w:r>
      <w:r w:rsidRPr="002C2FE3">
        <w:rPr>
          <w:rFonts w:ascii="Open Sans" w:hAnsi="Open Sans" w:cs="Open Sans"/>
          <w:b/>
          <w:sz w:val="22"/>
          <w:szCs w:val="22"/>
        </w:rPr>
        <w:br/>
        <w:t>i Ustawicznego nr 2 w Gdańsku w ramach zadania Gdańsk Miastem Zawodowców</w:t>
      </w:r>
      <w:r w:rsidRPr="002C2FE3">
        <w:rPr>
          <w:rFonts w:ascii="Open Sans" w:hAnsi="Open Sans" w:cs="Open Sans"/>
          <w:b/>
          <w:sz w:val="22"/>
          <w:szCs w:val="22"/>
        </w:rPr>
        <w:br/>
        <w:t>– Rozwój Infrastruktury Szkół Zawodowych. Wyposażenie meblowe oraz wyposażenie sali środowiskowej i chemicznej</w:t>
      </w:r>
    </w:p>
    <w:p w14:paraId="2EEC4C88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3A40BAB3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0472ED4" w14:textId="42B9D355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="0013678C">
        <w:rPr>
          <w:rFonts w:ascii="Open Sans" w:hAnsi="Open Sans" w:cs="Open Sans"/>
          <w:snapToGrid w:val="0"/>
          <w:sz w:val="20"/>
        </w:rPr>
        <w:t xml:space="preserve"> w ustawie</w:t>
      </w:r>
      <w:r w:rsidR="00EB4BC3">
        <w:rPr>
          <w:rFonts w:ascii="Open Sans" w:hAnsi="Open Sans" w:cs="Open Sans"/>
          <w:snapToGrid w:val="0"/>
          <w:sz w:val="20"/>
        </w:rPr>
        <w:t xml:space="preserve"> </w:t>
      </w:r>
      <w:r w:rsidRPr="00BF5CCC">
        <w:rPr>
          <w:rFonts w:ascii="Open Sans" w:hAnsi="Open Sans" w:cs="Open Sans"/>
          <w:snapToGrid w:val="0"/>
          <w:sz w:val="20"/>
        </w:rPr>
        <w:t>z dnia 12 stycznia 1991 r. o podatkach i opłatach lokalnych (Dz. U. z 201</w:t>
      </w:r>
      <w:r w:rsidR="00EB0A34" w:rsidRPr="00BF5CCC">
        <w:rPr>
          <w:rFonts w:ascii="Open Sans" w:hAnsi="Open Sans" w:cs="Open Sans"/>
          <w:snapToGrid w:val="0"/>
          <w:sz w:val="20"/>
        </w:rPr>
        <w:t>8</w:t>
      </w:r>
      <w:r w:rsidRPr="00BF5CCC">
        <w:rPr>
          <w:rFonts w:ascii="Open Sans" w:hAnsi="Open Sans" w:cs="Open Sans"/>
          <w:snapToGrid w:val="0"/>
          <w:sz w:val="20"/>
        </w:rPr>
        <w:t xml:space="preserve"> r.</w:t>
      </w:r>
      <w:r w:rsidR="00D92A8C">
        <w:rPr>
          <w:rFonts w:ascii="Open Sans" w:hAnsi="Open Sans" w:cs="Open Sans"/>
          <w:snapToGrid w:val="0"/>
          <w:sz w:val="20"/>
        </w:rPr>
        <w:t xml:space="preserve"> </w:t>
      </w:r>
      <w:r w:rsidRPr="00BF5CCC">
        <w:rPr>
          <w:rFonts w:ascii="Open Sans" w:hAnsi="Open Sans" w:cs="Open Sans"/>
          <w:snapToGrid w:val="0"/>
          <w:sz w:val="20"/>
        </w:rPr>
        <w:t xml:space="preserve">poz. </w:t>
      </w:r>
      <w:r w:rsidR="00EB0A34" w:rsidRPr="00BF5CCC">
        <w:rPr>
          <w:rFonts w:ascii="Open Sans" w:hAnsi="Open Sans" w:cs="Open Sans"/>
          <w:snapToGrid w:val="0"/>
          <w:sz w:val="20"/>
        </w:rPr>
        <w:t>1445</w:t>
      </w:r>
      <w:r w:rsidRPr="00BF5CCC">
        <w:rPr>
          <w:rFonts w:ascii="Open Sans" w:hAnsi="Open Sans" w:cs="Open Sans"/>
          <w:snapToGrid w:val="0"/>
          <w:sz w:val="20"/>
        </w:rPr>
        <w:t xml:space="preserve"> z późn. zm.)</w:t>
      </w:r>
      <w:r w:rsidRPr="00BF5CCC">
        <w:rPr>
          <w:rFonts w:ascii="Open Sans" w:hAnsi="Open Sans" w:cs="Open Sans"/>
          <w:sz w:val="20"/>
        </w:rPr>
        <w:t>.</w:t>
      </w:r>
    </w:p>
    <w:p w14:paraId="25DC77F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5F44A9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57DDDA8B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3D9EAE0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AF9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28C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70E7E5" w14:textId="77777777" w:rsidR="00AF36B5" w:rsidRDefault="00AF36B5" w:rsidP="00DD0CF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515CE2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091D35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5661E34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9A18A0F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53A1AC5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121CFAF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4E3BBF2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A11679" w14:paraId="1442ED3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3FAE1405" w14:textId="30855B2C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7222062F" w14:textId="52F24389" w:rsidR="00DD0CF3" w:rsidRPr="00BF5CCC" w:rsidRDefault="00DD0CF3" w:rsidP="00DD0CF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1E542652" w14:textId="77777777" w:rsidR="00DD0CF3" w:rsidRPr="00EE03F3" w:rsidRDefault="00DD0CF3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 w:rsidR="00396CBE" w:rsidRPr="00EE03F3">
        <w:rPr>
          <w:rFonts w:ascii="Open Sans" w:hAnsi="Open Sans" w:cs="Open Sans"/>
        </w:rPr>
        <w:t>7</w:t>
      </w:r>
      <w:r w:rsidRPr="00EE03F3">
        <w:rPr>
          <w:rFonts w:ascii="Open Sans" w:hAnsi="Open Sans" w:cs="Open Sans"/>
        </w:rPr>
        <w:t xml:space="preserve"> do SIWZ</w:t>
      </w:r>
    </w:p>
    <w:p w14:paraId="1D4EEB56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77A70A05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E386277" w14:textId="77777777" w:rsidR="00DD0CF3" w:rsidRPr="00EE03F3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34266ACA" w14:textId="77777777" w:rsidR="009E031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(t.j.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19</w:t>
      </w:r>
      <w:r w:rsidR="00EB0A34" w:rsidRPr="00EE03F3">
        <w:rPr>
          <w:rFonts w:ascii="Open Sans" w:hAnsi="Open Sans" w:cs="Open Sans"/>
        </w:rPr>
        <w:t>86</w:t>
      </w:r>
      <w:r w:rsidRPr="00EE03F3">
        <w:rPr>
          <w:rFonts w:ascii="Open Sans" w:hAnsi="Open Sans" w:cs="Open Sans"/>
        </w:rPr>
        <w:t xml:space="preserve"> z późn.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691BD62B" w14:textId="77777777" w:rsidR="002C2FE3" w:rsidRPr="002C2FE3" w:rsidRDefault="002C2FE3" w:rsidP="002C2FE3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C2FE3">
        <w:rPr>
          <w:rFonts w:ascii="Open Sans" w:hAnsi="Open Sans" w:cs="Open Sans"/>
          <w:b/>
          <w:sz w:val="22"/>
          <w:szCs w:val="22"/>
        </w:rPr>
        <w:t>Dostawa wyposażenia pomieszczeń Centrum Kształcenia Zawodowego</w:t>
      </w:r>
      <w:r w:rsidRPr="002C2FE3">
        <w:rPr>
          <w:rFonts w:ascii="Open Sans" w:hAnsi="Open Sans" w:cs="Open Sans"/>
          <w:b/>
          <w:sz w:val="22"/>
          <w:szCs w:val="22"/>
        </w:rPr>
        <w:br/>
        <w:t>i Ustawicznego nr 2 w Gdańsku w ramach zadania Gdańsk Miastem Zawodowców</w:t>
      </w:r>
      <w:r w:rsidRPr="002C2FE3">
        <w:rPr>
          <w:rFonts w:ascii="Open Sans" w:hAnsi="Open Sans" w:cs="Open Sans"/>
          <w:b/>
          <w:sz w:val="22"/>
          <w:szCs w:val="22"/>
        </w:rPr>
        <w:br/>
        <w:t>– Rozwój Infrastruktury Szkół Zawodowych. Wyposażenie meblowe oraz wyposażenie sali środowiskowej i chemicznej</w:t>
      </w:r>
    </w:p>
    <w:p w14:paraId="070422F9" w14:textId="77777777" w:rsidR="008E6A51" w:rsidRDefault="008E6A51" w:rsidP="00DD0CF3">
      <w:pPr>
        <w:spacing w:before="120" w:after="120"/>
        <w:jc w:val="both"/>
        <w:rPr>
          <w:rFonts w:ascii="Open Sans" w:hAnsi="Open Sans" w:cs="Open Sans"/>
        </w:rPr>
      </w:pPr>
    </w:p>
    <w:p w14:paraId="420A58CE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1FDB433" w14:textId="77777777" w:rsidR="00DD0CF3" w:rsidRPr="00EE03F3" w:rsidRDefault="00DD0CF3" w:rsidP="00F17F62">
      <w:pPr>
        <w:pStyle w:val="Akapitzlist"/>
        <w:numPr>
          <w:ilvl w:val="0"/>
          <w:numId w:val="1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CF6C872" w14:textId="77777777" w:rsidR="00DD0CF3" w:rsidRPr="00EE03F3" w:rsidRDefault="00DD0CF3" w:rsidP="00F17F62">
      <w:pPr>
        <w:pStyle w:val="Akapitzlist"/>
        <w:numPr>
          <w:ilvl w:val="0"/>
          <w:numId w:val="1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746E91" w14:textId="77777777" w:rsidR="00DD0CF3" w:rsidRPr="00EE03F3" w:rsidRDefault="00DD0CF3" w:rsidP="00DD0CF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07C29083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4E2EB147" w14:textId="77777777" w:rsidR="00DD0CF3" w:rsidRPr="00EE03F3" w:rsidRDefault="00DD0CF3" w:rsidP="00F17F62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053D9C4" w14:textId="77777777" w:rsidR="00DD0CF3" w:rsidRPr="00EE03F3" w:rsidRDefault="00DD0CF3" w:rsidP="00F17F62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BD62066" w14:textId="77777777" w:rsidR="00DD0CF3" w:rsidRPr="00EE03F3" w:rsidRDefault="00DD0CF3" w:rsidP="00DD0CF3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40A5CDFC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33DC09B9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1B6DDB7F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08A5015" w14:textId="2C0DF4D4" w:rsidR="00203800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="00D92A8C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</w:rPr>
        <w:t>o ochronie konkurencji i konsumentów (t.j.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</w:t>
      </w:r>
      <w:r w:rsidR="00EB0A34" w:rsidRPr="00EE03F3">
        <w:rPr>
          <w:rFonts w:ascii="Open Sans" w:hAnsi="Open Sans" w:cs="Open Sans"/>
        </w:rPr>
        <w:t>798</w:t>
      </w:r>
      <w:r w:rsidRPr="00EE03F3">
        <w:rPr>
          <w:rFonts w:ascii="Open Sans" w:hAnsi="Open Sans" w:cs="Open Sans"/>
        </w:rPr>
        <w:t xml:space="preserve"> z późn. zm.).</w:t>
      </w:r>
    </w:p>
    <w:p w14:paraId="312A2CE7" w14:textId="77777777" w:rsidR="00AF36B5" w:rsidRPr="00EE03F3" w:rsidRDefault="00AF36B5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533DCDCF" w14:textId="77777777" w:rsidTr="00DD0CF3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1144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9B63D29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DD0CF3" w:rsidRPr="00BF5CCC" w:rsidRDefault="00DD0CF3" w:rsidP="00DD0CF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6D034FB" w14:textId="77777777" w:rsidR="00AF36B5" w:rsidRDefault="00AF36B5" w:rsidP="00AF36B5">
      <w:pPr>
        <w:widowControl/>
        <w:autoSpaceDE/>
        <w:autoSpaceDN/>
        <w:adjustRightInd/>
        <w:jc w:val="right"/>
        <w:rPr>
          <w:rFonts w:ascii="Open Sans" w:hAnsi="Open Sans" w:cs="Open Sans"/>
          <w:sz w:val="18"/>
          <w:szCs w:val="18"/>
        </w:rPr>
      </w:pPr>
    </w:p>
    <w:p w14:paraId="3DC8D99B" w14:textId="77777777" w:rsidR="00A11679" w:rsidRPr="00CD0016" w:rsidRDefault="00A11679" w:rsidP="002C2FE3">
      <w:pPr>
        <w:spacing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A11679" w14:paraId="03974DC8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5D50E613" w14:textId="2E763658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5E8FB431" w14:textId="77777777" w:rsidR="00A11679" w:rsidRP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2BBAE0F" w14:textId="77777777" w:rsidR="00DD0CF3" w:rsidRPr="00BF5CCC" w:rsidRDefault="00DD0CF3" w:rsidP="00DD0CF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8</w:t>
      </w:r>
      <w:r w:rsidRPr="00BF5CCC">
        <w:rPr>
          <w:rFonts w:ascii="Open Sans" w:hAnsi="Open Sans" w:cs="Open Sans"/>
        </w:rPr>
        <w:t xml:space="preserve"> do SIWZ</w:t>
      </w:r>
    </w:p>
    <w:p w14:paraId="5FEBA4C0" w14:textId="77777777" w:rsidR="0001540E" w:rsidRDefault="0001540E" w:rsidP="00DD0CF3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051145ED" w14:textId="77777777" w:rsidR="00DD0CF3" w:rsidRPr="00BF5CCC" w:rsidRDefault="00DD0CF3" w:rsidP="00DD0CF3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02B44BB9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59C9BBA4" w14:textId="77777777" w:rsidR="00DD0CF3" w:rsidRPr="00BF5CCC" w:rsidRDefault="00DD0CF3" w:rsidP="00DD0CF3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2B306EB4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C13BDFD" w14:textId="77777777" w:rsidR="00DD0CF3" w:rsidRPr="00BF5CCC" w:rsidRDefault="00DD0CF3" w:rsidP="00F17F62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Zobowiązanie podmiotu, o którym mowa w art. 22a ustawy Pzp.</w:t>
      </w:r>
    </w:p>
    <w:p w14:paraId="1C6C8182" w14:textId="77777777" w:rsidR="00DD0CF3" w:rsidRPr="00BF5CCC" w:rsidRDefault="00DD0CF3" w:rsidP="00F17F62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09B10F9A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68B04356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4D142384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18A360AA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EC007D7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</w:p>
    <w:p w14:paraId="37F991C8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7C5A74DA" w14:textId="18E14C74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……………………………………………………………………</w:t>
      </w:r>
    </w:p>
    <w:p w14:paraId="3541CF2C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8B5AE1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CE5744A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9AB07FB" w14:textId="77777777" w:rsidR="00DD0CF3" w:rsidRPr="00BF5CCC" w:rsidRDefault="00DD0CF3" w:rsidP="00DD0CF3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315E24DE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3B915B8" w14:textId="77777777" w:rsidR="00DD0CF3" w:rsidRPr="00BF5CCC" w:rsidRDefault="00DD0CF3" w:rsidP="00DD0CF3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6E82E8B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F27A401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ECB9242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02B6A3EE" w14:textId="7DF74EA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</w:t>
      </w:r>
      <w:r w:rsidR="00D92A8C">
        <w:rPr>
          <w:rFonts w:ascii="Open Sans" w:hAnsi="Open Sans" w:cs="Open Sans"/>
        </w:rPr>
        <w:t>…………………………………………</w:t>
      </w:r>
    </w:p>
    <w:p w14:paraId="33BB8C8C" w14:textId="77777777" w:rsidR="00DD0CF3" w:rsidRPr="00BF5CCC" w:rsidRDefault="00DD0CF3" w:rsidP="00DD0CF3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D0B9B59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01537090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791205DF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437839BE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64C0B75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5E6074BF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356BBD4C" w14:textId="77777777" w:rsidR="00DD0CF3" w:rsidRPr="00BF5CCC" w:rsidRDefault="00DD0CF3" w:rsidP="00DD0CF3">
      <w:pPr>
        <w:ind w:right="1"/>
        <w:rPr>
          <w:rFonts w:ascii="Open Sans" w:hAnsi="Open Sans" w:cs="Open Sans"/>
          <w:b/>
        </w:rPr>
      </w:pPr>
    </w:p>
    <w:p w14:paraId="6BF42A6D" w14:textId="77777777" w:rsidR="002C2FE3" w:rsidRPr="002C2FE3" w:rsidRDefault="002C2FE3" w:rsidP="002C2FE3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C2FE3">
        <w:rPr>
          <w:rFonts w:ascii="Open Sans" w:hAnsi="Open Sans" w:cs="Open Sans"/>
          <w:b/>
          <w:sz w:val="22"/>
          <w:szCs w:val="22"/>
        </w:rPr>
        <w:t>Dostawa wyposażenia pomieszczeń Centrum Kształcenia Zawodowego</w:t>
      </w:r>
      <w:r w:rsidRPr="002C2FE3">
        <w:rPr>
          <w:rFonts w:ascii="Open Sans" w:hAnsi="Open Sans" w:cs="Open Sans"/>
          <w:b/>
          <w:sz w:val="22"/>
          <w:szCs w:val="22"/>
        </w:rPr>
        <w:br/>
        <w:t>i Ustawicznego nr 2 w Gdańsku w ramach zadania Gdańsk Miastem Zawodowców</w:t>
      </w:r>
      <w:r w:rsidRPr="002C2FE3">
        <w:rPr>
          <w:rFonts w:ascii="Open Sans" w:hAnsi="Open Sans" w:cs="Open Sans"/>
          <w:b/>
          <w:sz w:val="22"/>
          <w:szCs w:val="22"/>
        </w:rPr>
        <w:br/>
        <w:t>– Rozwój Infrastruktury Szkół Zawodowych. Wyposażenie meblowe oraz wyposażenie sali środowiskowej i chemicznej</w:t>
      </w:r>
    </w:p>
    <w:p w14:paraId="4680B485" w14:textId="297C1891" w:rsidR="00DD0CF3" w:rsidRPr="00BF5CCC" w:rsidRDefault="00DD0CF3" w:rsidP="002C2FE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zamówienia)</w:t>
      </w:r>
    </w:p>
    <w:p w14:paraId="0ED13045" w14:textId="77777777" w:rsidR="00D92A8C" w:rsidRDefault="00D92A8C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42B1203" w14:textId="77777777" w:rsidR="003E70A4" w:rsidRDefault="003E70A4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35EB2AA" w14:textId="77777777" w:rsidR="003E70A4" w:rsidRDefault="003E70A4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529A1E7B" w14:textId="77777777" w:rsidR="00DD0CF3" w:rsidRPr="00BF5CCC" w:rsidRDefault="00DD0CF3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7D9033D7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2021B32C" w14:textId="4B6DDFB5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47E36066" w14:textId="1D839C0B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78F5F27B" w14:textId="4C4BD646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0E645930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3ABE4DB2" w14:textId="21CFD772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31B7758A" w14:textId="47BDF1F3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6624FABC" w14:textId="2863917D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</w:t>
      </w:r>
      <w:r w:rsidR="00D92A8C">
        <w:rPr>
          <w:rFonts w:ascii="Open Sans" w:hAnsi="Open Sans" w:cs="Open Sans"/>
        </w:rPr>
        <w:t>………</w:t>
      </w:r>
    </w:p>
    <w:p w14:paraId="33B3E2B4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2BE25B6D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25DA3F1D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40B3FF32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736CF8DF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310BCE35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2CF28DB0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703268E2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1B85F396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3F38D08A" w14:textId="77777777" w:rsidR="002A77E7" w:rsidRPr="00BF5CCC" w:rsidRDefault="002A77E7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1A511C2" w14:textId="4E90E77D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 w:rsidR="004C162C"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122C8F4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280913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94F0A2D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846201C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4AC21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005BA9C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1EEFE05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8"/>
      </w:tblGrid>
      <w:tr w:rsidR="00A11679" w14:paraId="1D0355A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3893E6A0" w14:textId="080FA9D6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23FAA79D" w14:textId="77777777" w:rsidR="00A11679" w:rsidRP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sectPr w:rsidR="00A11679" w:rsidRPr="00A11679" w:rsidSect="0013678C">
      <w:pgSz w:w="11907" w:h="16840" w:code="9"/>
      <w:pgMar w:top="1417" w:right="1417" w:bottom="1701" w:left="1417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EB93" w14:textId="77777777" w:rsidR="00610F0C" w:rsidRDefault="00610F0C">
      <w:r>
        <w:separator/>
      </w:r>
    </w:p>
  </w:endnote>
  <w:endnote w:type="continuationSeparator" w:id="0">
    <w:p w14:paraId="6542A930" w14:textId="77777777" w:rsidR="00610F0C" w:rsidRDefault="006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BECE" w14:textId="77777777" w:rsidR="008143EA" w:rsidRDefault="008143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27ADAB" w14:textId="77777777" w:rsidR="008143EA" w:rsidRDefault="008143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16781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1721688" w14:textId="77777777" w:rsidR="008143EA" w:rsidRPr="004146BA" w:rsidRDefault="008143E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0D6FEF4" w14:textId="77777777" w:rsidR="008143EA" w:rsidRPr="002508A2" w:rsidRDefault="008143E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3EE8" w14:textId="77777777" w:rsidR="008143EA" w:rsidRDefault="008143E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DD51039" w14:textId="77777777" w:rsidR="008143EA" w:rsidRPr="00F36FEF" w:rsidRDefault="008143E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1DC5D3C" w14:textId="77777777" w:rsidR="008143EA" w:rsidRDefault="008143E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DF18A76" w14:textId="77777777" w:rsidR="008143EA" w:rsidRDefault="008143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CE52" w14:textId="77777777" w:rsidR="008143EA" w:rsidRDefault="008143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79E1F3" w14:textId="77777777" w:rsidR="008143EA" w:rsidRDefault="008143E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79202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119B3D6" w14:textId="77777777" w:rsidR="008143EA" w:rsidRPr="004146BA" w:rsidRDefault="008143E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29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214E3AC" w14:textId="77777777" w:rsidR="008143EA" w:rsidRPr="002508A2" w:rsidRDefault="008143E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B49E" w14:textId="77777777" w:rsidR="008143EA" w:rsidRDefault="008143E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A970829" w14:textId="77777777" w:rsidR="008143EA" w:rsidRPr="00F36FEF" w:rsidRDefault="008143E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F20E2E9" w14:textId="77777777" w:rsidR="008143EA" w:rsidRDefault="008143E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BADF290" w14:textId="77777777" w:rsidR="008143EA" w:rsidRDefault="00814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953D" w14:textId="77777777" w:rsidR="00610F0C" w:rsidRDefault="00610F0C">
      <w:r>
        <w:separator/>
      </w:r>
    </w:p>
  </w:footnote>
  <w:footnote w:type="continuationSeparator" w:id="0">
    <w:p w14:paraId="6B2DDB4D" w14:textId="77777777" w:rsidR="00610F0C" w:rsidRDefault="0061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3951" w14:textId="77777777" w:rsidR="008143EA" w:rsidRDefault="008143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FE4BA83" w14:textId="77777777" w:rsidR="008143EA" w:rsidRDefault="008143E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383C" w14:textId="63E35650" w:rsidR="008143EA" w:rsidRPr="009A1545" w:rsidRDefault="008143EA">
    <w:pPr>
      <w:pStyle w:val="Nagwek"/>
      <w:rPr>
        <w:rFonts w:ascii="Open Sans" w:hAnsi="Open Sans" w:cs="Open Sans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171</w:t>
    </w:r>
    <w:r w:rsidRPr="00122AE3">
      <w:rPr>
        <w:rFonts w:ascii="Open Sans" w:hAnsi="Open Sans" w:cs="Open Sans"/>
        <w:sz w:val="18"/>
        <w:szCs w:val="18"/>
      </w:rPr>
      <w:t>/2019/</w:t>
    </w:r>
    <w:r>
      <w:rPr>
        <w:rFonts w:ascii="Open Sans" w:hAnsi="Open Sans" w:cs="Open Sans"/>
        <w:sz w:val="18"/>
        <w:szCs w:val="18"/>
      </w:rPr>
      <w:t>MK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5DE7" w14:textId="77777777" w:rsidR="008143EA" w:rsidRDefault="008143E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B412" w14:textId="77777777" w:rsidR="008143EA" w:rsidRDefault="008143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26FE50" w14:textId="77777777" w:rsidR="008143EA" w:rsidRDefault="008143EA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D5B3" w14:textId="47C06503" w:rsidR="008143EA" w:rsidRPr="009A1545" w:rsidRDefault="008143EA">
    <w:pPr>
      <w:pStyle w:val="Nagwek"/>
      <w:rPr>
        <w:rFonts w:ascii="Open Sans" w:hAnsi="Open Sans" w:cs="Open Sans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171</w:t>
    </w:r>
    <w:r w:rsidRPr="00122AE3">
      <w:rPr>
        <w:rFonts w:ascii="Open Sans" w:hAnsi="Open Sans" w:cs="Open Sans"/>
        <w:sz w:val="18"/>
        <w:szCs w:val="18"/>
      </w:rPr>
      <w:t>/2019/</w:t>
    </w:r>
    <w:r>
      <w:rPr>
        <w:rFonts w:ascii="Open Sans" w:hAnsi="Open Sans" w:cs="Open Sans"/>
        <w:sz w:val="18"/>
        <w:szCs w:val="18"/>
      </w:rPr>
      <w:t>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40E4D700"/>
    <w:lvl w:ilvl="0" w:tplc="D1F085E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2C914D4"/>
    <w:multiLevelType w:val="hybridMultilevel"/>
    <w:tmpl w:val="EF92677E"/>
    <w:lvl w:ilvl="0" w:tplc="7A7416A4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06C03210"/>
    <w:multiLevelType w:val="hybridMultilevel"/>
    <w:tmpl w:val="BF1C2E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5688E"/>
    <w:multiLevelType w:val="hybridMultilevel"/>
    <w:tmpl w:val="B71C66B8"/>
    <w:lvl w:ilvl="0" w:tplc="0228363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C6F38"/>
    <w:multiLevelType w:val="hybridMultilevel"/>
    <w:tmpl w:val="7780F8C2"/>
    <w:lvl w:ilvl="0" w:tplc="7E40D7C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7F3465"/>
    <w:multiLevelType w:val="hybridMultilevel"/>
    <w:tmpl w:val="6CC66558"/>
    <w:lvl w:ilvl="0" w:tplc="2DE0308E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0305A"/>
    <w:multiLevelType w:val="hybridMultilevel"/>
    <w:tmpl w:val="633204EE"/>
    <w:lvl w:ilvl="0" w:tplc="B136DD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14605A6B"/>
    <w:multiLevelType w:val="hybridMultilevel"/>
    <w:tmpl w:val="EED88F8E"/>
    <w:lvl w:ilvl="0" w:tplc="F8300A28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1469332F"/>
    <w:multiLevelType w:val="hybridMultilevel"/>
    <w:tmpl w:val="8004836A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8EC5688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2008F"/>
    <w:multiLevelType w:val="hybridMultilevel"/>
    <w:tmpl w:val="583C8DEE"/>
    <w:lvl w:ilvl="0" w:tplc="EDFEB72A">
      <w:start w:val="3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D050FF1"/>
    <w:multiLevelType w:val="hybridMultilevel"/>
    <w:tmpl w:val="AF18DDEA"/>
    <w:lvl w:ilvl="0" w:tplc="4672F182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90093"/>
    <w:multiLevelType w:val="hybridMultilevel"/>
    <w:tmpl w:val="B87055CC"/>
    <w:lvl w:ilvl="0" w:tplc="DDCA3B54">
      <w:start w:val="1"/>
      <w:numFmt w:val="decimal"/>
      <w:lvlText w:val="%1)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8229C"/>
    <w:multiLevelType w:val="hybridMultilevel"/>
    <w:tmpl w:val="E47626CA"/>
    <w:lvl w:ilvl="0" w:tplc="7B9C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9CE00AC"/>
    <w:multiLevelType w:val="hybridMultilevel"/>
    <w:tmpl w:val="F87E884A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40E55"/>
    <w:multiLevelType w:val="hybridMultilevel"/>
    <w:tmpl w:val="EDFEEA3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2AD02BF0"/>
    <w:multiLevelType w:val="hybridMultilevel"/>
    <w:tmpl w:val="CA78EBAA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F5495E"/>
    <w:multiLevelType w:val="hybridMultilevel"/>
    <w:tmpl w:val="5934ADFC"/>
    <w:lvl w:ilvl="0" w:tplc="7006F88A">
      <w:start w:val="1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3" w15:restartNumberingAfterBreak="0">
    <w:nsid w:val="37E632A6"/>
    <w:multiLevelType w:val="hybridMultilevel"/>
    <w:tmpl w:val="6AC81C60"/>
    <w:lvl w:ilvl="0" w:tplc="04150011">
      <w:start w:val="1"/>
      <w:numFmt w:val="decimal"/>
      <w:lvlText w:val="%1)"/>
      <w:lvlJc w:val="left"/>
      <w:pPr>
        <w:ind w:left="1765" w:hanging="360"/>
      </w:p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4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01A9B"/>
    <w:multiLevelType w:val="hybridMultilevel"/>
    <w:tmpl w:val="FFACF986"/>
    <w:lvl w:ilvl="0" w:tplc="301E4F7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CA1F88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9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20ABA"/>
    <w:multiLevelType w:val="hybridMultilevel"/>
    <w:tmpl w:val="C43A90F2"/>
    <w:lvl w:ilvl="0" w:tplc="1CEE4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9911AE"/>
    <w:multiLevelType w:val="hybridMultilevel"/>
    <w:tmpl w:val="3F4E1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5" w15:restartNumberingAfterBreak="0">
    <w:nsid w:val="4AB95A1B"/>
    <w:multiLevelType w:val="hybridMultilevel"/>
    <w:tmpl w:val="F906F9AA"/>
    <w:lvl w:ilvl="0" w:tplc="F906026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779F"/>
    <w:multiLevelType w:val="hybridMultilevel"/>
    <w:tmpl w:val="2C702B86"/>
    <w:lvl w:ilvl="0" w:tplc="2BE8BF16">
      <w:start w:val="2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493882"/>
    <w:multiLevelType w:val="hybridMultilevel"/>
    <w:tmpl w:val="2574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1" w15:restartNumberingAfterBreak="0">
    <w:nsid w:val="55125D53"/>
    <w:multiLevelType w:val="hybridMultilevel"/>
    <w:tmpl w:val="FCB4145E"/>
    <w:lvl w:ilvl="0" w:tplc="7BE6B53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71018E"/>
    <w:multiLevelType w:val="hybridMultilevel"/>
    <w:tmpl w:val="8B967A8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3" w15:restartNumberingAfterBreak="0">
    <w:nsid w:val="5B6A3D38"/>
    <w:multiLevelType w:val="hybridMultilevel"/>
    <w:tmpl w:val="B478F742"/>
    <w:lvl w:ilvl="0" w:tplc="9536A21C">
      <w:start w:val="7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C20396"/>
    <w:multiLevelType w:val="hybridMultilevel"/>
    <w:tmpl w:val="85EAF2EE"/>
    <w:lvl w:ilvl="0" w:tplc="BE1A9B0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63508D"/>
    <w:multiLevelType w:val="hybridMultilevel"/>
    <w:tmpl w:val="0388B2D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E81C11"/>
    <w:multiLevelType w:val="hybridMultilevel"/>
    <w:tmpl w:val="BD561548"/>
    <w:lvl w:ilvl="0" w:tplc="FB464740">
      <w:start w:val="1"/>
      <w:numFmt w:val="decimal"/>
      <w:lvlText w:val="%1."/>
      <w:lvlJc w:val="left"/>
      <w:pPr>
        <w:ind w:left="720" w:hanging="360"/>
      </w:p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27C16"/>
    <w:multiLevelType w:val="hybridMultilevel"/>
    <w:tmpl w:val="F7B2F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B1689B"/>
    <w:multiLevelType w:val="hybridMultilevel"/>
    <w:tmpl w:val="7DD62200"/>
    <w:lvl w:ilvl="0" w:tplc="EA6A8104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7F28EE"/>
    <w:multiLevelType w:val="hybridMultilevel"/>
    <w:tmpl w:val="E61424EA"/>
    <w:lvl w:ilvl="0" w:tplc="3EF6B344">
      <w:start w:val="4"/>
      <w:numFmt w:val="decimal"/>
      <w:lvlText w:val="%1."/>
      <w:lvlJc w:val="left"/>
      <w:pPr>
        <w:ind w:left="5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3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A15274"/>
    <w:multiLevelType w:val="hybridMultilevel"/>
    <w:tmpl w:val="74C2D41A"/>
    <w:lvl w:ilvl="0" w:tplc="6CDE1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EC56FE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960651"/>
    <w:multiLevelType w:val="hybridMultilevel"/>
    <w:tmpl w:val="1FF6A070"/>
    <w:lvl w:ilvl="0" w:tplc="4CB8C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07190"/>
    <w:multiLevelType w:val="multilevel"/>
    <w:tmpl w:val="43384A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2" w15:restartNumberingAfterBreak="0">
    <w:nsid w:val="7D9A43E0"/>
    <w:multiLevelType w:val="hybridMultilevel"/>
    <w:tmpl w:val="A314D770"/>
    <w:lvl w:ilvl="0" w:tplc="7948296C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83"/>
  </w:num>
  <w:num w:numId="3">
    <w:abstractNumId w:val="30"/>
  </w:num>
  <w:num w:numId="4">
    <w:abstractNumId w:val="74"/>
  </w:num>
  <w:num w:numId="5">
    <w:abstractNumId w:val="24"/>
  </w:num>
  <w:num w:numId="6">
    <w:abstractNumId w:val="52"/>
  </w:num>
  <w:num w:numId="7">
    <w:abstractNumId w:val="77"/>
  </w:num>
  <w:num w:numId="8">
    <w:abstractNumId w:val="29"/>
  </w:num>
  <w:num w:numId="9">
    <w:abstractNumId w:val="15"/>
  </w:num>
  <w:num w:numId="10">
    <w:abstractNumId w:val="45"/>
  </w:num>
  <w:num w:numId="11">
    <w:abstractNumId w:val="33"/>
  </w:num>
  <w:num w:numId="12">
    <w:abstractNumId w:val="84"/>
  </w:num>
  <w:num w:numId="13">
    <w:abstractNumId w:val="71"/>
  </w:num>
  <w:num w:numId="14">
    <w:abstractNumId w:val="80"/>
  </w:num>
  <w:num w:numId="15">
    <w:abstractNumId w:val="11"/>
  </w:num>
  <w:num w:numId="16">
    <w:abstractNumId w:val="59"/>
  </w:num>
  <w:num w:numId="17">
    <w:abstractNumId w:val="38"/>
  </w:num>
  <w:num w:numId="18">
    <w:abstractNumId w:val="37"/>
  </w:num>
  <w:num w:numId="19">
    <w:abstractNumId w:val="54"/>
  </w:num>
  <w:num w:numId="20">
    <w:abstractNumId w:val="26"/>
  </w:num>
  <w:num w:numId="21">
    <w:abstractNumId w:val="36"/>
  </w:num>
  <w:num w:numId="22">
    <w:abstractNumId w:val="66"/>
  </w:num>
  <w:num w:numId="23">
    <w:abstractNumId w:val="79"/>
  </w:num>
  <w:num w:numId="24">
    <w:abstractNumId w:val="50"/>
  </w:num>
  <w:num w:numId="25">
    <w:abstractNumId w:val="49"/>
  </w:num>
  <w:num w:numId="26">
    <w:abstractNumId w:val="60"/>
  </w:num>
  <w:num w:numId="27">
    <w:abstractNumId w:val="73"/>
  </w:num>
  <w:num w:numId="28">
    <w:abstractNumId w:val="78"/>
  </w:num>
  <w:num w:numId="29">
    <w:abstractNumId w:val="16"/>
  </w:num>
  <w:num w:numId="30">
    <w:abstractNumId w:val="48"/>
  </w:num>
  <w:num w:numId="31">
    <w:abstractNumId w:val="12"/>
  </w:num>
  <w:num w:numId="32">
    <w:abstractNumId w:val="58"/>
  </w:num>
  <w:num w:numId="33">
    <w:abstractNumId w:val="44"/>
  </w:num>
  <w:num w:numId="34">
    <w:abstractNumId w:val="46"/>
  </w:num>
  <w:num w:numId="35">
    <w:abstractNumId w:val="53"/>
  </w:num>
  <w:num w:numId="36">
    <w:abstractNumId w:val="20"/>
  </w:num>
  <w:num w:numId="37">
    <w:abstractNumId w:val="51"/>
  </w:num>
  <w:num w:numId="38">
    <w:abstractNumId w:val="70"/>
  </w:num>
  <w:num w:numId="39">
    <w:abstractNumId w:val="81"/>
  </w:num>
  <w:num w:numId="40">
    <w:abstractNumId w:val="57"/>
  </w:num>
  <w:num w:numId="41">
    <w:abstractNumId w:val="14"/>
  </w:num>
  <w:num w:numId="42">
    <w:abstractNumId w:val="31"/>
  </w:num>
  <w:num w:numId="43">
    <w:abstractNumId w:val="41"/>
  </w:num>
  <w:num w:numId="44">
    <w:abstractNumId w:val="43"/>
  </w:num>
  <w:num w:numId="45">
    <w:abstractNumId w:val="68"/>
  </w:num>
  <w:num w:numId="46">
    <w:abstractNumId w:val="62"/>
  </w:num>
  <w:num w:numId="47">
    <w:abstractNumId w:val="21"/>
  </w:num>
  <w:num w:numId="48">
    <w:abstractNumId w:val="35"/>
  </w:num>
  <w:num w:numId="49">
    <w:abstractNumId w:val="65"/>
  </w:num>
  <w:num w:numId="50">
    <w:abstractNumId w:val="82"/>
  </w:num>
  <w:num w:numId="51">
    <w:abstractNumId w:val="34"/>
  </w:num>
  <w:num w:numId="52">
    <w:abstractNumId w:val="42"/>
  </w:num>
  <w:num w:numId="53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39"/>
  </w:num>
  <w:num w:numId="56">
    <w:abstractNumId w:val="56"/>
  </w:num>
  <w:num w:numId="57">
    <w:abstractNumId w:val="25"/>
  </w:num>
  <w:num w:numId="58">
    <w:abstractNumId w:val="13"/>
  </w:num>
  <w:num w:numId="59">
    <w:abstractNumId w:val="17"/>
  </w:num>
  <w:num w:numId="60">
    <w:abstractNumId w:val="64"/>
  </w:num>
  <w:num w:numId="61">
    <w:abstractNumId w:val="27"/>
  </w:num>
  <w:num w:numId="62">
    <w:abstractNumId w:val="19"/>
  </w:num>
  <w:num w:numId="63">
    <w:abstractNumId w:val="67"/>
  </w:num>
  <w:num w:numId="64">
    <w:abstractNumId w:val="76"/>
  </w:num>
  <w:num w:numId="65">
    <w:abstractNumId w:val="61"/>
  </w:num>
  <w:num w:numId="66">
    <w:abstractNumId w:val="18"/>
  </w:num>
  <w:num w:numId="67">
    <w:abstractNumId w:val="72"/>
  </w:num>
  <w:num w:numId="68">
    <w:abstractNumId w:val="75"/>
  </w:num>
  <w:num w:numId="69">
    <w:abstractNumId w:val="32"/>
  </w:num>
  <w:num w:numId="70">
    <w:abstractNumId w:val="23"/>
  </w:num>
  <w:num w:numId="71">
    <w:abstractNumId w:val="47"/>
  </w:num>
  <w:num w:numId="72">
    <w:abstractNumId w:val="40"/>
  </w:num>
  <w:num w:numId="73">
    <w:abstractNumId w:val="63"/>
  </w:num>
  <w:num w:numId="74">
    <w:abstractNumId w:val="69"/>
  </w:num>
  <w:num w:numId="75">
    <w:abstractNumId w:val="5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zY1MjE0NrS0MLZQ0lEKTi0uzszPAykwrAUAQxOYDSwAAAA="/>
  </w:docVars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C08"/>
    <w:rsid w:val="00003C3E"/>
    <w:rsid w:val="00003D01"/>
    <w:rsid w:val="00003EBA"/>
    <w:rsid w:val="000041A3"/>
    <w:rsid w:val="0000491A"/>
    <w:rsid w:val="00004933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29B9"/>
    <w:rsid w:val="00012BC7"/>
    <w:rsid w:val="00012ED2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BFB"/>
    <w:rsid w:val="00014CE9"/>
    <w:rsid w:val="00014D64"/>
    <w:rsid w:val="00015079"/>
    <w:rsid w:val="0001511E"/>
    <w:rsid w:val="0001540E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0A91"/>
    <w:rsid w:val="00021847"/>
    <w:rsid w:val="00021C6C"/>
    <w:rsid w:val="000224AF"/>
    <w:rsid w:val="000224B2"/>
    <w:rsid w:val="00022A0E"/>
    <w:rsid w:val="00022ECA"/>
    <w:rsid w:val="00022EF2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513"/>
    <w:rsid w:val="000279C7"/>
    <w:rsid w:val="00027ABB"/>
    <w:rsid w:val="00027E5D"/>
    <w:rsid w:val="000303ED"/>
    <w:rsid w:val="000304C9"/>
    <w:rsid w:val="00030DB9"/>
    <w:rsid w:val="00030FD4"/>
    <w:rsid w:val="0003106E"/>
    <w:rsid w:val="00031516"/>
    <w:rsid w:val="00031AD5"/>
    <w:rsid w:val="00031F48"/>
    <w:rsid w:val="000323AF"/>
    <w:rsid w:val="000329CE"/>
    <w:rsid w:val="00033179"/>
    <w:rsid w:val="000334BA"/>
    <w:rsid w:val="000340F8"/>
    <w:rsid w:val="00034418"/>
    <w:rsid w:val="0003463D"/>
    <w:rsid w:val="000348FC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1EF8"/>
    <w:rsid w:val="0004233E"/>
    <w:rsid w:val="00042548"/>
    <w:rsid w:val="00042765"/>
    <w:rsid w:val="000429F1"/>
    <w:rsid w:val="0004367D"/>
    <w:rsid w:val="00043A61"/>
    <w:rsid w:val="00043B72"/>
    <w:rsid w:val="00043BC8"/>
    <w:rsid w:val="00043DAE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377"/>
    <w:rsid w:val="00046789"/>
    <w:rsid w:val="000471B4"/>
    <w:rsid w:val="000471DE"/>
    <w:rsid w:val="00047334"/>
    <w:rsid w:val="00047467"/>
    <w:rsid w:val="00047A9D"/>
    <w:rsid w:val="0005063F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40"/>
    <w:rsid w:val="00052AC0"/>
    <w:rsid w:val="00053334"/>
    <w:rsid w:val="000538D1"/>
    <w:rsid w:val="0005391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A2D"/>
    <w:rsid w:val="00061C48"/>
    <w:rsid w:val="00061E54"/>
    <w:rsid w:val="00061F9D"/>
    <w:rsid w:val="000620D2"/>
    <w:rsid w:val="0006230C"/>
    <w:rsid w:val="00062843"/>
    <w:rsid w:val="00062903"/>
    <w:rsid w:val="00063248"/>
    <w:rsid w:val="00063708"/>
    <w:rsid w:val="0006371B"/>
    <w:rsid w:val="00063797"/>
    <w:rsid w:val="00063CA2"/>
    <w:rsid w:val="00063CDC"/>
    <w:rsid w:val="00063D01"/>
    <w:rsid w:val="00063F00"/>
    <w:rsid w:val="00064143"/>
    <w:rsid w:val="00064296"/>
    <w:rsid w:val="00064799"/>
    <w:rsid w:val="00064A4D"/>
    <w:rsid w:val="00064BAA"/>
    <w:rsid w:val="0006505B"/>
    <w:rsid w:val="000651A0"/>
    <w:rsid w:val="0006530D"/>
    <w:rsid w:val="000656A3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6F37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1C2"/>
    <w:rsid w:val="000852F3"/>
    <w:rsid w:val="00085439"/>
    <w:rsid w:val="0008546A"/>
    <w:rsid w:val="00085BD5"/>
    <w:rsid w:val="00085BFF"/>
    <w:rsid w:val="00085D69"/>
    <w:rsid w:val="00085FA1"/>
    <w:rsid w:val="000861CC"/>
    <w:rsid w:val="00086844"/>
    <w:rsid w:val="0008685B"/>
    <w:rsid w:val="00086EA6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69A"/>
    <w:rsid w:val="00091776"/>
    <w:rsid w:val="0009193B"/>
    <w:rsid w:val="000923F7"/>
    <w:rsid w:val="000929FB"/>
    <w:rsid w:val="00092A6B"/>
    <w:rsid w:val="000930BA"/>
    <w:rsid w:val="00093213"/>
    <w:rsid w:val="0009346F"/>
    <w:rsid w:val="0009350E"/>
    <w:rsid w:val="00093F80"/>
    <w:rsid w:val="0009411E"/>
    <w:rsid w:val="0009419A"/>
    <w:rsid w:val="0009423B"/>
    <w:rsid w:val="0009436E"/>
    <w:rsid w:val="00094608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041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E46"/>
    <w:rsid w:val="000A1F7D"/>
    <w:rsid w:val="000A1FA6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99"/>
    <w:rsid w:val="000A504D"/>
    <w:rsid w:val="000A51A5"/>
    <w:rsid w:val="000A5532"/>
    <w:rsid w:val="000A57E3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03F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A9C"/>
    <w:rsid w:val="000B3ABE"/>
    <w:rsid w:val="000B3E9E"/>
    <w:rsid w:val="000B4707"/>
    <w:rsid w:val="000B4889"/>
    <w:rsid w:val="000B4891"/>
    <w:rsid w:val="000B4C05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ABB"/>
    <w:rsid w:val="000C0B48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2BA"/>
    <w:rsid w:val="000C454D"/>
    <w:rsid w:val="000C4603"/>
    <w:rsid w:val="000C4E9D"/>
    <w:rsid w:val="000C5008"/>
    <w:rsid w:val="000C507D"/>
    <w:rsid w:val="000C5197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B7"/>
    <w:rsid w:val="000D71D1"/>
    <w:rsid w:val="000D798C"/>
    <w:rsid w:val="000D7F5F"/>
    <w:rsid w:val="000E0A33"/>
    <w:rsid w:val="000E0BD2"/>
    <w:rsid w:val="000E0E07"/>
    <w:rsid w:val="000E0F0B"/>
    <w:rsid w:val="000E103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0E"/>
    <w:rsid w:val="000E5D2E"/>
    <w:rsid w:val="000E5EA6"/>
    <w:rsid w:val="000E64E0"/>
    <w:rsid w:val="000E6627"/>
    <w:rsid w:val="000E6663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7DB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1DB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CD6"/>
    <w:rsid w:val="000F7D6D"/>
    <w:rsid w:val="000F7E27"/>
    <w:rsid w:val="000F7E38"/>
    <w:rsid w:val="0010081D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92D"/>
    <w:rsid w:val="00103A29"/>
    <w:rsid w:val="00103D28"/>
    <w:rsid w:val="00103E54"/>
    <w:rsid w:val="0010432D"/>
    <w:rsid w:val="001046A3"/>
    <w:rsid w:val="00104FA1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17F4"/>
    <w:rsid w:val="00111975"/>
    <w:rsid w:val="00112322"/>
    <w:rsid w:val="0011264F"/>
    <w:rsid w:val="001129F6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6129"/>
    <w:rsid w:val="00116236"/>
    <w:rsid w:val="0011629B"/>
    <w:rsid w:val="0011672D"/>
    <w:rsid w:val="0011673A"/>
    <w:rsid w:val="00116852"/>
    <w:rsid w:val="00116CA6"/>
    <w:rsid w:val="00116E33"/>
    <w:rsid w:val="0011727C"/>
    <w:rsid w:val="00117348"/>
    <w:rsid w:val="001176CD"/>
    <w:rsid w:val="00117824"/>
    <w:rsid w:val="00117B8B"/>
    <w:rsid w:val="00117F0A"/>
    <w:rsid w:val="00120052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384"/>
    <w:rsid w:val="00122635"/>
    <w:rsid w:val="00122AE3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0FFC"/>
    <w:rsid w:val="0013145B"/>
    <w:rsid w:val="001319A4"/>
    <w:rsid w:val="00131D20"/>
    <w:rsid w:val="00131E7C"/>
    <w:rsid w:val="00132342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587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78C"/>
    <w:rsid w:val="0013686A"/>
    <w:rsid w:val="00136D52"/>
    <w:rsid w:val="0013712A"/>
    <w:rsid w:val="00137279"/>
    <w:rsid w:val="001375A8"/>
    <w:rsid w:val="00137C31"/>
    <w:rsid w:val="00137C40"/>
    <w:rsid w:val="00137E05"/>
    <w:rsid w:val="00140058"/>
    <w:rsid w:val="00140644"/>
    <w:rsid w:val="001408B6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255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329"/>
    <w:rsid w:val="0015378D"/>
    <w:rsid w:val="00153A27"/>
    <w:rsid w:val="00153DE0"/>
    <w:rsid w:val="00153E3D"/>
    <w:rsid w:val="00153F57"/>
    <w:rsid w:val="001546DA"/>
    <w:rsid w:val="00155373"/>
    <w:rsid w:val="0015553D"/>
    <w:rsid w:val="0015565F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6FE1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C6C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0FE1"/>
    <w:rsid w:val="00171107"/>
    <w:rsid w:val="00171473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2FE8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1D3"/>
    <w:rsid w:val="001763F2"/>
    <w:rsid w:val="0017643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5A6"/>
    <w:rsid w:val="00183646"/>
    <w:rsid w:val="00183A7D"/>
    <w:rsid w:val="00183AD8"/>
    <w:rsid w:val="00183C5B"/>
    <w:rsid w:val="00183C76"/>
    <w:rsid w:val="00183E34"/>
    <w:rsid w:val="0018457E"/>
    <w:rsid w:val="001847EA"/>
    <w:rsid w:val="001848DA"/>
    <w:rsid w:val="00184E91"/>
    <w:rsid w:val="001850D3"/>
    <w:rsid w:val="0018545B"/>
    <w:rsid w:val="0018560B"/>
    <w:rsid w:val="001856DA"/>
    <w:rsid w:val="0018574A"/>
    <w:rsid w:val="0018588B"/>
    <w:rsid w:val="00185B3F"/>
    <w:rsid w:val="00185B53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220"/>
    <w:rsid w:val="00190351"/>
    <w:rsid w:val="0019037D"/>
    <w:rsid w:val="001904F7"/>
    <w:rsid w:val="00190571"/>
    <w:rsid w:val="001907BB"/>
    <w:rsid w:val="0019092B"/>
    <w:rsid w:val="00190DB4"/>
    <w:rsid w:val="00190FA9"/>
    <w:rsid w:val="00191025"/>
    <w:rsid w:val="001910DE"/>
    <w:rsid w:val="0019139D"/>
    <w:rsid w:val="00191447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6AF"/>
    <w:rsid w:val="00195977"/>
    <w:rsid w:val="00195AEE"/>
    <w:rsid w:val="00195B55"/>
    <w:rsid w:val="001969D8"/>
    <w:rsid w:val="00197115"/>
    <w:rsid w:val="00197266"/>
    <w:rsid w:val="00197292"/>
    <w:rsid w:val="001972FE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B9F"/>
    <w:rsid w:val="001A2CC8"/>
    <w:rsid w:val="001A2F20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3D5"/>
    <w:rsid w:val="001A6A8B"/>
    <w:rsid w:val="001A6AC5"/>
    <w:rsid w:val="001A6AE7"/>
    <w:rsid w:val="001A6B0E"/>
    <w:rsid w:val="001A6EF1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8B1"/>
    <w:rsid w:val="001B19F2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23F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3F"/>
    <w:rsid w:val="001B7BEE"/>
    <w:rsid w:val="001C0383"/>
    <w:rsid w:val="001C120A"/>
    <w:rsid w:val="001C1210"/>
    <w:rsid w:val="001C12BF"/>
    <w:rsid w:val="001C1398"/>
    <w:rsid w:val="001C157D"/>
    <w:rsid w:val="001C171F"/>
    <w:rsid w:val="001C18D4"/>
    <w:rsid w:val="001C1DA4"/>
    <w:rsid w:val="001C1DEA"/>
    <w:rsid w:val="001C1E4F"/>
    <w:rsid w:val="001C2536"/>
    <w:rsid w:val="001C2687"/>
    <w:rsid w:val="001C2A70"/>
    <w:rsid w:val="001C2D82"/>
    <w:rsid w:val="001C305E"/>
    <w:rsid w:val="001C356A"/>
    <w:rsid w:val="001C3812"/>
    <w:rsid w:val="001C386A"/>
    <w:rsid w:val="001C394F"/>
    <w:rsid w:val="001C39DE"/>
    <w:rsid w:val="001C3CF7"/>
    <w:rsid w:val="001C412E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172"/>
    <w:rsid w:val="001D0546"/>
    <w:rsid w:val="001D08EA"/>
    <w:rsid w:val="001D096E"/>
    <w:rsid w:val="001D0C01"/>
    <w:rsid w:val="001D0E5F"/>
    <w:rsid w:val="001D1014"/>
    <w:rsid w:val="001D10E2"/>
    <w:rsid w:val="001D13F5"/>
    <w:rsid w:val="001D186C"/>
    <w:rsid w:val="001D19C5"/>
    <w:rsid w:val="001D1BA0"/>
    <w:rsid w:val="001D1F4B"/>
    <w:rsid w:val="001D21DF"/>
    <w:rsid w:val="001D2209"/>
    <w:rsid w:val="001D244A"/>
    <w:rsid w:val="001D273D"/>
    <w:rsid w:val="001D2C00"/>
    <w:rsid w:val="001D2DD2"/>
    <w:rsid w:val="001D2F60"/>
    <w:rsid w:val="001D39F7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9D6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BFD"/>
    <w:rsid w:val="001E1E0E"/>
    <w:rsid w:val="001E1E3E"/>
    <w:rsid w:val="001E2453"/>
    <w:rsid w:val="001E25D8"/>
    <w:rsid w:val="001E2664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6F4A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DB7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0"/>
    <w:rsid w:val="00203801"/>
    <w:rsid w:val="00203807"/>
    <w:rsid w:val="00203B16"/>
    <w:rsid w:val="00203CE5"/>
    <w:rsid w:val="00203D7C"/>
    <w:rsid w:val="00204476"/>
    <w:rsid w:val="00204868"/>
    <w:rsid w:val="002048AB"/>
    <w:rsid w:val="00204A03"/>
    <w:rsid w:val="00204BFE"/>
    <w:rsid w:val="002052CD"/>
    <w:rsid w:val="00205617"/>
    <w:rsid w:val="002056C2"/>
    <w:rsid w:val="002056E7"/>
    <w:rsid w:val="00206024"/>
    <w:rsid w:val="0020618C"/>
    <w:rsid w:val="0020628B"/>
    <w:rsid w:val="0020660F"/>
    <w:rsid w:val="00207810"/>
    <w:rsid w:val="00207BAA"/>
    <w:rsid w:val="002100B0"/>
    <w:rsid w:val="0021081B"/>
    <w:rsid w:val="00210A52"/>
    <w:rsid w:val="002117E1"/>
    <w:rsid w:val="0021207C"/>
    <w:rsid w:val="00212854"/>
    <w:rsid w:val="00212A93"/>
    <w:rsid w:val="00212ED3"/>
    <w:rsid w:val="00213595"/>
    <w:rsid w:val="002135A7"/>
    <w:rsid w:val="00213671"/>
    <w:rsid w:val="00213F2D"/>
    <w:rsid w:val="00214009"/>
    <w:rsid w:val="00214120"/>
    <w:rsid w:val="002144BC"/>
    <w:rsid w:val="00214773"/>
    <w:rsid w:val="00214BD0"/>
    <w:rsid w:val="00214DC4"/>
    <w:rsid w:val="00214DF8"/>
    <w:rsid w:val="00214F75"/>
    <w:rsid w:val="00215147"/>
    <w:rsid w:val="002152BB"/>
    <w:rsid w:val="002152D0"/>
    <w:rsid w:val="0021549D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9B7"/>
    <w:rsid w:val="00221EBF"/>
    <w:rsid w:val="002220B2"/>
    <w:rsid w:val="00222419"/>
    <w:rsid w:val="002229FA"/>
    <w:rsid w:val="00222CCD"/>
    <w:rsid w:val="00222D7F"/>
    <w:rsid w:val="00222F75"/>
    <w:rsid w:val="00222FB1"/>
    <w:rsid w:val="002234FE"/>
    <w:rsid w:val="00223712"/>
    <w:rsid w:val="002239B9"/>
    <w:rsid w:val="00223ABF"/>
    <w:rsid w:val="00224357"/>
    <w:rsid w:val="002245B0"/>
    <w:rsid w:val="002245CF"/>
    <w:rsid w:val="00224B10"/>
    <w:rsid w:val="00224BD6"/>
    <w:rsid w:val="002251BE"/>
    <w:rsid w:val="002252DF"/>
    <w:rsid w:val="00225A5D"/>
    <w:rsid w:val="00225E55"/>
    <w:rsid w:val="0022711D"/>
    <w:rsid w:val="0022752F"/>
    <w:rsid w:val="00227909"/>
    <w:rsid w:val="00227B57"/>
    <w:rsid w:val="00227F8D"/>
    <w:rsid w:val="0023053C"/>
    <w:rsid w:val="00230861"/>
    <w:rsid w:val="00230AC1"/>
    <w:rsid w:val="00230BB4"/>
    <w:rsid w:val="00230C9A"/>
    <w:rsid w:val="00230DB5"/>
    <w:rsid w:val="00230F04"/>
    <w:rsid w:val="002310DB"/>
    <w:rsid w:val="002313A2"/>
    <w:rsid w:val="0023151A"/>
    <w:rsid w:val="002315FA"/>
    <w:rsid w:val="00231B7F"/>
    <w:rsid w:val="00231B94"/>
    <w:rsid w:val="00231D6B"/>
    <w:rsid w:val="00231EDD"/>
    <w:rsid w:val="00231FD4"/>
    <w:rsid w:val="00232026"/>
    <w:rsid w:val="00232496"/>
    <w:rsid w:val="00232576"/>
    <w:rsid w:val="002328AA"/>
    <w:rsid w:val="00233AF1"/>
    <w:rsid w:val="00234047"/>
    <w:rsid w:val="00234081"/>
    <w:rsid w:val="00234678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203"/>
    <w:rsid w:val="002416AB"/>
    <w:rsid w:val="002417B1"/>
    <w:rsid w:val="002417D6"/>
    <w:rsid w:val="0024252A"/>
    <w:rsid w:val="0024291A"/>
    <w:rsid w:val="00242AC8"/>
    <w:rsid w:val="00242AFE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152"/>
    <w:rsid w:val="002463D8"/>
    <w:rsid w:val="00246695"/>
    <w:rsid w:val="00246DBC"/>
    <w:rsid w:val="00246DDF"/>
    <w:rsid w:val="00247289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1DA"/>
    <w:rsid w:val="00251258"/>
    <w:rsid w:val="00251313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3FC1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79C"/>
    <w:rsid w:val="002630CF"/>
    <w:rsid w:val="00263113"/>
    <w:rsid w:val="002631FB"/>
    <w:rsid w:val="002637B4"/>
    <w:rsid w:val="00263E4C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6B5"/>
    <w:rsid w:val="00266956"/>
    <w:rsid w:val="00266B7D"/>
    <w:rsid w:val="00266CB5"/>
    <w:rsid w:val="002671B7"/>
    <w:rsid w:val="002672D0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0D7"/>
    <w:rsid w:val="002737D9"/>
    <w:rsid w:val="00273D8C"/>
    <w:rsid w:val="002742B1"/>
    <w:rsid w:val="00274348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73F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CE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2A0"/>
    <w:rsid w:val="00287E81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76A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60A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7CC"/>
    <w:rsid w:val="002977E7"/>
    <w:rsid w:val="0029796E"/>
    <w:rsid w:val="00297A28"/>
    <w:rsid w:val="00297AC0"/>
    <w:rsid w:val="00297CDD"/>
    <w:rsid w:val="002A06AB"/>
    <w:rsid w:val="002A09B3"/>
    <w:rsid w:val="002A0DF7"/>
    <w:rsid w:val="002A10E9"/>
    <w:rsid w:val="002A1360"/>
    <w:rsid w:val="002A157B"/>
    <w:rsid w:val="002A16A4"/>
    <w:rsid w:val="002A1847"/>
    <w:rsid w:val="002A1AF0"/>
    <w:rsid w:val="002A1E94"/>
    <w:rsid w:val="002A24AE"/>
    <w:rsid w:val="002A2900"/>
    <w:rsid w:val="002A33A4"/>
    <w:rsid w:val="002A4524"/>
    <w:rsid w:val="002A4A04"/>
    <w:rsid w:val="002A51F7"/>
    <w:rsid w:val="002A5A1B"/>
    <w:rsid w:val="002A5CBF"/>
    <w:rsid w:val="002A5DC8"/>
    <w:rsid w:val="002A653F"/>
    <w:rsid w:val="002A6C98"/>
    <w:rsid w:val="002A7628"/>
    <w:rsid w:val="002A77E7"/>
    <w:rsid w:val="002A7C33"/>
    <w:rsid w:val="002B0164"/>
    <w:rsid w:val="002B020D"/>
    <w:rsid w:val="002B0B0C"/>
    <w:rsid w:val="002B0C20"/>
    <w:rsid w:val="002B0D15"/>
    <w:rsid w:val="002B0DE8"/>
    <w:rsid w:val="002B14A6"/>
    <w:rsid w:val="002B1B87"/>
    <w:rsid w:val="002B1DB9"/>
    <w:rsid w:val="002B1EC0"/>
    <w:rsid w:val="002B2219"/>
    <w:rsid w:val="002B2ACB"/>
    <w:rsid w:val="002B2BDA"/>
    <w:rsid w:val="002B2D45"/>
    <w:rsid w:val="002B2E4C"/>
    <w:rsid w:val="002B3245"/>
    <w:rsid w:val="002B325A"/>
    <w:rsid w:val="002B3534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3F2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2FE3"/>
    <w:rsid w:val="002C35B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8D9"/>
    <w:rsid w:val="002C6BB3"/>
    <w:rsid w:val="002C6FCE"/>
    <w:rsid w:val="002C74A8"/>
    <w:rsid w:val="002D0421"/>
    <w:rsid w:val="002D0787"/>
    <w:rsid w:val="002D083D"/>
    <w:rsid w:val="002D16B5"/>
    <w:rsid w:val="002D2039"/>
    <w:rsid w:val="002D2109"/>
    <w:rsid w:val="002D2504"/>
    <w:rsid w:val="002D25D8"/>
    <w:rsid w:val="002D27FE"/>
    <w:rsid w:val="002D2966"/>
    <w:rsid w:val="002D2AF8"/>
    <w:rsid w:val="002D2C61"/>
    <w:rsid w:val="002D3111"/>
    <w:rsid w:val="002D3449"/>
    <w:rsid w:val="002D3505"/>
    <w:rsid w:val="002D361E"/>
    <w:rsid w:val="002D3750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6570"/>
    <w:rsid w:val="002D68F2"/>
    <w:rsid w:val="002E01BC"/>
    <w:rsid w:val="002E01F3"/>
    <w:rsid w:val="002E075D"/>
    <w:rsid w:val="002E0E9D"/>
    <w:rsid w:val="002E1218"/>
    <w:rsid w:val="002E16F5"/>
    <w:rsid w:val="002E1730"/>
    <w:rsid w:val="002E18AD"/>
    <w:rsid w:val="002E1A04"/>
    <w:rsid w:val="002E1B52"/>
    <w:rsid w:val="002E204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D98"/>
    <w:rsid w:val="002E3E0F"/>
    <w:rsid w:val="002E3EB2"/>
    <w:rsid w:val="002E4304"/>
    <w:rsid w:val="002E44C8"/>
    <w:rsid w:val="002E4505"/>
    <w:rsid w:val="002E473F"/>
    <w:rsid w:val="002E47DA"/>
    <w:rsid w:val="002E48A6"/>
    <w:rsid w:val="002E49E1"/>
    <w:rsid w:val="002E4CF2"/>
    <w:rsid w:val="002E510A"/>
    <w:rsid w:val="002E5228"/>
    <w:rsid w:val="002E691A"/>
    <w:rsid w:val="002E6940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B10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1FF"/>
    <w:rsid w:val="002F57DC"/>
    <w:rsid w:val="002F5941"/>
    <w:rsid w:val="002F5DC8"/>
    <w:rsid w:val="002F5ECE"/>
    <w:rsid w:val="002F643F"/>
    <w:rsid w:val="002F68AE"/>
    <w:rsid w:val="002F6A6A"/>
    <w:rsid w:val="002F6CB3"/>
    <w:rsid w:val="002F6DE8"/>
    <w:rsid w:val="002F6FE7"/>
    <w:rsid w:val="002F70C0"/>
    <w:rsid w:val="002F7284"/>
    <w:rsid w:val="002F7430"/>
    <w:rsid w:val="002F7692"/>
    <w:rsid w:val="002F7E94"/>
    <w:rsid w:val="003004FC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26A6"/>
    <w:rsid w:val="00303150"/>
    <w:rsid w:val="0030330D"/>
    <w:rsid w:val="00303507"/>
    <w:rsid w:val="00303761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9A9"/>
    <w:rsid w:val="00307CE8"/>
    <w:rsid w:val="00307F54"/>
    <w:rsid w:val="00310AD2"/>
    <w:rsid w:val="0031157F"/>
    <w:rsid w:val="00311773"/>
    <w:rsid w:val="003117DE"/>
    <w:rsid w:val="0031180B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3F1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95E"/>
    <w:rsid w:val="00330D85"/>
    <w:rsid w:val="00330FCC"/>
    <w:rsid w:val="00331097"/>
    <w:rsid w:val="003314EC"/>
    <w:rsid w:val="00331500"/>
    <w:rsid w:val="00331ECA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220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C88"/>
    <w:rsid w:val="00337D69"/>
    <w:rsid w:val="0034024F"/>
    <w:rsid w:val="00340DCD"/>
    <w:rsid w:val="003415F0"/>
    <w:rsid w:val="00341C24"/>
    <w:rsid w:val="0034236E"/>
    <w:rsid w:val="003426DC"/>
    <w:rsid w:val="00342715"/>
    <w:rsid w:val="00342940"/>
    <w:rsid w:val="00342B32"/>
    <w:rsid w:val="00342CF9"/>
    <w:rsid w:val="003434CE"/>
    <w:rsid w:val="00343665"/>
    <w:rsid w:val="003436DA"/>
    <w:rsid w:val="00343884"/>
    <w:rsid w:val="00343B82"/>
    <w:rsid w:val="00343CD1"/>
    <w:rsid w:val="00344111"/>
    <w:rsid w:val="00344207"/>
    <w:rsid w:val="00344698"/>
    <w:rsid w:val="003447C1"/>
    <w:rsid w:val="003448FD"/>
    <w:rsid w:val="0034519C"/>
    <w:rsid w:val="00345E7D"/>
    <w:rsid w:val="00345F34"/>
    <w:rsid w:val="0034655B"/>
    <w:rsid w:val="00346971"/>
    <w:rsid w:val="00346E84"/>
    <w:rsid w:val="00347508"/>
    <w:rsid w:val="0034759B"/>
    <w:rsid w:val="0034784C"/>
    <w:rsid w:val="00347AC9"/>
    <w:rsid w:val="00347AF9"/>
    <w:rsid w:val="003500D6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5B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5D2C"/>
    <w:rsid w:val="003560E0"/>
    <w:rsid w:val="0035617E"/>
    <w:rsid w:val="0035635D"/>
    <w:rsid w:val="00356363"/>
    <w:rsid w:val="0035644B"/>
    <w:rsid w:val="003566BE"/>
    <w:rsid w:val="003568A9"/>
    <w:rsid w:val="00356A4C"/>
    <w:rsid w:val="00356BB0"/>
    <w:rsid w:val="003570FF"/>
    <w:rsid w:val="0035742D"/>
    <w:rsid w:val="00357584"/>
    <w:rsid w:val="003576B9"/>
    <w:rsid w:val="0035799F"/>
    <w:rsid w:val="003579F0"/>
    <w:rsid w:val="00357F6A"/>
    <w:rsid w:val="003601E4"/>
    <w:rsid w:val="003603ED"/>
    <w:rsid w:val="0036050A"/>
    <w:rsid w:val="00360D3E"/>
    <w:rsid w:val="0036173D"/>
    <w:rsid w:val="003617F7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67E28"/>
    <w:rsid w:val="003701AC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4F07"/>
    <w:rsid w:val="003750E2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9DB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0E4"/>
    <w:rsid w:val="003832EC"/>
    <w:rsid w:val="003832F8"/>
    <w:rsid w:val="00383309"/>
    <w:rsid w:val="0038370E"/>
    <w:rsid w:val="00383849"/>
    <w:rsid w:val="00383D17"/>
    <w:rsid w:val="00383F5C"/>
    <w:rsid w:val="003845E4"/>
    <w:rsid w:val="003845F1"/>
    <w:rsid w:val="0038472E"/>
    <w:rsid w:val="00384737"/>
    <w:rsid w:val="00384938"/>
    <w:rsid w:val="00384B73"/>
    <w:rsid w:val="00385235"/>
    <w:rsid w:val="003857AE"/>
    <w:rsid w:val="003858B3"/>
    <w:rsid w:val="00385D9C"/>
    <w:rsid w:val="00386076"/>
    <w:rsid w:val="003864AE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1085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938"/>
    <w:rsid w:val="00394A54"/>
    <w:rsid w:val="00394B60"/>
    <w:rsid w:val="00394BD1"/>
    <w:rsid w:val="00394EF6"/>
    <w:rsid w:val="0039592B"/>
    <w:rsid w:val="00395D70"/>
    <w:rsid w:val="0039605E"/>
    <w:rsid w:val="00396383"/>
    <w:rsid w:val="00396384"/>
    <w:rsid w:val="00396891"/>
    <w:rsid w:val="0039696D"/>
    <w:rsid w:val="00396CBE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3E3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3769"/>
    <w:rsid w:val="003A4277"/>
    <w:rsid w:val="003A4314"/>
    <w:rsid w:val="003A4356"/>
    <w:rsid w:val="003A4C98"/>
    <w:rsid w:val="003A4CD5"/>
    <w:rsid w:val="003A52D1"/>
    <w:rsid w:val="003A545E"/>
    <w:rsid w:val="003A580C"/>
    <w:rsid w:val="003A5856"/>
    <w:rsid w:val="003A5F85"/>
    <w:rsid w:val="003A6082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3F5"/>
    <w:rsid w:val="003B186F"/>
    <w:rsid w:val="003B1A3E"/>
    <w:rsid w:val="003B1CB9"/>
    <w:rsid w:val="003B1DA3"/>
    <w:rsid w:val="003B1E95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D0B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1BA"/>
    <w:rsid w:val="003D15AA"/>
    <w:rsid w:val="003D15C5"/>
    <w:rsid w:val="003D1CEA"/>
    <w:rsid w:val="003D231E"/>
    <w:rsid w:val="003D233E"/>
    <w:rsid w:val="003D26AF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107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0A4"/>
    <w:rsid w:val="003E755D"/>
    <w:rsid w:val="003E78CE"/>
    <w:rsid w:val="003E7973"/>
    <w:rsid w:val="003E7C56"/>
    <w:rsid w:val="003E7C65"/>
    <w:rsid w:val="003E7F3C"/>
    <w:rsid w:val="003F0446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DD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81"/>
    <w:rsid w:val="0040380A"/>
    <w:rsid w:val="00403888"/>
    <w:rsid w:val="00403937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69C"/>
    <w:rsid w:val="00406812"/>
    <w:rsid w:val="004073D0"/>
    <w:rsid w:val="00407925"/>
    <w:rsid w:val="00407B89"/>
    <w:rsid w:val="00407D2A"/>
    <w:rsid w:val="00410124"/>
    <w:rsid w:val="00410310"/>
    <w:rsid w:val="00410922"/>
    <w:rsid w:val="00410983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2CF"/>
    <w:rsid w:val="004138BA"/>
    <w:rsid w:val="00413A8D"/>
    <w:rsid w:val="00413C3D"/>
    <w:rsid w:val="00413C6D"/>
    <w:rsid w:val="00413D76"/>
    <w:rsid w:val="00414662"/>
    <w:rsid w:val="004146BA"/>
    <w:rsid w:val="00414BF7"/>
    <w:rsid w:val="00414D2F"/>
    <w:rsid w:val="00414DF5"/>
    <w:rsid w:val="004152C1"/>
    <w:rsid w:val="00415B2E"/>
    <w:rsid w:val="00415E1C"/>
    <w:rsid w:val="00415F9E"/>
    <w:rsid w:val="00416290"/>
    <w:rsid w:val="00416C62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44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114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4A9"/>
    <w:rsid w:val="004278E5"/>
    <w:rsid w:val="00427C99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3F44"/>
    <w:rsid w:val="0043414E"/>
    <w:rsid w:val="00434CDD"/>
    <w:rsid w:val="00434E3B"/>
    <w:rsid w:val="0043573D"/>
    <w:rsid w:val="00435961"/>
    <w:rsid w:val="00435A0B"/>
    <w:rsid w:val="00435A6F"/>
    <w:rsid w:val="00435F82"/>
    <w:rsid w:val="00436A77"/>
    <w:rsid w:val="00436BE2"/>
    <w:rsid w:val="00436E09"/>
    <w:rsid w:val="00437FE2"/>
    <w:rsid w:val="00440096"/>
    <w:rsid w:val="004400F1"/>
    <w:rsid w:val="004407A1"/>
    <w:rsid w:val="0044090B"/>
    <w:rsid w:val="00440B0F"/>
    <w:rsid w:val="00440F43"/>
    <w:rsid w:val="0044127A"/>
    <w:rsid w:val="00441718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152"/>
    <w:rsid w:val="004431A9"/>
    <w:rsid w:val="004437A3"/>
    <w:rsid w:val="00443895"/>
    <w:rsid w:val="004438E8"/>
    <w:rsid w:val="00443A3B"/>
    <w:rsid w:val="00443AC4"/>
    <w:rsid w:val="004440D2"/>
    <w:rsid w:val="0044438E"/>
    <w:rsid w:val="0044447C"/>
    <w:rsid w:val="004444DF"/>
    <w:rsid w:val="004448BC"/>
    <w:rsid w:val="004449DF"/>
    <w:rsid w:val="00444B3E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2E"/>
    <w:rsid w:val="0045272B"/>
    <w:rsid w:val="00452908"/>
    <w:rsid w:val="00452B7C"/>
    <w:rsid w:val="00452C58"/>
    <w:rsid w:val="00452E0A"/>
    <w:rsid w:val="004533F7"/>
    <w:rsid w:val="004536CD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57FF4"/>
    <w:rsid w:val="004602A1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94"/>
    <w:rsid w:val="00462ACE"/>
    <w:rsid w:val="0046303D"/>
    <w:rsid w:val="004635B5"/>
    <w:rsid w:val="00463693"/>
    <w:rsid w:val="00463764"/>
    <w:rsid w:val="00463F71"/>
    <w:rsid w:val="004640A9"/>
    <w:rsid w:val="00464544"/>
    <w:rsid w:val="004648A0"/>
    <w:rsid w:val="00464A12"/>
    <w:rsid w:val="00464A8C"/>
    <w:rsid w:val="00464A91"/>
    <w:rsid w:val="00464F58"/>
    <w:rsid w:val="00464FEE"/>
    <w:rsid w:val="004654E8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852"/>
    <w:rsid w:val="004709BA"/>
    <w:rsid w:val="00471050"/>
    <w:rsid w:val="0047135D"/>
    <w:rsid w:val="00471FF2"/>
    <w:rsid w:val="0047212C"/>
    <w:rsid w:val="00472364"/>
    <w:rsid w:val="00472609"/>
    <w:rsid w:val="00472651"/>
    <w:rsid w:val="00472789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6E7B"/>
    <w:rsid w:val="0047711B"/>
    <w:rsid w:val="00477568"/>
    <w:rsid w:val="004779C5"/>
    <w:rsid w:val="00477C62"/>
    <w:rsid w:val="00477D55"/>
    <w:rsid w:val="004802B3"/>
    <w:rsid w:val="004809CD"/>
    <w:rsid w:val="0048138E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3EC"/>
    <w:rsid w:val="00483514"/>
    <w:rsid w:val="00483662"/>
    <w:rsid w:val="00483999"/>
    <w:rsid w:val="00484016"/>
    <w:rsid w:val="004843A7"/>
    <w:rsid w:val="004843E1"/>
    <w:rsid w:val="0048453E"/>
    <w:rsid w:val="004846FD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789"/>
    <w:rsid w:val="00487980"/>
    <w:rsid w:val="00487A51"/>
    <w:rsid w:val="00487CFF"/>
    <w:rsid w:val="004904E8"/>
    <w:rsid w:val="00491426"/>
    <w:rsid w:val="00491A24"/>
    <w:rsid w:val="00491D8D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7071"/>
    <w:rsid w:val="0049717D"/>
    <w:rsid w:val="00497225"/>
    <w:rsid w:val="004973A6"/>
    <w:rsid w:val="00497403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4E87"/>
    <w:rsid w:val="004A5388"/>
    <w:rsid w:val="004A5400"/>
    <w:rsid w:val="004A57E8"/>
    <w:rsid w:val="004A5EFD"/>
    <w:rsid w:val="004A6353"/>
    <w:rsid w:val="004A64D8"/>
    <w:rsid w:val="004A656D"/>
    <w:rsid w:val="004A6653"/>
    <w:rsid w:val="004A6706"/>
    <w:rsid w:val="004A6958"/>
    <w:rsid w:val="004A6BA1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2CC3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9CE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A92"/>
    <w:rsid w:val="004B7BF4"/>
    <w:rsid w:val="004B7D0C"/>
    <w:rsid w:val="004C0044"/>
    <w:rsid w:val="004C01C9"/>
    <w:rsid w:val="004C04ED"/>
    <w:rsid w:val="004C05AF"/>
    <w:rsid w:val="004C14DC"/>
    <w:rsid w:val="004C162C"/>
    <w:rsid w:val="004C18B1"/>
    <w:rsid w:val="004C19CD"/>
    <w:rsid w:val="004C1C9D"/>
    <w:rsid w:val="004C2546"/>
    <w:rsid w:val="004C261C"/>
    <w:rsid w:val="004C2670"/>
    <w:rsid w:val="004C2904"/>
    <w:rsid w:val="004C2D9A"/>
    <w:rsid w:val="004C2E1D"/>
    <w:rsid w:val="004C32E9"/>
    <w:rsid w:val="004C3AC6"/>
    <w:rsid w:val="004C3C7E"/>
    <w:rsid w:val="004C3FA1"/>
    <w:rsid w:val="004C48B1"/>
    <w:rsid w:val="004C48EF"/>
    <w:rsid w:val="004C4E39"/>
    <w:rsid w:val="004C51E7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303F"/>
    <w:rsid w:val="004D3121"/>
    <w:rsid w:val="004D3179"/>
    <w:rsid w:val="004D35EE"/>
    <w:rsid w:val="004D3A79"/>
    <w:rsid w:val="004D3A94"/>
    <w:rsid w:val="004D3C2F"/>
    <w:rsid w:val="004D42CD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315"/>
    <w:rsid w:val="004D6733"/>
    <w:rsid w:val="004D731B"/>
    <w:rsid w:val="004D7A1F"/>
    <w:rsid w:val="004D7B6F"/>
    <w:rsid w:val="004D7CC6"/>
    <w:rsid w:val="004E0150"/>
    <w:rsid w:val="004E057E"/>
    <w:rsid w:val="004E064A"/>
    <w:rsid w:val="004E07E5"/>
    <w:rsid w:val="004E0DDC"/>
    <w:rsid w:val="004E1123"/>
    <w:rsid w:val="004E1620"/>
    <w:rsid w:val="004E17F9"/>
    <w:rsid w:val="004E18B2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4B20"/>
    <w:rsid w:val="004E5092"/>
    <w:rsid w:val="004E50B4"/>
    <w:rsid w:val="004E5524"/>
    <w:rsid w:val="004E5C78"/>
    <w:rsid w:val="004E5F8B"/>
    <w:rsid w:val="004E628C"/>
    <w:rsid w:val="004E6C9D"/>
    <w:rsid w:val="004E7076"/>
    <w:rsid w:val="004E7508"/>
    <w:rsid w:val="004E7A82"/>
    <w:rsid w:val="004E7B2F"/>
    <w:rsid w:val="004F02E3"/>
    <w:rsid w:val="004F07A3"/>
    <w:rsid w:val="004F0974"/>
    <w:rsid w:val="004F1059"/>
    <w:rsid w:val="004F1436"/>
    <w:rsid w:val="004F151B"/>
    <w:rsid w:val="004F1B69"/>
    <w:rsid w:val="004F1CD7"/>
    <w:rsid w:val="004F21CE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DEE"/>
    <w:rsid w:val="00501E7B"/>
    <w:rsid w:val="00501FB6"/>
    <w:rsid w:val="005020E9"/>
    <w:rsid w:val="00502276"/>
    <w:rsid w:val="005025F3"/>
    <w:rsid w:val="0050273A"/>
    <w:rsid w:val="00502B46"/>
    <w:rsid w:val="0050332F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0E7C"/>
    <w:rsid w:val="005111C5"/>
    <w:rsid w:val="005111F5"/>
    <w:rsid w:val="005119D8"/>
    <w:rsid w:val="00511CCC"/>
    <w:rsid w:val="00512392"/>
    <w:rsid w:val="00512440"/>
    <w:rsid w:val="0051249C"/>
    <w:rsid w:val="005125B7"/>
    <w:rsid w:val="00512883"/>
    <w:rsid w:val="00512909"/>
    <w:rsid w:val="00512940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97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5F9"/>
    <w:rsid w:val="005176DD"/>
    <w:rsid w:val="0051787D"/>
    <w:rsid w:val="00517F3D"/>
    <w:rsid w:val="005201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5FA5"/>
    <w:rsid w:val="0052609E"/>
    <w:rsid w:val="005260B9"/>
    <w:rsid w:val="00526256"/>
    <w:rsid w:val="005268EB"/>
    <w:rsid w:val="00526B2B"/>
    <w:rsid w:val="00526B2C"/>
    <w:rsid w:val="0052758A"/>
    <w:rsid w:val="00527E23"/>
    <w:rsid w:val="0053015E"/>
    <w:rsid w:val="005307B8"/>
    <w:rsid w:val="0053096F"/>
    <w:rsid w:val="00530AB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B27"/>
    <w:rsid w:val="00534CC8"/>
    <w:rsid w:val="0053586E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602"/>
    <w:rsid w:val="00537CC3"/>
    <w:rsid w:val="00537F8E"/>
    <w:rsid w:val="00540069"/>
    <w:rsid w:val="005402E4"/>
    <w:rsid w:val="00540316"/>
    <w:rsid w:val="005404D4"/>
    <w:rsid w:val="00540B7C"/>
    <w:rsid w:val="00540D26"/>
    <w:rsid w:val="005412EC"/>
    <w:rsid w:val="0054152E"/>
    <w:rsid w:val="00541DFB"/>
    <w:rsid w:val="005420BF"/>
    <w:rsid w:val="00542CB4"/>
    <w:rsid w:val="00542D42"/>
    <w:rsid w:val="00542F38"/>
    <w:rsid w:val="00542FFD"/>
    <w:rsid w:val="00543202"/>
    <w:rsid w:val="005434FD"/>
    <w:rsid w:val="0054354D"/>
    <w:rsid w:val="00544C39"/>
    <w:rsid w:val="00544E17"/>
    <w:rsid w:val="00544E3D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6A"/>
    <w:rsid w:val="0054737F"/>
    <w:rsid w:val="00547456"/>
    <w:rsid w:val="00547525"/>
    <w:rsid w:val="00547A44"/>
    <w:rsid w:val="00547AD8"/>
    <w:rsid w:val="00547BF3"/>
    <w:rsid w:val="00547D0E"/>
    <w:rsid w:val="00547D5E"/>
    <w:rsid w:val="00550AFE"/>
    <w:rsid w:val="0055116B"/>
    <w:rsid w:val="00551414"/>
    <w:rsid w:val="005514D9"/>
    <w:rsid w:val="0055176B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7"/>
    <w:rsid w:val="0055675B"/>
    <w:rsid w:val="00556AF2"/>
    <w:rsid w:val="00556D06"/>
    <w:rsid w:val="00556E15"/>
    <w:rsid w:val="005572D0"/>
    <w:rsid w:val="0055778A"/>
    <w:rsid w:val="0055780C"/>
    <w:rsid w:val="00557A61"/>
    <w:rsid w:val="00557C7A"/>
    <w:rsid w:val="00557F13"/>
    <w:rsid w:val="0056016C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91"/>
    <w:rsid w:val="0056452F"/>
    <w:rsid w:val="0056473A"/>
    <w:rsid w:val="00565918"/>
    <w:rsid w:val="00565A08"/>
    <w:rsid w:val="00565ECF"/>
    <w:rsid w:val="00565FA8"/>
    <w:rsid w:val="00565FF7"/>
    <w:rsid w:val="005663CC"/>
    <w:rsid w:val="00566F32"/>
    <w:rsid w:val="005670AD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54B"/>
    <w:rsid w:val="00572882"/>
    <w:rsid w:val="005728A1"/>
    <w:rsid w:val="00573383"/>
    <w:rsid w:val="00573470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459"/>
    <w:rsid w:val="005822B2"/>
    <w:rsid w:val="005826DC"/>
    <w:rsid w:val="00582729"/>
    <w:rsid w:val="00582CF5"/>
    <w:rsid w:val="00582DCF"/>
    <w:rsid w:val="00582F51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1F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259"/>
    <w:rsid w:val="00596755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983"/>
    <w:rsid w:val="005A7A90"/>
    <w:rsid w:val="005A7D7F"/>
    <w:rsid w:val="005B005A"/>
    <w:rsid w:val="005B0513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E36"/>
    <w:rsid w:val="005B3190"/>
    <w:rsid w:val="005B3261"/>
    <w:rsid w:val="005B37A3"/>
    <w:rsid w:val="005B3B14"/>
    <w:rsid w:val="005B3DC1"/>
    <w:rsid w:val="005B3FD7"/>
    <w:rsid w:val="005B4501"/>
    <w:rsid w:val="005B471C"/>
    <w:rsid w:val="005B4961"/>
    <w:rsid w:val="005B4D16"/>
    <w:rsid w:val="005B4E2F"/>
    <w:rsid w:val="005B5322"/>
    <w:rsid w:val="005B5566"/>
    <w:rsid w:val="005B58B9"/>
    <w:rsid w:val="005B6482"/>
    <w:rsid w:val="005B648F"/>
    <w:rsid w:val="005B651C"/>
    <w:rsid w:val="005B6642"/>
    <w:rsid w:val="005B6A2E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2020"/>
    <w:rsid w:val="005C21F8"/>
    <w:rsid w:val="005C25B7"/>
    <w:rsid w:val="005C36D2"/>
    <w:rsid w:val="005C382D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763"/>
    <w:rsid w:val="005C795A"/>
    <w:rsid w:val="005C7A3E"/>
    <w:rsid w:val="005D02EA"/>
    <w:rsid w:val="005D03DE"/>
    <w:rsid w:val="005D0456"/>
    <w:rsid w:val="005D07F1"/>
    <w:rsid w:val="005D0B32"/>
    <w:rsid w:val="005D0C30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04"/>
    <w:rsid w:val="005D30C2"/>
    <w:rsid w:val="005D30CA"/>
    <w:rsid w:val="005D3503"/>
    <w:rsid w:val="005D371B"/>
    <w:rsid w:val="005D3935"/>
    <w:rsid w:val="005D39D4"/>
    <w:rsid w:val="005D3A35"/>
    <w:rsid w:val="005D3CC7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63"/>
    <w:rsid w:val="005D58DC"/>
    <w:rsid w:val="005D5A3A"/>
    <w:rsid w:val="005D5F0D"/>
    <w:rsid w:val="005D5F1E"/>
    <w:rsid w:val="005D629F"/>
    <w:rsid w:val="005D6430"/>
    <w:rsid w:val="005D65BE"/>
    <w:rsid w:val="005D66F3"/>
    <w:rsid w:val="005D6DF5"/>
    <w:rsid w:val="005D6E85"/>
    <w:rsid w:val="005D7D18"/>
    <w:rsid w:val="005D7DE2"/>
    <w:rsid w:val="005D7DEB"/>
    <w:rsid w:val="005D7F20"/>
    <w:rsid w:val="005E0594"/>
    <w:rsid w:val="005E0617"/>
    <w:rsid w:val="005E0664"/>
    <w:rsid w:val="005E073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B6"/>
    <w:rsid w:val="005E4A63"/>
    <w:rsid w:val="005E4AF4"/>
    <w:rsid w:val="005E5576"/>
    <w:rsid w:val="005E558F"/>
    <w:rsid w:val="005E56B0"/>
    <w:rsid w:val="005E5886"/>
    <w:rsid w:val="005E5D19"/>
    <w:rsid w:val="005E5D4A"/>
    <w:rsid w:val="005E5D50"/>
    <w:rsid w:val="005E5D6A"/>
    <w:rsid w:val="005E5E06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0DB7"/>
    <w:rsid w:val="005F1108"/>
    <w:rsid w:val="005F1396"/>
    <w:rsid w:val="005F1727"/>
    <w:rsid w:val="005F18A8"/>
    <w:rsid w:val="005F240E"/>
    <w:rsid w:val="005F2D39"/>
    <w:rsid w:val="005F3A66"/>
    <w:rsid w:val="005F3A79"/>
    <w:rsid w:val="005F3B0B"/>
    <w:rsid w:val="005F42D8"/>
    <w:rsid w:val="005F4321"/>
    <w:rsid w:val="005F470F"/>
    <w:rsid w:val="005F4DAA"/>
    <w:rsid w:val="005F5868"/>
    <w:rsid w:val="005F5A6A"/>
    <w:rsid w:val="005F6024"/>
    <w:rsid w:val="005F62EC"/>
    <w:rsid w:val="005F6C72"/>
    <w:rsid w:val="005F6DAB"/>
    <w:rsid w:val="005F6E23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A6D"/>
    <w:rsid w:val="00601AE1"/>
    <w:rsid w:val="00601C29"/>
    <w:rsid w:val="00601C63"/>
    <w:rsid w:val="0060210A"/>
    <w:rsid w:val="0060239F"/>
    <w:rsid w:val="006023D0"/>
    <w:rsid w:val="006029D3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3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0F0C"/>
    <w:rsid w:val="00611003"/>
    <w:rsid w:val="00611309"/>
    <w:rsid w:val="00611EB2"/>
    <w:rsid w:val="006121D9"/>
    <w:rsid w:val="00612545"/>
    <w:rsid w:val="00612606"/>
    <w:rsid w:val="00612A4C"/>
    <w:rsid w:val="00612A50"/>
    <w:rsid w:val="00612AF9"/>
    <w:rsid w:val="00612BCB"/>
    <w:rsid w:val="00612CC9"/>
    <w:rsid w:val="006130EA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19E"/>
    <w:rsid w:val="006153E0"/>
    <w:rsid w:val="0061580C"/>
    <w:rsid w:val="00615DA3"/>
    <w:rsid w:val="00615E49"/>
    <w:rsid w:val="006168E8"/>
    <w:rsid w:val="0061694E"/>
    <w:rsid w:val="006172A8"/>
    <w:rsid w:val="006172B1"/>
    <w:rsid w:val="00617710"/>
    <w:rsid w:val="006177F7"/>
    <w:rsid w:val="00617FCA"/>
    <w:rsid w:val="006206D0"/>
    <w:rsid w:val="006208FB"/>
    <w:rsid w:val="00620EDC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29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799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B60"/>
    <w:rsid w:val="00632AB3"/>
    <w:rsid w:val="00632CD3"/>
    <w:rsid w:val="00632E00"/>
    <w:rsid w:val="00632E7A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57D"/>
    <w:rsid w:val="00634785"/>
    <w:rsid w:val="006347BB"/>
    <w:rsid w:val="00634B81"/>
    <w:rsid w:val="006352C1"/>
    <w:rsid w:val="006352EB"/>
    <w:rsid w:val="00635B4A"/>
    <w:rsid w:val="00635BB2"/>
    <w:rsid w:val="00636212"/>
    <w:rsid w:val="00636803"/>
    <w:rsid w:val="00636AB3"/>
    <w:rsid w:val="0063718E"/>
    <w:rsid w:val="00637AC4"/>
    <w:rsid w:val="00637F58"/>
    <w:rsid w:val="006402AE"/>
    <w:rsid w:val="0064064D"/>
    <w:rsid w:val="006408FE"/>
    <w:rsid w:val="00640CD9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48A1"/>
    <w:rsid w:val="00644EF2"/>
    <w:rsid w:val="0064502C"/>
    <w:rsid w:val="00645164"/>
    <w:rsid w:val="0064550B"/>
    <w:rsid w:val="00645807"/>
    <w:rsid w:val="0064586A"/>
    <w:rsid w:val="00645B89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0E4"/>
    <w:rsid w:val="0065613C"/>
    <w:rsid w:val="006568C0"/>
    <w:rsid w:val="00656A2C"/>
    <w:rsid w:val="00656A71"/>
    <w:rsid w:val="00656B5A"/>
    <w:rsid w:val="00656C4C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ECC"/>
    <w:rsid w:val="00670F30"/>
    <w:rsid w:val="0067145A"/>
    <w:rsid w:val="00671541"/>
    <w:rsid w:val="0067172D"/>
    <w:rsid w:val="00671AD1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9E"/>
    <w:rsid w:val="00673630"/>
    <w:rsid w:val="00673991"/>
    <w:rsid w:val="00673A20"/>
    <w:rsid w:val="00673AB5"/>
    <w:rsid w:val="006740E4"/>
    <w:rsid w:val="00674128"/>
    <w:rsid w:val="00674148"/>
    <w:rsid w:val="0067427C"/>
    <w:rsid w:val="00674467"/>
    <w:rsid w:val="00674503"/>
    <w:rsid w:val="00674778"/>
    <w:rsid w:val="00674BF1"/>
    <w:rsid w:val="00674DE2"/>
    <w:rsid w:val="0067534A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2C22"/>
    <w:rsid w:val="00683074"/>
    <w:rsid w:val="0068323D"/>
    <w:rsid w:val="0068327E"/>
    <w:rsid w:val="0068349E"/>
    <w:rsid w:val="0068395F"/>
    <w:rsid w:val="0068411B"/>
    <w:rsid w:val="0068439C"/>
    <w:rsid w:val="006848F2"/>
    <w:rsid w:val="00684A86"/>
    <w:rsid w:val="006850A1"/>
    <w:rsid w:val="0068525B"/>
    <w:rsid w:val="006854C6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A92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235"/>
    <w:rsid w:val="00695671"/>
    <w:rsid w:val="00695CBA"/>
    <w:rsid w:val="00695D78"/>
    <w:rsid w:val="00695F76"/>
    <w:rsid w:val="00696055"/>
    <w:rsid w:val="00696475"/>
    <w:rsid w:val="00696EB4"/>
    <w:rsid w:val="006972EB"/>
    <w:rsid w:val="00697582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84C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9C9"/>
    <w:rsid w:val="006A4B0A"/>
    <w:rsid w:val="006A4E65"/>
    <w:rsid w:val="006A53BA"/>
    <w:rsid w:val="006A5708"/>
    <w:rsid w:val="006A573D"/>
    <w:rsid w:val="006A5764"/>
    <w:rsid w:val="006A5F45"/>
    <w:rsid w:val="006A60B4"/>
    <w:rsid w:val="006A671C"/>
    <w:rsid w:val="006A709E"/>
    <w:rsid w:val="006A7124"/>
    <w:rsid w:val="006A7A39"/>
    <w:rsid w:val="006A7EF6"/>
    <w:rsid w:val="006A7FDE"/>
    <w:rsid w:val="006B0168"/>
    <w:rsid w:val="006B02F1"/>
    <w:rsid w:val="006B03DF"/>
    <w:rsid w:val="006B08A0"/>
    <w:rsid w:val="006B092F"/>
    <w:rsid w:val="006B0C48"/>
    <w:rsid w:val="006B0FAD"/>
    <w:rsid w:val="006B12D9"/>
    <w:rsid w:val="006B13B9"/>
    <w:rsid w:val="006B1779"/>
    <w:rsid w:val="006B1AA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3F1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6F6A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1DDB"/>
    <w:rsid w:val="006C22B3"/>
    <w:rsid w:val="006C22BA"/>
    <w:rsid w:val="006C236E"/>
    <w:rsid w:val="006C2387"/>
    <w:rsid w:val="006C23E1"/>
    <w:rsid w:val="006C26AC"/>
    <w:rsid w:val="006C2E64"/>
    <w:rsid w:val="006C300A"/>
    <w:rsid w:val="006C32DB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67AE"/>
    <w:rsid w:val="006C7747"/>
    <w:rsid w:val="006C779D"/>
    <w:rsid w:val="006D0118"/>
    <w:rsid w:val="006D027F"/>
    <w:rsid w:val="006D0483"/>
    <w:rsid w:val="006D0886"/>
    <w:rsid w:val="006D0C35"/>
    <w:rsid w:val="006D0F23"/>
    <w:rsid w:val="006D1048"/>
    <w:rsid w:val="006D14BF"/>
    <w:rsid w:val="006D14EC"/>
    <w:rsid w:val="006D1E2C"/>
    <w:rsid w:val="006D220F"/>
    <w:rsid w:val="006D2975"/>
    <w:rsid w:val="006D2C52"/>
    <w:rsid w:val="006D2FF4"/>
    <w:rsid w:val="006D307F"/>
    <w:rsid w:val="006D30BE"/>
    <w:rsid w:val="006D3228"/>
    <w:rsid w:val="006D351C"/>
    <w:rsid w:val="006D3528"/>
    <w:rsid w:val="006D378E"/>
    <w:rsid w:val="006D3DFC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460"/>
    <w:rsid w:val="006D75BA"/>
    <w:rsid w:val="006D78EA"/>
    <w:rsid w:val="006D7BD0"/>
    <w:rsid w:val="006D7D13"/>
    <w:rsid w:val="006E01D3"/>
    <w:rsid w:val="006E05BE"/>
    <w:rsid w:val="006E06A9"/>
    <w:rsid w:val="006E08EC"/>
    <w:rsid w:val="006E09DF"/>
    <w:rsid w:val="006E0CB1"/>
    <w:rsid w:val="006E120E"/>
    <w:rsid w:val="006E12D9"/>
    <w:rsid w:val="006E13C3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62D"/>
    <w:rsid w:val="006E3851"/>
    <w:rsid w:val="006E390E"/>
    <w:rsid w:val="006E4465"/>
    <w:rsid w:val="006E4474"/>
    <w:rsid w:val="006E48EA"/>
    <w:rsid w:val="006E4EC3"/>
    <w:rsid w:val="006E554B"/>
    <w:rsid w:val="006E57A0"/>
    <w:rsid w:val="006E5E00"/>
    <w:rsid w:val="006E65FC"/>
    <w:rsid w:val="006E6715"/>
    <w:rsid w:val="006E685C"/>
    <w:rsid w:val="006E70E4"/>
    <w:rsid w:val="006E762A"/>
    <w:rsid w:val="006E76B8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60F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4E3"/>
    <w:rsid w:val="006F65D4"/>
    <w:rsid w:val="006F6A68"/>
    <w:rsid w:val="006F6B64"/>
    <w:rsid w:val="006F76FA"/>
    <w:rsid w:val="006F7751"/>
    <w:rsid w:val="006F7A0B"/>
    <w:rsid w:val="006F7DC6"/>
    <w:rsid w:val="006F7F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030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ED3"/>
    <w:rsid w:val="00703F55"/>
    <w:rsid w:val="00704605"/>
    <w:rsid w:val="0070474A"/>
    <w:rsid w:val="007051DF"/>
    <w:rsid w:val="0070521A"/>
    <w:rsid w:val="00705760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44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FFA"/>
    <w:rsid w:val="00711469"/>
    <w:rsid w:val="007116D2"/>
    <w:rsid w:val="00711DCA"/>
    <w:rsid w:val="00711E86"/>
    <w:rsid w:val="00711FDF"/>
    <w:rsid w:val="007125B3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1E1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50"/>
    <w:rsid w:val="007212A3"/>
    <w:rsid w:val="007216A4"/>
    <w:rsid w:val="0072171B"/>
    <w:rsid w:val="0072188D"/>
    <w:rsid w:val="00721AB8"/>
    <w:rsid w:val="00721B72"/>
    <w:rsid w:val="00721C9E"/>
    <w:rsid w:val="007222E8"/>
    <w:rsid w:val="007227F7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260"/>
    <w:rsid w:val="00730424"/>
    <w:rsid w:val="007306D5"/>
    <w:rsid w:val="00730861"/>
    <w:rsid w:val="00730B5C"/>
    <w:rsid w:val="00730D4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F64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434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9BC"/>
    <w:rsid w:val="00741A91"/>
    <w:rsid w:val="00741B1D"/>
    <w:rsid w:val="00741CDF"/>
    <w:rsid w:val="007421D0"/>
    <w:rsid w:val="007421FB"/>
    <w:rsid w:val="0074222B"/>
    <w:rsid w:val="00742983"/>
    <w:rsid w:val="00742C65"/>
    <w:rsid w:val="00742C76"/>
    <w:rsid w:val="00742EB5"/>
    <w:rsid w:val="007439E2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47F64"/>
    <w:rsid w:val="007503CD"/>
    <w:rsid w:val="00750798"/>
    <w:rsid w:val="00751BCE"/>
    <w:rsid w:val="00751F26"/>
    <w:rsid w:val="007522C7"/>
    <w:rsid w:val="007529CB"/>
    <w:rsid w:val="00752BB7"/>
    <w:rsid w:val="00752F84"/>
    <w:rsid w:val="007532C1"/>
    <w:rsid w:val="0075342C"/>
    <w:rsid w:val="00753630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6F60"/>
    <w:rsid w:val="00757393"/>
    <w:rsid w:val="00757412"/>
    <w:rsid w:val="00757620"/>
    <w:rsid w:val="00757A05"/>
    <w:rsid w:val="00757DC8"/>
    <w:rsid w:val="00760252"/>
    <w:rsid w:val="007604AC"/>
    <w:rsid w:val="00760AB6"/>
    <w:rsid w:val="00760C1B"/>
    <w:rsid w:val="00760D08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28E"/>
    <w:rsid w:val="007659DD"/>
    <w:rsid w:val="00765CB7"/>
    <w:rsid w:val="007662CB"/>
    <w:rsid w:val="0076665F"/>
    <w:rsid w:val="00766699"/>
    <w:rsid w:val="007666EC"/>
    <w:rsid w:val="00767C3B"/>
    <w:rsid w:val="00767DBE"/>
    <w:rsid w:val="00767F5F"/>
    <w:rsid w:val="00767FBF"/>
    <w:rsid w:val="00770086"/>
    <w:rsid w:val="00770394"/>
    <w:rsid w:val="00770754"/>
    <w:rsid w:val="00770A9C"/>
    <w:rsid w:val="00770AC0"/>
    <w:rsid w:val="007710CB"/>
    <w:rsid w:val="00771119"/>
    <w:rsid w:val="007712B7"/>
    <w:rsid w:val="007716C5"/>
    <w:rsid w:val="00771DBF"/>
    <w:rsid w:val="00771F93"/>
    <w:rsid w:val="00771FA9"/>
    <w:rsid w:val="00772C11"/>
    <w:rsid w:val="007732E3"/>
    <w:rsid w:val="00773724"/>
    <w:rsid w:val="00773773"/>
    <w:rsid w:val="007737CE"/>
    <w:rsid w:val="00773A37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5F31"/>
    <w:rsid w:val="007760A2"/>
    <w:rsid w:val="00776402"/>
    <w:rsid w:val="007764B8"/>
    <w:rsid w:val="007768DF"/>
    <w:rsid w:val="00776EFE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CC0"/>
    <w:rsid w:val="00781EA2"/>
    <w:rsid w:val="00781FBB"/>
    <w:rsid w:val="007823AD"/>
    <w:rsid w:val="007824B4"/>
    <w:rsid w:val="007827CB"/>
    <w:rsid w:val="00782F2D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914"/>
    <w:rsid w:val="00785CEF"/>
    <w:rsid w:val="00786885"/>
    <w:rsid w:val="00786BE3"/>
    <w:rsid w:val="00786D73"/>
    <w:rsid w:val="00786F06"/>
    <w:rsid w:val="007873FE"/>
    <w:rsid w:val="00787678"/>
    <w:rsid w:val="007876B9"/>
    <w:rsid w:val="007908C1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8E1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BD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F1"/>
    <w:rsid w:val="007A5024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C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94D"/>
    <w:rsid w:val="007B4DFF"/>
    <w:rsid w:val="007B4ED6"/>
    <w:rsid w:val="007B51E9"/>
    <w:rsid w:val="007B6140"/>
    <w:rsid w:val="007B6CF4"/>
    <w:rsid w:val="007B77B3"/>
    <w:rsid w:val="007C02F5"/>
    <w:rsid w:val="007C05E0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0D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C8D"/>
    <w:rsid w:val="007D3FB3"/>
    <w:rsid w:val="007D4588"/>
    <w:rsid w:val="007D46F2"/>
    <w:rsid w:val="007D49A8"/>
    <w:rsid w:val="007D4CEF"/>
    <w:rsid w:val="007D4E4E"/>
    <w:rsid w:val="007D5232"/>
    <w:rsid w:val="007D57DA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9"/>
    <w:rsid w:val="007D7E36"/>
    <w:rsid w:val="007E085C"/>
    <w:rsid w:val="007E117A"/>
    <w:rsid w:val="007E1C2D"/>
    <w:rsid w:val="007E1E6F"/>
    <w:rsid w:val="007E20D2"/>
    <w:rsid w:val="007E2415"/>
    <w:rsid w:val="007E2C0D"/>
    <w:rsid w:val="007E2C37"/>
    <w:rsid w:val="007E3700"/>
    <w:rsid w:val="007E3E60"/>
    <w:rsid w:val="007E4073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9A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C7A"/>
    <w:rsid w:val="007F0E0B"/>
    <w:rsid w:val="007F109D"/>
    <w:rsid w:val="007F1316"/>
    <w:rsid w:val="007F1341"/>
    <w:rsid w:val="007F183A"/>
    <w:rsid w:val="007F192E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5CE"/>
    <w:rsid w:val="00800770"/>
    <w:rsid w:val="00800835"/>
    <w:rsid w:val="008008B4"/>
    <w:rsid w:val="008008C6"/>
    <w:rsid w:val="00800B0B"/>
    <w:rsid w:val="00800BB4"/>
    <w:rsid w:val="00801131"/>
    <w:rsid w:val="0080113C"/>
    <w:rsid w:val="0080130C"/>
    <w:rsid w:val="00801ACF"/>
    <w:rsid w:val="0080233B"/>
    <w:rsid w:val="008029A5"/>
    <w:rsid w:val="00802B66"/>
    <w:rsid w:val="00803050"/>
    <w:rsid w:val="008031B5"/>
    <w:rsid w:val="008033BD"/>
    <w:rsid w:val="008034DD"/>
    <w:rsid w:val="00803C81"/>
    <w:rsid w:val="00803EDA"/>
    <w:rsid w:val="00804034"/>
    <w:rsid w:val="0080415C"/>
    <w:rsid w:val="008046B5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320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D5"/>
    <w:rsid w:val="00813CE8"/>
    <w:rsid w:val="008143EA"/>
    <w:rsid w:val="008147A0"/>
    <w:rsid w:val="00814994"/>
    <w:rsid w:val="00814997"/>
    <w:rsid w:val="00814B66"/>
    <w:rsid w:val="00814BFE"/>
    <w:rsid w:val="00814FA0"/>
    <w:rsid w:val="008152AD"/>
    <w:rsid w:val="00815418"/>
    <w:rsid w:val="00815662"/>
    <w:rsid w:val="008158A0"/>
    <w:rsid w:val="008159FA"/>
    <w:rsid w:val="00815D3D"/>
    <w:rsid w:val="00815E6D"/>
    <w:rsid w:val="00815EB5"/>
    <w:rsid w:val="008161FD"/>
    <w:rsid w:val="00816262"/>
    <w:rsid w:val="00816374"/>
    <w:rsid w:val="00816472"/>
    <w:rsid w:val="00816633"/>
    <w:rsid w:val="00816A65"/>
    <w:rsid w:val="00816E7D"/>
    <w:rsid w:val="00817DC5"/>
    <w:rsid w:val="008205EA"/>
    <w:rsid w:val="00820859"/>
    <w:rsid w:val="00820958"/>
    <w:rsid w:val="00820CC5"/>
    <w:rsid w:val="00820EBE"/>
    <w:rsid w:val="0082120C"/>
    <w:rsid w:val="00821680"/>
    <w:rsid w:val="008217D6"/>
    <w:rsid w:val="00821BE8"/>
    <w:rsid w:val="00821D78"/>
    <w:rsid w:val="00822324"/>
    <w:rsid w:val="008223C0"/>
    <w:rsid w:val="00822416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475"/>
    <w:rsid w:val="00824612"/>
    <w:rsid w:val="0082472B"/>
    <w:rsid w:val="008247E7"/>
    <w:rsid w:val="00824836"/>
    <w:rsid w:val="00824B6E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DEC"/>
    <w:rsid w:val="00830E74"/>
    <w:rsid w:val="008315EE"/>
    <w:rsid w:val="008316DF"/>
    <w:rsid w:val="00831990"/>
    <w:rsid w:val="008319D4"/>
    <w:rsid w:val="00831A5C"/>
    <w:rsid w:val="008321A8"/>
    <w:rsid w:val="008322A6"/>
    <w:rsid w:val="00832420"/>
    <w:rsid w:val="00832857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937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697"/>
    <w:rsid w:val="00841E53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AC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68B6"/>
    <w:rsid w:val="00847589"/>
    <w:rsid w:val="008479CD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DE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411"/>
    <w:rsid w:val="008615A5"/>
    <w:rsid w:val="008619AD"/>
    <w:rsid w:val="00861B0E"/>
    <w:rsid w:val="00861CE2"/>
    <w:rsid w:val="00861F17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B39"/>
    <w:rsid w:val="00864DB6"/>
    <w:rsid w:val="00865069"/>
    <w:rsid w:val="00865244"/>
    <w:rsid w:val="0086536D"/>
    <w:rsid w:val="00865505"/>
    <w:rsid w:val="0086572F"/>
    <w:rsid w:val="008658B5"/>
    <w:rsid w:val="00865F9B"/>
    <w:rsid w:val="0086677E"/>
    <w:rsid w:val="00866981"/>
    <w:rsid w:val="0086752A"/>
    <w:rsid w:val="00867685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0E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BB8"/>
    <w:rsid w:val="008741B4"/>
    <w:rsid w:val="00874209"/>
    <w:rsid w:val="008742EE"/>
    <w:rsid w:val="008743DC"/>
    <w:rsid w:val="008744DF"/>
    <w:rsid w:val="00874539"/>
    <w:rsid w:val="00874556"/>
    <w:rsid w:val="0087466E"/>
    <w:rsid w:val="00874FB2"/>
    <w:rsid w:val="00875005"/>
    <w:rsid w:val="00875235"/>
    <w:rsid w:val="008752C4"/>
    <w:rsid w:val="008752FA"/>
    <w:rsid w:val="00875448"/>
    <w:rsid w:val="00875BD7"/>
    <w:rsid w:val="00876338"/>
    <w:rsid w:val="00876448"/>
    <w:rsid w:val="00876507"/>
    <w:rsid w:val="008766E7"/>
    <w:rsid w:val="008767CD"/>
    <w:rsid w:val="00876C09"/>
    <w:rsid w:val="00876D40"/>
    <w:rsid w:val="0087711F"/>
    <w:rsid w:val="00877673"/>
    <w:rsid w:val="008777E8"/>
    <w:rsid w:val="0087787B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85D"/>
    <w:rsid w:val="008819CE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452"/>
    <w:rsid w:val="00886CDC"/>
    <w:rsid w:val="00886E1E"/>
    <w:rsid w:val="008873C1"/>
    <w:rsid w:val="00887443"/>
    <w:rsid w:val="00887866"/>
    <w:rsid w:val="00887C14"/>
    <w:rsid w:val="00887D57"/>
    <w:rsid w:val="00890527"/>
    <w:rsid w:val="0089080C"/>
    <w:rsid w:val="00890D22"/>
    <w:rsid w:val="0089116B"/>
    <w:rsid w:val="00891634"/>
    <w:rsid w:val="0089183B"/>
    <w:rsid w:val="00891B7E"/>
    <w:rsid w:val="0089256D"/>
    <w:rsid w:val="008926D4"/>
    <w:rsid w:val="00893095"/>
    <w:rsid w:val="008934E9"/>
    <w:rsid w:val="008937E9"/>
    <w:rsid w:val="008939FF"/>
    <w:rsid w:val="00893D52"/>
    <w:rsid w:val="00893E21"/>
    <w:rsid w:val="00893E24"/>
    <w:rsid w:val="00894907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585"/>
    <w:rsid w:val="008A26EE"/>
    <w:rsid w:val="008A28E4"/>
    <w:rsid w:val="008A2AC5"/>
    <w:rsid w:val="008A2D55"/>
    <w:rsid w:val="008A2EA2"/>
    <w:rsid w:val="008A35F4"/>
    <w:rsid w:val="008A3842"/>
    <w:rsid w:val="008A3885"/>
    <w:rsid w:val="008A38CD"/>
    <w:rsid w:val="008A38F1"/>
    <w:rsid w:val="008A3A23"/>
    <w:rsid w:val="008A4077"/>
    <w:rsid w:val="008A4132"/>
    <w:rsid w:val="008A41F2"/>
    <w:rsid w:val="008A4740"/>
    <w:rsid w:val="008A50FC"/>
    <w:rsid w:val="008A53DC"/>
    <w:rsid w:val="008A5593"/>
    <w:rsid w:val="008A5623"/>
    <w:rsid w:val="008A56E0"/>
    <w:rsid w:val="008A57FE"/>
    <w:rsid w:val="008A5A83"/>
    <w:rsid w:val="008A5DE8"/>
    <w:rsid w:val="008A5E5C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52A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B7E76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A86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4872"/>
    <w:rsid w:val="008D50A0"/>
    <w:rsid w:val="008D52B9"/>
    <w:rsid w:val="008D5528"/>
    <w:rsid w:val="008D5714"/>
    <w:rsid w:val="008D5EFE"/>
    <w:rsid w:val="008D61AC"/>
    <w:rsid w:val="008D622F"/>
    <w:rsid w:val="008D694B"/>
    <w:rsid w:val="008D6E4A"/>
    <w:rsid w:val="008D6E83"/>
    <w:rsid w:val="008D6F06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D7F41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2BB4"/>
    <w:rsid w:val="008E3088"/>
    <w:rsid w:val="008E315C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51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22"/>
    <w:rsid w:val="008F1E54"/>
    <w:rsid w:val="008F1E98"/>
    <w:rsid w:val="008F2037"/>
    <w:rsid w:val="008F2488"/>
    <w:rsid w:val="008F2533"/>
    <w:rsid w:val="008F2994"/>
    <w:rsid w:val="008F2B60"/>
    <w:rsid w:val="008F2C1B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701"/>
    <w:rsid w:val="008F587A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E6F"/>
    <w:rsid w:val="008F6FD8"/>
    <w:rsid w:val="008F6FFF"/>
    <w:rsid w:val="008F76BF"/>
    <w:rsid w:val="008F7828"/>
    <w:rsid w:val="008F7B42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7C4"/>
    <w:rsid w:val="00901885"/>
    <w:rsid w:val="00901ED7"/>
    <w:rsid w:val="00902221"/>
    <w:rsid w:val="00902452"/>
    <w:rsid w:val="00902677"/>
    <w:rsid w:val="00902D3E"/>
    <w:rsid w:val="00902D9A"/>
    <w:rsid w:val="00903063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3A"/>
    <w:rsid w:val="00905604"/>
    <w:rsid w:val="00905CB6"/>
    <w:rsid w:val="00905E16"/>
    <w:rsid w:val="0090627E"/>
    <w:rsid w:val="00906595"/>
    <w:rsid w:val="0090688A"/>
    <w:rsid w:val="009068DE"/>
    <w:rsid w:val="00906C59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200F7"/>
    <w:rsid w:val="00920C8C"/>
    <w:rsid w:val="00920F75"/>
    <w:rsid w:val="009210B9"/>
    <w:rsid w:val="009212E9"/>
    <w:rsid w:val="009214A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5F2"/>
    <w:rsid w:val="00924CE9"/>
    <w:rsid w:val="00924F1F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4E3"/>
    <w:rsid w:val="00930A23"/>
    <w:rsid w:val="00930D8C"/>
    <w:rsid w:val="00931380"/>
    <w:rsid w:val="00931527"/>
    <w:rsid w:val="00931E8A"/>
    <w:rsid w:val="00932709"/>
    <w:rsid w:val="00932AAC"/>
    <w:rsid w:val="00932C7D"/>
    <w:rsid w:val="00932F69"/>
    <w:rsid w:val="00933091"/>
    <w:rsid w:val="0093324E"/>
    <w:rsid w:val="009333EE"/>
    <w:rsid w:val="0093361D"/>
    <w:rsid w:val="009342D2"/>
    <w:rsid w:val="00934597"/>
    <w:rsid w:val="0093462E"/>
    <w:rsid w:val="00934670"/>
    <w:rsid w:val="0093486B"/>
    <w:rsid w:val="00935054"/>
    <w:rsid w:val="00935077"/>
    <w:rsid w:val="0093522B"/>
    <w:rsid w:val="009353FE"/>
    <w:rsid w:val="00935B8E"/>
    <w:rsid w:val="00935C53"/>
    <w:rsid w:val="00936575"/>
    <w:rsid w:val="00936CC3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60B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7CF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22C"/>
    <w:rsid w:val="0095230A"/>
    <w:rsid w:val="0095279A"/>
    <w:rsid w:val="00952F7A"/>
    <w:rsid w:val="00953469"/>
    <w:rsid w:val="009535B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37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0E74"/>
    <w:rsid w:val="009713E2"/>
    <w:rsid w:val="009714B8"/>
    <w:rsid w:val="00971804"/>
    <w:rsid w:val="00971D10"/>
    <w:rsid w:val="0097229C"/>
    <w:rsid w:val="009728DC"/>
    <w:rsid w:val="00972C6B"/>
    <w:rsid w:val="0097331C"/>
    <w:rsid w:val="00973B6A"/>
    <w:rsid w:val="00973D79"/>
    <w:rsid w:val="00973F33"/>
    <w:rsid w:val="0097411A"/>
    <w:rsid w:val="009746F7"/>
    <w:rsid w:val="009749C9"/>
    <w:rsid w:val="009749F4"/>
    <w:rsid w:val="00974C1E"/>
    <w:rsid w:val="00974DF8"/>
    <w:rsid w:val="00974E75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586D"/>
    <w:rsid w:val="00976113"/>
    <w:rsid w:val="009766B8"/>
    <w:rsid w:val="009769C9"/>
    <w:rsid w:val="00976F64"/>
    <w:rsid w:val="0097730D"/>
    <w:rsid w:val="00977413"/>
    <w:rsid w:val="009774B0"/>
    <w:rsid w:val="009778E3"/>
    <w:rsid w:val="00977998"/>
    <w:rsid w:val="00980506"/>
    <w:rsid w:val="0098052C"/>
    <w:rsid w:val="009808EA"/>
    <w:rsid w:val="00980B12"/>
    <w:rsid w:val="00980BC1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9D0"/>
    <w:rsid w:val="00995BC6"/>
    <w:rsid w:val="00995CC0"/>
    <w:rsid w:val="00995FE2"/>
    <w:rsid w:val="009964CF"/>
    <w:rsid w:val="00996877"/>
    <w:rsid w:val="00996D15"/>
    <w:rsid w:val="00997026"/>
    <w:rsid w:val="009973B9"/>
    <w:rsid w:val="009976FA"/>
    <w:rsid w:val="00997745"/>
    <w:rsid w:val="009977EA"/>
    <w:rsid w:val="00997B4D"/>
    <w:rsid w:val="00997FF0"/>
    <w:rsid w:val="009A066E"/>
    <w:rsid w:val="009A0737"/>
    <w:rsid w:val="009A08D2"/>
    <w:rsid w:val="009A0A8B"/>
    <w:rsid w:val="009A0BF2"/>
    <w:rsid w:val="009A0DDA"/>
    <w:rsid w:val="009A1316"/>
    <w:rsid w:val="009A1545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33F9"/>
    <w:rsid w:val="009A3763"/>
    <w:rsid w:val="009A3B6B"/>
    <w:rsid w:val="009A3C3C"/>
    <w:rsid w:val="009A3E3D"/>
    <w:rsid w:val="009A463F"/>
    <w:rsid w:val="009A46F2"/>
    <w:rsid w:val="009A4B60"/>
    <w:rsid w:val="009A5A7E"/>
    <w:rsid w:val="009A5EA6"/>
    <w:rsid w:val="009A6237"/>
    <w:rsid w:val="009A6575"/>
    <w:rsid w:val="009A70C2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342"/>
    <w:rsid w:val="009B15EC"/>
    <w:rsid w:val="009B2373"/>
    <w:rsid w:val="009B24A2"/>
    <w:rsid w:val="009B29E7"/>
    <w:rsid w:val="009B2B65"/>
    <w:rsid w:val="009B2EE5"/>
    <w:rsid w:val="009B3001"/>
    <w:rsid w:val="009B3005"/>
    <w:rsid w:val="009B33E2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0"/>
    <w:rsid w:val="009C014A"/>
    <w:rsid w:val="009C032A"/>
    <w:rsid w:val="009C04D0"/>
    <w:rsid w:val="009C059B"/>
    <w:rsid w:val="009C0A14"/>
    <w:rsid w:val="009C0E02"/>
    <w:rsid w:val="009C0E19"/>
    <w:rsid w:val="009C11B1"/>
    <w:rsid w:val="009C12CF"/>
    <w:rsid w:val="009C1386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508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776"/>
    <w:rsid w:val="009C7A01"/>
    <w:rsid w:val="009C7D64"/>
    <w:rsid w:val="009C7E5B"/>
    <w:rsid w:val="009D02FF"/>
    <w:rsid w:val="009D0924"/>
    <w:rsid w:val="009D118B"/>
    <w:rsid w:val="009D12F0"/>
    <w:rsid w:val="009D1351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587"/>
    <w:rsid w:val="009D6811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313"/>
    <w:rsid w:val="009E048A"/>
    <w:rsid w:val="009E05F3"/>
    <w:rsid w:val="009E0713"/>
    <w:rsid w:val="009E0B60"/>
    <w:rsid w:val="009E1135"/>
    <w:rsid w:val="009E152C"/>
    <w:rsid w:val="009E1B7A"/>
    <w:rsid w:val="009E1EA4"/>
    <w:rsid w:val="009E1EFB"/>
    <w:rsid w:val="009E2064"/>
    <w:rsid w:val="009E2624"/>
    <w:rsid w:val="009E26A5"/>
    <w:rsid w:val="009E30B5"/>
    <w:rsid w:val="009E3234"/>
    <w:rsid w:val="009E34F0"/>
    <w:rsid w:val="009E3517"/>
    <w:rsid w:val="009E3992"/>
    <w:rsid w:val="009E3B08"/>
    <w:rsid w:val="009E430F"/>
    <w:rsid w:val="009E4421"/>
    <w:rsid w:val="009E458D"/>
    <w:rsid w:val="009E48B6"/>
    <w:rsid w:val="009E5307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2E50"/>
    <w:rsid w:val="009F329A"/>
    <w:rsid w:val="009F3AEF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33E"/>
    <w:rsid w:val="009F636C"/>
    <w:rsid w:val="009F6A6A"/>
    <w:rsid w:val="009F6C6C"/>
    <w:rsid w:val="009F6DAD"/>
    <w:rsid w:val="009F6E60"/>
    <w:rsid w:val="009F71E9"/>
    <w:rsid w:val="009F73D2"/>
    <w:rsid w:val="009F7896"/>
    <w:rsid w:val="009F7C3D"/>
    <w:rsid w:val="009F7E81"/>
    <w:rsid w:val="009F7ED0"/>
    <w:rsid w:val="00A000BF"/>
    <w:rsid w:val="00A00381"/>
    <w:rsid w:val="00A00BA3"/>
    <w:rsid w:val="00A00E0D"/>
    <w:rsid w:val="00A0101A"/>
    <w:rsid w:val="00A01432"/>
    <w:rsid w:val="00A01C66"/>
    <w:rsid w:val="00A020FE"/>
    <w:rsid w:val="00A02746"/>
    <w:rsid w:val="00A03044"/>
    <w:rsid w:val="00A030D8"/>
    <w:rsid w:val="00A031C4"/>
    <w:rsid w:val="00A031DF"/>
    <w:rsid w:val="00A032B6"/>
    <w:rsid w:val="00A03580"/>
    <w:rsid w:val="00A03B57"/>
    <w:rsid w:val="00A03B92"/>
    <w:rsid w:val="00A03E47"/>
    <w:rsid w:val="00A03E56"/>
    <w:rsid w:val="00A04209"/>
    <w:rsid w:val="00A04604"/>
    <w:rsid w:val="00A04808"/>
    <w:rsid w:val="00A04908"/>
    <w:rsid w:val="00A05321"/>
    <w:rsid w:val="00A053C8"/>
    <w:rsid w:val="00A05922"/>
    <w:rsid w:val="00A059A6"/>
    <w:rsid w:val="00A05A01"/>
    <w:rsid w:val="00A05A47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679"/>
    <w:rsid w:val="00A117A1"/>
    <w:rsid w:val="00A12470"/>
    <w:rsid w:val="00A126D9"/>
    <w:rsid w:val="00A12755"/>
    <w:rsid w:val="00A1280D"/>
    <w:rsid w:val="00A1287A"/>
    <w:rsid w:val="00A12C5D"/>
    <w:rsid w:val="00A136DB"/>
    <w:rsid w:val="00A13897"/>
    <w:rsid w:val="00A13A52"/>
    <w:rsid w:val="00A13CB2"/>
    <w:rsid w:val="00A13F85"/>
    <w:rsid w:val="00A1408B"/>
    <w:rsid w:val="00A149A8"/>
    <w:rsid w:val="00A14CD9"/>
    <w:rsid w:val="00A14ECB"/>
    <w:rsid w:val="00A15047"/>
    <w:rsid w:val="00A151A4"/>
    <w:rsid w:val="00A15519"/>
    <w:rsid w:val="00A156BE"/>
    <w:rsid w:val="00A1608A"/>
    <w:rsid w:val="00A16D0A"/>
    <w:rsid w:val="00A16D15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E2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4D8"/>
    <w:rsid w:val="00A35748"/>
    <w:rsid w:val="00A35A35"/>
    <w:rsid w:val="00A35F9D"/>
    <w:rsid w:val="00A36238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7785"/>
    <w:rsid w:val="00A47BE4"/>
    <w:rsid w:val="00A47C0E"/>
    <w:rsid w:val="00A502B7"/>
    <w:rsid w:val="00A5032F"/>
    <w:rsid w:val="00A5053D"/>
    <w:rsid w:val="00A509EC"/>
    <w:rsid w:val="00A50BA6"/>
    <w:rsid w:val="00A5110C"/>
    <w:rsid w:val="00A514AD"/>
    <w:rsid w:val="00A51C44"/>
    <w:rsid w:val="00A51F95"/>
    <w:rsid w:val="00A523C0"/>
    <w:rsid w:val="00A52442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6EA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A9A"/>
    <w:rsid w:val="00A61B89"/>
    <w:rsid w:val="00A61ECC"/>
    <w:rsid w:val="00A622EB"/>
    <w:rsid w:val="00A622F1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704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EF5"/>
    <w:rsid w:val="00A66FAE"/>
    <w:rsid w:val="00A670F2"/>
    <w:rsid w:val="00A6719D"/>
    <w:rsid w:val="00A67C81"/>
    <w:rsid w:val="00A67CD9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3A0"/>
    <w:rsid w:val="00A73461"/>
    <w:rsid w:val="00A73AD4"/>
    <w:rsid w:val="00A73BC0"/>
    <w:rsid w:val="00A73FD3"/>
    <w:rsid w:val="00A744B0"/>
    <w:rsid w:val="00A745FD"/>
    <w:rsid w:val="00A747D2"/>
    <w:rsid w:val="00A747EE"/>
    <w:rsid w:val="00A749D1"/>
    <w:rsid w:val="00A75789"/>
    <w:rsid w:val="00A75AB2"/>
    <w:rsid w:val="00A76045"/>
    <w:rsid w:val="00A762EF"/>
    <w:rsid w:val="00A769D1"/>
    <w:rsid w:val="00A76A3E"/>
    <w:rsid w:val="00A76CD7"/>
    <w:rsid w:val="00A76F73"/>
    <w:rsid w:val="00A77DED"/>
    <w:rsid w:val="00A77E68"/>
    <w:rsid w:val="00A77FB7"/>
    <w:rsid w:val="00A804BE"/>
    <w:rsid w:val="00A80804"/>
    <w:rsid w:val="00A80C77"/>
    <w:rsid w:val="00A80D0C"/>
    <w:rsid w:val="00A82D12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4D02"/>
    <w:rsid w:val="00A955EF"/>
    <w:rsid w:val="00A957B6"/>
    <w:rsid w:val="00A96B79"/>
    <w:rsid w:val="00A96FAA"/>
    <w:rsid w:val="00A97074"/>
    <w:rsid w:val="00A977FB"/>
    <w:rsid w:val="00A97B57"/>
    <w:rsid w:val="00A97CA3"/>
    <w:rsid w:val="00A97E21"/>
    <w:rsid w:val="00AA06CB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5BE"/>
    <w:rsid w:val="00AA2C95"/>
    <w:rsid w:val="00AA2DE2"/>
    <w:rsid w:val="00AA2E3C"/>
    <w:rsid w:val="00AA2EE2"/>
    <w:rsid w:val="00AA3A45"/>
    <w:rsid w:val="00AA3F56"/>
    <w:rsid w:val="00AA43C1"/>
    <w:rsid w:val="00AA440D"/>
    <w:rsid w:val="00AA481D"/>
    <w:rsid w:val="00AA48A6"/>
    <w:rsid w:val="00AA494D"/>
    <w:rsid w:val="00AA5053"/>
    <w:rsid w:val="00AA549B"/>
    <w:rsid w:val="00AA5712"/>
    <w:rsid w:val="00AA5933"/>
    <w:rsid w:val="00AA5D66"/>
    <w:rsid w:val="00AA5D6D"/>
    <w:rsid w:val="00AA5E68"/>
    <w:rsid w:val="00AA5FB5"/>
    <w:rsid w:val="00AA606D"/>
    <w:rsid w:val="00AA614A"/>
    <w:rsid w:val="00AA6741"/>
    <w:rsid w:val="00AA6D3E"/>
    <w:rsid w:val="00AA6F55"/>
    <w:rsid w:val="00AA722A"/>
    <w:rsid w:val="00AA7BD4"/>
    <w:rsid w:val="00AB0445"/>
    <w:rsid w:val="00AB088C"/>
    <w:rsid w:val="00AB0DA7"/>
    <w:rsid w:val="00AB1120"/>
    <w:rsid w:val="00AB117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58C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B7BE1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688"/>
    <w:rsid w:val="00AC2B2B"/>
    <w:rsid w:val="00AC2E9C"/>
    <w:rsid w:val="00AC35C0"/>
    <w:rsid w:val="00AC3CAC"/>
    <w:rsid w:val="00AC43B7"/>
    <w:rsid w:val="00AC44A3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CDB"/>
    <w:rsid w:val="00AD1DBE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E82"/>
    <w:rsid w:val="00AD4FB6"/>
    <w:rsid w:val="00AD52E6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786"/>
    <w:rsid w:val="00AE2816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00D"/>
    <w:rsid w:val="00AE7803"/>
    <w:rsid w:val="00AE78AD"/>
    <w:rsid w:val="00AE7BA9"/>
    <w:rsid w:val="00AE7E41"/>
    <w:rsid w:val="00AF026A"/>
    <w:rsid w:val="00AF096D"/>
    <w:rsid w:val="00AF0E8A"/>
    <w:rsid w:val="00AF0F85"/>
    <w:rsid w:val="00AF1020"/>
    <w:rsid w:val="00AF1806"/>
    <w:rsid w:val="00AF193E"/>
    <w:rsid w:val="00AF1BA4"/>
    <w:rsid w:val="00AF219E"/>
    <w:rsid w:val="00AF260A"/>
    <w:rsid w:val="00AF28BC"/>
    <w:rsid w:val="00AF29BA"/>
    <w:rsid w:val="00AF2A1A"/>
    <w:rsid w:val="00AF2AFB"/>
    <w:rsid w:val="00AF2E73"/>
    <w:rsid w:val="00AF36B5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164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4E3"/>
    <w:rsid w:val="00B0287A"/>
    <w:rsid w:val="00B02B64"/>
    <w:rsid w:val="00B02C64"/>
    <w:rsid w:val="00B03399"/>
    <w:rsid w:val="00B03653"/>
    <w:rsid w:val="00B038AE"/>
    <w:rsid w:val="00B038E8"/>
    <w:rsid w:val="00B03AC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EF0"/>
    <w:rsid w:val="00B11FBF"/>
    <w:rsid w:val="00B12207"/>
    <w:rsid w:val="00B124A0"/>
    <w:rsid w:val="00B12688"/>
    <w:rsid w:val="00B12B65"/>
    <w:rsid w:val="00B12C24"/>
    <w:rsid w:val="00B12D36"/>
    <w:rsid w:val="00B13007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84B"/>
    <w:rsid w:val="00B16F60"/>
    <w:rsid w:val="00B17693"/>
    <w:rsid w:val="00B177F5"/>
    <w:rsid w:val="00B17844"/>
    <w:rsid w:val="00B17E4E"/>
    <w:rsid w:val="00B2011E"/>
    <w:rsid w:val="00B20399"/>
    <w:rsid w:val="00B20548"/>
    <w:rsid w:val="00B20573"/>
    <w:rsid w:val="00B20608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D64"/>
    <w:rsid w:val="00B23FCB"/>
    <w:rsid w:val="00B23FE7"/>
    <w:rsid w:val="00B2403D"/>
    <w:rsid w:val="00B24181"/>
    <w:rsid w:val="00B2479A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27FE6"/>
    <w:rsid w:val="00B30296"/>
    <w:rsid w:val="00B30AB2"/>
    <w:rsid w:val="00B3102D"/>
    <w:rsid w:val="00B311F9"/>
    <w:rsid w:val="00B31799"/>
    <w:rsid w:val="00B317F7"/>
    <w:rsid w:val="00B32105"/>
    <w:rsid w:val="00B322E8"/>
    <w:rsid w:val="00B325B0"/>
    <w:rsid w:val="00B325CE"/>
    <w:rsid w:val="00B32DDD"/>
    <w:rsid w:val="00B32E66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3D8"/>
    <w:rsid w:val="00B4141E"/>
    <w:rsid w:val="00B414F9"/>
    <w:rsid w:val="00B415B5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83E"/>
    <w:rsid w:val="00B449F5"/>
    <w:rsid w:val="00B44C38"/>
    <w:rsid w:val="00B44EDC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24BE"/>
    <w:rsid w:val="00B52584"/>
    <w:rsid w:val="00B52759"/>
    <w:rsid w:val="00B52CD4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15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0D3B"/>
    <w:rsid w:val="00B610ED"/>
    <w:rsid w:val="00B61D13"/>
    <w:rsid w:val="00B61E34"/>
    <w:rsid w:val="00B6277D"/>
    <w:rsid w:val="00B62832"/>
    <w:rsid w:val="00B62C36"/>
    <w:rsid w:val="00B63720"/>
    <w:rsid w:val="00B63BA4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67B28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3A6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11C5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57F"/>
    <w:rsid w:val="00B86605"/>
    <w:rsid w:val="00B86DAF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96E"/>
    <w:rsid w:val="00B91D72"/>
    <w:rsid w:val="00B91DA4"/>
    <w:rsid w:val="00B929AB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221"/>
    <w:rsid w:val="00B96A89"/>
    <w:rsid w:val="00B96B49"/>
    <w:rsid w:val="00B9730B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706"/>
    <w:rsid w:val="00BA3CC2"/>
    <w:rsid w:val="00BA4138"/>
    <w:rsid w:val="00BA45C7"/>
    <w:rsid w:val="00BA4981"/>
    <w:rsid w:val="00BA4AFF"/>
    <w:rsid w:val="00BA4BE5"/>
    <w:rsid w:val="00BA4D89"/>
    <w:rsid w:val="00BA55D9"/>
    <w:rsid w:val="00BA586E"/>
    <w:rsid w:val="00BA5BB5"/>
    <w:rsid w:val="00BA5C1A"/>
    <w:rsid w:val="00BA60D6"/>
    <w:rsid w:val="00BA64F8"/>
    <w:rsid w:val="00BA702D"/>
    <w:rsid w:val="00BA713B"/>
    <w:rsid w:val="00BA741D"/>
    <w:rsid w:val="00BA7A67"/>
    <w:rsid w:val="00BA7D0E"/>
    <w:rsid w:val="00BA7E03"/>
    <w:rsid w:val="00BB003A"/>
    <w:rsid w:val="00BB00D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2F50"/>
    <w:rsid w:val="00BB37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B7D0B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4F45"/>
    <w:rsid w:val="00BC5463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5B8"/>
    <w:rsid w:val="00BD7AE2"/>
    <w:rsid w:val="00BD7BA5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4CDB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17B"/>
    <w:rsid w:val="00BF1280"/>
    <w:rsid w:val="00BF1338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463"/>
    <w:rsid w:val="00BF5682"/>
    <w:rsid w:val="00BF5898"/>
    <w:rsid w:val="00BF59C1"/>
    <w:rsid w:val="00BF5CCC"/>
    <w:rsid w:val="00BF5E40"/>
    <w:rsid w:val="00BF5F6C"/>
    <w:rsid w:val="00BF5F9E"/>
    <w:rsid w:val="00BF6094"/>
    <w:rsid w:val="00BF610F"/>
    <w:rsid w:val="00BF6904"/>
    <w:rsid w:val="00BF6C18"/>
    <w:rsid w:val="00BF7337"/>
    <w:rsid w:val="00BF7983"/>
    <w:rsid w:val="00BF7C6D"/>
    <w:rsid w:val="00C003E4"/>
    <w:rsid w:val="00C00CB2"/>
    <w:rsid w:val="00C00D92"/>
    <w:rsid w:val="00C012DE"/>
    <w:rsid w:val="00C0143E"/>
    <w:rsid w:val="00C014AA"/>
    <w:rsid w:val="00C01809"/>
    <w:rsid w:val="00C01B25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B3"/>
    <w:rsid w:val="00C041BE"/>
    <w:rsid w:val="00C04566"/>
    <w:rsid w:val="00C048A0"/>
    <w:rsid w:val="00C04F71"/>
    <w:rsid w:val="00C04FA4"/>
    <w:rsid w:val="00C05135"/>
    <w:rsid w:val="00C05549"/>
    <w:rsid w:val="00C05667"/>
    <w:rsid w:val="00C05A9B"/>
    <w:rsid w:val="00C05D2C"/>
    <w:rsid w:val="00C069B6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3D39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DEF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45A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B2C"/>
    <w:rsid w:val="00C3413E"/>
    <w:rsid w:val="00C3415B"/>
    <w:rsid w:val="00C344AD"/>
    <w:rsid w:val="00C3480F"/>
    <w:rsid w:val="00C348E5"/>
    <w:rsid w:val="00C34C4F"/>
    <w:rsid w:val="00C34F93"/>
    <w:rsid w:val="00C35176"/>
    <w:rsid w:val="00C352A9"/>
    <w:rsid w:val="00C35BAD"/>
    <w:rsid w:val="00C35E63"/>
    <w:rsid w:val="00C35EFF"/>
    <w:rsid w:val="00C35F4A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AAA"/>
    <w:rsid w:val="00C42EEA"/>
    <w:rsid w:val="00C42FB4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56F"/>
    <w:rsid w:val="00C45910"/>
    <w:rsid w:val="00C459C0"/>
    <w:rsid w:val="00C45C12"/>
    <w:rsid w:val="00C45E96"/>
    <w:rsid w:val="00C464DB"/>
    <w:rsid w:val="00C4679E"/>
    <w:rsid w:val="00C4708F"/>
    <w:rsid w:val="00C472D5"/>
    <w:rsid w:val="00C47388"/>
    <w:rsid w:val="00C47749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8A0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C2D"/>
    <w:rsid w:val="00C62D07"/>
    <w:rsid w:val="00C62D76"/>
    <w:rsid w:val="00C63183"/>
    <w:rsid w:val="00C654CA"/>
    <w:rsid w:val="00C65ADC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1D9"/>
    <w:rsid w:val="00C7069D"/>
    <w:rsid w:val="00C70CA6"/>
    <w:rsid w:val="00C713B8"/>
    <w:rsid w:val="00C7196B"/>
    <w:rsid w:val="00C71AA9"/>
    <w:rsid w:val="00C71E71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DE4"/>
    <w:rsid w:val="00C73EB4"/>
    <w:rsid w:val="00C740AC"/>
    <w:rsid w:val="00C7416B"/>
    <w:rsid w:val="00C74212"/>
    <w:rsid w:val="00C748EF"/>
    <w:rsid w:val="00C74DC9"/>
    <w:rsid w:val="00C74DF1"/>
    <w:rsid w:val="00C74F86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DCD"/>
    <w:rsid w:val="00C77F5E"/>
    <w:rsid w:val="00C77F84"/>
    <w:rsid w:val="00C808F3"/>
    <w:rsid w:val="00C80902"/>
    <w:rsid w:val="00C81531"/>
    <w:rsid w:val="00C8153F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4D2C"/>
    <w:rsid w:val="00C85344"/>
    <w:rsid w:val="00C85878"/>
    <w:rsid w:val="00C858F7"/>
    <w:rsid w:val="00C85BCB"/>
    <w:rsid w:val="00C85C89"/>
    <w:rsid w:val="00C85D49"/>
    <w:rsid w:val="00C868A2"/>
    <w:rsid w:val="00C86B6E"/>
    <w:rsid w:val="00C86CCC"/>
    <w:rsid w:val="00C870EF"/>
    <w:rsid w:val="00C871A9"/>
    <w:rsid w:val="00C873FD"/>
    <w:rsid w:val="00C90516"/>
    <w:rsid w:val="00C90589"/>
    <w:rsid w:val="00C90C4A"/>
    <w:rsid w:val="00C90EB8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7B4"/>
    <w:rsid w:val="00C94CC7"/>
    <w:rsid w:val="00C95C52"/>
    <w:rsid w:val="00C95CE8"/>
    <w:rsid w:val="00C96287"/>
    <w:rsid w:val="00C96600"/>
    <w:rsid w:val="00C96640"/>
    <w:rsid w:val="00C967CC"/>
    <w:rsid w:val="00C968F9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546"/>
    <w:rsid w:val="00CA0702"/>
    <w:rsid w:val="00CA0791"/>
    <w:rsid w:val="00CA1198"/>
    <w:rsid w:val="00CA148A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85F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469"/>
    <w:rsid w:val="00CB350D"/>
    <w:rsid w:val="00CB375D"/>
    <w:rsid w:val="00CB37B1"/>
    <w:rsid w:val="00CB37D0"/>
    <w:rsid w:val="00CB3E41"/>
    <w:rsid w:val="00CB48D4"/>
    <w:rsid w:val="00CB49B6"/>
    <w:rsid w:val="00CB4A0A"/>
    <w:rsid w:val="00CB4C23"/>
    <w:rsid w:val="00CB54E2"/>
    <w:rsid w:val="00CB55E9"/>
    <w:rsid w:val="00CB55EF"/>
    <w:rsid w:val="00CB5971"/>
    <w:rsid w:val="00CB5D34"/>
    <w:rsid w:val="00CB63E8"/>
    <w:rsid w:val="00CB649D"/>
    <w:rsid w:val="00CB6A60"/>
    <w:rsid w:val="00CB6D6A"/>
    <w:rsid w:val="00CB7835"/>
    <w:rsid w:val="00CB7B30"/>
    <w:rsid w:val="00CB7C3E"/>
    <w:rsid w:val="00CB7DEE"/>
    <w:rsid w:val="00CC02EB"/>
    <w:rsid w:val="00CC0402"/>
    <w:rsid w:val="00CC04AF"/>
    <w:rsid w:val="00CC06F6"/>
    <w:rsid w:val="00CC0E7C"/>
    <w:rsid w:val="00CC13DD"/>
    <w:rsid w:val="00CC1661"/>
    <w:rsid w:val="00CC17B5"/>
    <w:rsid w:val="00CC1B3D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CE2"/>
    <w:rsid w:val="00CC4FC9"/>
    <w:rsid w:val="00CC4FE2"/>
    <w:rsid w:val="00CC502F"/>
    <w:rsid w:val="00CC5A76"/>
    <w:rsid w:val="00CC5D5D"/>
    <w:rsid w:val="00CC67A6"/>
    <w:rsid w:val="00CC6E99"/>
    <w:rsid w:val="00CC712E"/>
    <w:rsid w:val="00CC7FAE"/>
    <w:rsid w:val="00CD0016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40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2E"/>
    <w:rsid w:val="00CD5DB9"/>
    <w:rsid w:val="00CD639F"/>
    <w:rsid w:val="00CD649D"/>
    <w:rsid w:val="00CD6542"/>
    <w:rsid w:val="00CD6D8D"/>
    <w:rsid w:val="00CD703A"/>
    <w:rsid w:val="00CD7169"/>
    <w:rsid w:val="00CD753A"/>
    <w:rsid w:val="00CD75EA"/>
    <w:rsid w:val="00CD76BA"/>
    <w:rsid w:val="00CD773C"/>
    <w:rsid w:val="00CD78DB"/>
    <w:rsid w:val="00CD7EDA"/>
    <w:rsid w:val="00CE0615"/>
    <w:rsid w:val="00CE0726"/>
    <w:rsid w:val="00CE0A4D"/>
    <w:rsid w:val="00CE0CF7"/>
    <w:rsid w:val="00CE0D5B"/>
    <w:rsid w:val="00CE138A"/>
    <w:rsid w:val="00CE1519"/>
    <w:rsid w:val="00CE1B0E"/>
    <w:rsid w:val="00CE1C1D"/>
    <w:rsid w:val="00CE26AF"/>
    <w:rsid w:val="00CE2A03"/>
    <w:rsid w:val="00CE323B"/>
    <w:rsid w:val="00CE366F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84B"/>
    <w:rsid w:val="00CE49A3"/>
    <w:rsid w:val="00CE52FA"/>
    <w:rsid w:val="00CE53B6"/>
    <w:rsid w:val="00CE5474"/>
    <w:rsid w:val="00CE54F2"/>
    <w:rsid w:val="00CE5515"/>
    <w:rsid w:val="00CE552B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3F7"/>
    <w:rsid w:val="00CF34DD"/>
    <w:rsid w:val="00CF3872"/>
    <w:rsid w:val="00CF38D8"/>
    <w:rsid w:val="00CF3B28"/>
    <w:rsid w:val="00CF3D08"/>
    <w:rsid w:val="00CF3F57"/>
    <w:rsid w:val="00CF411D"/>
    <w:rsid w:val="00CF4149"/>
    <w:rsid w:val="00CF4286"/>
    <w:rsid w:val="00CF4575"/>
    <w:rsid w:val="00CF4680"/>
    <w:rsid w:val="00CF4CBB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62E"/>
    <w:rsid w:val="00D00653"/>
    <w:rsid w:val="00D00660"/>
    <w:rsid w:val="00D00AA9"/>
    <w:rsid w:val="00D00CA0"/>
    <w:rsid w:val="00D00D35"/>
    <w:rsid w:val="00D014E6"/>
    <w:rsid w:val="00D015FA"/>
    <w:rsid w:val="00D016C7"/>
    <w:rsid w:val="00D01CB7"/>
    <w:rsid w:val="00D01E2D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226"/>
    <w:rsid w:val="00D05429"/>
    <w:rsid w:val="00D054FC"/>
    <w:rsid w:val="00D057E6"/>
    <w:rsid w:val="00D05BEA"/>
    <w:rsid w:val="00D05C7C"/>
    <w:rsid w:val="00D05E5A"/>
    <w:rsid w:val="00D067A5"/>
    <w:rsid w:val="00D06AA1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2D7"/>
    <w:rsid w:val="00D13A97"/>
    <w:rsid w:val="00D13EA2"/>
    <w:rsid w:val="00D14540"/>
    <w:rsid w:val="00D14EF5"/>
    <w:rsid w:val="00D15B6C"/>
    <w:rsid w:val="00D15BA3"/>
    <w:rsid w:val="00D15CDB"/>
    <w:rsid w:val="00D15FAF"/>
    <w:rsid w:val="00D160CB"/>
    <w:rsid w:val="00D16318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9E2"/>
    <w:rsid w:val="00D20A54"/>
    <w:rsid w:val="00D21560"/>
    <w:rsid w:val="00D217C5"/>
    <w:rsid w:val="00D217E9"/>
    <w:rsid w:val="00D21BB8"/>
    <w:rsid w:val="00D21C92"/>
    <w:rsid w:val="00D21FAD"/>
    <w:rsid w:val="00D22012"/>
    <w:rsid w:val="00D2234F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27E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08B2"/>
    <w:rsid w:val="00D40B76"/>
    <w:rsid w:val="00D41B92"/>
    <w:rsid w:val="00D42401"/>
    <w:rsid w:val="00D42447"/>
    <w:rsid w:val="00D4249E"/>
    <w:rsid w:val="00D42F05"/>
    <w:rsid w:val="00D43103"/>
    <w:rsid w:val="00D4365A"/>
    <w:rsid w:val="00D4367A"/>
    <w:rsid w:val="00D439F8"/>
    <w:rsid w:val="00D43D51"/>
    <w:rsid w:val="00D441D5"/>
    <w:rsid w:val="00D448E5"/>
    <w:rsid w:val="00D44A65"/>
    <w:rsid w:val="00D44CDC"/>
    <w:rsid w:val="00D45814"/>
    <w:rsid w:val="00D4591C"/>
    <w:rsid w:val="00D45BF5"/>
    <w:rsid w:val="00D46289"/>
    <w:rsid w:val="00D46BF7"/>
    <w:rsid w:val="00D46C26"/>
    <w:rsid w:val="00D470B3"/>
    <w:rsid w:val="00D470CD"/>
    <w:rsid w:val="00D47258"/>
    <w:rsid w:val="00D47561"/>
    <w:rsid w:val="00D47602"/>
    <w:rsid w:val="00D47623"/>
    <w:rsid w:val="00D47769"/>
    <w:rsid w:val="00D47913"/>
    <w:rsid w:val="00D47A62"/>
    <w:rsid w:val="00D500D2"/>
    <w:rsid w:val="00D502FA"/>
    <w:rsid w:val="00D503DC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DF7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3FCB"/>
    <w:rsid w:val="00D542B4"/>
    <w:rsid w:val="00D545DD"/>
    <w:rsid w:val="00D54737"/>
    <w:rsid w:val="00D54A0C"/>
    <w:rsid w:val="00D54CC1"/>
    <w:rsid w:val="00D551BE"/>
    <w:rsid w:val="00D551D3"/>
    <w:rsid w:val="00D55640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368"/>
    <w:rsid w:val="00D6159F"/>
    <w:rsid w:val="00D61800"/>
    <w:rsid w:val="00D61BA8"/>
    <w:rsid w:val="00D6225C"/>
    <w:rsid w:val="00D6239E"/>
    <w:rsid w:val="00D623D9"/>
    <w:rsid w:val="00D62445"/>
    <w:rsid w:val="00D624E8"/>
    <w:rsid w:val="00D62F01"/>
    <w:rsid w:val="00D63209"/>
    <w:rsid w:val="00D6353D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97"/>
    <w:rsid w:val="00D71FBE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6A2"/>
    <w:rsid w:val="00D747CE"/>
    <w:rsid w:val="00D74D44"/>
    <w:rsid w:val="00D74E4B"/>
    <w:rsid w:val="00D74E6F"/>
    <w:rsid w:val="00D751F8"/>
    <w:rsid w:val="00D75859"/>
    <w:rsid w:val="00D76211"/>
    <w:rsid w:val="00D76266"/>
    <w:rsid w:val="00D762A8"/>
    <w:rsid w:val="00D76E07"/>
    <w:rsid w:val="00D770A2"/>
    <w:rsid w:val="00D7741E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68"/>
    <w:rsid w:val="00D829B7"/>
    <w:rsid w:val="00D829CD"/>
    <w:rsid w:val="00D832FA"/>
    <w:rsid w:val="00D83400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59A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A8C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37B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8B6"/>
    <w:rsid w:val="00DA1948"/>
    <w:rsid w:val="00DA1A02"/>
    <w:rsid w:val="00DA1C0C"/>
    <w:rsid w:val="00DA1C19"/>
    <w:rsid w:val="00DA1E0F"/>
    <w:rsid w:val="00DA2343"/>
    <w:rsid w:val="00DA2502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0E27"/>
    <w:rsid w:val="00DB107D"/>
    <w:rsid w:val="00DB15EA"/>
    <w:rsid w:val="00DB1787"/>
    <w:rsid w:val="00DB17E3"/>
    <w:rsid w:val="00DB1916"/>
    <w:rsid w:val="00DB1F36"/>
    <w:rsid w:val="00DB215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39B"/>
    <w:rsid w:val="00DC06CF"/>
    <w:rsid w:val="00DC0C75"/>
    <w:rsid w:val="00DC0CF2"/>
    <w:rsid w:val="00DC0E8D"/>
    <w:rsid w:val="00DC1616"/>
    <w:rsid w:val="00DC19B8"/>
    <w:rsid w:val="00DC1C8A"/>
    <w:rsid w:val="00DC1D1C"/>
    <w:rsid w:val="00DC257B"/>
    <w:rsid w:val="00DC259C"/>
    <w:rsid w:val="00DC29E7"/>
    <w:rsid w:val="00DC376F"/>
    <w:rsid w:val="00DC3A24"/>
    <w:rsid w:val="00DC432C"/>
    <w:rsid w:val="00DC44EC"/>
    <w:rsid w:val="00DC4783"/>
    <w:rsid w:val="00DC479B"/>
    <w:rsid w:val="00DC526E"/>
    <w:rsid w:val="00DC549F"/>
    <w:rsid w:val="00DC56F9"/>
    <w:rsid w:val="00DC5720"/>
    <w:rsid w:val="00DC5BEF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AC5"/>
    <w:rsid w:val="00DD21A7"/>
    <w:rsid w:val="00DD21B0"/>
    <w:rsid w:val="00DD240D"/>
    <w:rsid w:val="00DD2933"/>
    <w:rsid w:val="00DD3010"/>
    <w:rsid w:val="00DD312D"/>
    <w:rsid w:val="00DD403C"/>
    <w:rsid w:val="00DD405C"/>
    <w:rsid w:val="00DD465C"/>
    <w:rsid w:val="00DD4691"/>
    <w:rsid w:val="00DD4EBD"/>
    <w:rsid w:val="00DD4FBF"/>
    <w:rsid w:val="00DD509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0B93"/>
    <w:rsid w:val="00DE15CB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048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23D8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301"/>
    <w:rsid w:val="00DF566D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DD1"/>
    <w:rsid w:val="00E00F30"/>
    <w:rsid w:val="00E01128"/>
    <w:rsid w:val="00E01541"/>
    <w:rsid w:val="00E016E4"/>
    <w:rsid w:val="00E018AA"/>
    <w:rsid w:val="00E018D8"/>
    <w:rsid w:val="00E01A96"/>
    <w:rsid w:val="00E01C4D"/>
    <w:rsid w:val="00E01F85"/>
    <w:rsid w:val="00E01F93"/>
    <w:rsid w:val="00E02278"/>
    <w:rsid w:val="00E022E7"/>
    <w:rsid w:val="00E02B39"/>
    <w:rsid w:val="00E02D0C"/>
    <w:rsid w:val="00E02D65"/>
    <w:rsid w:val="00E03073"/>
    <w:rsid w:val="00E03149"/>
    <w:rsid w:val="00E03167"/>
    <w:rsid w:val="00E0332C"/>
    <w:rsid w:val="00E03462"/>
    <w:rsid w:val="00E03EDD"/>
    <w:rsid w:val="00E040F3"/>
    <w:rsid w:val="00E043B3"/>
    <w:rsid w:val="00E04489"/>
    <w:rsid w:val="00E04824"/>
    <w:rsid w:val="00E048DC"/>
    <w:rsid w:val="00E04BF9"/>
    <w:rsid w:val="00E04E29"/>
    <w:rsid w:val="00E04E51"/>
    <w:rsid w:val="00E05510"/>
    <w:rsid w:val="00E0577B"/>
    <w:rsid w:val="00E057F3"/>
    <w:rsid w:val="00E05A0D"/>
    <w:rsid w:val="00E05C03"/>
    <w:rsid w:val="00E0624B"/>
    <w:rsid w:val="00E06C29"/>
    <w:rsid w:val="00E06D51"/>
    <w:rsid w:val="00E0705A"/>
    <w:rsid w:val="00E072B1"/>
    <w:rsid w:val="00E072B7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5C9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515"/>
    <w:rsid w:val="00E22979"/>
    <w:rsid w:val="00E232B3"/>
    <w:rsid w:val="00E234B9"/>
    <w:rsid w:val="00E23606"/>
    <w:rsid w:val="00E23981"/>
    <w:rsid w:val="00E23B46"/>
    <w:rsid w:val="00E23B92"/>
    <w:rsid w:val="00E2442E"/>
    <w:rsid w:val="00E24610"/>
    <w:rsid w:val="00E24633"/>
    <w:rsid w:val="00E247B6"/>
    <w:rsid w:val="00E24D51"/>
    <w:rsid w:val="00E24EFA"/>
    <w:rsid w:val="00E251F3"/>
    <w:rsid w:val="00E2536A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6E03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5DF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55F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AC8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408"/>
    <w:rsid w:val="00E5066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068"/>
    <w:rsid w:val="00E543E1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57BFB"/>
    <w:rsid w:val="00E612CC"/>
    <w:rsid w:val="00E61483"/>
    <w:rsid w:val="00E61696"/>
    <w:rsid w:val="00E61880"/>
    <w:rsid w:val="00E61A3D"/>
    <w:rsid w:val="00E62826"/>
    <w:rsid w:val="00E62881"/>
    <w:rsid w:val="00E62E27"/>
    <w:rsid w:val="00E636DF"/>
    <w:rsid w:val="00E63895"/>
    <w:rsid w:val="00E63DC4"/>
    <w:rsid w:val="00E640DC"/>
    <w:rsid w:val="00E64A23"/>
    <w:rsid w:val="00E65114"/>
    <w:rsid w:val="00E65535"/>
    <w:rsid w:val="00E657DB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2F"/>
    <w:rsid w:val="00E7199B"/>
    <w:rsid w:val="00E71B00"/>
    <w:rsid w:val="00E71D06"/>
    <w:rsid w:val="00E7206C"/>
    <w:rsid w:val="00E7270B"/>
    <w:rsid w:val="00E72717"/>
    <w:rsid w:val="00E7290F"/>
    <w:rsid w:val="00E72F95"/>
    <w:rsid w:val="00E73CD6"/>
    <w:rsid w:val="00E74348"/>
    <w:rsid w:val="00E74601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4B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490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08"/>
    <w:rsid w:val="00E90292"/>
    <w:rsid w:val="00E907A5"/>
    <w:rsid w:val="00E90948"/>
    <w:rsid w:val="00E90D57"/>
    <w:rsid w:val="00E90EA2"/>
    <w:rsid w:val="00E910C8"/>
    <w:rsid w:val="00E912BE"/>
    <w:rsid w:val="00E91303"/>
    <w:rsid w:val="00E915AD"/>
    <w:rsid w:val="00E91CF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24"/>
    <w:rsid w:val="00E94932"/>
    <w:rsid w:val="00E94A21"/>
    <w:rsid w:val="00E95535"/>
    <w:rsid w:val="00E95B37"/>
    <w:rsid w:val="00E95DEA"/>
    <w:rsid w:val="00E95FC0"/>
    <w:rsid w:val="00E9603F"/>
    <w:rsid w:val="00E96222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6EA7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5C7"/>
    <w:rsid w:val="00EB4A00"/>
    <w:rsid w:val="00EB4B12"/>
    <w:rsid w:val="00EB4B4E"/>
    <w:rsid w:val="00EB4BC3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E31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DDF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1CF"/>
    <w:rsid w:val="00ED139C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4E92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E7"/>
    <w:rsid w:val="00ED7DF1"/>
    <w:rsid w:val="00ED7DF3"/>
    <w:rsid w:val="00ED7F6E"/>
    <w:rsid w:val="00EE03F3"/>
    <w:rsid w:val="00EE084B"/>
    <w:rsid w:val="00EE0AE4"/>
    <w:rsid w:val="00EE0D29"/>
    <w:rsid w:val="00EE0F2A"/>
    <w:rsid w:val="00EE1542"/>
    <w:rsid w:val="00EE2077"/>
    <w:rsid w:val="00EE2126"/>
    <w:rsid w:val="00EE256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A10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99B"/>
    <w:rsid w:val="00EF2D70"/>
    <w:rsid w:val="00EF3372"/>
    <w:rsid w:val="00EF382E"/>
    <w:rsid w:val="00EF3BC7"/>
    <w:rsid w:val="00EF3E4C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96"/>
    <w:rsid w:val="00EF7FE5"/>
    <w:rsid w:val="00F002BC"/>
    <w:rsid w:val="00F00745"/>
    <w:rsid w:val="00F0074D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714"/>
    <w:rsid w:val="00F02BC9"/>
    <w:rsid w:val="00F02FA3"/>
    <w:rsid w:val="00F0324D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608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657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6B3"/>
    <w:rsid w:val="00F1493B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8FC"/>
    <w:rsid w:val="00F17A90"/>
    <w:rsid w:val="00F17F62"/>
    <w:rsid w:val="00F205D1"/>
    <w:rsid w:val="00F207BF"/>
    <w:rsid w:val="00F207C7"/>
    <w:rsid w:val="00F2094B"/>
    <w:rsid w:val="00F21C48"/>
    <w:rsid w:val="00F22128"/>
    <w:rsid w:val="00F224AF"/>
    <w:rsid w:val="00F22721"/>
    <w:rsid w:val="00F22A62"/>
    <w:rsid w:val="00F22C02"/>
    <w:rsid w:val="00F22DBD"/>
    <w:rsid w:val="00F22F4A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7F9"/>
    <w:rsid w:val="00F27BAF"/>
    <w:rsid w:val="00F27C12"/>
    <w:rsid w:val="00F306CF"/>
    <w:rsid w:val="00F30E46"/>
    <w:rsid w:val="00F3128C"/>
    <w:rsid w:val="00F3134B"/>
    <w:rsid w:val="00F31A78"/>
    <w:rsid w:val="00F31CA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A6E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30D"/>
    <w:rsid w:val="00F45D64"/>
    <w:rsid w:val="00F46113"/>
    <w:rsid w:val="00F4688E"/>
    <w:rsid w:val="00F4695D"/>
    <w:rsid w:val="00F46A61"/>
    <w:rsid w:val="00F46B0F"/>
    <w:rsid w:val="00F46CAD"/>
    <w:rsid w:val="00F47CC5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8F2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255"/>
    <w:rsid w:val="00F645CF"/>
    <w:rsid w:val="00F648E9"/>
    <w:rsid w:val="00F650D5"/>
    <w:rsid w:val="00F65564"/>
    <w:rsid w:val="00F65565"/>
    <w:rsid w:val="00F65FFF"/>
    <w:rsid w:val="00F662D3"/>
    <w:rsid w:val="00F66606"/>
    <w:rsid w:val="00F66C7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979"/>
    <w:rsid w:val="00F71A7E"/>
    <w:rsid w:val="00F71AD2"/>
    <w:rsid w:val="00F71FD5"/>
    <w:rsid w:val="00F7209E"/>
    <w:rsid w:val="00F720E7"/>
    <w:rsid w:val="00F7225C"/>
    <w:rsid w:val="00F7274C"/>
    <w:rsid w:val="00F7292C"/>
    <w:rsid w:val="00F72B80"/>
    <w:rsid w:val="00F72F63"/>
    <w:rsid w:val="00F72FB9"/>
    <w:rsid w:val="00F7377A"/>
    <w:rsid w:val="00F73A42"/>
    <w:rsid w:val="00F74292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BF0"/>
    <w:rsid w:val="00F75C8B"/>
    <w:rsid w:val="00F75F51"/>
    <w:rsid w:val="00F7677B"/>
    <w:rsid w:val="00F76F7E"/>
    <w:rsid w:val="00F77005"/>
    <w:rsid w:val="00F77578"/>
    <w:rsid w:val="00F77B08"/>
    <w:rsid w:val="00F800F2"/>
    <w:rsid w:val="00F801A9"/>
    <w:rsid w:val="00F801C4"/>
    <w:rsid w:val="00F80D58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17A"/>
    <w:rsid w:val="00F84AC1"/>
    <w:rsid w:val="00F84AE1"/>
    <w:rsid w:val="00F84AF8"/>
    <w:rsid w:val="00F84B0B"/>
    <w:rsid w:val="00F8551D"/>
    <w:rsid w:val="00F856CE"/>
    <w:rsid w:val="00F8594C"/>
    <w:rsid w:val="00F85A37"/>
    <w:rsid w:val="00F85ABA"/>
    <w:rsid w:val="00F85DBE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1F5A"/>
    <w:rsid w:val="00F924EE"/>
    <w:rsid w:val="00F925AC"/>
    <w:rsid w:val="00F92E5B"/>
    <w:rsid w:val="00F92F98"/>
    <w:rsid w:val="00F92FCA"/>
    <w:rsid w:val="00F93048"/>
    <w:rsid w:val="00F93156"/>
    <w:rsid w:val="00F93577"/>
    <w:rsid w:val="00F93C4D"/>
    <w:rsid w:val="00F93D8D"/>
    <w:rsid w:val="00F93DA2"/>
    <w:rsid w:val="00F93FA5"/>
    <w:rsid w:val="00F94084"/>
    <w:rsid w:val="00F9410B"/>
    <w:rsid w:val="00F94C99"/>
    <w:rsid w:val="00F950C6"/>
    <w:rsid w:val="00F9514A"/>
    <w:rsid w:val="00F9560C"/>
    <w:rsid w:val="00F95747"/>
    <w:rsid w:val="00F957AF"/>
    <w:rsid w:val="00F95BE4"/>
    <w:rsid w:val="00F95E50"/>
    <w:rsid w:val="00F9622B"/>
    <w:rsid w:val="00F96729"/>
    <w:rsid w:val="00F96BD3"/>
    <w:rsid w:val="00F96D52"/>
    <w:rsid w:val="00F96F0E"/>
    <w:rsid w:val="00F97059"/>
    <w:rsid w:val="00F97105"/>
    <w:rsid w:val="00F97136"/>
    <w:rsid w:val="00F97211"/>
    <w:rsid w:val="00F97511"/>
    <w:rsid w:val="00F9753B"/>
    <w:rsid w:val="00F97ED1"/>
    <w:rsid w:val="00F97FB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3F"/>
    <w:rsid w:val="00FA4CB7"/>
    <w:rsid w:val="00FA5356"/>
    <w:rsid w:val="00FA5553"/>
    <w:rsid w:val="00FA581F"/>
    <w:rsid w:val="00FA5D68"/>
    <w:rsid w:val="00FA6147"/>
    <w:rsid w:val="00FA6152"/>
    <w:rsid w:val="00FA617E"/>
    <w:rsid w:val="00FA685B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1DD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D0F"/>
    <w:rsid w:val="00FB3F7E"/>
    <w:rsid w:val="00FB40B4"/>
    <w:rsid w:val="00FB43DF"/>
    <w:rsid w:val="00FB468D"/>
    <w:rsid w:val="00FB46F9"/>
    <w:rsid w:val="00FB4DD1"/>
    <w:rsid w:val="00FB4E25"/>
    <w:rsid w:val="00FB5328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DDB"/>
    <w:rsid w:val="00FC0E76"/>
    <w:rsid w:val="00FC143F"/>
    <w:rsid w:val="00FC155A"/>
    <w:rsid w:val="00FC1B07"/>
    <w:rsid w:val="00FC203E"/>
    <w:rsid w:val="00FC2078"/>
    <w:rsid w:val="00FC2168"/>
    <w:rsid w:val="00FC22B0"/>
    <w:rsid w:val="00FC2489"/>
    <w:rsid w:val="00FC257D"/>
    <w:rsid w:val="00FC2959"/>
    <w:rsid w:val="00FC2DB7"/>
    <w:rsid w:val="00FC2FC9"/>
    <w:rsid w:val="00FC30CD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B61"/>
    <w:rsid w:val="00FC6D60"/>
    <w:rsid w:val="00FC6DDC"/>
    <w:rsid w:val="00FC751C"/>
    <w:rsid w:val="00FC7EB8"/>
    <w:rsid w:val="00FD012D"/>
    <w:rsid w:val="00FD03AB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77"/>
    <w:rsid w:val="00FD2720"/>
    <w:rsid w:val="00FD2A21"/>
    <w:rsid w:val="00FD2E61"/>
    <w:rsid w:val="00FD326A"/>
    <w:rsid w:val="00FD3303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56D"/>
    <w:rsid w:val="00FE1A72"/>
    <w:rsid w:val="00FE1BE6"/>
    <w:rsid w:val="00FE2054"/>
    <w:rsid w:val="00FE268C"/>
    <w:rsid w:val="00FE2B6C"/>
    <w:rsid w:val="00FE2D75"/>
    <w:rsid w:val="00FE2FFF"/>
    <w:rsid w:val="00FE310E"/>
    <w:rsid w:val="00FE3513"/>
    <w:rsid w:val="00FE36DD"/>
    <w:rsid w:val="00FE3845"/>
    <w:rsid w:val="00FE39A8"/>
    <w:rsid w:val="00FE3C6F"/>
    <w:rsid w:val="00FE3F17"/>
    <w:rsid w:val="00FE4242"/>
    <w:rsid w:val="00FE441C"/>
    <w:rsid w:val="00FE4574"/>
    <w:rsid w:val="00FE54F5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3D4"/>
    <w:rsid w:val="00FF1A1A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B63F49"/>
  <w15:docId w15:val="{928D1983-7CD9-45FD-A75B-353F54D0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146B3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locked/>
    <w:rsid w:val="00A747EE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47EE"/>
    <w:pPr>
      <w:shd w:val="clear" w:color="auto" w:fill="FFFFFF"/>
      <w:autoSpaceDE/>
      <w:autoSpaceDN/>
      <w:adjustRightInd/>
      <w:spacing w:line="279" w:lineRule="exact"/>
      <w:ind w:hanging="4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awartotabeli">
    <w:name w:val="Zawartość tabeli"/>
    <w:basedOn w:val="Normalny"/>
    <w:qFormat/>
    <w:rsid w:val="00427C99"/>
    <w:pPr>
      <w:widowControl/>
      <w:suppressLineNumbers/>
      <w:suppressAutoHyphens/>
      <w:autoSpaceDE/>
      <w:autoSpaceDN/>
      <w:adjustRightInd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FB4D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F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40F9-410F-471D-BAEB-9F45A8EF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2611</Words>
  <Characters>17847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20418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Kamiński Marek</cp:lastModifiedBy>
  <cp:revision>2</cp:revision>
  <cp:lastPrinted>2019-04-30T09:16:00Z</cp:lastPrinted>
  <dcterms:created xsi:type="dcterms:W3CDTF">2019-09-27T08:05:00Z</dcterms:created>
  <dcterms:modified xsi:type="dcterms:W3CDTF">2019-09-27T08:05:00Z</dcterms:modified>
</cp:coreProperties>
</file>