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19FC" w14:textId="77777777" w:rsidR="009824D4" w:rsidRPr="002C67DC" w:rsidRDefault="009824D4" w:rsidP="002C67DC">
      <w:pPr>
        <w:suppressAutoHyphens/>
        <w:spacing w:before="360" w:line="360" w:lineRule="auto"/>
        <w:jc w:val="center"/>
        <w:rPr>
          <w:rFonts w:asciiTheme="minorHAnsi" w:eastAsia="Calibri" w:hAnsiTheme="minorHAnsi" w:cstheme="minorHAnsi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9"/>
      </w:tblGrid>
      <w:tr w:rsidR="000C3215" w:rsidRPr="002C67DC" w14:paraId="1C2A0676" w14:textId="77777777" w:rsidTr="000C3215">
        <w:trPr>
          <w:trHeight w:val="2262"/>
          <w:jc w:val="center"/>
        </w:trPr>
        <w:tc>
          <w:tcPr>
            <w:tcW w:w="10069" w:type="dxa"/>
            <w:vAlign w:val="center"/>
            <w:hideMark/>
          </w:tcPr>
          <w:p w14:paraId="7B097B02" w14:textId="77777777" w:rsidR="0013077F" w:rsidRPr="002C67DC" w:rsidRDefault="000C3215" w:rsidP="002C67DC">
            <w:pPr>
              <w:suppressAutoHyphens/>
              <w:spacing w:after="40"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br w:type="page"/>
            </w:r>
            <w:r w:rsidR="0013077F"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 xml:space="preserve">Załącznik nr </w:t>
            </w:r>
            <w:r w:rsidR="00CA06A1"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>2</w:t>
            </w:r>
            <w:r w:rsidR="0013077F"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 xml:space="preserve"> do </w:t>
            </w:r>
            <w:r w:rsidR="00AC1689"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>SWZ</w:t>
            </w:r>
          </w:p>
          <w:p w14:paraId="35C0E7ED" w14:textId="7FB97EBA" w:rsidR="000C3215" w:rsidRPr="002C67DC" w:rsidRDefault="000C3215" w:rsidP="002C67DC">
            <w:pPr>
              <w:suppressAutoHyphens/>
              <w:spacing w:after="4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>DAZ-Z.272.</w:t>
            </w:r>
            <w:r w:rsidR="00341DE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>78</w:t>
            </w:r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>.202</w:t>
            </w:r>
            <w:r w:rsidR="008A236B"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>2</w:t>
            </w:r>
          </w:p>
          <w:p w14:paraId="448E2DAA" w14:textId="77777777" w:rsidR="000C3215" w:rsidRPr="002C67DC" w:rsidRDefault="000C3215" w:rsidP="002C67DC">
            <w:pPr>
              <w:pStyle w:val="Nagwek1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FORMULARZ OFERTOWY</w:t>
            </w:r>
          </w:p>
          <w:p w14:paraId="1D7A9FF0" w14:textId="77777777" w:rsidR="000C3215" w:rsidRPr="002C67DC" w:rsidRDefault="000C3215" w:rsidP="002C67DC">
            <w:pPr>
              <w:suppressAutoHyphens/>
              <w:spacing w:line="360" w:lineRule="auto"/>
              <w:ind w:left="499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 xml:space="preserve">                          Zamawiający:</w:t>
            </w:r>
          </w:p>
          <w:p w14:paraId="0456711D" w14:textId="77777777" w:rsidR="000C3215" w:rsidRPr="002C67DC" w:rsidRDefault="000C3215" w:rsidP="002C67DC">
            <w:pPr>
              <w:suppressAutoHyphens/>
              <w:spacing w:line="360" w:lineRule="auto"/>
              <w:ind w:left="627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>WOJEWÓDZTWO POMORSKIE</w:t>
            </w:r>
          </w:p>
          <w:p w14:paraId="033E1E7C" w14:textId="77777777" w:rsidR="000C3215" w:rsidRPr="002C67DC" w:rsidRDefault="000C3215" w:rsidP="002C67DC">
            <w:pPr>
              <w:tabs>
                <w:tab w:val="left" w:pos="6271"/>
              </w:tabs>
              <w:suppressAutoHyphens/>
              <w:spacing w:line="360" w:lineRule="auto"/>
              <w:ind w:left="627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>ul. Okopowa 21/27</w:t>
            </w:r>
          </w:p>
          <w:p w14:paraId="01243053" w14:textId="77777777" w:rsidR="000C3215" w:rsidRPr="002C67DC" w:rsidRDefault="000C3215" w:rsidP="002C67DC">
            <w:pPr>
              <w:tabs>
                <w:tab w:val="left" w:pos="6413"/>
              </w:tabs>
              <w:suppressAutoHyphens/>
              <w:spacing w:after="120" w:line="360" w:lineRule="auto"/>
              <w:ind w:left="627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 xml:space="preserve">80-810 GDAŃSK </w:t>
            </w:r>
          </w:p>
          <w:p w14:paraId="6B535E36" w14:textId="77777777" w:rsidR="00187F51" w:rsidRDefault="00187F51" w:rsidP="00187F51">
            <w:pPr>
              <w:suppressAutoHyphens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5E9940" w14:textId="67A97788" w:rsidR="000C3215" w:rsidRPr="00187F51" w:rsidRDefault="001F33D3" w:rsidP="00187F5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Postępowanie o udzielenie zamówienia publicznego prowadzonego w trybie podstawowym bez negocjacji zgodnie z ustawą z dnia 11 września 2019 r. Prawo zamówień publicznych na </w:t>
            </w:r>
            <w:r w:rsidR="00CA685E" w:rsidRPr="00187F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x-none" w:eastAsia="zh-CN"/>
              </w:rPr>
              <w:t>Zakup paliw do samochodów służbowych w systemie sprzedaży bezgotówkowej</w:t>
            </w:r>
          </w:p>
        </w:tc>
      </w:tr>
      <w:tr w:rsidR="000C3215" w:rsidRPr="002C67DC" w14:paraId="3FE80B29" w14:textId="77777777" w:rsidTr="000C3215">
        <w:trPr>
          <w:trHeight w:val="1502"/>
          <w:jc w:val="center"/>
        </w:trPr>
        <w:tc>
          <w:tcPr>
            <w:tcW w:w="10069" w:type="dxa"/>
            <w:hideMark/>
          </w:tcPr>
          <w:p w14:paraId="134697EA" w14:textId="77777777" w:rsidR="000C3215" w:rsidRPr="002C67DC" w:rsidRDefault="000C3215" w:rsidP="00A3555E">
            <w:pPr>
              <w:numPr>
                <w:ilvl w:val="0"/>
                <w:numId w:val="37"/>
              </w:numPr>
              <w:tabs>
                <w:tab w:val="left" w:pos="459"/>
              </w:tabs>
              <w:suppressAutoHyphens/>
              <w:spacing w:after="40" w:line="360" w:lineRule="auto"/>
              <w:ind w:hanging="72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t xml:space="preserve">DANE WYKONAWCY: </w:t>
            </w:r>
          </w:p>
          <w:p w14:paraId="31358525" w14:textId="77777777" w:rsidR="00187F51" w:rsidRDefault="000C3215" w:rsidP="002C67DC">
            <w:pPr>
              <w:suppressAutoHyphens/>
              <w:spacing w:after="4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Wykonawca/Wykonawcy: ……………..……………..………………………………………….……….…………….………………………...…….…...….………................................................................................................................................................……………</w:t>
            </w:r>
          </w:p>
          <w:p w14:paraId="087CED90" w14:textId="6531B542" w:rsidR="00187F51" w:rsidRDefault="00187F51" w:rsidP="002C67DC">
            <w:pPr>
              <w:suppressAutoHyphens/>
              <w:spacing w:after="4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NIP:…………………………………………………………………………………………………………………………………………………………………..</w:t>
            </w:r>
          </w:p>
          <w:p w14:paraId="163EA495" w14:textId="6D41984F" w:rsidR="000C3215" w:rsidRPr="002C67DC" w:rsidRDefault="000C3215" w:rsidP="002C67DC">
            <w:pPr>
              <w:suppressAutoHyphens/>
              <w:spacing w:after="40" w:line="360" w:lineRule="auto"/>
              <w:rPr>
                <w:rFonts w:asciiTheme="minorHAnsi" w:hAnsiTheme="minorHAnsi" w:cstheme="minorHAnsi"/>
                <w:vanish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Adres: ……………………………………………………………………………..……..……..……..…………………………………………………………..</w:t>
            </w:r>
          </w:p>
          <w:p w14:paraId="7C3CA0EC" w14:textId="77777777" w:rsidR="000C3215" w:rsidRPr="002C67DC" w:rsidRDefault="000C3215" w:rsidP="002C67DC">
            <w:pPr>
              <w:suppressAutoHyphens/>
              <w:spacing w:after="4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Osoba odpowiedzialna za kontakty z Zamawiającym: ……………………………………</w:t>
            </w:r>
            <w:r w:rsidR="00F634B1"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.</w:t>
            </w: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…………………………………….……………</w:t>
            </w:r>
          </w:p>
          <w:p w14:paraId="3CF671CC" w14:textId="77777777" w:rsidR="000C3215" w:rsidRPr="002C67DC" w:rsidRDefault="000C3215" w:rsidP="002C67DC">
            <w:pPr>
              <w:suppressAutoHyphens/>
              <w:spacing w:after="4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 xml:space="preserve">Dane teleadresowe na które należy przekazywać korespondencję związaną z niniejszym postępowaniem: </w:t>
            </w:r>
          </w:p>
          <w:p w14:paraId="557886E2" w14:textId="77777777" w:rsidR="000C3215" w:rsidRPr="002C67DC" w:rsidRDefault="000C3215" w:rsidP="002C67DC">
            <w:pPr>
              <w:suppressAutoHyphens/>
              <w:spacing w:after="4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e-mail ………………………………………………………………………………………………………………………………………………………….……</w:t>
            </w:r>
          </w:p>
          <w:p w14:paraId="0BDB7BE6" w14:textId="77777777" w:rsidR="000C3215" w:rsidRPr="002C67DC" w:rsidRDefault="000C3215" w:rsidP="002C67DC">
            <w:pPr>
              <w:suppressAutoHyphens/>
              <w:spacing w:after="4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>Adres do korespondencji (jeżeli inny niż adres siedziby): ……………………………………………………….…………………………</w:t>
            </w:r>
          </w:p>
          <w:p w14:paraId="5E641AC8" w14:textId="77777777" w:rsidR="002F7616" w:rsidRDefault="002F7616" w:rsidP="00187F51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C8F16" w14:textId="0722D578" w:rsidR="00187F51" w:rsidRPr="001C14F5" w:rsidRDefault="00187F51" w:rsidP="00187F51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Czy Wykonawca jest małym lub średnim przedsiębiorstwem? </w:t>
            </w:r>
          </w:p>
          <w:p w14:paraId="633A269E" w14:textId="77777777" w:rsidR="00187F51" w:rsidRPr="001C14F5" w:rsidRDefault="00187F51" w:rsidP="00187F51">
            <w:pPr>
              <w:suppressAutoHyphens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- jest mikro przedsiębiorcą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48E85D41" w14:textId="77777777" w:rsidR="00187F51" w:rsidRPr="001C14F5" w:rsidRDefault="00187F51" w:rsidP="00187F51">
            <w:pPr>
              <w:suppressAutoHyphens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- jest małym przedsiębiorcą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154E68FF" w14:textId="77777777" w:rsidR="00187F51" w:rsidRPr="001C14F5" w:rsidRDefault="00187F51" w:rsidP="00187F51">
            <w:pPr>
              <w:suppressAutoHyphens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- jest średnim przedsiębiorcą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7C1EC511" w14:textId="77777777" w:rsidR="00187F51" w:rsidRPr="001C14F5" w:rsidRDefault="00187F51" w:rsidP="00187F51">
            <w:pPr>
              <w:suppressAutoHyphens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- prowadzi jednoosobową działalność gospodarczą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437B137D" w14:textId="77777777" w:rsidR="00187F51" w:rsidRPr="001C14F5" w:rsidRDefault="00187F51" w:rsidP="00187F51">
            <w:pPr>
              <w:suppressAutoHyphens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- jest osobą fizyczną nieprowadzącą działalności gospodarczej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63A7750E" w14:textId="77777777" w:rsidR="00187F51" w:rsidRPr="001C14F5" w:rsidRDefault="00187F51" w:rsidP="00187F51">
            <w:pPr>
              <w:suppressAutoHyphens/>
              <w:spacing w:line="360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- jest innego rodzaju przedsiębiorcą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2A428157" w14:textId="77777777" w:rsidR="00187F51" w:rsidRPr="001C14F5" w:rsidRDefault="00187F51" w:rsidP="00187F51">
            <w:pPr>
              <w:suppressAutoHyphens/>
              <w:spacing w:line="360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i/>
                <w:sz w:val="22"/>
                <w:szCs w:val="22"/>
              </w:rPr>
              <w:t>Zaznaczyć odpowiedź znakiem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„X”</w:t>
            </w:r>
          </w:p>
          <w:p w14:paraId="7E2CDA54" w14:textId="2A72B3D0" w:rsidR="00F634B1" w:rsidRDefault="00F634B1" w:rsidP="002C67DC">
            <w:pPr>
              <w:suppressAutoHyphens/>
              <w:spacing w:after="4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  <w:p w14:paraId="02382B76" w14:textId="7D9BB7F1" w:rsidR="00B165B1" w:rsidRPr="002C67DC" w:rsidRDefault="00B165B1" w:rsidP="002C67D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C3215" w:rsidRPr="002C67DC" w14:paraId="72ABD9A5" w14:textId="77777777" w:rsidTr="000C3215">
        <w:trPr>
          <w:trHeight w:val="512"/>
          <w:jc w:val="center"/>
        </w:trPr>
        <w:tc>
          <w:tcPr>
            <w:tcW w:w="10069" w:type="dxa"/>
            <w:shd w:val="clear" w:color="auto" w:fill="BFBFBF" w:themeFill="background1" w:themeFillShade="BF"/>
            <w:vAlign w:val="center"/>
          </w:tcPr>
          <w:p w14:paraId="4400EDB4" w14:textId="77777777" w:rsidR="000C3215" w:rsidRPr="002C67DC" w:rsidRDefault="000C3215" w:rsidP="00A3555E">
            <w:pPr>
              <w:numPr>
                <w:ilvl w:val="0"/>
                <w:numId w:val="37"/>
              </w:numPr>
              <w:suppressAutoHyphens/>
              <w:spacing w:after="40" w:line="360" w:lineRule="auto"/>
              <w:ind w:left="459" w:hanging="459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  <w:lastRenderedPageBreak/>
              <w:t>ŁĄCZNA CENA OFERTOWA:</w:t>
            </w:r>
          </w:p>
        </w:tc>
      </w:tr>
      <w:tr w:rsidR="000C3215" w:rsidRPr="002C67DC" w14:paraId="74C52B5C" w14:textId="77777777" w:rsidTr="00AC16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0069" w:type="dxa"/>
            <w:shd w:val="clear" w:color="auto" w:fill="FFFFFF" w:themeFill="background1"/>
          </w:tcPr>
          <w:p w14:paraId="45C9852E" w14:textId="77777777" w:rsidR="00AC1689" w:rsidRPr="002C67DC" w:rsidRDefault="00AC1689" w:rsidP="002C67DC">
            <w:pPr>
              <w:spacing w:after="4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Niniejszym oferuję/oferujemy realizację przedmiotu zamówienia za ŁĄCZNĄ CENĘ OFERTOWĄ*:</w:t>
            </w:r>
          </w:p>
          <w:tbl>
            <w:tblPr>
              <w:tblW w:w="99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3"/>
              <w:gridCol w:w="2212"/>
              <w:gridCol w:w="993"/>
              <w:gridCol w:w="2268"/>
              <w:gridCol w:w="1453"/>
              <w:gridCol w:w="2516"/>
            </w:tblGrid>
            <w:tr w:rsidR="00AC1689" w:rsidRPr="002C67DC" w14:paraId="2A317B26" w14:textId="77777777" w:rsidTr="0025780C">
              <w:trPr>
                <w:trHeight w:val="741"/>
                <w:jc w:val="center"/>
              </w:trPr>
              <w:tc>
                <w:tcPr>
                  <w:tcW w:w="543" w:type="dxa"/>
                  <w:shd w:val="clear" w:color="auto" w:fill="F2F2F2"/>
                  <w:vAlign w:val="center"/>
                </w:tcPr>
                <w:p w14:paraId="5F070176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212" w:type="dxa"/>
                  <w:shd w:val="clear" w:color="auto" w:fill="F2F2F2"/>
                  <w:vAlign w:val="center"/>
                </w:tcPr>
                <w:p w14:paraId="2ACFFE36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Paliwo</w:t>
                  </w:r>
                </w:p>
              </w:tc>
              <w:tc>
                <w:tcPr>
                  <w:tcW w:w="993" w:type="dxa"/>
                  <w:shd w:val="clear" w:color="auto" w:fill="F2F2F2"/>
                  <w:vAlign w:val="center"/>
                </w:tcPr>
                <w:p w14:paraId="08581824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Ilość</w:t>
                  </w:r>
                </w:p>
                <w:p w14:paraId="36A2CB3C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litrów</w:t>
                  </w:r>
                </w:p>
              </w:tc>
              <w:tc>
                <w:tcPr>
                  <w:tcW w:w="2268" w:type="dxa"/>
                  <w:shd w:val="clear" w:color="auto" w:fill="F2F2F2"/>
                  <w:vAlign w:val="center"/>
                </w:tcPr>
                <w:p w14:paraId="1E5B9271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Cena jednostkowa**/</w:t>
                  </w: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br/>
                    <w:t>litr</w:t>
                  </w:r>
                </w:p>
              </w:tc>
              <w:tc>
                <w:tcPr>
                  <w:tcW w:w="1453" w:type="dxa"/>
                  <w:shd w:val="clear" w:color="auto" w:fill="F2F2F2"/>
                  <w:vAlign w:val="center"/>
                </w:tcPr>
                <w:p w14:paraId="3A0DC421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Oferowany stały rabat</w:t>
                  </w:r>
                  <w:r w:rsidR="0025780C"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***</w:t>
                  </w: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w zł</w:t>
                  </w:r>
                </w:p>
              </w:tc>
              <w:tc>
                <w:tcPr>
                  <w:tcW w:w="2516" w:type="dxa"/>
                  <w:shd w:val="clear" w:color="auto" w:fill="F2F2F2"/>
                  <w:vAlign w:val="center"/>
                </w:tcPr>
                <w:p w14:paraId="3D29FFFA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Cena brutto</w:t>
                  </w:r>
                </w:p>
                <w:p w14:paraId="0F4DF96F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Obliczona wg wzoru</w:t>
                  </w:r>
                </w:p>
                <w:p w14:paraId="3D66C21C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kol.3 x (kol. 4 - kol.5)</w:t>
                  </w:r>
                </w:p>
              </w:tc>
            </w:tr>
            <w:tr w:rsidR="00AC1689" w:rsidRPr="002C67DC" w14:paraId="67AF6BA0" w14:textId="77777777" w:rsidTr="0025780C">
              <w:trPr>
                <w:jc w:val="center"/>
              </w:trPr>
              <w:tc>
                <w:tcPr>
                  <w:tcW w:w="543" w:type="dxa"/>
                  <w:shd w:val="clear" w:color="auto" w:fill="BFBFBF"/>
                  <w:vAlign w:val="center"/>
                </w:tcPr>
                <w:p w14:paraId="474E2584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12" w:type="dxa"/>
                  <w:shd w:val="clear" w:color="auto" w:fill="BFBFBF"/>
                  <w:vAlign w:val="center"/>
                </w:tcPr>
                <w:p w14:paraId="1C020216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BFBFBF"/>
                  <w:vAlign w:val="center"/>
                </w:tcPr>
                <w:p w14:paraId="1416C443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BFBFBF"/>
                  <w:vAlign w:val="center"/>
                </w:tcPr>
                <w:p w14:paraId="4873EFA4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53" w:type="dxa"/>
                  <w:shd w:val="clear" w:color="auto" w:fill="BFBFBF"/>
                  <w:vAlign w:val="center"/>
                </w:tcPr>
                <w:p w14:paraId="22BD545A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16" w:type="dxa"/>
                  <w:shd w:val="clear" w:color="auto" w:fill="BFBFBF"/>
                  <w:vAlign w:val="center"/>
                </w:tcPr>
                <w:p w14:paraId="5459B824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  <w:p w14:paraId="10FA26CE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kol.3 x (kol. 4 - kol.5)</w:t>
                  </w:r>
                </w:p>
              </w:tc>
            </w:tr>
            <w:tr w:rsidR="00AC1689" w:rsidRPr="002C67DC" w14:paraId="14DA7703" w14:textId="77777777" w:rsidTr="0025780C">
              <w:trPr>
                <w:trHeight w:val="487"/>
                <w:jc w:val="center"/>
              </w:trPr>
              <w:tc>
                <w:tcPr>
                  <w:tcW w:w="543" w:type="dxa"/>
                  <w:vAlign w:val="center"/>
                </w:tcPr>
                <w:p w14:paraId="4FC0BB35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12" w:type="dxa"/>
                  <w:vAlign w:val="center"/>
                </w:tcPr>
                <w:p w14:paraId="2FDAB12E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Benzyna bezołowiowa </w:t>
                  </w: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br/>
                    <w:t>Pb 95</w:t>
                  </w:r>
                </w:p>
              </w:tc>
              <w:tc>
                <w:tcPr>
                  <w:tcW w:w="993" w:type="dxa"/>
                  <w:noWrap/>
                  <w:vAlign w:val="center"/>
                </w:tcPr>
                <w:p w14:paraId="73CBEBC7" w14:textId="7970FE7D" w:rsidR="00AC1689" w:rsidRPr="002C67DC" w:rsidRDefault="00FF0A07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30</w:t>
                  </w:r>
                  <w:r w:rsidR="00AC1689"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000</w:t>
                  </w:r>
                </w:p>
              </w:tc>
              <w:tc>
                <w:tcPr>
                  <w:tcW w:w="2268" w:type="dxa"/>
                  <w:vAlign w:val="center"/>
                </w:tcPr>
                <w:p w14:paraId="712128BA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14:paraId="20245618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14:paraId="2D078733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C1689" w:rsidRPr="002C67DC" w14:paraId="48C12C7B" w14:textId="77777777" w:rsidTr="0025780C">
              <w:trPr>
                <w:trHeight w:val="481"/>
                <w:jc w:val="center"/>
              </w:trPr>
              <w:tc>
                <w:tcPr>
                  <w:tcW w:w="543" w:type="dxa"/>
                  <w:vAlign w:val="center"/>
                </w:tcPr>
                <w:p w14:paraId="1C146C82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12" w:type="dxa"/>
                  <w:vAlign w:val="center"/>
                </w:tcPr>
                <w:p w14:paraId="56937677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Olej napędowy </w:t>
                  </w: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br/>
                    <w:t>ON</w:t>
                  </w:r>
                  <w:r w:rsidR="002E152D"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( łączna ilość UMWP i WOMP)</w:t>
                  </w:r>
                </w:p>
                <w:p w14:paraId="723498C1" w14:textId="77777777" w:rsidR="002E152D" w:rsidRPr="002C67DC" w:rsidRDefault="002E152D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noWrap/>
                  <w:vAlign w:val="center"/>
                </w:tcPr>
                <w:p w14:paraId="66D52909" w14:textId="4D0433D8" w:rsidR="00AC1689" w:rsidRPr="002C67DC" w:rsidRDefault="00FF0A07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25</w:t>
                  </w:r>
                  <w:r w:rsidR="008A236B"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540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94211A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14:paraId="3FC6AC53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14:paraId="43CDC9BD" w14:textId="77777777" w:rsidR="00AC1689" w:rsidRPr="002C67DC" w:rsidRDefault="00AC1689" w:rsidP="002C67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C1689" w:rsidRPr="002C67DC" w14:paraId="74DFDA79" w14:textId="77777777" w:rsidTr="0025780C">
              <w:trPr>
                <w:trHeight w:val="556"/>
                <w:jc w:val="center"/>
              </w:trPr>
              <w:tc>
                <w:tcPr>
                  <w:tcW w:w="7469" w:type="dxa"/>
                  <w:gridSpan w:val="5"/>
                  <w:shd w:val="clear" w:color="auto" w:fill="F2F2F2"/>
                  <w:vAlign w:val="center"/>
                </w:tcPr>
                <w:p w14:paraId="35D435D6" w14:textId="77777777" w:rsidR="00AC1689" w:rsidRPr="002C67DC" w:rsidRDefault="00AC1689" w:rsidP="002C67D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ŁĄCZNA CENA OFERTOWA BURTTO PLN (suma kolumny nr 6)</w:t>
                  </w:r>
                </w:p>
              </w:tc>
              <w:tc>
                <w:tcPr>
                  <w:tcW w:w="2516" w:type="dxa"/>
                  <w:vAlign w:val="center"/>
                </w:tcPr>
                <w:p w14:paraId="292233B3" w14:textId="77777777" w:rsidR="00AC1689" w:rsidRPr="002C67DC" w:rsidRDefault="00AC1689" w:rsidP="002C67DC">
                  <w:pPr>
                    <w:spacing w:before="240" w:line="360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……………………………………</w:t>
                  </w:r>
                </w:p>
                <w:p w14:paraId="20263584" w14:textId="77777777" w:rsidR="00AC1689" w:rsidRPr="002C67DC" w:rsidRDefault="00AC1689" w:rsidP="002C67D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67D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w tym VAT ….. %</w:t>
                  </w:r>
                </w:p>
              </w:tc>
            </w:tr>
          </w:tbl>
          <w:p w14:paraId="4ACD45C6" w14:textId="77777777" w:rsidR="00AC1689" w:rsidRPr="002C67DC" w:rsidRDefault="00AC1689" w:rsidP="002C67D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* </w:t>
            </w:r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ŁĄCZNA CENA OFERTOWA</w:t>
            </w:r>
            <w:r w:rsidRPr="002C67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</w:t>
            </w:r>
          </w:p>
          <w:p w14:paraId="3FFA9379" w14:textId="6B86BE5D" w:rsidR="00AC1689" w:rsidRPr="002C67DC" w:rsidRDefault="00AC1689" w:rsidP="002C67DC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C67D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** </w:t>
            </w:r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jednostkowa podana w ofercie musi być obliczona w oparciu o średnie ceny za 1 litr paliwa sprzedawanego przez Wykonawcę z 3 najbliższych stacji paliw od siedziby Zamawiającego tj. ul. Okopowej 21/27, Gdańsk</w:t>
            </w:r>
            <w:r w:rsidR="008B7CD1"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E7691" w:rsidRPr="00AE769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 dzień wszczęcia postępowania</w:t>
            </w:r>
            <w:r w:rsidR="008B7CD1"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, tj. </w:t>
            </w:r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na dzień</w:t>
            </w:r>
            <w:bookmarkStart w:id="0" w:name="_GoBack"/>
            <w:bookmarkEnd w:id="0"/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E62E6E" w:rsidRPr="00E62E6E">
              <w:rPr>
                <w:rFonts w:asciiTheme="minorHAnsi" w:hAnsiTheme="minorHAnsi" w:cstheme="minorHAnsi"/>
                <w:b/>
                <w:sz w:val="22"/>
                <w:szCs w:val="22"/>
              </w:rPr>
              <w:t>24.10.</w:t>
            </w:r>
            <w:r w:rsidRPr="00E62E6E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FF0A07" w:rsidRPr="00E62E6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62E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</w:t>
            </w:r>
          </w:p>
          <w:p w14:paraId="0AF85AEF" w14:textId="77777777" w:rsidR="0013077F" w:rsidRPr="002C67DC" w:rsidRDefault="0025780C" w:rsidP="002C67DC">
            <w:pPr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*** O</w:t>
            </w:r>
            <w:r w:rsidR="00AC1689"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feruję</w:t>
            </w:r>
            <w:r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/-my</w:t>
            </w:r>
            <w:r w:rsidR="00AC1689" w:rsidRPr="002C67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stały rabat, o który będzie pomniejszona obowiązująca w dniu zakupu cena za 1 litr paliwa.</w:t>
            </w:r>
          </w:p>
        </w:tc>
      </w:tr>
      <w:tr w:rsidR="000C3215" w:rsidRPr="002C67DC" w14:paraId="48F60FB6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69" w:type="dxa"/>
            <w:shd w:val="clear" w:color="auto" w:fill="auto"/>
          </w:tcPr>
          <w:p w14:paraId="3A181854" w14:textId="77777777" w:rsidR="00B93814" w:rsidRPr="00B93814" w:rsidRDefault="00B93814" w:rsidP="00B93814">
            <w:pPr>
              <w:suppressAutoHyphens/>
              <w:spacing w:line="360" w:lineRule="auto"/>
              <w:ind w:left="36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93814">
              <w:rPr>
                <w:rFonts w:asciiTheme="minorHAnsi" w:hAnsiTheme="minorHAnsi" w:cstheme="minorHAnsi"/>
                <w:b/>
                <w:sz w:val="22"/>
                <w:szCs w:val="22"/>
              </w:rPr>
              <w:t>Oświadczam/oświadczamy, że:</w:t>
            </w:r>
          </w:p>
          <w:p w14:paraId="3E0DA44B" w14:textId="496A1EEA" w:rsidR="000A1087" w:rsidRPr="00B93814" w:rsidRDefault="000A1087" w:rsidP="00BE487E">
            <w:pPr>
              <w:pStyle w:val="Akapitzlist"/>
              <w:numPr>
                <w:ilvl w:val="0"/>
                <w:numId w:val="39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54" w:hanging="3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38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Dysponujemy lub będziemy dysponować w okresie </w:t>
            </w:r>
            <w:r w:rsidRPr="00B938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  <w:t xml:space="preserve">realizacji zamówienia </w:t>
            </w:r>
            <w:r w:rsidRPr="00B938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zh-CN"/>
              </w:rPr>
              <w:t>co najmniej 5 stacjami paliwowymi na terenie województwa pomorskiego, w tym co najmniej 3 stacjami paliwowymi na terenie miasta Gdańska, w tym co najmniej 2 całodobowymi stacjami paliwowymi na terenie miasta Gdańska oraz co najmniej 2 całodobowymi stacjami na terenie każdego z pozostałych województw.</w:t>
            </w:r>
          </w:p>
          <w:p w14:paraId="7CD9A2D0" w14:textId="777B15F6" w:rsidR="00B93814" w:rsidRPr="00B93814" w:rsidRDefault="00B93814" w:rsidP="00BE487E">
            <w:pPr>
              <w:pStyle w:val="Akapitzlist"/>
              <w:numPr>
                <w:ilvl w:val="0"/>
                <w:numId w:val="39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54" w:hanging="3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3814">
              <w:rPr>
                <w:rFonts w:asciiTheme="minorHAnsi" w:hAnsiTheme="minorHAnsi" w:cstheme="minorHAnsi"/>
                <w:sz w:val="22"/>
                <w:szCs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14:paraId="444804B7" w14:textId="525D42D8" w:rsidR="00B93814" w:rsidRPr="003F58E6" w:rsidRDefault="00B93814" w:rsidP="00BE487E">
            <w:pPr>
              <w:pStyle w:val="Akapitzlist"/>
              <w:numPr>
                <w:ilvl w:val="0"/>
                <w:numId w:val="39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54" w:hanging="3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38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Zgodnie z treścią art. 225 Pzp, oświadczamy, że wybór przedmiotowej oferty będzie prowadzić do powstania u Zamawiającego obowiązku podatkowego w zakresie i wartości</w:t>
            </w:r>
            <w:r w:rsidRPr="00B93814">
              <w:rPr>
                <w:vertAlign w:val="superscript"/>
              </w:rPr>
              <w:footnoteReference w:id="1"/>
            </w:r>
          </w:p>
          <w:p w14:paraId="5EDA38E6" w14:textId="217B7FD5" w:rsidR="003F58E6" w:rsidRDefault="003F58E6" w:rsidP="003F58E6">
            <w:pPr>
              <w:tabs>
                <w:tab w:val="left" w:pos="459"/>
                <w:tab w:val="left" w:pos="9000"/>
              </w:tabs>
              <w:suppressAutoHyphens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6E5747" w14:textId="77777777" w:rsidR="003F58E6" w:rsidRPr="00B93814" w:rsidRDefault="003F58E6" w:rsidP="003F58E6">
            <w:pPr>
              <w:widowControl w:val="0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8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0C16F9C4" w14:textId="77777777" w:rsidR="003F58E6" w:rsidRPr="00B93814" w:rsidRDefault="003F58E6" w:rsidP="003F58E6">
            <w:pPr>
              <w:suppressAutoHyphens/>
              <w:spacing w:line="360" w:lineRule="auto"/>
              <w:ind w:left="28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3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687885CE" w14:textId="77777777" w:rsidR="003F58E6" w:rsidRPr="00B93814" w:rsidRDefault="003F58E6" w:rsidP="003F58E6">
            <w:pPr>
              <w:widowControl w:val="0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contextualSpacing/>
              <w:jc w:val="both"/>
              <w:rPr>
                <w:rFonts w:asciiTheme="minorHAnsi" w:eastAsiaTheme="majorEastAsia" w:hAnsiTheme="minorHAnsi" w:cstheme="minorHAnsi"/>
                <w:b/>
                <w:color w:val="000000"/>
                <w:sz w:val="22"/>
                <w:szCs w:val="22"/>
              </w:rPr>
            </w:pPr>
            <w:r w:rsidRPr="00B93814">
              <w:rPr>
                <w:rFonts w:asciiTheme="minorHAnsi" w:hAnsiTheme="minorHAnsi" w:cstheme="minorHAnsi"/>
                <w:b/>
                <w:sz w:val="22"/>
                <w:szCs w:val="22"/>
              </w:rPr>
              <w:t>Uwaga: Uzupełnić jeżeli dotyczy. Brak uzupełnienia oznacza, iż wybór przedmiotowej oferty nie będzie prowadzić do powstania u Zamawiającego obowiązku podatkowego</w:t>
            </w:r>
          </w:p>
          <w:p w14:paraId="48629155" w14:textId="77777777" w:rsidR="003F58E6" w:rsidRPr="003F58E6" w:rsidRDefault="003F58E6" w:rsidP="003F58E6">
            <w:pPr>
              <w:tabs>
                <w:tab w:val="left" w:pos="459"/>
                <w:tab w:val="left" w:pos="9000"/>
              </w:tabs>
              <w:suppressAutoHyphens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7368BF" w14:textId="7136C684" w:rsidR="00B93814" w:rsidRPr="00B93814" w:rsidRDefault="00B93814" w:rsidP="00BE487E">
            <w:pPr>
              <w:pStyle w:val="Akapitzlist"/>
              <w:numPr>
                <w:ilvl w:val="0"/>
                <w:numId w:val="39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54" w:hanging="3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3814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Akceptuję/akceptujemy warunki wskazane w SWZ wraz ze wzorem umowy.</w:t>
            </w:r>
          </w:p>
          <w:p w14:paraId="38866A23" w14:textId="707D63A1" w:rsidR="00B93814" w:rsidRPr="00B93814" w:rsidRDefault="00B93814" w:rsidP="00BE487E">
            <w:pPr>
              <w:pStyle w:val="Akapitzlist"/>
              <w:numPr>
                <w:ilvl w:val="0"/>
                <w:numId w:val="39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54" w:hanging="3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3814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14:paraId="17A29935" w14:textId="342766AF" w:rsidR="00B93814" w:rsidRPr="003F58E6" w:rsidRDefault="00B93814" w:rsidP="00BE487E">
            <w:pPr>
              <w:pStyle w:val="Akapitzlist"/>
              <w:numPr>
                <w:ilvl w:val="0"/>
                <w:numId w:val="39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54" w:hanging="3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3814">
              <w:rPr>
                <w:rFonts w:asciiTheme="minorHAnsi" w:hAnsiTheme="minorHAnsi" w:cstheme="minorHAnsi"/>
                <w:sz w:val="22"/>
                <w:szCs w:val="22"/>
              </w:rPr>
              <w:t>Jestem/jesteśmy związani złożoną ofertą przez okres 30 dni – bieg terminu związania ofertą rozpoczyna się wraz z upływem terminu składania ofert.</w:t>
            </w:r>
          </w:p>
          <w:p w14:paraId="53DC4D96" w14:textId="725B6079" w:rsidR="00B93814" w:rsidRPr="003F58E6" w:rsidRDefault="00B93814" w:rsidP="00BE487E">
            <w:pPr>
              <w:pStyle w:val="Akapitzlist"/>
              <w:numPr>
                <w:ilvl w:val="0"/>
                <w:numId w:val="39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54" w:hanging="3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58E6">
              <w:rPr>
                <w:rFonts w:asciiTheme="minorHAnsi" w:hAnsiTheme="minorHAnsi" w:cstheme="minorHAnsi"/>
                <w:sz w:val="22"/>
                <w:szCs w:val="22"/>
              </w:rPr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14:paraId="45994A56" w14:textId="56DEC3BF" w:rsidR="00B93814" w:rsidRPr="00AE7691" w:rsidRDefault="00B93814" w:rsidP="00BE487E">
            <w:pPr>
              <w:pStyle w:val="Akapitzlist"/>
              <w:numPr>
                <w:ilvl w:val="0"/>
                <w:numId w:val="39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54" w:hanging="3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58E6">
              <w:rPr>
                <w:rFonts w:asciiTheme="minorHAnsi" w:hAnsiTheme="minorHAnsi" w:cstheme="minorHAnsi"/>
                <w:sz w:val="22"/>
                <w:szCs w:val="22"/>
              </w:rPr>
              <w:t>Zapoznałem/zapoznaliśmy się ze wszystkimi warunkami zamówienia oraz dokumentami dotyczącymi przedmiotu zamówienia i akceptujemy je bez zastrzeżeń.</w:t>
            </w:r>
          </w:p>
          <w:p w14:paraId="68699DD2" w14:textId="2CEE5AF3" w:rsidR="008D7BD1" w:rsidRPr="008D7BD1" w:rsidRDefault="008D7BD1" w:rsidP="008D7BD1">
            <w:pPr>
              <w:pStyle w:val="Akapitzlist"/>
              <w:numPr>
                <w:ilvl w:val="0"/>
                <w:numId w:val="39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54" w:hanging="3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58E6">
              <w:rPr>
                <w:rFonts w:asciiTheme="minorHAnsi" w:hAnsiTheme="minorHAnsi" w:cstheme="minorHAnsi"/>
                <w:sz w:val="22"/>
                <w:szCs w:val="22"/>
              </w:rPr>
              <w:t>Zapoznałem/zapoznaliśmy się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możliwością wznowienia zamówienia o kolejne 12 miesięcy, o którym mowa z rozdziale IV pkt. 22 SWZ </w:t>
            </w:r>
            <w:r w:rsidRPr="003F58E6">
              <w:rPr>
                <w:rFonts w:asciiTheme="minorHAnsi" w:hAnsiTheme="minorHAnsi" w:cstheme="minorHAnsi"/>
                <w:sz w:val="22"/>
                <w:szCs w:val="22"/>
              </w:rPr>
              <w:t>i akceptujemy je bez zastrzeżeń.</w:t>
            </w:r>
          </w:p>
          <w:p w14:paraId="24C58CBA" w14:textId="4520BC97" w:rsidR="00B93814" w:rsidRPr="003F58E6" w:rsidRDefault="00B93814" w:rsidP="00BE487E">
            <w:pPr>
              <w:pStyle w:val="Akapitzlist"/>
              <w:numPr>
                <w:ilvl w:val="0"/>
                <w:numId w:val="39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54" w:hanging="3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58E6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</w:t>
            </w:r>
            <w:r w:rsidRPr="003F58E6">
              <w:rPr>
                <w:rFonts w:asciiTheme="minorHAnsi" w:hAnsiTheme="minorHAnsi" w:cstheme="minorHAnsi"/>
                <w:sz w:val="22"/>
                <w:szCs w:val="22"/>
              </w:rPr>
              <w:br/>
              <w:t>o zwalczaniu nieuczciwej konkurencji.</w:t>
            </w:r>
          </w:p>
          <w:p w14:paraId="49B479FC" w14:textId="1A8F0691" w:rsidR="00B93814" w:rsidRPr="003F58E6" w:rsidRDefault="00B93814" w:rsidP="00BE487E">
            <w:pPr>
              <w:pStyle w:val="Akapitzlist"/>
              <w:numPr>
                <w:ilvl w:val="0"/>
                <w:numId w:val="39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54" w:hanging="3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58E6">
              <w:rPr>
                <w:rFonts w:asciiTheme="minorHAnsi" w:hAnsiTheme="minorHAnsi" w:cstheme="minorHAnsi"/>
                <w:sz w:val="22"/>
                <w:szCs w:val="22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2BB89E27" w14:textId="77777777" w:rsidR="00B93814" w:rsidRPr="003F58E6" w:rsidRDefault="00B93814" w:rsidP="00BE487E">
            <w:pPr>
              <w:pStyle w:val="Akapitzlist"/>
              <w:numPr>
                <w:ilvl w:val="0"/>
                <w:numId w:val="39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54" w:hanging="3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58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      </w:r>
            <w:r w:rsidRPr="00B93814">
              <w:rPr>
                <w:vertAlign w:val="superscript"/>
              </w:rPr>
              <w:footnoteReference w:id="2"/>
            </w:r>
          </w:p>
          <w:p w14:paraId="02A32CB0" w14:textId="14A35B43" w:rsidR="000C3215" w:rsidRPr="00BE160D" w:rsidRDefault="00BE160D" w:rsidP="00BE160D">
            <w:pPr>
              <w:tabs>
                <w:tab w:val="left" w:pos="459"/>
                <w:tab w:val="left" w:pos="9000"/>
              </w:tabs>
              <w:suppressAutoHyphens/>
              <w:spacing w:before="80" w:after="8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  <w:r w:rsidRPr="00BE16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E160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>niepotrzebne skreślić</w:t>
            </w:r>
          </w:p>
        </w:tc>
      </w:tr>
      <w:tr w:rsidR="000C3215" w:rsidRPr="002C67DC" w14:paraId="17AECC8C" w14:textId="77777777" w:rsidTr="00CA68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9"/>
          <w:jc w:val="center"/>
        </w:trPr>
        <w:tc>
          <w:tcPr>
            <w:tcW w:w="10069" w:type="dxa"/>
            <w:tcBorders>
              <w:top w:val="single" w:sz="4" w:space="0" w:color="auto"/>
            </w:tcBorders>
          </w:tcPr>
          <w:p w14:paraId="6B161430" w14:textId="63FC4E21" w:rsidR="00296F56" w:rsidRPr="00296F56" w:rsidRDefault="00296F56" w:rsidP="00296F56">
            <w:pPr>
              <w:numPr>
                <w:ilvl w:val="0"/>
                <w:numId w:val="38"/>
              </w:numPr>
              <w:spacing w:before="120" w:after="40" w:line="360" w:lineRule="auto"/>
              <w:ind w:left="318" w:hanging="31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6F56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 PODWYKONAWCY</w:t>
            </w:r>
            <w:r w:rsidRPr="00296F56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3"/>
            </w:r>
            <w:r w:rsidRPr="00296F56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vertAlign w:val="superscript"/>
                <w:lang w:eastAsia="en-US"/>
              </w:rPr>
              <w:t>,</w:t>
            </w:r>
            <w:r w:rsidRPr="00296F56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4"/>
            </w:r>
          </w:p>
          <w:tbl>
            <w:tblPr>
              <w:tblW w:w="9189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6380"/>
            </w:tblGrid>
            <w:tr w:rsidR="00296F56" w:rsidRPr="00296F56" w14:paraId="7A1941DD" w14:textId="77777777" w:rsidTr="005B2EEE">
              <w:trPr>
                <w:trHeight w:val="397"/>
                <w:tblHeader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911775D" w14:textId="77777777" w:rsidR="00296F56" w:rsidRPr="00296F56" w:rsidRDefault="00296F56" w:rsidP="00296F56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96F5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3E1D036D" w14:textId="77777777" w:rsidR="00296F56" w:rsidRPr="00296F56" w:rsidRDefault="00296F56" w:rsidP="00296F56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96F5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296F56" w:rsidRPr="00296F56" w14:paraId="7CD6DF49" w14:textId="77777777" w:rsidTr="005B2EEE">
              <w:trPr>
                <w:trHeight w:val="39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0B040" w14:textId="77777777" w:rsidR="00296F56" w:rsidRPr="00296F56" w:rsidRDefault="00296F56" w:rsidP="00296F56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6F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64F8E" w14:textId="77777777" w:rsidR="00296F56" w:rsidRPr="00296F56" w:rsidRDefault="00296F56" w:rsidP="00296F56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6F56" w:rsidRPr="00296F56" w14:paraId="2C67D701" w14:textId="77777777" w:rsidTr="005B2EEE">
              <w:trPr>
                <w:trHeight w:val="39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0F884" w14:textId="77777777" w:rsidR="00296F56" w:rsidRPr="00296F56" w:rsidRDefault="00296F56" w:rsidP="00296F56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6F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AC9AE" w14:textId="77777777" w:rsidR="00296F56" w:rsidRPr="00296F56" w:rsidRDefault="00296F56" w:rsidP="00296F56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DEA7C49" w14:textId="7C000C8F" w:rsidR="00296F56" w:rsidRPr="002C67DC" w:rsidRDefault="00296F56" w:rsidP="002C67DC">
            <w:pPr>
              <w:tabs>
                <w:tab w:val="left" w:pos="0"/>
              </w:tabs>
              <w:spacing w:after="4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C3215" w:rsidRPr="002C67DC" w14:paraId="0A4F9CC6" w14:textId="77777777" w:rsidTr="000C32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10069" w:type="dxa"/>
            <w:shd w:val="clear" w:color="auto" w:fill="auto"/>
          </w:tcPr>
          <w:p w14:paraId="27E9CA0A" w14:textId="4CB54138" w:rsidR="000C3215" w:rsidRPr="0050300E" w:rsidRDefault="000C3215" w:rsidP="0050300E">
            <w:pPr>
              <w:pStyle w:val="Akapitzlist"/>
              <w:numPr>
                <w:ilvl w:val="0"/>
                <w:numId w:val="38"/>
              </w:numPr>
              <w:spacing w:after="160" w:line="360" w:lineRule="auto"/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0300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14:paraId="6C0A70A5" w14:textId="77777777" w:rsidR="006B3B33" w:rsidRPr="001C14F5" w:rsidRDefault="006B3B33" w:rsidP="006B3B33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67906C2A" w14:textId="77777777" w:rsidR="006B3B33" w:rsidRPr="001C14F5" w:rsidRDefault="006B3B33" w:rsidP="00BE487E">
            <w:pPr>
              <w:numPr>
                <w:ilvl w:val="0"/>
                <w:numId w:val="59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2A927BC6" w14:textId="77777777" w:rsidR="006B3B33" w:rsidRPr="001C14F5" w:rsidRDefault="006B3B33" w:rsidP="00BE487E">
            <w:pPr>
              <w:numPr>
                <w:ilvl w:val="0"/>
                <w:numId w:val="59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50A31FB7" w14:textId="77777777" w:rsidR="006B3B33" w:rsidRPr="001C14F5" w:rsidRDefault="006B3B33" w:rsidP="00BE487E">
            <w:pPr>
              <w:numPr>
                <w:ilvl w:val="0"/>
                <w:numId w:val="59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4068AA07" w14:textId="16463508" w:rsidR="000C3215" w:rsidRPr="002C67DC" w:rsidRDefault="000C3215" w:rsidP="006B3B33">
            <w:pPr>
              <w:spacing w:after="160" w:line="360" w:lineRule="auto"/>
              <w:ind w:left="34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512588E" w14:textId="77777777" w:rsidR="006B3B33" w:rsidRDefault="006B3B33" w:rsidP="006B3B33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5B9DCEA" w14:textId="77777777" w:rsidR="006B3B33" w:rsidRDefault="006B3B33" w:rsidP="006B3B33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5B051B7" w14:textId="77777777" w:rsidR="006B3B33" w:rsidRDefault="006B3B33" w:rsidP="006B3B33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5E23C62" w14:textId="77777777" w:rsidR="006B3B33" w:rsidRDefault="006B3B33" w:rsidP="006B3B33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C6A5876" w14:textId="26B15185" w:rsidR="006B3B33" w:rsidRPr="001C14F5" w:rsidRDefault="006B3B33" w:rsidP="006B3B33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</w:t>
      </w: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6D0813C" w14:textId="77777777" w:rsidR="006B3B33" w:rsidRPr="001C14F5" w:rsidRDefault="006B3B33" w:rsidP="006B3B33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26D98616" w14:textId="268CF160" w:rsidR="00682A62" w:rsidRDefault="00682A62" w:rsidP="002C67DC">
      <w:pPr>
        <w:spacing w:line="36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814A800" w14:textId="1B7DBD5A" w:rsidR="00155972" w:rsidRDefault="00155972" w:rsidP="002C67DC">
      <w:pPr>
        <w:spacing w:line="36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41D5E5C2" w14:textId="4F602305" w:rsidR="00155972" w:rsidRDefault="00155972" w:rsidP="002C67DC">
      <w:pPr>
        <w:spacing w:line="36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62C566D" w14:textId="77777777" w:rsidR="0008569D" w:rsidRPr="002C67DC" w:rsidRDefault="0008569D" w:rsidP="002C67DC">
      <w:pPr>
        <w:spacing w:line="36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1F9CE84" w14:textId="38FCCED6" w:rsidR="00A31A31" w:rsidRPr="0008569D" w:rsidRDefault="00082FDC" w:rsidP="002C67DC">
      <w:pPr>
        <w:pStyle w:val="Nagwek2"/>
        <w:spacing w:line="360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569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lastRenderedPageBreak/>
        <w:t>DAZ-Z.272.</w:t>
      </w:r>
      <w:r w:rsidR="00A624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78</w:t>
      </w:r>
      <w:r w:rsidRPr="0008569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.202</w:t>
      </w:r>
      <w:r w:rsidR="00A624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3</w:t>
      </w:r>
      <w:r w:rsidRPr="000856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</w:t>
      </w:r>
      <w:r w:rsidR="00A31A31" w:rsidRPr="000856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CA06A1" w:rsidRPr="000856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</w:t>
      </w:r>
      <w:r w:rsidR="00A31A31" w:rsidRPr="000856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SWZ </w:t>
      </w:r>
    </w:p>
    <w:p w14:paraId="6718EBBF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4218FE84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53E8D8A8" w14:textId="77777777" w:rsidR="0008569D" w:rsidRPr="0008569D" w:rsidRDefault="0008569D" w:rsidP="0008569D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569D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26CC828B" w14:textId="77777777" w:rsidR="0008569D" w:rsidRPr="0008569D" w:rsidRDefault="0008569D" w:rsidP="0008569D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569D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0EB8DC5A" w14:textId="77777777" w:rsidR="0008569D" w:rsidRPr="0008569D" w:rsidRDefault="0008569D" w:rsidP="0008569D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8569D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</w:t>
      </w:r>
    </w:p>
    <w:p w14:paraId="64EA119B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B247E5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7CD4D7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0856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08569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BFDFBE0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B47A96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BCF9C41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08569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08569D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56AA3DFB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C18B440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8569D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3AC7F4EF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0C4E11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071BA278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4A34833A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9B134C" w14:textId="77777777" w:rsidR="0008569D" w:rsidRPr="0008569D" w:rsidRDefault="0008569D" w:rsidP="0008569D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7403288" w14:textId="77777777" w:rsidR="0008569D" w:rsidRPr="0008569D" w:rsidRDefault="0008569D" w:rsidP="0008569D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85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085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24DF8923" w14:textId="77777777" w:rsidR="0008569D" w:rsidRPr="0008569D" w:rsidRDefault="0008569D" w:rsidP="0008569D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E9CD59D" w14:textId="77777777" w:rsidR="0008569D" w:rsidRPr="0008569D" w:rsidRDefault="0008569D" w:rsidP="0008569D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BBAFF7" w14:textId="04DD3E7A" w:rsidR="0008569D" w:rsidRPr="0008569D" w:rsidRDefault="0008569D" w:rsidP="0008569D">
      <w:pPr>
        <w:suppressAutoHyphens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A62408" w:rsidRPr="00A62408">
        <w:rPr>
          <w:rFonts w:asciiTheme="minorHAnsi" w:eastAsia="Arial" w:hAnsiTheme="minorHAnsi" w:cstheme="minorHAnsi"/>
          <w:b/>
          <w:sz w:val="22"/>
          <w:szCs w:val="22"/>
        </w:rPr>
        <w:t xml:space="preserve">Zakup paliw do samochodów służbowych w systemie sprzedaży bezgotówkowej </w:t>
      </w:r>
      <w:r w:rsidRPr="0008569D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08569D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285A7EF5" w14:textId="77777777" w:rsidR="0008569D" w:rsidRPr="0008569D" w:rsidRDefault="0008569D" w:rsidP="0008569D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2C549E2" w14:textId="77777777" w:rsidR="0008569D" w:rsidRPr="0008569D" w:rsidRDefault="0008569D" w:rsidP="00B7127A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08569D">
        <w:rPr>
          <w:rFonts w:asciiTheme="minorHAnsi" w:hAnsiTheme="minorHAnsi" w:cstheme="minorHAnsi"/>
          <w:b/>
          <w:sz w:val="22"/>
          <w:szCs w:val="22"/>
        </w:rPr>
        <w:t>podlegam/ nie podlegam</w:t>
      </w:r>
      <w:r w:rsidRPr="000856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08569D">
        <w:rPr>
          <w:rFonts w:asciiTheme="minorHAnsi" w:hAnsiTheme="minorHAnsi" w:cstheme="minorHAnsi"/>
          <w:sz w:val="22"/>
          <w:szCs w:val="22"/>
        </w:rPr>
        <w:t xml:space="preserve"> wykluczeniu z postępowania na podstawie art. 108   ust. 1 ustawy Pzp;</w:t>
      </w:r>
    </w:p>
    <w:p w14:paraId="55B02483" w14:textId="1A505C84" w:rsidR="0008569D" w:rsidRPr="0008569D" w:rsidRDefault="0008569D" w:rsidP="00B7127A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.……. ustawy Pzp (podać mającą zastosowanie podstawę wykluczenia spośród wymienionych w art. 108 ust. 1 pkt. 1, 2 i 5).  Jednocześnie oświadczam, że </w:t>
      </w:r>
      <w:r w:rsidRPr="0008569D">
        <w:rPr>
          <w:rFonts w:asciiTheme="minorHAnsi" w:hAnsiTheme="minorHAnsi" w:cstheme="minorHAnsi"/>
          <w:sz w:val="22"/>
          <w:szCs w:val="22"/>
        </w:rPr>
        <w:br/>
      </w:r>
      <w:r w:rsidRPr="0008569D">
        <w:rPr>
          <w:rFonts w:asciiTheme="minorHAnsi" w:hAnsiTheme="minorHAnsi" w:cstheme="minorHAnsi"/>
          <w:sz w:val="22"/>
          <w:szCs w:val="22"/>
        </w:rPr>
        <w:lastRenderedPageBreak/>
        <w:t>w związku z ww. okolicznością, na podstawie art. 110 ust. 2 ustawy Pzp podjąłem następujące środki naprawcze:</w:t>
      </w:r>
    </w:p>
    <w:p w14:paraId="6175A562" w14:textId="77777777" w:rsidR="0008569D" w:rsidRPr="0008569D" w:rsidRDefault="0008569D" w:rsidP="0008569D">
      <w:pPr>
        <w:pStyle w:val="Akapitzlist"/>
        <w:tabs>
          <w:tab w:val="left" w:pos="284"/>
        </w:tabs>
        <w:suppressAutoHyphens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67ABD" w14:textId="77777777" w:rsidR="0008569D" w:rsidRPr="0008569D" w:rsidRDefault="0008569D" w:rsidP="00B7127A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08569D">
        <w:rPr>
          <w:rFonts w:asciiTheme="minorHAnsi" w:hAnsiTheme="minorHAnsi" w:cstheme="minorHAnsi"/>
          <w:b/>
          <w:sz w:val="22"/>
          <w:szCs w:val="22"/>
        </w:rPr>
        <w:t>nie podlegam</w:t>
      </w:r>
      <w:r w:rsidRPr="0008569D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05AF9236" w14:textId="77777777" w:rsidR="0008569D" w:rsidRPr="0008569D" w:rsidRDefault="0008569D" w:rsidP="00B7127A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 w:rsidRPr="0008569D">
        <w:rPr>
          <w:rFonts w:asciiTheme="minorHAnsi" w:hAnsiTheme="minorHAnsi" w:cstheme="minorHAnsi"/>
          <w:bCs/>
          <w:iCs/>
          <w:sz w:val="22"/>
          <w:szCs w:val="22"/>
        </w:rPr>
        <w:t>w zakresie zdolności technicznej lub zawodowej</w:t>
      </w:r>
      <w:r w:rsidRPr="0008569D">
        <w:rPr>
          <w:rFonts w:asciiTheme="minorHAnsi" w:hAnsiTheme="minorHAnsi" w:cstheme="minorHAnsi"/>
          <w:sz w:val="22"/>
          <w:szCs w:val="22"/>
        </w:rPr>
        <w:t>, określone przez Zamawiającego w rozdziale VIII ust. 2 SWZ.</w:t>
      </w:r>
    </w:p>
    <w:p w14:paraId="3B88C44F" w14:textId="77777777" w:rsidR="0008569D" w:rsidRPr="0008569D" w:rsidRDefault="0008569D" w:rsidP="0008569D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8DFE85D" w14:textId="77777777" w:rsidR="0008569D" w:rsidRPr="0008569D" w:rsidRDefault="0008569D" w:rsidP="0008569D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E1ED36" w14:textId="77777777" w:rsidR="0008569D" w:rsidRPr="0008569D" w:rsidRDefault="0008569D" w:rsidP="0008569D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569D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4655F7A6" w14:textId="77777777" w:rsidR="0008569D" w:rsidRPr="0008569D" w:rsidRDefault="0008569D" w:rsidP="0008569D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0A7CA2" w14:textId="77777777" w:rsidR="0008569D" w:rsidRPr="0008569D" w:rsidRDefault="0008569D" w:rsidP="0008569D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0C5C512F" w14:textId="77777777" w:rsidR="0008569D" w:rsidRPr="0008569D" w:rsidRDefault="0008569D" w:rsidP="0008569D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CA33524" w14:textId="77777777" w:rsidR="0008569D" w:rsidRPr="0008569D" w:rsidRDefault="0008569D" w:rsidP="0008569D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2C3A8158" w14:textId="77777777" w:rsidR="0008569D" w:rsidRPr="0008569D" w:rsidRDefault="0008569D" w:rsidP="0008569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856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B80C996" w14:textId="1A0CB0A7" w:rsidR="0008569D" w:rsidRDefault="0008569D" w:rsidP="0008569D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E1BA53" w14:textId="35B6032E" w:rsidR="0008569D" w:rsidRDefault="0008569D" w:rsidP="0008569D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A4CD76" w14:textId="77777777" w:rsidR="0008569D" w:rsidRPr="001C14F5" w:rsidRDefault="0008569D" w:rsidP="0008569D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6C2574E" w14:textId="77777777" w:rsidR="0008569D" w:rsidRPr="001C14F5" w:rsidRDefault="0008569D" w:rsidP="0008569D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89C470C" w14:textId="77777777" w:rsidR="0008569D" w:rsidRPr="001C14F5" w:rsidRDefault="0008569D" w:rsidP="0008569D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Wykonawcy/Podmiotu udostępniającego zasoby</w:t>
      </w:r>
    </w:p>
    <w:p w14:paraId="190A6BC5" w14:textId="77777777" w:rsidR="0008569D" w:rsidRDefault="0008569D" w:rsidP="002C67DC">
      <w:pPr>
        <w:tabs>
          <w:tab w:val="left" w:pos="284"/>
        </w:tabs>
        <w:spacing w:before="240" w:line="360" w:lineRule="auto"/>
        <w:jc w:val="center"/>
        <w:rPr>
          <w:rFonts w:asciiTheme="minorHAnsi" w:hAnsiTheme="minorHAnsi" w:cstheme="minorHAnsi"/>
          <w:b/>
          <w:color w:val="000000" w:themeColor="text1"/>
          <w:spacing w:val="-1"/>
          <w:sz w:val="22"/>
          <w:szCs w:val="22"/>
        </w:rPr>
      </w:pPr>
    </w:p>
    <w:p w14:paraId="6F2A5718" w14:textId="77777777" w:rsidR="0008569D" w:rsidRDefault="0008569D" w:rsidP="002C67DC">
      <w:pPr>
        <w:tabs>
          <w:tab w:val="left" w:pos="284"/>
        </w:tabs>
        <w:spacing w:before="240"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D3D26A" w14:textId="77777777" w:rsidR="0008569D" w:rsidRDefault="0008569D" w:rsidP="002C67DC">
      <w:pPr>
        <w:tabs>
          <w:tab w:val="left" w:pos="284"/>
        </w:tabs>
        <w:spacing w:before="240"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F15D4E" w14:textId="77777777" w:rsidR="0008569D" w:rsidRDefault="0008569D" w:rsidP="002C67DC">
      <w:pPr>
        <w:tabs>
          <w:tab w:val="left" w:pos="284"/>
        </w:tabs>
        <w:spacing w:before="240"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9C99F0" w14:textId="77777777" w:rsidR="0008569D" w:rsidRDefault="0008569D" w:rsidP="002C67DC">
      <w:pPr>
        <w:tabs>
          <w:tab w:val="left" w:pos="284"/>
        </w:tabs>
        <w:spacing w:before="240"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AD6CBB" w14:textId="77777777" w:rsidR="0008569D" w:rsidRDefault="0008569D" w:rsidP="002C67DC">
      <w:pPr>
        <w:tabs>
          <w:tab w:val="left" w:pos="284"/>
        </w:tabs>
        <w:spacing w:before="240"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13609" w14:textId="68E3C342" w:rsidR="005802EF" w:rsidRPr="002C67DC" w:rsidRDefault="005802EF" w:rsidP="00A62408">
      <w:pPr>
        <w:tabs>
          <w:tab w:val="left" w:pos="284"/>
        </w:tabs>
        <w:spacing w:before="24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AB2EB68" w14:textId="77777777" w:rsidR="00A31A31" w:rsidRPr="002C67DC" w:rsidRDefault="00A31A31" w:rsidP="002C67DC">
      <w:pPr>
        <w:keepNext/>
        <w:keepLines/>
        <w:spacing w:before="200" w:line="360" w:lineRule="auto"/>
        <w:jc w:val="right"/>
        <w:outlineLvl w:val="1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</w:pPr>
      <w:r w:rsidRPr="002C67DC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25780C" w:rsidRPr="002C67DC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2C67DC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 xml:space="preserve"> do SWZ </w:t>
      </w:r>
    </w:p>
    <w:p w14:paraId="1CFDE374" w14:textId="07EEA417" w:rsidR="00A31A31" w:rsidRPr="002C67DC" w:rsidRDefault="00A31A31" w:rsidP="002C67DC">
      <w:pPr>
        <w:spacing w:line="360" w:lineRule="auto"/>
        <w:rPr>
          <w:rFonts w:asciiTheme="minorHAnsi" w:hAnsiTheme="minorHAnsi" w:cstheme="minorHAnsi"/>
          <w:b/>
          <w:color w:val="000000" w:themeColor="text1"/>
          <w:spacing w:val="-1"/>
          <w:sz w:val="22"/>
          <w:szCs w:val="22"/>
        </w:rPr>
      </w:pPr>
      <w:r w:rsidRPr="002C67DC">
        <w:rPr>
          <w:rFonts w:asciiTheme="minorHAnsi" w:hAnsiTheme="minorHAnsi" w:cstheme="minorHAnsi"/>
          <w:b/>
          <w:color w:val="000000" w:themeColor="text1"/>
          <w:spacing w:val="-1"/>
          <w:sz w:val="22"/>
          <w:szCs w:val="22"/>
        </w:rPr>
        <w:t>DAZ-Z.272.</w:t>
      </w:r>
      <w:r w:rsidR="00A62408">
        <w:rPr>
          <w:rFonts w:asciiTheme="minorHAnsi" w:hAnsiTheme="minorHAnsi" w:cstheme="minorHAnsi"/>
          <w:b/>
          <w:color w:val="000000" w:themeColor="text1"/>
          <w:spacing w:val="-1"/>
          <w:sz w:val="22"/>
          <w:szCs w:val="22"/>
        </w:rPr>
        <w:t>78</w:t>
      </w:r>
      <w:r w:rsidRPr="002C67DC">
        <w:rPr>
          <w:rFonts w:asciiTheme="minorHAnsi" w:hAnsiTheme="minorHAnsi" w:cstheme="minorHAnsi"/>
          <w:b/>
          <w:color w:val="000000" w:themeColor="text1"/>
          <w:spacing w:val="-1"/>
          <w:sz w:val="22"/>
          <w:szCs w:val="22"/>
        </w:rPr>
        <w:t>.202</w:t>
      </w:r>
      <w:r w:rsidR="00A62408">
        <w:rPr>
          <w:rFonts w:asciiTheme="minorHAnsi" w:hAnsiTheme="minorHAnsi" w:cstheme="minorHAnsi"/>
          <w:b/>
          <w:color w:val="000000" w:themeColor="text1"/>
          <w:spacing w:val="-1"/>
          <w:sz w:val="22"/>
          <w:szCs w:val="22"/>
        </w:rPr>
        <w:t>3</w:t>
      </w:r>
    </w:p>
    <w:p w14:paraId="08DDC77F" w14:textId="231AB0F7" w:rsidR="008E705F" w:rsidRDefault="008E705F" w:rsidP="002C67DC">
      <w:pPr>
        <w:tabs>
          <w:tab w:val="left" w:pos="284"/>
        </w:tabs>
        <w:suppressAutoHyphens/>
        <w:spacing w:before="600" w:line="360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1698B705" w14:textId="77777777" w:rsidR="00A62408" w:rsidRPr="001C14F5" w:rsidRDefault="00A62408" w:rsidP="00A62408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7BB1F961" w14:textId="77777777" w:rsidR="00A62408" w:rsidRPr="001C14F5" w:rsidRDefault="00A62408" w:rsidP="00A62408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75B8F1C6" w14:textId="77777777" w:rsidR="00A62408" w:rsidRPr="001C14F5" w:rsidRDefault="00A62408" w:rsidP="00A62408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53203CBA" w14:textId="77777777" w:rsidR="00A62408" w:rsidRPr="001C14F5" w:rsidRDefault="00A62408" w:rsidP="00A62408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16C698E5" w14:textId="77777777" w:rsidR="00A62408" w:rsidRPr="001C14F5" w:rsidRDefault="00A62408" w:rsidP="00A62408">
      <w:pPr>
        <w:suppressAutoHyphens/>
        <w:spacing w:line="360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5BE43D31" w14:textId="77777777" w:rsidR="00A62408" w:rsidRDefault="00A62408" w:rsidP="00A62408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E0C5CE3" w14:textId="77777777" w:rsidR="00A62408" w:rsidRPr="001C14F5" w:rsidRDefault="00A62408" w:rsidP="00A62408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1B54535F" w14:textId="77777777" w:rsidR="00A62408" w:rsidRPr="001C14F5" w:rsidRDefault="00A62408" w:rsidP="00A62408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0D0F345D" w14:textId="77777777" w:rsidR="00A62408" w:rsidRPr="001C14F5" w:rsidRDefault="00A62408" w:rsidP="00A62408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</w:t>
      </w:r>
    </w:p>
    <w:p w14:paraId="1B5886E4" w14:textId="77777777" w:rsidR="00A62408" w:rsidRPr="001C14F5" w:rsidRDefault="00A62408" w:rsidP="00A62408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E3B87A9" w14:textId="77777777" w:rsidR="00A62408" w:rsidRPr="00A62408" w:rsidRDefault="00A62408" w:rsidP="00A62408">
      <w:pPr>
        <w:suppressAutoHyphens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6240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usług, które wykonają poszczególni Wykonawcy.</w:t>
      </w:r>
    </w:p>
    <w:p w14:paraId="3CD02607" w14:textId="14618286" w:rsidR="00A62408" w:rsidRPr="00A62408" w:rsidRDefault="00A62408" w:rsidP="00A62408">
      <w:pPr>
        <w:pStyle w:val="Akapitzlist"/>
        <w:suppressAutoHyphens/>
        <w:spacing w:line="360" w:lineRule="auto"/>
        <w:ind w:left="0"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2408">
        <w:rPr>
          <w:rFonts w:asciiTheme="minorHAnsi" w:eastAsiaTheme="minorHAnsi" w:hAnsiTheme="minorHAnsi" w:cstheme="minorHAnsi"/>
          <w:sz w:val="22"/>
          <w:szCs w:val="22"/>
        </w:rPr>
        <w:t xml:space="preserve">na potrzeby postępowania o udzielenie zamówienia publicznego prowadzonego przez Województwo Pomorskie o numerze </w:t>
      </w:r>
      <w:r w:rsidRPr="00A62408">
        <w:rPr>
          <w:rFonts w:asciiTheme="minorHAnsi" w:eastAsiaTheme="minorHAnsi" w:hAnsiTheme="minorHAnsi" w:cstheme="minorHAnsi"/>
          <w:b/>
          <w:sz w:val="22"/>
          <w:szCs w:val="22"/>
        </w:rPr>
        <w:t>DAZ-Z.272.7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8</w:t>
      </w:r>
      <w:r w:rsidRPr="00A62408">
        <w:rPr>
          <w:rFonts w:asciiTheme="minorHAnsi" w:eastAsiaTheme="minorHAnsi" w:hAnsiTheme="minorHAnsi" w:cstheme="minorHAnsi"/>
          <w:b/>
          <w:sz w:val="22"/>
          <w:szCs w:val="22"/>
        </w:rPr>
        <w:t xml:space="preserve">.2023, </w:t>
      </w:r>
      <w:r w:rsidRPr="00A62408">
        <w:rPr>
          <w:rFonts w:asciiTheme="minorHAnsi" w:eastAsiaTheme="minorHAnsi" w:hAnsiTheme="minorHAnsi" w:cstheme="minorHAnsi"/>
          <w:sz w:val="22"/>
          <w:szCs w:val="22"/>
        </w:rPr>
        <w:t xml:space="preserve">pn. </w:t>
      </w:r>
      <w:r w:rsidRPr="00A62408">
        <w:rPr>
          <w:rFonts w:asciiTheme="minorHAnsi" w:hAnsiTheme="minorHAnsi" w:cstheme="minorHAnsi"/>
          <w:b/>
          <w:bCs/>
          <w:sz w:val="22"/>
          <w:szCs w:val="22"/>
        </w:rPr>
        <w:t xml:space="preserve">Zakup paliw do samochodów służbowych w systemie sprzedaży bezgotówkowej </w:t>
      </w:r>
      <w:r w:rsidRPr="00A62408">
        <w:rPr>
          <w:rFonts w:asciiTheme="minorHAnsi" w:eastAsiaTheme="minorHAnsi" w:hAnsiTheme="minorHAnsi" w:cstheme="minorHAnsi"/>
          <w:sz w:val="22"/>
          <w:szCs w:val="22"/>
        </w:rPr>
        <w:t>oświadczam, że:</w:t>
      </w:r>
    </w:p>
    <w:p w14:paraId="184FA6E6" w14:textId="77777777" w:rsidR="00A62408" w:rsidRPr="00A62408" w:rsidRDefault="00A62408" w:rsidP="00A62408">
      <w:pPr>
        <w:numPr>
          <w:ilvl w:val="0"/>
          <w:numId w:val="33"/>
        </w:numPr>
        <w:suppressAutoHyphens/>
        <w:spacing w:line="360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408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14:paraId="42C27C8D" w14:textId="77777777" w:rsidR="00A62408" w:rsidRPr="00A62408" w:rsidRDefault="00A62408" w:rsidP="00A62408">
      <w:pPr>
        <w:numPr>
          <w:ilvl w:val="0"/>
          <w:numId w:val="33"/>
        </w:numPr>
        <w:suppressAutoHyphens/>
        <w:spacing w:line="360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408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14:paraId="3A311380" w14:textId="77777777" w:rsidR="00A62408" w:rsidRPr="00A62408" w:rsidRDefault="00A62408" w:rsidP="00A62408">
      <w:pPr>
        <w:suppressAutoHyphens/>
        <w:spacing w:line="360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7C5ED05" w14:textId="77777777" w:rsidR="00A62408" w:rsidRPr="00A62408" w:rsidRDefault="00A62408" w:rsidP="00A62408">
      <w:pPr>
        <w:numPr>
          <w:ilvl w:val="0"/>
          <w:numId w:val="33"/>
        </w:numPr>
        <w:suppressAutoHyphens/>
        <w:spacing w:line="360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408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14:paraId="4F229249" w14:textId="7BD9164F" w:rsidR="00A62408" w:rsidRDefault="00A62408" w:rsidP="00A62408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39C76A" w14:textId="77777777" w:rsidR="00A62408" w:rsidRPr="00A62408" w:rsidRDefault="00A62408" w:rsidP="00A62408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C52E092" w14:textId="77777777" w:rsidR="00A62408" w:rsidRPr="00A62408" w:rsidRDefault="00A62408" w:rsidP="00A62408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6240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D1E831C" w14:textId="6FFB7F11" w:rsidR="00A62408" w:rsidRDefault="00A62408" w:rsidP="00A62408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A624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A624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1E46A9E9" w14:textId="17F11781" w:rsidR="00A62408" w:rsidRDefault="00A62408" w:rsidP="00A62408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171F6AC2" w14:textId="2B4F657A" w:rsidR="00A62408" w:rsidRDefault="00A62408" w:rsidP="00A62408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1FF4BA5C" w14:textId="0A9E2860" w:rsidR="00A62408" w:rsidRDefault="00A62408" w:rsidP="00A62408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707FB341" w14:textId="77777777" w:rsidR="00A62408" w:rsidRPr="00A62408" w:rsidRDefault="00A62408" w:rsidP="00A62408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3F3AF648" w14:textId="04283197" w:rsidR="008E705F" w:rsidRPr="002C67DC" w:rsidRDefault="008E705F" w:rsidP="002C67DC">
      <w:pPr>
        <w:tabs>
          <w:tab w:val="left" w:pos="284"/>
        </w:tabs>
        <w:suppressAutoHyphens/>
        <w:spacing w:before="60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DAZ-Z.272.</w:t>
      </w:r>
      <w:r w:rsidR="00C55C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78</w:t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C55C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Załącznik nr 5 do SWZ</w:t>
      </w:r>
    </w:p>
    <w:p w14:paraId="5406F9E5" w14:textId="77777777" w:rsidR="008E705F" w:rsidRPr="002C67DC" w:rsidRDefault="008E705F" w:rsidP="002C67DC">
      <w:pPr>
        <w:tabs>
          <w:tab w:val="left" w:pos="284"/>
        </w:tabs>
        <w:suppressAutoHyphens/>
        <w:spacing w:before="600"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2C67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</w:t>
      </w:r>
    </w:p>
    <w:p w14:paraId="6CA25565" w14:textId="77777777" w:rsidR="00C249A3" w:rsidRPr="001C14F5" w:rsidRDefault="00C249A3" w:rsidP="00C249A3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2AB2FA28" w14:textId="77777777" w:rsidR="00C249A3" w:rsidRPr="001C14F5" w:rsidRDefault="00C249A3" w:rsidP="00C249A3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14:paraId="2F338AC0" w14:textId="77777777" w:rsidR="00C249A3" w:rsidRPr="001C14F5" w:rsidRDefault="00C249A3" w:rsidP="00C249A3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75EC6C2" w14:textId="77777777" w:rsidR="00C249A3" w:rsidRPr="001C14F5" w:rsidRDefault="00C249A3" w:rsidP="00C249A3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14:paraId="39FBE69B" w14:textId="77777777" w:rsidR="00C249A3" w:rsidRPr="001C14F5" w:rsidRDefault="00C249A3" w:rsidP="00C249A3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(pełna nazwa/firma, adres Wykonawcy / Wykonawcy wspólnie ubiegającego się o udzielenie zamówienia)</w:t>
      </w:r>
    </w:p>
    <w:p w14:paraId="0FCA91E4" w14:textId="77777777" w:rsidR="00C249A3" w:rsidRPr="001C14F5" w:rsidRDefault="00C249A3" w:rsidP="00C249A3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4B998A" w14:textId="7CBA8CC4" w:rsidR="00C249A3" w:rsidRPr="00665949" w:rsidRDefault="00C249A3" w:rsidP="00C249A3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5949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na: </w:t>
      </w:r>
      <w:r w:rsidR="00665949" w:rsidRPr="00665949">
        <w:rPr>
          <w:rFonts w:asciiTheme="minorHAnsi" w:hAnsiTheme="minorHAnsi" w:cstheme="minorHAnsi"/>
          <w:b/>
          <w:bCs/>
          <w:sz w:val="22"/>
          <w:szCs w:val="22"/>
        </w:rPr>
        <w:t xml:space="preserve">Zakup paliw do samochodów służbowych </w:t>
      </w:r>
      <w:r w:rsidR="00665949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65949" w:rsidRPr="00665949">
        <w:rPr>
          <w:rFonts w:asciiTheme="minorHAnsi" w:hAnsiTheme="minorHAnsi" w:cstheme="minorHAnsi"/>
          <w:b/>
          <w:bCs/>
          <w:sz w:val="22"/>
          <w:szCs w:val="22"/>
        </w:rPr>
        <w:t>w systemie sprzedaży bezgotówkowej</w:t>
      </w:r>
      <w:r w:rsidR="00C55C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5949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144E2870" w14:textId="77777777" w:rsidR="00C249A3" w:rsidRPr="001C14F5" w:rsidRDefault="00C249A3" w:rsidP="00C249A3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721A58" w14:textId="77777777" w:rsidR="00C249A3" w:rsidRPr="001C14F5" w:rsidRDefault="00C249A3" w:rsidP="00C249A3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1C14F5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narodowego.</w:t>
      </w:r>
    </w:p>
    <w:p w14:paraId="55696AA6" w14:textId="77777777" w:rsidR="00C249A3" w:rsidRPr="001C14F5" w:rsidRDefault="00C249A3" w:rsidP="00C249A3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2D437D" w14:textId="77777777" w:rsidR="00C249A3" w:rsidRPr="001C14F5" w:rsidRDefault="00C249A3" w:rsidP="00C249A3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B82DC71" w14:textId="77777777" w:rsidR="00C249A3" w:rsidRPr="001C14F5" w:rsidRDefault="00C249A3" w:rsidP="00C249A3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364FA036" w14:textId="77777777" w:rsidR="00C249A3" w:rsidRPr="001C14F5" w:rsidRDefault="00C249A3" w:rsidP="00C249A3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Podpis osoby upoważnionej do reprezentowania Wykonawcy</w:t>
      </w:r>
    </w:p>
    <w:p w14:paraId="27C20432" w14:textId="77777777" w:rsidR="00C249A3" w:rsidRPr="001C14F5" w:rsidRDefault="00C249A3" w:rsidP="00C249A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27BE11" w14:textId="77777777" w:rsidR="00C249A3" w:rsidRPr="001C14F5" w:rsidRDefault="00C249A3" w:rsidP="00C249A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UWAGA:</w:t>
      </w:r>
    </w:p>
    <w:p w14:paraId="64B36C16" w14:textId="77777777" w:rsidR="00C249A3" w:rsidRPr="00E30244" w:rsidRDefault="00C249A3" w:rsidP="00C249A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7F0F9823" w14:textId="64997197" w:rsidR="008E705F" w:rsidRPr="002C67DC" w:rsidRDefault="008E705F" w:rsidP="00C249A3">
      <w:pPr>
        <w:tabs>
          <w:tab w:val="left" w:pos="284"/>
        </w:tabs>
        <w:suppressAutoHyphens/>
        <w:spacing w:before="600"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8E705F" w:rsidRPr="002C67DC" w:rsidSect="00032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F7B3C" w14:textId="77777777" w:rsidR="00042CFE" w:rsidRDefault="00042CFE">
      <w:r>
        <w:separator/>
      </w:r>
    </w:p>
  </w:endnote>
  <w:endnote w:type="continuationSeparator" w:id="0">
    <w:p w14:paraId="26467CFB" w14:textId="77777777" w:rsidR="00042CFE" w:rsidRDefault="0004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04A3" w14:textId="61D31317" w:rsidR="00042CFE" w:rsidRDefault="00042CFE">
    <w:pPr>
      <w:pStyle w:val="Stopka"/>
    </w:pPr>
    <w:r w:rsidRPr="006846DB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4384" behindDoc="0" locked="0" layoutInCell="0" allowOverlap="1" wp14:anchorId="799043AD" wp14:editId="293F17DC">
          <wp:simplePos x="0" y="0"/>
          <wp:positionH relativeFrom="margin">
            <wp:align>center</wp:align>
          </wp:positionH>
          <wp:positionV relativeFrom="page">
            <wp:posOffset>9920605</wp:posOffset>
          </wp:positionV>
          <wp:extent cx="7056120" cy="435610"/>
          <wp:effectExtent l="0" t="0" r="0" b="2540"/>
          <wp:wrapNone/>
          <wp:docPr id="5" name="Obraz 5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2F32" w14:textId="5B0522DC" w:rsidR="00042CFE" w:rsidRDefault="00042CFE">
    <w:pPr>
      <w:pStyle w:val="Stopka"/>
    </w:pPr>
    <w:r w:rsidRPr="006846DB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8480" behindDoc="0" locked="0" layoutInCell="0" allowOverlap="1" wp14:anchorId="6F173DAB" wp14:editId="435BD262">
          <wp:simplePos x="0" y="0"/>
          <wp:positionH relativeFrom="margin">
            <wp:posOffset>-564542</wp:posOffset>
          </wp:positionH>
          <wp:positionV relativeFrom="page">
            <wp:posOffset>9953405</wp:posOffset>
          </wp:positionV>
          <wp:extent cx="7056120" cy="435610"/>
          <wp:effectExtent l="0" t="0" r="0" b="2540"/>
          <wp:wrapNone/>
          <wp:docPr id="6" name="Obraz 6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8D52" w14:textId="7592AA96" w:rsidR="00042CFE" w:rsidRDefault="00042CFE">
    <w:pPr>
      <w:pStyle w:val="Stopka"/>
    </w:pPr>
    <w:r w:rsidRPr="006846DB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0" allowOverlap="1" wp14:anchorId="16A7228C" wp14:editId="4251C560">
          <wp:simplePos x="0" y="0"/>
          <wp:positionH relativeFrom="margin">
            <wp:posOffset>-632460</wp:posOffset>
          </wp:positionH>
          <wp:positionV relativeFrom="page">
            <wp:posOffset>10019665</wp:posOffset>
          </wp:positionV>
          <wp:extent cx="7056120" cy="435610"/>
          <wp:effectExtent l="0" t="0" r="0" b="2540"/>
          <wp:wrapNone/>
          <wp:docPr id="3" name="Obraz 3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DE11" w14:textId="77777777" w:rsidR="00042CFE" w:rsidRDefault="00042CFE">
      <w:r>
        <w:separator/>
      </w:r>
    </w:p>
  </w:footnote>
  <w:footnote w:type="continuationSeparator" w:id="0">
    <w:p w14:paraId="41FB17E2" w14:textId="77777777" w:rsidR="00042CFE" w:rsidRDefault="00042CFE">
      <w:r>
        <w:continuationSeparator/>
      </w:r>
    </w:p>
  </w:footnote>
  <w:footnote w:id="1">
    <w:p w14:paraId="6497FD55" w14:textId="77777777" w:rsidR="00042CFE" w:rsidRPr="007C30B2" w:rsidRDefault="00042CFE" w:rsidP="00B93814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30644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0644F">
        <w:rPr>
          <w:rFonts w:asciiTheme="minorHAnsi" w:hAnsiTheme="minorHAnsi"/>
          <w:sz w:val="18"/>
          <w:szCs w:val="18"/>
        </w:rPr>
        <w:t xml:space="preserve"> 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14:paraId="35DE8470" w14:textId="77777777" w:rsidR="00042CFE" w:rsidRPr="007232EB" w:rsidRDefault="00042CFE" w:rsidP="00B93814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3">
    <w:p w14:paraId="26AFFD15" w14:textId="77777777" w:rsidR="00042CFE" w:rsidRPr="007232EB" w:rsidRDefault="00042CFE" w:rsidP="00296F56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Wypełnić, jeśli dotyczy.</w:t>
      </w:r>
    </w:p>
  </w:footnote>
  <w:footnote w:id="4">
    <w:p w14:paraId="488CDF8D" w14:textId="77777777" w:rsidR="00042CFE" w:rsidRDefault="00042CFE" w:rsidP="00296F56">
      <w:pPr>
        <w:pStyle w:val="Tekstprzypisudolnego"/>
        <w:spacing w:line="276" w:lineRule="auto"/>
        <w:ind w:left="142" w:hanging="142"/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 </w:t>
      </w:r>
      <w:r w:rsidRPr="007232EB">
        <w:rPr>
          <w:rFonts w:asciiTheme="minorHAnsi" w:hAnsiTheme="minorHAnsi" w:cstheme="minorHAnsi"/>
          <w:bCs/>
          <w:sz w:val="18"/>
          <w:szCs w:val="18"/>
        </w:rPr>
        <w:t>przypadku powierzenia części zamówienia podwykonawcom, należy podać nazwy firm podwykonawców (o ile są znane)</w:t>
      </w:r>
    </w:p>
  </w:footnote>
  <w:footnote w:id="5">
    <w:p w14:paraId="3E5E46A4" w14:textId="77777777" w:rsidR="00042CFE" w:rsidRPr="00734862" w:rsidRDefault="00042CFE" w:rsidP="0008569D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6">
    <w:p w14:paraId="41C8CCA8" w14:textId="77777777" w:rsidR="00042CFE" w:rsidRPr="00734862" w:rsidRDefault="00042CFE" w:rsidP="0008569D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22C5" w14:textId="348B6D37" w:rsidR="00042CFE" w:rsidRDefault="00042CFE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3E9AF18" wp14:editId="16EF1CF0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5761355" cy="591185"/>
          <wp:effectExtent l="0" t="0" r="0" b="0"/>
          <wp:wrapTight wrapText="bothSides">
            <wp:wrapPolygon edited="0">
              <wp:start x="6071" y="0"/>
              <wp:lineTo x="6071" y="11136"/>
              <wp:lineTo x="0" y="20185"/>
              <wp:lineTo x="0" y="20881"/>
              <wp:lineTo x="21498" y="20881"/>
              <wp:lineTo x="21498" y="20185"/>
              <wp:lineTo x="15427" y="11136"/>
              <wp:lineTo x="15570" y="4176"/>
              <wp:lineTo x="14213" y="2088"/>
              <wp:lineTo x="7713" y="0"/>
              <wp:lineTo x="60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237A" w14:textId="5CE4F223" w:rsidR="00042CFE" w:rsidRDefault="00042CFE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62A0001" wp14:editId="244F17A8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5761355" cy="591185"/>
          <wp:effectExtent l="0" t="0" r="0" b="0"/>
          <wp:wrapTight wrapText="bothSides">
            <wp:wrapPolygon edited="0">
              <wp:start x="6071" y="0"/>
              <wp:lineTo x="6071" y="11136"/>
              <wp:lineTo x="0" y="20185"/>
              <wp:lineTo x="0" y="20881"/>
              <wp:lineTo x="21498" y="20881"/>
              <wp:lineTo x="21498" y="20185"/>
              <wp:lineTo x="15427" y="11136"/>
              <wp:lineTo x="15570" y="4176"/>
              <wp:lineTo x="14213" y="2088"/>
              <wp:lineTo x="7713" y="0"/>
              <wp:lineTo x="607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E574" w14:textId="4E9335E3" w:rsidR="00042CFE" w:rsidRDefault="00042CFE" w:rsidP="006846DB">
    <w:pPr>
      <w:pStyle w:val="Nagwek"/>
      <w:ind w:left="170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54188C" wp14:editId="77CAF1B6">
          <wp:simplePos x="0" y="0"/>
          <wp:positionH relativeFrom="margin">
            <wp:align>right</wp:align>
          </wp:positionH>
          <wp:positionV relativeFrom="paragraph">
            <wp:posOffset>66040</wp:posOffset>
          </wp:positionV>
          <wp:extent cx="5761355" cy="591185"/>
          <wp:effectExtent l="0" t="0" r="0" b="0"/>
          <wp:wrapTight wrapText="bothSides">
            <wp:wrapPolygon edited="0">
              <wp:start x="6071" y="0"/>
              <wp:lineTo x="6071" y="11136"/>
              <wp:lineTo x="0" y="20185"/>
              <wp:lineTo x="0" y="20881"/>
              <wp:lineTo x="21498" y="20881"/>
              <wp:lineTo x="21498" y="20185"/>
              <wp:lineTo x="15427" y="11136"/>
              <wp:lineTo x="15570" y="4176"/>
              <wp:lineTo x="14213" y="2088"/>
              <wp:lineTo x="7713" y="0"/>
              <wp:lineTo x="607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D9A2C634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  <w:szCs w:val="20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1C"/>
    <w:multiLevelType w:val="multilevel"/>
    <w:tmpl w:val="D990F26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1E"/>
    <w:multiLevelType w:val="singleLevel"/>
    <w:tmpl w:val="5F7A66C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9" w15:restartNumberingAfterBreak="0">
    <w:nsid w:val="00000020"/>
    <w:multiLevelType w:val="singleLevel"/>
    <w:tmpl w:val="76F2C59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i w:val="0"/>
        <w:color w:val="000000"/>
        <w:sz w:val="22"/>
        <w:szCs w:val="22"/>
        <w:lang w:eastAsia="pl-PL"/>
      </w:rPr>
    </w:lvl>
  </w:abstractNum>
  <w:abstractNum w:abstractNumId="10" w15:restartNumberingAfterBreak="0">
    <w:nsid w:val="0000002C"/>
    <w:multiLevelType w:val="multilevel"/>
    <w:tmpl w:val="22BE2002"/>
    <w:name w:val="WW8Num4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0000002D"/>
    <w:multiLevelType w:val="singleLevel"/>
    <w:tmpl w:val="A23680DA"/>
    <w:name w:val="WW8Num4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12" w15:restartNumberingAfterBreak="0">
    <w:nsid w:val="0000003D"/>
    <w:multiLevelType w:val="multilevel"/>
    <w:tmpl w:val="8E0CD63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42"/>
    <w:multiLevelType w:val="singleLevel"/>
    <w:tmpl w:val="3D3C7002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</w:abstractNum>
  <w:abstractNum w:abstractNumId="14" w15:restartNumberingAfterBreak="0">
    <w:nsid w:val="00000045"/>
    <w:multiLevelType w:val="multilevel"/>
    <w:tmpl w:val="8B20F22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4A"/>
    <w:multiLevelType w:val="multilevel"/>
    <w:tmpl w:val="4F9C850A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z w:val="22"/>
        <w:szCs w:val="22"/>
        <w:lang w:val="x-none"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6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3A74814"/>
    <w:multiLevelType w:val="hybridMultilevel"/>
    <w:tmpl w:val="1B1EAE3A"/>
    <w:lvl w:ilvl="0" w:tplc="762AB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287677E"/>
    <w:multiLevelType w:val="hybridMultilevel"/>
    <w:tmpl w:val="100AC92E"/>
    <w:lvl w:ilvl="0" w:tplc="169E0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A60117"/>
    <w:multiLevelType w:val="hybridMultilevel"/>
    <w:tmpl w:val="5156E582"/>
    <w:lvl w:ilvl="0" w:tplc="169E0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E13658"/>
    <w:multiLevelType w:val="hybridMultilevel"/>
    <w:tmpl w:val="56C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10D2A89"/>
    <w:multiLevelType w:val="hybridMultilevel"/>
    <w:tmpl w:val="5E80E308"/>
    <w:name w:val="WW8Num422"/>
    <w:lvl w:ilvl="0" w:tplc="323A3568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F41CD4"/>
    <w:multiLevelType w:val="hybridMultilevel"/>
    <w:tmpl w:val="38B8544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2CEA3674"/>
    <w:multiLevelType w:val="hybridMultilevel"/>
    <w:tmpl w:val="89FE49D6"/>
    <w:lvl w:ilvl="0" w:tplc="B654315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F06EFE"/>
    <w:multiLevelType w:val="hybridMultilevel"/>
    <w:tmpl w:val="B2CC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15E51"/>
    <w:multiLevelType w:val="hybridMultilevel"/>
    <w:tmpl w:val="8B5E2D9A"/>
    <w:lvl w:ilvl="0" w:tplc="CD02514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3DE828D5"/>
    <w:multiLevelType w:val="hybridMultilevel"/>
    <w:tmpl w:val="13DC48E0"/>
    <w:lvl w:ilvl="0" w:tplc="519671F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D115BB"/>
    <w:multiLevelType w:val="multilevel"/>
    <w:tmpl w:val="A6D60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42EA3DC7"/>
    <w:multiLevelType w:val="hybridMultilevel"/>
    <w:tmpl w:val="84A894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D61ED562">
      <w:start w:val="1"/>
      <w:numFmt w:val="decimal"/>
      <w:lvlText w:val="%3."/>
      <w:lvlJc w:val="left"/>
      <w:pPr>
        <w:ind w:left="288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3D1FF4"/>
    <w:multiLevelType w:val="hybridMultilevel"/>
    <w:tmpl w:val="86CCA43E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5E2060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5F80FBC"/>
    <w:multiLevelType w:val="hybridMultilevel"/>
    <w:tmpl w:val="C502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47DF6EA1"/>
    <w:multiLevelType w:val="hybridMultilevel"/>
    <w:tmpl w:val="8C984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DF328D3"/>
    <w:multiLevelType w:val="hybridMultilevel"/>
    <w:tmpl w:val="B35AF06C"/>
    <w:name w:val="WW8Num302"/>
    <w:lvl w:ilvl="0" w:tplc="F97E142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4E2F26F3"/>
    <w:multiLevelType w:val="hybridMultilevel"/>
    <w:tmpl w:val="C6D45AF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1" w15:restartNumberingAfterBreak="0">
    <w:nsid w:val="51725894"/>
    <w:multiLevelType w:val="hybridMultilevel"/>
    <w:tmpl w:val="1CBCD94E"/>
    <w:lvl w:ilvl="0" w:tplc="0DCCC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angal" w:hint="default"/>
      </w:rPr>
    </w:lvl>
    <w:lvl w:ilvl="1" w:tplc="40C06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1A44015"/>
    <w:multiLevelType w:val="hybridMultilevel"/>
    <w:tmpl w:val="A1A8541A"/>
    <w:name w:val="WW8Num282"/>
    <w:lvl w:ilvl="0" w:tplc="5128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E1A94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43C4165"/>
    <w:multiLevelType w:val="hybridMultilevel"/>
    <w:tmpl w:val="E48A29EC"/>
    <w:lvl w:ilvl="0" w:tplc="96A0057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1501B8"/>
    <w:multiLevelType w:val="hybridMultilevel"/>
    <w:tmpl w:val="408EDD04"/>
    <w:lvl w:ilvl="0" w:tplc="1298A9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400EC6"/>
    <w:multiLevelType w:val="hybridMultilevel"/>
    <w:tmpl w:val="7B5A8C78"/>
    <w:lvl w:ilvl="0" w:tplc="5CAE11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B625086"/>
    <w:multiLevelType w:val="hybridMultilevel"/>
    <w:tmpl w:val="9CA4B4FA"/>
    <w:lvl w:ilvl="0" w:tplc="762AB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62A33"/>
    <w:multiLevelType w:val="hybridMultilevel"/>
    <w:tmpl w:val="1FFC927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2" w15:restartNumberingAfterBreak="0">
    <w:nsid w:val="6CCD3D67"/>
    <w:multiLevelType w:val="hybridMultilevel"/>
    <w:tmpl w:val="D792BA78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B73C5A"/>
    <w:multiLevelType w:val="hybridMultilevel"/>
    <w:tmpl w:val="F23A4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8F7EFC"/>
    <w:multiLevelType w:val="hybridMultilevel"/>
    <w:tmpl w:val="A18A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901238"/>
    <w:multiLevelType w:val="hybridMultilevel"/>
    <w:tmpl w:val="30988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7CF1915"/>
    <w:multiLevelType w:val="hybridMultilevel"/>
    <w:tmpl w:val="6068DD2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7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D872E6"/>
    <w:multiLevelType w:val="hybridMultilevel"/>
    <w:tmpl w:val="8B026E52"/>
    <w:lvl w:ilvl="0" w:tplc="A4D404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5966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4C7F9C"/>
    <w:multiLevelType w:val="hybridMultilevel"/>
    <w:tmpl w:val="3DCAE1DA"/>
    <w:lvl w:ilvl="0" w:tplc="017C4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284DA08">
      <w:start w:val="3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7"/>
  </w:num>
  <w:num w:numId="3">
    <w:abstractNumId w:val="36"/>
  </w:num>
  <w:num w:numId="4">
    <w:abstractNumId w:val="4"/>
  </w:num>
  <w:num w:numId="5">
    <w:abstractNumId w:val="6"/>
  </w:num>
  <w:num w:numId="6">
    <w:abstractNumId w:val="9"/>
  </w:num>
  <w:num w:numId="7">
    <w:abstractNumId w:val="16"/>
  </w:num>
  <w:num w:numId="8">
    <w:abstractNumId w:val="31"/>
  </w:num>
  <w:num w:numId="9">
    <w:abstractNumId w:val="71"/>
  </w:num>
  <w:num w:numId="10">
    <w:abstractNumId w:val="30"/>
  </w:num>
  <w:num w:numId="11">
    <w:abstractNumId w:val="5"/>
  </w:num>
  <w:num w:numId="12">
    <w:abstractNumId w:val="73"/>
  </w:num>
  <w:num w:numId="13">
    <w:abstractNumId w:val="53"/>
  </w:num>
  <w:num w:numId="14">
    <w:abstractNumId w:val="48"/>
  </w:num>
  <w:num w:numId="15">
    <w:abstractNumId w:val="37"/>
  </w:num>
  <w:num w:numId="16">
    <w:abstractNumId w:val="55"/>
  </w:num>
  <w:num w:numId="17">
    <w:abstractNumId w:val="42"/>
  </w:num>
  <w:num w:numId="18">
    <w:abstractNumId w:val="44"/>
  </w:num>
  <w:num w:numId="19">
    <w:abstractNumId w:val="59"/>
  </w:num>
  <w:num w:numId="20">
    <w:abstractNumId w:val="22"/>
  </w:num>
  <w:num w:numId="21">
    <w:abstractNumId w:val="41"/>
  </w:num>
  <w:num w:numId="22">
    <w:abstractNumId w:val="63"/>
  </w:num>
  <w:num w:numId="23">
    <w:abstractNumId w:val="32"/>
  </w:num>
  <w:num w:numId="24">
    <w:abstractNumId w:val="65"/>
  </w:num>
  <w:num w:numId="25">
    <w:abstractNumId w:val="40"/>
  </w:num>
  <w:num w:numId="26">
    <w:abstractNumId w:val="39"/>
  </w:num>
  <w:num w:numId="27">
    <w:abstractNumId w:val="25"/>
  </w:num>
  <w:num w:numId="28">
    <w:abstractNumId w:val="66"/>
  </w:num>
  <w:num w:numId="29">
    <w:abstractNumId w:val="18"/>
  </w:num>
  <w:num w:numId="30">
    <w:abstractNumId w:val="57"/>
  </w:num>
  <w:num w:numId="31">
    <w:abstractNumId w:val="64"/>
  </w:num>
  <w:num w:numId="32">
    <w:abstractNumId w:val="19"/>
  </w:num>
  <w:num w:numId="33">
    <w:abstractNumId w:val="20"/>
  </w:num>
  <w:num w:numId="34">
    <w:abstractNumId w:val="43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5"/>
  </w:num>
  <w:num w:numId="40">
    <w:abstractNumId w:val="29"/>
    <w:lvlOverride w:ilvl="0">
      <w:startOverride w:val="1"/>
    </w:lvlOverride>
  </w:num>
  <w:num w:numId="41">
    <w:abstractNumId w:val="72"/>
  </w:num>
  <w:num w:numId="42">
    <w:abstractNumId w:val="67"/>
  </w:num>
  <w:num w:numId="43">
    <w:abstractNumId w:val="50"/>
  </w:num>
  <w:num w:numId="44">
    <w:abstractNumId w:val="24"/>
  </w:num>
  <w:num w:numId="45">
    <w:abstractNumId w:val="46"/>
  </w:num>
  <w:num w:numId="46">
    <w:abstractNumId w:val="51"/>
  </w:num>
  <w:num w:numId="47">
    <w:abstractNumId w:val="23"/>
  </w:num>
  <w:num w:numId="48">
    <w:abstractNumId w:val="21"/>
  </w:num>
  <w:num w:numId="49">
    <w:abstractNumId w:val="34"/>
  </w:num>
  <w:num w:numId="50">
    <w:abstractNumId w:val="56"/>
  </w:num>
  <w:num w:numId="51">
    <w:abstractNumId w:val="68"/>
  </w:num>
  <w:num w:numId="52">
    <w:abstractNumId w:val="61"/>
  </w:num>
  <w:num w:numId="53">
    <w:abstractNumId w:val="54"/>
  </w:num>
  <w:num w:numId="54">
    <w:abstractNumId w:val="69"/>
  </w:num>
  <w:num w:numId="55">
    <w:abstractNumId w:val="33"/>
  </w:num>
  <w:num w:numId="56">
    <w:abstractNumId w:val="45"/>
  </w:num>
  <w:num w:numId="57">
    <w:abstractNumId w:val="49"/>
  </w:num>
  <w:num w:numId="58">
    <w:abstractNumId w:val="70"/>
  </w:num>
  <w:num w:numId="59">
    <w:abstractNumId w:val="27"/>
    <w:lvlOverride w:ilvl="0">
      <w:startOverride w:val="1"/>
    </w:lvlOverride>
  </w:num>
  <w:num w:numId="60">
    <w:abstractNumId w:val="58"/>
  </w:num>
  <w:num w:numId="61">
    <w:abstractNumId w:val="60"/>
  </w:num>
  <w:num w:numId="6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57E92CF-756B-4C94-895C-7DEF4CD4CC67}"/>
  </w:docVars>
  <w:rsids>
    <w:rsidRoot w:val="00F86A8D"/>
    <w:rsid w:val="00000BAC"/>
    <w:rsid w:val="00002B6A"/>
    <w:rsid w:val="0000346B"/>
    <w:rsid w:val="0000349C"/>
    <w:rsid w:val="00010CD3"/>
    <w:rsid w:val="00010F8A"/>
    <w:rsid w:val="000115D2"/>
    <w:rsid w:val="00013AA5"/>
    <w:rsid w:val="00014C14"/>
    <w:rsid w:val="0001522F"/>
    <w:rsid w:val="000166A6"/>
    <w:rsid w:val="000167BF"/>
    <w:rsid w:val="000170B9"/>
    <w:rsid w:val="000176D4"/>
    <w:rsid w:val="0002306B"/>
    <w:rsid w:val="000256D2"/>
    <w:rsid w:val="000257C4"/>
    <w:rsid w:val="00031C78"/>
    <w:rsid w:val="00032B0E"/>
    <w:rsid w:val="00034AE6"/>
    <w:rsid w:val="000425DE"/>
    <w:rsid w:val="00042CFE"/>
    <w:rsid w:val="0004659B"/>
    <w:rsid w:val="00051734"/>
    <w:rsid w:val="00056494"/>
    <w:rsid w:val="00056F52"/>
    <w:rsid w:val="000610A1"/>
    <w:rsid w:val="00061DCA"/>
    <w:rsid w:val="00061F20"/>
    <w:rsid w:val="0006236D"/>
    <w:rsid w:val="00065DEB"/>
    <w:rsid w:val="00066675"/>
    <w:rsid w:val="00066C97"/>
    <w:rsid w:val="00067173"/>
    <w:rsid w:val="00076095"/>
    <w:rsid w:val="00076572"/>
    <w:rsid w:val="00080D83"/>
    <w:rsid w:val="0008196A"/>
    <w:rsid w:val="00082FDC"/>
    <w:rsid w:val="0008391E"/>
    <w:rsid w:val="0008569D"/>
    <w:rsid w:val="00090D1E"/>
    <w:rsid w:val="00091AB4"/>
    <w:rsid w:val="0009281B"/>
    <w:rsid w:val="000A074C"/>
    <w:rsid w:val="000A1087"/>
    <w:rsid w:val="000A2626"/>
    <w:rsid w:val="000B2D57"/>
    <w:rsid w:val="000B70E6"/>
    <w:rsid w:val="000B7274"/>
    <w:rsid w:val="000B7BE6"/>
    <w:rsid w:val="000C0FAB"/>
    <w:rsid w:val="000C3215"/>
    <w:rsid w:val="000C4DF4"/>
    <w:rsid w:val="000C53FB"/>
    <w:rsid w:val="000C55AB"/>
    <w:rsid w:val="000C5CE2"/>
    <w:rsid w:val="000D283E"/>
    <w:rsid w:val="000E2216"/>
    <w:rsid w:val="000E2C79"/>
    <w:rsid w:val="000E4D98"/>
    <w:rsid w:val="000E5810"/>
    <w:rsid w:val="000E66E3"/>
    <w:rsid w:val="000E6E54"/>
    <w:rsid w:val="000F0D67"/>
    <w:rsid w:val="000F1FA6"/>
    <w:rsid w:val="000F3B72"/>
    <w:rsid w:val="000F3F61"/>
    <w:rsid w:val="000F617E"/>
    <w:rsid w:val="000F7A3A"/>
    <w:rsid w:val="00100B48"/>
    <w:rsid w:val="00100DBB"/>
    <w:rsid w:val="001025B6"/>
    <w:rsid w:val="00104DC5"/>
    <w:rsid w:val="001061EB"/>
    <w:rsid w:val="00110B85"/>
    <w:rsid w:val="00110BF0"/>
    <w:rsid w:val="001122BD"/>
    <w:rsid w:val="00120109"/>
    <w:rsid w:val="00121445"/>
    <w:rsid w:val="00124266"/>
    <w:rsid w:val="00124D4A"/>
    <w:rsid w:val="00125F6B"/>
    <w:rsid w:val="0012724D"/>
    <w:rsid w:val="00127493"/>
    <w:rsid w:val="0013077F"/>
    <w:rsid w:val="00130B23"/>
    <w:rsid w:val="00134135"/>
    <w:rsid w:val="001343C9"/>
    <w:rsid w:val="00136C82"/>
    <w:rsid w:val="00144652"/>
    <w:rsid w:val="00144B8E"/>
    <w:rsid w:val="00146AD2"/>
    <w:rsid w:val="00146BE8"/>
    <w:rsid w:val="00150066"/>
    <w:rsid w:val="00153DCD"/>
    <w:rsid w:val="00154907"/>
    <w:rsid w:val="00155972"/>
    <w:rsid w:val="001600F9"/>
    <w:rsid w:val="0017064C"/>
    <w:rsid w:val="00174F54"/>
    <w:rsid w:val="00177FCB"/>
    <w:rsid w:val="00180057"/>
    <w:rsid w:val="00183A56"/>
    <w:rsid w:val="00187F51"/>
    <w:rsid w:val="00190716"/>
    <w:rsid w:val="00192753"/>
    <w:rsid w:val="00193A97"/>
    <w:rsid w:val="00193BE9"/>
    <w:rsid w:val="001952ED"/>
    <w:rsid w:val="00196486"/>
    <w:rsid w:val="00196979"/>
    <w:rsid w:val="00197B4F"/>
    <w:rsid w:val="001A51BD"/>
    <w:rsid w:val="001A5919"/>
    <w:rsid w:val="001A7CF2"/>
    <w:rsid w:val="001B12D0"/>
    <w:rsid w:val="001B210F"/>
    <w:rsid w:val="001B3C2B"/>
    <w:rsid w:val="001B465A"/>
    <w:rsid w:val="001B48B4"/>
    <w:rsid w:val="001C4B90"/>
    <w:rsid w:val="001C6094"/>
    <w:rsid w:val="001C7D56"/>
    <w:rsid w:val="001D11BE"/>
    <w:rsid w:val="001D186F"/>
    <w:rsid w:val="001D2245"/>
    <w:rsid w:val="001D4480"/>
    <w:rsid w:val="001D4C64"/>
    <w:rsid w:val="001E1BFC"/>
    <w:rsid w:val="001E35FC"/>
    <w:rsid w:val="001E683B"/>
    <w:rsid w:val="001F0F62"/>
    <w:rsid w:val="001F33D3"/>
    <w:rsid w:val="001F399F"/>
    <w:rsid w:val="001F53A6"/>
    <w:rsid w:val="001F69BB"/>
    <w:rsid w:val="00200578"/>
    <w:rsid w:val="00201849"/>
    <w:rsid w:val="00201CDC"/>
    <w:rsid w:val="00202CC3"/>
    <w:rsid w:val="002038C3"/>
    <w:rsid w:val="00205460"/>
    <w:rsid w:val="00206982"/>
    <w:rsid w:val="00207C1E"/>
    <w:rsid w:val="00212E1D"/>
    <w:rsid w:val="00216D06"/>
    <w:rsid w:val="00217065"/>
    <w:rsid w:val="00217582"/>
    <w:rsid w:val="002235B7"/>
    <w:rsid w:val="00223A29"/>
    <w:rsid w:val="0023270C"/>
    <w:rsid w:val="00235386"/>
    <w:rsid w:val="00240292"/>
    <w:rsid w:val="00241C1F"/>
    <w:rsid w:val="00242181"/>
    <w:rsid w:val="002425AE"/>
    <w:rsid w:val="00243B89"/>
    <w:rsid w:val="002448C7"/>
    <w:rsid w:val="00245C59"/>
    <w:rsid w:val="002473C5"/>
    <w:rsid w:val="00250CA6"/>
    <w:rsid w:val="00251357"/>
    <w:rsid w:val="00255FBB"/>
    <w:rsid w:val="0025780C"/>
    <w:rsid w:val="00260B29"/>
    <w:rsid w:val="00261E25"/>
    <w:rsid w:val="002645AC"/>
    <w:rsid w:val="00265895"/>
    <w:rsid w:val="00271320"/>
    <w:rsid w:val="00273A5E"/>
    <w:rsid w:val="00277B5A"/>
    <w:rsid w:val="00277C75"/>
    <w:rsid w:val="00277CA5"/>
    <w:rsid w:val="00280133"/>
    <w:rsid w:val="002828E3"/>
    <w:rsid w:val="00282CA7"/>
    <w:rsid w:val="0028394A"/>
    <w:rsid w:val="00286E17"/>
    <w:rsid w:val="00286EFA"/>
    <w:rsid w:val="00292290"/>
    <w:rsid w:val="002926FF"/>
    <w:rsid w:val="00293E1C"/>
    <w:rsid w:val="00294810"/>
    <w:rsid w:val="00294B91"/>
    <w:rsid w:val="00294DAB"/>
    <w:rsid w:val="00295108"/>
    <w:rsid w:val="0029665B"/>
    <w:rsid w:val="00296F56"/>
    <w:rsid w:val="00297EE2"/>
    <w:rsid w:val="002A63C5"/>
    <w:rsid w:val="002B024E"/>
    <w:rsid w:val="002B6FF3"/>
    <w:rsid w:val="002B7015"/>
    <w:rsid w:val="002C0365"/>
    <w:rsid w:val="002C3753"/>
    <w:rsid w:val="002C43CE"/>
    <w:rsid w:val="002C4955"/>
    <w:rsid w:val="002C6347"/>
    <w:rsid w:val="002C67DC"/>
    <w:rsid w:val="002D054F"/>
    <w:rsid w:val="002D19CF"/>
    <w:rsid w:val="002D3FFE"/>
    <w:rsid w:val="002D7BA7"/>
    <w:rsid w:val="002E152D"/>
    <w:rsid w:val="002E17C6"/>
    <w:rsid w:val="002E23B9"/>
    <w:rsid w:val="002F3450"/>
    <w:rsid w:val="002F39A0"/>
    <w:rsid w:val="002F7616"/>
    <w:rsid w:val="00300496"/>
    <w:rsid w:val="00300BCB"/>
    <w:rsid w:val="00302B0E"/>
    <w:rsid w:val="00307BD2"/>
    <w:rsid w:val="00307EF9"/>
    <w:rsid w:val="003102A5"/>
    <w:rsid w:val="003109EF"/>
    <w:rsid w:val="00310CB6"/>
    <w:rsid w:val="00310EF5"/>
    <w:rsid w:val="00313C79"/>
    <w:rsid w:val="00313D71"/>
    <w:rsid w:val="00320AAC"/>
    <w:rsid w:val="00320E3A"/>
    <w:rsid w:val="00322088"/>
    <w:rsid w:val="00322D3B"/>
    <w:rsid w:val="00325198"/>
    <w:rsid w:val="0032594E"/>
    <w:rsid w:val="00327A61"/>
    <w:rsid w:val="00330427"/>
    <w:rsid w:val="00331E96"/>
    <w:rsid w:val="00331ECD"/>
    <w:rsid w:val="00336D63"/>
    <w:rsid w:val="00337602"/>
    <w:rsid w:val="00340F76"/>
    <w:rsid w:val="0034167F"/>
    <w:rsid w:val="0034187F"/>
    <w:rsid w:val="00341DEE"/>
    <w:rsid w:val="00342A3D"/>
    <w:rsid w:val="00345280"/>
    <w:rsid w:val="00346003"/>
    <w:rsid w:val="003470D4"/>
    <w:rsid w:val="0035482A"/>
    <w:rsid w:val="00354A35"/>
    <w:rsid w:val="00357340"/>
    <w:rsid w:val="003613EB"/>
    <w:rsid w:val="00361437"/>
    <w:rsid w:val="003619F2"/>
    <w:rsid w:val="0036323F"/>
    <w:rsid w:val="003639F7"/>
    <w:rsid w:val="00365820"/>
    <w:rsid w:val="00373AFE"/>
    <w:rsid w:val="00375B26"/>
    <w:rsid w:val="00382FA0"/>
    <w:rsid w:val="00383E57"/>
    <w:rsid w:val="003913C1"/>
    <w:rsid w:val="00391E6F"/>
    <w:rsid w:val="0039334B"/>
    <w:rsid w:val="00397233"/>
    <w:rsid w:val="003A1193"/>
    <w:rsid w:val="003A27B3"/>
    <w:rsid w:val="003A2C98"/>
    <w:rsid w:val="003A3F47"/>
    <w:rsid w:val="003A42FC"/>
    <w:rsid w:val="003B728F"/>
    <w:rsid w:val="003C0EBE"/>
    <w:rsid w:val="003C287D"/>
    <w:rsid w:val="003C5387"/>
    <w:rsid w:val="003C554F"/>
    <w:rsid w:val="003C5CDE"/>
    <w:rsid w:val="003D0ACE"/>
    <w:rsid w:val="003D435E"/>
    <w:rsid w:val="003D4382"/>
    <w:rsid w:val="003D4A96"/>
    <w:rsid w:val="003D4D2B"/>
    <w:rsid w:val="003E3CB7"/>
    <w:rsid w:val="003E54F5"/>
    <w:rsid w:val="003F58E6"/>
    <w:rsid w:val="003F5957"/>
    <w:rsid w:val="003F5F71"/>
    <w:rsid w:val="0040149C"/>
    <w:rsid w:val="004030CA"/>
    <w:rsid w:val="00411649"/>
    <w:rsid w:val="004139DD"/>
    <w:rsid w:val="00414478"/>
    <w:rsid w:val="0041488F"/>
    <w:rsid w:val="00414ACA"/>
    <w:rsid w:val="00420CDE"/>
    <w:rsid w:val="00424B98"/>
    <w:rsid w:val="0043213B"/>
    <w:rsid w:val="00435358"/>
    <w:rsid w:val="00436179"/>
    <w:rsid w:val="0043676F"/>
    <w:rsid w:val="00436FFB"/>
    <w:rsid w:val="004376DE"/>
    <w:rsid w:val="004404DC"/>
    <w:rsid w:val="004438D5"/>
    <w:rsid w:val="0044401A"/>
    <w:rsid w:val="00444BA4"/>
    <w:rsid w:val="00453426"/>
    <w:rsid w:val="00453BB8"/>
    <w:rsid w:val="0045546A"/>
    <w:rsid w:val="00456A19"/>
    <w:rsid w:val="004625BA"/>
    <w:rsid w:val="004669A9"/>
    <w:rsid w:val="00467EA8"/>
    <w:rsid w:val="00472D91"/>
    <w:rsid w:val="00473BB8"/>
    <w:rsid w:val="004822DA"/>
    <w:rsid w:val="004861BD"/>
    <w:rsid w:val="00487F10"/>
    <w:rsid w:val="00490ED1"/>
    <w:rsid w:val="00492BD3"/>
    <w:rsid w:val="0049593A"/>
    <w:rsid w:val="0049649C"/>
    <w:rsid w:val="004979F3"/>
    <w:rsid w:val="004A02F4"/>
    <w:rsid w:val="004A33BB"/>
    <w:rsid w:val="004A4AB6"/>
    <w:rsid w:val="004A72DD"/>
    <w:rsid w:val="004B55F5"/>
    <w:rsid w:val="004B70BD"/>
    <w:rsid w:val="004B77BB"/>
    <w:rsid w:val="004C2D8E"/>
    <w:rsid w:val="004C4748"/>
    <w:rsid w:val="004D1F5A"/>
    <w:rsid w:val="004D1FEE"/>
    <w:rsid w:val="004D3EFA"/>
    <w:rsid w:val="004D5111"/>
    <w:rsid w:val="004D58B1"/>
    <w:rsid w:val="004D6DEF"/>
    <w:rsid w:val="004D702D"/>
    <w:rsid w:val="004E0EDE"/>
    <w:rsid w:val="004E22D9"/>
    <w:rsid w:val="004E6B2D"/>
    <w:rsid w:val="004E7C54"/>
    <w:rsid w:val="004F2395"/>
    <w:rsid w:val="004F45FE"/>
    <w:rsid w:val="004F4F42"/>
    <w:rsid w:val="004F4FA2"/>
    <w:rsid w:val="004F5B3A"/>
    <w:rsid w:val="004F6184"/>
    <w:rsid w:val="004F7FAF"/>
    <w:rsid w:val="00500CE9"/>
    <w:rsid w:val="00502C39"/>
    <w:rsid w:val="0050300E"/>
    <w:rsid w:val="005045F4"/>
    <w:rsid w:val="0050610F"/>
    <w:rsid w:val="00506BC9"/>
    <w:rsid w:val="0050723A"/>
    <w:rsid w:val="005076DF"/>
    <w:rsid w:val="00507F8D"/>
    <w:rsid w:val="00510AD9"/>
    <w:rsid w:val="00510E99"/>
    <w:rsid w:val="00510FE7"/>
    <w:rsid w:val="005138E6"/>
    <w:rsid w:val="00514863"/>
    <w:rsid w:val="00514B10"/>
    <w:rsid w:val="0052111D"/>
    <w:rsid w:val="0052256A"/>
    <w:rsid w:val="00524906"/>
    <w:rsid w:val="005263A7"/>
    <w:rsid w:val="00531535"/>
    <w:rsid w:val="005329D1"/>
    <w:rsid w:val="00534120"/>
    <w:rsid w:val="00536D46"/>
    <w:rsid w:val="005378BE"/>
    <w:rsid w:val="00537F26"/>
    <w:rsid w:val="00540AA9"/>
    <w:rsid w:val="00541610"/>
    <w:rsid w:val="00543B74"/>
    <w:rsid w:val="00550E3C"/>
    <w:rsid w:val="00550F5D"/>
    <w:rsid w:val="00554513"/>
    <w:rsid w:val="00556832"/>
    <w:rsid w:val="005578E6"/>
    <w:rsid w:val="00557BD1"/>
    <w:rsid w:val="0056046C"/>
    <w:rsid w:val="005609B0"/>
    <w:rsid w:val="005610C0"/>
    <w:rsid w:val="005632B7"/>
    <w:rsid w:val="0056686F"/>
    <w:rsid w:val="00573770"/>
    <w:rsid w:val="005760A9"/>
    <w:rsid w:val="005802EF"/>
    <w:rsid w:val="005804E1"/>
    <w:rsid w:val="00580CEA"/>
    <w:rsid w:val="00583837"/>
    <w:rsid w:val="005841A6"/>
    <w:rsid w:val="00585648"/>
    <w:rsid w:val="00590E2F"/>
    <w:rsid w:val="00592428"/>
    <w:rsid w:val="005931CC"/>
    <w:rsid w:val="00594464"/>
    <w:rsid w:val="005979C7"/>
    <w:rsid w:val="005A0BC7"/>
    <w:rsid w:val="005A23FB"/>
    <w:rsid w:val="005A4FAB"/>
    <w:rsid w:val="005A57C8"/>
    <w:rsid w:val="005A5B1B"/>
    <w:rsid w:val="005A6503"/>
    <w:rsid w:val="005B0CDD"/>
    <w:rsid w:val="005B2EEE"/>
    <w:rsid w:val="005B437C"/>
    <w:rsid w:val="005B5294"/>
    <w:rsid w:val="005B5E35"/>
    <w:rsid w:val="005B5E50"/>
    <w:rsid w:val="005C135C"/>
    <w:rsid w:val="005C1DEB"/>
    <w:rsid w:val="005C3D16"/>
    <w:rsid w:val="005C4797"/>
    <w:rsid w:val="005C69BA"/>
    <w:rsid w:val="005C6A4F"/>
    <w:rsid w:val="005C7374"/>
    <w:rsid w:val="005D0483"/>
    <w:rsid w:val="005D099B"/>
    <w:rsid w:val="005D49BC"/>
    <w:rsid w:val="005E2E14"/>
    <w:rsid w:val="005E3BF2"/>
    <w:rsid w:val="005E550B"/>
    <w:rsid w:val="005E5ECC"/>
    <w:rsid w:val="005E65F1"/>
    <w:rsid w:val="005F1842"/>
    <w:rsid w:val="005F1B00"/>
    <w:rsid w:val="005F2E41"/>
    <w:rsid w:val="00600477"/>
    <w:rsid w:val="00601DF4"/>
    <w:rsid w:val="00601F29"/>
    <w:rsid w:val="006036BE"/>
    <w:rsid w:val="006056E4"/>
    <w:rsid w:val="00606D46"/>
    <w:rsid w:val="00612460"/>
    <w:rsid w:val="00620506"/>
    <w:rsid w:val="00620BD4"/>
    <w:rsid w:val="00620FF5"/>
    <w:rsid w:val="00622021"/>
    <w:rsid w:val="00622781"/>
    <w:rsid w:val="006306D1"/>
    <w:rsid w:val="00630E32"/>
    <w:rsid w:val="006368A5"/>
    <w:rsid w:val="00636ECE"/>
    <w:rsid w:val="00637B07"/>
    <w:rsid w:val="00640BFF"/>
    <w:rsid w:val="00642652"/>
    <w:rsid w:val="00643236"/>
    <w:rsid w:val="006502E1"/>
    <w:rsid w:val="00650DEF"/>
    <w:rsid w:val="00653498"/>
    <w:rsid w:val="00653E3B"/>
    <w:rsid w:val="00653FF9"/>
    <w:rsid w:val="006547F4"/>
    <w:rsid w:val="00654997"/>
    <w:rsid w:val="006553CC"/>
    <w:rsid w:val="00665949"/>
    <w:rsid w:val="00665DC9"/>
    <w:rsid w:val="00682953"/>
    <w:rsid w:val="00682A62"/>
    <w:rsid w:val="00683D41"/>
    <w:rsid w:val="006846DB"/>
    <w:rsid w:val="00685AB8"/>
    <w:rsid w:val="00690C69"/>
    <w:rsid w:val="006923BD"/>
    <w:rsid w:val="006924D9"/>
    <w:rsid w:val="00692C22"/>
    <w:rsid w:val="0069621B"/>
    <w:rsid w:val="00696AA9"/>
    <w:rsid w:val="006A0522"/>
    <w:rsid w:val="006A1A46"/>
    <w:rsid w:val="006A6F27"/>
    <w:rsid w:val="006B0DB1"/>
    <w:rsid w:val="006B3B33"/>
    <w:rsid w:val="006B6E88"/>
    <w:rsid w:val="006C0679"/>
    <w:rsid w:val="006C4E7F"/>
    <w:rsid w:val="006C5687"/>
    <w:rsid w:val="006C5F03"/>
    <w:rsid w:val="006C6A42"/>
    <w:rsid w:val="006C7146"/>
    <w:rsid w:val="006D2379"/>
    <w:rsid w:val="006D249F"/>
    <w:rsid w:val="006D24E7"/>
    <w:rsid w:val="006D3CD1"/>
    <w:rsid w:val="006E3DD9"/>
    <w:rsid w:val="006E5980"/>
    <w:rsid w:val="006E59B3"/>
    <w:rsid w:val="006E79AD"/>
    <w:rsid w:val="006F209E"/>
    <w:rsid w:val="006F37B2"/>
    <w:rsid w:val="00705C04"/>
    <w:rsid w:val="00706F0A"/>
    <w:rsid w:val="007102BB"/>
    <w:rsid w:val="00710815"/>
    <w:rsid w:val="00710E30"/>
    <w:rsid w:val="007236CF"/>
    <w:rsid w:val="0072472C"/>
    <w:rsid w:val="00724B97"/>
    <w:rsid w:val="00725003"/>
    <w:rsid w:val="007264C1"/>
    <w:rsid w:val="00727F94"/>
    <w:rsid w:val="007326BD"/>
    <w:rsid w:val="007337EB"/>
    <w:rsid w:val="007346BC"/>
    <w:rsid w:val="00741809"/>
    <w:rsid w:val="00741C23"/>
    <w:rsid w:val="007435F4"/>
    <w:rsid w:val="00745D18"/>
    <w:rsid w:val="0075204A"/>
    <w:rsid w:val="00753077"/>
    <w:rsid w:val="0075561B"/>
    <w:rsid w:val="00756764"/>
    <w:rsid w:val="007607C8"/>
    <w:rsid w:val="00760CE4"/>
    <w:rsid w:val="00761CBB"/>
    <w:rsid w:val="00762237"/>
    <w:rsid w:val="00763BF8"/>
    <w:rsid w:val="007658BA"/>
    <w:rsid w:val="00775934"/>
    <w:rsid w:val="00776530"/>
    <w:rsid w:val="00776CC5"/>
    <w:rsid w:val="00776E75"/>
    <w:rsid w:val="00781271"/>
    <w:rsid w:val="00782329"/>
    <w:rsid w:val="007831C1"/>
    <w:rsid w:val="00783438"/>
    <w:rsid w:val="00790124"/>
    <w:rsid w:val="00791E8E"/>
    <w:rsid w:val="00796039"/>
    <w:rsid w:val="00796BE9"/>
    <w:rsid w:val="007A0109"/>
    <w:rsid w:val="007A2BAE"/>
    <w:rsid w:val="007A3166"/>
    <w:rsid w:val="007A3A50"/>
    <w:rsid w:val="007A53C7"/>
    <w:rsid w:val="007B0A59"/>
    <w:rsid w:val="007B2500"/>
    <w:rsid w:val="007B2A0F"/>
    <w:rsid w:val="007B3A89"/>
    <w:rsid w:val="007B73E5"/>
    <w:rsid w:val="007B7788"/>
    <w:rsid w:val="007C3213"/>
    <w:rsid w:val="007C651A"/>
    <w:rsid w:val="007C67C3"/>
    <w:rsid w:val="007C7149"/>
    <w:rsid w:val="007C7702"/>
    <w:rsid w:val="007D2B65"/>
    <w:rsid w:val="007D4105"/>
    <w:rsid w:val="007D49A1"/>
    <w:rsid w:val="007D61D6"/>
    <w:rsid w:val="007D7455"/>
    <w:rsid w:val="007E0C19"/>
    <w:rsid w:val="007E11F0"/>
    <w:rsid w:val="007E1B19"/>
    <w:rsid w:val="007E2968"/>
    <w:rsid w:val="007E3877"/>
    <w:rsid w:val="007F0596"/>
    <w:rsid w:val="007F32E0"/>
    <w:rsid w:val="007F331F"/>
    <w:rsid w:val="007F3623"/>
    <w:rsid w:val="007F3932"/>
    <w:rsid w:val="007F5724"/>
    <w:rsid w:val="007F5B62"/>
    <w:rsid w:val="0080241E"/>
    <w:rsid w:val="0081041C"/>
    <w:rsid w:val="00812A37"/>
    <w:rsid w:val="008165D7"/>
    <w:rsid w:val="00817EAD"/>
    <w:rsid w:val="00820F67"/>
    <w:rsid w:val="00821082"/>
    <w:rsid w:val="00822E21"/>
    <w:rsid w:val="008231A5"/>
    <w:rsid w:val="008238A0"/>
    <w:rsid w:val="00827311"/>
    <w:rsid w:val="008312EC"/>
    <w:rsid w:val="008318F7"/>
    <w:rsid w:val="00834BB4"/>
    <w:rsid w:val="00835187"/>
    <w:rsid w:val="00836330"/>
    <w:rsid w:val="00836766"/>
    <w:rsid w:val="00846106"/>
    <w:rsid w:val="00850884"/>
    <w:rsid w:val="008518BD"/>
    <w:rsid w:val="008540A5"/>
    <w:rsid w:val="00856E3A"/>
    <w:rsid w:val="00862B8F"/>
    <w:rsid w:val="008637B1"/>
    <w:rsid w:val="00863C37"/>
    <w:rsid w:val="00864075"/>
    <w:rsid w:val="00866766"/>
    <w:rsid w:val="0087386A"/>
    <w:rsid w:val="00874DB5"/>
    <w:rsid w:val="00875DAC"/>
    <w:rsid w:val="00875EC2"/>
    <w:rsid w:val="0087620D"/>
    <w:rsid w:val="008773FE"/>
    <w:rsid w:val="00887AB6"/>
    <w:rsid w:val="00891176"/>
    <w:rsid w:val="00891630"/>
    <w:rsid w:val="008934C2"/>
    <w:rsid w:val="008945D9"/>
    <w:rsid w:val="00896937"/>
    <w:rsid w:val="008A0256"/>
    <w:rsid w:val="008A03B4"/>
    <w:rsid w:val="008A236B"/>
    <w:rsid w:val="008A3AC5"/>
    <w:rsid w:val="008A4442"/>
    <w:rsid w:val="008A6462"/>
    <w:rsid w:val="008A778D"/>
    <w:rsid w:val="008B40D3"/>
    <w:rsid w:val="008B4712"/>
    <w:rsid w:val="008B5920"/>
    <w:rsid w:val="008B7510"/>
    <w:rsid w:val="008B7CD1"/>
    <w:rsid w:val="008C1E24"/>
    <w:rsid w:val="008C33D5"/>
    <w:rsid w:val="008C461A"/>
    <w:rsid w:val="008C689F"/>
    <w:rsid w:val="008C6EC6"/>
    <w:rsid w:val="008C6F01"/>
    <w:rsid w:val="008C702C"/>
    <w:rsid w:val="008C726E"/>
    <w:rsid w:val="008D0DCD"/>
    <w:rsid w:val="008D20EE"/>
    <w:rsid w:val="008D38FC"/>
    <w:rsid w:val="008D3DBB"/>
    <w:rsid w:val="008D488A"/>
    <w:rsid w:val="008D7BD1"/>
    <w:rsid w:val="008E30FC"/>
    <w:rsid w:val="008E44E5"/>
    <w:rsid w:val="008E705F"/>
    <w:rsid w:val="008F0C3D"/>
    <w:rsid w:val="008F0DB6"/>
    <w:rsid w:val="008F1D9C"/>
    <w:rsid w:val="008F3642"/>
    <w:rsid w:val="008F6322"/>
    <w:rsid w:val="009007D1"/>
    <w:rsid w:val="009009FF"/>
    <w:rsid w:val="009032F3"/>
    <w:rsid w:val="00906341"/>
    <w:rsid w:val="00906F57"/>
    <w:rsid w:val="00907433"/>
    <w:rsid w:val="00911D3B"/>
    <w:rsid w:val="00914F70"/>
    <w:rsid w:val="00915DDE"/>
    <w:rsid w:val="009176F9"/>
    <w:rsid w:val="009177F0"/>
    <w:rsid w:val="00917FE0"/>
    <w:rsid w:val="00922C39"/>
    <w:rsid w:val="00926A22"/>
    <w:rsid w:val="00932F49"/>
    <w:rsid w:val="00935DA6"/>
    <w:rsid w:val="00936C6A"/>
    <w:rsid w:val="00937656"/>
    <w:rsid w:val="0093782E"/>
    <w:rsid w:val="00942934"/>
    <w:rsid w:val="0094470F"/>
    <w:rsid w:val="00944E14"/>
    <w:rsid w:val="00946DAB"/>
    <w:rsid w:val="009503F8"/>
    <w:rsid w:val="00950839"/>
    <w:rsid w:val="00953935"/>
    <w:rsid w:val="00956293"/>
    <w:rsid w:val="0095700E"/>
    <w:rsid w:val="009614FA"/>
    <w:rsid w:val="0096496F"/>
    <w:rsid w:val="0096765B"/>
    <w:rsid w:val="009712D6"/>
    <w:rsid w:val="00971B69"/>
    <w:rsid w:val="00975536"/>
    <w:rsid w:val="00977E5D"/>
    <w:rsid w:val="0098185D"/>
    <w:rsid w:val="009823E2"/>
    <w:rsid w:val="009824D4"/>
    <w:rsid w:val="00983E20"/>
    <w:rsid w:val="00986420"/>
    <w:rsid w:val="00987410"/>
    <w:rsid w:val="009909AF"/>
    <w:rsid w:val="009916A1"/>
    <w:rsid w:val="00992FD0"/>
    <w:rsid w:val="00993257"/>
    <w:rsid w:val="00995625"/>
    <w:rsid w:val="00996DF0"/>
    <w:rsid w:val="00996E2B"/>
    <w:rsid w:val="00997559"/>
    <w:rsid w:val="00997E7A"/>
    <w:rsid w:val="009A00C0"/>
    <w:rsid w:val="009A0161"/>
    <w:rsid w:val="009A7EDE"/>
    <w:rsid w:val="009B053D"/>
    <w:rsid w:val="009B06F1"/>
    <w:rsid w:val="009B1431"/>
    <w:rsid w:val="009B644A"/>
    <w:rsid w:val="009C65A4"/>
    <w:rsid w:val="009C6C8A"/>
    <w:rsid w:val="009C6ED6"/>
    <w:rsid w:val="009C7D84"/>
    <w:rsid w:val="009D1359"/>
    <w:rsid w:val="009D13F8"/>
    <w:rsid w:val="009D281B"/>
    <w:rsid w:val="009D5090"/>
    <w:rsid w:val="009D59F6"/>
    <w:rsid w:val="009D5E8C"/>
    <w:rsid w:val="009D71C1"/>
    <w:rsid w:val="009E040C"/>
    <w:rsid w:val="009E1B7E"/>
    <w:rsid w:val="009E2A17"/>
    <w:rsid w:val="009E2E7D"/>
    <w:rsid w:val="009E4602"/>
    <w:rsid w:val="009F1654"/>
    <w:rsid w:val="009F2CF0"/>
    <w:rsid w:val="009F38EC"/>
    <w:rsid w:val="00A00F4F"/>
    <w:rsid w:val="00A04690"/>
    <w:rsid w:val="00A103E8"/>
    <w:rsid w:val="00A12AF8"/>
    <w:rsid w:val="00A13D09"/>
    <w:rsid w:val="00A1437D"/>
    <w:rsid w:val="00A15F34"/>
    <w:rsid w:val="00A17E29"/>
    <w:rsid w:val="00A20ECB"/>
    <w:rsid w:val="00A24B7E"/>
    <w:rsid w:val="00A317DA"/>
    <w:rsid w:val="00A31A31"/>
    <w:rsid w:val="00A31BBE"/>
    <w:rsid w:val="00A3555E"/>
    <w:rsid w:val="00A3655F"/>
    <w:rsid w:val="00A367E9"/>
    <w:rsid w:val="00A3705A"/>
    <w:rsid w:val="00A402A9"/>
    <w:rsid w:val="00A40DD3"/>
    <w:rsid w:val="00A44D4E"/>
    <w:rsid w:val="00A44E71"/>
    <w:rsid w:val="00A5178D"/>
    <w:rsid w:val="00A5563D"/>
    <w:rsid w:val="00A55A04"/>
    <w:rsid w:val="00A57D00"/>
    <w:rsid w:val="00A62408"/>
    <w:rsid w:val="00A62E07"/>
    <w:rsid w:val="00A642F0"/>
    <w:rsid w:val="00A66080"/>
    <w:rsid w:val="00A71779"/>
    <w:rsid w:val="00A74034"/>
    <w:rsid w:val="00A75A75"/>
    <w:rsid w:val="00A7647C"/>
    <w:rsid w:val="00A76CCC"/>
    <w:rsid w:val="00A77FEB"/>
    <w:rsid w:val="00A81534"/>
    <w:rsid w:val="00A8311B"/>
    <w:rsid w:val="00A8400E"/>
    <w:rsid w:val="00A8401D"/>
    <w:rsid w:val="00A85159"/>
    <w:rsid w:val="00A85334"/>
    <w:rsid w:val="00A857B0"/>
    <w:rsid w:val="00A90080"/>
    <w:rsid w:val="00A92D1C"/>
    <w:rsid w:val="00A94B72"/>
    <w:rsid w:val="00AA1995"/>
    <w:rsid w:val="00AA4576"/>
    <w:rsid w:val="00AA473D"/>
    <w:rsid w:val="00AA5A75"/>
    <w:rsid w:val="00AB4ACF"/>
    <w:rsid w:val="00AB7BE4"/>
    <w:rsid w:val="00AC1689"/>
    <w:rsid w:val="00AC3173"/>
    <w:rsid w:val="00AD0735"/>
    <w:rsid w:val="00AD0D9A"/>
    <w:rsid w:val="00AD245B"/>
    <w:rsid w:val="00AD3D04"/>
    <w:rsid w:val="00AD6179"/>
    <w:rsid w:val="00AE167A"/>
    <w:rsid w:val="00AE200D"/>
    <w:rsid w:val="00AE5C2F"/>
    <w:rsid w:val="00AE7691"/>
    <w:rsid w:val="00AF545C"/>
    <w:rsid w:val="00AF5C3A"/>
    <w:rsid w:val="00AF5E74"/>
    <w:rsid w:val="00AF609B"/>
    <w:rsid w:val="00AF67BF"/>
    <w:rsid w:val="00B00402"/>
    <w:rsid w:val="00B01F08"/>
    <w:rsid w:val="00B0715A"/>
    <w:rsid w:val="00B1025F"/>
    <w:rsid w:val="00B1178B"/>
    <w:rsid w:val="00B165B1"/>
    <w:rsid w:val="00B16E8F"/>
    <w:rsid w:val="00B21C93"/>
    <w:rsid w:val="00B21E3B"/>
    <w:rsid w:val="00B25E0A"/>
    <w:rsid w:val="00B30401"/>
    <w:rsid w:val="00B345F2"/>
    <w:rsid w:val="00B474F8"/>
    <w:rsid w:val="00B47742"/>
    <w:rsid w:val="00B613E1"/>
    <w:rsid w:val="00B656B9"/>
    <w:rsid w:val="00B6637D"/>
    <w:rsid w:val="00B7127A"/>
    <w:rsid w:val="00B7521A"/>
    <w:rsid w:val="00B76555"/>
    <w:rsid w:val="00B77C12"/>
    <w:rsid w:val="00B80FB0"/>
    <w:rsid w:val="00B82A52"/>
    <w:rsid w:val="00B85AE8"/>
    <w:rsid w:val="00B93814"/>
    <w:rsid w:val="00B97EE8"/>
    <w:rsid w:val="00BA076B"/>
    <w:rsid w:val="00BA26D6"/>
    <w:rsid w:val="00BA61C1"/>
    <w:rsid w:val="00BA7B69"/>
    <w:rsid w:val="00BB44B0"/>
    <w:rsid w:val="00BB5168"/>
    <w:rsid w:val="00BB60F3"/>
    <w:rsid w:val="00BB65F5"/>
    <w:rsid w:val="00BB76D0"/>
    <w:rsid w:val="00BB77B8"/>
    <w:rsid w:val="00BB7BFB"/>
    <w:rsid w:val="00BC363C"/>
    <w:rsid w:val="00BC55D4"/>
    <w:rsid w:val="00BC5795"/>
    <w:rsid w:val="00BD2B0B"/>
    <w:rsid w:val="00BD3985"/>
    <w:rsid w:val="00BD49A6"/>
    <w:rsid w:val="00BD4A5E"/>
    <w:rsid w:val="00BD4AD5"/>
    <w:rsid w:val="00BD5199"/>
    <w:rsid w:val="00BD6953"/>
    <w:rsid w:val="00BE0F45"/>
    <w:rsid w:val="00BE160D"/>
    <w:rsid w:val="00BE487E"/>
    <w:rsid w:val="00BE6CA6"/>
    <w:rsid w:val="00BE70CF"/>
    <w:rsid w:val="00BF292A"/>
    <w:rsid w:val="00BF4094"/>
    <w:rsid w:val="00BF4FF2"/>
    <w:rsid w:val="00BF7A25"/>
    <w:rsid w:val="00C01174"/>
    <w:rsid w:val="00C03359"/>
    <w:rsid w:val="00C03681"/>
    <w:rsid w:val="00C03DE8"/>
    <w:rsid w:val="00C0450C"/>
    <w:rsid w:val="00C045FA"/>
    <w:rsid w:val="00C06A00"/>
    <w:rsid w:val="00C10E89"/>
    <w:rsid w:val="00C1110D"/>
    <w:rsid w:val="00C12E04"/>
    <w:rsid w:val="00C13ED7"/>
    <w:rsid w:val="00C13FD8"/>
    <w:rsid w:val="00C1660E"/>
    <w:rsid w:val="00C174F2"/>
    <w:rsid w:val="00C200F4"/>
    <w:rsid w:val="00C217B8"/>
    <w:rsid w:val="00C21C88"/>
    <w:rsid w:val="00C21FAB"/>
    <w:rsid w:val="00C231FD"/>
    <w:rsid w:val="00C2488D"/>
    <w:rsid w:val="00C249A3"/>
    <w:rsid w:val="00C26185"/>
    <w:rsid w:val="00C33AEE"/>
    <w:rsid w:val="00C36891"/>
    <w:rsid w:val="00C40BA8"/>
    <w:rsid w:val="00C420AF"/>
    <w:rsid w:val="00C43F66"/>
    <w:rsid w:val="00C45017"/>
    <w:rsid w:val="00C45F0E"/>
    <w:rsid w:val="00C534EB"/>
    <w:rsid w:val="00C5544D"/>
    <w:rsid w:val="00C55CB6"/>
    <w:rsid w:val="00C60EB0"/>
    <w:rsid w:val="00C62AEC"/>
    <w:rsid w:val="00C62C24"/>
    <w:rsid w:val="00C635B6"/>
    <w:rsid w:val="00C6593D"/>
    <w:rsid w:val="00C66102"/>
    <w:rsid w:val="00C66202"/>
    <w:rsid w:val="00C667B1"/>
    <w:rsid w:val="00C67C6A"/>
    <w:rsid w:val="00C7294F"/>
    <w:rsid w:val="00C72DE0"/>
    <w:rsid w:val="00C75404"/>
    <w:rsid w:val="00C7550D"/>
    <w:rsid w:val="00C76B39"/>
    <w:rsid w:val="00C8189D"/>
    <w:rsid w:val="00C8266F"/>
    <w:rsid w:val="00C83F56"/>
    <w:rsid w:val="00C85C61"/>
    <w:rsid w:val="00C8679E"/>
    <w:rsid w:val="00C86E27"/>
    <w:rsid w:val="00C87F81"/>
    <w:rsid w:val="00C943B2"/>
    <w:rsid w:val="00C976A4"/>
    <w:rsid w:val="00CA06A1"/>
    <w:rsid w:val="00CA0B41"/>
    <w:rsid w:val="00CA0E65"/>
    <w:rsid w:val="00CA10BA"/>
    <w:rsid w:val="00CA20F9"/>
    <w:rsid w:val="00CA685E"/>
    <w:rsid w:val="00CA6FB7"/>
    <w:rsid w:val="00CB1190"/>
    <w:rsid w:val="00CB4E86"/>
    <w:rsid w:val="00CB63C4"/>
    <w:rsid w:val="00CC03A8"/>
    <w:rsid w:val="00CC263D"/>
    <w:rsid w:val="00CC2B5A"/>
    <w:rsid w:val="00CC55CC"/>
    <w:rsid w:val="00CD031D"/>
    <w:rsid w:val="00CD1F5B"/>
    <w:rsid w:val="00CD292F"/>
    <w:rsid w:val="00CE005B"/>
    <w:rsid w:val="00CE22A6"/>
    <w:rsid w:val="00CE3A16"/>
    <w:rsid w:val="00CE5A23"/>
    <w:rsid w:val="00CE758C"/>
    <w:rsid w:val="00CF1A4A"/>
    <w:rsid w:val="00CF3CFD"/>
    <w:rsid w:val="00CF4E45"/>
    <w:rsid w:val="00CF6E3C"/>
    <w:rsid w:val="00CF76A5"/>
    <w:rsid w:val="00D0062D"/>
    <w:rsid w:val="00D029CA"/>
    <w:rsid w:val="00D0361A"/>
    <w:rsid w:val="00D0436D"/>
    <w:rsid w:val="00D046CA"/>
    <w:rsid w:val="00D11AC4"/>
    <w:rsid w:val="00D15BE4"/>
    <w:rsid w:val="00D17E60"/>
    <w:rsid w:val="00D2194D"/>
    <w:rsid w:val="00D21F54"/>
    <w:rsid w:val="00D23FA8"/>
    <w:rsid w:val="00D26F21"/>
    <w:rsid w:val="00D27D1F"/>
    <w:rsid w:val="00D30ADD"/>
    <w:rsid w:val="00D327D3"/>
    <w:rsid w:val="00D3434D"/>
    <w:rsid w:val="00D345C4"/>
    <w:rsid w:val="00D36200"/>
    <w:rsid w:val="00D36459"/>
    <w:rsid w:val="00D37AB7"/>
    <w:rsid w:val="00D41384"/>
    <w:rsid w:val="00D4203F"/>
    <w:rsid w:val="00D42E86"/>
    <w:rsid w:val="00D43A0D"/>
    <w:rsid w:val="00D4592D"/>
    <w:rsid w:val="00D45FE6"/>
    <w:rsid w:val="00D462A3"/>
    <w:rsid w:val="00D46867"/>
    <w:rsid w:val="00D46C92"/>
    <w:rsid w:val="00D47181"/>
    <w:rsid w:val="00D5086F"/>
    <w:rsid w:val="00D526F3"/>
    <w:rsid w:val="00D549D0"/>
    <w:rsid w:val="00D56F0E"/>
    <w:rsid w:val="00D62703"/>
    <w:rsid w:val="00D73ACC"/>
    <w:rsid w:val="00D74F30"/>
    <w:rsid w:val="00D9238C"/>
    <w:rsid w:val="00D93BCC"/>
    <w:rsid w:val="00D962FD"/>
    <w:rsid w:val="00DA1DE7"/>
    <w:rsid w:val="00DA570C"/>
    <w:rsid w:val="00DB10E0"/>
    <w:rsid w:val="00DB6CA8"/>
    <w:rsid w:val="00DB7993"/>
    <w:rsid w:val="00DC1012"/>
    <w:rsid w:val="00DC3812"/>
    <w:rsid w:val="00DC3896"/>
    <w:rsid w:val="00DC733E"/>
    <w:rsid w:val="00DC77F3"/>
    <w:rsid w:val="00DD1A02"/>
    <w:rsid w:val="00DD221B"/>
    <w:rsid w:val="00DE063C"/>
    <w:rsid w:val="00DE1102"/>
    <w:rsid w:val="00DE1841"/>
    <w:rsid w:val="00DE7425"/>
    <w:rsid w:val="00DF15C7"/>
    <w:rsid w:val="00DF4706"/>
    <w:rsid w:val="00DF4888"/>
    <w:rsid w:val="00DF4F36"/>
    <w:rsid w:val="00DF57BE"/>
    <w:rsid w:val="00DF73AB"/>
    <w:rsid w:val="00E0122B"/>
    <w:rsid w:val="00E030C2"/>
    <w:rsid w:val="00E03581"/>
    <w:rsid w:val="00E03D08"/>
    <w:rsid w:val="00E05ED9"/>
    <w:rsid w:val="00E06068"/>
    <w:rsid w:val="00E06500"/>
    <w:rsid w:val="00E0711A"/>
    <w:rsid w:val="00E0798E"/>
    <w:rsid w:val="00E07A20"/>
    <w:rsid w:val="00E11459"/>
    <w:rsid w:val="00E152EF"/>
    <w:rsid w:val="00E15DEF"/>
    <w:rsid w:val="00E21615"/>
    <w:rsid w:val="00E21D00"/>
    <w:rsid w:val="00E24434"/>
    <w:rsid w:val="00E269F4"/>
    <w:rsid w:val="00E26F95"/>
    <w:rsid w:val="00E27623"/>
    <w:rsid w:val="00E30232"/>
    <w:rsid w:val="00E34297"/>
    <w:rsid w:val="00E35285"/>
    <w:rsid w:val="00E35559"/>
    <w:rsid w:val="00E42E2D"/>
    <w:rsid w:val="00E430C1"/>
    <w:rsid w:val="00E46474"/>
    <w:rsid w:val="00E544DD"/>
    <w:rsid w:val="00E54ACD"/>
    <w:rsid w:val="00E556AB"/>
    <w:rsid w:val="00E57060"/>
    <w:rsid w:val="00E62761"/>
    <w:rsid w:val="00E62E6E"/>
    <w:rsid w:val="00E704A4"/>
    <w:rsid w:val="00E7266C"/>
    <w:rsid w:val="00E7535B"/>
    <w:rsid w:val="00E8094B"/>
    <w:rsid w:val="00E841F7"/>
    <w:rsid w:val="00E84E3E"/>
    <w:rsid w:val="00E87616"/>
    <w:rsid w:val="00E92047"/>
    <w:rsid w:val="00E93144"/>
    <w:rsid w:val="00E97C5C"/>
    <w:rsid w:val="00EA1BEA"/>
    <w:rsid w:val="00EA1C46"/>
    <w:rsid w:val="00EA272A"/>
    <w:rsid w:val="00EA4DAE"/>
    <w:rsid w:val="00EA5C16"/>
    <w:rsid w:val="00EB0087"/>
    <w:rsid w:val="00EB554E"/>
    <w:rsid w:val="00EC084E"/>
    <w:rsid w:val="00EC2A62"/>
    <w:rsid w:val="00EC351C"/>
    <w:rsid w:val="00EC3888"/>
    <w:rsid w:val="00EC6C36"/>
    <w:rsid w:val="00EF000D"/>
    <w:rsid w:val="00EF2AB2"/>
    <w:rsid w:val="00EF2EA4"/>
    <w:rsid w:val="00EF3402"/>
    <w:rsid w:val="00EF52E8"/>
    <w:rsid w:val="00EF5715"/>
    <w:rsid w:val="00EF6C3B"/>
    <w:rsid w:val="00F00045"/>
    <w:rsid w:val="00F02B0A"/>
    <w:rsid w:val="00F07927"/>
    <w:rsid w:val="00F11C08"/>
    <w:rsid w:val="00F12C76"/>
    <w:rsid w:val="00F12DD8"/>
    <w:rsid w:val="00F143E5"/>
    <w:rsid w:val="00F20537"/>
    <w:rsid w:val="00F21358"/>
    <w:rsid w:val="00F2153B"/>
    <w:rsid w:val="00F31500"/>
    <w:rsid w:val="00F346AC"/>
    <w:rsid w:val="00F34D60"/>
    <w:rsid w:val="00F35EB1"/>
    <w:rsid w:val="00F3644B"/>
    <w:rsid w:val="00F47133"/>
    <w:rsid w:val="00F4784E"/>
    <w:rsid w:val="00F47CEE"/>
    <w:rsid w:val="00F5006B"/>
    <w:rsid w:val="00F545A3"/>
    <w:rsid w:val="00F549C8"/>
    <w:rsid w:val="00F5749C"/>
    <w:rsid w:val="00F60759"/>
    <w:rsid w:val="00F6114F"/>
    <w:rsid w:val="00F616C8"/>
    <w:rsid w:val="00F634B1"/>
    <w:rsid w:val="00F635B9"/>
    <w:rsid w:val="00F7052E"/>
    <w:rsid w:val="00F716F8"/>
    <w:rsid w:val="00F72419"/>
    <w:rsid w:val="00F727B1"/>
    <w:rsid w:val="00F7693A"/>
    <w:rsid w:val="00F76E48"/>
    <w:rsid w:val="00F8204F"/>
    <w:rsid w:val="00F83404"/>
    <w:rsid w:val="00F83DFE"/>
    <w:rsid w:val="00F8439A"/>
    <w:rsid w:val="00F844BE"/>
    <w:rsid w:val="00F86A26"/>
    <w:rsid w:val="00F86A8D"/>
    <w:rsid w:val="00F90099"/>
    <w:rsid w:val="00F90ADD"/>
    <w:rsid w:val="00F91E39"/>
    <w:rsid w:val="00F94568"/>
    <w:rsid w:val="00F947D6"/>
    <w:rsid w:val="00F969E6"/>
    <w:rsid w:val="00FA0AF9"/>
    <w:rsid w:val="00FA368F"/>
    <w:rsid w:val="00FA757C"/>
    <w:rsid w:val="00FB5706"/>
    <w:rsid w:val="00FB5E2A"/>
    <w:rsid w:val="00FB672A"/>
    <w:rsid w:val="00FB7EF6"/>
    <w:rsid w:val="00FC014C"/>
    <w:rsid w:val="00FC046E"/>
    <w:rsid w:val="00FC26CB"/>
    <w:rsid w:val="00FD2E76"/>
    <w:rsid w:val="00FD6EF7"/>
    <w:rsid w:val="00FE5B4A"/>
    <w:rsid w:val="00FE5E3A"/>
    <w:rsid w:val="00FF026E"/>
    <w:rsid w:val="00FF0A07"/>
    <w:rsid w:val="00FF3CB3"/>
    <w:rsid w:val="00FF3F05"/>
    <w:rsid w:val="00FF4067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C4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93814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A31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31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0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16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A31A31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aliases w:val="Pzp - Nagłówek 6"/>
    <w:basedOn w:val="Normalny"/>
    <w:next w:val="Normalny"/>
    <w:link w:val="Nagwek6Znak"/>
    <w:uiPriority w:val="9"/>
    <w:semiHidden/>
    <w:unhideWhenUsed/>
    <w:qFormat/>
    <w:rsid w:val="00A31A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31A31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A31A31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713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EF2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F2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AB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F2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2AB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EF2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2AB2"/>
    <w:rPr>
      <w:rFonts w:ascii="Segoe UI" w:hAnsi="Segoe UI" w:cs="Segoe UI"/>
      <w:sz w:val="18"/>
      <w:szCs w:val="18"/>
    </w:rPr>
  </w:style>
  <w:style w:type="character" w:styleId="Hipercze">
    <w:name w:val="Hyperlink"/>
    <w:rsid w:val="001A7CF2"/>
    <w:rPr>
      <w:b/>
      <w:bCs/>
      <w:strike w:val="0"/>
      <w:dstrike w:val="0"/>
      <w:color w:val="000000"/>
      <w:u w:val="none"/>
      <w:effect w:val="none"/>
    </w:rPr>
  </w:style>
  <w:style w:type="table" w:styleId="Tabela-Siatka">
    <w:name w:val="Table Grid"/>
    <w:basedOn w:val="Standardowy"/>
    <w:rsid w:val="00D4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2038C3"/>
    <w:rPr>
      <w:rFonts w:ascii="Arial" w:hAnsi="Arial"/>
      <w:sz w:val="24"/>
      <w:szCs w:val="24"/>
    </w:rPr>
  </w:style>
  <w:style w:type="paragraph" w:customStyle="1" w:styleId="Domylne">
    <w:name w:val="Domyślne"/>
    <w:rsid w:val="00622021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622021"/>
    <w:pPr>
      <w:numPr>
        <w:numId w:val="1"/>
      </w:numPr>
    </w:pPr>
  </w:style>
  <w:style w:type="character" w:customStyle="1" w:styleId="Nagwek1Znak">
    <w:name w:val="Nagłówek 1 Znak"/>
    <w:aliases w:val="PZP - Tytuł 1 Znak"/>
    <w:basedOn w:val="Domylnaczcionkaakapitu"/>
    <w:link w:val="Nagwek1"/>
    <w:rsid w:val="00A31A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31A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A31A31"/>
    <w:rPr>
      <w:b/>
      <w:bCs/>
      <w:sz w:val="24"/>
      <w:szCs w:val="24"/>
    </w:rPr>
  </w:style>
  <w:style w:type="character" w:customStyle="1" w:styleId="Nagwek6Znak">
    <w:name w:val="Nagłówek 6 Znak"/>
    <w:aliases w:val="Pzp - Nagłówek 6 Znak"/>
    <w:basedOn w:val="Domylnaczcionkaakapitu"/>
    <w:link w:val="Nagwek6"/>
    <w:semiHidden/>
    <w:rsid w:val="00A31A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A31A31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31A31"/>
    <w:rPr>
      <w:b/>
      <w:bCs/>
      <w:sz w:val="24"/>
      <w:szCs w:val="24"/>
    </w:rPr>
  </w:style>
  <w:style w:type="paragraph" w:styleId="Lista">
    <w:name w:val="List"/>
    <w:basedOn w:val="Normalny"/>
    <w:rsid w:val="00A31A31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styleId="Lista3">
    <w:name w:val="List 3"/>
    <w:basedOn w:val="Normalny"/>
    <w:rsid w:val="00A31A31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A31A31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A31A31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31A3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31A3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1A31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A31A31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31A31"/>
    <w:pPr>
      <w:autoSpaceDE w:val="0"/>
      <w:autoSpaceDN w:val="0"/>
      <w:jc w:val="both"/>
    </w:pPr>
    <w:rPr>
      <w:rFonts w:cs="Arial"/>
    </w:rPr>
  </w:style>
  <w:style w:type="character" w:customStyle="1" w:styleId="Tekstpodstawowy3Znak1">
    <w:name w:val="Tekst podstawowy 3 Znak1"/>
    <w:basedOn w:val="Domylnaczcionkaakapitu"/>
    <w:semiHidden/>
    <w:rsid w:val="00A31A31"/>
    <w:rPr>
      <w:rFonts w:ascii="Arial" w:hAnsi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31A31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31A3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A31A31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31A31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1">
    <w:name w:val="Tekst podstawowy wcięty 3 Znak1"/>
    <w:basedOn w:val="Domylnaczcionkaakapitu"/>
    <w:semiHidden/>
    <w:rsid w:val="00A31A31"/>
    <w:rPr>
      <w:rFonts w:ascii="Arial" w:hAnsi="Arial"/>
      <w:sz w:val="16"/>
      <w:szCs w:val="16"/>
    </w:rPr>
  </w:style>
  <w:style w:type="paragraph" w:customStyle="1" w:styleId="Skrconyadreszwrotny">
    <w:name w:val="Skrócony adres zwrotny"/>
    <w:basedOn w:val="Normalny"/>
    <w:rsid w:val="00A31A31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A31A3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A31A31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rsid w:val="00A31A31"/>
    <w:rPr>
      <w:sz w:val="24"/>
      <w:szCs w:val="24"/>
    </w:rPr>
  </w:style>
  <w:style w:type="character" w:customStyle="1" w:styleId="Bodytext2">
    <w:name w:val="Body text (2)_"/>
    <w:link w:val="Bodytext21"/>
    <w:rsid w:val="00A31A31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A31A31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A31A31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A31A31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A31A3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aliases w:val="Nagłówek strony Znak,Nagłówek strony nieparzystej Znak"/>
    <w:link w:val="Nagwek"/>
    <w:qFormat/>
    <w:rsid w:val="00A31A31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A31A31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A31A31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A31A31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A31A31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1A31"/>
  </w:style>
  <w:style w:type="character" w:styleId="Odwoanieprzypisukocowego">
    <w:name w:val="endnote reference"/>
    <w:rsid w:val="00A31A31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A31A3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A31A31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A31A31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A31A3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31A31"/>
    <w:rPr>
      <w:sz w:val="24"/>
      <w:szCs w:val="24"/>
    </w:rPr>
  </w:style>
  <w:style w:type="character" w:styleId="UyteHipercze">
    <w:name w:val="FollowedHyperlink"/>
    <w:rsid w:val="00A31A31"/>
    <w:rPr>
      <w:color w:val="800080"/>
      <w:u w:val="single"/>
    </w:rPr>
  </w:style>
  <w:style w:type="paragraph" w:styleId="Poprawka">
    <w:name w:val="Revision"/>
    <w:hidden/>
    <w:uiPriority w:val="99"/>
    <w:semiHidden/>
    <w:rsid w:val="00A31A31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A31A31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A31A31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A31A31"/>
    <w:rPr>
      <w:rFonts w:ascii="Arial" w:hAnsi="Arial"/>
      <w:sz w:val="24"/>
      <w:szCs w:val="24"/>
    </w:rPr>
  </w:style>
  <w:style w:type="character" w:customStyle="1" w:styleId="pktZnak">
    <w:name w:val="pkt Znak"/>
    <w:link w:val="pkt"/>
    <w:uiPriority w:val="99"/>
    <w:locked/>
    <w:rsid w:val="00A31A31"/>
    <w:rPr>
      <w:sz w:val="24"/>
    </w:rPr>
  </w:style>
  <w:style w:type="paragraph" w:customStyle="1" w:styleId="pkt">
    <w:name w:val="pkt"/>
    <w:basedOn w:val="Normalny"/>
    <w:link w:val="pktZnak"/>
    <w:uiPriority w:val="99"/>
    <w:rsid w:val="00A31A31"/>
    <w:pPr>
      <w:spacing w:before="60" w:after="60" w:line="252" w:lineRule="auto"/>
      <w:ind w:left="851" w:hanging="295"/>
      <w:jc w:val="both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A31A31"/>
    <w:rPr>
      <w:i/>
      <w:iCs/>
    </w:rPr>
  </w:style>
  <w:style w:type="character" w:customStyle="1" w:styleId="alb">
    <w:name w:val="a_lb"/>
    <w:basedOn w:val="Domylnaczcionkaakapitu"/>
    <w:rsid w:val="00A31A31"/>
  </w:style>
  <w:style w:type="paragraph" w:customStyle="1" w:styleId="text-justify">
    <w:name w:val="text-justify"/>
    <w:basedOn w:val="Normalny"/>
    <w:rsid w:val="00A31A3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A31A31"/>
  </w:style>
  <w:style w:type="paragraph" w:customStyle="1" w:styleId="Default">
    <w:name w:val="Default"/>
    <w:rsid w:val="00A31A31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A31A31"/>
  </w:style>
  <w:style w:type="paragraph" w:customStyle="1" w:styleId="Zwykytekst1">
    <w:name w:val="Zwykły tekst1"/>
    <w:basedOn w:val="Normalny"/>
    <w:rsid w:val="00A31A31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A31A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qFormat/>
    <w:rsid w:val="00A31A3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3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3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A31A31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A31"/>
    <w:rPr>
      <w:sz w:val="24"/>
      <w:szCs w:val="24"/>
    </w:rPr>
  </w:style>
  <w:style w:type="paragraph" w:styleId="Bezodstpw">
    <w:name w:val="No Spacing"/>
    <w:uiPriority w:val="1"/>
    <w:qFormat/>
    <w:rsid w:val="00A31A31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31A3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A31A3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A31A31"/>
    <w:pPr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F0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616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A1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0C55A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2D3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5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00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74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99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3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75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18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97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3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51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80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04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16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203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92CF-756B-4C94-895C-7DEF4CD4CC6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5A0A00C-EE84-4083-816E-3232561F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1263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2023-10-23T09:06:00Z</dcterms:created>
  <dcterms:modified xsi:type="dcterms:W3CDTF">2023-10-24T08:53:00Z</dcterms:modified>
</cp:coreProperties>
</file>