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0652DBA4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5140D4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A213E">
        <w:rPr>
          <w:rFonts w:ascii="Verdana" w:hAnsi="Verdana" w:cs="Arial"/>
          <w:b/>
          <w:color w:val="000000"/>
          <w:sz w:val="20"/>
        </w:rPr>
        <w:t>27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B4343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D71A3B">
        <w:rPr>
          <w:rFonts w:ascii="Verdana" w:hAnsi="Verdana" w:cs="Arial"/>
          <w:b/>
          <w:color w:val="000000"/>
          <w:sz w:val="20"/>
        </w:rPr>
        <w:t>MG</w:t>
      </w:r>
    </w:p>
    <w:p w14:paraId="481D3936" w14:textId="77777777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>Załącznik nr 2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1AEC0021" w:rsidR="009E67F1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  <w:p w14:paraId="6E2399F8" w14:textId="77777777" w:rsidR="007A213E" w:rsidRPr="002A7EF4" w:rsidRDefault="007A213E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  <w:p w14:paraId="7496323E" w14:textId="77777777" w:rsidR="007A213E" w:rsidRDefault="007A213E" w:rsidP="007A213E">
            <w:pPr>
              <w:tabs>
                <w:tab w:val="left" w:pos="709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2" w:name="_Hlk121997997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Dostęp do różnorodnych usług </w:t>
            </w:r>
            <w:bookmarkStart w:id="3" w:name="_Hlk168473058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sportowo-rekreacyjnych </w:t>
            </w:r>
            <w:bookmarkEnd w:id="3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>w postaci abonamentu miesięcznego dla pracowników Uniwersytetu Wrocławskiego, ich dzieci, seniorów, studentów oraz osób towarzyszących</w:t>
            </w:r>
            <w:bookmarkEnd w:id="2"/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846"/>
        <w:gridCol w:w="3770"/>
        <w:gridCol w:w="3601"/>
      </w:tblGrid>
      <w:tr w:rsidR="00A84315" w:rsidRPr="002F3E45" w14:paraId="29CCC7FB" w14:textId="77777777" w:rsidTr="00A84315">
        <w:trPr>
          <w:trHeight w:val="762"/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4021D3E8" w14:textId="77777777" w:rsidR="00A84315" w:rsidRDefault="00A84315" w:rsidP="00A84315">
            <w:pPr>
              <w:tabs>
                <w:tab w:val="left" w:pos="284"/>
              </w:tabs>
              <w:ind w:right="38"/>
              <w:jc w:val="center"/>
              <w:rPr>
                <w:rFonts w:ascii="Verdana" w:hAnsi="Verdana" w:cs="Arial"/>
                <w:b/>
              </w:rPr>
            </w:pPr>
          </w:p>
          <w:p w14:paraId="1BD0B30E" w14:textId="22B97748" w:rsidR="00A84315" w:rsidRDefault="00A84315" w:rsidP="00A84315">
            <w:pPr>
              <w:tabs>
                <w:tab w:val="left" w:pos="284"/>
              </w:tabs>
              <w:ind w:right="38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3770" w:type="dxa"/>
            <w:shd w:val="clear" w:color="auto" w:fill="DBE5F1" w:themeFill="accent1" w:themeFillTint="33"/>
            <w:vAlign w:val="center"/>
          </w:tcPr>
          <w:p w14:paraId="3071ECE4" w14:textId="3AEF9747" w:rsidR="00A84315" w:rsidRPr="00DB67AB" w:rsidRDefault="00A84315" w:rsidP="00A84315">
            <w:pPr>
              <w:tabs>
                <w:tab w:val="left" w:pos="284"/>
              </w:tabs>
              <w:ind w:right="38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3601" w:type="dxa"/>
            <w:shd w:val="clear" w:color="auto" w:fill="DBE5F1" w:themeFill="accent1" w:themeFillTint="33"/>
            <w:vAlign w:val="center"/>
          </w:tcPr>
          <w:p w14:paraId="1D99A146" w14:textId="148B4FA5" w:rsidR="00A84315" w:rsidRDefault="00A84315" w:rsidP="00A8431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</w:tr>
      <w:tr w:rsidR="00912269" w:rsidRPr="002F3E45" w14:paraId="5264DF4A" w14:textId="77777777" w:rsidTr="00A84315">
        <w:trPr>
          <w:trHeight w:val="695"/>
          <w:jc w:val="center"/>
        </w:trPr>
        <w:tc>
          <w:tcPr>
            <w:tcW w:w="846" w:type="dxa"/>
          </w:tcPr>
          <w:p w14:paraId="1A6637FF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45AF1648" w14:textId="2DCC8710" w:rsidR="00912269" w:rsidRP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</w:t>
            </w:r>
            <w:r w:rsidR="00912269" w:rsidRP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58739387" w14:textId="3415DC3E" w:rsidR="00912269" w:rsidRPr="002F3E45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DB67AB">
              <w:rPr>
                <w:rFonts w:ascii="Verdana" w:hAnsi="Verdana" w:cs="Arial"/>
                <w:b/>
              </w:rPr>
              <w:t>CENA OFERTOWA BRUTTO:</w:t>
            </w:r>
          </w:p>
        </w:tc>
        <w:tc>
          <w:tcPr>
            <w:tcW w:w="3601" w:type="dxa"/>
            <w:vAlign w:val="center"/>
          </w:tcPr>
          <w:p w14:paraId="3FC8703F" w14:textId="77777777" w:rsidR="00A84315" w:rsidRDefault="00A84315" w:rsidP="00D740AD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  <w:b/>
                <w:bCs/>
              </w:rPr>
            </w:pPr>
          </w:p>
          <w:p w14:paraId="64EF7B95" w14:textId="63430A1F" w:rsidR="00912269" w:rsidRPr="008F528F" w:rsidRDefault="00A84315" w:rsidP="00D740AD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..</w:t>
            </w:r>
            <w:r w:rsidR="00912269" w:rsidRPr="008F528F">
              <w:rPr>
                <w:rFonts w:ascii="Verdana" w:hAnsi="Verdana"/>
                <w:b/>
                <w:bCs/>
              </w:rPr>
              <w:t>…………………. PLN</w:t>
            </w:r>
          </w:p>
        </w:tc>
      </w:tr>
      <w:tr w:rsidR="00912269" w:rsidRPr="002F3E45" w14:paraId="656D02BB" w14:textId="77777777" w:rsidTr="00A84315">
        <w:trPr>
          <w:trHeight w:val="979"/>
          <w:jc w:val="center"/>
        </w:trPr>
        <w:tc>
          <w:tcPr>
            <w:tcW w:w="846" w:type="dxa"/>
          </w:tcPr>
          <w:p w14:paraId="485E7638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597ABC41" w14:textId="5E7EFA8A" w:rsidR="00912269" w:rsidRP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</w:t>
            </w:r>
            <w:r w:rsidR="00912269" w:rsidRP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23746C42" w14:textId="77777777" w:rsidR="00A84315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</w:rPr>
            </w:pPr>
            <w:r w:rsidRPr="008F528F">
              <w:rPr>
                <w:rFonts w:ascii="Verdana" w:hAnsi="Verdana" w:cs="Arial"/>
                <w:bCs/>
              </w:rPr>
              <w:t xml:space="preserve">W tym podatek </w:t>
            </w:r>
            <w:r w:rsidRPr="00CB7042">
              <w:rPr>
                <w:rFonts w:ascii="Verdana" w:hAnsi="Verdana" w:cs="Arial"/>
                <w:b/>
              </w:rPr>
              <w:t>VAT</w:t>
            </w:r>
            <w:r>
              <w:rPr>
                <w:rFonts w:ascii="Verdana" w:hAnsi="Verdana" w:cs="Arial"/>
                <w:bCs/>
              </w:rPr>
              <w:t xml:space="preserve">, </w:t>
            </w:r>
          </w:p>
          <w:p w14:paraId="02D703C3" w14:textId="21DC8203" w:rsidR="00912269" w:rsidRPr="008F528F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Cs/>
                <w:sz w:val="24"/>
                <w:szCs w:val="24"/>
              </w:rPr>
            </w:pPr>
            <w:r w:rsidRPr="008F528F">
              <w:rPr>
                <w:rFonts w:ascii="Verdana" w:hAnsi="Verdana" w:cs="Arial"/>
                <w:bCs/>
              </w:rPr>
              <w:t xml:space="preserve">(stawka </w:t>
            </w:r>
            <w:r w:rsidRPr="00A84315">
              <w:rPr>
                <w:rFonts w:ascii="Verdana" w:hAnsi="Verdana" w:cs="Arial"/>
                <w:b/>
              </w:rPr>
              <w:t>…… %</w:t>
            </w:r>
            <w:r w:rsidRPr="008F528F">
              <w:rPr>
                <w:rFonts w:ascii="Verdana" w:hAnsi="Verdana" w:cs="Arial"/>
                <w:bCs/>
              </w:rPr>
              <w:t>):</w:t>
            </w:r>
          </w:p>
        </w:tc>
        <w:tc>
          <w:tcPr>
            <w:tcW w:w="3601" w:type="dxa"/>
            <w:vAlign w:val="center"/>
          </w:tcPr>
          <w:p w14:paraId="0DB7F635" w14:textId="77777777" w:rsidR="00912269" w:rsidRPr="002F3E45" w:rsidRDefault="00912269" w:rsidP="00D740AD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……………………. PLN</w:t>
            </w:r>
          </w:p>
        </w:tc>
      </w:tr>
      <w:tr w:rsidR="00912269" w:rsidRPr="002F3E45" w14:paraId="3E025DB0" w14:textId="77777777" w:rsidTr="00A84315">
        <w:trPr>
          <w:trHeight w:val="851"/>
          <w:jc w:val="center"/>
        </w:trPr>
        <w:tc>
          <w:tcPr>
            <w:tcW w:w="846" w:type="dxa"/>
          </w:tcPr>
          <w:p w14:paraId="33CEF729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71988BC6" w14:textId="6AEA265F" w:rsidR="00912269" w:rsidRP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="00912269" w:rsidRP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220EA89C" w14:textId="5494F56F" w:rsidR="00912269" w:rsidRPr="002F3E45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bookmarkStart w:id="4" w:name="_Hlk103160356"/>
            <w:bookmarkStart w:id="5" w:name="_Hlk103163402"/>
            <w:bookmarkStart w:id="6" w:name="_Hlk103348559"/>
            <w:r w:rsidRPr="00CB7042">
              <w:rPr>
                <w:rFonts w:ascii="Verdana" w:hAnsi="Verdana" w:cs="Arial"/>
                <w:b/>
              </w:rPr>
              <w:t>CENA OFERTOWA NETTO</w:t>
            </w:r>
            <w:r w:rsidRPr="008F528F">
              <w:rPr>
                <w:rFonts w:ascii="Verdana" w:hAnsi="Verdana" w:cs="Arial"/>
                <w:bCs/>
              </w:rPr>
              <w:t>:</w:t>
            </w:r>
          </w:p>
        </w:tc>
        <w:tc>
          <w:tcPr>
            <w:tcW w:w="3601" w:type="dxa"/>
            <w:vAlign w:val="center"/>
          </w:tcPr>
          <w:p w14:paraId="276738FF" w14:textId="77777777" w:rsidR="00912269" w:rsidRPr="002F3E45" w:rsidRDefault="00912269" w:rsidP="00D740AD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……………………. PLN</w:t>
            </w:r>
          </w:p>
        </w:tc>
      </w:tr>
      <w:tr w:rsidR="00912269" w:rsidRPr="002F3E45" w14:paraId="677978DC" w14:textId="77777777" w:rsidTr="00A84315">
        <w:trPr>
          <w:trHeight w:val="1160"/>
          <w:jc w:val="center"/>
        </w:trPr>
        <w:tc>
          <w:tcPr>
            <w:tcW w:w="846" w:type="dxa"/>
          </w:tcPr>
          <w:p w14:paraId="0211DBD7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4EEF7D9B" w14:textId="25ECA20F" w:rsid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912269">
              <w:rPr>
                <w:rFonts w:ascii="Verdana" w:hAnsi="Verdana" w:cs="Arial"/>
                <w:b/>
              </w:rPr>
              <w:t>.</w:t>
            </w:r>
          </w:p>
        </w:tc>
        <w:bookmarkEnd w:id="4"/>
        <w:tc>
          <w:tcPr>
            <w:tcW w:w="3770" w:type="dxa"/>
            <w:vAlign w:val="center"/>
          </w:tcPr>
          <w:p w14:paraId="7BD0F49D" w14:textId="07D52B5D" w:rsidR="00912269" w:rsidRPr="00CB7042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CB7042">
              <w:rPr>
                <w:rFonts w:ascii="Verdana" w:hAnsi="Verdana" w:cs="Arial"/>
                <w:bCs/>
              </w:rPr>
              <w:t>Liczba obiektów sportowo-rekreacyjnych na terenie Polski:</w:t>
            </w:r>
          </w:p>
        </w:tc>
        <w:tc>
          <w:tcPr>
            <w:tcW w:w="3601" w:type="dxa"/>
            <w:vAlign w:val="center"/>
          </w:tcPr>
          <w:p w14:paraId="1E508B7F" w14:textId="1ED2DE5A" w:rsidR="00912269" w:rsidRPr="00CB7042" w:rsidRDefault="00912269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</w:rPr>
              <w:t>..…</w:t>
            </w:r>
            <w:r w:rsidR="00A84315" w:rsidRPr="00CB7042">
              <w:rPr>
                <w:rFonts w:ascii="Verdana" w:hAnsi="Verdana"/>
                <w:bCs/>
              </w:rPr>
              <w:t>……………….</w:t>
            </w:r>
          </w:p>
          <w:p w14:paraId="1A451669" w14:textId="4610E26A" w:rsidR="00A84315" w:rsidRPr="00CB7042" w:rsidRDefault="00A84315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7042">
              <w:rPr>
                <w:rFonts w:ascii="Verdana" w:hAnsi="Verdana"/>
                <w:bCs/>
                <w:sz w:val="16"/>
                <w:szCs w:val="16"/>
              </w:rPr>
              <w:t>(wypełnia Wykonawca)</w:t>
            </w:r>
          </w:p>
        </w:tc>
      </w:tr>
      <w:tr w:rsidR="00912269" w:rsidRPr="002F3E45" w14:paraId="2244693F" w14:textId="77777777" w:rsidTr="00A84315">
        <w:trPr>
          <w:trHeight w:val="1261"/>
          <w:jc w:val="center"/>
        </w:trPr>
        <w:tc>
          <w:tcPr>
            <w:tcW w:w="846" w:type="dxa"/>
          </w:tcPr>
          <w:p w14:paraId="6B2AC2BC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5D38DAD5" w14:textId="52323512" w:rsid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</w:t>
            </w:r>
            <w:r w:rsid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3A1E6B09" w14:textId="349A6919" w:rsidR="00912269" w:rsidRPr="00CB7042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CB7042">
              <w:rPr>
                <w:rFonts w:ascii="Verdana" w:hAnsi="Verdana" w:cs="Arial"/>
                <w:bCs/>
              </w:rPr>
              <w:t>Liczba obiektów sportowo-rekreacyjnych na terenie województwa dolnośląskiego</w:t>
            </w:r>
            <w:r w:rsidR="00CB7042" w:rsidRPr="00CB7042">
              <w:rPr>
                <w:rFonts w:ascii="Verdana" w:hAnsi="Verdana" w:cs="Arial"/>
                <w:bCs/>
              </w:rPr>
              <w:t>(w tym na terenie m. Wrocław):</w:t>
            </w:r>
          </w:p>
        </w:tc>
        <w:tc>
          <w:tcPr>
            <w:tcW w:w="3601" w:type="dxa"/>
          </w:tcPr>
          <w:p w14:paraId="3BFD0D50" w14:textId="77777777" w:rsidR="00912269" w:rsidRPr="00CB7042" w:rsidRDefault="00912269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</w:p>
          <w:p w14:paraId="75F4961E" w14:textId="77777777" w:rsidR="00912269" w:rsidRPr="00CB7042" w:rsidRDefault="00912269" w:rsidP="00D740AD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</w:p>
          <w:p w14:paraId="5DE4AE85" w14:textId="11CD96A3" w:rsidR="00A84315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</w:rPr>
              <w:t>..…………………..</w:t>
            </w:r>
          </w:p>
          <w:p w14:paraId="432FF7DB" w14:textId="2907FE28" w:rsidR="00912269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  <w:sz w:val="16"/>
                <w:szCs w:val="16"/>
              </w:rPr>
              <w:t>(wypełnia Wykonawca)</w:t>
            </w:r>
          </w:p>
        </w:tc>
      </w:tr>
      <w:tr w:rsidR="00912269" w:rsidRPr="002F3E45" w14:paraId="106957A0" w14:textId="77777777" w:rsidTr="00A84315">
        <w:trPr>
          <w:trHeight w:val="1279"/>
          <w:jc w:val="center"/>
        </w:trPr>
        <w:tc>
          <w:tcPr>
            <w:tcW w:w="846" w:type="dxa"/>
          </w:tcPr>
          <w:p w14:paraId="0960AE90" w14:textId="77777777" w:rsidR="00A84315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</w:p>
          <w:p w14:paraId="6FAA96D5" w14:textId="627DA646" w:rsidR="00912269" w:rsidRDefault="00A84315" w:rsidP="00A84315">
            <w:pPr>
              <w:tabs>
                <w:tab w:val="left" w:pos="284"/>
              </w:tabs>
              <w:ind w:right="3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  <w:r w:rsidR="00912269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3770" w:type="dxa"/>
            <w:vAlign w:val="center"/>
          </w:tcPr>
          <w:p w14:paraId="358663D0" w14:textId="692FF3D8" w:rsidR="00912269" w:rsidRPr="00CB7042" w:rsidRDefault="00912269" w:rsidP="00D740AD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CB7042">
              <w:rPr>
                <w:rFonts w:ascii="Verdana" w:hAnsi="Verdana" w:cs="Arial"/>
                <w:bCs/>
              </w:rPr>
              <w:t>Liczba obiektów sportowo-rekreacyjnych na terenie miasta Wrocławia:</w:t>
            </w:r>
          </w:p>
        </w:tc>
        <w:tc>
          <w:tcPr>
            <w:tcW w:w="3601" w:type="dxa"/>
          </w:tcPr>
          <w:p w14:paraId="59AB3CBC" w14:textId="77777777" w:rsidR="00A84315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</w:p>
          <w:p w14:paraId="0065A61D" w14:textId="67A4257A" w:rsidR="00A84315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</w:rPr>
              <w:t>..…………………..</w:t>
            </w:r>
          </w:p>
          <w:p w14:paraId="2AFEEA25" w14:textId="56A2518B" w:rsidR="00912269" w:rsidRPr="00CB7042" w:rsidRDefault="00A84315" w:rsidP="00A84315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Cs/>
              </w:rPr>
            </w:pPr>
            <w:r w:rsidRPr="00CB7042">
              <w:rPr>
                <w:rFonts w:ascii="Verdana" w:hAnsi="Verdana"/>
                <w:bCs/>
                <w:sz w:val="16"/>
                <w:szCs w:val="16"/>
              </w:rPr>
              <w:t>(wypełnia Wykonawca)</w:t>
            </w:r>
          </w:p>
        </w:tc>
      </w:tr>
    </w:tbl>
    <w:bookmarkEnd w:id="5"/>
    <w:bookmarkEnd w:id="6"/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2C23059B" w:rsidR="009E67F1" w:rsidRPr="008B103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20017B">
        <w:rPr>
          <w:rFonts w:ascii="Verdana" w:hAnsi="Verdana" w:cs="Arial"/>
          <w:sz w:val="18"/>
          <w:szCs w:val="20"/>
        </w:rPr>
        <w:t>.</w:t>
      </w:r>
      <w:r w:rsidR="00334408">
        <w:rPr>
          <w:rFonts w:ascii="Verdana" w:hAnsi="Verdana" w:cs="Arial"/>
          <w:bCs/>
          <w:sz w:val="18"/>
          <w:szCs w:val="20"/>
        </w:rPr>
        <w:t xml:space="preserve"> </w:t>
      </w:r>
    </w:p>
    <w:p w14:paraId="4443472C" w14:textId="4B3B2B3B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04CE8">
        <w:trPr>
          <w:trHeight w:val="92"/>
        </w:trPr>
        <w:tc>
          <w:tcPr>
            <w:tcW w:w="4298" w:type="dxa"/>
            <w:shd w:val="clear" w:color="auto" w:fill="DBE5F1" w:themeFill="accent1" w:themeFillTint="33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1E82C412" w14:textId="77777777" w:rsidR="00343852" w:rsidRDefault="0034385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</w:p>
    <w:p w14:paraId="2939C1A6" w14:textId="423ECB09" w:rsidR="00343852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</w:p>
    <w:p w14:paraId="3C60FD27" w14:textId="0AE41B4B" w:rsidR="009E67F1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 xml:space="preserve">(Wykonawca informację, iż </w:t>
      </w:r>
      <w:r>
        <w:rPr>
          <w:rFonts w:ascii="Verdana" w:hAnsi="Verdana" w:cs="Arial"/>
          <w:sz w:val="16"/>
          <w:szCs w:val="16"/>
        </w:rPr>
        <w:t>wymienione</w:t>
      </w:r>
      <w:r w:rsidRPr="00915B3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wyżej dane </w:t>
      </w:r>
      <w:r w:rsidRPr="00915B3C">
        <w:rPr>
          <w:rFonts w:ascii="Verdana" w:hAnsi="Verdana" w:cs="Arial"/>
          <w:sz w:val="16"/>
          <w:szCs w:val="16"/>
        </w:rPr>
        <w:t>stanowią tajemnicę przedsiębiorstwa, wykazuje w ww. dokumencie)</w:t>
      </w:r>
      <w:r w:rsidR="00C500C9" w:rsidRPr="00915B3C">
        <w:rPr>
          <w:rFonts w:ascii="Verdana" w:hAnsi="Verdana" w:cs="Arial"/>
          <w:sz w:val="16"/>
          <w:szCs w:val="16"/>
        </w:rPr>
        <w:t>.</w:t>
      </w:r>
    </w:p>
    <w:p w14:paraId="7B75E171" w14:textId="77777777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77777777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7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7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 xml:space="preserve">, a także zakresem art. 10 ust. 1, 3, ust. 6 lit. a)–e), ust. 8, 9 i 10, art. 11, 12, 13 i 14 dyrektywy 2014/23/UE, art. 7 i 8, art. 10 lit. b)–f) i lit. h)–j) </w:t>
      </w:r>
      <w:r w:rsidRPr="00E87A5A">
        <w:rPr>
          <w:rFonts w:ascii="Verdana" w:hAnsi="Verdana" w:cs="Arial"/>
          <w:sz w:val="18"/>
          <w:szCs w:val="20"/>
        </w:rPr>
        <w:lastRenderedPageBreak/>
        <w:t>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02CBDB14" w:rsidR="009E67F1" w:rsidRPr="009E4A5D" w:rsidRDefault="00704CE8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8" w:name="_Hlk103171291"/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="009E67F1"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9" w:name="_Hlk99016800"/>
      <w:bookmarkEnd w:id="8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9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0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10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11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11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27BF21AE" w:rsidR="009E67F1" w:rsidRPr="006F7F39" w:rsidRDefault="00704CE8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  <w:r w:rsidR="009E67F1"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6D818862" w:rsidR="009E67F1" w:rsidRDefault="00704CE8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  <w:r w:rsidR="009E67F1"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02675A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4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2B540202"/>
    <w:multiLevelType w:val="hybridMultilevel"/>
    <w:tmpl w:val="12E07A4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342B0CB9"/>
    <w:multiLevelType w:val="hybridMultilevel"/>
    <w:tmpl w:val="AAB2F6FA"/>
    <w:lvl w:ilvl="0" w:tplc="BD3E6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0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C2F02"/>
    <w:multiLevelType w:val="hybridMultilevel"/>
    <w:tmpl w:val="38D22072"/>
    <w:lvl w:ilvl="0" w:tplc="35BE1FF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5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1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2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4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5"/>
  </w:num>
  <w:num w:numId="3" w16cid:durableId="1201480606">
    <w:abstractNumId w:val="44"/>
  </w:num>
  <w:num w:numId="4" w16cid:durableId="1366516179">
    <w:abstractNumId w:val="61"/>
  </w:num>
  <w:num w:numId="5" w16cid:durableId="429009192">
    <w:abstractNumId w:val="57"/>
  </w:num>
  <w:num w:numId="6" w16cid:durableId="205945163">
    <w:abstractNumId w:val="41"/>
  </w:num>
  <w:num w:numId="7" w16cid:durableId="783503299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62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73"/>
  </w:num>
  <w:num w:numId="12" w16cid:durableId="1459955670">
    <w:abstractNumId w:val="65"/>
  </w:num>
  <w:num w:numId="13" w16cid:durableId="616909055">
    <w:abstractNumId w:val="51"/>
  </w:num>
  <w:num w:numId="14" w16cid:durableId="1335835907">
    <w:abstractNumId w:val="43"/>
  </w:num>
  <w:num w:numId="15" w16cid:durableId="299658117">
    <w:abstractNumId w:val="70"/>
  </w:num>
  <w:num w:numId="16" w16cid:durableId="970403232">
    <w:abstractNumId w:val="14"/>
  </w:num>
  <w:num w:numId="17" w16cid:durableId="365065883">
    <w:abstractNumId w:val="66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9"/>
  </w:num>
  <w:num w:numId="21" w16cid:durableId="276832847">
    <w:abstractNumId w:val="60"/>
  </w:num>
  <w:num w:numId="22" w16cid:durableId="2099792701">
    <w:abstractNumId w:val="52"/>
  </w:num>
  <w:num w:numId="23" w16cid:durableId="889804158">
    <w:abstractNumId w:val="74"/>
  </w:num>
  <w:num w:numId="24" w16cid:durableId="443500761">
    <w:abstractNumId w:val="63"/>
  </w:num>
  <w:num w:numId="25" w16cid:durableId="778334850">
    <w:abstractNumId w:val="23"/>
  </w:num>
  <w:num w:numId="26" w16cid:durableId="1207329328">
    <w:abstractNumId w:val="64"/>
  </w:num>
  <w:num w:numId="27" w16cid:durableId="288899210">
    <w:abstractNumId w:val="59"/>
  </w:num>
  <w:num w:numId="28" w16cid:durableId="906186292">
    <w:abstractNumId w:val="38"/>
  </w:num>
  <w:num w:numId="29" w16cid:durableId="1927807325">
    <w:abstractNumId w:val="54"/>
  </w:num>
  <w:num w:numId="30" w16cid:durableId="1894462318">
    <w:abstractNumId w:val="49"/>
  </w:num>
  <w:num w:numId="31" w16cid:durableId="966084818">
    <w:abstractNumId w:val="46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71"/>
  </w:num>
  <w:num w:numId="36" w16cid:durableId="604192507">
    <w:abstractNumId w:val="72"/>
  </w:num>
  <w:num w:numId="37" w16cid:durableId="1908413693">
    <w:abstractNumId w:val="56"/>
  </w:num>
  <w:num w:numId="38" w16cid:durableId="1737899009">
    <w:abstractNumId w:val="19"/>
  </w:num>
  <w:num w:numId="39" w16cid:durableId="955022856">
    <w:abstractNumId w:val="37"/>
  </w:num>
  <w:num w:numId="40" w16cid:durableId="2119596530">
    <w:abstractNumId w:val="21"/>
  </w:num>
  <w:num w:numId="41" w16cid:durableId="2139712548">
    <w:abstractNumId w:val="40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7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9"/>
  </w:num>
  <w:num w:numId="51" w16cid:durableId="1574704194">
    <w:abstractNumId w:val="32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8"/>
  </w:num>
  <w:num w:numId="56" w16cid:durableId="1564099417">
    <w:abstractNumId w:val="16"/>
  </w:num>
  <w:num w:numId="57" w16cid:durableId="562763833">
    <w:abstractNumId w:val="50"/>
  </w:num>
  <w:num w:numId="58" w16cid:durableId="1905799700">
    <w:abstractNumId w:val="58"/>
  </w:num>
  <w:num w:numId="59" w16cid:durableId="1469740795">
    <w:abstractNumId w:val="34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7"/>
  </w:num>
  <w:num w:numId="63" w16cid:durableId="387385397">
    <w:abstractNumId w:val="68"/>
  </w:num>
  <w:num w:numId="64" w16cid:durableId="2055226047">
    <w:abstractNumId w:val="53"/>
  </w:num>
  <w:num w:numId="65" w16cid:durableId="1641374445">
    <w:abstractNumId w:val="55"/>
  </w:num>
  <w:num w:numId="66" w16cid:durableId="142629222">
    <w:abstractNumId w:val="12"/>
  </w:num>
  <w:num w:numId="67" w16cid:durableId="1956013158">
    <w:abstractNumId w:val="33"/>
  </w:num>
  <w:num w:numId="68" w16cid:durableId="268322988">
    <w:abstractNumId w:val="42"/>
  </w:num>
  <w:num w:numId="69" w16cid:durableId="1043285381">
    <w:abstractNumId w:val="31"/>
  </w:num>
  <w:num w:numId="70" w16cid:durableId="548690924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5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248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5EF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34F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17B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9A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781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CB1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08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852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3C5B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0027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D96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0D4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1E8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B08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CE8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13E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49D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269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A6B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5F37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315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4EE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288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5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1816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459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42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229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B6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1A3B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9F1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103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67E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3B7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1CC2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1160</Words>
  <Characters>7747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20</cp:revision>
  <cp:lastPrinted>2024-06-05T09:23:00Z</cp:lastPrinted>
  <dcterms:created xsi:type="dcterms:W3CDTF">2023-07-17T12:16:00Z</dcterms:created>
  <dcterms:modified xsi:type="dcterms:W3CDTF">2024-06-05T09:26:00Z</dcterms:modified>
</cp:coreProperties>
</file>