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33" w:rsidRDefault="00B63C33" w:rsidP="0065576B">
      <w:pPr>
        <w:suppressAutoHyphens/>
        <w:overflowPunct w:val="0"/>
        <w:autoSpaceDE w:val="0"/>
        <w:ind w:left="360"/>
        <w:jc w:val="center"/>
        <w:textAlignment w:val="baseline"/>
        <w:rPr>
          <w:noProof/>
        </w:rPr>
      </w:pPr>
    </w:p>
    <w:p w:rsidR="00B63C33" w:rsidRDefault="00B63C33" w:rsidP="0065576B">
      <w:pPr>
        <w:suppressAutoHyphens/>
        <w:overflowPunct w:val="0"/>
        <w:autoSpaceDE w:val="0"/>
        <w:ind w:left="360"/>
        <w:jc w:val="center"/>
        <w:textAlignment w:val="base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EURG" style="position:absolute;left:0;text-align:left;margin-left:612pt;margin-top:0;width:51pt;height:50.45pt;z-index:251656704;visibility:visible">
            <v:imagedata r:id="rId7" o:title=""/>
            <w10:wrap type="square"/>
          </v:shape>
        </w:pict>
      </w:r>
      <w:r>
        <w:rPr>
          <w:noProof/>
        </w:rPr>
        <w:pict>
          <v:shape id="Obraz 1" o:spid="_x0000_i1025" type="#_x0000_t75" alt="Logo_standardni varianta_cely nazev fondu" style="width:450.75pt;height:45.75pt;visibility:visible">
            <v:imagedata r:id="rId8" o:title=""/>
          </v:shape>
        </w:pict>
      </w:r>
    </w:p>
    <w:p w:rsidR="00B63C33" w:rsidRDefault="00B63C33" w:rsidP="00707557">
      <w:pPr>
        <w:suppressAutoHyphens/>
        <w:overflowPunct w:val="0"/>
        <w:autoSpaceDE w:val="0"/>
        <w:ind w:left="360"/>
        <w:textAlignment w:val="baseline"/>
      </w:pPr>
    </w:p>
    <w:p w:rsidR="00B63C33" w:rsidRDefault="00B63C33" w:rsidP="000D7DF0">
      <w:pPr>
        <w:pStyle w:val="Subtitle"/>
        <w:rPr>
          <w:rFonts w:ascii="Tahoma" w:hAnsi="Tahoma" w:cs="Tahoma"/>
          <w:sz w:val="20"/>
          <w:szCs w:val="20"/>
        </w:rPr>
      </w:pPr>
    </w:p>
    <w:p w:rsidR="00B63C33" w:rsidRDefault="00B63C33" w:rsidP="000D7DF0">
      <w:pPr>
        <w:pStyle w:val="Subtitle"/>
        <w:rPr>
          <w:rFonts w:ascii="Tahoma" w:hAnsi="Tahoma" w:cs="Tahoma"/>
          <w:sz w:val="20"/>
          <w:szCs w:val="20"/>
        </w:rPr>
      </w:pPr>
    </w:p>
    <w:p w:rsidR="00B63C33" w:rsidRDefault="00B63C33" w:rsidP="000D7DF0">
      <w:pPr>
        <w:pStyle w:val="Subtitle"/>
        <w:rPr>
          <w:noProof/>
        </w:rPr>
      </w:pPr>
    </w:p>
    <w:p w:rsidR="00B63C33" w:rsidRDefault="00B63C33" w:rsidP="000D7DF0">
      <w:pPr>
        <w:pStyle w:val="Subtitle"/>
        <w:rPr>
          <w:rFonts w:ascii="Tahoma" w:hAnsi="Tahoma" w:cs="Tahoma"/>
          <w:sz w:val="20"/>
          <w:szCs w:val="20"/>
        </w:rPr>
      </w:pPr>
    </w:p>
    <w:p w:rsidR="00B63C33" w:rsidRPr="009B6814" w:rsidRDefault="00B63C33" w:rsidP="00F34F68">
      <w:pPr>
        <w:widowControl w:val="0"/>
        <w:adjustRightInd w:val="0"/>
        <w:spacing w:line="276" w:lineRule="auto"/>
        <w:jc w:val="both"/>
        <w:textAlignment w:val="baseline"/>
        <w:rPr>
          <w:b/>
          <w:sz w:val="20"/>
          <w:szCs w:val="20"/>
        </w:rPr>
      </w:pPr>
      <w:r w:rsidRPr="008A4561">
        <w:rPr>
          <w:sz w:val="28"/>
          <w:szCs w:val="28"/>
        </w:rPr>
        <w:t xml:space="preserve">Aluminiowy kufer wielofunkcyjny szer. 225 x dł. 375 x wys. </w:t>
      </w:r>
      <w:smartTag w:uri="urn:schemas-microsoft-com:office:smarttags" w:element="metricconverter">
        <w:smartTagPr>
          <w:attr w:name="ProductID" w:val="680 mm"/>
        </w:smartTagPr>
        <w:r w:rsidRPr="008A4561">
          <w:rPr>
            <w:sz w:val="28"/>
            <w:szCs w:val="28"/>
          </w:rPr>
          <w:t>680 mm</w:t>
        </w:r>
      </w:smartTag>
      <w:r w:rsidRPr="008A4561">
        <w:rPr>
          <w:sz w:val="28"/>
          <w:szCs w:val="28"/>
        </w:rPr>
        <w:t xml:space="preserve">; dł. rączki teleskopowej: 475 - </w:t>
      </w:r>
      <w:smartTag w:uri="urn:schemas-microsoft-com:office:smarttags" w:element="metricconverter">
        <w:smartTagPr>
          <w:attr w:name="ProductID" w:val="1075 mm"/>
        </w:smartTagPr>
        <w:r w:rsidRPr="008A4561">
          <w:rPr>
            <w:sz w:val="28"/>
            <w:szCs w:val="28"/>
          </w:rPr>
          <w:t>1075 mm</w:t>
        </w:r>
      </w:smartTag>
      <w:r w:rsidRPr="008A4561">
        <w:rPr>
          <w:sz w:val="28"/>
          <w:szCs w:val="28"/>
        </w:rPr>
        <w:t>, aluminium, boczne wzmocnienia, zamykana na klucz</w:t>
      </w:r>
    </w:p>
    <w:p w:rsidR="00B63C33" w:rsidRDefault="00B63C33" w:rsidP="007035CF">
      <w:pPr>
        <w:pStyle w:val="Subtitle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027" type="#_x0000_t75" style="position:absolute;left:0;text-align:left;margin-left:297pt;margin-top:34.35pt;width:246.6pt;height:246.6pt;z-index:251658752;visibility:visible">
            <v:imagedata r:id="rId9" o:title=""/>
          </v:shape>
        </w:pict>
      </w:r>
      <w:r>
        <w:rPr>
          <w:noProof/>
        </w:rPr>
        <w:pict>
          <v:shape id="Obraz 3" o:spid="_x0000_s1028" type="#_x0000_t75" style="position:absolute;left:0;text-align:left;margin-left:18pt;margin-top:61.35pt;width:184.5pt;height:184.5pt;z-index:251657728;visibility:visible">
            <v:imagedata r:id="rId10" o:title=""/>
          </v:shape>
        </w:pict>
      </w:r>
    </w:p>
    <w:sectPr w:rsidR="00B63C33" w:rsidSect="00D73618">
      <w:footerReference w:type="default" r:id="rId11"/>
      <w:pgSz w:w="16840" w:h="11907" w:orient="landscape" w:code="9"/>
      <w:pgMar w:top="180" w:right="1259" w:bottom="0" w:left="720" w:header="165" w:footer="79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33" w:rsidRDefault="00B63C33">
      <w:r>
        <w:separator/>
      </w:r>
    </w:p>
  </w:endnote>
  <w:endnote w:type="continuationSeparator" w:id="0">
    <w:p w:rsidR="00B63C33" w:rsidRDefault="00B6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ndeDaxOffice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33" w:rsidRPr="00730A6F" w:rsidRDefault="00B63C33" w:rsidP="0065576B">
    <w:pPr>
      <w:pStyle w:val="Footer"/>
      <w:tabs>
        <w:tab w:val="clear" w:pos="4536"/>
        <w:tab w:val="clear" w:pos="9072"/>
        <w:tab w:val="center" w:pos="4860"/>
        <w:tab w:val="right" w:pos="9540"/>
      </w:tabs>
      <w:jc w:val="center"/>
      <w:rPr>
        <w:i/>
        <w:sz w:val="16"/>
        <w:szCs w:val="16"/>
      </w:rPr>
    </w:pPr>
    <w:r w:rsidRPr="00730A6F">
      <w:rPr>
        <w:i/>
        <w:sz w:val="20"/>
        <w:szCs w:val="20"/>
      </w:rPr>
      <w:t xml:space="preserve">Projekt pt. </w:t>
    </w:r>
    <w:r w:rsidRPr="00730A6F">
      <w:rPr>
        <w:i/>
        <w:iCs/>
        <w:sz w:val="20"/>
        <w:szCs w:val="20"/>
      </w:rPr>
      <w:t xml:space="preserve">„Bezpieczna granica” </w:t>
    </w:r>
    <w:r w:rsidRPr="00730A6F">
      <w:rPr>
        <w:i/>
        <w:sz w:val="20"/>
        <w:szCs w:val="20"/>
      </w:rPr>
      <w:t>nr CZ.11.4.120/0.0/0.0/16_008/0000761 jest współfinansowany ze środków Unii Europejskiej w ramach Europejskiego Funduszu Rozwoju Regionalnego za pośrednictwem Euroregionu Glacensis</w:t>
    </w:r>
  </w:p>
  <w:p w:rsidR="00B63C33" w:rsidRDefault="00B63C33" w:rsidP="0065576B">
    <w:pPr>
      <w:jc w:val="both"/>
      <w:rPr>
        <w:rFonts w:ascii="Verdana" w:hAnsi="Verdana" w:cs="Tahoma"/>
        <w:sz w:val="18"/>
        <w:szCs w:val="18"/>
      </w:rPr>
    </w:pPr>
  </w:p>
  <w:p w:rsidR="00B63C33" w:rsidRPr="0065576B" w:rsidRDefault="00B63C33" w:rsidP="0065576B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33" w:rsidRDefault="00B63C33">
      <w:r>
        <w:separator/>
      </w:r>
    </w:p>
  </w:footnote>
  <w:footnote w:type="continuationSeparator" w:id="0">
    <w:p w:rsidR="00B63C33" w:rsidRDefault="00B63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B478DC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0"/>
    <w:name w:val="WW8Num65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0000005"/>
    <w:multiLevelType w:val="multilevel"/>
    <w:tmpl w:val="193461F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1"/>
    <w:multiLevelType w:val="single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DF07352"/>
    <w:multiLevelType w:val="hybridMultilevel"/>
    <w:tmpl w:val="77D0DB6A"/>
    <w:lvl w:ilvl="0" w:tplc="5546D5F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02A28"/>
    <w:multiLevelType w:val="hybridMultilevel"/>
    <w:tmpl w:val="B9D833A2"/>
    <w:lvl w:ilvl="0" w:tplc="F1724A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D796C"/>
    <w:multiLevelType w:val="hybridMultilevel"/>
    <w:tmpl w:val="E34C71CC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B3512"/>
    <w:multiLevelType w:val="hybridMultilevel"/>
    <w:tmpl w:val="7F9A9808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80D94"/>
    <w:multiLevelType w:val="hybridMultilevel"/>
    <w:tmpl w:val="372AC60C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71EA9"/>
    <w:multiLevelType w:val="multilevel"/>
    <w:tmpl w:val="6CBCE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3D8D1240"/>
    <w:multiLevelType w:val="hybridMultilevel"/>
    <w:tmpl w:val="15A482FE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</w:rPr>
    </w:lvl>
    <w:lvl w:ilvl="1" w:tplc="1892EA56">
      <w:start w:val="1"/>
      <w:numFmt w:val="lowerLetter"/>
      <w:pStyle w:val="NormalN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940FFB"/>
    <w:multiLevelType w:val="hybridMultilevel"/>
    <w:tmpl w:val="9FAC26C2"/>
    <w:lvl w:ilvl="0" w:tplc="4A6A308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51C43"/>
    <w:multiLevelType w:val="multilevel"/>
    <w:tmpl w:val="B482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449B9"/>
    <w:multiLevelType w:val="singleLevel"/>
    <w:tmpl w:val="0415000F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9426F50"/>
    <w:multiLevelType w:val="hybridMultilevel"/>
    <w:tmpl w:val="357EA510"/>
    <w:lvl w:ilvl="0" w:tplc="8FEE29D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B0436"/>
    <w:multiLevelType w:val="hybridMultilevel"/>
    <w:tmpl w:val="E8523CF8"/>
    <w:name w:val="WW8Num6523222"/>
    <w:lvl w:ilvl="0" w:tplc="6F3E13F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8713EE"/>
    <w:multiLevelType w:val="hybridMultilevel"/>
    <w:tmpl w:val="A560D324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6"/>
  </w:num>
  <w:num w:numId="6">
    <w:abstractNumId w:val="17"/>
  </w:num>
  <w:num w:numId="7">
    <w:abstractNumId w:val="25"/>
  </w:num>
  <w:num w:numId="8">
    <w:abstractNumId w:val="15"/>
  </w:num>
  <w:num w:numId="9">
    <w:abstractNumId w:val="20"/>
  </w:num>
  <w:num w:numId="10">
    <w:abstractNumId w:val="14"/>
  </w:num>
  <w:num w:numId="1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A83"/>
    <w:rsid w:val="0000032E"/>
    <w:rsid w:val="00003A81"/>
    <w:rsid w:val="0000417A"/>
    <w:rsid w:val="0000454F"/>
    <w:rsid w:val="00007C62"/>
    <w:rsid w:val="000104BC"/>
    <w:rsid w:val="000137C0"/>
    <w:rsid w:val="0002145F"/>
    <w:rsid w:val="00021B7D"/>
    <w:rsid w:val="000246F1"/>
    <w:rsid w:val="00026FE3"/>
    <w:rsid w:val="0002706A"/>
    <w:rsid w:val="00027455"/>
    <w:rsid w:val="00027C0C"/>
    <w:rsid w:val="000309C1"/>
    <w:rsid w:val="00030CF1"/>
    <w:rsid w:val="00030D4B"/>
    <w:rsid w:val="000311E0"/>
    <w:rsid w:val="00032ABF"/>
    <w:rsid w:val="0003495A"/>
    <w:rsid w:val="00037DB5"/>
    <w:rsid w:val="00040B5B"/>
    <w:rsid w:val="00040D1F"/>
    <w:rsid w:val="0004598D"/>
    <w:rsid w:val="00045A65"/>
    <w:rsid w:val="00045AF3"/>
    <w:rsid w:val="000463FF"/>
    <w:rsid w:val="000503CC"/>
    <w:rsid w:val="000503EB"/>
    <w:rsid w:val="0005175B"/>
    <w:rsid w:val="00052A23"/>
    <w:rsid w:val="00054BF5"/>
    <w:rsid w:val="000562EA"/>
    <w:rsid w:val="000567B4"/>
    <w:rsid w:val="000575DB"/>
    <w:rsid w:val="00061312"/>
    <w:rsid w:val="00061D52"/>
    <w:rsid w:val="000635B1"/>
    <w:rsid w:val="00063E79"/>
    <w:rsid w:val="00067042"/>
    <w:rsid w:val="00067A82"/>
    <w:rsid w:val="00070249"/>
    <w:rsid w:val="00072C3B"/>
    <w:rsid w:val="0007391F"/>
    <w:rsid w:val="00075675"/>
    <w:rsid w:val="00075A86"/>
    <w:rsid w:val="000777F0"/>
    <w:rsid w:val="000778A1"/>
    <w:rsid w:val="0008148F"/>
    <w:rsid w:val="00081715"/>
    <w:rsid w:val="00081861"/>
    <w:rsid w:val="0008239F"/>
    <w:rsid w:val="0008394E"/>
    <w:rsid w:val="00083CDB"/>
    <w:rsid w:val="00084C13"/>
    <w:rsid w:val="000903D2"/>
    <w:rsid w:val="000904AB"/>
    <w:rsid w:val="00090AA7"/>
    <w:rsid w:val="000914E8"/>
    <w:rsid w:val="00091813"/>
    <w:rsid w:val="0009231C"/>
    <w:rsid w:val="00092A34"/>
    <w:rsid w:val="00092A74"/>
    <w:rsid w:val="0009301B"/>
    <w:rsid w:val="000938D0"/>
    <w:rsid w:val="00095C78"/>
    <w:rsid w:val="00096E72"/>
    <w:rsid w:val="000A3255"/>
    <w:rsid w:val="000A6893"/>
    <w:rsid w:val="000B0671"/>
    <w:rsid w:val="000B0872"/>
    <w:rsid w:val="000B0F88"/>
    <w:rsid w:val="000B2190"/>
    <w:rsid w:val="000B2C10"/>
    <w:rsid w:val="000B3479"/>
    <w:rsid w:val="000B4DEB"/>
    <w:rsid w:val="000B4F14"/>
    <w:rsid w:val="000B5E6C"/>
    <w:rsid w:val="000B7E6D"/>
    <w:rsid w:val="000C03DD"/>
    <w:rsid w:val="000C1D91"/>
    <w:rsid w:val="000C31B2"/>
    <w:rsid w:val="000C37FA"/>
    <w:rsid w:val="000C40C0"/>
    <w:rsid w:val="000C6B8D"/>
    <w:rsid w:val="000C73D4"/>
    <w:rsid w:val="000D35A8"/>
    <w:rsid w:val="000D3DBD"/>
    <w:rsid w:val="000D419E"/>
    <w:rsid w:val="000D679B"/>
    <w:rsid w:val="000D6C42"/>
    <w:rsid w:val="000D7B56"/>
    <w:rsid w:val="000D7DF0"/>
    <w:rsid w:val="000E0373"/>
    <w:rsid w:val="000E11B2"/>
    <w:rsid w:val="000E337D"/>
    <w:rsid w:val="000E3551"/>
    <w:rsid w:val="000E3A39"/>
    <w:rsid w:val="000E54F5"/>
    <w:rsid w:val="000E5B74"/>
    <w:rsid w:val="000E5EB6"/>
    <w:rsid w:val="000E6361"/>
    <w:rsid w:val="000F384C"/>
    <w:rsid w:val="000F4629"/>
    <w:rsid w:val="000F492E"/>
    <w:rsid w:val="000F4C34"/>
    <w:rsid w:val="00101007"/>
    <w:rsid w:val="00101BD8"/>
    <w:rsid w:val="0010360F"/>
    <w:rsid w:val="00103838"/>
    <w:rsid w:val="0010503A"/>
    <w:rsid w:val="001077FC"/>
    <w:rsid w:val="00110CDA"/>
    <w:rsid w:val="0011218A"/>
    <w:rsid w:val="00114E1C"/>
    <w:rsid w:val="00114F5C"/>
    <w:rsid w:val="00121818"/>
    <w:rsid w:val="0012342E"/>
    <w:rsid w:val="00126BD4"/>
    <w:rsid w:val="00136FB8"/>
    <w:rsid w:val="00140046"/>
    <w:rsid w:val="00140705"/>
    <w:rsid w:val="00142126"/>
    <w:rsid w:val="00142484"/>
    <w:rsid w:val="001458CE"/>
    <w:rsid w:val="00145E85"/>
    <w:rsid w:val="00146202"/>
    <w:rsid w:val="001506A7"/>
    <w:rsid w:val="00150888"/>
    <w:rsid w:val="00151701"/>
    <w:rsid w:val="00154CB4"/>
    <w:rsid w:val="001578C5"/>
    <w:rsid w:val="00161A95"/>
    <w:rsid w:val="00162292"/>
    <w:rsid w:val="0016233B"/>
    <w:rsid w:val="0016290A"/>
    <w:rsid w:val="00162E2F"/>
    <w:rsid w:val="00164DB1"/>
    <w:rsid w:val="00165F63"/>
    <w:rsid w:val="001674DE"/>
    <w:rsid w:val="00167C44"/>
    <w:rsid w:val="001734E5"/>
    <w:rsid w:val="00176BA3"/>
    <w:rsid w:val="00177519"/>
    <w:rsid w:val="001777C4"/>
    <w:rsid w:val="001833F7"/>
    <w:rsid w:val="00185AB9"/>
    <w:rsid w:val="00187DB3"/>
    <w:rsid w:val="001901FD"/>
    <w:rsid w:val="00190558"/>
    <w:rsid w:val="00190C3F"/>
    <w:rsid w:val="00191BEC"/>
    <w:rsid w:val="0019258E"/>
    <w:rsid w:val="001932E9"/>
    <w:rsid w:val="001941B4"/>
    <w:rsid w:val="00195365"/>
    <w:rsid w:val="001970CA"/>
    <w:rsid w:val="001A0460"/>
    <w:rsid w:val="001A0E60"/>
    <w:rsid w:val="001A1684"/>
    <w:rsid w:val="001A2B7E"/>
    <w:rsid w:val="001A693D"/>
    <w:rsid w:val="001A6CC0"/>
    <w:rsid w:val="001A7364"/>
    <w:rsid w:val="001A78BF"/>
    <w:rsid w:val="001A7D14"/>
    <w:rsid w:val="001B02BB"/>
    <w:rsid w:val="001B0668"/>
    <w:rsid w:val="001B2111"/>
    <w:rsid w:val="001B3B74"/>
    <w:rsid w:val="001B52AD"/>
    <w:rsid w:val="001B5712"/>
    <w:rsid w:val="001B68A2"/>
    <w:rsid w:val="001B6F2A"/>
    <w:rsid w:val="001B72FC"/>
    <w:rsid w:val="001C0482"/>
    <w:rsid w:val="001C07A9"/>
    <w:rsid w:val="001C08FB"/>
    <w:rsid w:val="001C2CB1"/>
    <w:rsid w:val="001C4754"/>
    <w:rsid w:val="001C4E7C"/>
    <w:rsid w:val="001D415B"/>
    <w:rsid w:val="001D4FCA"/>
    <w:rsid w:val="001D5942"/>
    <w:rsid w:val="001E13E2"/>
    <w:rsid w:val="001E2139"/>
    <w:rsid w:val="001E2CED"/>
    <w:rsid w:val="001E3715"/>
    <w:rsid w:val="001E53F2"/>
    <w:rsid w:val="001E5C05"/>
    <w:rsid w:val="001E7628"/>
    <w:rsid w:val="001E7EEF"/>
    <w:rsid w:val="001F21E4"/>
    <w:rsid w:val="001F2712"/>
    <w:rsid w:val="001F2815"/>
    <w:rsid w:val="001F311B"/>
    <w:rsid w:val="001F3DB4"/>
    <w:rsid w:val="001F7638"/>
    <w:rsid w:val="001F7AA6"/>
    <w:rsid w:val="001F7E77"/>
    <w:rsid w:val="00201A67"/>
    <w:rsid w:val="002026B6"/>
    <w:rsid w:val="00203DFD"/>
    <w:rsid w:val="00205E3A"/>
    <w:rsid w:val="0020616B"/>
    <w:rsid w:val="00207454"/>
    <w:rsid w:val="00210CCD"/>
    <w:rsid w:val="00211E5C"/>
    <w:rsid w:val="00213E02"/>
    <w:rsid w:val="0022215F"/>
    <w:rsid w:val="0022308E"/>
    <w:rsid w:val="0022380B"/>
    <w:rsid w:val="00224042"/>
    <w:rsid w:val="00227ED3"/>
    <w:rsid w:val="00231BE2"/>
    <w:rsid w:val="00235E3A"/>
    <w:rsid w:val="002400B5"/>
    <w:rsid w:val="002408A9"/>
    <w:rsid w:val="0024383F"/>
    <w:rsid w:val="0024441D"/>
    <w:rsid w:val="0024455E"/>
    <w:rsid w:val="00244E43"/>
    <w:rsid w:val="00245DA8"/>
    <w:rsid w:val="00246699"/>
    <w:rsid w:val="00250CD0"/>
    <w:rsid w:val="002529E2"/>
    <w:rsid w:val="00253707"/>
    <w:rsid w:val="00254283"/>
    <w:rsid w:val="0026195E"/>
    <w:rsid w:val="00265BB6"/>
    <w:rsid w:val="00266C10"/>
    <w:rsid w:val="002715D5"/>
    <w:rsid w:val="00271F61"/>
    <w:rsid w:val="002741FB"/>
    <w:rsid w:val="002762F3"/>
    <w:rsid w:val="00276845"/>
    <w:rsid w:val="00281A4C"/>
    <w:rsid w:val="00281E2A"/>
    <w:rsid w:val="00283501"/>
    <w:rsid w:val="00284B44"/>
    <w:rsid w:val="00285476"/>
    <w:rsid w:val="002903FB"/>
    <w:rsid w:val="002904F4"/>
    <w:rsid w:val="00291FD3"/>
    <w:rsid w:val="002933DD"/>
    <w:rsid w:val="002948DD"/>
    <w:rsid w:val="0029610D"/>
    <w:rsid w:val="00296CAC"/>
    <w:rsid w:val="002A2C58"/>
    <w:rsid w:val="002A32B4"/>
    <w:rsid w:val="002A412C"/>
    <w:rsid w:val="002A52FD"/>
    <w:rsid w:val="002A5456"/>
    <w:rsid w:val="002B170F"/>
    <w:rsid w:val="002B1D17"/>
    <w:rsid w:val="002B280F"/>
    <w:rsid w:val="002B3EBF"/>
    <w:rsid w:val="002B6D98"/>
    <w:rsid w:val="002B7E91"/>
    <w:rsid w:val="002C0034"/>
    <w:rsid w:val="002C065A"/>
    <w:rsid w:val="002C0FB9"/>
    <w:rsid w:val="002C22E8"/>
    <w:rsid w:val="002C246D"/>
    <w:rsid w:val="002D084F"/>
    <w:rsid w:val="002D0D91"/>
    <w:rsid w:val="002D1E2F"/>
    <w:rsid w:val="002D2354"/>
    <w:rsid w:val="002D37DE"/>
    <w:rsid w:val="002D38BA"/>
    <w:rsid w:val="002D543D"/>
    <w:rsid w:val="002D5894"/>
    <w:rsid w:val="002D67EF"/>
    <w:rsid w:val="002D72F0"/>
    <w:rsid w:val="002E21FE"/>
    <w:rsid w:val="002E2B26"/>
    <w:rsid w:val="002E2D53"/>
    <w:rsid w:val="002E30F9"/>
    <w:rsid w:val="002E3713"/>
    <w:rsid w:val="002F005D"/>
    <w:rsid w:val="002F0D85"/>
    <w:rsid w:val="002F1B99"/>
    <w:rsid w:val="002F537E"/>
    <w:rsid w:val="0030150B"/>
    <w:rsid w:val="00305943"/>
    <w:rsid w:val="00305ECA"/>
    <w:rsid w:val="00306A3C"/>
    <w:rsid w:val="0031172B"/>
    <w:rsid w:val="00313E22"/>
    <w:rsid w:val="003151E5"/>
    <w:rsid w:val="003157F3"/>
    <w:rsid w:val="00317F33"/>
    <w:rsid w:val="00321484"/>
    <w:rsid w:val="00322137"/>
    <w:rsid w:val="0032295A"/>
    <w:rsid w:val="00325CCA"/>
    <w:rsid w:val="00326FEB"/>
    <w:rsid w:val="0032787A"/>
    <w:rsid w:val="003315EF"/>
    <w:rsid w:val="0033211F"/>
    <w:rsid w:val="00332B8B"/>
    <w:rsid w:val="00333B67"/>
    <w:rsid w:val="00337509"/>
    <w:rsid w:val="003410E8"/>
    <w:rsid w:val="0034196C"/>
    <w:rsid w:val="0034300D"/>
    <w:rsid w:val="00343930"/>
    <w:rsid w:val="0034398C"/>
    <w:rsid w:val="00344842"/>
    <w:rsid w:val="00345F46"/>
    <w:rsid w:val="00347DE4"/>
    <w:rsid w:val="00351F3C"/>
    <w:rsid w:val="003527A2"/>
    <w:rsid w:val="003528F1"/>
    <w:rsid w:val="00353699"/>
    <w:rsid w:val="00354087"/>
    <w:rsid w:val="003541DE"/>
    <w:rsid w:val="00354AB3"/>
    <w:rsid w:val="00357041"/>
    <w:rsid w:val="0036110D"/>
    <w:rsid w:val="00364DF2"/>
    <w:rsid w:val="00365E28"/>
    <w:rsid w:val="00370F8F"/>
    <w:rsid w:val="00371A36"/>
    <w:rsid w:val="0037455E"/>
    <w:rsid w:val="00383841"/>
    <w:rsid w:val="00383EA5"/>
    <w:rsid w:val="00387B7C"/>
    <w:rsid w:val="003901A3"/>
    <w:rsid w:val="00390464"/>
    <w:rsid w:val="00390BF5"/>
    <w:rsid w:val="0039546A"/>
    <w:rsid w:val="003957AA"/>
    <w:rsid w:val="00396A3B"/>
    <w:rsid w:val="00396E60"/>
    <w:rsid w:val="0039742C"/>
    <w:rsid w:val="00397B88"/>
    <w:rsid w:val="003A039C"/>
    <w:rsid w:val="003A0E89"/>
    <w:rsid w:val="003A1F17"/>
    <w:rsid w:val="003A288C"/>
    <w:rsid w:val="003A2D65"/>
    <w:rsid w:val="003A2E63"/>
    <w:rsid w:val="003A59B6"/>
    <w:rsid w:val="003A6152"/>
    <w:rsid w:val="003A6636"/>
    <w:rsid w:val="003A7E88"/>
    <w:rsid w:val="003B0F66"/>
    <w:rsid w:val="003B179F"/>
    <w:rsid w:val="003B1CB8"/>
    <w:rsid w:val="003B2E54"/>
    <w:rsid w:val="003B3291"/>
    <w:rsid w:val="003B4136"/>
    <w:rsid w:val="003B5D53"/>
    <w:rsid w:val="003B63AF"/>
    <w:rsid w:val="003B75CF"/>
    <w:rsid w:val="003B7B2B"/>
    <w:rsid w:val="003C104A"/>
    <w:rsid w:val="003C2DF8"/>
    <w:rsid w:val="003C53EA"/>
    <w:rsid w:val="003C58A8"/>
    <w:rsid w:val="003C5BE8"/>
    <w:rsid w:val="003C6306"/>
    <w:rsid w:val="003C7115"/>
    <w:rsid w:val="003C7721"/>
    <w:rsid w:val="003D02A5"/>
    <w:rsid w:val="003D085B"/>
    <w:rsid w:val="003D2CE4"/>
    <w:rsid w:val="003D39E7"/>
    <w:rsid w:val="003D6668"/>
    <w:rsid w:val="003E01F9"/>
    <w:rsid w:val="003E0BCD"/>
    <w:rsid w:val="003E192C"/>
    <w:rsid w:val="003E2FEE"/>
    <w:rsid w:val="003E3A76"/>
    <w:rsid w:val="003E5A7E"/>
    <w:rsid w:val="003E5B45"/>
    <w:rsid w:val="003E7882"/>
    <w:rsid w:val="003F08D9"/>
    <w:rsid w:val="003F095D"/>
    <w:rsid w:val="003F2D4C"/>
    <w:rsid w:val="003F5274"/>
    <w:rsid w:val="003F57A5"/>
    <w:rsid w:val="00400237"/>
    <w:rsid w:val="00402694"/>
    <w:rsid w:val="00402DEC"/>
    <w:rsid w:val="00403AC2"/>
    <w:rsid w:val="0040413F"/>
    <w:rsid w:val="0040463C"/>
    <w:rsid w:val="00405031"/>
    <w:rsid w:val="004079D1"/>
    <w:rsid w:val="00412799"/>
    <w:rsid w:val="004158DF"/>
    <w:rsid w:val="00415F10"/>
    <w:rsid w:val="0041646B"/>
    <w:rsid w:val="004173D6"/>
    <w:rsid w:val="00420B79"/>
    <w:rsid w:val="00430733"/>
    <w:rsid w:val="00430F01"/>
    <w:rsid w:val="004310D2"/>
    <w:rsid w:val="004313B9"/>
    <w:rsid w:val="0043529F"/>
    <w:rsid w:val="00435785"/>
    <w:rsid w:val="00440205"/>
    <w:rsid w:val="00440BB5"/>
    <w:rsid w:val="00442742"/>
    <w:rsid w:val="00445B3F"/>
    <w:rsid w:val="004462CA"/>
    <w:rsid w:val="0044715C"/>
    <w:rsid w:val="004475C0"/>
    <w:rsid w:val="00454A0B"/>
    <w:rsid w:val="00454EFF"/>
    <w:rsid w:val="00461341"/>
    <w:rsid w:val="00462C73"/>
    <w:rsid w:val="00462CB8"/>
    <w:rsid w:val="00463F0A"/>
    <w:rsid w:val="00465C9F"/>
    <w:rsid w:val="00467D0D"/>
    <w:rsid w:val="00470422"/>
    <w:rsid w:val="00470660"/>
    <w:rsid w:val="00471D88"/>
    <w:rsid w:val="00474A9C"/>
    <w:rsid w:val="00475BEC"/>
    <w:rsid w:val="0047741A"/>
    <w:rsid w:val="00477A76"/>
    <w:rsid w:val="00477B99"/>
    <w:rsid w:val="00480666"/>
    <w:rsid w:val="0048226C"/>
    <w:rsid w:val="00484DFE"/>
    <w:rsid w:val="004860D9"/>
    <w:rsid w:val="004906F9"/>
    <w:rsid w:val="00490E8D"/>
    <w:rsid w:val="00491088"/>
    <w:rsid w:val="004961AC"/>
    <w:rsid w:val="00497DF3"/>
    <w:rsid w:val="004A11AE"/>
    <w:rsid w:val="004A20F8"/>
    <w:rsid w:val="004A30AB"/>
    <w:rsid w:val="004A3ECA"/>
    <w:rsid w:val="004A65A1"/>
    <w:rsid w:val="004B0977"/>
    <w:rsid w:val="004B2977"/>
    <w:rsid w:val="004B3EFA"/>
    <w:rsid w:val="004B44CD"/>
    <w:rsid w:val="004B4FAB"/>
    <w:rsid w:val="004B7B3F"/>
    <w:rsid w:val="004C101C"/>
    <w:rsid w:val="004C14C9"/>
    <w:rsid w:val="004C364F"/>
    <w:rsid w:val="004C5E67"/>
    <w:rsid w:val="004C6AB9"/>
    <w:rsid w:val="004C78D6"/>
    <w:rsid w:val="004D08C2"/>
    <w:rsid w:val="004D1DC2"/>
    <w:rsid w:val="004D22D3"/>
    <w:rsid w:val="004D2C35"/>
    <w:rsid w:val="004D2CB4"/>
    <w:rsid w:val="004D30E0"/>
    <w:rsid w:val="004D3829"/>
    <w:rsid w:val="004D6591"/>
    <w:rsid w:val="004E4E1F"/>
    <w:rsid w:val="004E608C"/>
    <w:rsid w:val="004E68A1"/>
    <w:rsid w:val="004F0FAB"/>
    <w:rsid w:val="004F2ED1"/>
    <w:rsid w:val="004F3022"/>
    <w:rsid w:val="004F763D"/>
    <w:rsid w:val="004F7C0C"/>
    <w:rsid w:val="005001AC"/>
    <w:rsid w:val="005003D5"/>
    <w:rsid w:val="00501639"/>
    <w:rsid w:val="005023FE"/>
    <w:rsid w:val="00502D41"/>
    <w:rsid w:val="00502E5C"/>
    <w:rsid w:val="005034B7"/>
    <w:rsid w:val="0050420E"/>
    <w:rsid w:val="0050654E"/>
    <w:rsid w:val="00506F66"/>
    <w:rsid w:val="0050729E"/>
    <w:rsid w:val="00511CE2"/>
    <w:rsid w:val="0051387C"/>
    <w:rsid w:val="0051514B"/>
    <w:rsid w:val="00517349"/>
    <w:rsid w:val="005179B5"/>
    <w:rsid w:val="00517F9A"/>
    <w:rsid w:val="005210AA"/>
    <w:rsid w:val="00525F55"/>
    <w:rsid w:val="00526307"/>
    <w:rsid w:val="005265C7"/>
    <w:rsid w:val="00526D2A"/>
    <w:rsid w:val="00527797"/>
    <w:rsid w:val="005277C4"/>
    <w:rsid w:val="00527996"/>
    <w:rsid w:val="00531AC6"/>
    <w:rsid w:val="00532E21"/>
    <w:rsid w:val="0053489F"/>
    <w:rsid w:val="0053543E"/>
    <w:rsid w:val="00535659"/>
    <w:rsid w:val="005451C9"/>
    <w:rsid w:val="005455DE"/>
    <w:rsid w:val="0054630F"/>
    <w:rsid w:val="00546F10"/>
    <w:rsid w:val="00547A28"/>
    <w:rsid w:val="005538C9"/>
    <w:rsid w:val="00554ED1"/>
    <w:rsid w:val="00555CA2"/>
    <w:rsid w:val="00555F10"/>
    <w:rsid w:val="005572EA"/>
    <w:rsid w:val="005618F2"/>
    <w:rsid w:val="00567B98"/>
    <w:rsid w:val="00570B1A"/>
    <w:rsid w:val="00571C2A"/>
    <w:rsid w:val="00573316"/>
    <w:rsid w:val="00573B8B"/>
    <w:rsid w:val="00576302"/>
    <w:rsid w:val="00576479"/>
    <w:rsid w:val="00580077"/>
    <w:rsid w:val="00580AC6"/>
    <w:rsid w:val="005810BA"/>
    <w:rsid w:val="0058192C"/>
    <w:rsid w:val="0058304D"/>
    <w:rsid w:val="0058553F"/>
    <w:rsid w:val="00586032"/>
    <w:rsid w:val="005861D7"/>
    <w:rsid w:val="00590677"/>
    <w:rsid w:val="005919E9"/>
    <w:rsid w:val="005938A4"/>
    <w:rsid w:val="005A055C"/>
    <w:rsid w:val="005A0CBA"/>
    <w:rsid w:val="005A1678"/>
    <w:rsid w:val="005A4D5D"/>
    <w:rsid w:val="005A67C7"/>
    <w:rsid w:val="005B2446"/>
    <w:rsid w:val="005B4B0C"/>
    <w:rsid w:val="005B510D"/>
    <w:rsid w:val="005B5FEA"/>
    <w:rsid w:val="005C0FE0"/>
    <w:rsid w:val="005C1F3F"/>
    <w:rsid w:val="005C25FA"/>
    <w:rsid w:val="005C41B2"/>
    <w:rsid w:val="005C5368"/>
    <w:rsid w:val="005C5503"/>
    <w:rsid w:val="005C5E43"/>
    <w:rsid w:val="005C610C"/>
    <w:rsid w:val="005C6741"/>
    <w:rsid w:val="005C6D18"/>
    <w:rsid w:val="005C769D"/>
    <w:rsid w:val="005C7B6B"/>
    <w:rsid w:val="005D2586"/>
    <w:rsid w:val="005D336D"/>
    <w:rsid w:val="005D5EEB"/>
    <w:rsid w:val="005E195A"/>
    <w:rsid w:val="005E1B27"/>
    <w:rsid w:val="005E1C61"/>
    <w:rsid w:val="005E45DA"/>
    <w:rsid w:val="005E524E"/>
    <w:rsid w:val="005F11BC"/>
    <w:rsid w:val="005F1487"/>
    <w:rsid w:val="005F4CDF"/>
    <w:rsid w:val="005F7318"/>
    <w:rsid w:val="00603A4C"/>
    <w:rsid w:val="006040D3"/>
    <w:rsid w:val="006063BE"/>
    <w:rsid w:val="00607AD4"/>
    <w:rsid w:val="00612673"/>
    <w:rsid w:val="00612D97"/>
    <w:rsid w:val="00614B15"/>
    <w:rsid w:val="00617AA5"/>
    <w:rsid w:val="00621554"/>
    <w:rsid w:val="00623F97"/>
    <w:rsid w:val="006247A4"/>
    <w:rsid w:val="00630CAE"/>
    <w:rsid w:val="0063345D"/>
    <w:rsid w:val="00635011"/>
    <w:rsid w:val="006351B7"/>
    <w:rsid w:val="0063608C"/>
    <w:rsid w:val="0064189B"/>
    <w:rsid w:val="00643EB0"/>
    <w:rsid w:val="006455A0"/>
    <w:rsid w:val="00645A83"/>
    <w:rsid w:val="00645BAF"/>
    <w:rsid w:val="006511BD"/>
    <w:rsid w:val="00653AB5"/>
    <w:rsid w:val="00654A10"/>
    <w:rsid w:val="0065574F"/>
    <w:rsid w:val="0065576B"/>
    <w:rsid w:val="0065674D"/>
    <w:rsid w:val="00657664"/>
    <w:rsid w:val="0066048F"/>
    <w:rsid w:val="0066074B"/>
    <w:rsid w:val="00663639"/>
    <w:rsid w:val="0066432B"/>
    <w:rsid w:val="0066591F"/>
    <w:rsid w:val="0067220A"/>
    <w:rsid w:val="0067280C"/>
    <w:rsid w:val="00673946"/>
    <w:rsid w:val="0067461B"/>
    <w:rsid w:val="00675CA8"/>
    <w:rsid w:val="00675F4A"/>
    <w:rsid w:val="00676EE2"/>
    <w:rsid w:val="00677345"/>
    <w:rsid w:val="00677705"/>
    <w:rsid w:val="00680764"/>
    <w:rsid w:val="006811DC"/>
    <w:rsid w:val="0068336A"/>
    <w:rsid w:val="00692B22"/>
    <w:rsid w:val="006961FC"/>
    <w:rsid w:val="006A1653"/>
    <w:rsid w:val="006A1743"/>
    <w:rsid w:val="006A2ABF"/>
    <w:rsid w:val="006A319D"/>
    <w:rsid w:val="006A3EA1"/>
    <w:rsid w:val="006A4FF9"/>
    <w:rsid w:val="006A5AE1"/>
    <w:rsid w:val="006A7623"/>
    <w:rsid w:val="006B0ADF"/>
    <w:rsid w:val="006B0E45"/>
    <w:rsid w:val="006B1A31"/>
    <w:rsid w:val="006B2455"/>
    <w:rsid w:val="006B29FB"/>
    <w:rsid w:val="006B3467"/>
    <w:rsid w:val="006B3693"/>
    <w:rsid w:val="006C187B"/>
    <w:rsid w:val="006C257B"/>
    <w:rsid w:val="006C3C5D"/>
    <w:rsid w:val="006C600B"/>
    <w:rsid w:val="006D0574"/>
    <w:rsid w:val="006D0CAF"/>
    <w:rsid w:val="006D0F40"/>
    <w:rsid w:val="006D2006"/>
    <w:rsid w:val="006D256C"/>
    <w:rsid w:val="006D5A8F"/>
    <w:rsid w:val="006D5E46"/>
    <w:rsid w:val="006D650C"/>
    <w:rsid w:val="006D6953"/>
    <w:rsid w:val="006E0149"/>
    <w:rsid w:val="006E2834"/>
    <w:rsid w:val="006E380E"/>
    <w:rsid w:val="006E45AD"/>
    <w:rsid w:val="006E62EC"/>
    <w:rsid w:val="006E7E71"/>
    <w:rsid w:val="006E7F6E"/>
    <w:rsid w:val="006E7FA3"/>
    <w:rsid w:val="006F0973"/>
    <w:rsid w:val="006F14CA"/>
    <w:rsid w:val="006F19B1"/>
    <w:rsid w:val="006F1CCF"/>
    <w:rsid w:val="006F1FBD"/>
    <w:rsid w:val="006F53E8"/>
    <w:rsid w:val="006F5B6B"/>
    <w:rsid w:val="006F6D3F"/>
    <w:rsid w:val="00700FE3"/>
    <w:rsid w:val="00701A57"/>
    <w:rsid w:val="007035CF"/>
    <w:rsid w:val="00705949"/>
    <w:rsid w:val="00707557"/>
    <w:rsid w:val="00712C00"/>
    <w:rsid w:val="007137B9"/>
    <w:rsid w:val="0071402D"/>
    <w:rsid w:val="00714E58"/>
    <w:rsid w:val="007160DC"/>
    <w:rsid w:val="007177E0"/>
    <w:rsid w:val="007224C2"/>
    <w:rsid w:val="007259FE"/>
    <w:rsid w:val="00730A6F"/>
    <w:rsid w:val="00730E2C"/>
    <w:rsid w:val="0073136C"/>
    <w:rsid w:val="007345CF"/>
    <w:rsid w:val="007360FA"/>
    <w:rsid w:val="00736965"/>
    <w:rsid w:val="007405CF"/>
    <w:rsid w:val="007425FF"/>
    <w:rsid w:val="00742D1B"/>
    <w:rsid w:val="00743A64"/>
    <w:rsid w:val="00750C91"/>
    <w:rsid w:val="00750D5B"/>
    <w:rsid w:val="00752DD1"/>
    <w:rsid w:val="00753B5F"/>
    <w:rsid w:val="007540F3"/>
    <w:rsid w:val="00755030"/>
    <w:rsid w:val="00756717"/>
    <w:rsid w:val="00757A41"/>
    <w:rsid w:val="0076149C"/>
    <w:rsid w:val="0076484D"/>
    <w:rsid w:val="007678CF"/>
    <w:rsid w:val="00767BB1"/>
    <w:rsid w:val="00767E6A"/>
    <w:rsid w:val="00770AFA"/>
    <w:rsid w:val="00770DA2"/>
    <w:rsid w:val="0077120C"/>
    <w:rsid w:val="00774B47"/>
    <w:rsid w:val="00775499"/>
    <w:rsid w:val="00775A03"/>
    <w:rsid w:val="00776717"/>
    <w:rsid w:val="00776BB3"/>
    <w:rsid w:val="007770BD"/>
    <w:rsid w:val="007832C9"/>
    <w:rsid w:val="00785705"/>
    <w:rsid w:val="00785C83"/>
    <w:rsid w:val="007860DC"/>
    <w:rsid w:val="007867FF"/>
    <w:rsid w:val="0078687B"/>
    <w:rsid w:val="00787653"/>
    <w:rsid w:val="0078789C"/>
    <w:rsid w:val="007918C2"/>
    <w:rsid w:val="00791DA1"/>
    <w:rsid w:val="00793285"/>
    <w:rsid w:val="00793AD7"/>
    <w:rsid w:val="00793D00"/>
    <w:rsid w:val="007A1C2D"/>
    <w:rsid w:val="007A1D6C"/>
    <w:rsid w:val="007A255D"/>
    <w:rsid w:val="007A2948"/>
    <w:rsid w:val="007A3F81"/>
    <w:rsid w:val="007A584C"/>
    <w:rsid w:val="007A685A"/>
    <w:rsid w:val="007A7926"/>
    <w:rsid w:val="007B1003"/>
    <w:rsid w:val="007B1770"/>
    <w:rsid w:val="007B206E"/>
    <w:rsid w:val="007B256E"/>
    <w:rsid w:val="007B2EA6"/>
    <w:rsid w:val="007B3368"/>
    <w:rsid w:val="007B4CBA"/>
    <w:rsid w:val="007B5573"/>
    <w:rsid w:val="007B5F5C"/>
    <w:rsid w:val="007B651B"/>
    <w:rsid w:val="007B6C9D"/>
    <w:rsid w:val="007B7C69"/>
    <w:rsid w:val="007C09DF"/>
    <w:rsid w:val="007C13BB"/>
    <w:rsid w:val="007C3563"/>
    <w:rsid w:val="007C5486"/>
    <w:rsid w:val="007C6463"/>
    <w:rsid w:val="007C6C80"/>
    <w:rsid w:val="007D0DB7"/>
    <w:rsid w:val="007D2498"/>
    <w:rsid w:val="007D3582"/>
    <w:rsid w:val="007D43EC"/>
    <w:rsid w:val="007D69C0"/>
    <w:rsid w:val="007D6C6B"/>
    <w:rsid w:val="007E1808"/>
    <w:rsid w:val="007E247B"/>
    <w:rsid w:val="007E3C26"/>
    <w:rsid w:val="007E63EA"/>
    <w:rsid w:val="007E6688"/>
    <w:rsid w:val="007E6F83"/>
    <w:rsid w:val="007F0AA5"/>
    <w:rsid w:val="007F0B97"/>
    <w:rsid w:val="007F204D"/>
    <w:rsid w:val="007F2607"/>
    <w:rsid w:val="007F2D7F"/>
    <w:rsid w:val="007F3630"/>
    <w:rsid w:val="007F5473"/>
    <w:rsid w:val="007F74BE"/>
    <w:rsid w:val="007F7B18"/>
    <w:rsid w:val="008022A7"/>
    <w:rsid w:val="00803DEE"/>
    <w:rsid w:val="0081039A"/>
    <w:rsid w:val="00810DEA"/>
    <w:rsid w:val="00811C4B"/>
    <w:rsid w:val="00813F5B"/>
    <w:rsid w:val="00814017"/>
    <w:rsid w:val="00814735"/>
    <w:rsid w:val="00814BDF"/>
    <w:rsid w:val="00817BE6"/>
    <w:rsid w:val="008201E9"/>
    <w:rsid w:val="008202E0"/>
    <w:rsid w:val="0082328B"/>
    <w:rsid w:val="00824AE2"/>
    <w:rsid w:val="00826C54"/>
    <w:rsid w:val="00827E9A"/>
    <w:rsid w:val="00830148"/>
    <w:rsid w:val="00830774"/>
    <w:rsid w:val="008318C0"/>
    <w:rsid w:val="008325B3"/>
    <w:rsid w:val="00834C9E"/>
    <w:rsid w:val="00835987"/>
    <w:rsid w:val="00835BE1"/>
    <w:rsid w:val="00836007"/>
    <w:rsid w:val="00836C5F"/>
    <w:rsid w:val="00836E86"/>
    <w:rsid w:val="0083707B"/>
    <w:rsid w:val="00837A08"/>
    <w:rsid w:val="0084057E"/>
    <w:rsid w:val="008440EC"/>
    <w:rsid w:val="00844243"/>
    <w:rsid w:val="00846167"/>
    <w:rsid w:val="00847B6A"/>
    <w:rsid w:val="00850364"/>
    <w:rsid w:val="00852137"/>
    <w:rsid w:val="00853A56"/>
    <w:rsid w:val="008570A0"/>
    <w:rsid w:val="008575D4"/>
    <w:rsid w:val="00860734"/>
    <w:rsid w:val="0086143D"/>
    <w:rsid w:val="008633A5"/>
    <w:rsid w:val="00865A88"/>
    <w:rsid w:val="00870B7D"/>
    <w:rsid w:val="00870BE6"/>
    <w:rsid w:val="00871B41"/>
    <w:rsid w:val="0087210E"/>
    <w:rsid w:val="00875690"/>
    <w:rsid w:val="00876D86"/>
    <w:rsid w:val="008778D8"/>
    <w:rsid w:val="00877CA3"/>
    <w:rsid w:val="00880B9F"/>
    <w:rsid w:val="00881973"/>
    <w:rsid w:val="00883278"/>
    <w:rsid w:val="00883434"/>
    <w:rsid w:val="00887B4E"/>
    <w:rsid w:val="00891582"/>
    <w:rsid w:val="00891DF4"/>
    <w:rsid w:val="00893E23"/>
    <w:rsid w:val="0089458A"/>
    <w:rsid w:val="00895D3D"/>
    <w:rsid w:val="00895E1A"/>
    <w:rsid w:val="00895F0E"/>
    <w:rsid w:val="008A2986"/>
    <w:rsid w:val="008A398A"/>
    <w:rsid w:val="008A4561"/>
    <w:rsid w:val="008A49CA"/>
    <w:rsid w:val="008A7BA4"/>
    <w:rsid w:val="008B1C4C"/>
    <w:rsid w:val="008C03B7"/>
    <w:rsid w:val="008C1F72"/>
    <w:rsid w:val="008C3B8E"/>
    <w:rsid w:val="008C459E"/>
    <w:rsid w:val="008C64D9"/>
    <w:rsid w:val="008C7F4F"/>
    <w:rsid w:val="008D069E"/>
    <w:rsid w:val="008D06E1"/>
    <w:rsid w:val="008D0C0D"/>
    <w:rsid w:val="008D0E64"/>
    <w:rsid w:val="008D287D"/>
    <w:rsid w:val="008D2F12"/>
    <w:rsid w:val="008D33C5"/>
    <w:rsid w:val="008D38DC"/>
    <w:rsid w:val="008D51D3"/>
    <w:rsid w:val="008D531E"/>
    <w:rsid w:val="008E3C75"/>
    <w:rsid w:val="008E6170"/>
    <w:rsid w:val="008E6BE8"/>
    <w:rsid w:val="008E72AF"/>
    <w:rsid w:val="008F3B23"/>
    <w:rsid w:val="008F3FC2"/>
    <w:rsid w:val="008F5C95"/>
    <w:rsid w:val="008F6D5A"/>
    <w:rsid w:val="00900956"/>
    <w:rsid w:val="00901899"/>
    <w:rsid w:val="009023F0"/>
    <w:rsid w:val="0090251C"/>
    <w:rsid w:val="00906B68"/>
    <w:rsid w:val="00910B35"/>
    <w:rsid w:val="00911A0A"/>
    <w:rsid w:val="00913FB8"/>
    <w:rsid w:val="009148AC"/>
    <w:rsid w:val="0091645A"/>
    <w:rsid w:val="00920108"/>
    <w:rsid w:val="0092106C"/>
    <w:rsid w:val="00921149"/>
    <w:rsid w:val="00921CD8"/>
    <w:rsid w:val="0092244B"/>
    <w:rsid w:val="00924642"/>
    <w:rsid w:val="00924EA0"/>
    <w:rsid w:val="00925109"/>
    <w:rsid w:val="009262B4"/>
    <w:rsid w:val="0092773D"/>
    <w:rsid w:val="009309BC"/>
    <w:rsid w:val="009339F3"/>
    <w:rsid w:val="00933A92"/>
    <w:rsid w:val="00935DCF"/>
    <w:rsid w:val="0093633B"/>
    <w:rsid w:val="00944048"/>
    <w:rsid w:val="00944862"/>
    <w:rsid w:val="00946DBA"/>
    <w:rsid w:val="00950079"/>
    <w:rsid w:val="00952763"/>
    <w:rsid w:val="0095330E"/>
    <w:rsid w:val="00953FE3"/>
    <w:rsid w:val="009561BD"/>
    <w:rsid w:val="009571C1"/>
    <w:rsid w:val="0095758F"/>
    <w:rsid w:val="00961955"/>
    <w:rsid w:val="009630DD"/>
    <w:rsid w:val="00965459"/>
    <w:rsid w:val="00970033"/>
    <w:rsid w:val="0097032D"/>
    <w:rsid w:val="00974419"/>
    <w:rsid w:val="00974A38"/>
    <w:rsid w:val="00974C9C"/>
    <w:rsid w:val="009772FC"/>
    <w:rsid w:val="0097792C"/>
    <w:rsid w:val="00977FDB"/>
    <w:rsid w:val="00981499"/>
    <w:rsid w:val="0098373A"/>
    <w:rsid w:val="0098421C"/>
    <w:rsid w:val="00986FE6"/>
    <w:rsid w:val="009913B0"/>
    <w:rsid w:val="00992482"/>
    <w:rsid w:val="0099640F"/>
    <w:rsid w:val="00997651"/>
    <w:rsid w:val="00997681"/>
    <w:rsid w:val="009A0803"/>
    <w:rsid w:val="009A20C7"/>
    <w:rsid w:val="009A2B19"/>
    <w:rsid w:val="009A3AE2"/>
    <w:rsid w:val="009A4B48"/>
    <w:rsid w:val="009A539B"/>
    <w:rsid w:val="009A5ACA"/>
    <w:rsid w:val="009B0491"/>
    <w:rsid w:val="009B1117"/>
    <w:rsid w:val="009B1BA0"/>
    <w:rsid w:val="009B1BD6"/>
    <w:rsid w:val="009B1E97"/>
    <w:rsid w:val="009B2F00"/>
    <w:rsid w:val="009B5F6A"/>
    <w:rsid w:val="009B6814"/>
    <w:rsid w:val="009B751C"/>
    <w:rsid w:val="009C0101"/>
    <w:rsid w:val="009C0272"/>
    <w:rsid w:val="009C14F1"/>
    <w:rsid w:val="009C19FC"/>
    <w:rsid w:val="009C2E2F"/>
    <w:rsid w:val="009C646E"/>
    <w:rsid w:val="009D01A9"/>
    <w:rsid w:val="009D0FED"/>
    <w:rsid w:val="009D1E1D"/>
    <w:rsid w:val="009D2CDF"/>
    <w:rsid w:val="009D58CD"/>
    <w:rsid w:val="009D59AB"/>
    <w:rsid w:val="009D72A5"/>
    <w:rsid w:val="009E40F1"/>
    <w:rsid w:val="009E7039"/>
    <w:rsid w:val="009F1B98"/>
    <w:rsid w:val="009F4C1E"/>
    <w:rsid w:val="009F4FEF"/>
    <w:rsid w:val="009F6E86"/>
    <w:rsid w:val="00A009F6"/>
    <w:rsid w:val="00A02BA0"/>
    <w:rsid w:val="00A04524"/>
    <w:rsid w:val="00A05183"/>
    <w:rsid w:val="00A0575A"/>
    <w:rsid w:val="00A072C5"/>
    <w:rsid w:val="00A10B4B"/>
    <w:rsid w:val="00A1276B"/>
    <w:rsid w:val="00A167F3"/>
    <w:rsid w:val="00A2257A"/>
    <w:rsid w:val="00A22A49"/>
    <w:rsid w:val="00A22C5D"/>
    <w:rsid w:val="00A2382D"/>
    <w:rsid w:val="00A253BE"/>
    <w:rsid w:val="00A25A68"/>
    <w:rsid w:val="00A3043B"/>
    <w:rsid w:val="00A31DD4"/>
    <w:rsid w:val="00A31DEC"/>
    <w:rsid w:val="00A35688"/>
    <w:rsid w:val="00A3759C"/>
    <w:rsid w:val="00A404C4"/>
    <w:rsid w:val="00A41F43"/>
    <w:rsid w:val="00A47946"/>
    <w:rsid w:val="00A517BE"/>
    <w:rsid w:val="00A52E80"/>
    <w:rsid w:val="00A52ED2"/>
    <w:rsid w:val="00A53FB7"/>
    <w:rsid w:val="00A54D93"/>
    <w:rsid w:val="00A5550E"/>
    <w:rsid w:val="00A55E01"/>
    <w:rsid w:val="00A56415"/>
    <w:rsid w:val="00A56E25"/>
    <w:rsid w:val="00A577A8"/>
    <w:rsid w:val="00A57C5A"/>
    <w:rsid w:val="00A62FEB"/>
    <w:rsid w:val="00A641B2"/>
    <w:rsid w:val="00A66C47"/>
    <w:rsid w:val="00A66DD9"/>
    <w:rsid w:val="00A729A6"/>
    <w:rsid w:val="00A74DAD"/>
    <w:rsid w:val="00A7544D"/>
    <w:rsid w:val="00A767AC"/>
    <w:rsid w:val="00A77CDD"/>
    <w:rsid w:val="00A81ED6"/>
    <w:rsid w:val="00A82419"/>
    <w:rsid w:val="00A83678"/>
    <w:rsid w:val="00A8404B"/>
    <w:rsid w:val="00A847A2"/>
    <w:rsid w:val="00A8584D"/>
    <w:rsid w:val="00A86E9A"/>
    <w:rsid w:val="00A87033"/>
    <w:rsid w:val="00A87A0D"/>
    <w:rsid w:val="00A92610"/>
    <w:rsid w:val="00AA0AA3"/>
    <w:rsid w:val="00AA128F"/>
    <w:rsid w:val="00AA1A60"/>
    <w:rsid w:val="00AA32C4"/>
    <w:rsid w:val="00AA379B"/>
    <w:rsid w:val="00AA39EE"/>
    <w:rsid w:val="00AA3D3A"/>
    <w:rsid w:val="00AA44C5"/>
    <w:rsid w:val="00AA5C3E"/>
    <w:rsid w:val="00AA65B3"/>
    <w:rsid w:val="00AA6AFF"/>
    <w:rsid w:val="00AA6B30"/>
    <w:rsid w:val="00AA7DF2"/>
    <w:rsid w:val="00AB070A"/>
    <w:rsid w:val="00AB1941"/>
    <w:rsid w:val="00AB4174"/>
    <w:rsid w:val="00AB5BE6"/>
    <w:rsid w:val="00AB61C0"/>
    <w:rsid w:val="00AB731D"/>
    <w:rsid w:val="00AC19D7"/>
    <w:rsid w:val="00AC541F"/>
    <w:rsid w:val="00AC6C07"/>
    <w:rsid w:val="00AC7369"/>
    <w:rsid w:val="00AC7E8C"/>
    <w:rsid w:val="00AD18EA"/>
    <w:rsid w:val="00AD1C04"/>
    <w:rsid w:val="00AD205D"/>
    <w:rsid w:val="00AD405C"/>
    <w:rsid w:val="00AE4BD5"/>
    <w:rsid w:val="00AE4BFF"/>
    <w:rsid w:val="00AE4E98"/>
    <w:rsid w:val="00AE5339"/>
    <w:rsid w:val="00AE5E6E"/>
    <w:rsid w:val="00AE7922"/>
    <w:rsid w:val="00AF4EEC"/>
    <w:rsid w:val="00AF644C"/>
    <w:rsid w:val="00AF687B"/>
    <w:rsid w:val="00AF68F5"/>
    <w:rsid w:val="00AF6A90"/>
    <w:rsid w:val="00AF7618"/>
    <w:rsid w:val="00B00411"/>
    <w:rsid w:val="00B00639"/>
    <w:rsid w:val="00B00A4A"/>
    <w:rsid w:val="00B00DFA"/>
    <w:rsid w:val="00B012ED"/>
    <w:rsid w:val="00B03730"/>
    <w:rsid w:val="00B05C8C"/>
    <w:rsid w:val="00B11272"/>
    <w:rsid w:val="00B11638"/>
    <w:rsid w:val="00B122BD"/>
    <w:rsid w:val="00B12BD8"/>
    <w:rsid w:val="00B14FE3"/>
    <w:rsid w:val="00B1553C"/>
    <w:rsid w:val="00B205B3"/>
    <w:rsid w:val="00B23A47"/>
    <w:rsid w:val="00B25761"/>
    <w:rsid w:val="00B2787C"/>
    <w:rsid w:val="00B2794D"/>
    <w:rsid w:val="00B301A4"/>
    <w:rsid w:val="00B32B85"/>
    <w:rsid w:val="00B32CB3"/>
    <w:rsid w:val="00B32D04"/>
    <w:rsid w:val="00B37337"/>
    <w:rsid w:val="00B37F5A"/>
    <w:rsid w:val="00B40097"/>
    <w:rsid w:val="00B40D13"/>
    <w:rsid w:val="00B44167"/>
    <w:rsid w:val="00B477A5"/>
    <w:rsid w:val="00B50A8E"/>
    <w:rsid w:val="00B516A0"/>
    <w:rsid w:val="00B5177F"/>
    <w:rsid w:val="00B540E5"/>
    <w:rsid w:val="00B5597C"/>
    <w:rsid w:val="00B61891"/>
    <w:rsid w:val="00B63C33"/>
    <w:rsid w:val="00B710BE"/>
    <w:rsid w:val="00B7114B"/>
    <w:rsid w:val="00B724EB"/>
    <w:rsid w:val="00B73B43"/>
    <w:rsid w:val="00B814B8"/>
    <w:rsid w:val="00B81F45"/>
    <w:rsid w:val="00B8220A"/>
    <w:rsid w:val="00B83269"/>
    <w:rsid w:val="00B8355A"/>
    <w:rsid w:val="00B83DB9"/>
    <w:rsid w:val="00B85320"/>
    <w:rsid w:val="00B85ED1"/>
    <w:rsid w:val="00B91D9B"/>
    <w:rsid w:val="00B920EB"/>
    <w:rsid w:val="00B92FB1"/>
    <w:rsid w:val="00B93441"/>
    <w:rsid w:val="00B942C8"/>
    <w:rsid w:val="00B965E1"/>
    <w:rsid w:val="00B96C85"/>
    <w:rsid w:val="00B96E5E"/>
    <w:rsid w:val="00B97E12"/>
    <w:rsid w:val="00BA2DCD"/>
    <w:rsid w:val="00BA3711"/>
    <w:rsid w:val="00BA6370"/>
    <w:rsid w:val="00BA7B55"/>
    <w:rsid w:val="00BA7ED4"/>
    <w:rsid w:val="00BB12C5"/>
    <w:rsid w:val="00BB193E"/>
    <w:rsid w:val="00BB20CF"/>
    <w:rsid w:val="00BB7D7C"/>
    <w:rsid w:val="00BC0996"/>
    <w:rsid w:val="00BC0F0E"/>
    <w:rsid w:val="00BC1F23"/>
    <w:rsid w:val="00BC3367"/>
    <w:rsid w:val="00BC3E2A"/>
    <w:rsid w:val="00BC4AFA"/>
    <w:rsid w:val="00BC6B5E"/>
    <w:rsid w:val="00BC7C40"/>
    <w:rsid w:val="00BC7EA7"/>
    <w:rsid w:val="00BD16F6"/>
    <w:rsid w:val="00BD3601"/>
    <w:rsid w:val="00BD497B"/>
    <w:rsid w:val="00BD49A3"/>
    <w:rsid w:val="00BD7775"/>
    <w:rsid w:val="00BE179D"/>
    <w:rsid w:val="00BE1EC1"/>
    <w:rsid w:val="00BE432C"/>
    <w:rsid w:val="00BE48E9"/>
    <w:rsid w:val="00BF09A7"/>
    <w:rsid w:val="00BF0F1F"/>
    <w:rsid w:val="00BF24A7"/>
    <w:rsid w:val="00BF4F0A"/>
    <w:rsid w:val="00BF7DB8"/>
    <w:rsid w:val="00C01179"/>
    <w:rsid w:val="00C01C59"/>
    <w:rsid w:val="00C025D5"/>
    <w:rsid w:val="00C05539"/>
    <w:rsid w:val="00C108B7"/>
    <w:rsid w:val="00C10D98"/>
    <w:rsid w:val="00C11170"/>
    <w:rsid w:val="00C111EA"/>
    <w:rsid w:val="00C1251A"/>
    <w:rsid w:val="00C12B1B"/>
    <w:rsid w:val="00C13CAB"/>
    <w:rsid w:val="00C14FAA"/>
    <w:rsid w:val="00C154B5"/>
    <w:rsid w:val="00C157BF"/>
    <w:rsid w:val="00C16C98"/>
    <w:rsid w:val="00C16FB1"/>
    <w:rsid w:val="00C1742C"/>
    <w:rsid w:val="00C17BF6"/>
    <w:rsid w:val="00C21442"/>
    <w:rsid w:val="00C2180B"/>
    <w:rsid w:val="00C23719"/>
    <w:rsid w:val="00C24AE0"/>
    <w:rsid w:val="00C253B4"/>
    <w:rsid w:val="00C256EA"/>
    <w:rsid w:val="00C26FE0"/>
    <w:rsid w:val="00C3200F"/>
    <w:rsid w:val="00C32617"/>
    <w:rsid w:val="00C33A0E"/>
    <w:rsid w:val="00C35D18"/>
    <w:rsid w:val="00C35F91"/>
    <w:rsid w:val="00C36379"/>
    <w:rsid w:val="00C3716D"/>
    <w:rsid w:val="00C40B70"/>
    <w:rsid w:val="00C41DD6"/>
    <w:rsid w:val="00C42A75"/>
    <w:rsid w:val="00C42D6B"/>
    <w:rsid w:val="00C43EB8"/>
    <w:rsid w:val="00C447E3"/>
    <w:rsid w:val="00C44C6F"/>
    <w:rsid w:val="00C453D1"/>
    <w:rsid w:val="00C468D2"/>
    <w:rsid w:val="00C5314C"/>
    <w:rsid w:val="00C564E0"/>
    <w:rsid w:val="00C62221"/>
    <w:rsid w:val="00C6379D"/>
    <w:rsid w:val="00C75995"/>
    <w:rsid w:val="00C7660C"/>
    <w:rsid w:val="00C76946"/>
    <w:rsid w:val="00C76CED"/>
    <w:rsid w:val="00C803EC"/>
    <w:rsid w:val="00C81299"/>
    <w:rsid w:val="00C81EE1"/>
    <w:rsid w:val="00C82109"/>
    <w:rsid w:val="00C82EC3"/>
    <w:rsid w:val="00C83B10"/>
    <w:rsid w:val="00C83CBE"/>
    <w:rsid w:val="00C85A7B"/>
    <w:rsid w:val="00C8687E"/>
    <w:rsid w:val="00C914F6"/>
    <w:rsid w:val="00C92B6B"/>
    <w:rsid w:val="00C93EFB"/>
    <w:rsid w:val="00C94D3E"/>
    <w:rsid w:val="00C953B4"/>
    <w:rsid w:val="00C95B4D"/>
    <w:rsid w:val="00C95C7B"/>
    <w:rsid w:val="00CA1870"/>
    <w:rsid w:val="00CA39BD"/>
    <w:rsid w:val="00CA45D2"/>
    <w:rsid w:val="00CA4C55"/>
    <w:rsid w:val="00CA4CAF"/>
    <w:rsid w:val="00CA5710"/>
    <w:rsid w:val="00CA6AD7"/>
    <w:rsid w:val="00CA70E0"/>
    <w:rsid w:val="00CB01D9"/>
    <w:rsid w:val="00CB068A"/>
    <w:rsid w:val="00CB09D3"/>
    <w:rsid w:val="00CB1658"/>
    <w:rsid w:val="00CB2F56"/>
    <w:rsid w:val="00CB6E3C"/>
    <w:rsid w:val="00CC03D1"/>
    <w:rsid w:val="00CC060C"/>
    <w:rsid w:val="00CC3BDD"/>
    <w:rsid w:val="00CC4042"/>
    <w:rsid w:val="00CC56BB"/>
    <w:rsid w:val="00CC6950"/>
    <w:rsid w:val="00CC6E2B"/>
    <w:rsid w:val="00CC6F7D"/>
    <w:rsid w:val="00CD24CC"/>
    <w:rsid w:val="00CD2CC3"/>
    <w:rsid w:val="00CD2D56"/>
    <w:rsid w:val="00CD2FA5"/>
    <w:rsid w:val="00CD3DCB"/>
    <w:rsid w:val="00CD3E1D"/>
    <w:rsid w:val="00CD3FD8"/>
    <w:rsid w:val="00CD4335"/>
    <w:rsid w:val="00CD4A23"/>
    <w:rsid w:val="00CD4F81"/>
    <w:rsid w:val="00CE1B0C"/>
    <w:rsid w:val="00CE34DC"/>
    <w:rsid w:val="00CE5681"/>
    <w:rsid w:val="00CE5B0D"/>
    <w:rsid w:val="00CE66A1"/>
    <w:rsid w:val="00CE6CC8"/>
    <w:rsid w:val="00CE6E43"/>
    <w:rsid w:val="00CF0379"/>
    <w:rsid w:val="00CF0F83"/>
    <w:rsid w:val="00CF1000"/>
    <w:rsid w:val="00CF207B"/>
    <w:rsid w:val="00CF2498"/>
    <w:rsid w:val="00CF4F7D"/>
    <w:rsid w:val="00CF6F5B"/>
    <w:rsid w:val="00D0005C"/>
    <w:rsid w:val="00D000E0"/>
    <w:rsid w:val="00D00A73"/>
    <w:rsid w:val="00D014A0"/>
    <w:rsid w:val="00D02549"/>
    <w:rsid w:val="00D03099"/>
    <w:rsid w:val="00D04234"/>
    <w:rsid w:val="00D1170D"/>
    <w:rsid w:val="00D15862"/>
    <w:rsid w:val="00D15FDE"/>
    <w:rsid w:val="00D1707C"/>
    <w:rsid w:val="00D17A04"/>
    <w:rsid w:val="00D210AF"/>
    <w:rsid w:val="00D2182F"/>
    <w:rsid w:val="00D21F07"/>
    <w:rsid w:val="00D22F0E"/>
    <w:rsid w:val="00D23066"/>
    <w:rsid w:val="00D2762E"/>
    <w:rsid w:val="00D3255C"/>
    <w:rsid w:val="00D32710"/>
    <w:rsid w:val="00D33EFA"/>
    <w:rsid w:val="00D36193"/>
    <w:rsid w:val="00D363F2"/>
    <w:rsid w:val="00D37C1B"/>
    <w:rsid w:val="00D37E5A"/>
    <w:rsid w:val="00D4156A"/>
    <w:rsid w:val="00D42189"/>
    <w:rsid w:val="00D43A41"/>
    <w:rsid w:val="00D4479A"/>
    <w:rsid w:val="00D47755"/>
    <w:rsid w:val="00D51DE5"/>
    <w:rsid w:val="00D537ED"/>
    <w:rsid w:val="00D554E6"/>
    <w:rsid w:val="00D5684A"/>
    <w:rsid w:val="00D60388"/>
    <w:rsid w:val="00D61496"/>
    <w:rsid w:val="00D62CE9"/>
    <w:rsid w:val="00D630CF"/>
    <w:rsid w:val="00D66C8B"/>
    <w:rsid w:val="00D670A9"/>
    <w:rsid w:val="00D671E4"/>
    <w:rsid w:val="00D67D38"/>
    <w:rsid w:val="00D72014"/>
    <w:rsid w:val="00D73618"/>
    <w:rsid w:val="00D746F0"/>
    <w:rsid w:val="00D774D7"/>
    <w:rsid w:val="00D779A0"/>
    <w:rsid w:val="00D80863"/>
    <w:rsid w:val="00D855B2"/>
    <w:rsid w:val="00D86F74"/>
    <w:rsid w:val="00D87F62"/>
    <w:rsid w:val="00D90468"/>
    <w:rsid w:val="00D907C4"/>
    <w:rsid w:val="00D908CF"/>
    <w:rsid w:val="00D918F0"/>
    <w:rsid w:val="00D94F61"/>
    <w:rsid w:val="00D955D4"/>
    <w:rsid w:val="00D95B12"/>
    <w:rsid w:val="00D97A4F"/>
    <w:rsid w:val="00DA0C91"/>
    <w:rsid w:val="00DA0F75"/>
    <w:rsid w:val="00DA10A1"/>
    <w:rsid w:val="00DA1FF1"/>
    <w:rsid w:val="00DA4188"/>
    <w:rsid w:val="00DA51B2"/>
    <w:rsid w:val="00DA5BA3"/>
    <w:rsid w:val="00DA6B88"/>
    <w:rsid w:val="00DA7C0D"/>
    <w:rsid w:val="00DB0EB2"/>
    <w:rsid w:val="00DB10A2"/>
    <w:rsid w:val="00DB353F"/>
    <w:rsid w:val="00DB356B"/>
    <w:rsid w:val="00DB3930"/>
    <w:rsid w:val="00DB5B31"/>
    <w:rsid w:val="00DB7A2E"/>
    <w:rsid w:val="00DB7F73"/>
    <w:rsid w:val="00DC0387"/>
    <w:rsid w:val="00DC0A0D"/>
    <w:rsid w:val="00DC0CCD"/>
    <w:rsid w:val="00DC0EB9"/>
    <w:rsid w:val="00DC35C3"/>
    <w:rsid w:val="00DC4962"/>
    <w:rsid w:val="00DC4996"/>
    <w:rsid w:val="00DC5652"/>
    <w:rsid w:val="00DC6708"/>
    <w:rsid w:val="00DC74EC"/>
    <w:rsid w:val="00DC7C01"/>
    <w:rsid w:val="00DD1C5B"/>
    <w:rsid w:val="00DD2D30"/>
    <w:rsid w:val="00DD4E6F"/>
    <w:rsid w:val="00DE0800"/>
    <w:rsid w:val="00DE2C18"/>
    <w:rsid w:val="00DE3BCE"/>
    <w:rsid w:val="00DE40A0"/>
    <w:rsid w:val="00DE4ADF"/>
    <w:rsid w:val="00DE4C04"/>
    <w:rsid w:val="00DE6649"/>
    <w:rsid w:val="00DE701A"/>
    <w:rsid w:val="00DE72F8"/>
    <w:rsid w:val="00DE7316"/>
    <w:rsid w:val="00DF19C8"/>
    <w:rsid w:val="00DF24EE"/>
    <w:rsid w:val="00DF317A"/>
    <w:rsid w:val="00DF6739"/>
    <w:rsid w:val="00DF6E00"/>
    <w:rsid w:val="00E00BF6"/>
    <w:rsid w:val="00E00E79"/>
    <w:rsid w:val="00E026AD"/>
    <w:rsid w:val="00E05044"/>
    <w:rsid w:val="00E0626C"/>
    <w:rsid w:val="00E150B2"/>
    <w:rsid w:val="00E15158"/>
    <w:rsid w:val="00E164EF"/>
    <w:rsid w:val="00E170CE"/>
    <w:rsid w:val="00E17EFE"/>
    <w:rsid w:val="00E207BA"/>
    <w:rsid w:val="00E20F74"/>
    <w:rsid w:val="00E21E6F"/>
    <w:rsid w:val="00E22F49"/>
    <w:rsid w:val="00E25455"/>
    <w:rsid w:val="00E262FC"/>
    <w:rsid w:val="00E3187E"/>
    <w:rsid w:val="00E33AF3"/>
    <w:rsid w:val="00E35B6D"/>
    <w:rsid w:val="00E35DCE"/>
    <w:rsid w:val="00E41143"/>
    <w:rsid w:val="00E428CB"/>
    <w:rsid w:val="00E43D65"/>
    <w:rsid w:val="00E5061D"/>
    <w:rsid w:val="00E522A0"/>
    <w:rsid w:val="00E532DD"/>
    <w:rsid w:val="00E537CB"/>
    <w:rsid w:val="00E53936"/>
    <w:rsid w:val="00E57D68"/>
    <w:rsid w:val="00E6429E"/>
    <w:rsid w:val="00E64B22"/>
    <w:rsid w:val="00E66872"/>
    <w:rsid w:val="00E703B6"/>
    <w:rsid w:val="00E70E69"/>
    <w:rsid w:val="00E718ED"/>
    <w:rsid w:val="00E73124"/>
    <w:rsid w:val="00E731D7"/>
    <w:rsid w:val="00E73AE6"/>
    <w:rsid w:val="00E73E2D"/>
    <w:rsid w:val="00E740B1"/>
    <w:rsid w:val="00E76915"/>
    <w:rsid w:val="00E77682"/>
    <w:rsid w:val="00E8032D"/>
    <w:rsid w:val="00E81B80"/>
    <w:rsid w:val="00E82F54"/>
    <w:rsid w:val="00E839A2"/>
    <w:rsid w:val="00E840D2"/>
    <w:rsid w:val="00E85181"/>
    <w:rsid w:val="00E857A7"/>
    <w:rsid w:val="00E86D79"/>
    <w:rsid w:val="00E873CA"/>
    <w:rsid w:val="00E87813"/>
    <w:rsid w:val="00E92335"/>
    <w:rsid w:val="00E92420"/>
    <w:rsid w:val="00E935B1"/>
    <w:rsid w:val="00E947CE"/>
    <w:rsid w:val="00E96E5E"/>
    <w:rsid w:val="00E970A2"/>
    <w:rsid w:val="00EA098D"/>
    <w:rsid w:val="00EA20EA"/>
    <w:rsid w:val="00EA2584"/>
    <w:rsid w:val="00EA4C13"/>
    <w:rsid w:val="00EA4F22"/>
    <w:rsid w:val="00EA5BFF"/>
    <w:rsid w:val="00EA5EBA"/>
    <w:rsid w:val="00EB061A"/>
    <w:rsid w:val="00EB0BFE"/>
    <w:rsid w:val="00EB2135"/>
    <w:rsid w:val="00EB2F28"/>
    <w:rsid w:val="00EB472D"/>
    <w:rsid w:val="00EB4FED"/>
    <w:rsid w:val="00EB70F4"/>
    <w:rsid w:val="00EB7729"/>
    <w:rsid w:val="00EB7CBD"/>
    <w:rsid w:val="00EB7E99"/>
    <w:rsid w:val="00EB7EA3"/>
    <w:rsid w:val="00EC0623"/>
    <w:rsid w:val="00EC091A"/>
    <w:rsid w:val="00EC0FD4"/>
    <w:rsid w:val="00EC13A8"/>
    <w:rsid w:val="00EC1D91"/>
    <w:rsid w:val="00EC2A23"/>
    <w:rsid w:val="00EC2AF0"/>
    <w:rsid w:val="00EC518C"/>
    <w:rsid w:val="00EC5503"/>
    <w:rsid w:val="00EC60C1"/>
    <w:rsid w:val="00EC6D4F"/>
    <w:rsid w:val="00EC74AB"/>
    <w:rsid w:val="00EC77CA"/>
    <w:rsid w:val="00ED20A8"/>
    <w:rsid w:val="00ED44FD"/>
    <w:rsid w:val="00ED4B15"/>
    <w:rsid w:val="00ED5834"/>
    <w:rsid w:val="00ED7238"/>
    <w:rsid w:val="00ED7A02"/>
    <w:rsid w:val="00ED7F63"/>
    <w:rsid w:val="00EE0261"/>
    <w:rsid w:val="00EE0BF4"/>
    <w:rsid w:val="00EE16F7"/>
    <w:rsid w:val="00EE2506"/>
    <w:rsid w:val="00EE29B4"/>
    <w:rsid w:val="00EE4C9E"/>
    <w:rsid w:val="00EE78BC"/>
    <w:rsid w:val="00EF1CD5"/>
    <w:rsid w:val="00EF3F1E"/>
    <w:rsid w:val="00EF65C0"/>
    <w:rsid w:val="00EF68F9"/>
    <w:rsid w:val="00EF6DAC"/>
    <w:rsid w:val="00F00F0C"/>
    <w:rsid w:val="00F00F57"/>
    <w:rsid w:val="00F016EB"/>
    <w:rsid w:val="00F01F28"/>
    <w:rsid w:val="00F023A7"/>
    <w:rsid w:val="00F02DD3"/>
    <w:rsid w:val="00F034D1"/>
    <w:rsid w:val="00F03E10"/>
    <w:rsid w:val="00F05025"/>
    <w:rsid w:val="00F05101"/>
    <w:rsid w:val="00F05DC0"/>
    <w:rsid w:val="00F07CFB"/>
    <w:rsid w:val="00F10C48"/>
    <w:rsid w:val="00F123EC"/>
    <w:rsid w:val="00F1419A"/>
    <w:rsid w:val="00F146A3"/>
    <w:rsid w:val="00F155F2"/>
    <w:rsid w:val="00F163C4"/>
    <w:rsid w:val="00F169D7"/>
    <w:rsid w:val="00F258DC"/>
    <w:rsid w:val="00F26418"/>
    <w:rsid w:val="00F26747"/>
    <w:rsid w:val="00F27C0C"/>
    <w:rsid w:val="00F308CA"/>
    <w:rsid w:val="00F31778"/>
    <w:rsid w:val="00F31A18"/>
    <w:rsid w:val="00F31AF4"/>
    <w:rsid w:val="00F33060"/>
    <w:rsid w:val="00F330B8"/>
    <w:rsid w:val="00F3340E"/>
    <w:rsid w:val="00F34F68"/>
    <w:rsid w:val="00F3534F"/>
    <w:rsid w:val="00F36057"/>
    <w:rsid w:val="00F3758E"/>
    <w:rsid w:val="00F37CF7"/>
    <w:rsid w:val="00F37D21"/>
    <w:rsid w:val="00F37F92"/>
    <w:rsid w:val="00F406F4"/>
    <w:rsid w:val="00F419A4"/>
    <w:rsid w:val="00F43598"/>
    <w:rsid w:val="00F437FF"/>
    <w:rsid w:val="00F45281"/>
    <w:rsid w:val="00F46875"/>
    <w:rsid w:val="00F469EF"/>
    <w:rsid w:val="00F472E0"/>
    <w:rsid w:val="00F500D4"/>
    <w:rsid w:val="00F57696"/>
    <w:rsid w:val="00F579E5"/>
    <w:rsid w:val="00F60A83"/>
    <w:rsid w:val="00F63557"/>
    <w:rsid w:val="00F640D6"/>
    <w:rsid w:val="00F64AF1"/>
    <w:rsid w:val="00F667CE"/>
    <w:rsid w:val="00F66C3D"/>
    <w:rsid w:val="00F66D5F"/>
    <w:rsid w:val="00F67D37"/>
    <w:rsid w:val="00F7350A"/>
    <w:rsid w:val="00F73B53"/>
    <w:rsid w:val="00F74248"/>
    <w:rsid w:val="00F75491"/>
    <w:rsid w:val="00F76A4D"/>
    <w:rsid w:val="00F779EA"/>
    <w:rsid w:val="00F812C3"/>
    <w:rsid w:val="00F817EA"/>
    <w:rsid w:val="00F82145"/>
    <w:rsid w:val="00F83E81"/>
    <w:rsid w:val="00F84748"/>
    <w:rsid w:val="00F8653D"/>
    <w:rsid w:val="00F91750"/>
    <w:rsid w:val="00F9254A"/>
    <w:rsid w:val="00F9328B"/>
    <w:rsid w:val="00F9330C"/>
    <w:rsid w:val="00FA05F9"/>
    <w:rsid w:val="00FA3BC3"/>
    <w:rsid w:val="00FA3FF7"/>
    <w:rsid w:val="00FA47ED"/>
    <w:rsid w:val="00FA777F"/>
    <w:rsid w:val="00FB333C"/>
    <w:rsid w:val="00FB4FFC"/>
    <w:rsid w:val="00FB52AE"/>
    <w:rsid w:val="00FC3110"/>
    <w:rsid w:val="00FC3279"/>
    <w:rsid w:val="00FC3ADD"/>
    <w:rsid w:val="00FD066A"/>
    <w:rsid w:val="00FD323A"/>
    <w:rsid w:val="00FD3904"/>
    <w:rsid w:val="00FD3DBB"/>
    <w:rsid w:val="00FD4A93"/>
    <w:rsid w:val="00FD5A3B"/>
    <w:rsid w:val="00FD652B"/>
    <w:rsid w:val="00FD68BB"/>
    <w:rsid w:val="00FD6F16"/>
    <w:rsid w:val="00FF1302"/>
    <w:rsid w:val="00FF280F"/>
    <w:rsid w:val="00FF30E3"/>
    <w:rsid w:val="00FF41FA"/>
    <w:rsid w:val="00FF50F4"/>
    <w:rsid w:val="00FF62A9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D6C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B74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B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B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5B74"/>
    <w:pPr>
      <w:keepNext/>
      <w:autoSpaceDE w:val="0"/>
      <w:autoSpaceDN w:val="0"/>
      <w:adjustRightInd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5B74"/>
    <w:pPr>
      <w:keepNext/>
      <w:autoSpaceDE w:val="0"/>
      <w:autoSpaceDN w:val="0"/>
      <w:adjustRightInd w:val="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5B7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5B7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5B7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BF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0BF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0BF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0BF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0BF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0BF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90BF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90BF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90BF5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semiHidden/>
    <w:rsid w:val="000E5B7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E5B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0BF5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E5B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05D"/>
    <w:rPr>
      <w:rFonts w:cs="Times New Roman"/>
      <w:sz w:val="24"/>
    </w:rPr>
  </w:style>
  <w:style w:type="paragraph" w:customStyle="1" w:styleId="BodyText21">
    <w:name w:val="Body Text 21"/>
    <w:basedOn w:val="Normal"/>
    <w:uiPriority w:val="99"/>
    <w:rsid w:val="000E5B74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Rub3">
    <w:name w:val="Rub3"/>
    <w:basedOn w:val="Normal"/>
    <w:next w:val="Normal"/>
    <w:uiPriority w:val="99"/>
    <w:rsid w:val="000E5B74"/>
    <w:pPr>
      <w:tabs>
        <w:tab w:val="left" w:pos="709"/>
      </w:tabs>
      <w:suppressAutoHyphens/>
      <w:jc w:val="both"/>
    </w:pPr>
    <w:rPr>
      <w:b/>
      <w:bCs/>
      <w:i/>
      <w:iCs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rsid w:val="000E5B7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BF5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E5B74"/>
    <w:pPr>
      <w:widowControl w:val="0"/>
      <w:suppressAutoHyphens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0BF5"/>
    <w:rPr>
      <w:rFonts w:cs="Times New Roman"/>
      <w:sz w:val="24"/>
    </w:rPr>
  </w:style>
  <w:style w:type="paragraph" w:customStyle="1" w:styleId="Tekstpodstawowy23">
    <w:name w:val="Tekst podstawowy 23"/>
    <w:basedOn w:val="Normal"/>
    <w:uiPriority w:val="99"/>
    <w:rsid w:val="000E5B74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InfoChar">
    <w:name w:val="Info Char"/>
    <w:uiPriority w:val="99"/>
    <w:rsid w:val="000E5B74"/>
    <w:rPr>
      <w:rFonts w:ascii="LindeDaxOffice" w:hAnsi="LindeDaxOffice"/>
      <w:sz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rsid w:val="000E5B74"/>
    <w:pPr>
      <w:suppressAutoHyphens/>
      <w:overflowPunct w:val="0"/>
      <w:autoSpaceDE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0BF5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E5B74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0BF5"/>
    <w:rPr>
      <w:rFonts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0E5B74"/>
    <w:pPr>
      <w:ind w:left="5220"/>
      <w:jc w:val="center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0BF5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E5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0BF5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E5B7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E5B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E5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01E9"/>
    <w:rPr>
      <w:rFonts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E5B7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BF5"/>
    <w:rPr>
      <w:rFonts w:cs="Times New Roman"/>
      <w:sz w:val="2"/>
    </w:rPr>
  </w:style>
  <w:style w:type="paragraph" w:styleId="Title">
    <w:name w:val="Title"/>
    <w:basedOn w:val="Normal"/>
    <w:next w:val="Subtitle"/>
    <w:link w:val="TitleChar"/>
    <w:uiPriority w:val="99"/>
    <w:qFormat/>
    <w:rsid w:val="000E5B74"/>
    <w:pPr>
      <w:suppressAutoHyphens/>
      <w:overflowPunct w:val="0"/>
      <w:autoSpaceDE w:val="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BF5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0E5B7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0BF5"/>
    <w:rPr>
      <w:rFonts w:ascii="Cambria" w:hAnsi="Cambria" w:cs="Times New Roman"/>
      <w:sz w:val="24"/>
    </w:rPr>
  </w:style>
  <w:style w:type="paragraph" w:customStyle="1" w:styleId="ZnakZnak1">
    <w:name w:val="Znak Znak1"/>
    <w:basedOn w:val="Normal"/>
    <w:uiPriority w:val="99"/>
    <w:rsid w:val="000E5B74"/>
    <w:rPr>
      <w:rFonts w:ascii="Arial" w:hAnsi="Arial" w:cs="Arial"/>
    </w:rPr>
  </w:style>
  <w:style w:type="paragraph" w:customStyle="1" w:styleId="Podpispodobiektem">
    <w:name w:val="Podpis pod obiektem"/>
    <w:basedOn w:val="Normal"/>
    <w:next w:val="Normal"/>
    <w:uiPriority w:val="99"/>
    <w:rsid w:val="000E5B74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Tekstdugiegocytatu">
    <w:name w:val="Tekst długiego cytatu"/>
    <w:basedOn w:val="Normal"/>
    <w:uiPriority w:val="99"/>
    <w:rsid w:val="000E5B74"/>
    <w:pPr>
      <w:suppressAutoHyphens/>
      <w:overflowPunct w:val="0"/>
      <w:autoSpaceDE w:val="0"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0E5B74"/>
  </w:style>
  <w:style w:type="paragraph" w:customStyle="1" w:styleId="BodyText24">
    <w:name w:val="Body Text 24"/>
    <w:basedOn w:val="Normal"/>
    <w:uiPriority w:val="99"/>
    <w:rsid w:val="000E5B74"/>
    <w:pPr>
      <w:suppressAutoHyphens/>
      <w:overflowPunct w:val="0"/>
      <w:autoSpaceDE w:val="0"/>
      <w:textAlignment w:val="baseline"/>
    </w:pPr>
    <w:rPr>
      <w:b/>
      <w:bCs/>
      <w:i/>
      <w:iCs/>
      <w:lang w:eastAsia="ar-SA"/>
    </w:rPr>
  </w:style>
  <w:style w:type="paragraph" w:customStyle="1" w:styleId="Default">
    <w:name w:val="Default"/>
    <w:uiPriority w:val="99"/>
    <w:rsid w:val="000E5B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0E5B74"/>
    <w:rPr>
      <w:color w:val="auto"/>
    </w:rPr>
  </w:style>
  <w:style w:type="character" w:customStyle="1" w:styleId="ZnakZnak">
    <w:name w:val="Znak Znak"/>
    <w:uiPriority w:val="99"/>
    <w:rsid w:val="000E5B74"/>
    <w:rPr>
      <w:b/>
      <w:sz w:val="28"/>
    </w:rPr>
  </w:style>
  <w:style w:type="paragraph" w:customStyle="1" w:styleId="WW-BodyText212345678">
    <w:name w:val="WW-Body Text 212345678"/>
    <w:basedOn w:val="Normal"/>
    <w:uiPriority w:val="99"/>
    <w:rsid w:val="000E5B74"/>
    <w:pPr>
      <w:suppressAutoHyphens/>
      <w:overflowPunct w:val="0"/>
      <w:autoSpaceDE w:val="0"/>
      <w:ind w:right="-196"/>
      <w:textAlignment w:val="baseline"/>
    </w:pPr>
    <w:rPr>
      <w:lang w:eastAsia="ar-SA"/>
    </w:rPr>
  </w:style>
  <w:style w:type="paragraph" w:customStyle="1" w:styleId="Tekstpodstawowy21">
    <w:name w:val="Tekst podstawowy 21"/>
    <w:basedOn w:val="Normal"/>
    <w:uiPriority w:val="99"/>
    <w:rsid w:val="000E5B74"/>
    <w:pPr>
      <w:suppressAutoHyphens/>
      <w:overflowPunct w:val="0"/>
      <w:autoSpaceDE w:val="0"/>
      <w:textAlignment w:val="baseline"/>
    </w:pPr>
    <w:rPr>
      <w:sz w:val="22"/>
      <w:szCs w:val="22"/>
      <w:lang w:eastAsia="ar-SA"/>
    </w:rPr>
  </w:style>
  <w:style w:type="paragraph" w:customStyle="1" w:styleId="Style3">
    <w:name w:val="Style3"/>
    <w:basedOn w:val="Normal"/>
    <w:uiPriority w:val="99"/>
    <w:rsid w:val="000E5B74"/>
    <w:pPr>
      <w:widowControl w:val="0"/>
      <w:suppressAutoHyphens/>
      <w:jc w:val="center"/>
    </w:pPr>
    <w:rPr>
      <w:kern w:val="1"/>
    </w:rPr>
  </w:style>
  <w:style w:type="paragraph" w:customStyle="1" w:styleId="WW-Tekstpodstawowy2">
    <w:name w:val="WW-Tekst podstawowy 2"/>
    <w:basedOn w:val="Normal"/>
    <w:uiPriority w:val="99"/>
    <w:rsid w:val="000E5B74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character" w:customStyle="1" w:styleId="WW8Num18z0">
    <w:name w:val="WW8Num18z0"/>
    <w:uiPriority w:val="99"/>
    <w:rsid w:val="000E5B74"/>
    <w:rPr>
      <w:rFonts w:ascii="Symbol" w:hAnsi="Symbol"/>
    </w:rPr>
  </w:style>
  <w:style w:type="paragraph" w:customStyle="1" w:styleId="ProPublico">
    <w:name w:val="ProPublico"/>
    <w:uiPriority w:val="99"/>
    <w:rsid w:val="000E5B74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Tekstpodstawowywcity23">
    <w:name w:val="Tekst podstawowy wcięty 23"/>
    <w:basedOn w:val="Normal"/>
    <w:uiPriority w:val="99"/>
    <w:rsid w:val="000E5B74"/>
    <w:pPr>
      <w:suppressAutoHyphens/>
      <w:ind w:left="360"/>
    </w:pPr>
    <w:rPr>
      <w:color w:val="000000"/>
      <w:sz w:val="26"/>
      <w:szCs w:val="26"/>
      <w:lang w:eastAsia="ar-SA"/>
    </w:rPr>
  </w:style>
  <w:style w:type="character" w:customStyle="1" w:styleId="ZnakZnak3">
    <w:name w:val="Znak Znak3"/>
    <w:uiPriority w:val="99"/>
    <w:rsid w:val="000E5B74"/>
    <w:rPr>
      <w:b/>
      <w:sz w:val="28"/>
    </w:rPr>
  </w:style>
  <w:style w:type="character" w:customStyle="1" w:styleId="ZnakZnak11">
    <w:name w:val="Znak Znak11"/>
    <w:uiPriority w:val="99"/>
    <w:rsid w:val="000E5B74"/>
    <w:rPr>
      <w:rFonts w:ascii="Albertus Extra Bold" w:hAnsi="Albertus Extra Bold"/>
      <w:b/>
      <w:sz w:val="32"/>
      <w:lang w:val="pl-PL" w:eastAsia="ar-SA" w:bidi="ar-SA"/>
    </w:rPr>
  </w:style>
  <w:style w:type="paragraph" w:styleId="ListParagraph">
    <w:name w:val="List Paragraph"/>
    <w:basedOn w:val="Normal"/>
    <w:uiPriority w:val="99"/>
    <w:qFormat/>
    <w:rsid w:val="000E5B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0E5B7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0E5B74"/>
    <w:pPr>
      <w:spacing w:before="75" w:line="384" w:lineRule="atLeast"/>
    </w:pPr>
    <w:rPr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semiHidden/>
    <w:rsid w:val="000E5B74"/>
    <w:pPr>
      <w:autoSpaceDE w:val="0"/>
      <w:autoSpaceDN w:val="0"/>
      <w:adjustRightInd w:val="0"/>
      <w:ind w:left="708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90BF5"/>
    <w:rPr>
      <w:rFonts w:cs="Times New Roman"/>
      <w:sz w:val="16"/>
    </w:rPr>
  </w:style>
  <w:style w:type="paragraph" w:styleId="BlockText">
    <w:name w:val="Block Text"/>
    <w:basedOn w:val="Normal"/>
    <w:uiPriority w:val="99"/>
    <w:semiHidden/>
    <w:rsid w:val="000E5B74"/>
    <w:pPr>
      <w:pBdr>
        <w:top w:val="single" w:sz="4" w:space="1" w:color="auto"/>
        <w:left w:val="single" w:sz="4" w:space="22" w:color="auto"/>
        <w:bottom w:val="single" w:sz="4" w:space="4" w:color="auto"/>
        <w:right w:val="single" w:sz="4" w:space="25" w:color="auto"/>
      </w:pBdr>
      <w:ind w:left="1440" w:right="1486"/>
      <w:jc w:val="center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0E5B74"/>
    <w:rPr>
      <w:rFonts w:cs="Times New Roman"/>
      <w:color w:val="800080"/>
      <w:u w:val="single"/>
    </w:rPr>
  </w:style>
  <w:style w:type="paragraph" w:customStyle="1" w:styleId="Ttulo1">
    <w:name w:val="Título #1"/>
    <w:basedOn w:val="Normal"/>
    <w:uiPriority w:val="99"/>
    <w:rsid w:val="000E5B74"/>
    <w:pPr>
      <w:shd w:val="clear" w:color="auto" w:fill="FFFFFF"/>
      <w:spacing w:line="240" w:lineRule="atLeast"/>
      <w:ind w:hanging="440"/>
      <w:outlineLvl w:val="0"/>
    </w:pPr>
    <w:rPr>
      <w:b/>
      <w:bCs/>
      <w:sz w:val="22"/>
      <w:szCs w:val="22"/>
    </w:rPr>
  </w:style>
  <w:style w:type="paragraph" w:customStyle="1" w:styleId="Textodocorpo6">
    <w:name w:val="Texto do corpo (6)"/>
    <w:basedOn w:val="Normal"/>
    <w:uiPriority w:val="99"/>
    <w:rsid w:val="000E5B74"/>
    <w:pPr>
      <w:shd w:val="clear" w:color="auto" w:fill="FFFFFF"/>
      <w:spacing w:before="180" w:after="360" w:line="240" w:lineRule="atLeast"/>
      <w:jc w:val="both"/>
    </w:pPr>
    <w:rPr>
      <w:i/>
      <w:iCs/>
      <w:sz w:val="21"/>
      <w:szCs w:val="21"/>
    </w:rPr>
  </w:style>
  <w:style w:type="paragraph" w:customStyle="1" w:styleId="Textodocorpo4">
    <w:name w:val="Texto do corpo (4)"/>
    <w:basedOn w:val="Normal"/>
    <w:uiPriority w:val="99"/>
    <w:rsid w:val="000E5B74"/>
    <w:pPr>
      <w:shd w:val="clear" w:color="auto" w:fill="FFFFFF"/>
      <w:spacing w:before="540" w:after="540" w:line="240" w:lineRule="atLeast"/>
    </w:pPr>
    <w:rPr>
      <w:b/>
      <w:bCs/>
      <w:sz w:val="22"/>
      <w:szCs w:val="22"/>
    </w:rPr>
  </w:style>
  <w:style w:type="paragraph" w:customStyle="1" w:styleId="ndice2">
    <w:name w:val="Índice (2)"/>
    <w:basedOn w:val="Normal"/>
    <w:uiPriority w:val="99"/>
    <w:rsid w:val="000E5B74"/>
    <w:pPr>
      <w:shd w:val="clear" w:color="auto" w:fill="FFFFFF"/>
      <w:spacing w:before="60" w:line="331" w:lineRule="exact"/>
    </w:pPr>
    <w:rPr>
      <w:b/>
      <w:bCs/>
      <w:sz w:val="22"/>
      <w:szCs w:val="22"/>
    </w:rPr>
  </w:style>
  <w:style w:type="paragraph" w:customStyle="1" w:styleId="ndice">
    <w:name w:val="Índice"/>
    <w:basedOn w:val="Normal"/>
    <w:uiPriority w:val="99"/>
    <w:rsid w:val="000E5B74"/>
    <w:pPr>
      <w:shd w:val="clear" w:color="auto" w:fill="FFFFFF"/>
      <w:spacing w:line="331" w:lineRule="exact"/>
    </w:pPr>
    <w:rPr>
      <w:sz w:val="22"/>
      <w:szCs w:val="22"/>
    </w:rPr>
  </w:style>
  <w:style w:type="paragraph" w:customStyle="1" w:styleId="TekstpodstawowyF2F2ZnakZnak">
    <w:name w:val="Tekst podstawowy.(F2).(F2) Znak Znak"/>
    <w:basedOn w:val="Normal"/>
    <w:uiPriority w:val="99"/>
    <w:rsid w:val="000E5B74"/>
    <w:pPr>
      <w:widowControl w:val="0"/>
      <w:suppressAutoHyphens/>
      <w:spacing w:before="120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"/>
    <w:uiPriority w:val="99"/>
    <w:rsid w:val="000E5B74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ar-SA"/>
    </w:rPr>
  </w:style>
  <w:style w:type="paragraph" w:customStyle="1" w:styleId="BodyTextIndent1">
    <w:name w:val="Body Text Indent1"/>
    <w:basedOn w:val="Normal"/>
    <w:uiPriority w:val="99"/>
    <w:rsid w:val="000E5B74"/>
    <w:pPr>
      <w:widowControl w:val="0"/>
      <w:suppressAutoHyphens/>
      <w:spacing w:after="120"/>
      <w:ind w:left="283"/>
    </w:pPr>
  </w:style>
  <w:style w:type="paragraph" w:customStyle="1" w:styleId="ListParagraph1">
    <w:name w:val="List Paragraph1"/>
    <w:basedOn w:val="Normal"/>
    <w:uiPriority w:val="99"/>
    <w:rsid w:val="000E5B74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0E5B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0BF5"/>
    <w:rPr>
      <w:rFonts w:cs="Times New Roman"/>
      <w:sz w:val="20"/>
    </w:rPr>
  </w:style>
  <w:style w:type="character" w:customStyle="1" w:styleId="Nagwek3Znak">
    <w:name w:val="Nagłówek 3 Znak"/>
    <w:uiPriority w:val="99"/>
    <w:rsid w:val="000E5B74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0E5B74"/>
    <w:rPr>
      <w:b/>
      <w:sz w:val="28"/>
    </w:rPr>
  </w:style>
  <w:style w:type="character" w:customStyle="1" w:styleId="TekstpodstawowyZnak">
    <w:name w:val="Tekst podstawowy Znak"/>
    <w:uiPriority w:val="99"/>
    <w:semiHidden/>
    <w:rsid w:val="000E5B74"/>
    <w:rPr>
      <w:b/>
      <w:sz w:val="28"/>
    </w:rPr>
  </w:style>
  <w:style w:type="character" w:customStyle="1" w:styleId="TekstkomentarzaZnak">
    <w:name w:val="Tekst komentarza Znak"/>
    <w:uiPriority w:val="99"/>
    <w:rsid w:val="000E5B74"/>
  </w:style>
  <w:style w:type="character" w:customStyle="1" w:styleId="TytuZnak">
    <w:name w:val="Tytuł Znak"/>
    <w:uiPriority w:val="99"/>
    <w:rsid w:val="000E5B74"/>
    <w:rPr>
      <w:rFonts w:ascii="Albertus Extra Bold" w:hAnsi="Albertus Extra Bold"/>
      <w:b/>
      <w:sz w:val="32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0BF5"/>
    <w:rPr>
      <w:b/>
      <w:sz w:val="20"/>
    </w:rPr>
  </w:style>
  <w:style w:type="character" w:customStyle="1" w:styleId="TematkomentarzaZnak">
    <w:name w:val="Temat komentarza Znak"/>
    <w:uiPriority w:val="99"/>
    <w:semiHidden/>
    <w:rsid w:val="000E5B74"/>
    <w:rPr>
      <w:b/>
    </w:rPr>
  </w:style>
  <w:style w:type="character" w:customStyle="1" w:styleId="Nagwek1Znak">
    <w:name w:val="Nagłówek 1 Znak"/>
    <w:uiPriority w:val="99"/>
    <w:rsid w:val="000E5B74"/>
    <w:rPr>
      <w:b/>
      <w:sz w:val="22"/>
      <w:u w:val="single"/>
    </w:rPr>
  </w:style>
  <w:style w:type="character" w:customStyle="1" w:styleId="Tekstpodstawowy2Znak">
    <w:name w:val="Tekst podstawowy 2 Znak"/>
    <w:uiPriority w:val="99"/>
    <w:semiHidden/>
    <w:rsid w:val="000E5B74"/>
    <w:rPr>
      <w:lang w:eastAsia="ar-SA" w:bidi="ar-SA"/>
    </w:rPr>
  </w:style>
  <w:style w:type="character" w:customStyle="1" w:styleId="TekstprzypisukocowegoZnak">
    <w:name w:val="Tekst przypisu końcowego Znak"/>
    <w:uiPriority w:val="99"/>
    <w:semiHidden/>
    <w:rsid w:val="000E5B74"/>
  </w:style>
  <w:style w:type="character" w:customStyle="1" w:styleId="Tekstpodstawowywcity2Znak">
    <w:name w:val="Tekst podstawowy wcięty 2 Znak"/>
    <w:uiPriority w:val="99"/>
    <w:semiHidden/>
    <w:rsid w:val="000E5B74"/>
    <w:rPr>
      <w:b/>
      <w:i/>
      <w:sz w:val="24"/>
    </w:rPr>
  </w:style>
  <w:style w:type="character" w:customStyle="1" w:styleId="Nagwek5Znak">
    <w:name w:val="Nagłówek 5 Znak"/>
    <w:uiPriority w:val="99"/>
    <w:rsid w:val="000E5B74"/>
    <w:rPr>
      <w:b/>
      <w:sz w:val="28"/>
    </w:rPr>
  </w:style>
  <w:style w:type="paragraph" w:customStyle="1" w:styleId="NormalN">
    <w:name w:val="Normal N"/>
    <w:basedOn w:val="Normal"/>
    <w:uiPriority w:val="99"/>
    <w:rsid w:val="005810BA"/>
    <w:pPr>
      <w:numPr>
        <w:numId w:val="1"/>
      </w:numPr>
      <w:spacing w:before="60" w:after="40"/>
      <w:jc w:val="both"/>
    </w:pPr>
    <w:rPr>
      <w:rFonts w:ascii="Calibri" w:hAnsi="Calibri" w:cs="Calibri"/>
      <w:kern w:val="8"/>
      <w:sz w:val="22"/>
      <w:szCs w:val="22"/>
      <w:lang w:eastAsia="en-US"/>
    </w:rPr>
  </w:style>
  <w:style w:type="paragraph" w:customStyle="1" w:styleId="NormalNN">
    <w:name w:val="Normal NN"/>
    <w:basedOn w:val="NormalN"/>
    <w:link w:val="NormalNNChar"/>
    <w:uiPriority w:val="99"/>
    <w:rsid w:val="005810BA"/>
    <w:pPr>
      <w:numPr>
        <w:ilvl w:val="1"/>
      </w:numPr>
    </w:pPr>
    <w:rPr>
      <w:rFonts w:cs="Times New Roman"/>
      <w:szCs w:val="20"/>
    </w:rPr>
  </w:style>
  <w:style w:type="character" w:customStyle="1" w:styleId="NormalNNChar">
    <w:name w:val="Normal NN Char"/>
    <w:link w:val="NormalNN"/>
    <w:uiPriority w:val="99"/>
    <w:locked/>
    <w:rsid w:val="005810BA"/>
    <w:rPr>
      <w:rFonts w:ascii="Calibri" w:hAnsi="Calibri"/>
      <w:kern w:val="8"/>
      <w:sz w:val="22"/>
      <w:lang w:val="pl-PL" w:eastAsia="en-US"/>
    </w:rPr>
  </w:style>
  <w:style w:type="character" w:customStyle="1" w:styleId="ZnakZnak12">
    <w:name w:val="Znak Znak12"/>
    <w:basedOn w:val="DefaultParagraphFont"/>
    <w:uiPriority w:val="99"/>
    <w:rsid w:val="002F537E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</Words>
  <Characters>144</Characters>
  <Application>Microsoft Office Outlook</Application>
  <DocSecurity>0</DocSecurity>
  <Lines>0</Lines>
  <Paragraphs>0</Paragraphs>
  <ScaleCrop>false</ScaleCrop>
  <Company>Szpital Praski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PARAMETRÓW TECHNICZNYCH</dc:title>
  <dc:subject/>
  <dc:creator>User</dc:creator>
  <cp:keywords/>
  <dc:description/>
  <cp:lastModifiedBy>AndrzejJanicki</cp:lastModifiedBy>
  <cp:revision>3</cp:revision>
  <cp:lastPrinted>2016-04-14T10:18:00Z</cp:lastPrinted>
  <dcterms:created xsi:type="dcterms:W3CDTF">2017-07-18T10:03:00Z</dcterms:created>
  <dcterms:modified xsi:type="dcterms:W3CDTF">2017-07-18T10:10:00Z</dcterms:modified>
</cp:coreProperties>
</file>