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F20C7">
        <w:rPr>
          <w:rFonts w:eastAsia="Arial" w:cs="Times New Roman"/>
          <w:b/>
          <w:kern w:val="1"/>
          <w:szCs w:val="20"/>
          <w:lang w:eastAsia="zh-CN" w:bidi="hi-IN"/>
        </w:rPr>
        <w:t>31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Default="00DF20C7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Wykonawca/podmiot udostępniający zasoby/podwykonawca</w:t>
      </w:r>
      <w:r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F20C7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E35DF" w:rsidRPr="00503AAC" w:rsidRDefault="00F62FE0" w:rsidP="009E35DF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DF20C7">
        <w:rPr>
          <w:rFonts w:cs="Times New Roman"/>
          <w:bCs/>
          <w:iCs/>
          <w:szCs w:val="20"/>
        </w:rPr>
        <w:t>Wykonanie i dostawa</w:t>
      </w:r>
      <w:r w:rsidR="00DF20C7"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 złomowanie wycofanych z </w:t>
      </w:r>
      <w:r w:rsidR="00DF20C7" w:rsidRPr="00D6023E">
        <w:rPr>
          <w:rFonts w:cs="Times New Roman"/>
          <w:bCs/>
          <w:iCs/>
          <w:szCs w:val="20"/>
        </w:rPr>
        <w:t>użytku tablic rejestracyjnych</w:t>
      </w:r>
      <w:r w:rsidR="00DF20C7">
        <w:rPr>
          <w:rFonts w:cs="Times New Roman"/>
          <w:bCs/>
          <w:iCs/>
          <w:szCs w:val="20"/>
        </w:rPr>
        <w:t xml:space="preserve">, </w:t>
      </w:r>
      <w:r w:rsidR="00DF20C7" w:rsidRPr="00D6023E">
        <w:rPr>
          <w:rFonts w:cs="Times New Roman"/>
          <w:szCs w:val="20"/>
        </w:rPr>
        <w:t xml:space="preserve">z </w:t>
      </w:r>
      <w:r w:rsidR="00DF20C7">
        <w:rPr>
          <w:rFonts w:cs="Times New Roman"/>
          <w:szCs w:val="20"/>
        </w:rPr>
        <w:t xml:space="preserve">12 miesięcznym </w:t>
      </w:r>
      <w:r w:rsidR="00DF20C7" w:rsidRPr="00D6023E">
        <w:rPr>
          <w:rFonts w:cs="Times New Roman"/>
          <w:szCs w:val="20"/>
        </w:rPr>
        <w:t xml:space="preserve">terminem obowiązywania </w:t>
      </w:r>
      <w:r w:rsidR="00DF20C7">
        <w:rPr>
          <w:rFonts w:cs="Times New Roman"/>
          <w:szCs w:val="20"/>
        </w:rPr>
        <w:t>umowy</w:t>
      </w:r>
      <w:r w:rsidR="00503AAC">
        <w:rPr>
          <w:rFonts w:cs="Times New Roman"/>
          <w:szCs w:val="20"/>
        </w:rPr>
        <w:t xml:space="preserve">, </w:t>
      </w:r>
      <w:r w:rsidR="00503AAC" w:rsidRPr="00503AAC">
        <w:rPr>
          <w:rFonts w:cs="Times New Roman"/>
          <w:szCs w:val="20"/>
        </w:rPr>
        <w:t>na potrzeby Starostwa Powiatowego w Nowym Dworze Gdańskim”.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03AAC" w:rsidRDefault="00503AA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1F98" w:rsidRDefault="00981F9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81F98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5A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F84B" w16cex:dateUtc="2021-10-19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5A2EB" w16cid:durableId="2518F8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9C" w:rsidRDefault="00A74D9C">
      <w:pPr>
        <w:spacing w:after="0" w:line="240" w:lineRule="auto"/>
      </w:pPr>
      <w:r>
        <w:separator/>
      </w:r>
    </w:p>
  </w:endnote>
  <w:endnote w:type="continuationSeparator" w:id="0">
    <w:p w:rsidR="00A74D9C" w:rsidRDefault="00A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5" w:rsidRDefault="004F496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D3025">
      <w:rPr>
        <w:szCs w:val="20"/>
      </w:rPr>
      <w:instrText xml:space="preserve"> PAGE </w:instrText>
    </w:r>
    <w:r>
      <w:rPr>
        <w:szCs w:val="20"/>
      </w:rPr>
      <w:fldChar w:fldCharType="separate"/>
    </w:r>
    <w:r w:rsidR="007B2C2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9C" w:rsidRDefault="00A74D9C">
      <w:pPr>
        <w:spacing w:after="0" w:line="240" w:lineRule="auto"/>
      </w:pPr>
      <w:r>
        <w:separator/>
      </w:r>
    </w:p>
  </w:footnote>
  <w:footnote w:type="continuationSeparator" w:id="0">
    <w:p w:rsidR="00A74D9C" w:rsidRDefault="00A7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BC0973"/>
    <w:multiLevelType w:val="multilevel"/>
    <w:tmpl w:val="891219D8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3D72D3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7"/>
  </w:num>
  <w:num w:numId="3">
    <w:abstractNumId w:val="62"/>
  </w:num>
  <w:num w:numId="4">
    <w:abstractNumId w:val="43"/>
  </w:num>
  <w:num w:numId="5">
    <w:abstractNumId w:val="47"/>
  </w:num>
  <w:num w:numId="6">
    <w:abstractNumId w:val="79"/>
  </w:num>
  <w:num w:numId="7">
    <w:abstractNumId w:val="75"/>
  </w:num>
  <w:num w:numId="8">
    <w:abstractNumId w:val="50"/>
  </w:num>
  <w:num w:numId="9">
    <w:abstractNumId w:val="93"/>
  </w:num>
  <w:num w:numId="10">
    <w:abstractNumId w:val="73"/>
  </w:num>
  <w:num w:numId="11">
    <w:abstractNumId w:val="102"/>
  </w:num>
  <w:num w:numId="12">
    <w:abstractNumId w:val="104"/>
  </w:num>
  <w:num w:numId="13">
    <w:abstractNumId w:val="78"/>
  </w:num>
  <w:num w:numId="14">
    <w:abstractNumId w:val="84"/>
  </w:num>
  <w:num w:numId="15">
    <w:abstractNumId w:val="95"/>
  </w:num>
  <w:num w:numId="16">
    <w:abstractNumId w:val="103"/>
  </w:num>
  <w:num w:numId="17">
    <w:abstractNumId w:val="70"/>
  </w:num>
  <w:num w:numId="18">
    <w:abstractNumId w:val="52"/>
  </w:num>
  <w:num w:numId="19">
    <w:abstractNumId w:val="106"/>
  </w:num>
  <w:num w:numId="20">
    <w:abstractNumId w:val="92"/>
  </w:num>
  <w:num w:numId="21">
    <w:abstractNumId w:val="67"/>
  </w:num>
  <w:num w:numId="22">
    <w:abstractNumId w:val="83"/>
  </w:num>
  <w:num w:numId="23">
    <w:abstractNumId w:val="105"/>
  </w:num>
  <w:num w:numId="24">
    <w:abstractNumId w:val="76"/>
  </w:num>
  <w:num w:numId="25">
    <w:abstractNumId w:val="87"/>
  </w:num>
  <w:num w:numId="26">
    <w:abstractNumId w:val="91"/>
  </w:num>
  <w:num w:numId="27">
    <w:abstractNumId w:val="64"/>
  </w:num>
  <w:num w:numId="28">
    <w:abstractNumId w:val="63"/>
  </w:num>
  <w:num w:numId="29">
    <w:abstractNumId w:val="37"/>
  </w:num>
  <w:num w:numId="30">
    <w:abstractNumId w:val="34"/>
  </w:num>
  <w:num w:numId="31">
    <w:abstractNumId w:val="68"/>
  </w:num>
  <w:num w:numId="32">
    <w:abstractNumId w:val="82"/>
  </w:num>
  <w:num w:numId="33">
    <w:abstractNumId w:val="35"/>
  </w:num>
  <w:num w:numId="34">
    <w:abstractNumId w:val="38"/>
  </w:num>
  <w:num w:numId="35">
    <w:abstractNumId w:val="51"/>
  </w:num>
  <w:num w:numId="36">
    <w:abstractNumId w:val="59"/>
  </w:num>
  <w:num w:numId="37">
    <w:abstractNumId w:val="69"/>
  </w:num>
  <w:num w:numId="38">
    <w:abstractNumId w:val="55"/>
  </w:num>
  <w:num w:numId="39">
    <w:abstractNumId w:val="30"/>
  </w:num>
  <w:num w:numId="40">
    <w:abstractNumId w:val="61"/>
  </w:num>
  <w:num w:numId="41">
    <w:abstractNumId w:val="57"/>
  </w:num>
  <w:num w:numId="42">
    <w:abstractNumId w:val="94"/>
  </w:num>
  <w:num w:numId="43">
    <w:abstractNumId w:val="65"/>
  </w:num>
  <w:num w:numId="44">
    <w:abstractNumId w:val="7"/>
  </w:num>
  <w:num w:numId="45">
    <w:abstractNumId w:val="39"/>
  </w:num>
  <w:num w:numId="46">
    <w:abstractNumId w:val="40"/>
  </w:num>
  <w:num w:numId="47">
    <w:abstractNumId w:val="44"/>
  </w:num>
  <w:num w:numId="48">
    <w:abstractNumId w:val="26"/>
  </w:num>
  <w:num w:numId="49">
    <w:abstractNumId w:val="31"/>
  </w:num>
  <w:num w:numId="50">
    <w:abstractNumId w:val="99"/>
  </w:num>
  <w:num w:numId="51">
    <w:abstractNumId w:val="88"/>
  </w:num>
  <w:num w:numId="52">
    <w:abstractNumId w:val="46"/>
  </w:num>
  <w:num w:numId="53">
    <w:abstractNumId w:val="45"/>
  </w:num>
  <w:num w:numId="54">
    <w:abstractNumId w:val="41"/>
  </w:num>
  <w:num w:numId="55">
    <w:abstractNumId w:val="28"/>
  </w:num>
  <w:num w:numId="56">
    <w:abstractNumId w:val="101"/>
  </w:num>
  <w:num w:numId="57">
    <w:abstractNumId w:val="29"/>
  </w:num>
  <w:num w:numId="58">
    <w:abstractNumId w:val="98"/>
  </w:num>
  <w:num w:numId="59">
    <w:abstractNumId w:val="33"/>
  </w:num>
  <w:num w:numId="60">
    <w:abstractNumId w:val="100"/>
  </w:num>
  <w:num w:numId="61">
    <w:abstractNumId w:val="89"/>
  </w:num>
  <w:num w:numId="62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1"/>
  </w:num>
  <w:num w:numId="64">
    <w:abstractNumId w:val="60"/>
  </w:num>
  <w:num w:numId="65">
    <w:abstractNumId w:val="96"/>
  </w:num>
  <w:num w:numId="66">
    <w:abstractNumId w:val="58"/>
  </w:num>
  <w:num w:numId="67">
    <w:abstractNumId w:val="46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88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98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100"/>
    <w:lvlOverride w:ilvl="0">
      <w:startOverride w:val="1"/>
    </w:lvlOverride>
  </w:num>
  <w:num w:numId="75">
    <w:abstractNumId w:val="42"/>
  </w:num>
  <w:num w:numId="76">
    <w:abstractNumId w:val="77"/>
  </w:num>
  <w:num w:numId="77">
    <w:abstractNumId w:val="72"/>
  </w:num>
  <w:num w:numId="78">
    <w:abstractNumId w:val="86"/>
  </w:num>
  <w:num w:numId="79">
    <w:abstractNumId w:val="74"/>
  </w:num>
  <w:num w:numId="80">
    <w:abstractNumId w:val="36"/>
  </w:num>
  <w:num w:numId="81">
    <w:abstractNumId w:val="97"/>
  </w:num>
  <w:num w:numId="82">
    <w:abstractNumId w:val="27"/>
  </w:num>
  <w:num w:numId="83">
    <w:abstractNumId w:val="81"/>
  </w:num>
  <w:num w:numId="84">
    <w:abstractNumId w:val="2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645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967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C20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4D9C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A783A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02EF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06CD-B476-43A2-B2A4-59040CCB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2021-10-19T06:26:00Z</cp:lastPrinted>
  <dcterms:created xsi:type="dcterms:W3CDTF">2021-10-19T05:56:00Z</dcterms:created>
  <dcterms:modified xsi:type="dcterms:W3CDTF">2021-10-19T11:40:00Z</dcterms:modified>
</cp:coreProperties>
</file>