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E3" w:rsidRPr="005F3273" w:rsidRDefault="00C97E20" w:rsidP="00AD3DF8">
      <w:pPr>
        <w:pStyle w:val="Nagwek1"/>
        <w:tabs>
          <w:tab w:val="left" w:pos="426"/>
        </w:tabs>
        <w:spacing w:before="0" w:after="0" w:line="23" w:lineRule="atLeast"/>
        <w:rPr>
          <w:b w:val="0"/>
          <w:szCs w:val="24"/>
        </w:rPr>
      </w:pPr>
      <w:r w:rsidRPr="005F3273">
        <w:rPr>
          <w:b w:val="0"/>
          <w:szCs w:val="24"/>
        </w:rPr>
        <w:t xml:space="preserve">Załącznik Nr </w:t>
      </w:r>
      <w:r w:rsidR="0065183C">
        <w:rPr>
          <w:b w:val="0"/>
          <w:szCs w:val="24"/>
        </w:rPr>
        <w:t>4</w:t>
      </w:r>
      <w:r w:rsidR="00716AF0" w:rsidRPr="005F3273">
        <w:rPr>
          <w:b w:val="0"/>
          <w:szCs w:val="24"/>
        </w:rPr>
        <w:t xml:space="preserve"> do S</w:t>
      </w:r>
      <w:r w:rsidRPr="005F3273">
        <w:rPr>
          <w:b w:val="0"/>
          <w:szCs w:val="24"/>
        </w:rPr>
        <w:t>WZ</w:t>
      </w:r>
    </w:p>
    <w:p w:rsidR="00BD7368" w:rsidRPr="005F3273" w:rsidRDefault="00BD7368" w:rsidP="00AD3DF8">
      <w:pPr>
        <w:pStyle w:val="Nagwek2"/>
        <w:tabs>
          <w:tab w:val="left" w:pos="426"/>
        </w:tabs>
        <w:spacing w:before="0" w:after="0" w:line="23" w:lineRule="atLeast"/>
        <w:jc w:val="center"/>
        <w:rPr>
          <w:b w:val="0"/>
          <w:szCs w:val="24"/>
        </w:rPr>
      </w:pPr>
      <w:r w:rsidRPr="005F3273">
        <w:rPr>
          <w:b w:val="0"/>
          <w:szCs w:val="24"/>
        </w:rPr>
        <w:t>PROJEKTOWANE POSTANOWIENIA UMOWY</w:t>
      </w:r>
    </w:p>
    <w:p w:rsidR="00BD7368" w:rsidRPr="003E4358" w:rsidRDefault="00BD7368" w:rsidP="00AD3DF8">
      <w:pPr>
        <w:pStyle w:val="Nagwek"/>
        <w:tabs>
          <w:tab w:val="left" w:pos="426"/>
        </w:tabs>
        <w:spacing w:line="23" w:lineRule="atLeast"/>
        <w:rPr>
          <w:rFonts w:ascii="Calibri" w:hAnsi="Calibri"/>
          <w:b/>
          <w:bCs/>
        </w:rPr>
      </w:pPr>
    </w:p>
    <w:p w:rsidR="003F7BA7" w:rsidRPr="003E4358" w:rsidRDefault="003F7BA7"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zawarta w dniu w Urzędzie Miejskim w Sulejowie pomiędzy:</w:t>
      </w:r>
    </w:p>
    <w:p w:rsidR="003529EC" w:rsidRPr="003E4358" w:rsidRDefault="003529EC" w:rsidP="00AD3DF8">
      <w:pPr>
        <w:widowControl w:val="0"/>
        <w:tabs>
          <w:tab w:val="left" w:pos="426"/>
        </w:tabs>
        <w:autoSpaceDE w:val="0"/>
        <w:autoSpaceDN w:val="0"/>
        <w:adjustRightInd w:val="0"/>
        <w:spacing w:line="23" w:lineRule="atLeast"/>
        <w:contextualSpacing/>
        <w:rPr>
          <w:rFonts w:ascii="Calibri" w:hAnsi="Calibri"/>
          <w:bCs/>
        </w:rPr>
      </w:pPr>
    </w:p>
    <w:p w:rsidR="003529EC"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 xml:space="preserve">Gminą Sulejów </w:t>
      </w:r>
    </w:p>
    <w:p w:rsidR="003529EC"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 xml:space="preserve">z siedzibą 97-330 Sulejów, ul. Konecka 42, </w:t>
      </w:r>
    </w:p>
    <w:p w:rsidR="003529EC"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 xml:space="preserve">NIP: 771-17-68-348, </w:t>
      </w:r>
    </w:p>
    <w:p w:rsidR="003529EC"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 xml:space="preserve">zwaną dalej „Zamawiającym”, </w:t>
      </w:r>
    </w:p>
    <w:p w:rsidR="003F7BA7"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którą reprezentuje:</w:t>
      </w:r>
    </w:p>
    <w:p w:rsidR="009A68D8" w:rsidRPr="005F3273" w:rsidRDefault="00D45E3F"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a firmą:</w:t>
      </w:r>
    </w:p>
    <w:p w:rsidR="00923557" w:rsidRPr="005F3273" w:rsidRDefault="0092355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 xml:space="preserve">z siedzibą ul.  </w:t>
      </w:r>
    </w:p>
    <w:p w:rsidR="00923557" w:rsidRPr="005F3273" w:rsidRDefault="0092355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 xml:space="preserve">NIP: </w:t>
      </w:r>
    </w:p>
    <w:p w:rsidR="00923557" w:rsidRPr="005F3273" w:rsidRDefault="0092355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 xml:space="preserve">zwaną dalej „Wykonawcą”, </w:t>
      </w:r>
    </w:p>
    <w:p w:rsidR="00923557" w:rsidRPr="003E4358" w:rsidRDefault="00923557"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którą reprezentuje:</w:t>
      </w:r>
    </w:p>
    <w:p w:rsidR="00EC44C9" w:rsidRPr="003E4358" w:rsidRDefault="00EC44C9" w:rsidP="00AD3DF8">
      <w:pPr>
        <w:widowControl w:val="0"/>
        <w:tabs>
          <w:tab w:val="left" w:pos="426"/>
        </w:tabs>
        <w:autoSpaceDE w:val="0"/>
        <w:autoSpaceDN w:val="0"/>
        <w:adjustRightInd w:val="0"/>
        <w:spacing w:line="23" w:lineRule="atLeast"/>
        <w:contextualSpacing/>
        <w:rPr>
          <w:rFonts w:ascii="Calibri" w:hAnsi="Calibri"/>
          <w:bCs/>
        </w:rPr>
      </w:pPr>
    </w:p>
    <w:p w:rsidR="007D268D" w:rsidRDefault="00EC44C9"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łącznie zwanych „Stronami”</w:t>
      </w:r>
    </w:p>
    <w:p w:rsidR="007D268D" w:rsidRPr="003E4358" w:rsidRDefault="007D268D"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 </w:t>
      </w:r>
    </w:p>
    <w:p w:rsidR="003F7BA7" w:rsidRPr="003E4358" w:rsidRDefault="000E6645"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AD3DF8">
      <w:pPr>
        <w:widowControl w:val="0"/>
        <w:tabs>
          <w:tab w:val="left" w:pos="426"/>
        </w:tabs>
        <w:autoSpaceDE w:val="0"/>
        <w:autoSpaceDN w:val="0"/>
        <w:adjustRightInd w:val="0"/>
        <w:spacing w:line="23" w:lineRule="atLeast"/>
        <w:contextualSpacing/>
        <w:jc w:val="center"/>
        <w:rPr>
          <w:rFonts w:ascii="Calibri" w:hAnsi="Calibri"/>
          <w:bCs/>
        </w:rPr>
      </w:pPr>
      <w:r w:rsidRPr="005F3273">
        <w:rPr>
          <w:rFonts w:ascii="Calibri" w:hAnsi="Calibri"/>
          <w:bCs/>
        </w:rPr>
        <w:t>Przedmiot umowy</w:t>
      </w:r>
    </w:p>
    <w:p w:rsidR="00F36F1A" w:rsidRPr="00F36F1A" w:rsidRDefault="00746E48" w:rsidP="007D3351">
      <w:pPr>
        <w:numPr>
          <w:ilvl w:val="0"/>
          <w:numId w:val="46"/>
        </w:numPr>
        <w:tabs>
          <w:tab w:val="left" w:pos="426"/>
        </w:tabs>
        <w:spacing w:line="23" w:lineRule="atLeast"/>
        <w:ind w:left="0" w:firstLine="0"/>
        <w:rPr>
          <w:rFonts w:ascii="Calibri" w:hAnsi="Calibri"/>
        </w:rPr>
      </w:pPr>
      <w:r w:rsidRPr="00F36F1A">
        <w:rPr>
          <w:rFonts w:ascii="Calibri" w:hAnsi="Calibri"/>
          <w:bCs/>
        </w:rPr>
        <w:t>Zamawiający zleca, a Wykonawca przyjmuje do wykonania</w:t>
      </w:r>
      <w:r w:rsidR="00136902" w:rsidRPr="00F36F1A">
        <w:rPr>
          <w:rFonts w:ascii="Calibri" w:hAnsi="Calibri"/>
          <w:bCs/>
        </w:rPr>
        <w:t xml:space="preserve"> </w:t>
      </w:r>
      <w:r w:rsidR="00F36F1A" w:rsidRPr="00F36F1A">
        <w:rPr>
          <w:rFonts w:ascii="Calibri" w:hAnsi="Calibri"/>
          <w:bCs/>
        </w:rPr>
        <w:t xml:space="preserve">utwardzenie terenu wraz z miejscami postojowymi na działkach oznaczonych nr ewid. działka 241/49 obr. 17 oraz działka 241/47 obr. 17 Miasto Sulejów </w:t>
      </w:r>
      <w:r w:rsidR="00E0387D" w:rsidRPr="00F36F1A">
        <w:rPr>
          <w:rFonts w:asciiTheme="minorHAnsi" w:hAnsiTheme="minorHAnsi"/>
          <w:bCs/>
        </w:rPr>
        <w:t xml:space="preserve">w ramach zadania inwestycyjnego pn. </w:t>
      </w:r>
      <w:r w:rsidR="00A74709" w:rsidRPr="00F36F1A">
        <w:rPr>
          <w:rStyle w:val="Pogrubienie"/>
          <w:rFonts w:asciiTheme="minorHAnsi" w:eastAsia="SimSun" w:hAnsiTheme="minorHAnsi" w:cstheme="minorHAnsi"/>
          <w:b w:val="0"/>
        </w:rPr>
        <w:t>„Bud</w:t>
      </w:r>
      <w:r w:rsidR="00F24F91" w:rsidRPr="00F36F1A">
        <w:rPr>
          <w:rStyle w:val="Pogrubienie"/>
          <w:rFonts w:asciiTheme="minorHAnsi" w:eastAsia="SimSun" w:hAnsiTheme="minorHAnsi" w:cstheme="minorHAnsi"/>
          <w:b w:val="0"/>
        </w:rPr>
        <w:t xml:space="preserve">owa, przebudowa dróg gminnych i </w:t>
      </w:r>
      <w:r w:rsidR="00A74709" w:rsidRPr="00F36F1A">
        <w:rPr>
          <w:rStyle w:val="Pogrubienie"/>
          <w:rFonts w:asciiTheme="minorHAnsi" w:eastAsia="SimSun" w:hAnsiTheme="minorHAnsi" w:cstheme="minorHAnsi"/>
          <w:b w:val="0"/>
        </w:rPr>
        <w:t>wewnętrznych”</w:t>
      </w:r>
      <w:r w:rsidR="00F24F91" w:rsidRPr="00F36F1A">
        <w:rPr>
          <w:rStyle w:val="Pogrubienie"/>
          <w:rFonts w:asciiTheme="minorHAnsi" w:eastAsia="SimSun" w:hAnsiTheme="minorHAnsi" w:cstheme="minorHAnsi"/>
          <w:b w:val="0"/>
        </w:rPr>
        <w:t xml:space="preserve">. </w:t>
      </w:r>
      <w:r w:rsidR="00F36F1A" w:rsidRPr="00F36F1A">
        <w:rPr>
          <w:rFonts w:ascii="Calibri" w:hAnsi="Calibri"/>
        </w:rPr>
        <w:t>W ramach przedmiotu umowy należy wykonać</w:t>
      </w:r>
      <w:r w:rsidR="00F36F1A">
        <w:rPr>
          <w:rFonts w:ascii="Calibri" w:hAnsi="Calibri"/>
        </w:rPr>
        <w:t xml:space="preserve"> w szczególności</w:t>
      </w:r>
      <w:r w:rsidR="00F36F1A" w:rsidRPr="00F36F1A">
        <w:rPr>
          <w:rFonts w:ascii="Calibri" w:hAnsi="Calibri"/>
        </w:rPr>
        <w:t xml:space="preserve">: </w:t>
      </w:r>
    </w:p>
    <w:p w:rsidR="00F36F1A" w:rsidRPr="00341A39" w:rsidRDefault="00F36F1A" w:rsidP="00F36F1A">
      <w:pPr>
        <w:numPr>
          <w:ilvl w:val="0"/>
          <w:numId w:val="72"/>
        </w:numPr>
        <w:shd w:val="clear" w:color="auto" w:fill="FFFFFF"/>
        <w:tabs>
          <w:tab w:val="left" w:pos="284"/>
        </w:tabs>
        <w:spacing w:line="23" w:lineRule="atLeast"/>
        <w:rPr>
          <w:rFonts w:asciiTheme="minorHAnsi" w:hAnsiTheme="minorHAnsi" w:cstheme="minorHAnsi"/>
          <w:color w:val="222222"/>
        </w:rPr>
      </w:pPr>
      <w:r w:rsidRPr="00341A39">
        <w:rPr>
          <w:rFonts w:asciiTheme="minorHAnsi" w:hAnsiTheme="minorHAnsi" w:cstheme="minorHAnsi"/>
          <w:color w:val="222222"/>
        </w:rPr>
        <w:t>Roboty pomiarowe - prace geodezyjne</w:t>
      </w:r>
    </w:p>
    <w:p w:rsidR="00F36F1A" w:rsidRPr="00341A39" w:rsidRDefault="00F36F1A" w:rsidP="00F36F1A">
      <w:pPr>
        <w:numPr>
          <w:ilvl w:val="0"/>
          <w:numId w:val="72"/>
        </w:numPr>
        <w:shd w:val="clear" w:color="auto" w:fill="FFFFFF"/>
        <w:tabs>
          <w:tab w:val="left" w:pos="284"/>
        </w:tabs>
        <w:spacing w:line="23" w:lineRule="atLeast"/>
        <w:rPr>
          <w:rFonts w:asciiTheme="minorHAnsi" w:hAnsiTheme="minorHAnsi" w:cstheme="minorHAnsi"/>
          <w:color w:val="222222"/>
        </w:rPr>
      </w:pPr>
      <w:r w:rsidRPr="00341A39">
        <w:rPr>
          <w:rFonts w:asciiTheme="minorHAnsi" w:hAnsiTheme="minorHAnsi" w:cstheme="minorHAnsi"/>
          <w:color w:val="222222"/>
        </w:rPr>
        <w:t>Roboty rozbiórkowe, przygotowawcze i towarzyszące.</w:t>
      </w:r>
    </w:p>
    <w:p w:rsidR="00F36F1A" w:rsidRPr="00341A39" w:rsidRDefault="00F36F1A" w:rsidP="00F36F1A">
      <w:pPr>
        <w:numPr>
          <w:ilvl w:val="0"/>
          <w:numId w:val="72"/>
        </w:numPr>
        <w:shd w:val="clear" w:color="auto" w:fill="FFFFFF"/>
        <w:tabs>
          <w:tab w:val="left" w:pos="284"/>
        </w:tabs>
        <w:spacing w:line="23" w:lineRule="atLeast"/>
        <w:rPr>
          <w:rFonts w:asciiTheme="minorHAnsi" w:hAnsiTheme="minorHAnsi" w:cstheme="minorHAnsi"/>
          <w:color w:val="222222"/>
        </w:rPr>
      </w:pPr>
      <w:r>
        <w:rPr>
          <w:rFonts w:asciiTheme="minorHAnsi" w:hAnsiTheme="minorHAnsi" w:cstheme="minorHAnsi"/>
          <w:color w:val="222222"/>
        </w:rPr>
        <w:t>Wycinka drzew i k</w:t>
      </w:r>
      <w:r w:rsidRPr="00341A39">
        <w:rPr>
          <w:rFonts w:asciiTheme="minorHAnsi" w:hAnsiTheme="minorHAnsi" w:cstheme="minorHAnsi"/>
          <w:color w:val="222222"/>
        </w:rPr>
        <w:t>rzewów wraz z karczowaniem</w:t>
      </w:r>
    </w:p>
    <w:p w:rsidR="00F36F1A" w:rsidRPr="00341A39" w:rsidRDefault="00F36F1A" w:rsidP="00F36F1A">
      <w:pPr>
        <w:numPr>
          <w:ilvl w:val="0"/>
          <w:numId w:val="72"/>
        </w:numPr>
        <w:shd w:val="clear" w:color="auto" w:fill="FFFFFF"/>
        <w:tabs>
          <w:tab w:val="left" w:pos="284"/>
        </w:tabs>
        <w:spacing w:line="23" w:lineRule="atLeast"/>
        <w:rPr>
          <w:rFonts w:asciiTheme="minorHAnsi" w:hAnsiTheme="minorHAnsi" w:cstheme="minorHAnsi"/>
          <w:color w:val="222222"/>
        </w:rPr>
      </w:pPr>
      <w:r w:rsidRPr="00341A39">
        <w:rPr>
          <w:rFonts w:asciiTheme="minorHAnsi" w:hAnsiTheme="minorHAnsi" w:cstheme="minorHAnsi"/>
          <w:color w:val="222222"/>
        </w:rPr>
        <w:t>Zdjęcie warstwy humusu i roboty ziemne średnią gł. 35 cm</w:t>
      </w:r>
    </w:p>
    <w:p w:rsidR="00F36F1A" w:rsidRPr="00341A39" w:rsidRDefault="00F36F1A" w:rsidP="00F36F1A">
      <w:pPr>
        <w:numPr>
          <w:ilvl w:val="0"/>
          <w:numId w:val="72"/>
        </w:numPr>
        <w:shd w:val="clear" w:color="auto" w:fill="FFFFFF"/>
        <w:tabs>
          <w:tab w:val="left" w:pos="284"/>
        </w:tabs>
        <w:spacing w:line="23" w:lineRule="atLeast"/>
        <w:rPr>
          <w:rFonts w:asciiTheme="minorHAnsi" w:hAnsiTheme="minorHAnsi" w:cstheme="minorHAnsi"/>
          <w:color w:val="222222"/>
        </w:rPr>
      </w:pPr>
      <w:r w:rsidRPr="00341A39">
        <w:rPr>
          <w:rFonts w:asciiTheme="minorHAnsi" w:hAnsiTheme="minorHAnsi" w:cstheme="minorHAnsi"/>
          <w:color w:val="222222"/>
        </w:rPr>
        <w:t>Warstwa odsączajaca 10 cm</w:t>
      </w:r>
    </w:p>
    <w:p w:rsidR="00F36F1A" w:rsidRPr="00341A39" w:rsidRDefault="00F36F1A" w:rsidP="00F36F1A">
      <w:pPr>
        <w:numPr>
          <w:ilvl w:val="0"/>
          <w:numId w:val="72"/>
        </w:numPr>
        <w:shd w:val="clear" w:color="auto" w:fill="FFFFFF"/>
        <w:tabs>
          <w:tab w:val="left" w:pos="284"/>
        </w:tabs>
        <w:spacing w:line="23" w:lineRule="atLeast"/>
        <w:rPr>
          <w:rFonts w:asciiTheme="minorHAnsi" w:hAnsiTheme="minorHAnsi" w:cstheme="minorHAnsi"/>
          <w:color w:val="222222"/>
        </w:rPr>
      </w:pPr>
      <w:r w:rsidRPr="00341A39">
        <w:rPr>
          <w:rFonts w:asciiTheme="minorHAnsi" w:hAnsiTheme="minorHAnsi" w:cstheme="minorHAnsi"/>
          <w:color w:val="222222"/>
        </w:rPr>
        <w:t>Podbudowa z kruszywa łamanego 0/31,5 mm gr. 10 cm</w:t>
      </w:r>
    </w:p>
    <w:p w:rsidR="00F36F1A" w:rsidRPr="00341A39" w:rsidRDefault="00F36F1A" w:rsidP="00F36F1A">
      <w:pPr>
        <w:numPr>
          <w:ilvl w:val="0"/>
          <w:numId w:val="72"/>
        </w:numPr>
        <w:shd w:val="clear" w:color="auto" w:fill="FFFFFF"/>
        <w:tabs>
          <w:tab w:val="left" w:pos="284"/>
        </w:tabs>
        <w:spacing w:line="23" w:lineRule="atLeast"/>
        <w:rPr>
          <w:rFonts w:asciiTheme="minorHAnsi" w:hAnsiTheme="minorHAnsi" w:cstheme="minorHAnsi"/>
          <w:color w:val="222222"/>
        </w:rPr>
      </w:pPr>
      <w:r w:rsidRPr="00341A39">
        <w:rPr>
          <w:rFonts w:asciiTheme="minorHAnsi" w:hAnsiTheme="minorHAnsi" w:cstheme="minorHAnsi"/>
          <w:color w:val="222222"/>
        </w:rPr>
        <w:t>Podsypka z kruszywa 2/8 gr. 5 cm</w:t>
      </w:r>
    </w:p>
    <w:p w:rsidR="00F36F1A" w:rsidRPr="00341A39" w:rsidRDefault="00F36F1A" w:rsidP="00F36F1A">
      <w:pPr>
        <w:numPr>
          <w:ilvl w:val="0"/>
          <w:numId w:val="72"/>
        </w:numPr>
        <w:shd w:val="clear" w:color="auto" w:fill="FFFFFF"/>
        <w:tabs>
          <w:tab w:val="left" w:pos="284"/>
        </w:tabs>
        <w:spacing w:line="23" w:lineRule="atLeast"/>
        <w:rPr>
          <w:rFonts w:asciiTheme="minorHAnsi" w:hAnsiTheme="minorHAnsi" w:cstheme="minorHAnsi"/>
          <w:color w:val="222222"/>
        </w:rPr>
      </w:pPr>
      <w:r w:rsidRPr="00341A39">
        <w:rPr>
          <w:rFonts w:asciiTheme="minorHAnsi" w:hAnsiTheme="minorHAnsi" w:cstheme="minorHAnsi"/>
          <w:color w:val="222222"/>
        </w:rPr>
        <w:t>Nawierzchnia z płyt ażurowych 60x40x8 cm wraz z wypełnieniem kruszywem 2/8</w:t>
      </w:r>
    </w:p>
    <w:p w:rsidR="00F36F1A" w:rsidRPr="00341A39" w:rsidRDefault="00F36F1A" w:rsidP="00F36F1A">
      <w:pPr>
        <w:numPr>
          <w:ilvl w:val="0"/>
          <w:numId w:val="72"/>
        </w:numPr>
        <w:shd w:val="clear" w:color="auto" w:fill="FFFFFF"/>
        <w:tabs>
          <w:tab w:val="left" w:pos="284"/>
        </w:tabs>
        <w:spacing w:line="23" w:lineRule="atLeast"/>
        <w:rPr>
          <w:rFonts w:asciiTheme="minorHAnsi" w:hAnsiTheme="minorHAnsi" w:cstheme="minorHAnsi"/>
          <w:color w:val="222222"/>
        </w:rPr>
      </w:pPr>
      <w:r w:rsidRPr="00341A39">
        <w:rPr>
          <w:rFonts w:asciiTheme="minorHAnsi" w:hAnsiTheme="minorHAnsi" w:cstheme="minorHAnsi"/>
          <w:color w:val="222222"/>
        </w:rPr>
        <w:t>Nawierzchnia z kostki betonowej szarej gr. 8 cm na podsypce cementowo - piaskowej 1:4 gr. 5 cm</w:t>
      </w:r>
    </w:p>
    <w:p w:rsidR="00F36F1A" w:rsidRPr="00341A39" w:rsidRDefault="00F36F1A" w:rsidP="00F36F1A">
      <w:pPr>
        <w:numPr>
          <w:ilvl w:val="0"/>
          <w:numId w:val="72"/>
        </w:numPr>
        <w:shd w:val="clear" w:color="auto" w:fill="FFFFFF"/>
        <w:tabs>
          <w:tab w:val="left" w:pos="284"/>
        </w:tabs>
        <w:spacing w:line="23" w:lineRule="atLeast"/>
        <w:rPr>
          <w:rFonts w:asciiTheme="minorHAnsi" w:hAnsiTheme="minorHAnsi" w:cstheme="minorHAnsi"/>
          <w:color w:val="222222"/>
        </w:rPr>
      </w:pPr>
      <w:r w:rsidRPr="00341A39">
        <w:rPr>
          <w:rFonts w:asciiTheme="minorHAnsi" w:hAnsiTheme="minorHAnsi" w:cstheme="minorHAnsi"/>
          <w:color w:val="222222"/>
        </w:rPr>
        <w:t>Podbudowa z kruszywa łamanego 0/31,5 mm gr. 15 cm - droga utwardzona</w:t>
      </w:r>
    </w:p>
    <w:p w:rsidR="00F36F1A" w:rsidRPr="00341A39" w:rsidRDefault="00F36F1A" w:rsidP="00F36F1A">
      <w:pPr>
        <w:numPr>
          <w:ilvl w:val="0"/>
          <w:numId w:val="72"/>
        </w:numPr>
        <w:shd w:val="clear" w:color="auto" w:fill="FFFFFF"/>
        <w:tabs>
          <w:tab w:val="left" w:pos="284"/>
        </w:tabs>
        <w:spacing w:line="23" w:lineRule="atLeast"/>
        <w:rPr>
          <w:rFonts w:asciiTheme="minorHAnsi" w:hAnsiTheme="minorHAnsi" w:cstheme="minorHAnsi"/>
          <w:color w:val="222222"/>
        </w:rPr>
      </w:pPr>
      <w:r>
        <w:rPr>
          <w:rFonts w:asciiTheme="minorHAnsi" w:hAnsiTheme="minorHAnsi" w:cstheme="minorHAnsi"/>
          <w:color w:val="222222"/>
        </w:rPr>
        <w:t xml:space="preserve">Humusowanie z skarpowaniem i </w:t>
      </w:r>
      <w:r w:rsidRPr="00341A39">
        <w:rPr>
          <w:rFonts w:asciiTheme="minorHAnsi" w:hAnsiTheme="minorHAnsi" w:cstheme="minorHAnsi"/>
          <w:color w:val="222222"/>
        </w:rPr>
        <w:t>obsianiem trawą</w:t>
      </w:r>
    </w:p>
    <w:p w:rsidR="00F36F1A" w:rsidRPr="00341A39" w:rsidRDefault="00F36F1A" w:rsidP="00F36F1A">
      <w:pPr>
        <w:numPr>
          <w:ilvl w:val="0"/>
          <w:numId w:val="72"/>
        </w:numPr>
        <w:shd w:val="clear" w:color="auto" w:fill="FFFFFF"/>
        <w:tabs>
          <w:tab w:val="left" w:pos="284"/>
        </w:tabs>
        <w:spacing w:line="23" w:lineRule="atLeast"/>
        <w:rPr>
          <w:rFonts w:asciiTheme="minorHAnsi" w:hAnsiTheme="minorHAnsi"/>
        </w:rPr>
      </w:pPr>
      <w:r w:rsidRPr="00341A39">
        <w:rPr>
          <w:rFonts w:asciiTheme="minorHAnsi" w:hAnsiTheme="minorHAnsi" w:cstheme="minorHAnsi"/>
          <w:color w:val="222222"/>
        </w:rPr>
        <w:t>Oznakowanie poziome - malowanie miejsca dla postoju osób niepełnosprawnych</w:t>
      </w:r>
    </w:p>
    <w:p w:rsidR="00E55820" w:rsidRPr="00F36F1A" w:rsidRDefault="00BD615B" w:rsidP="007E48BB">
      <w:pPr>
        <w:numPr>
          <w:ilvl w:val="0"/>
          <w:numId w:val="46"/>
        </w:numPr>
        <w:tabs>
          <w:tab w:val="left" w:pos="426"/>
        </w:tabs>
        <w:spacing w:line="23" w:lineRule="atLeast"/>
        <w:ind w:left="0" w:firstLine="0"/>
        <w:rPr>
          <w:rFonts w:ascii="Calibri" w:hAnsi="Calibri"/>
        </w:rPr>
      </w:pPr>
      <w:r w:rsidRPr="00F36F1A">
        <w:rPr>
          <w:rFonts w:ascii="Calibri" w:hAnsi="Calibri"/>
          <w:bCs/>
        </w:rPr>
        <w:t>Wykonawca, zobowiązany jest do wykonania i przedłożenia Zamawiającemu, w daci</w:t>
      </w:r>
      <w:r w:rsidR="00FF4DD5" w:rsidRPr="00F36F1A">
        <w:rPr>
          <w:rFonts w:ascii="Calibri" w:hAnsi="Calibri"/>
          <w:bCs/>
        </w:rPr>
        <w:t>e podpisania umowy, harmonogramu</w:t>
      </w:r>
      <w:r w:rsidRPr="00F36F1A">
        <w:rPr>
          <w:rFonts w:ascii="Calibri" w:hAnsi="Calibri"/>
          <w:bCs/>
        </w:rPr>
        <w:t xml:space="preserve"> rzeczowo – </w:t>
      </w:r>
      <w:r w:rsidR="00E72E68" w:rsidRPr="00F36F1A">
        <w:rPr>
          <w:rFonts w:ascii="Calibri" w:hAnsi="Calibri"/>
          <w:bCs/>
        </w:rPr>
        <w:t>terminowo</w:t>
      </w:r>
      <w:r w:rsidR="00A74709" w:rsidRPr="00F36F1A">
        <w:rPr>
          <w:rFonts w:ascii="Calibri" w:hAnsi="Calibri"/>
          <w:bCs/>
        </w:rPr>
        <w:t xml:space="preserve"> </w:t>
      </w:r>
      <w:r w:rsidR="00E72E68" w:rsidRPr="00F36F1A">
        <w:rPr>
          <w:rFonts w:ascii="Calibri" w:hAnsi="Calibri"/>
          <w:bCs/>
        </w:rPr>
        <w:t xml:space="preserve">- finansowego </w:t>
      </w:r>
      <w:r w:rsidRPr="00F36F1A">
        <w:rPr>
          <w:rFonts w:ascii="Calibri" w:hAnsi="Calibri"/>
          <w:bCs/>
        </w:rPr>
        <w:t>oraz kosztorysu</w:t>
      </w:r>
      <w:r w:rsidR="00BD7368" w:rsidRPr="00F36F1A">
        <w:rPr>
          <w:rFonts w:ascii="Calibri" w:hAnsi="Calibri"/>
          <w:bCs/>
        </w:rPr>
        <w:t xml:space="preserve"> „pomocniczego”</w:t>
      </w:r>
      <w:r w:rsidRPr="00F36F1A">
        <w:rPr>
          <w:rFonts w:ascii="Calibri" w:hAnsi="Calibri"/>
          <w:bCs/>
        </w:rPr>
        <w:t xml:space="preserve">.  </w:t>
      </w:r>
    </w:p>
    <w:p w:rsidR="00E55820" w:rsidRPr="007F5E6A" w:rsidRDefault="00E55820" w:rsidP="007F5E6A">
      <w:pPr>
        <w:numPr>
          <w:ilvl w:val="0"/>
          <w:numId w:val="46"/>
        </w:numPr>
        <w:tabs>
          <w:tab w:val="left" w:pos="426"/>
        </w:tabs>
        <w:overflowPunct w:val="0"/>
        <w:autoSpaceDE w:val="0"/>
        <w:autoSpaceDN w:val="0"/>
        <w:adjustRightInd w:val="0"/>
        <w:spacing w:line="23" w:lineRule="atLeast"/>
        <w:ind w:left="0" w:firstLine="0"/>
        <w:contextualSpacing/>
        <w:textAlignment w:val="baseline"/>
        <w:rPr>
          <w:rFonts w:ascii="Calibri" w:hAnsi="Calibri"/>
        </w:rPr>
      </w:pPr>
      <w:r w:rsidRPr="007F5E6A">
        <w:rPr>
          <w:rFonts w:ascii="Calibri" w:hAnsi="Calibri"/>
        </w:rPr>
        <w:t>Szczegółowy zakres robót będących przedmiotem umowy</w:t>
      </w:r>
      <w:r w:rsidR="007F5E6A" w:rsidRPr="007F5E6A">
        <w:rPr>
          <w:rFonts w:ascii="Calibri" w:hAnsi="Calibri"/>
        </w:rPr>
        <w:t xml:space="preserve"> w ramach </w:t>
      </w:r>
      <w:r w:rsidR="007F5E6A" w:rsidRPr="007F5E6A">
        <w:rPr>
          <w:rFonts w:ascii="Calibri" w:eastAsia="Calibri" w:hAnsi="Calibri"/>
          <w:lang w:eastAsia="en-US"/>
        </w:rPr>
        <w:t>zgłoszeniem robót niewymagających pozwolenia na budowę</w:t>
      </w:r>
      <w:r w:rsidR="007F5E6A">
        <w:rPr>
          <w:rFonts w:ascii="Calibri" w:eastAsia="Calibri" w:hAnsi="Calibri"/>
          <w:lang w:eastAsia="en-US"/>
        </w:rPr>
        <w:t>,</w:t>
      </w:r>
      <w:r w:rsidRPr="007F5E6A">
        <w:rPr>
          <w:rFonts w:ascii="Calibri" w:hAnsi="Calibri"/>
        </w:rPr>
        <w:t xml:space="preserve"> określa:</w:t>
      </w:r>
    </w:p>
    <w:p w:rsidR="007F5E6A" w:rsidRDefault="007F5E6A" w:rsidP="00AD3DF8">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r w:rsidRPr="007F5E6A">
        <w:rPr>
          <w:rFonts w:ascii="Calibri" w:hAnsi="Calibri"/>
        </w:rPr>
        <w:lastRenderedPageBreak/>
        <w:t xml:space="preserve">dokumentacja </w:t>
      </w:r>
      <w:r>
        <w:rPr>
          <w:rFonts w:ascii="Calibri" w:hAnsi="Calibri"/>
        </w:rPr>
        <w:t>projektowa</w:t>
      </w:r>
    </w:p>
    <w:p w:rsidR="00E55820" w:rsidRPr="00A74709" w:rsidRDefault="005F6B5F" w:rsidP="00AD3DF8">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r>
        <w:rPr>
          <w:rFonts w:ascii="Calibri" w:eastAsia="Calibri" w:hAnsi="Calibri"/>
          <w:lang w:eastAsia="en-US"/>
        </w:rPr>
        <w:t>specyfikacja techniczna</w:t>
      </w:r>
      <w:r w:rsidR="00E55820" w:rsidRPr="00A74709">
        <w:rPr>
          <w:rFonts w:ascii="Calibri" w:eastAsia="Calibri" w:hAnsi="Calibri"/>
          <w:lang w:eastAsia="en-US"/>
        </w:rPr>
        <w:t xml:space="preserve"> wykona</w:t>
      </w:r>
      <w:r w:rsidR="0098149B" w:rsidRPr="00A74709">
        <w:rPr>
          <w:rFonts w:ascii="Calibri" w:eastAsia="Calibri" w:hAnsi="Calibri"/>
          <w:lang w:eastAsia="en-US"/>
        </w:rPr>
        <w:t>nia i odbioru robót budowlanych</w:t>
      </w:r>
      <w:r w:rsidR="00E55820" w:rsidRPr="00A74709">
        <w:rPr>
          <w:rFonts w:ascii="Calibri" w:eastAsia="Calibri" w:hAnsi="Calibri"/>
          <w:lang w:eastAsia="en-US"/>
        </w:rPr>
        <w:t>,</w:t>
      </w:r>
    </w:p>
    <w:p w:rsidR="002E4865" w:rsidRPr="00A74709" w:rsidRDefault="002E4865" w:rsidP="00AD3DF8">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r w:rsidRPr="00A74709">
        <w:rPr>
          <w:rFonts w:ascii="Calibri" w:eastAsia="Calibri" w:hAnsi="Calibri"/>
          <w:lang w:eastAsia="en-US"/>
        </w:rPr>
        <w:t>przedmiar</w:t>
      </w:r>
    </w:p>
    <w:p w:rsidR="00E55820" w:rsidRPr="003E4358" w:rsidRDefault="005F6B5F" w:rsidP="00AD3DF8">
      <w:pPr>
        <w:tabs>
          <w:tab w:val="left" w:pos="426"/>
        </w:tabs>
        <w:overflowPunct w:val="0"/>
        <w:autoSpaceDE w:val="0"/>
        <w:autoSpaceDN w:val="0"/>
        <w:adjustRightInd w:val="0"/>
        <w:spacing w:line="23" w:lineRule="atLeast"/>
        <w:contextualSpacing/>
        <w:textAlignment w:val="baseline"/>
        <w:rPr>
          <w:rFonts w:ascii="Calibri" w:hAnsi="Calibri"/>
        </w:rPr>
      </w:pPr>
      <w:r>
        <w:rPr>
          <w:rFonts w:ascii="Calibri" w:eastAsia="Calibri" w:hAnsi="Calibri"/>
          <w:lang w:eastAsia="en-US"/>
        </w:rPr>
        <w:t>stanowiące</w:t>
      </w:r>
      <w:bookmarkStart w:id="0" w:name="_GoBack"/>
      <w:bookmarkEnd w:id="0"/>
      <w:r w:rsidR="00E55820" w:rsidRPr="00BC3023">
        <w:rPr>
          <w:rFonts w:ascii="Calibri" w:eastAsia="Calibri" w:hAnsi="Calibri"/>
          <w:lang w:eastAsia="en-US"/>
        </w:rPr>
        <w:t xml:space="preserve"> integralną</w:t>
      </w:r>
      <w:r w:rsidR="00E55820" w:rsidRPr="003E4358">
        <w:rPr>
          <w:rFonts w:ascii="Calibri" w:hAnsi="Calibri"/>
        </w:rPr>
        <w:t xml:space="preserve"> część niniejszej umowy.</w:t>
      </w:r>
    </w:p>
    <w:p w:rsidR="00DC3D9A" w:rsidRPr="003E4358" w:rsidRDefault="00377717" w:rsidP="00AD3DF8">
      <w:pPr>
        <w:numPr>
          <w:ilvl w:val="0"/>
          <w:numId w:val="46"/>
        </w:numPr>
        <w:tabs>
          <w:tab w:val="left" w:pos="426"/>
        </w:tabs>
        <w:spacing w:line="23" w:lineRule="atLeast"/>
        <w:ind w:left="0" w:firstLine="0"/>
        <w:rPr>
          <w:rFonts w:ascii="Calibri" w:hAnsi="Calibri"/>
        </w:rPr>
      </w:pPr>
      <w:r w:rsidRPr="003E4358">
        <w:rPr>
          <w:rFonts w:ascii="Calibri" w:hAnsi="Calibri"/>
        </w:rPr>
        <w:t xml:space="preserve">W przypadku rozbieżności </w:t>
      </w:r>
      <w:r w:rsidR="00A74709">
        <w:rPr>
          <w:rFonts w:ascii="Calibri" w:hAnsi="Calibri"/>
        </w:rPr>
        <w:t>dokumentacja projektowa</w:t>
      </w:r>
      <w:r w:rsidR="0098149B">
        <w:rPr>
          <w:rFonts w:ascii="Calibri" w:hAnsi="Calibri"/>
        </w:rPr>
        <w:t xml:space="preserve"> </w:t>
      </w:r>
      <w:r w:rsidR="004B0F37" w:rsidRPr="003E4358">
        <w:rPr>
          <w:rFonts w:ascii="Calibri" w:hAnsi="Calibri"/>
        </w:rPr>
        <w:t xml:space="preserve">ma pierwszeństwo nad pozostałymi dokumentami. </w:t>
      </w:r>
    </w:p>
    <w:p w:rsidR="00EF538D" w:rsidRPr="003E4358" w:rsidRDefault="00EF538D" w:rsidP="00AD3DF8">
      <w:pPr>
        <w:widowControl w:val="0"/>
        <w:tabs>
          <w:tab w:val="left" w:pos="426"/>
        </w:tabs>
        <w:autoSpaceDE w:val="0"/>
        <w:autoSpaceDN w:val="0"/>
        <w:adjustRightInd w:val="0"/>
        <w:spacing w:line="23" w:lineRule="atLeast"/>
        <w:contextualSpacing/>
        <w:rPr>
          <w:rFonts w:ascii="Calibri" w:hAnsi="Calibri"/>
          <w:b/>
          <w:bCs/>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AD3DF8">
      <w:pPr>
        <w:widowControl w:val="0"/>
        <w:numPr>
          <w:ilvl w:val="1"/>
          <w:numId w:val="12"/>
        </w:numPr>
        <w:tabs>
          <w:tab w:val="left" w:pos="426"/>
        </w:tabs>
        <w:autoSpaceDE w:val="0"/>
        <w:autoSpaceDN w:val="0"/>
        <w:adjustRightInd w:val="0"/>
        <w:spacing w:line="23"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w:t>
      </w:r>
      <w:r w:rsidR="00E0387D">
        <w:rPr>
          <w:rFonts w:ascii="Calibri" w:hAnsi="Calibri"/>
          <w:bCs/>
        </w:rPr>
        <w:t xml:space="preserve">na okres </w:t>
      </w:r>
      <w:r w:rsidR="003642FD" w:rsidRPr="00D10089">
        <w:rPr>
          <w:rFonts w:ascii="Calibri" w:hAnsi="Calibri"/>
          <w:b/>
          <w:bCs/>
        </w:rPr>
        <w:t xml:space="preserve">do </w:t>
      </w:r>
      <w:r w:rsidR="00F36F1A" w:rsidRPr="00D10089">
        <w:rPr>
          <w:rFonts w:ascii="Calibri" w:hAnsi="Calibri"/>
          <w:b/>
          <w:bCs/>
        </w:rPr>
        <w:t>2</w:t>
      </w:r>
      <w:r w:rsidR="00C63266" w:rsidRPr="00D10089">
        <w:rPr>
          <w:rFonts w:ascii="Calibri" w:hAnsi="Calibri"/>
          <w:b/>
          <w:bCs/>
        </w:rPr>
        <w:t xml:space="preserve"> miesięcy</w:t>
      </w:r>
      <w:r w:rsidR="00C63266">
        <w:rPr>
          <w:rFonts w:ascii="Calibri" w:hAnsi="Calibri"/>
          <w:bCs/>
        </w:rPr>
        <w:t xml:space="preserve"> od </w:t>
      </w:r>
      <w:r w:rsidR="000377EA">
        <w:rPr>
          <w:rFonts w:ascii="Calibri" w:hAnsi="Calibri"/>
          <w:bCs/>
        </w:rPr>
        <w:t>dnia</w:t>
      </w:r>
      <w:r w:rsidR="00C63266">
        <w:rPr>
          <w:rFonts w:ascii="Calibri" w:hAnsi="Calibri"/>
          <w:bCs/>
        </w:rPr>
        <w:t xml:space="preserve"> zawarcia umowy</w:t>
      </w:r>
      <w:r w:rsidR="007B3D91">
        <w:rPr>
          <w:rFonts w:ascii="Calibri" w:hAnsi="Calibri"/>
          <w:bCs/>
        </w:rPr>
        <w:t>, tj. do dnia……….</w:t>
      </w:r>
      <w:r w:rsidR="00C63266">
        <w:rPr>
          <w:rFonts w:ascii="Calibri" w:hAnsi="Calibri"/>
          <w:bCs/>
        </w:rPr>
        <w:t xml:space="preserve">. </w:t>
      </w:r>
    </w:p>
    <w:p w:rsidR="00746E48" w:rsidRPr="003E4358" w:rsidRDefault="00746E48" w:rsidP="00AD3DF8">
      <w:pPr>
        <w:widowControl w:val="0"/>
        <w:numPr>
          <w:ilvl w:val="1"/>
          <w:numId w:val="12"/>
        </w:numPr>
        <w:tabs>
          <w:tab w:val="left" w:pos="426"/>
        </w:tabs>
        <w:autoSpaceDE w:val="0"/>
        <w:autoSpaceDN w:val="0"/>
        <w:adjustRightInd w:val="0"/>
        <w:spacing w:line="23" w:lineRule="atLeast"/>
        <w:ind w:left="0" w:firstLine="0"/>
        <w:contextualSpacing/>
        <w:rPr>
          <w:rFonts w:ascii="Calibri" w:hAnsi="Calibri"/>
        </w:rPr>
      </w:pPr>
      <w:r w:rsidRPr="003E4358">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AD3DF8">
      <w:pPr>
        <w:widowControl w:val="0"/>
        <w:numPr>
          <w:ilvl w:val="1"/>
          <w:numId w:val="12"/>
        </w:numPr>
        <w:tabs>
          <w:tab w:val="left" w:pos="426"/>
        </w:tabs>
        <w:autoSpaceDE w:val="0"/>
        <w:autoSpaceDN w:val="0"/>
        <w:adjustRightInd w:val="0"/>
        <w:spacing w:line="23"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określonych co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AD3DF8">
      <w:pPr>
        <w:widowControl w:val="0"/>
        <w:numPr>
          <w:ilvl w:val="1"/>
          <w:numId w:val="12"/>
        </w:numPr>
        <w:tabs>
          <w:tab w:val="left" w:pos="426"/>
        </w:tabs>
        <w:autoSpaceDE w:val="0"/>
        <w:autoSpaceDN w:val="0"/>
        <w:adjustRightInd w:val="0"/>
        <w:spacing w:line="23" w:lineRule="atLeast"/>
        <w:ind w:left="0" w:firstLine="0"/>
        <w:rPr>
          <w:rFonts w:ascii="Calibri" w:hAnsi="Calibri"/>
        </w:rPr>
      </w:pPr>
      <w:r w:rsidRPr="003E4358">
        <w:rPr>
          <w:rFonts w:ascii="Calibri" w:hAnsi="Calibri"/>
        </w:rPr>
        <w:t>Za termin zakończenia przedmiotu umowy uważa się datę podpisania protokołu odbioru końcowego, o którym mowa w § 6 ust. 1  niniejszej umowy.</w:t>
      </w:r>
    </w:p>
    <w:p w:rsidR="004E2457" w:rsidRPr="003E4358" w:rsidRDefault="00746E48" w:rsidP="00AD3DF8">
      <w:pPr>
        <w:widowControl w:val="0"/>
        <w:tabs>
          <w:tab w:val="left" w:pos="426"/>
        </w:tabs>
        <w:autoSpaceDE w:val="0"/>
        <w:autoSpaceDN w:val="0"/>
        <w:adjustRightInd w:val="0"/>
        <w:spacing w:line="23" w:lineRule="atLeast"/>
        <w:contextualSpacing/>
        <w:rPr>
          <w:rFonts w:ascii="Calibri" w:hAnsi="Calibri"/>
          <w:b/>
          <w:bCs/>
        </w:rPr>
      </w:pPr>
      <w:r w:rsidRPr="003E4358">
        <w:rPr>
          <w:rFonts w:ascii="Calibri" w:hAnsi="Calibri"/>
          <w:b/>
          <w:bCs/>
        </w:rPr>
        <w:t xml:space="preserve"> </w:t>
      </w: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F24F91" w:rsidRDefault="00746E48" w:rsidP="00AD3DF8">
      <w:pPr>
        <w:widowControl w:val="0"/>
        <w:numPr>
          <w:ilvl w:val="0"/>
          <w:numId w:val="14"/>
        </w:numPr>
        <w:tabs>
          <w:tab w:val="clear" w:pos="720"/>
          <w:tab w:val="left" w:pos="426"/>
        </w:tabs>
        <w:autoSpaceDE w:val="0"/>
        <w:autoSpaceDN w:val="0"/>
        <w:adjustRightInd w:val="0"/>
        <w:spacing w:line="23" w:lineRule="atLeast"/>
        <w:ind w:left="0" w:firstLine="0"/>
        <w:contextualSpacing/>
        <w:rPr>
          <w:rFonts w:ascii="Calibri" w:hAnsi="Calibri"/>
          <w:bCs/>
        </w:rPr>
      </w:pPr>
      <w:r w:rsidRPr="00F24F91">
        <w:rPr>
          <w:rFonts w:ascii="Calibri" w:hAnsi="Calibri"/>
          <w:bCs/>
        </w:rPr>
        <w:t>Do obowiązków Zamawiającego należy:</w:t>
      </w:r>
    </w:p>
    <w:p w:rsidR="00E55820" w:rsidRPr="003E4358" w:rsidRDefault="00746E48"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6B5AB1" w:rsidRDefault="002F3F6A"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6B5AB1">
        <w:rPr>
          <w:rFonts w:ascii="Calibri" w:hAnsi="Calibri"/>
        </w:rPr>
        <w:t>Przekazanie</w:t>
      </w:r>
      <w:r w:rsidR="00E55820" w:rsidRPr="006B5AB1">
        <w:rPr>
          <w:rFonts w:ascii="Calibri" w:hAnsi="Calibri"/>
        </w:rPr>
        <w:t xml:space="preserve"> </w:t>
      </w:r>
      <w:r w:rsidRPr="006B5AB1">
        <w:rPr>
          <w:rFonts w:ascii="Calibri" w:hAnsi="Calibri"/>
        </w:rPr>
        <w:t xml:space="preserve">w dacie przekazania placu budowy </w:t>
      </w:r>
      <w:r w:rsidR="00E55820" w:rsidRPr="006B5AB1">
        <w:rPr>
          <w:rFonts w:ascii="Calibri" w:hAnsi="Calibri"/>
        </w:rPr>
        <w:t>Wykonawcy 1 egzemplarz</w:t>
      </w:r>
      <w:r w:rsidRPr="006B5AB1">
        <w:rPr>
          <w:rFonts w:ascii="Calibri" w:hAnsi="Calibri"/>
        </w:rPr>
        <w:t>a</w:t>
      </w:r>
      <w:r w:rsidR="00E55820" w:rsidRPr="006B5AB1">
        <w:rPr>
          <w:rFonts w:ascii="Calibri" w:hAnsi="Calibri"/>
        </w:rPr>
        <w:t xml:space="preserve"> dokumentacji wymienionej w § 1 ust. </w:t>
      </w:r>
      <w:r w:rsidR="007F5E6A">
        <w:rPr>
          <w:rFonts w:ascii="Calibri" w:hAnsi="Calibri"/>
        </w:rPr>
        <w:t>3</w:t>
      </w:r>
      <w:r w:rsidR="006B5AB1" w:rsidRPr="006B5AB1">
        <w:rPr>
          <w:rFonts w:ascii="Calibri" w:hAnsi="Calibri"/>
        </w:rPr>
        <w:t xml:space="preserve">, </w:t>
      </w:r>
      <w:r w:rsidR="00E55820" w:rsidRPr="006B5AB1">
        <w:rPr>
          <w:rFonts w:ascii="Calibri" w:hAnsi="Calibri"/>
        </w:rPr>
        <w:t xml:space="preserve"> </w:t>
      </w:r>
      <w:r w:rsidR="00CE7A1E">
        <w:rPr>
          <w:rFonts w:ascii="Calibri" w:hAnsi="Calibri"/>
        </w:rPr>
        <w:t xml:space="preserve">wewnętrzny </w:t>
      </w:r>
      <w:r w:rsidR="00E55820" w:rsidRPr="006B5AB1">
        <w:rPr>
          <w:rFonts w:ascii="Calibri" w:hAnsi="Calibri"/>
        </w:rPr>
        <w:t>dziennik budowy.</w:t>
      </w:r>
    </w:p>
    <w:p w:rsidR="00746E48" w:rsidRPr="003E4358" w:rsidRDefault="00746E48"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AD3DF8">
      <w:pPr>
        <w:widowControl w:val="0"/>
        <w:tabs>
          <w:tab w:val="left" w:pos="426"/>
        </w:tabs>
        <w:autoSpaceDE w:val="0"/>
        <w:autoSpaceDN w:val="0"/>
        <w:adjustRightInd w:val="0"/>
        <w:spacing w:line="23" w:lineRule="atLeast"/>
        <w:contextualSpacing/>
        <w:rPr>
          <w:rFonts w:ascii="Calibri" w:eastAsia="Calibri" w:hAnsi="Calibri"/>
          <w:strike/>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4</w:t>
      </w:r>
      <w:r w:rsidR="005F3273" w:rsidRPr="005F3273">
        <w:rPr>
          <w:rFonts w:ascii="Calibri" w:hAnsi="Calibri"/>
          <w:bCs/>
        </w:rPr>
        <w:br/>
      </w:r>
      <w:r w:rsidRPr="005F3273">
        <w:rPr>
          <w:rFonts w:ascii="Calibri" w:hAnsi="Calibri"/>
          <w:bCs/>
        </w:rPr>
        <w:t>Obowiązki Wykonawcy</w:t>
      </w:r>
    </w:p>
    <w:p w:rsidR="00746E48" w:rsidRPr="00F24F91"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F24F91">
        <w:rPr>
          <w:rFonts w:ascii="Calibri" w:hAnsi="Calibri"/>
          <w:bCs/>
        </w:rPr>
        <w:t>Do obowiązków Wykonawcy należy:</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przedmiotu umowy z materiałów odpowiadających wymaganiom określonym w art. 10 ustawy z dnia 7 lipca 1994 r. Prawo budowlane, okazanie, na każde żądanie Zamawiającego lub Inspektor</w:t>
      </w:r>
      <w:r w:rsidR="00DD0F22">
        <w:rPr>
          <w:rFonts w:ascii="Calibri" w:hAnsi="Calibri"/>
          <w:bCs/>
        </w:rPr>
        <w:t>a</w:t>
      </w:r>
      <w:r w:rsidRPr="003E4358">
        <w:rPr>
          <w:rFonts w:ascii="Calibri" w:hAnsi="Calibri"/>
          <w:bCs/>
        </w:rPr>
        <w:t xml:space="preserve"> nadzoru inwestorskiego, certyfikatów zgodności z </w:t>
      </w:r>
      <w:r w:rsidRPr="003E4358">
        <w:rPr>
          <w:rFonts w:ascii="Calibri" w:hAnsi="Calibri"/>
          <w:bCs/>
        </w:rPr>
        <w:lastRenderedPageBreak/>
        <w:t>polską normą lub aprobatą techniczną każdego używanego na budowie wyrobu.</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Jako wytwarzający odpady – do przestrzegania przepisów prawnych wynikających z następujących ustaw:</w:t>
      </w:r>
    </w:p>
    <w:p w:rsidR="00746E48" w:rsidRPr="003E4358" w:rsidRDefault="00746E48" w:rsidP="00AD3DF8">
      <w:pPr>
        <w:widowControl w:val="0"/>
        <w:numPr>
          <w:ilvl w:val="0"/>
          <w:numId w:val="1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ustawy Prawo ochrony środowiska,</w:t>
      </w:r>
    </w:p>
    <w:p w:rsidR="00746E48" w:rsidRPr="003E4358" w:rsidRDefault="009439CF" w:rsidP="00AD3DF8">
      <w:pPr>
        <w:widowControl w:val="0"/>
        <w:numPr>
          <w:ilvl w:val="0"/>
          <w:numId w:val="16"/>
        </w:numPr>
        <w:tabs>
          <w:tab w:val="left" w:pos="426"/>
        </w:tabs>
        <w:autoSpaceDE w:val="0"/>
        <w:autoSpaceDN w:val="0"/>
        <w:adjustRightInd w:val="0"/>
        <w:spacing w:line="23" w:lineRule="atLeast"/>
        <w:ind w:left="0" w:firstLine="0"/>
        <w:contextualSpacing/>
        <w:rPr>
          <w:rFonts w:ascii="Calibri" w:hAnsi="Calibri"/>
          <w:bCs/>
        </w:rPr>
      </w:pPr>
      <w:r>
        <w:rPr>
          <w:rFonts w:ascii="Calibri" w:hAnsi="Calibri"/>
          <w:bCs/>
        </w:rPr>
        <w:t xml:space="preserve">ustawy </w:t>
      </w:r>
      <w:r w:rsidR="00746E48" w:rsidRPr="003E4358">
        <w:rPr>
          <w:rFonts w:ascii="Calibri" w:hAnsi="Calibri"/>
          <w:bCs/>
        </w:rPr>
        <w:t>o odpadach,</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Powołane przepisy prawne Wykonawca zobowiązany jest stosować z uwzględnieniem  ewentualnych zmian stanu prawnego w tym zakresie.</w:t>
      </w:r>
    </w:p>
    <w:p w:rsidR="006632C0" w:rsidRPr="003E4358" w:rsidRDefault="00746E48" w:rsidP="00AD3DF8">
      <w:pPr>
        <w:numPr>
          <w:ilvl w:val="0"/>
          <w:numId w:val="15"/>
        </w:numPr>
        <w:tabs>
          <w:tab w:val="left" w:pos="426"/>
          <w:tab w:val="left" w:pos="709"/>
        </w:tabs>
        <w:spacing w:line="23"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AD3DF8">
      <w:pPr>
        <w:numPr>
          <w:ilvl w:val="0"/>
          <w:numId w:val="15"/>
        </w:numPr>
        <w:tabs>
          <w:tab w:val="left" w:pos="426"/>
          <w:tab w:val="left" w:pos="709"/>
        </w:tabs>
        <w:spacing w:line="23"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F601BB">
        <w:rPr>
          <w:rFonts w:ascii="Calibri" w:hAnsi="Calibri"/>
          <w:color w:val="000000"/>
          <w:kern w:val="1"/>
        </w:rPr>
        <w:t xml:space="preserve"> pisemnie</w:t>
      </w:r>
      <w:r w:rsidR="00375742" w:rsidRPr="003E4358">
        <w:rPr>
          <w:rFonts w:ascii="Calibri" w:hAnsi="Calibri"/>
          <w:color w:val="000000"/>
          <w:kern w:val="1"/>
        </w:rPr>
        <w:t xml:space="preserve"> </w:t>
      </w:r>
      <w:r w:rsidRPr="003E4358">
        <w:rPr>
          <w:rFonts w:ascii="Calibri" w:hAnsi="Calibri"/>
          <w:color w:val="000000"/>
          <w:kern w:val="1"/>
        </w:rPr>
        <w:t>Zamawiającemu,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642FD" w:rsidRDefault="00746E48" w:rsidP="00AD3DF8">
      <w:pPr>
        <w:numPr>
          <w:ilvl w:val="0"/>
          <w:numId w:val="15"/>
        </w:numPr>
        <w:tabs>
          <w:tab w:val="left" w:pos="426"/>
          <w:tab w:val="left" w:pos="709"/>
          <w:tab w:val="left" w:pos="993"/>
        </w:tabs>
        <w:spacing w:line="23" w:lineRule="atLeast"/>
        <w:ind w:left="0" w:firstLine="0"/>
        <w:rPr>
          <w:rFonts w:ascii="Calibri" w:hAnsi="Calibri"/>
          <w:strike/>
          <w:color w:val="000000"/>
          <w:kern w:val="1"/>
        </w:rPr>
      </w:pPr>
      <w:r w:rsidRPr="003642FD">
        <w:rPr>
          <w:rFonts w:ascii="Calibri" w:hAnsi="Calibri"/>
          <w:strike/>
          <w:color w:val="000000"/>
        </w:rPr>
        <w:t xml:space="preserve">Wykonawca oświadcza, że przed podpisaniem niniejszej umowy sprawdził kompletność </w:t>
      </w:r>
      <w:r w:rsidRPr="003642FD">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w materiałach i urządzeniach przeznaczonych do ich wykonywania w okresie, w którym Wykonawca odpowiedzialny jest za wykonanie umowy, Wykonawca zobowiązuje się – niezależnie od tego, 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 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bCs/>
        </w:rPr>
        <w:lastRenderedPageBreak/>
        <w:t>Ponoszenie pełnej odpowiedzialności za stosowanie i bezpieczeństwo wszelkich działań prowadzonych na terenie robót i poza nim, a związanych z wykonaniem przedmiotu umowy.</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rPr>
        <w:t xml:space="preserve">Wykonawca jako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AD3DF8">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r w:rsidRPr="003E4358">
        <w:rPr>
          <w:rFonts w:ascii="Calibri" w:hAnsi="Calibri"/>
          <w:color w:val="000000"/>
        </w:rPr>
        <w:t xml:space="preserve">w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AD3DF8">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r w:rsidRPr="00BC3023">
        <w:rPr>
          <w:rFonts w:ascii="Calibri" w:eastAsia="Calibri" w:hAnsi="Calibri"/>
          <w:lang w:eastAsia="en-US"/>
        </w:rPr>
        <w:t>dostarczy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naprawienia której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Na pisemne polecenie inspektor</w:t>
      </w:r>
      <w:r w:rsidR="00DD0F22">
        <w:rPr>
          <w:rFonts w:ascii="Calibri" w:hAnsi="Calibri"/>
          <w:color w:val="000000"/>
        </w:rPr>
        <w:t>a</w:t>
      </w:r>
      <w:r w:rsidRPr="003E4358">
        <w:rPr>
          <w:rFonts w:ascii="Calibri" w:hAnsi="Calibri"/>
          <w:color w:val="000000"/>
        </w:rPr>
        <w:t xml:space="preserve"> nadzoru lub Zamawiającego, Wykonawca zobowiązuje się wstrzymać postęp/wykonywanie robót w taki sposób i na taki okres, jaki inspektor nadzoru lub Zamawiający uzna za konieczny. Wykonawca zobowiązuje się odpowiednio zabezpieczyć wykonane roboty w tym czasie zgodnie z wymaganiami inspektor</w:t>
      </w:r>
      <w:r w:rsidR="00DD0F22">
        <w:rPr>
          <w:rFonts w:ascii="Calibri" w:hAnsi="Calibri"/>
          <w:color w:val="000000"/>
        </w:rPr>
        <w:t>a</w:t>
      </w:r>
      <w:r w:rsidRPr="003E4358">
        <w:rPr>
          <w:rFonts w:ascii="Calibri" w:hAnsi="Calibri"/>
          <w:color w:val="000000"/>
        </w:rPr>
        <w:t xml:space="preserve"> nadzoru lub Zamawiającego. Przez okres wstrzymania roboty zostaną zabezpieczone przez Wykonawcę na jego koszt 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lastRenderedPageBreak/>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F601BB">
        <w:rPr>
          <w:rFonts w:ascii="Calibri" w:hAnsi="Calibri"/>
          <w:color w:val="000000"/>
        </w:rPr>
        <w:t>pisemnie</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wpłynąć na jakość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D7333">
        <w:rPr>
          <w:rFonts w:ascii="Calibri" w:hAnsi="Calibri"/>
          <w:color w:val="000000"/>
        </w:rPr>
        <w:t xml:space="preserve">Zapewnienie wstępu na teren budowy przedstawicielom </w:t>
      </w:r>
      <w:r w:rsidR="00DD0F22">
        <w:rPr>
          <w:rFonts w:ascii="Calibri" w:hAnsi="Calibri"/>
          <w:color w:val="000000"/>
        </w:rPr>
        <w:t>nadzoru budowlanego, inspektorowi</w:t>
      </w:r>
      <w:r w:rsidRPr="003D7333">
        <w:rPr>
          <w:rFonts w:ascii="Calibri" w:hAnsi="Calibri"/>
          <w:color w:val="000000"/>
        </w:rPr>
        <w:t xml:space="preserve"> nadzoru i wszystkim osobom przez Zamawiającego upoważnionym wraz z dostępem do </w:t>
      </w:r>
      <w:r w:rsidR="00CE7A1E">
        <w:rPr>
          <w:rFonts w:ascii="Calibri" w:hAnsi="Calibri"/>
          <w:color w:val="000000"/>
        </w:rPr>
        <w:t xml:space="preserve">wewnętrznego </w:t>
      </w:r>
      <w:r w:rsidRPr="003D7333">
        <w:rPr>
          <w:rFonts w:ascii="Calibri" w:hAnsi="Calibri"/>
          <w:color w:val="000000"/>
        </w:rPr>
        <w:t>dziennika budowy wszystkim służbom zgodnie z Prawem Budowlanym.</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AD3DF8">
      <w:pPr>
        <w:widowControl w:val="0"/>
        <w:numPr>
          <w:ilvl w:val="0"/>
          <w:numId w:val="18"/>
        </w:numPr>
        <w:tabs>
          <w:tab w:val="left" w:pos="426"/>
          <w:tab w:val="left" w:pos="851"/>
        </w:tabs>
        <w:autoSpaceDE w:val="0"/>
        <w:autoSpaceDN w:val="0"/>
        <w:adjustRightInd w:val="0"/>
        <w:spacing w:line="23"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AD3DF8">
      <w:pPr>
        <w:widowControl w:val="0"/>
        <w:numPr>
          <w:ilvl w:val="0"/>
          <w:numId w:val="19"/>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najwyższej jakości.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spełniać co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AD3DF8">
      <w:pPr>
        <w:widowControl w:val="0"/>
        <w:numPr>
          <w:ilvl w:val="0"/>
          <w:numId w:val="19"/>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technicznymi,  pomiarami geodezyjnymi i innymi wymogami zawartymi w Umowie, oraz będą przechowywane do dyspozycji Strony Zamawiającej lub Inspektor</w:t>
      </w:r>
      <w:r w:rsidR="001A1861">
        <w:rPr>
          <w:rFonts w:ascii="Calibri" w:hAnsi="Calibri"/>
          <w:bCs/>
        </w:rPr>
        <w:t>a</w:t>
      </w:r>
      <w:r w:rsidRPr="003E4358">
        <w:rPr>
          <w:rFonts w:ascii="Calibri" w:hAnsi="Calibri"/>
          <w:bCs/>
        </w:rPr>
        <w:t xml:space="preserve"> Nadzoru przez okres realizacji w celu identyfikacji.</w:t>
      </w:r>
    </w:p>
    <w:p w:rsidR="00746E48" w:rsidRPr="003E4358" w:rsidRDefault="00746E48" w:rsidP="00AD3DF8">
      <w:pPr>
        <w:widowControl w:val="0"/>
        <w:numPr>
          <w:ilvl w:val="0"/>
          <w:numId w:val="19"/>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AD3DF8">
      <w:pPr>
        <w:widowControl w:val="0"/>
        <w:numPr>
          <w:ilvl w:val="0"/>
          <w:numId w:val="18"/>
        </w:numPr>
        <w:tabs>
          <w:tab w:val="left" w:pos="426"/>
          <w:tab w:val="left" w:pos="851"/>
          <w:tab w:val="left" w:pos="1134"/>
          <w:tab w:val="left" w:pos="1701"/>
        </w:tabs>
        <w:autoSpaceDE w:val="0"/>
        <w:autoSpaceDN w:val="0"/>
        <w:adjustRightInd w:val="0"/>
        <w:spacing w:line="23"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wymaganej jakości i występują w należytej ilości. Odbywać się to będzie w miejscu produkowania, wytwarzania lub przygotowywania, lub na miejscu realizacji prac, </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AD3DF8">
      <w:pPr>
        <w:widowControl w:val="0"/>
        <w:numPr>
          <w:ilvl w:val="0"/>
          <w:numId w:val="34"/>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zapewni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AD3DF8">
      <w:pPr>
        <w:widowControl w:val="0"/>
        <w:numPr>
          <w:ilvl w:val="0"/>
          <w:numId w:val="34"/>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zapewni Zamawiającemu w każdym czasie dostęp do miejsca przeprowadzania testów.</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lastRenderedPageBreak/>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Surowce i materiały, które nie spełniają określonych wymagań jakościowych będą odrzucone. Mogą zostać specjalnie oznakowane, ale w sposób nie zmieniający ich właściwości ani nie wpływający na ich wartość handlową. Odrzucone surowce i materiały będą usunięte przez Wykonawcę z miejsca wykonywania prac w terminie podanym przez Zamawiającego, a jeśli to nie nastąpi, będą usunięte przez Inspektor</w:t>
      </w:r>
      <w:r w:rsidR="001A1861">
        <w:rPr>
          <w:rFonts w:ascii="Calibri" w:hAnsi="Calibri"/>
          <w:bCs/>
        </w:rPr>
        <w:t>a</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AD3DF8">
      <w:pPr>
        <w:widowControl w:val="0"/>
        <w:numPr>
          <w:ilvl w:val="0"/>
          <w:numId w:val="33"/>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usunięciu z miejsca wykonywania robót, w terminie jaki może być podany w poleceniu, wszelkich surowców i materiałów, które jego zdaniem nie spełniają warunków określonych w Umowie;</w:t>
      </w:r>
    </w:p>
    <w:p w:rsidR="00746E48" w:rsidRPr="003E4358" w:rsidRDefault="00746E48" w:rsidP="00AD3DF8">
      <w:pPr>
        <w:widowControl w:val="0"/>
        <w:numPr>
          <w:ilvl w:val="0"/>
          <w:numId w:val="33"/>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zastąpieniu ich odpowiednimi komponentami i materiałami; lub</w:t>
      </w:r>
    </w:p>
    <w:p w:rsidR="00746E48" w:rsidRPr="003E4358" w:rsidRDefault="00746E48" w:rsidP="00AD3DF8">
      <w:pPr>
        <w:widowControl w:val="0"/>
        <w:numPr>
          <w:ilvl w:val="0"/>
          <w:numId w:val="33"/>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wyburzeniu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Inspektor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Zamawiająca  potrąci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AD3DF8">
      <w:pPr>
        <w:widowControl w:val="0"/>
        <w:numPr>
          <w:ilvl w:val="0"/>
          <w:numId w:val="18"/>
        </w:numPr>
        <w:tabs>
          <w:tab w:val="left" w:pos="426"/>
          <w:tab w:val="left" w:pos="851"/>
          <w:tab w:val="left" w:pos="1134"/>
          <w:tab w:val="left" w:pos="1701"/>
        </w:tabs>
        <w:autoSpaceDE w:val="0"/>
        <w:autoSpaceDN w:val="0"/>
        <w:adjustRightInd w:val="0"/>
        <w:spacing w:line="23"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AD3DF8">
      <w:pPr>
        <w:widowControl w:val="0"/>
        <w:tabs>
          <w:tab w:val="left" w:pos="426"/>
          <w:tab w:val="left" w:pos="851"/>
        </w:tabs>
        <w:autoSpaceDE w:val="0"/>
        <w:autoSpaceDN w:val="0"/>
        <w:adjustRightInd w:val="0"/>
        <w:spacing w:line="23"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AD3DF8">
      <w:pPr>
        <w:widowControl w:val="0"/>
        <w:numPr>
          <w:ilvl w:val="0"/>
          <w:numId w:val="18"/>
        </w:numPr>
        <w:tabs>
          <w:tab w:val="left" w:pos="426"/>
          <w:tab w:val="left" w:pos="851"/>
          <w:tab w:val="left" w:pos="1134"/>
          <w:tab w:val="left" w:pos="1701"/>
        </w:tabs>
        <w:autoSpaceDE w:val="0"/>
        <w:autoSpaceDN w:val="0"/>
        <w:adjustRightInd w:val="0"/>
        <w:spacing w:line="23"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AD3DF8">
      <w:pPr>
        <w:widowControl w:val="0"/>
        <w:numPr>
          <w:ilvl w:val="0"/>
          <w:numId w:val="21"/>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AD3DF8">
      <w:pPr>
        <w:widowControl w:val="0"/>
        <w:numPr>
          <w:ilvl w:val="0"/>
          <w:numId w:val="21"/>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AD3DF8">
      <w:pPr>
        <w:widowControl w:val="0"/>
        <w:numPr>
          <w:ilvl w:val="0"/>
          <w:numId w:val="21"/>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Niezwłoczne informowanie Zamawiającego (Inspektor</w:t>
      </w:r>
      <w:r w:rsidR="001A1861">
        <w:rPr>
          <w:rFonts w:ascii="Calibri" w:hAnsi="Calibri"/>
          <w:bCs/>
        </w:rPr>
        <w:t>a</w:t>
      </w:r>
      <w:r w:rsidRPr="003E4358">
        <w:rPr>
          <w:rFonts w:ascii="Calibri" w:hAnsi="Calibri"/>
          <w:bCs/>
        </w:rPr>
        <w:t xml:space="preserve"> nadzoru inwestorskiego) o problemach technicznych lub okolicznościach, które mogą wpłynąć na jakość robót lub termin zakończenia robót.</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Stosowanie materiałów i urządzeń posiadających odpowiednie dopuszczenia do stosowania 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Prowadzenie </w:t>
      </w:r>
      <w:r w:rsidR="000111CB">
        <w:rPr>
          <w:rFonts w:ascii="Calibri" w:hAnsi="Calibri"/>
        </w:rPr>
        <w:t xml:space="preserve">wewnętrznego </w:t>
      </w:r>
      <w:r w:rsidRPr="000111CB">
        <w:rPr>
          <w:rFonts w:ascii="Calibri" w:hAnsi="Calibri"/>
        </w:rPr>
        <w:t>dziennika budowy</w:t>
      </w:r>
      <w:r w:rsidRPr="003E4358">
        <w:rPr>
          <w:rFonts w:ascii="Calibri" w:hAnsi="Calibri"/>
        </w:rPr>
        <w:t xml:space="preserve"> wszystkich robót i przedkładanie go Zamawiającemu celem dokonania wpisów i potwierdzeń.</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Zgłaszanie rozpoczęcia i zakończenia każdego etapu robót przedstawicielowi Zamawiającego i inspektor</w:t>
      </w:r>
      <w:r w:rsidR="001A1861">
        <w:rPr>
          <w:rFonts w:ascii="Calibri" w:hAnsi="Calibri"/>
        </w:rPr>
        <w:t>owi</w:t>
      </w:r>
      <w:r w:rsidRPr="003E4358">
        <w:rPr>
          <w:rFonts w:ascii="Calibri" w:hAnsi="Calibri"/>
        </w:rPr>
        <w:t xml:space="preserve"> nadzoru poprzez wpis do </w:t>
      </w:r>
      <w:r w:rsidR="000111CB">
        <w:rPr>
          <w:rFonts w:ascii="Calibri" w:hAnsi="Calibri"/>
        </w:rPr>
        <w:t xml:space="preserve">wewnętrznego </w:t>
      </w:r>
      <w:r w:rsidRPr="003E4358">
        <w:rPr>
          <w:rFonts w:ascii="Calibri" w:hAnsi="Calibri"/>
        </w:rPr>
        <w:t>dziennika budowy.</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 xml:space="preserve">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w:t>
      </w:r>
      <w:r w:rsidRPr="00AD3DF8">
        <w:rPr>
          <w:rFonts w:ascii="Calibri" w:hAnsi="Calibri"/>
          <w:strike/>
          <w:color w:val="000000"/>
        </w:rPr>
        <w:t>Uwzg</w:t>
      </w:r>
      <w:r w:rsidR="00E62C7B" w:rsidRPr="00AD3DF8">
        <w:rPr>
          <w:rFonts w:ascii="Calibri" w:hAnsi="Calibri"/>
          <w:strike/>
          <w:color w:val="000000"/>
        </w:rPr>
        <w:t xml:space="preserve">lędnienie ochrony środowiska </w:t>
      </w:r>
      <w:r w:rsidRPr="00AD3DF8">
        <w:rPr>
          <w:rFonts w:ascii="Calibri" w:hAnsi="Calibri"/>
          <w:strike/>
          <w:color w:val="000000"/>
        </w:rPr>
        <w:t>i podjęcie działań w celu naprawienia szkód nastąpi w szczególności w zakresie określonym w pozwoleniu na budowę.</w:t>
      </w:r>
      <w:r w:rsidR="00046CEA" w:rsidRPr="00AD3DF8">
        <w:rPr>
          <w:rFonts w:ascii="Calibri" w:hAnsi="Calibri"/>
          <w:strike/>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Wykonawcę </w:t>
      </w:r>
      <w:r w:rsidR="00BD2CF7" w:rsidRPr="003E4358">
        <w:rPr>
          <w:rFonts w:ascii="Calibri" w:hAnsi="Calibri"/>
          <w:bCs/>
        </w:rPr>
        <w:t xml:space="preserve"> w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F601BB"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F601BB" w:rsidRDefault="00523DB6"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F601BB">
        <w:rPr>
          <w:rFonts w:ascii="Calibri" w:hAnsi="Calibri"/>
        </w:rPr>
        <w:t>W przypadku zmiany osoby pełn</w:t>
      </w:r>
      <w:r w:rsidR="00FA3344">
        <w:rPr>
          <w:rFonts w:ascii="Calibri" w:hAnsi="Calibri"/>
        </w:rPr>
        <w:t xml:space="preserve">iącej funkcję Kierownika budowy </w:t>
      </w:r>
      <w:r w:rsidRPr="00F601BB">
        <w:rPr>
          <w:rFonts w:ascii="Calibri" w:hAnsi="Calibri"/>
        </w:rPr>
        <w:t xml:space="preserve">w </w:t>
      </w:r>
      <w:r w:rsidR="00380332" w:rsidRPr="00F601BB">
        <w:rPr>
          <w:rFonts w:ascii="Calibri" w:hAnsi="Calibri"/>
        </w:rPr>
        <w:t xml:space="preserve">Wykazie osób </w:t>
      </w:r>
      <w:r w:rsidRPr="00F601BB">
        <w:rPr>
          <w:rFonts w:ascii="Calibri" w:hAnsi="Calibri"/>
        </w:rPr>
        <w:t>zaproponowana osoba powinna posiadać co najmniej takie same kwalifikacje</w:t>
      </w:r>
      <w:r w:rsidR="009D18E9" w:rsidRPr="00F601BB">
        <w:rPr>
          <w:rFonts w:ascii="Calibri" w:hAnsi="Calibri"/>
        </w:rPr>
        <w:t xml:space="preserve"> zawodowe, </w:t>
      </w:r>
      <w:r w:rsidR="00830180" w:rsidRPr="00F601BB">
        <w:rPr>
          <w:rFonts w:ascii="Calibri" w:hAnsi="Calibri"/>
        </w:rPr>
        <w:t xml:space="preserve">uprawnienia </w:t>
      </w:r>
      <w:r w:rsidRPr="00F601BB">
        <w:rPr>
          <w:rFonts w:ascii="Calibri" w:hAnsi="Calibri"/>
        </w:rPr>
        <w:t xml:space="preserve">jak osoba, którą zastępuje. Zmiana, o której mowa w zdaniu pierwszym, wymaga zawiadomienia drugiej strony </w:t>
      </w:r>
      <w:r w:rsidR="009D18E9" w:rsidRPr="00F601BB">
        <w:rPr>
          <w:rFonts w:ascii="Calibri" w:hAnsi="Calibri"/>
        </w:rPr>
        <w:t xml:space="preserve"> w formie pisemnej</w:t>
      </w:r>
      <w:r w:rsidRPr="00F601BB">
        <w:rPr>
          <w:rFonts w:ascii="Calibri" w:hAnsi="Calibri"/>
        </w:rPr>
        <w:t xml:space="preserve"> i nie wymaga zmiany Umowy.</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Wykonawcy nie będą przysługiwać żadne wydłużenia okresu wykonywania przedmiotu umowy, jeżeli powodem opóźnienia jest zatrzymanie prac z powodu wykonywania prac w sposób niezgodny z prawem, niebezpieczny jak również z powodu niedopuszczenia do wykonywania prac lub usunięcia z terenu budowy sprzętu lub pracowników nie spełniających w szczególności standardów BHP i innych regulaminów obowiązujących na terenie budowy.</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bCs/>
        </w:rPr>
      </w:pPr>
      <w:r w:rsidRPr="003E4358">
        <w:rPr>
          <w:rFonts w:ascii="Calibri" w:hAnsi="Calibri"/>
          <w:bCs/>
        </w:rPr>
        <w:t>przedmiot zamówienia zgodnie z dokumentacją techniczną, obowiązującymi normami i przepisami w tej dziedzinie;</w:t>
      </w:r>
    </w:p>
    <w:p w:rsidR="00F61ACC" w:rsidRPr="003E4358" w:rsidRDefault="00746E4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bCs/>
        </w:rPr>
      </w:pPr>
      <w:r w:rsidRPr="003E4358">
        <w:rPr>
          <w:rFonts w:ascii="Calibri" w:hAnsi="Calibri"/>
          <w:bCs/>
        </w:rPr>
        <w:t>odtworzenie zniszcz</w:t>
      </w:r>
      <w:r w:rsidR="00F8293A">
        <w:rPr>
          <w:rFonts w:ascii="Calibri" w:hAnsi="Calibri"/>
          <w:bCs/>
        </w:rPr>
        <w:t>onych podczas robót nawierzchni</w:t>
      </w:r>
      <w:r w:rsidRPr="003E4358">
        <w:rPr>
          <w:rFonts w:ascii="Calibri" w:hAnsi="Calibri"/>
          <w:bCs/>
        </w:rPr>
        <w:t>;</w:t>
      </w:r>
    </w:p>
    <w:p w:rsidR="002235A1" w:rsidRPr="003E4358" w:rsidRDefault="00746E4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bCs/>
        </w:rPr>
      </w:pPr>
      <w:r w:rsidRPr="003E4358">
        <w:rPr>
          <w:rFonts w:ascii="Calibri" w:hAnsi="Calibri"/>
          <w:bCs/>
        </w:rPr>
        <w:t>niezbędne badania poszczególnych materiałów wbudowanych na obiekcie oraz przedstawi wyniki na bieżąco w trakcie wykonywania prac zanikających na wezwanie inspektor</w:t>
      </w:r>
      <w:r w:rsidR="009329CE">
        <w:rPr>
          <w:rFonts w:ascii="Calibri" w:hAnsi="Calibri"/>
          <w:bCs/>
        </w:rPr>
        <w:t>a</w:t>
      </w:r>
      <w:r w:rsidRPr="003E4358">
        <w:rPr>
          <w:rFonts w:ascii="Calibri" w:hAnsi="Calibri"/>
          <w:bCs/>
        </w:rPr>
        <w:t xml:space="preserve"> nadzoru lub przedstawiciela Gminy Sulejów w terminie 3 dni roboczych;</w:t>
      </w:r>
    </w:p>
    <w:p w:rsidR="00746E48" w:rsidRPr="003E4358" w:rsidRDefault="00746E48" w:rsidP="00AD3DF8">
      <w:pPr>
        <w:widowControl w:val="0"/>
        <w:numPr>
          <w:ilvl w:val="0"/>
          <w:numId w:val="10"/>
        </w:numPr>
        <w:tabs>
          <w:tab w:val="left" w:pos="426"/>
          <w:tab w:val="left" w:pos="567"/>
          <w:tab w:val="left" w:pos="993"/>
        </w:tabs>
        <w:autoSpaceDE w:val="0"/>
        <w:autoSpaceDN w:val="0"/>
        <w:adjustRightInd w:val="0"/>
        <w:spacing w:line="23" w:lineRule="atLeast"/>
        <w:contextualSpacing/>
        <w:rPr>
          <w:rFonts w:ascii="Calibri" w:hAnsi="Calibri"/>
          <w:bCs/>
        </w:rPr>
      </w:pPr>
      <w:r w:rsidRPr="003E4358">
        <w:rPr>
          <w:rFonts w:ascii="Calibri" w:hAnsi="Calibri"/>
        </w:rPr>
        <w:t>w</w:t>
      </w:r>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AD3DF8">
      <w:pPr>
        <w:widowControl w:val="0"/>
        <w:numPr>
          <w:ilvl w:val="0"/>
          <w:numId w:val="10"/>
        </w:numPr>
        <w:tabs>
          <w:tab w:val="left" w:pos="426"/>
          <w:tab w:val="left" w:pos="567"/>
          <w:tab w:val="left" w:pos="993"/>
        </w:tabs>
        <w:autoSpaceDE w:val="0"/>
        <w:autoSpaceDN w:val="0"/>
        <w:adjustRightInd w:val="0"/>
        <w:spacing w:line="23"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b 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spacing w:val="-1"/>
          <w:position w:val="-1"/>
        </w:rPr>
      </w:pPr>
      <w:r w:rsidRPr="003E4358">
        <w:rPr>
          <w:rFonts w:ascii="Calibri" w:hAnsi="Calibri"/>
          <w:spacing w:val="-1"/>
          <w:position w:val="-1"/>
        </w:rPr>
        <w:t>na własny koszt obsługę geodezyjną. Wykona inwentaryzację powykonawczą dla wykonanego zakresu robót wraz z zestawienie</w:t>
      </w:r>
      <w:r w:rsidR="00CC2CA7" w:rsidRPr="003E4358">
        <w:rPr>
          <w:rFonts w:ascii="Calibri" w:hAnsi="Calibri"/>
          <w:spacing w:val="-1"/>
          <w:position w:val="-1"/>
        </w:rPr>
        <w:t>m ilości wbudowanych materiałów;</w:t>
      </w:r>
    </w:p>
    <w:p w:rsidR="004F75A8" w:rsidRPr="00125548" w:rsidRDefault="00FE42B8" w:rsidP="00AD3DF8">
      <w:pPr>
        <w:widowControl w:val="0"/>
        <w:numPr>
          <w:ilvl w:val="0"/>
          <w:numId w:val="10"/>
        </w:numPr>
        <w:tabs>
          <w:tab w:val="left" w:pos="426"/>
          <w:tab w:val="left" w:pos="567"/>
          <w:tab w:val="left" w:pos="993"/>
        </w:tabs>
        <w:autoSpaceDE w:val="0"/>
        <w:autoSpaceDN w:val="0"/>
        <w:adjustRightInd w:val="0"/>
        <w:spacing w:line="23" w:lineRule="atLeast"/>
        <w:contextualSpacing/>
        <w:rPr>
          <w:rFonts w:ascii="Calibri" w:hAnsi="Calibri"/>
        </w:rPr>
      </w:pPr>
      <w:r w:rsidRPr="00125548">
        <w:rPr>
          <w:rFonts w:ascii="Calibri" w:hAnsi="Calibri"/>
        </w:rPr>
        <w:t>pobyt kierownika bu</w:t>
      </w:r>
      <w:r w:rsidR="00F601BB" w:rsidRPr="00125548">
        <w:rPr>
          <w:rFonts w:ascii="Calibri" w:hAnsi="Calibri"/>
        </w:rPr>
        <w:t xml:space="preserve">dowy </w:t>
      </w:r>
      <w:r w:rsidR="009329CE">
        <w:rPr>
          <w:rFonts w:ascii="Calibri" w:hAnsi="Calibri"/>
        </w:rPr>
        <w:t>w dniach prowadzenia robót</w:t>
      </w:r>
      <w:r w:rsidR="00F8293A" w:rsidRPr="00125548">
        <w:rPr>
          <w:rFonts w:ascii="Calibri" w:hAnsi="Calibri"/>
        </w:rPr>
        <w:t xml:space="preserve">; </w:t>
      </w:r>
    </w:p>
    <w:p w:rsidR="00FE42B8" w:rsidRPr="00F8293A" w:rsidRDefault="00FE42B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bCs/>
        </w:rPr>
      </w:pPr>
      <w:r w:rsidRPr="00F8293A">
        <w:rPr>
          <w:rFonts w:ascii="Calibri" w:hAnsi="Calibri"/>
          <w:bCs/>
        </w:rPr>
        <w:t>po zakończeniu inwestycji zobowiązany jest przedstawić Zamawiającemu:</w:t>
      </w:r>
    </w:p>
    <w:p w:rsidR="00C04D46" w:rsidRPr="00770430"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r w:rsidRPr="00770430">
        <w:rPr>
          <w:rFonts w:asciiTheme="minorHAnsi" w:eastAsia="Calibri" w:hAnsiTheme="minorHAnsi"/>
          <w:bCs/>
          <w:lang w:eastAsia="en-US"/>
        </w:rPr>
        <w:t>certyfikaty, atesty, aprobaty techniczne materiałów;</w:t>
      </w:r>
    </w:p>
    <w:p w:rsidR="00C04D46" w:rsidRPr="00770430" w:rsidRDefault="00CE7A1E"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r w:rsidRPr="00770430">
        <w:rPr>
          <w:rFonts w:asciiTheme="minorHAnsi" w:eastAsia="Calibri" w:hAnsiTheme="minorHAnsi"/>
          <w:bCs/>
          <w:lang w:eastAsia="en-US"/>
        </w:rPr>
        <w:t xml:space="preserve">wewnętrzny </w:t>
      </w:r>
      <w:r w:rsidR="00C04D46" w:rsidRPr="00770430">
        <w:rPr>
          <w:rFonts w:asciiTheme="minorHAnsi" w:eastAsia="Calibri" w:hAnsiTheme="minorHAnsi"/>
          <w:bCs/>
          <w:lang w:eastAsia="en-US"/>
        </w:rPr>
        <w:t>dziennik budowy z potwierdzeniem</w:t>
      </w:r>
      <w:r w:rsidR="007B3D91" w:rsidRPr="00770430">
        <w:rPr>
          <w:rFonts w:asciiTheme="minorHAnsi" w:eastAsia="Calibri" w:hAnsiTheme="minorHAnsi"/>
          <w:bCs/>
          <w:lang w:eastAsia="en-US"/>
        </w:rPr>
        <w:t xml:space="preserve"> (wpisem)</w:t>
      </w:r>
      <w:r w:rsidR="00C04D46" w:rsidRPr="00770430">
        <w:rPr>
          <w:rFonts w:asciiTheme="minorHAnsi" w:eastAsia="Calibri" w:hAnsiTheme="minorHAnsi"/>
          <w:bCs/>
          <w:lang w:eastAsia="en-US"/>
        </w:rPr>
        <w:t xml:space="preserve"> Inspektora nadzoru i kierownika budowy o zakończeniu robót;</w:t>
      </w:r>
    </w:p>
    <w:p w:rsidR="00C04D46" w:rsidRPr="00770430"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r w:rsidRPr="00770430">
        <w:rPr>
          <w:rFonts w:asciiTheme="minorHAnsi" w:eastAsia="Calibri" w:hAnsiTheme="minorHAnsi"/>
          <w:bCs/>
          <w:lang w:eastAsia="en-US"/>
        </w:rPr>
        <w:t>oświadczenie Kierownika Budowy, inspektora nadzoru o wykonaniu przedmiotu zamówienia zgo</w:t>
      </w:r>
      <w:r w:rsidR="00AD3DF8" w:rsidRPr="00770430">
        <w:rPr>
          <w:rFonts w:asciiTheme="minorHAnsi" w:eastAsia="Calibri" w:hAnsiTheme="minorHAnsi"/>
          <w:bCs/>
          <w:lang w:eastAsia="en-US"/>
        </w:rPr>
        <w:t>dnie z dokumentacją projektową</w:t>
      </w:r>
      <w:r w:rsidRPr="00770430">
        <w:rPr>
          <w:rFonts w:asciiTheme="minorHAnsi" w:eastAsia="Calibri" w:hAnsiTheme="minorHAnsi"/>
          <w:bCs/>
          <w:lang w:eastAsia="en-US"/>
        </w:rPr>
        <w:t>,  przepisami i obowiązującymi normami;</w:t>
      </w:r>
    </w:p>
    <w:p w:rsidR="00C04D46" w:rsidRPr="00770430"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r w:rsidRPr="00770430">
        <w:rPr>
          <w:rFonts w:asciiTheme="minorHAnsi" w:eastAsia="Calibri" w:hAnsiTheme="minorHAnsi"/>
          <w:bCs/>
          <w:lang w:eastAsia="en-US"/>
        </w:rPr>
        <w:t>inwentaryzację geodezyjną powykonawczą</w:t>
      </w:r>
      <w:r w:rsidR="000111CB" w:rsidRPr="00770430">
        <w:rPr>
          <w:rFonts w:asciiTheme="minorHAnsi" w:eastAsia="Calibri" w:hAnsiTheme="minorHAnsi"/>
          <w:bCs/>
          <w:lang w:eastAsia="en-US"/>
        </w:rPr>
        <w:t xml:space="preserve">. </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 xml:space="preserve">esie,  zgodnie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F8293A"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002451" w:rsidRPr="003E4358" w:rsidRDefault="00002451"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nazwa podmiotu trzeciego</w:t>
      </w:r>
      <w:r w:rsidRPr="003E4358">
        <w:rPr>
          <w:rFonts w:ascii="Calibri" w:hAnsi="Calibri"/>
          <w:bCs/>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3E4358">
        <w:rPr>
          <w:rFonts w:ascii="Calibri" w:hAnsi="Calibri"/>
          <w:bCs/>
          <w:i/>
        </w:rPr>
        <w:t>w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AD3DF8">
      <w:pPr>
        <w:tabs>
          <w:tab w:val="left" w:pos="426"/>
        </w:tabs>
        <w:suppressAutoHyphens/>
        <w:autoSpaceDN w:val="0"/>
        <w:spacing w:line="23" w:lineRule="atLeast"/>
        <w:textAlignment w:val="baseline"/>
        <w:rPr>
          <w:rFonts w:ascii="Calibri" w:eastAsia="Arial Unicode MS" w:hAnsi="Calibri"/>
          <w:color w:val="000000"/>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642FD"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642FD">
        <w:rPr>
          <w:rFonts w:ascii="Calibri" w:hAnsi="Calibri"/>
          <w:bCs/>
        </w:rPr>
        <w:t>Za wykonanie przedmiotu Umowy, określonego w § 1 niniejszej Umowy, Strony ustalają wynagrodzenie ryczałtowe w wysokości</w:t>
      </w:r>
      <w:r w:rsidR="003520A7" w:rsidRPr="003642FD">
        <w:rPr>
          <w:rFonts w:ascii="Calibri" w:hAnsi="Calibri"/>
          <w:bCs/>
        </w:rPr>
        <w:t xml:space="preserve">: </w:t>
      </w:r>
      <w:r w:rsidR="007B3D91" w:rsidRPr="003642FD">
        <w:rPr>
          <w:rFonts w:ascii="Calibri" w:hAnsi="Calibri"/>
          <w:bCs/>
        </w:rPr>
        <w:t xml:space="preserve"> brutto </w:t>
      </w:r>
      <w:r w:rsidR="003520A7" w:rsidRPr="003642FD">
        <w:rPr>
          <w:rFonts w:ascii="Calibri" w:hAnsi="Calibri"/>
          <w:bCs/>
        </w:rPr>
        <w:t>złotych</w:t>
      </w:r>
      <w:r w:rsidR="00A61444" w:rsidRPr="003642FD">
        <w:rPr>
          <w:rFonts w:ascii="Calibri" w:hAnsi="Calibri"/>
          <w:bCs/>
        </w:rPr>
        <w:t>(słownie złotych:</w:t>
      </w:r>
      <w:r w:rsidRPr="003642FD">
        <w:rPr>
          <w:rFonts w:ascii="Calibri" w:hAnsi="Calibri"/>
          <w:bCs/>
        </w:rPr>
        <w:t xml:space="preserve">). Wynagrodzenie </w:t>
      </w:r>
      <w:r w:rsidR="003520A7" w:rsidRPr="003642FD">
        <w:rPr>
          <w:rFonts w:ascii="Calibri" w:hAnsi="Calibri"/>
          <w:bCs/>
        </w:rPr>
        <w:t xml:space="preserve">brutto </w:t>
      </w:r>
      <w:r w:rsidRPr="003642FD">
        <w:rPr>
          <w:rFonts w:ascii="Calibri" w:hAnsi="Calibri"/>
          <w:bCs/>
        </w:rPr>
        <w:t>obejmuje podatek VAT, w kwocie złotych.</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Wykonawcy  z tytułu oszacowania wszelkich kosztów związanych z realizacją przedmiotu umowy, a także oddziaływania innych czynników mających lub mogących mieć wpływ na koszty.</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ie 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ch</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A82BB2"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Rozliczanie robót będzie się odbywało </w:t>
      </w:r>
      <w:r w:rsidRPr="00FA3344">
        <w:rPr>
          <w:rFonts w:ascii="Calibri" w:hAnsi="Calibri"/>
          <w:bCs/>
          <w:strike/>
        </w:rPr>
        <w:t>fakturami częściowymi i</w:t>
      </w:r>
      <w:r w:rsidR="00470CD8" w:rsidRPr="00A82BB2">
        <w:rPr>
          <w:rFonts w:ascii="Calibri" w:hAnsi="Calibri"/>
          <w:bCs/>
        </w:rPr>
        <w:t xml:space="preserve"> fakturą końcową</w:t>
      </w:r>
      <w:r w:rsidR="00AF598F" w:rsidRPr="00A82BB2">
        <w:rPr>
          <w:rFonts w:ascii="Calibri" w:hAnsi="Calibri"/>
          <w:bCs/>
        </w:rPr>
        <w:t xml:space="preserve">. </w:t>
      </w:r>
    </w:p>
    <w:p w:rsidR="00B96E01" w:rsidRPr="00FA3344"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strike/>
        </w:rPr>
      </w:pPr>
      <w:r w:rsidRPr="00FA3344">
        <w:rPr>
          <w:rFonts w:ascii="Calibri" w:hAnsi="Calibri"/>
          <w:bCs/>
          <w:strike/>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sidRPr="00FA3344">
        <w:rPr>
          <w:rFonts w:ascii="Calibri" w:hAnsi="Calibri"/>
          <w:bCs/>
          <w:strike/>
        </w:rPr>
        <w:t>wić, po wykonaniu 2</w:t>
      </w:r>
      <w:r w:rsidR="00C06C18" w:rsidRPr="00FA3344">
        <w:rPr>
          <w:rFonts w:ascii="Calibri" w:hAnsi="Calibri"/>
          <w:bCs/>
          <w:strike/>
        </w:rPr>
        <w:t>0</w:t>
      </w:r>
      <w:r w:rsidRPr="00FA3344">
        <w:rPr>
          <w:rFonts w:ascii="Calibri" w:hAnsi="Calibri"/>
          <w:bCs/>
          <w:strike/>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B96E01">
        <w:rPr>
          <w:rFonts w:ascii="Calibri" w:hAnsi="Calibri"/>
          <w:bCs/>
        </w:rPr>
        <w:t xml:space="preserve">W przypadku wystąpienia zwłoki w oddaniu przedmiotu zamówienia lub zwłoki w usunięciu wad stwierdzonych przy odbiorze </w:t>
      </w:r>
      <w:r w:rsidRPr="00D73CC5">
        <w:rPr>
          <w:rFonts w:ascii="Calibri" w:hAnsi="Calibri"/>
          <w:bCs/>
          <w:strike/>
        </w:rPr>
        <w:t>częściowym lub</w:t>
      </w:r>
      <w:r w:rsidRPr="00B96E01">
        <w:rPr>
          <w:rFonts w:ascii="Calibri" w:hAnsi="Calibri"/>
          <w:bCs/>
        </w:rPr>
        <w:t xml:space="preserve"> końcowym, wartość faktury </w:t>
      </w:r>
      <w:r w:rsidRPr="00D73CC5">
        <w:rPr>
          <w:rFonts w:ascii="Calibri" w:hAnsi="Calibri"/>
          <w:bCs/>
          <w:strike/>
        </w:rPr>
        <w:t>częściowej lub</w:t>
      </w:r>
      <w:r w:rsidRPr="00B96E01">
        <w:rPr>
          <w:rFonts w:ascii="Calibri" w:hAnsi="Calibri"/>
          <w:bCs/>
        </w:rPr>
        <w:t xml:space="preserve"> końcowej zostanie pomniejszona o wysokość kar umownych, ustaloną w oparciu o zapisy zamieszczone w umowie. </w:t>
      </w:r>
      <w:r w:rsidRPr="00040A49">
        <w:rPr>
          <w:rFonts w:ascii="Calibri" w:hAnsi="Calibri"/>
          <w:bCs/>
          <w:strike/>
        </w:rPr>
        <w:t>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3642FD" w:rsidRPr="003642FD">
        <w:rPr>
          <w:rFonts w:ascii="Calibri" w:hAnsi="Calibri"/>
          <w:bCs/>
        </w:rPr>
        <w:t>.</w:t>
      </w:r>
      <w:r w:rsidR="003642FD" w:rsidRPr="003642FD">
        <w:rPr>
          <w:rFonts w:ascii="Calibri" w:hAnsi="Calibri"/>
          <w:bCs/>
          <w:strike/>
        </w:rPr>
        <w:t xml:space="preserve"> </w:t>
      </w:r>
    </w:p>
    <w:p w:rsidR="00746E48" w:rsidRPr="00DF311E"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DF311E">
        <w:rPr>
          <w:rFonts w:ascii="Calibri" w:hAnsi="Calibri"/>
          <w:bCs/>
        </w:rPr>
        <w:t>Faktur</w:t>
      </w:r>
      <w:r w:rsidR="00A63361">
        <w:rPr>
          <w:rFonts w:ascii="Calibri" w:hAnsi="Calibri"/>
          <w:bCs/>
        </w:rPr>
        <w:t>a</w:t>
      </w:r>
      <w:r w:rsidRPr="00DF311E">
        <w:rPr>
          <w:rFonts w:ascii="Calibri" w:hAnsi="Calibri"/>
          <w:bCs/>
        </w:rPr>
        <w:t xml:space="preserve"> za prace stanowiące przedmiot umowy będą płatne przelewem na konto wskazane przez Wykonawcę</w:t>
      </w:r>
      <w:r w:rsidR="00FD2F24">
        <w:rPr>
          <w:rFonts w:ascii="Calibri" w:hAnsi="Calibri"/>
          <w:bCs/>
        </w:rPr>
        <w:t xml:space="preserve"> ………………………… </w:t>
      </w:r>
      <w:r w:rsidRPr="00DF311E">
        <w:rPr>
          <w:rFonts w:ascii="Calibri" w:hAnsi="Calibri"/>
          <w:bCs/>
        </w:rPr>
        <w:t>.</w:t>
      </w:r>
      <w:r w:rsidR="00DF311E" w:rsidRPr="00DF311E">
        <w:rPr>
          <w:rFonts w:ascii="Calibri" w:hAnsi="Calibri"/>
          <w:bCs/>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FD2F24">
        <w:rPr>
          <w:rFonts w:ascii="Calibri" w:hAnsi="Calibri"/>
        </w:rPr>
        <w:t xml:space="preserve"> </w:t>
      </w:r>
      <w:r w:rsidRPr="003E4358">
        <w:rPr>
          <w:rFonts w:ascii="Calibri" w:hAnsi="Calibri"/>
        </w:rPr>
        <w:t>i zatwierdzane przez inspektor</w:t>
      </w:r>
      <w:r w:rsidR="00FD2F24">
        <w:rPr>
          <w:rFonts w:ascii="Calibri" w:hAnsi="Calibri"/>
        </w:rPr>
        <w:t>a</w:t>
      </w:r>
      <w:r w:rsidR="009B7A63" w:rsidRPr="003E4358">
        <w:rPr>
          <w:rFonts w:ascii="Calibri" w:hAnsi="Calibri"/>
        </w:rPr>
        <w:t xml:space="preserve"> </w:t>
      </w:r>
      <w:r w:rsidRPr="003E4358">
        <w:rPr>
          <w:rFonts w:ascii="Calibri" w:hAnsi="Calibri"/>
        </w:rPr>
        <w:t>nadzoru.</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D2F24"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strike/>
        </w:rPr>
      </w:pPr>
      <w:r w:rsidRPr="00FD2F24">
        <w:rPr>
          <w:rFonts w:ascii="Calibri" w:hAnsi="Calibri"/>
          <w:strike/>
          <w:spacing w:val="-2"/>
        </w:rPr>
        <w:t>Rozliczenie za wykonane roboty będzie się odbywać fakturami częściowymi</w:t>
      </w:r>
      <w:r w:rsidR="00E745CA" w:rsidRPr="00FD2F24">
        <w:rPr>
          <w:rFonts w:ascii="Calibri" w:hAnsi="Calibri"/>
          <w:strike/>
          <w:spacing w:val="-2"/>
        </w:rPr>
        <w:t>, lecz nie częściej niż dwie faktury w miesiącu</w:t>
      </w:r>
      <w:r w:rsidR="00286B74" w:rsidRPr="00FD2F24">
        <w:rPr>
          <w:rFonts w:ascii="Calibri" w:hAnsi="Calibri"/>
          <w:strike/>
          <w:spacing w:val="-2"/>
        </w:rPr>
        <w:t xml:space="preserve">, </w:t>
      </w:r>
      <w:r w:rsidRPr="00FD2F24">
        <w:rPr>
          <w:rFonts w:ascii="Calibri" w:hAnsi="Calibri"/>
          <w:strike/>
          <w:spacing w:val="-2"/>
        </w:rPr>
        <w:t>które będą obejmować roboty wykonywane w danym okresie. Dokumentem stwierdzającym stan zaawansowania robót, stanowiącym podstawę do wystawienia faktury, będzie protokół odbioru robót potwierdzony przez inspektor</w:t>
      </w:r>
      <w:r w:rsidR="009B7A63" w:rsidRPr="00FD2F24">
        <w:rPr>
          <w:rFonts w:ascii="Calibri" w:hAnsi="Calibri"/>
          <w:strike/>
          <w:spacing w:val="-2"/>
        </w:rPr>
        <w:t>ów</w:t>
      </w:r>
      <w:r w:rsidRPr="00FD2F24">
        <w:rPr>
          <w:rFonts w:ascii="Calibri" w:hAnsi="Calibri"/>
          <w:strike/>
          <w:spacing w:val="-2"/>
        </w:rPr>
        <w:t xml:space="preserve"> nadzoru i podpisany przez </w:t>
      </w:r>
      <w:r w:rsidR="00674EED" w:rsidRPr="00FD2F24">
        <w:rPr>
          <w:rFonts w:ascii="Calibri" w:hAnsi="Calibri"/>
          <w:strike/>
        </w:rPr>
        <w:t>kierownika</w:t>
      </w:r>
      <w:r w:rsidR="00010D38" w:rsidRPr="00FD2F24">
        <w:rPr>
          <w:rFonts w:ascii="Calibri" w:hAnsi="Calibri"/>
          <w:strike/>
        </w:rPr>
        <w:t xml:space="preserve"> budowy i </w:t>
      </w:r>
      <w:r w:rsidR="00674EED" w:rsidRPr="00FD2F24">
        <w:rPr>
          <w:rFonts w:ascii="Calibri" w:hAnsi="Calibri"/>
          <w:strike/>
        </w:rPr>
        <w:t xml:space="preserve">kierowników </w:t>
      </w:r>
      <w:r w:rsidR="00010D38" w:rsidRPr="00FD2F24">
        <w:rPr>
          <w:rFonts w:ascii="Calibri" w:hAnsi="Calibri"/>
          <w:strike/>
        </w:rPr>
        <w:t>robót poszczególnych branż</w:t>
      </w:r>
      <w:r w:rsidR="003B0B84" w:rsidRPr="00FD2F24">
        <w:rPr>
          <w:rFonts w:ascii="Calibri" w:hAnsi="Calibri"/>
          <w:strike/>
          <w:spacing w:val="-2"/>
        </w:rPr>
        <w:t>. Do każdej faktury  za roboty wykonywane przez</w:t>
      </w:r>
      <w:r w:rsidRPr="00FD2F24">
        <w:rPr>
          <w:rFonts w:ascii="Calibri" w:hAnsi="Calibri"/>
          <w:strike/>
          <w:spacing w:val="-2"/>
        </w:rPr>
        <w:t xml:space="preserve"> Podwykonawcę należy załączyć podpisane oświadczenie Podwykonawcy o wzajemnym uregulowaniu wszelkich należności wymagalnych i niewymagalnych, pomiędzy Wykonawcą </w:t>
      </w:r>
      <w:r w:rsidRPr="00FD2F24">
        <w:rPr>
          <w:rFonts w:ascii="Calibri" w:hAnsi="Calibri"/>
          <w:bCs/>
          <w:strike/>
        </w:rPr>
        <w:t xml:space="preserve">i </w:t>
      </w:r>
      <w:r w:rsidRPr="00FD2F24">
        <w:rPr>
          <w:rFonts w:ascii="Calibri" w:hAnsi="Calibri"/>
          <w:strike/>
          <w:spacing w:val="-2"/>
        </w:rPr>
        <w:t>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ją jako zabezpieczenie na wypadek roszczeń podwykonawcy, które mogą być skierowane wobec Zamawiającego.</w:t>
      </w:r>
    </w:p>
    <w:p w:rsidR="00746E48" w:rsidRPr="00FD2F24"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strike/>
        </w:rPr>
      </w:pPr>
      <w:r w:rsidRPr="00FD2F24">
        <w:rPr>
          <w:rFonts w:ascii="Calibri" w:hAnsi="Calibri"/>
          <w:strike/>
          <w:spacing w:val="-2"/>
        </w:rPr>
        <w:t>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podwykonawcy, zatrzymując ją jako zabezpieczenie na wypadek roszczeń podwykonawcy, które mogą być skierowane wobec Zamawiającego.</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F24855">
        <w:rPr>
          <w:rFonts w:ascii="Calibri" w:hAnsi="Calibri"/>
          <w:spacing w:val="-2"/>
        </w:rPr>
        <w:t xml:space="preserve">Rozliczenie końcowe nastąpi po wystawieniu faktury końcowej </w:t>
      </w:r>
      <w:r w:rsidRPr="00BB27FC">
        <w:rPr>
          <w:rFonts w:ascii="Calibri" w:hAnsi="Calibri"/>
          <w:strike/>
          <w:spacing w:val="-2"/>
        </w:rPr>
        <w:t>na podstawie otrzymanej od  Wykonawcy decyzji zezwalająca na użytkowanie obiektu, co do złożonego zawiadomienia o zakończeniu budowy, wydany przez PINB</w:t>
      </w:r>
      <w:r w:rsidR="00D126C3">
        <w:rPr>
          <w:rFonts w:ascii="Calibri" w:hAnsi="Calibri"/>
          <w:spacing w:val="-2"/>
        </w:rPr>
        <w:t>,</w:t>
      </w:r>
      <w:r w:rsidR="00BB27FC">
        <w:rPr>
          <w:rFonts w:ascii="Calibri" w:hAnsi="Calibri"/>
          <w:spacing w:val="-2"/>
        </w:rPr>
        <w:t xml:space="preserve"> po wypełnieniu</w:t>
      </w:r>
      <w:r w:rsidR="00EB3117">
        <w:rPr>
          <w:rFonts w:ascii="Calibri" w:hAnsi="Calibri"/>
          <w:spacing w:val="-2"/>
        </w:rPr>
        <w:t xml:space="preserve"> wszystkich obowiązków formalno</w:t>
      </w:r>
      <w:r w:rsidR="00BB27FC">
        <w:rPr>
          <w:rFonts w:ascii="Calibri" w:hAnsi="Calibri"/>
          <w:spacing w:val="-2"/>
        </w:rPr>
        <w:t>prawnych</w:t>
      </w:r>
      <w:r w:rsidR="00D126C3">
        <w:rPr>
          <w:rFonts w:ascii="Calibri" w:hAnsi="Calibri"/>
          <w:spacing w:val="-2"/>
        </w:rPr>
        <w:t xml:space="preserve"> określonych</w:t>
      </w:r>
      <w:r w:rsidRPr="003E4358">
        <w:rPr>
          <w:rFonts w:ascii="Calibri" w:hAnsi="Calibri"/>
          <w:spacing w:val="-2"/>
        </w:rPr>
        <w:t xml:space="preserve"> w § 6 ust. 4 pkt. 3). </w:t>
      </w:r>
      <w:r w:rsidR="00441305" w:rsidRPr="00BB27FC">
        <w:rPr>
          <w:rFonts w:ascii="Calibri" w:hAnsi="Calibri"/>
          <w:strike/>
          <w:spacing w:val="-2"/>
        </w:rPr>
        <w:t>Wykonawca wystawi fakturę końcową na kwotę, która nie może wynosić więcej niż 10% wynagrodzenia umownego, o którym mowa w §5 ust. 1</w:t>
      </w:r>
      <w:r w:rsidR="00441305" w:rsidRPr="003E4358">
        <w:rPr>
          <w:rFonts w:ascii="Calibri" w:hAnsi="Calibri"/>
          <w:spacing w:val="-2"/>
        </w:rPr>
        <w:t xml:space="preserve">. </w:t>
      </w:r>
      <w:r w:rsidRPr="003E4358">
        <w:rPr>
          <w:rFonts w:ascii="Calibri" w:hAnsi="Calibri"/>
          <w:spacing w:val="-2"/>
        </w:rPr>
        <w:t>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ją jako zabezpieczenie na wypadek roszczeń podwykonawcy, które mogą być skierowane wobec Zamawiającego.</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w:t>
      </w:r>
      <w:r w:rsidRPr="002D41D5">
        <w:rPr>
          <w:rFonts w:ascii="Calibri" w:hAnsi="Calibri"/>
          <w:strike/>
          <w:spacing w:val="-2"/>
        </w:rPr>
        <w:t>faktur częściowych i</w:t>
      </w:r>
      <w:r w:rsidRPr="003E4358">
        <w:rPr>
          <w:rFonts w:ascii="Calibri" w:hAnsi="Calibri"/>
          <w:spacing w:val="-2"/>
        </w:rPr>
        <w:t xml:space="preserve"> faktury końcowej w terminie </w:t>
      </w:r>
      <w:r w:rsidR="002D41D5">
        <w:rPr>
          <w:rFonts w:ascii="Calibri" w:hAnsi="Calibri"/>
          <w:spacing w:val="-2"/>
        </w:rPr>
        <w:t xml:space="preserve">do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zakwestionuje </w:t>
      </w:r>
      <w:r w:rsidR="00D07867" w:rsidRPr="003E4358">
        <w:rPr>
          <w:rFonts w:ascii="Calibri" w:hAnsi="Calibri"/>
          <w:spacing w:val="-2"/>
        </w:rPr>
        <w:t xml:space="preserve"> </w:t>
      </w:r>
      <w:r w:rsidR="009206FE" w:rsidRPr="003E4358">
        <w:rPr>
          <w:rFonts w:ascii="Calibri" w:hAnsi="Calibri"/>
          <w:spacing w:val="-2"/>
        </w:rPr>
        <w:t xml:space="preserve">w formie pisemnej </w:t>
      </w:r>
      <w:r w:rsidRPr="003E4358">
        <w:rPr>
          <w:rFonts w:ascii="Calibri" w:hAnsi="Calibri"/>
          <w:spacing w:val="-2"/>
        </w:rPr>
        <w:t xml:space="preserve"> jakość wykonanych robót objętych fakturą lub kwotę faktury.</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AD3DF8">
      <w:pPr>
        <w:widowControl w:val="0"/>
        <w:tabs>
          <w:tab w:val="left" w:pos="426"/>
        </w:tabs>
        <w:autoSpaceDE w:val="0"/>
        <w:autoSpaceDN w:val="0"/>
        <w:adjustRightInd w:val="0"/>
        <w:spacing w:line="23"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AD3DF8">
      <w:pPr>
        <w:widowControl w:val="0"/>
        <w:tabs>
          <w:tab w:val="left" w:pos="426"/>
        </w:tabs>
        <w:autoSpaceDE w:val="0"/>
        <w:autoSpaceDN w:val="0"/>
        <w:adjustRightInd w:val="0"/>
        <w:spacing w:line="23"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AD3DF8">
      <w:pPr>
        <w:widowControl w:val="0"/>
        <w:tabs>
          <w:tab w:val="left" w:pos="426"/>
        </w:tabs>
        <w:autoSpaceDE w:val="0"/>
        <w:autoSpaceDN w:val="0"/>
        <w:adjustRightInd w:val="0"/>
        <w:spacing w:line="23" w:lineRule="atLeast"/>
        <w:contextualSpacing/>
        <w:rPr>
          <w:rFonts w:ascii="Calibri" w:hAnsi="Calibri"/>
          <w:bCs/>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746E48" w:rsidP="00AD3DF8">
      <w:pPr>
        <w:widowControl w:val="0"/>
        <w:numPr>
          <w:ilvl w:val="0"/>
          <w:numId w:val="4"/>
        </w:numPr>
        <w:tabs>
          <w:tab w:val="clear" w:pos="720"/>
          <w:tab w:val="num" w:pos="342"/>
          <w:tab w:val="left" w:pos="426"/>
        </w:tabs>
        <w:autoSpaceDE w:val="0"/>
        <w:autoSpaceDN w:val="0"/>
        <w:adjustRightInd w:val="0"/>
        <w:spacing w:line="23" w:lineRule="atLeast"/>
        <w:ind w:left="0" w:firstLine="0"/>
        <w:rPr>
          <w:rFonts w:ascii="Calibri" w:hAnsi="Calibri"/>
        </w:rPr>
      </w:pPr>
      <w:r w:rsidRPr="005F3273">
        <w:rPr>
          <w:rFonts w:ascii="Calibri" w:hAnsi="Calibri"/>
        </w:rPr>
        <w:t xml:space="preserve">Przedmiotem odbioru końcowego </w:t>
      </w:r>
      <w:r w:rsidR="005645DF" w:rsidRPr="005F3273">
        <w:rPr>
          <w:rFonts w:ascii="Calibri" w:hAnsi="Calibri"/>
        </w:rPr>
        <w:t>jest</w:t>
      </w:r>
      <w:r w:rsidR="005645DF" w:rsidRPr="003E4358">
        <w:rPr>
          <w:rFonts w:ascii="Calibri" w:hAnsi="Calibri"/>
        </w:rPr>
        <w:t xml:space="preserve"> całość robót budowlanych </w:t>
      </w:r>
      <w:r w:rsidRPr="003E4358">
        <w:rPr>
          <w:rFonts w:ascii="Calibri" w:hAnsi="Calibri"/>
        </w:rPr>
        <w:t xml:space="preserve">oraz zrealizowanie przez Wykonawcę wszelkich czynności formalnoprawnych </w:t>
      </w:r>
      <w:r w:rsidRPr="005F61D7">
        <w:rPr>
          <w:rFonts w:ascii="Calibri" w:hAnsi="Calibri"/>
          <w:strike/>
        </w:rPr>
        <w:t>– przez co należy rozumieć uzyskanie pozwolenia na użytkowanie,</w:t>
      </w:r>
      <w:r w:rsidRPr="003E4358">
        <w:rPr>
          <w:rFonts w:ascii="Calibri" w:hAnsi="Calibri"/>
        </w:rPr>
        <w:t xml:space="preserve"> po wykonaniu przedmiotu umowy w rozumieniu </w:t>
      </w:r>
      <w:r w:rsidRPr="003E4358">
        <w:rPr>
          <w:rFonts w:ascii="Calibri" w:hAnsi="Calibri"/>
          <w:bCs/>
        </w:rPr>
        <w:t>§ 1 Umowy</w:t>
      </w:r>
      <w:r w:rsidRPr="003E4358">
        <w:rPr>
          <w:rFonts w:ascii="Calibri" w:hAnsi="Calibri"/>
        </w:rPr>
        <w:t>. Odbiorom częściowym podlegają roboty zanikowe, ulegające zakryciu, prace podlegające częściowym rozliczeniom lub elementy robót według uzgodnień na budowie.</w:t>
      </w:r>
    </w:p>
    <w:p w:rsidR="007F27D6" w:rsidRDefault="00746E48" w:rsidP="00AD3DF8">
      <w:pPr>
        <w:widowControl w:val="0"/>
        <w:numPr>
          <w:ilvl w:val="0"/>
          <w:numId w:val="4"/>
        </w:numPr>
        <w:tabs>
          <w:tab w:val="clear" w:pos="720"/>
          <w:tab w:val="num" w:pos="342"/>
          <w:tab w:val="left" w:pos="426"/>
        </w:tabs>
        <w:autoSpaceDE w:val="0"/>
        <w:autoSpaceDN w:val="0"/>
        <w:adjustRightInd w:val="0"/>
        <w:spacing w:line="23"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7F27D6" w:rsidRDefault="00746E48" w:rsidP="00AD3DF8">
      <w:pPr>
        <w:widowControl w:val="0"/>
        <w:numPr>
          <w:ilvl w:val="0"/>
          <w:numId w:val="4"/>
        </w:numPr>
        <w:tabs>
          <w:tab w:val="clear" w:pos="720"/>
          <w:tab w:val="num" w:pos="342"/>
          <w:tab w:val="left" w:pos="426"/>
        </w:tabs>
        <w:autoSpaceDE w:val="0"/>
        <w:autoSpaceDN w:val="0"/>
        <w:adjustRightInd w:val="0"/>
        <w:spacing w:line="23" w:lineRule="atLeast"/>
        <w:ind w:left="0" w:firstLine="0"/>
        <w:rPr>
          <w:rFonts w:ascii="Calibri" w:hAnsi="Calibri"/>
        </w:rPr>
      </w:pPr>
      <w:r w:rsidRPr="007F27D6">
        <w:rPr>
          <w:rFonts w:ascii="Calibri" w:hAnsi="Calibri"/>
        </w:rPr>
        <w:t>W odbiorach uczestniczą: przedstawiciele Zamawiającego, Wykonawca (</w:t>
      </w:r>
      <w:r w:rsidR="00674EED" w:rsidRPr="007F27D6">
        <w:rPr>
          <w:rFonts w:ascii="Calibri" w:hAnsi="Calibri"/>
        </w:rPr>
        <w:t>kierownik</w:t>
      </w:r>
      <w:r w:rsidR="00C04D46">
        <w:rPr>
          <w:rFonts w:ascii="Calibri" w:hAnsi="Calibri"/>
        </w:rPr>
        <w:t xml:space="preserve"> budowy</w:t>
      </w:r>
      <w:r w:rsidRPr="00384A85">
        <w:rPr>
          <w:rFonts w:ascii="Calibri" w:hAnsi="Calibri"/>
        </w:rPr>
        <w:t>)</w:t>
      </w:r>
      <w:r w:rsidRPr="007F27D6">
        <w:rPr>
          <w:rFonts w:ascii="Calibri" w:hAnsi="Calibri"/>
        </w:rPr>
        <w:t xml:space="preserve"> oraz inspektor </w:t>
      </w:r>
      <w:r w:rsidR="009B7A63" w:rsidRPr="007F27D6">
        <w:rPr>
          <w:rFonts w:ascii="Calibri" w:hAnsi="Calibri"/>
        </w:rPr>
        <w:t>nadzoru inwestorskiego</w:t>
      </w:r>
      <w:r w:rsidRPr="007F27D6">
        <w:rPr>
          <w:rFonts w:ascii="Calibri" w:hAnsi="Calibri"/>
        </w:rPr>
        <w:t>.</w:t>
      </w:r>
    </w:p>
    <w:p w:rsidR="00746E48" w:rsidRPr="00F24855" w:rsidRDefault="00746E48" w:rsidP="00AD3DF8">
      <w:pPr>
        <w:widowControl w:val="0"/>
        <w:numPr>
          <w:ilvl w:val="0"/>
          <w:numId w:val="4"/>
        </w:numPr>
        <w:tabs>
          <w:tab w:val="clear" w:pos="720"/>
          <w:tab w:val="num" w:pos="342"/>
          <w:tab w:val="left" w:pos="426"/>
        </w:tabs>
        <w:autoSpaceDE w:val="0"/>
        <w:autoSpaceDN w:val="0"/>
        <w:adjustRightInd w:val="0"/>
        <w:spacing w:line="23"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AD3DF8">
      <w:pPr>
        <w:widowControl w:val="0"/>
        <w:numPr>
          <w:ilvl w:val="0"/>
          <w:numId w:val="31"/>
        </w:numPr>
        <w:tabs>
          <w:tab w:val="left" w:pos="426"/>
        </w:tabs>
        <w:autoSpaceDE w:val="0"/>
        <w:autoSpaceDN w:val="0"/>
        <w:adjustRightInd w:val="0"/>
        <w:spacing w:line="23" w:lineRule="atLeast"/>
        <w:ind w:left="0" w:firstLine="0"/>
        <w:rPr>
          <w:rFonts w:ascii="Calibri" w:hAnsi="Calibri"/>
        </w:rPr>
      </w:pPr>
      <w:r w:rsidRPr="00F24855">
        <w:rPr>
          <w:rFonts w:ascii="Calibri" w:hAnsi="Calibri"/>
          <w:iCs/>
        </w:rPr>
        <w:t>Odbiory częściowe.</w:t>
      </w:r>
    </w:p>
    <w:p w:rsidR="00746E48" w:rsidRPr="003E4358" w:rsidRDefault="00F01AFD" w:rsidP="00AD3DF8">
      <w:pPr>
        <w:widowControl w:val="0"/>
        <w:tabs>
          <w:tab w:val="left" w:pos="426"/>
        </w:tabs>
        <w:autoSpaceDE w:val="0"/>
        <w:autoSpaceDN w:val="0"/>
        <w:adjustRightInd w:val="0"/>
        <w:spacing w:line="23" w:lineRule="atLeast"/>
        <w:rPr>
          <w:rFonts w:ascii="Calibri" w:hAnsi="Calibri"/>
        </w:rPr>
      </w:pPr>
      <w:r>
        <w:rPr>
          <w:rFonts w:ascii="Calibri" w:hAnsi="Calibri"/>
        </w:rPr>
        <w:t xml:space="preserve">Odbiory częściowe </w:t>
      </w:r>
      <w:r w:rsidR="00746E48" w:rsidRPr="003E4358">
        <w:rPr>
          <w:rFonts w:ascii="Calibri" w:hAnsi="Calibri"/>
        </w:rPr>
        <w:t>będą obejmować roboty wykonywane w danym okresie rozliczeniowym. Procedurę należy przeprowadzić zgodnie z wyszczególnieniem:</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Wykonawca zgłosi Zamawiającemu gotowość do odbioru robót częściowych i zanikających wpisem do </w:t>
      </w:r>
      <w:r w:rsidR="00CE7A1E">
        <w:rPr>
          <w:rFonts w:ascii="Calibri" w:hAnsi="Calibri"/>
        </w:rPr>
        <w:t xml:space="preserve">wewnętrznego </w:t>
      </w:r>
      <w:r w:rsidRPr="003E4358">
        <w:rPr>
          <w:rFonts w:ascii="Calibri" w:hAnsi="Calibri"/>
        </w:rPr>
        <w:t>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Zamawiający, a w jego imieniu Inspektor Nadzoru przystąpi do odbioru robót częściowych 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w:t>
      </w:r>
      <w:r w:rsidR="00CE7A1E">
        <w:rPr>
          <w:rFonts w:ascii="Calibri" w:hAnsi="Calibri"/>
        </w:rPr>
        <w:t xml:space="preserve"> wewnętrznego</w:t>
      </w:r>
      <w:r w:rsidRPr="003E4358">
        <w:rPr>
          <w:rFonts w:ascii="Calibri" w:hAnsi="Calibri"/>
        </w:rPr>
        <w:t xml:space="preserve"> dziennika budowy.</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 Nadzoru ma prawo odstąpić od odbioru wadliwie i usterkowo wykonanego elementu oraz wyznacza termin usunięcia wad i usterek lub wzywa Wykonawcę do ponownego wykonania przedmiotu.</w:t>
      </w:r>
    </w:p>
    <w:p w:rsidR="00746E48" w:rsidRPr="002070C3"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2070C3">
        <w:rPr>
          <w:rFonts w:ascii="Calibri" w:hAnsi="Calibri"/>
        </w:rPr>
        <w:t>lub z zabezpieczenia umowy.</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O fakcie usunięcia wad i usterek Wykonawca zawiadamia Inspektor</w:t>
      </w:r>
      <w:r w:rsidR="001A1861">
        <w:rPr>
          <w:rFonts w:ascii="Calibri" w:hAnsi="Calibri"/>
        </w:rPr>
        <w:t>a</w:t>
      </w:r>
      <w:r w:rsidRPr="003E4358">
        <w:rPr>
          <w:rFonts w:ascii="Calibri" w:hAnsi="Calibri"/>
        </w:rPr>
        <w:t xml:space="preserve"> Nadzoru, żądając jednocześnie wyznaczenia terminu odbioru robót w zakresie uprzednio zakwestionowanym jako wadliwym.</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 przypadku nie dotrzymania przez Wykonawcę terminów wskazanych na usunięcie wad 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1A1861">
        <w:rPr>
          <w:rFonts w:ascii="Calibri" w:hAnsi="Calibri"/>
        </w:rPr>
        <w:t>a</w:t>
      </w:r>
      <w:r w:rsidRPr="003E4358">
        <w:rPr>
          <w:rFonts w:ascii="Calibri" w:hAnsi="Calibri"/>
        </w:rPr>
        <w:t xml:space="preserve"> nadzoru i Wykonawcę. </w:t>
      </w:r>
    </w:p>
    <w:p w:rsidR="00746E48" w:rsidRPr="00F24855" w:rsidRDefault="00746E48" w:rsidP="00AD3DF8">
      <w:pPr>
        <w:widowControl w:val="0"/>
        <w:numPr>
          <w:ilvl w:val="0"/>
          <w:numId w:val="31"/>
        </w:numPr>
        <w:tabs>
          <w:tab w:val="left" w:pos="426"/>
        </w:tabs>
        <w:autoSpaceDE w:val="0"/>
        <w:autoSpaceDN w:val="0"/>
        <w:adjustRightInd w:val="0"/>
        <w:spacing w:line="23"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AD3DF8">
      <w:pPr>
        <w:widowControl w:val="0"/>
        <w:tabs>
          <w:tab w:val="left" w:pos="426"/>
        </w:tabs>
        <w:autoSpaceDE w:val="0"/>
        <w:autoSpaceDN w:val="0"/>
        <w:adjustRightInd w:val="0"/>
        <w:spacing w:line="23"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Wykonawca zgłosi Zamawiającemu gotowość do odbioru robót budowlanych wpisem do </w:t>
      </w:r>
      <w:r w:rsidR="00CE7A1E">
        <w:rPr>
          <w:rFonts w:ascii="Calibri" w:hAnsi="Calibri"/>
        </w:rPr>
        <w:t xml:space="preserve">wewnętrznego </w:t>
      </w:r>
      <w:r w:rsidRPr="003E4358">
        <w:rPr>
          <w:rFonts w:ascii="Calibri" w:hAnsi="Calibri"/>
        </w:rPr>
        <w:t xml:space="preserve">dziennika budowy potwierdzonym przez inspektora nadzoru oraz zgłosi Zamawiającemu </w:t>
      </w:r>
      <w:r w:rsidRPr="003E4358">
        <w:rPr>
          <w:rFonts w:ascii="Calibri" w:hAnsi="Calibri"/>
        </w:rPr>
        <w:br/>
        <w:t>w formie pisemnego zgłoszenia.</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Zamawiający przystąpi do 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ponownego wykonania przedmiotu. </w:t>
      </w:r>
      <w:r w:rsidRPr="003E4358">
        <w:rPr>
          <w:rFonts w:ascii="Calibri" w:hAnsi="Calibri"/>
        </w:rPr>
        <w:br/>
        <w:t>W przypadku stwierdzenia wad i usterek Zamawiający ma prawo przerwać czynności odbiorowe traktując je jako nieterminowo wykonane.</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w:t>
      </w:r>
      <w:r w:rsidRPr="00F24F91">
        <w:rPr>
          <w:rFonts w:ascii="Calibri" w:hAnsi="Calibri"/>
        </w:rPr>
        <w:t xml:space="preserve"> lub z zabezpieczenia umowy.</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O fakcie usunięcia wad i usterek Wykonawca zawiadamia Inspektora Nadzoru, żądając jednocześnie wyznaczenia terminu odbioru robót w zakresie uprzednio zakwestionowanym jako wadliwym.</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O fakcie usunięcia wad i usterek Wykonawca zawiadamia Zamawiającego, żądając jednocześnie wyznaczenia terminu odbioru robót w zakresie uprzednio zakwestionowanym jako wadliwym.</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 przypadku nie dotrzymania przez Wykonawcę terminów wskazanych na usunięcie wad 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AD3DF8">
      <w:pPr>
        <w:widowControl w:val="0"/>
        <w:numPr>
          <w:ilvl w:val="0"/>
          <w:numId w:val="31"/>
        </w:numPr>
        <w:tabs>
          <w:tab w:val="left" w:pos="426"/>
        </w:tabs>
        <w:autoSpaceDE w:val="0"/>
        <w:autoSpaceDN w:val="0"/>
        <w:adjustRightInd w:val="0"/>
        <w:spacing w:line="23"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AD3DF8">
      <w:pPr>
        <w:widowControl w:val="0"/>
        <w:tabs>
          <w:tab w:val="left" w:pos="426"/>
        </w:tabs>
        <w:autoSpaceDE w:val="0"/>
        <w:autoSpaceDN w:val="0"/>
        <w:adjustRightInd w:val="0"/>
        <w:spacing w:line="23" w:lineRule="atLeast"/>
        <w:rPr>
          <w:rFonts w:ascii="Calibri" w:hAnsi="Calibri"/>
        </w:rPr>
      </w:pPr>
      <w:r w:rsidRPr="00F24855">
        <w:rPr>
          <w:rFonts w:ascii="Calibri" w:hAnsi="Calibri"/>
        </w:rPr>
        <w:t>Strony ustalają następujące zasady odbioru przedmiotu umowy w zakresie czynności formalnoprawnych i odbioru końcowego.</w:t>
      </w:r>
    </w:p>
    <w:p w:rsidR="00746E48" w:rsidRPr="003E4358" w:rsidRDefault="00746E48" w:rsidP="00AD3DF8">
      <w:pPr>
        <w:widowControl w:val="0"/>
        <w:tabs>
          <w:tab w:val="left" w:pos="426"/>
        </w:tabs>
        <w:autoSpaceDE w:val="0"/>
        <w:autoSpaceDN w:val="0"/>
        <w:adjustRightInd w:val="0"/>
        <w:spacing w:line="23" w:lineRule="atLeast"/>
        <w:rPr>
          <w:rFonts w:ascii="Calibri" w:hAnsi="Calibri"/>
        </w:rPr>
      </w:pPr>
      <w:r w:rsidRPr="00F24855">
        <w:rPr>
          <w:rFonts w:ascii="Calibri" w:hAnsi="Calibri"/>
        </w:rPr>
        <w:t>Po pozytywnym zakończeniu czynności odbiorowych określonych w § 6 ust. 4 pkt. 1), 2),</w:t>
      </w:r>
      <w:r w:rsidRPr="003E4358">
        <w:rPr>
          <w:rFonts w:ascii="Calibri" w:hAnsi="Calibri"/>
        </w:rPr>
        <w:t xml:space="preserve">  potwierdzonym protokołem odbioru robót budowlanych Wykonawca </w:t>
      </w:r>
      <w:r w:rsidR="000817B6" w:rsidRPr="003E4358">
        <w:rPr>
          <w:rFonts w:ascii="Calibri" w:hAnsi="Calibri"/>
        </w:rPr>
        <w:t>dostar</w:t>
      </w:r>
      <w:r w:rsidR="00236309" w:rsidRPr="003E4358">
        <w:rPr>
          <w:rFonts w:ascii="Calibri" w:hAnsi="Calibri"/>
        </w:rPr>
        <w:t>czy do Zamawiającego</w:t>
      </w:r>
      <w:r w:rsidR="00674EED" w:rsidRPr="005F61D7">
        <w:rPr>
          <w:rFonts w:ascii="Calibri" w:hAnsi="Calibri"/>
          <w:strike/>
        </w:rPr>
        <w:t xml:space="preserve">, z wyłączeniem decyzji pozwolenia na użytkowanie, w terminie </w:t>
      </w:r>
      <w:r w:rsidR="001C4255" w:rsidRPr="005F61D7">
        <w:rPr>
          <w:rFonts w:ascii="Calibri" w:hAnsi="Calibri"/>
          <w:strike/>
        </w:rPr>
        <w:t xml:space="preserve">nie później niż </w:t>
      </w:r>
      <w:r w:rsidR="00674EED" w:rsidRPr="005F61D7">
        <w:rPr>
          <w:rFonts w:ascii="Calibri" w:hAnsi="Calibri"/>
          <w:strike/>
        </w:rPr>
        <w:t>4 dni</w:t>
      </w:r>
      <w:r w:rsidR="001C4255" w:rsidRPr="005F61D7">
        <w:rPr>
          <w:rFonts w:ascii="Calibri" w:hAnsi="Calibri"/>
          <w:strike/>
        </w:rPr>
        <w:t xml:space="preserve"> robocze</w:t>
      </w:r>
      <w:r w:rsidR="00674EED" w:rsidRPr="005F61D7">
        <w:rPr>
          <w:rFonts w:ascii="Calibri" w:hAnsi="Calibri"/>
          <w:strike/>
        </w:rPr>
        <w:t xml:space="preserve"> przed planowaną datą złożenia wniosku o wydanie decyzji o pozwoleniu na użytkowanie</w:t>
      </w:r>
      <w:r w:rsidR="00010D38" w:rsidRPr="005F61D7">
        <w:rPr>
          <w:rFonts w:ascii="Calibri" w:hAnsi="Calibri"/>
          <w:strike/>
        </w:rPr>
        <w:t>:</w:t>
      </w:r>
    </w:p>
    <w:p w:rsidR="00C04D46" w:rsidRPr="00770430" w:rsidRDefault="00C04D46" w:rsidP="002070C3">
      <w:pPr>
        <w:numPr>
          <w:ilvl w:val="0"/>
          <w:numId w:val="70"/>
        </w:numPr>
        <w:tabs>
          <w:tab w:val="left" w:pos="426"/>
        </w:tabs>
        <w:spacing w:line="23" w:lineRule="atLeast"/>
        <w:ind w:left="0" w:firstLine="0"/>
        <w:rPr>
          <w:rFonts w:ascii="Calibri" w:hAnsi="Calibri"/>
        </w:rPr>
      </w:pPr>
      <w:r w:rsidRPr="00770430">
        <w:rPr>
          <w:rFonts w:ascii="Calibri" w:hAnsi="Calibri"/>
        </w:rPr>
        <w:t>certyfikaty, atesty, aprobaty techniczne materiałów;</w:t>
      </w:r>
    </w:p>
    <w:p w:rsidR="00C04D46" w:rsidRPr="00770430" w:rsidRDefault="00CE7A1E" w:rsidP="002070C3">
      <w:pPr>
        <w:numPr>
          <w:ilvl w:val="0"/>
          <w:numId w:val="70"/>
        </w:numPr>
        <w:tabs>
          <w:tab w:val="left" w:pos="426"/>
        </w:tabs>
        <w:spacing w:line="23" w:lineRule="atLeast"/>
        <w:ind w:left="0" w:firstLine="0"/>
        <w:rPr>
          <w:rFonts w:ascii="Calibri" w:hAnsi="Calibri"/>
        </w:rPr>
      </w:pPr>
      <w:r w:rsidRPr="00770430">
        <w:rPr>
          <w:rFonts w:ascii="Calibri" w:hAnsi="Calibri"/>
        </w:rPr>
        <w:t xml:space="preserve">wewnętrzny </w:t>
      </w:r>
      <w:r w:rsidR="00C04D46" w:rsidRPr="00770430">
        <w:rPr>
          <w:rFonts w:ascii="Calibri" w:hAnsi="Calibri"/>
        </w:rPr>
        <w:t>dziennik budowy z potwierdzeniem Inspektora nadzoru i kierownika budowy o zakończeniu robót;</w:t>
      </w:r>
    </w:p>
    <w:p w:rsidR="00C04D46" w:rsidRPr="00770430" w:rsidRDefault="00C04D46" w:rsidP="002070C3">
      <w:pPr>
        <w:numPr>
          <w:ilvl w:val="0"/>
          <w:numId w:val="70"/>
        </w:numPr>
        <w:tabs>
          <w:tab w:val="left" w:pos="426"/>
        </w:tabs>
        <w:spacing w:line="23" w:lineRule="atLeast"/>
        <w:ind w:left="0" w:firstLine="0"/>
        <w:rPr>
          <w:rFonts w:ascii="Calibri" w:hAnsi="Calibri"/>
        </w:rPr>
      </w:pPr>
      <w:r w:rsidRPr="00770430">
        <w:rPr>
          <w:rFonts w:ascii="Calibri" w:hAnsi="Calibri"/>
        </w:rPr>
        <w:t>oświadczenie Kierownika Budowy, inspektora nadzoru o wykonaniu przedmiotu zamówienia zgo</w:t>
      </w:r>
      <w:r w:rsidR="00AD3DF8" w:rsidRPr="00770430">
        <w:rPr>
          <w:rFonts w:ascii="Calibri" w:hAnsi="Calibri"/>
        </w:rPr>
        <w:t>dnie z dokumentacją projektową</w:t>
      </w:r>
      <w:r w:rsidRPr="00770430">
        <w:rPr>
          <w:rFonts w:ascii="Calibri" w:hAnsi="Calibri"/>
        </w:rPr>
        <w:t>, przepisami i obowiązującymi normami;</w:t>
      </w:r>
    </w:p>
    <w:p w:rsidR="00C04D46" w:rsidRPr="00770430" w:rsidRDefault="00C04D46" w:rsidP="002070C3">
      <w:pPr>
        <w:numPr>
          <w:ilvl w:val="0"/>
          <w:numId w:val="70"/>
        </w:numPr>
        <w:tabs>
          <w:tab w:val="left" w:pos="426"/>
        </w:tabs>
        <w:spacing w:line="23" w:lineRule="atLeast"/>
        <w:ind w:left="0" w:firstLine="0"/>
        <w:rPr>
          <w:rFonts w:ascii="Calibri" w:hAnsi="Calibri"/>
        </w:rPr>
      </w:pPr>
      <w:r w:rsidRPr="00770430">
        <w:rPr>
          <w:rFonts w:ascii="Calibri" w:hAnsi="Calibri"/>
        </w:rPr>
        <w:t>inwentaryzację geodezyjną powykonawczą;</w:t>
      </w:r>
    </w:p>
    <w:p w:rsidR="00B6766E" w:rsidRPr="003E4358" w:rsidRDefault="00B6766E" w:rsidP="00AD3DF8">
      <w:pPr>
        <w:numPr>
          <w:ilvl w:val="0"/>
          <w:numId w:val="30"/>
        </w:numPr>
        <w:tabs>
          <w:tab w:val="left" w:pos="426"/>
        </w:tabs>
        <w:spacing w:line="23" w:lineRule="atLeast"/>
        <w:ind w:left="0" w:firstLine="0"/>
        <w:rPr>
          <w:rFonts w:ascii="Calibri" w:hAnsi="Calibri"/>
        </w:rPr>
      </w:pPr>
      <w:r w:rsidRPr="003E4358">
        <w:rPr>
          <w:rFonts w:ascii="Calibri" w:hAnsi="Calibri"/>
        </w:rPr>
        <w:t>Zamawiający przystąpi do odbioru w terminie do 14 dni od daty złożenia powyższych dokumentów.</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w trakcie odbioru zostaną stwierdzone istotne wady i usterki, a także wady uniemożliwiające użytkowanie przedmiotu umowy, to Zamawiający przerywa czynności odbiorowe.</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w trakcie odbioru zostaną stwierdzone wady i usterki dające się usunąć, to Zamawiający dokonuje odbioru przedmiotu umowy i wyznacza termin usunięcia wad i usterek.</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w trakcie odbioru zostaną stwierdzone wady i usterki to Zamawiający wyznacza termin usunięcia wad i usterek i przerywa czynności odbiorowe traktując je jako nieterminowo wykonane.</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t>
      </w:r>
      <w:r w:rsidRPr="002070C3">
        <w:rPr>
          <w:rFonts w:ascii="Calibri" w:hAnsi="Calibri"/>
        </w:rPr>
        <w:t>Wykonawcy lub z zabezpieczenia umowy.</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 przypadku braku odniesienia wynagrodzenia wadliwego lub wadliwie wykonanego elementu w kosztorysie </w:t>
      </w:r>
      <w:r w:rsidR="004D5302" w:rsidRPr="003E4358">
        <w:rPr>
          <w:rFonts w:ascii="Calibri" w:hAnsi="Calibri"/>
        </w:rPr>
        <w:t>„pomocniczym”</w:t>
      </w:r>
      <w:r w:rsidRPr="003E4358">
        <w:rPr>
          <w:rFonts w:ascii="Calibri" w:hAnsi="Calibri"/>
        </w:rPr>
        <w:t xml:space="preserve"> Wykonawcy, Zamawiający ma prawo obliczyć jego wartość na podstawie własnej wyceny według cen średnich SECOCENBUDU na kwartał obowiązujący w dniu podpisania umowy.</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w trakcie odbioru zostaną stwierdzone istotne wady i usterki w szczególności, które uniemożliwiają użytkowanie przedmiotu umowy, to Zamawiający przerywa czynności odbiorowe traktując to jako nieterminowe  wykonanie przedmiotu umowy.</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 przypadku stwierdzenia podczas odbioru wystąpienia wad nienadających się do usunięcia, Zamawiający może:</w:t>
      </w:r>
    </w:p>
    <w:p w:rsidR="00BB2301" w:rsidRDefault="00746E48" w:rsidP="00AD3DF8">
      <w:pPr>
        <w:widowControl w:val="0"/>
        <w:numPr>
          <w:ilvl w:val="0"/>
          <w:numId w:val="5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obniżyć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AD3DF8">
      <w:pPr>
        <w:widowControl w:val="0"/>
        <w:numPr>
          <w:ilvl w:val="0"/>
          <w:numId w:val="59"/>
        </w:numPr>
        <w:tabs>
          <w:tab w:val="left" w:pos="426"/>
        </w:tabs>
        <w:autoSpaceDE w:val="0"/>
        <w:autoSpaceDN w:val="0"/>
        <w:adjustRightInd w:val="0"/>
        <w:spacing w:line="23" w:lineRule="atLeast"/>
        <w:ind w:left="0" w:firstLine="0"/>
        <w:rPr>
          <w:rFonts w:ascii="Calibri" w:hAnsi="Calibri"/>
        </w:rPr>
      </w:pPr>
      <w:r w:rsidRPr="00BB2301">
        <w:rPr>
          <w:rFonts w:ascii="Calibri" w:hAnsi="Calibri"/>
        </w:rPr>
        <w:t>odstąpić od umowy albo żądać wykonania przedmiotu odbioru po raz drugi.</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O fakcie usunięcia wad i usterek Wykonawca zawiadamia Zamawiającego, żądając jednocześnie wyznaczenia terminu odbioru robót w zakresie uprzednio zakwestionowanym jako wadliwym.</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AD3DF8">
      <w:pPr>
        <w:widowControl w:val="0"/>
        <w:tabs>
          <w:tab w:val="left" w:pos="426"/>
        </w:tabs>
        <w:autoSpaceDE w:val="0"/>
        <w:autoSpaceDN w:val="0"/>
        <w:adjustRightInd w:val="0"/>
        <w:spacing w:line="23" w:lineRule="atLeast"/>
        <w:rPr>
          <w:rFonts w:ascii="Calibri" w:hAnsi="Calibri"/>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AD3DF8">
      <w:pPr>
        <w:numPr>
          <w:ilvl w:val="1"/>
          <w:numId w:val="50"/>
        </w:numPr>
        <w:tabs>
          <w:tab w:val="clear" w:pos="0"/>
          <w:tab w:val="left" w:pos="426"/>
        </w:tabs>
        <w:suppressAutoHyphens/>
        <w:spacing w:line="23" w:lineRule="atLeast"/>
        <w:ind w:left="0" w:firstLine="0"/>
        <w:rPr>
          <w:rFonts w:ascii="Calibri" w:hAnsi="Calibri"/>
        </w:rPr>
      </w:pPr>
      <w:r w:rsidRPr="003E4358">
        <w:rPr>
          <w:rFonts w:ascii="Calibri" w:hAnsi="Calibri"/>
        </w:rPr>
        <w:t>powierzyć realizację części zamówienia Podwykonawcom, mimo nie wskazania w ofercie takiej części do powierzenia podwykonawcom;</w:t>
      </w:r>
    </w:p>
    <w:p w:rsidR="009E7413" w:rsidRPr="003E4358" w:rsidRDefault="009E7413" w:rsidP="00AD3DF8">
      <w:pPr>
        <w:numPr>
          <w:ilvl w:val="1"/>
          <w:numId w:val="50"/>
        </w:numPr>
        <w:tabs>
          <w:tab w:val="clear" w:pos="0"/>
          <w:tab w:val="left" w:pos="426"/>
        </w:tabs>
        <w:suppressAutoHyphens/>
        <w:spacing w:line="23" w:lineRule="atLeast"/>
        <w:ind w:left="0" w:firstLine="0"/>
        <w:rPr>
          <w:rFonts w:ascii="Calibri" w:hAnsi="Calibri"/>
        </w:rPr>
      </w:pPr>
      <w:r w:rsidRPr="003E4358">
        <w:rPr>
          <w:rFonts w:ascii="Calibri" w:hAnsi="Calibri"/>
        </w:rPr>
        <w:t>wskazać inny zakres Podwykonawstwa, niż przedstawiony w ofercie;</w:t>
      </w:r>
    </w:p>
    <w:p w:rsidR="009E7413" w:rsidRPr="003E4358" w:rsidRDefault="009E7413" w:rsidP="00AD3DF8">
      <w:pPr>
        <w:numPr>
          <w:ilvl w:val="1"/>
          <w:numId w:val="50"/>
        </w:numPr>
        <w:tabs>
          <w:tab w:val="clear" w:pos="0"/>
          <w:tab w:val="left" w:pos="426"/>
        </w:tabs>
        <w:suppressAutoHyphens/>
        <w:spacing w:line="23" w:lineRule="atLeast"/>
        <w:ind w:left="0" w:firstLine="0"/>
        <w:rPr>
          <w:rFonts w:ascii="Calibri" w:hAnsi="Calibri"/>
        </w:rPr>
      </w:pPr>
      <w:r w:rsidRPr="003E4358">
        <w:rPr>
          <w:rFonts w:ascii="Calibri" w:hAnsi="Calibri"/>
        </w:rPr>
        <w:t>wskazać innych Podwykonawców niż przedstawieni w ofercie;</w:t>
      </w:r>
    </w:p>
    <w:p w:rsidR="009E7413" w:rsidRPr="003E4358" w:rsidRDefault="009E7413" w:rsidP="00AD3DF8">
      <w:pPr>
        <w:numPr>
          <w:ilvl w:val="1"/>
          <w:numId w:val="50"/>
        </w:numPr>
        <w:tabs>
          <w:tab w:val="clear" w:pos="0"/>
          <w:tab w:val="left" w:pos="426"/>
        </w:tabs>
        <w:suppressAutoHyphens/>
        <w:spacing w:line="23" w:lineRule="atLeast"/>
        <w:ind w:left="0" w:firstLine="0"/>
        <w:rPr>
          <w:rFonts w:ascii="Calibri" w:hAnsi="Calibri"/>
        </w:rPr>
      </w:pPr>
      <w:r w:rsidRPr="003E4358">
        <w:rPr>
          <w:rFonts w:ascii="Calibri" w:hAnsi="Calibri"/>
        </w:rPr>
        <w:t>zrezygnować z</w:t>
      </w:r>
      <w:r w:rsidRPr="003E4358">
        <w:rPr>
          <w:rFonts w:ascii="Calibri" w:hAnsi="Calibri"/>
          <w:spacing w:val="-3"/>
        </w:rPr>
        <w:t xml:space="preserve"> </w:t>
      </w:r>
      <w:r w:rsidRPr="003E4358">
        <w:rPr>
          <w:rFonts w:ascii="Calibri" w:hAnsi="Calibri"/>
        </w:rPr>
        <w:t>Podwykonawstwa.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r w:rsidRPr="003E4358">
        <w:rPr>
          <w:rFonts w:ascii="Calibri" w:hAnsi="Calibri"/>
        </w:rPr>
        <w:t>zapłata wynagrodzenia za wykonanie zakresu robót nastąpi po ich odbiorze,</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r w:rsidRPr="003E4358">
        <w:rPr>
          <w:rFonts w:ascii="Calibri" w:hAnsi="Calibri"/>
        </w:rPr>
        <w:t>terminy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r w:rsidRPr="003E4358">
        <w:rPr>
          <w:rFonts w:ascii="Calibri" w:hAnsi="Calibri"/>
        </w:rPr>
        <w:t>w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r w:rsidRPr="003E4358">
        <w:rPr>
          <w:rFonts w:ascii="Calibri" w:hAnsi="Calibri"/>
        </w:rPr>
        <w:t>postanowienia dotyczące wysokości kar umownych;</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r w:rsidRPr="003E4358">
        <w:rPr>
          <w:rFonts w:ascii="Calibri" w:hAnsi="Calibri"/>
        </w:rPr>
        <w:t>termin wykonania zakresu przedmiotu zamówienia powierzonego podwykonawcy, termin realizacji nie może być dłuższy niż przewiduje niniejsza Umowa;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AD3DF8">
      <w:pPr>
        <w:numPr>
          <w:ilvl w:val="1"/>
          <w:numId w:val="51"/>
        </w:numPr>
        <w:tabs>
          <w:tab w:val="clear" w:pos="0"/>
          <w:tab w:val="left" w:pos="426"/>
        </w:tabs>
        <w:suppressAutoHyphens/>
        <w:spacing w:line="23" w:lineRule="atLeast"/>
        <w:ind w:left="0" w:firstLine="0"/>
        <w:rPr>
          <w:rFonts w:ascii="Calibri" w:hAnsi="Calibri"/>
        </w:rPr>
      </w:pPr>
      <w:r w:rsidRPr="003E4358">
        <w:rPr>
          <w:rFonts w:ascii="Calibri" w:hAnsi="Calibri"/>
        </w:rPr>
        <w:t>uzależniających uzyskanie przez Podwykonawcę płatności od Wykonawcy od zapłaty przez Zamawiającego Wykonawcy wynagrodzenia obejmującego zakres robót wykonanych przez Podwykonawcę;</w:t>
      </w:r>
    </w:p>
    <w:p w:rsidR="009E7413" w:rsidRPr="0003321E" w:rsidRDefault="009E7413" w:rsidP="00AD3DF8">
      <w:pPr>
        <w:numPr>
          <w:ilvl w:val="1"/>
          <w:numId w:val="51"/>
        </w:numPr>
        <w:tabs>
          <w:tab w:val="clear" w:pos="0"/>
          <w:tab w:val="left" w:pos="426"/>
        </w:tabs>
        <w:suppressAutoHyphens/>
        <w:spacing w:line="23" w:lineRule="atLeast"/>
        <w:ind w:left="0" w:firstLine="0"/>
        <w:rPr>
          <w:rFonts w:ascii="Calibri" w:hAnsi="Calibri"/>
          <w:strike/>
        </w:rPr>
      </w:pPr>
      <w:r w:rsidRPr="0003321E">
        <w:rPr>
          <w:rFonts w:ascii="Calibri" w:hAnsi="Calibri"/>
          <w:strike/>
        </w:rPr>
        <w:t>uzależniających zwrot Podwykonawcy kwot zabezpieczenia przez Wykonawcę, od zwrotu zabezpieczenia wykonania umowy przez Zamawiającego</w:t>
      </w:r>
      <w:r w:rsidRPr="0003321E">
        <w:rPr>
          <w:rFonts w:ascii="Calibri" w:hAnsi="Calibri"/>
          <w:strike/>
          <w:spacing w:val="-6"/>
        </w:rPr>
        <w:t xml:space="preserve"> </w:t>
      </w:r>
      <w:r w:rsidRPr="0003321E">
        <w:rPr>
          <w:rFonts w:ascii="Calibri" w:hAnsi="Calibri"/>
          <w:strike/>
        </w:rPr>
        <w:t>Wykonawcy.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Wykonawca, podwykonawca lub dalszy podwykonawca zamówienia na roboty budowlane zamierzający zawrzeć umowę o podwykonawstwo jest obowiązany, w trak</w:t>
      </w:r>
      <w:r w:rsidR="008A5A40">
        <w:rPr>
          <w:rFonts w:ascii="Calibri" w:hAnsi="Calibri"/>
        </w:rPr>
        <w:t xml:space="preserve">cie realizacji zamówienia, do </w:t>
      </w:r>
      <w:r w:rsidRPr="003E4358">
        <w:rPr>
          <w:rFonts w:ascii="Calibri" w:hAnsi="Calibri"/>
        </w:rPr>
        <w:t>przedłożenia Zam</w:t>
      </w:r>
      <w:r w:rsidR="008A5A40">
        <w:rPr>
          <w:rFonts w:ascii="Calibri" w:hAnsi="Calibri"/>
        </w:rPr>
        <w:t xml:space="preserve">awiającemu projektu tej umowy, </w:t>
      </w:r>
      <w:r w:rsidRPr="003E4358">
        <w:rPr>
          <w:rFonts w:ascii="Calibri" w:hAnsi="Calibri"/>
        </w:rPr>
        <w:t xml:space="preserve">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Jeżeli Zamawiający w terminie 7 dni od dnia przedłożenia mu projektu Umowy o Podwykonawstwo, kt</w:t>
      </w:r>
      <w:r w:rsidR="008A5A40">
        <w:rPr>
          <w:rFonts w:ascii="Calibri" w:hAnsi="Calibri"/>
        </w:rPr>
        <w:t>órej przedmiotem są roboty</w:t>
      </w:r>
      <w:r w:rsidRPr="003E4358">
        <w:rPr>
          <w:rFonts w:ascii="Calibri" w:hAnsi="Calibri"/>
        </w:rPr>
        <w:t xml:space="preserve"> budowlane nie zgłosi w formie pisemnej zastrzeżeń, uważa się, że zaakceptował ten projekt umowy.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 przypadku zgłoszenia przez Wykonawcę uwag, podważających zasadność bezpośredniej zapłaty lub istnienia zasadniczej wątpliwości Zamawiającego co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zł.</w:t>
      </w:r>
    </w:p>
    <w:p w:rsidR="00746E48" w:rsidRPr="005F3273" w:rsidRDefault="00746E48" w:rsidP="00AD3DF8">
      <w:pPr>
        <w:widowControl w:val="0"/>
        <w:tabs>
          <w:tab w:val="left" w:pos="426"/>
        </w:tabs>
        <w:autoSpaceDE w:val="0"/>
        <w:autoSpaceDN w:val="0"/>
        <w:adjustRightInd w:val="0"/>
        <w:spacing w:line="23" w:lineRule="atLeast"/>
        <w:contextualSpacing/>
        <w:rPr>
          <w:rFonts w:ascii="Calibri" w:hAnsi="Calibri"/>
          <w:bCs/>
        </w:rPr>
      </w:pPr>
    </w:p>
    <w:p w:rsidR="00746E48" w:rsidRPr="00A84012"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3C0850">
        <w:rPr>
          <w:rFonts w:ascii="Calibri" w:hAnsi="Calibri"/>
          <w:bCs/>
          <w:strike/>
        </w:rPr>
        <w:t>8</w:t>
      </w:r>
      <w:r w:rsidR="005F3273" w:rsidRPr="003C0850">
        <w:rPr>
          <w:rFonts w:ascii="Calibri" w:hAnsi="Calibri"/>
          <w:bCs/>
          <w:strike/>
        </w:rPr>
        <w:br/>
      </w:r>
      <w:r w:rsidRPr="00A84012">
        <w:rPr>
          <w:rFonts w:ascii="Calibri" w:hAnsi="Calibri"/>
          <w:bCs/>
        </w:rPr>
        <w:t>Zabezpieczeni</w:t>
      </w:r>
      <w:r w:rsidR="00EF2415" w:rsidRPr="00A84012">
        <w:rPr>
          <w:rFonts w:ascii="Calibri" w:hAnsi="Calibri"/>
          <w:bCs/>
        </w:rPr>
        <w:t>e należytego wykonania umowy</w:t>
      </w:r>
    </w:p>
    <w:p w:rsidR="00A61444"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Strony potwierdzają, że przed zawarciem umowy Wykonawca wniesie zabezpieczenie należytego wykonania umowy w wysokości</w:t>
      </w:r>
      <w:r w:rsidR="004D5302" w:rsidRPr="00A84012">
        <w:rPr>
          <w:rFonts w:ascii="Calibri" w:hAnsi="Calibri"/>
          <w:bCs/>
        </w:rPr>
        <w:t xml:space="preserve"> </w:t>
      </w:r>
      <w:r w:rsidR="004D5302" w:rsidRPr="00A84012">
        <w:rPr>
          <w:rFonts w:ascii="Calibri" w:hAnsi="Calibri"/>
          <w:bCs/>
          <w:i/>
        </w:rPr>
        <w:t>5</w:t>
      </w:r>
      <w:r w:rsidRPr="00A84012">
        <w:rPr>
          <w:rFonts w:ascii="Calibri" w:hAnsi="Calibri"/>
          <w:b/>
          <w:bCs/>
        </w:rPr>
        <w:t xml:space="preserve"> %</w:t>
      </w:r>
      <w:r w:rsidRPr="00A84012">
        <w:rPr>
          <w:rFonts w:ascii="Calibri" w:hAnsi="Calibri"/>
          <w:bCs/>
        </w:rPr>
        <w:t xml:space="preserve"> wynagrodzenia ofertowego (ceny ofertowej brutto), o którym mowa w § 5 ust. 1, tj</w:t>
      </w:r>
      <w:r w:rsidR="00A61444" w:rsidRPr="00A84012">
        <w:rPr>
          <w:rFonts w:ascii="Calibri" w:hAnsi="Calibri"/>
          <w:b/>
          <w:bCs/>
        </w:rPr>
        <w:t>.</w:t>
      </w:r>
      <w:r w:rsidR="00CE133D">
        <w:rPr>
          <w:rFonts w:ascii="Calibri" w:hAnsi="Calibri"/>
          <w:bCs/>
        </w:rPr>
        <w:t>(słownie złotych:) w formie…….</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Zabezpieczenie należytego wykonania umowy zostanie zwrócone Wykonawcy w następujących terminach:</w:t>
      </w:r>
    </w:p>
    <w:p w:rsidR="00746E48" w:rsidRPr="00A84012" w:rsidRDefault="00746E48" w:rsidP="00AD3DF8">
      <w:pPr>
        <w:widowControl w:val="0"/>
        <w:numPr>
          <w:ilvl w:val="2"/>
          <w:numId w:val="28"/>
        </w:numPr>
        <w:tabs>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 xml:space="preserve">70% wysokości zabezpieczenia – w </w:t>
      </w:r>
      <w:r w:rsidR="00CF6D68" w:rsidRPr="00A84012">
        <w:rPr>
          <w:rFonts w:ascii="Calibri" w:hAnsi="Calibri"/>
          <w:bCs/>
        </w:rPr>
        <w:t>ciągu 30 dni od dnia podpisania protokołu odbioru</w:t>
      </w:r>
      <w:r w:rsidR="00E672ED" w:rsidRPr="00A84012">
        <w:rPr>
          <w:rFonts w:ascii="Calibri" w:hAnsi="Calibri"/>
          <w:bCs/>
        </w:rPr>
        <w:t xml:space="preserve"> </w:t>
      </w:r>
      <w:r w:rsidRPr="00A84012">
        <w:rPr>
          <w:rFonts w:ascii="Calibri" w:hAnsi="Calibri"/>
          <w:bCs/>
        </w:rPr>
        <w:t>końcowego,</w:t>
      </w:r>
    </w:p>
    <w:p w:rsidR="00746E48" w:rsidRPr="00A84012" w:rsidRDefault="00746E48" w:rsidP="00AD3DF8">
      <w:pPr>
        <w:widowControl w:val="0"/>
        <w:numPr>
          <w:ilvl w:val="2"/>
          <w:numId w:val="28"/>
        </w:numPr>
        <w:tabs>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30% wysokości zabezpieczenia – w ciągu 15 dni od upływu okresu rękojmi za wady.</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Zamawiający wstrzyma się ze zwrotem części zabezpieczenia należytego wykonania umowy, o której mowa w ust. 1 pkt. 1), w przypadku, kiedy Wykonawca nie usunął w terminie stwierdzonych w trakcie odbioru wad lub jest w trakcie usuwania tych wad.</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 xml:space="preserve">Zamawiający będzie uprawniony do zaspokojenia się z zabezpieczenia należytego wykonania umowy </w:t>
      </w:r>
      <w:r w:rsidRPr="00A84012">
        <w:rPr>
          <w:rFonts w:ascii="Calibri" w:hAnsi="Calibri"/>
          <w:bCs/>
        </w:rPr>
        <w:br/>
        <w:t>w następujących wypadkach:</w:t>
      </w:r>
    </w:p>
    <w:p w:rsidR="00746E48" w:rsidRPr="00A84012" w:rsidRDefault="00746E48" w:rsidP="00AD3DF8">
      <w:pPr>
        <w:widowControl w:val="0"/>
        <w:numPr>
          <w:ilvl w:val="0"/>
          <w:numId w:val="8"/>
        </w:numPr>
        <w:tabs>
          <w:tab w:val="clear" w:pos="147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powstania ewentualnych należności z tytułu kar umownych i odszkodowań,</w:t>
      </w:r>
    </w:p>
    <w:p w:rsidR="00746E48" w:rsidRPr="00A84012" w:rsidRDefault="00746E48" w:rsidP="00AD3DF8">
      <w:pPr>
        <w:widowControl w:val="0"/>
        <w:numPr>
          <w:ilvl w:val="0"/>
          <w:numId w:val="8"/>
        </w:numPr>
        <w:tabs>
          <w:tab w:val="clear" w:pos="147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konieczności pokrycia kosztów niewykonania, nieprawidłowego wykonania niniejszej umowy, wykonania zastępczego na warunkach określonych w niniejszej umowie,</w:t>
      </w:r>
    </w:p>
    <w:p w:rsidR="00746E48" w:rsidRPr="00A84012" w:rsidRDefault="00746E48" w:rsidP="00AD3DF8">
      <w:pPr>
        <w:widowControl w:val="0"/>
        <w:numPr>
          <w:ilvl w:val="0"/>
          <w:numId w:val="8"/>
        </w:numPr>
        <w:tabs>
          <w:tab w:val="clear" w:pos="147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 xml:space="preserve">wykonania przez Zamawiającego zobowiązań pieniężnych ciążących </w:t>
      </w:r>
      <w:r w:rsidR="00EE0DBB" w:rsidRPr="00A84012">
        <w:rPr>
          <w:rFonts w:ascii="Calibri" w:hAnsi="Calibri"/>
          <w:bCs/>
        </w:rPr>
        <w:t xml:space="preserve">na Zamawiającym </w:t>
      </w:r>
      <w:r w:rsidR="00EE0DBB" w:rsidRPr="00A84012">
        <w:rPr>
          <w:rFonts w:ascii="Calibri" w:hAnsi="Calibri"/>
          <w:bCs/>
        </w:rPr>
        <w:br/>
        <w:t>w stosunku do P</w:t>
      </w:r>
      <w:r w:rsidRPr="00A84012">
        <w:rPr>
          <w:rFonts w:ascii="Calibri" w:hAnsi="Calibri"/>
          <w:bCs/>
        </w:rPr>
        <w:t>odwykonawców Wykonawcy, za które Zamawiający odpowiedzialny był solidarnie z Wykonawcą.</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 xml:space="preserve"> Zamawiający upoważniony jest do potrącenia w każdym czasie z zabezpieczenia należytego wykonania umowy wszelkich wierzytelności (wymagalnych i niewymagalnych) należnych od Wykonawcy.</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 xml:space="preserve"> </w:t>
      </w:r>
      <w:r w:rsidRPr="000442A7">
        <w:rPr>
          <w:rFonts w:ascii="Calibri" w:hAnsi="Calibri"/>
          <w:bCs/>
        </w:rPr>
        <w:t>Zwrot zabezpieczenia dokonywany będzie na podstawie pisemnego wniosku o zwrot zabezpieczenia, otrzymanego przez Zamawiającego od Wykonawcy z zachowaniem pozostałych postanowień niniejszej umowy.</w:t>
      </w:r>
      <w:r w:rsidRPr="00A84012">
        <w:rPr>
          <w:rFonts w:ascii="Calibri" w:hAnsi="Calibri"/>
          <w:bCs/>
        </w:rPr>
        <w:t xml:space="preserve"> </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rPr>
        <w:t>W</w:t>
      </w:r>
      <w:r w:rsidRPr="00A84012">
        <w:rPr>
          <w:rFonts w:ascii="Calibri" w:hAnsi="Calibri"/>
          <w:spacing w:val="26"/>
        </w:rPr>
        <w:t xml:space="preserve"> </w:t>
      </w:r>
      <w:r w:rsidRPr="00A84012">
        <w:rPr>
          <w:rFonts w:ascii="Calibri" w:hAnsi="Calibri"/>
          <w:spacing w:val="1"/>
        </w:rPr>
        <w:t>pr</w:t>
      </w:r>
      <w:r w:rsidRPr="00A84012">
        <w:rPr>
          <w:rFonts w:ascii="Calibri" w:hAnsi="Calibri"/>
        </w:rPr>
        <w:t>z</w:t>
      </w:r>
      <w:r w:rsidRPr="00A84012">
        <w:rPr>
          <w:rFonts w:ascii="Calibri" w:hAnsi="Calibri"/>
          <w:spacing w:val="-3"/>
        </w:rPr>
        <w:t>y</w:t>
      </w:r>
      <w:r w:rsidRPr="00A84012">
        <w:rPr>
          <w:rFonts w:ascii="Calibri" w:hAnsi="Calibri"/>
          <w:spacing w:val="1"/>
        </w:rPr>
        <w:t>p</w:t>
      </w:r>
      <w:r w:rsidRPr="00A84012">
        <w:rPr>
          <w:rFonts w:ascii="Calibri" w:hAnsi="Calibri"/>
        </w:rPr>
        <w:t>a</w:t>
      </w:r>
      <w:r w:rsidRPr="00A84012">
        <w:rPr>
          <w:rFonts w:ascii="Calibri" w:hAnsi="Calibri"/>
          <w:spacing w:val="1"/>
        </w:rPr>
        <w:t>d</w:t>
      </w:r>
      <w:r w:rsidRPr="00A84012">
        <w:rPr>
          <w:rFonts w:ascii="Calibri" w:hAnsi="Calibri"/>
          <w:spacing w:val="-1"/>
        </w:rPr>
        <w:t>k</w:t>
      </w:r>
      <w:r w:rsidRPr="00A84012">
        <w:rPr>
          <w:rFonts w:ascii="Calibri" w:hAnsi="Calibri"/>
        </w:rPr>
        <w:t>u</w:t>
      </w:r>
      <w:r w:rsidRPr="00A84012">
        <w:rPr>
          <w:rFonts w:ascii="Calibri" w:hAnsi="Calibri"/>
          <w:spacing w:val="20"/>
        </w:rPr>
        <w:t xml:space="preserve"> </w:t>
      </w:r>
      <w:r w:rsidRPr="00A84012">
        <w:rPr>
          <w:rFonts w:ascii="Calibri" w:hAnsi="Calibri"/>
          <w:spacing w:val="-2"/>
        </w:rPr>
        <w:t>w</w:t>
      </w:r>
      <w:r w:rsidRPr="00A84012">
        <w:rPr>
          <w:rFonts w:ascii="Calibri" w:hAnsi="Calibri"/>
          <w:spacing w:val="1"/>
        </w:rPr>
        <w:t>n</w:t>
      </w:r>
      <w:r w:rsidRPr="00A84012">
        <w:rPr>
          <w:rFonts w:ascii="Calibri" w:hAnsi="Calibri"/>
        </w:rPr>
        <w:t>ies</w:t>
      </w:r>
      <w:r w:rsidRPr="00A84012">
        <w:rPr>
          <w:rFonts w:ascii="Calibri" w:hAnsi="Calibri"/>
          <w:spacing w:val="-1"/>
        </w:rPr>
        <w:t>i</w:t>
      </w:r>
      <w:r w:rsidRPr="00A84012">
        <w:rPr>
          <w:rFonts w:ascii="Calibri" w:hAnsi="Calibri"/>
          <w:spacing w:val="3"/>
        </w:rPr>
        <w:t>e</w:t>
      </w:r>
      <w:r w:rsidRPr="00A84012">
        <w:rPr>
          <w:rFonts w:ascii="Calibri" w:hAnsi="Calibri"/>
          <w:spacing w:val="-1"/>
        </w:rPr>
        <w:t>n</w:t>
      </w:r>
      <w:r w:rsidRPr="00A84012">
        <w:rPr>
          <w:rFonts w:ascii="Calibri" w:hAnsi="Calibri"/>
        </w:rPr>
        <w:t>ia</w:t>
      </w:r>
      <w:r w:rsidRPr="00A84012">
        <w:rPr>
          <w:rFonts w:ascii="Calibri" w:hAnsi="Calibri"/>
          <w:spacing w:val="18"/>
        </w:rPr>
        <w:t xml:space="preserve"> </w:t>
      </w:r>
      <w:r w:rsidRPr="00A84012">
        <w:rPr>
          <w:rFonts w:ascii="Calibri" w:hAnsi="Calibri"/>
        </w:rPr>
        <w:t>z</w:t>
      </w:r>
      <w:r w:rsidRPr="00A84012">
        <w:rPr>
          <w:rFonts w:ascii="Calibri" w:hAnsi="Calibri"/>
          <w:spacing w:val="1"/>
        </w:rPr>
        <w:t>ab</w:t>
      </w:r>
      <w:r w:rsidRPr="00A84012">
        <w:rPr>
          <w:rFonts w:ascii="Calibri" w:hAnsi="Calibri"/>
        </w:rPr>
        <w:t>e</w:t>
      </w:r>
      <w:r w:rsidRPr="00A84012">
        <w:rPr>
          <w:rFonts w:ascii="Calibri" w:hAnsi="Calibri"/>
          <w:spacing w:val="1"/>
        </w:rPr>
        <w:t>zp</w:t>
      </w:r>
      <w:r w:rsidRPr="00A84012">
        <w:rPr>
          <w:rFonts w:ascii="Calibri" w:hAnsi="Calibri"/>
        </w:rPr>
        <w:t>iec</w:t>
      </w:r>
      <w:r w:rsidRPr="00A84012">
        <w:rPr>
          <w:rFonts w:ascii="Calibri" w:hAnsi="Calibri"/>
          <w:spacing w:val="1"/>
        </w:rPr>
        <w:t>z</w:t>
      </w:r>
      <w:r w:rsidRPr="00A84012">
        <w:rPr>
          <w:rFonts w:ascii="Calibri" w:hAnsi="Calibri"/>
        </w:rPr>
        <w:t>e</w:t>
      </w:r>
      <w:r w:rsidRPr="00A84012">
        <w:rPr>
          <w:rFonts w:ascii="Calibri" w:hAnsi="Calibri"/>
          <w:spacing w:val="-1"/>
        </w:rPr>
        <w:t>n</w:t>
      </w:r>
      <w:r w:rsidRPr="00A84012">
        <w:rPr>
          <w:rFonts w:ascii="Calibri" w:hAnsi="Calibri"/>
        </w:rPr>
        <w:t>ia</w:t>
      </w:r>
      <w:r w:rsidRPr="00A84012">
        <w:rPr>
          <w:rFonts w:ascii="Calibri" w:hAnsi="Calibri"/>
          <w:spacing w:val="15"/>
        </w:rPr>
        <w:t xml:space="preserve"> </w:t>
      </w:r>
      <w:r w:rsidRPr="00A84012">
        <w:rPr>
          <w:rFonts w:ascii="Calibri" w:hAnsi="Calibri"/>
          <w:spacing w:val="1"/>
        </w:rPr>
        <w:t>ro</w:t>
      </w:r>
      <w:r w:rsidRPr="00A84012">
        <w:rPr>
          <w:rFonts w:ascii="Calibri" w:hAnsi="Calibri"/>
          <w:spacing w:val="-1"/>
        </w:rPr>
        <w:t>s</w:t>
      </w:r>
      <w:r w:rsidRPr="00A84012">
        <w:rPr>
          <w:rFonts w:ascii="Calibri" w:hAnsi="Calibri"/>
        </w:rPr>
        <w:t>z</w:t>
      </w:r>
      <w:r w:rsidRPr="00A84012">
        <w:rPr>
          <w:rFonts w:ascii="Calibri" w:hAnsi="Calibri"/>
          <w:spacing w:val="1"/>
        </w:rPr>
        <w:t>c</w:t>
      </w:r>
      <w:r w:rsidRPr="00A84012">
        <w:rPr>
          <w:rFonts w:ascii="Calibri" w:hAnsi="Calibri"/>
        </w:rPr>
        <w:t>z</w:t>
      </w:r>
      <w:r w:rsidRPr="00A84012">
        <w:rPr>
          <w:rFonts w:ascii="Calibri" w:hAnsi="Calibri"/>
          <w:spacing w:val="1"/>
        </w:rPr>
        <w:t>e</w:t>
      </w:r>
      <w:r w:rsidRPr="00A84012">
        <w:rPr>
          <w:rFonts w:ascii="Calibri" w:hAnsi="Calibri"/>
        </w:rPr>
        <w:t>ń</w:t>
      </w:r>
      <w:r w:rsidRPr="00A84012">
        <w:rPr>
          <w:rFonts w:ascii="Calibri" w:hAnsi="Calibri"/>
          <w:spacing w:val="18"/>
        </w:rPr>
        <w:t xml:space="preserve"> </w:t>
      </w:r>
      <w:r w:rsidRPr="00A84012">
        <w:rPr>
          <w:rFonts w:ascii="Calibri" w:hAnsi="Calibri"/>
        </w:rPr>
        <w:t>z</w:t>
      </w:r>
      <w:r w:rsidRPr="00A84012">
        <w:rPr>
          <w:rFonts w:ascii="Calibri" w:hAnsi="Calibri"/>
          <w:spacing w:val="26"/>
        </w:rPr>
        <w:t xml:space="preserve"> </w:t>
      </w:r>
      <w:r w:rsidRPr="00A84012">
        <w:rPr>
          <w:rFonts w:ascii="Calibri" w:hAnsi="Calibri"/>
          <w:spacing w:val="2"/>
        </w:rPr>
        <w:t>t</w:t>
      </w:r>
      <w:r w:rsidRPr="00A84012">
        <w:rPr>
          <w:rFonts w:ascii="Calibri" w:hAnsi="Calibri"/>
          <w:spacing w:val="-4"/>
        </w:rPr>
        <w:t>y</w:t>
      </w:r>
      <w:r w:rsidRPr="00A84012">
        <w:rPr>
          <w:rFonts w:ascii="Calibri" w:hAnsi="Calibri"/>
        </w:rPr>
        <w:t>t</w:t>
      </w:r>
      <w:r w:rsidRPr="00A84012">
        <w:rPr>
          <w:rFonts w:ascii="Calibri" w:hAnsi="Calibri"/>
          <w:spacing w:val="1"/>
        </w:rPr>
        <w:t>u</w:t>
      </w:r>
      <w:r w:rsidRPr="00A84012">
        <w:rPr>
          <w:rFonts w:ascii="Calibri" w:hAnsi="Calibri"/>
        </w:rPr>
        <w:t>łu</w:t>
      </w:r>
      <w:r w:rsidRPr="00A84012">
        <w:rPr>
          <w:rFonts w:ascii="Calibri" w:hAnsi="Calibri"/>
          <w:spacing w:val="22"/>
        </w:rPr>
        <w:t xml:space="preserve"> </w:t>
      </w:r>
      <w:r w:rsidRPr="00A84012">
        <w:rPr>
          <w:rFonts w:ascii="Calibri" w:hAnsi="Calibri"/>
          <w:spacing w:val="1"/>
        </w:rPr>
        <w:t>r</w:t>
      </w:r>
      <w:r w:rsidRPr="00A84012">
        <w:rPr>
          <w:rFonts w:ascii="Calibri" w:hAnsi="Calibri"/>
        </w:rPr>
        <w:t>ę</w:t>
      </w:r>
      <w:r w:rsidRPr="00A84012">
        <w:rPr>
          <w:rFonts w:ascii="Calibri" w:hAnsi="Calibri"/>
          <w:spacing w:val="-1"/>
        </w:rPr>
        <w:t>k</w:t>
      </w:r>
      <w:r w:rsidRPr="00A84012">
        <w:rPr>
          <w:rFonts w:ascii="Calibri" w:hAnsi="Calibri"/>
          <w:spacing w:val="1"/>
        </w:rPr>
        <w:t>o</w:t>
      </w:r>
      <w:r w:rsidRPr="00A84012">
        <w:rPr>
          <w:rFonts w:ascii="Calibri" w:hAnsi="Calibri"/>
          <w:spacing w:val="2"/>
        </w:rPr>
        <w:t>j</w:t>
      </w:r>
      <w:r w:rsidRPr="00A84012">
        <w:rPr>
          <w:rFonts w:ascii="Calibri" w:hAnsi="Calibri"/>
          <w:spacing w:val="-4"/>
        </w:rPr>
        <w:t>m</w:t>
      </w:r>
      <w:r w:rsidRPr="00A84012">
        <w:rPr>
          <w:rFonts w:ascii="Calibri" w:hAnsi="Calibri"/>
        </w:rPr>
        <w:t>i</w:t>
      </w:r>
      <w:r w:rsidRPr="00A84012">
        <w:rPr>
          <w:rFonts w:ascii="Calibri" w:hAnsi="Calibri"/>
          <w:spacing w:val="23"/>
        </w:rPr>
        <w:t xml:space="preserve"> </w:t>
      </w:r>
      <w:r w:rsidRPr="00A84012">
        <w:rPr>
          <w:rFonts w:ascii="Calibri" w:hAnsi="Calibri"/>
        </w:rPr>
        <w:t>w</w:t>
      </w:r>
      <w:r w:rsidRPr="00A84012">
        <w:rPr>
          <w:rFonts w:ascii="Calibri" w:hAnsi="Calibri"/>
          <w:spacing w:val="24"/>
        </w:rPr>
        <w:t xml:space="preserve"> </w:t>
      </w:r>
      <w:r w:rsidRPr="00A84012">
        <w:rPr>
          <w:rFonts w:ascii="Calibri" w:hAnsi="Calibri"/>
          <w:spacing w:val="-2"/>
        </w:rPr>
        <w:t>f</w:t>
      </w:r>
      <w:r w:rsidRPr="00A84012">
        <w:rPr>
          <w:rFonts w:ascii="Calibri" w:hAnsi="Calibri"/>
          <w:spacing w:val="1"/>
        </w:rPr>
        <w:t>o</w:t>
      </w:r>
      <w:r w:rsidRPr="00A84012">
        <w:rPr>
          <w:rFonts w:ascii="Calibri" w:hAnsi="Calibri"/>
          <w:spacing w:val="3"/>
        </w:rPr>
        <w:t>r</w:t>
      </w:r>
      <w:r w:rsidRPr="00A84012">
        <w:rPr>
          <w:rFonts w:ascii="Calibri" w:hAnsi="Calibri"/>
          <w:spacing w:val="-4"/>
        </w:rPr>
        <w:t>m</w:t>
      </w:r>
      <w:r w:rsidRPr="00A84012">
        <w:rPr>
          <w:rFonts w:ascii="Calibri" w:hAnsi="Calibri"/>
        </w:rPr>
        <w:t>ie</w:t>
      </w:r>
      <w:r w:rsidRPr="00A84012">
        <w:rPr>
          <w:rFonts w:ascii="Calibri" w:hAnsi="Calibri"/>
          <w:spacing w:val="24"/>
        </w:rPr>
        <w:t xml:space="preserve"> </w:t>
      </w:r>
      <w:r w:rsidRPr="00A84012">
        <w:rPr>
          <w:rFonts w:ascii="Calibri" w:hAnsi="Calibri"/>
          <w:spacing w:val="1"/>
        </w:rPr>
        <w:t>g</w:t>
      </w:r>
      <w:r w:rsidRPr="00A84012">
        <w:rPr>
          <w:rFonts w:ascii="Calibri" w:hAnsi="Calibri"/>
          <w:spacing w:val="-2"/>
        </w:rPr>
        <w:t>w</w:t>
      </w:r>
      <w:r w:rsidRPr="00A84012">
        <w:rPr>
          <w:rFonts w:ascii="Calibri" w:hAnsi="Calibri"/>
        </w:rPr>
        <w:t>a</w:t>
      </w:r>
      <w:r w:rsidRPr="00A84012">
        <w:rPr>
          <w:rFonts w:ascii="Calibri" w:hAnsi="Calibri"/>
          <w:spacing w:val="1"/>
        </w:rPr>
        <w:t>r</w:t>
      </w:r>
      <w:r w:rsidRPr="00A84012">
        <w:rPr>
          <w:rFonts w:ascii="Calibri" w:hAnsi="Calibri"/>
        </w:rPr>
        <w:t>a</w:t>
      </w:r>
      <w:r w:rsidRPr="00A84012">
        <w:rPr>
          <w:rFonts w:ascii="Calibri" w:hAnsi="Calibri"/>
          <w:spacing w:val="-1"/>
        </w:rPr>
        <w:t>n</w:t>
      </w:r>
      <w:r w:rsidRPr="00A84012">
        <w:rPr>
          <w:rFonts w:ascii="Calibri" w:hAnsi="Calibri"/>
        </w:rPr>
        <w:t>c</w:t>
      </w:r>
      <w:r w:rsidRPr="00A84012">
        <w:rPr>
          <w:rFonts w:ascii="Calibri" w:hAnsi="Calibri"/>
          <w:spacing w:val="2"/>
        </w:rPr>
        <w:t>j</w:t>
      </w:r>
      <w:r w:rsidRPr="00A84012">
        <w:rPr>
          <w:rFonts w:ascii="Calibri" w:hAnsi="Calibri"/>
        </w:rPr>
        <w:t>i</w:t>
      </w:r>
      <w:r w:rsidRPr="00A84012">
        <w:rPr>
          <w:rFonts w:ascii="Calibri" w:hAnsi="Calibri"/>
          <w:spacing w:val="18"/>
        </w:rPr>
        <w:t xml:space="preserve"> </w:t>
      </w:r>
      <w:r w:rsidRPr="00A84012">
        <w:rPr>
          <w:rFonts w:ascii="Calibri" w:hAnsi="Calibri"/>
          <w:spacing w:val="-1"/>
        </w:rPr>
        <w:t>u</w:t>
      </w:r>
      <w:r w:rsidRPr="00A84012">
        <w:rPr>
          <w:rFonts w:ascii="Calibri" w:hAnsi="Calibri"/>
          <w:spacing w:val="1"/>
        </w:rPr>
        <w:t>b</w:t>
      </w:r>
      <w:r w:rsidRPr="00A84012">
        <w:rPr>
          <w:rFonts w:ascii="Calibri" w:hAnsi="Calibri"/>
        </w:rPr>
        <w:t>e</w:t>
      </w:r>
      <w:r w:rsidRPr="00A84012">
        <w:rPr>
          <w:rFonts w:ascii="Calibri" w:hAnsi="Calibri"/>
          <w:spacing w:val="1"/>
        </w:rPr>
        <w:t>zp</w:t>
      </w:r>
      <w:r w:rsidRPr="00A84012">
        <w:rPr>
          <w:rFonts w:ascii="Calibri" w:hAnsi="Calibri"/>
        </w:rPr>
        <w:t>iec</w:t>
      </w:r>
      <w:r w:rsidRPr="00A84012">
        <w:rPr>
          <w:rFonts w:ascii="Calibri" w:hAnsi="Calibri"/>
          <w:spacing w:val="1"/>
        </w:rPr>
        <w:t>z</w:t>
      </w:r>
      <w:r w:rsidRPr="00A84012">
        <w:rPr>
          <w:rFonts w:ascii="Calibri" w:hAnsi="Calibri"/>
        </w:rPr>
        <w:t>e</w:t>
      </w:r>
      <w:r w:rsidRPr="00A84012">
        <w:rPr>
          <w:rFonts w:ascii="Calibri" w:hAnsi="Calibri"/>
          <w:spacing w:val="-1"/>
        </w:rPr>
        <w:t>n</w:t>
      </w:r>
      <w:r w:rsidRPr="00A84012">
        <w:rPr>
          <w:rFonts w:ascii="Calibri" w:hAnsi="Calibri"/>
        </w:rPr>
        <w:t>i</w:t>
      </w:r>
      <w:r w:rsidRPr="00A84012">
        <w:rPr>
          <w:rFonts w:ascii="Calibri" w:hAnsi="Calibri"/>
          <w:spacing w:val="3"/>
        </w:rPr>
        <w:t>o</w:t>
      </w:r>
      <w:r w:rsidRPr="00A84012">
        <w:rPr>
          <w:rFonts w:ascii="Calibri" w:hAnsi="Calibri"/>
          <w:spacing w:val="-5"/>
        </w:rPr>
        <w:t>w</w:t>
      </w:r>
      <w:r w:rsidRPr="00A84012">
        <w:rPr>
          <w:rFonts w:ascii="Calibri" w:hAnsi="Calibri"/>
        </w:rPr>
        <w:t>ej</w:t>
      </w:r>
      <w:r w:rsidRPr="00A84012">
        <w:rPr>
          <w:rFonts w:ascii="Calibri" w:hAnsi="Calibri"/>
          <w:spacing w:val="15"/>
        </w:rPr>
        <w:t xml:space="preserve"> </w:t>
      </w:r>
      <w:r w:rsidRPr="00A84012">
        <w:rPr>
          <w:rFonts w:ascii="Calibri" w:hAnsi="Calibri"/>
        </w:rPr>
        <w:t>l</w:t>
      </w:r>
      <w:r w:rsidRPr="00A84012">
        <w:rPr>
          <w:rFonts w:ascii="Calibri" w:hAnsi="Calibri"/>
          <w:spacing w:val="-1"/>
        </w:rPr>
        <w:t>u</w:t>
      </w:r>
      <w:r w:rsidRPr="00A84012">
        <w:rPr>
          <w:rFonts w:ascii="Calibri" w:hAnsi="Calibri"/>
        </w:rPr>
        <w:t>b</w:t>
      </w:r>
      <w:r w:rsidRPr="00A84012">
        <w:rPr>
          <w:rFonts w:ascii="Calibri" w:hAnsi="Calibri"/>
          <w:spacing w:val="25"/>
        </w:rPr>
        <w:t xml:space="preserve"> </w:t>
      </w:r>
      <w:r w:rsidRPr="00A84012">
        <w:rPr>
          <w:rFonts w:ascii="Calibri" w:hAnsi="Calibri"/>
          <w:spacing w:val="1"/>
        </w:rPr>
        <w:t>b</w:t>
      </w:r>
      <w:r w:rsidRPr="00A84012">
        <w:rPr>
          <w:rFonts w:ascii="Calibri" w:hAnsi="Calibri"/>
        </w:rPr>
        <w:t>a</w:t>
      </w:r>
      <w:r w:rsidRPr="00A84012">
        <w:rPr>
          <w:rFonts w:ascii="Calibri" w:hAnsi="Calibri"/>
          <w:spacing w:val="-1"/>
        </w:rPr>
        <w:t>nk</w:t>
      </w:r>
      <w:r w:rsidRPr="00A84012">
        <w:rPr>
          <w:rFonts w:ascii="Calibri" w:hAnsi="Calibri"/>
          <w:spacing w:val="3"/>
        </w:rPr>
        <w:t>o</w:t>
      </w:r>
      <w:r w:rsidRPr="00A84012">
        <w:rPr>
          <w:rFonts w:ascii="Calibri" w:hAnsi="Calibri"/>
          <w:spacing w:val="-2"/>
        </w:rPr>
        <w:t>w</w:t>
      </w:r>
      <w:r w:rsidRPr="00A84012">
        <w:rPr>
          <w:rFonts w:ascii="Calibri" w:hAnsi="Calibri"/>
        </w:rPr>
        <w:t xml:space="preserve">ej </w:t>
      </w:r>
      <w:r w:rsidRPr="00A84012">
        <w:rPr>
          <w:rFonts w:ascii="Calibri" w:hAnsi="Calibri"/>
          <w:spacing w:val="2"/>
        </w:rPr>
        <w:t>G</w:t>
      </w:r>
      <w:r w:rsidRPr="00A84012">
        <w:rPr>
          <w:rFonts w:ascii="Calibri" w:hAnsi="Calibri"/>
          <w:spacing w:val="-5"/>
        </w:rPr>
        <w:t>w</w:t>
      </w:r>
      <w:r w:rsidRPr="00A84012">
        <w:rPr>
          <w:rFonts w:ascii="Calibri" w:hAnsi="Calibri"/>
        </w:rPr>
        <w:t>a</w:t>
      </w:r>
      <w:r w:rsidRPr="00A84012">
        <w:rPr>
          <w:rFonts w:ascii="Calibri" w:hAnsi="Calibri"/>
          <w:spacing w:val="1"/>
        </w:rPr>
        <w:t>r</w:t>
      </w:r>
      <w:r w:rsidRPr="00A84012">
        <w:rPr>
          <w:rFonts w:ascii="Calibri" w:hAnsi="Calibri"/>
          <w:spacing w:val="3"/>
        </w:rPr>
        <w:t>a</w:t>
      </w:r>
      <w:r w:rsidRPr="00A84012">
        <w:rPr>
          <w:rFonts w:ascii="Calibri" w:hAnsi="Calibri"/>
          <w:spacing w:val="-1"/>
        </w:rPr>
        <w:t>n</w:t>
      </w:r>
      <w:r w:rsidRPr="00A84012">
        <w:rPr>
          <w:rFonts w:ascii="Calibri" w:hAnsi="Calibri"/>
        </w:rPr>
        <w:t>t</w:t>
      </w:r>
      <w:r w:rsidRPr="00A84012">
        <w:rPr>
          <w:rFonts w:ascii="Calibri" w:hAnsi="Calibri"/>
          <w:spacing w:val="3"/>
        </w:rPr>
        <w:t xml:space="preserve"> </w:t>
      </w:r>
      <w:r w:rsidRPr="00A84012">
        <w:rPr>
          <w:rFonts w:ascii="Calibri" w:hAnsi="Calibri"/>
        </w:rPr>
        <w:t>z</w:t>
      </w:r>
      <w:r w:rsidRPr="00A84012">
        <w:rPr>
          <w:rFonts w:ascii="Calibri" w:hAnsi="Calibri"/>
          <w:spacing w:val="1"/>
        </w:rPr>
        <w:t>ob</w:t>
      </w:r>
      <w:r w:rsidRPr="00A84012">
        <w:rPr>
          <w:rFonts w:ascii="Calibri" w:hAnsi="Calibri"/>
          <w:spacing w:val="3"/>
        </w:rPr>
        <w:t>o</w:t>
      </w:r>
      <w:r w:rsidRPr="00A84012">
        <w:rPr>
          <w:rFonts w:ascii="Calibri" w:hAnsi="Calibri"/>
          <w:spacing w:val="-5"/>
        </w:rPr>
        <w:t>w</w:t>
      </w:r>
      <w:r w:rsidRPr="00A84012">
        <w:rPr>
          <w:rFonts w:ascii="Calibri" w:hAnsi="Calibri"/>
        </w:rPr>
        <w:t>ią</w:t>
      </w:r>
      <w:r w:rsidRPr="00A84012">
        <w:rPr>
          <w:rFonts w:ascii="Calibri" w:hAnsi="Calibri"/>
          <w:spacing w:val="3"/>
        </w:rPr>
        <w:t>z</w:t>
      </w:r>
      <w:r w:rsidRPr="00A84012">
        <w:rPr>
          <w:rFonts w:ascii="Calibri" w:hAnsi="Calibri"/>
          <w:spacing w:val="-1"/>
        </w:rPr>
        <w:t>u</w:t>
      </w:r>
      <w:r w:rsidRPr="00A84012">
        <w:rPr>
          <w:rFonts w:ascii="Calibri" w:hAnsi="Calibri"/>
          <w:spacing w:val="2"/>
        </w:rPr>
        <w:t>j</w:t>
      </w:r>
      <w:r w:rsidRPr="00A84012">
        <w:rPr>
          <w:rFonts w:ascii="Calibri" w:hAnsi="Calibri"/>
        </w:rPr>
        <w:t xml:space="preserve">e </w:t>
      </w:r>
      <w:r w:rsidRPr="00A84012">
        <w:rPr>
          <w:rFonts w:ascii="Calibri" w:hAnsi="Calibri"/>
          <w:spacing w:val="-1"/>
        </w:rPr>
        <w:t>s</w:t>
      </w:r>
      <w:r w:rsidRPr="00A84012">
        <w:rPr>
          <w:rFonts w:ascii="Calibri" w:hAnsi="Calibri"/>
        </w:rPr>
        <w:t>ię</w:t>
      </w:r>
      <w:r w:rsidRPr="00A84012">
        <w:rPr>
          <w:rFonts w:ascii="Calibri" w:hAnsi="Calibri"/>
          <w:spacing w:val="10"/>
        </w:rPr>
        <w:t xml:space="preserve"> </w:t>
      </w:r>
      <w:r w:rsidRPr="00A84012">
        <w:rPr>
          <w:rFonts w:ascii="Calibri" w:hAnsi="Calibri"/>
          <w:spacing w:val="-1"/>
        </w:rPr>
        <w:t>n</w:t>
      </w:r>
      <w:r w:rsidRPr="00A84012">
        <w:rPr>
          <w:rFonts w:ascii="Calibri" w:hAnsi="Calibri"/>
        </w:rPr>
        <w:t>i</w:t>
      </w:r>
      <w:r w:rsidRPr="00A84012">
        <w:rPr>
          <w:rFonts w:ascii="Calibri" w:hAnsi="Calibri"/>
          <w:spacing w:val="2"/>
        </w:rPr>
        <w:t>e</w:t>
      </w:r>
      <w:r w:rsidRPr="00A84012">
        <w:rPr>
          <w:rFonts w:ascii="Calibri" w:hAnsi="Calibri"/>
          <w:spacing w:val="1"/>
        </w:rPr>
        <w:t>o</w:t>
      </w:r>
      <w:r w:rsidRPr="00A84012">
        <w:rPr>
          <w:rFonts w:ascii="Calibri" w:hAnsi="Calibri"/>
          <w:spacing w:val="3"/>
        </w:rPr>
        <w:t>d</w:t>
      </w:r>
      <w:r w:rsidRPr="00A84012">
        <w:rPr>
          <w:rFonts w:ascii="Calibri" w:hAnsi="Calibri"/>
          <w:spacing w:val="-5"/>
        </w:rPr>
        <w:t>w</w:t>
      </w:r>
      <w:r w:rsidRPr="00A84012">
        <w:rPr>
          <w:rFonts w:ascii="Calibri" w:hAnsi="Calibri"/>
          <w:spacing w:val="1"/>
        </w:rPr>
        <w:t>o</w:t>
      </w:r>
      <w:r w:rsidRPr="00A84012">
        <w:rPr>
          <w:rFonts w:ascii="Calibri" w:hAnsi="Calibri"/>
        </w:rPr>
        <w:t>łal</w:t>
      </w:r>
      <w:r w:rsidRPr="00A84012">
        <w:rPr>
          <w:rFonts w:ascii="Calibri" w:hAnsi="Calibri"/>
          <w:spacing w:val="-1"/>
        </w:rPr>
        <w:t>n</w:t>
      </w:r>
      <w:r w:rsidRPr="00A84012">
        <w:rPr>
          <w:rFonts w:ascii="Calibri" w:hAnsi="Calibri"/>
        </w:rPr>
        <w:t>ie</w:t>
      </w:r>
      <w:r w:rsidRPr="00A84012">
        <w:rPr>
          <w:rFonts w:ascii="Calibri" w:hAnsi="Calibri"/>
          <w:spacing w:val="1"/>
        </w:rPr>
        <w:t xml:space="preserve"> </w:t>
      </w:r>
      <w:r w:rsidRPr="00A84012">
        <w:rPr>
          <w:rFonts w:ascii="Calibri" w:hAnsi="Calibri"/>
        </w:rPr>
        <w:t>i</w:t>
      </w:r>
      <w:r w:rsidRPr="00A84012">
        <w:rPr>
          <w:rFonts w:ascii="Calibri" w:hAnsi="Calibri"/>
          <w:spacing w:val="10"/>
        </w:rPr>
        <w:t xml:space="preserve"> </w:t>
      </w:r>
      <w:r w:rsidRPr="00A84012">
        <w:rPr>
          <w:rFonts w:ascii="Calibri" w:hAnsi="Calibri"/>
          <w:spacing w:val="1"/>
        </w:rPr>
        <w:t>b</w:t>
      </w:r>
      <w:r w:rsidRPr="00A84012">
        <w:rPr>
          <w:rFonts w:ascii="Calibri" w:hAnsi="Calibri"/>
        </w:rPr>
        <w:t>e</w:t>
      </w:r>
      <w:r w:rsidRPr="00A84012">
        <w:rPr>
          <w:rFonts w:ascii="Calibri" w:hAnsi="Calibri"/>
          <w:spacing w:val="3"/>
        </w:rPr>
        <w:t>z</w:t>
      </w:r>
      <w:r w:rsidRPr="00A84012">
        <w:rPr>
          <w:rFonts w:ascii="Calibri" w:hAnsi="Calibri"/>
          <w:spacing w:val="-2"/>
        </w:rPr>
        <w:t>w</w:t>
      </w:r>
      <w:r w:rsidRPr="00A84012">
        <w:rPr>
          <w:rFonts w:ascii="Calibri" w:hAnsi="Calibri"/>
        </w:rPr>
        <w:t>a</w:t>
      </w:r>
      <w:r w:rsidRPr="00A84012">
        <w:rPr>
          <w:rFonts w:ascii="Calibri" w:hAnsi="Calibri"/>
          <w:spacing w:val="1"/>
        </w:rPr>
        <w:t>ru</w:t>
      </w:r>
      <w:r w:rsidRPr="00A84012">
        <w:rPr>
          <w:rFonts w:ascii="Calibri" w:hAnsi="Calibri"/>
          <w:spacing w:val="-1"/>
        </w:rPr>
        <w:t>nk</w:t>
      </w:r>
      <w:r w:rsidRPr="00A84012">
        <w:rPr>
          <w:rFonts w:ascii="Calibri" w:hAnsi="Calibri"/>
          <w:spacing w:val="3"/>
        </w:rPr>
        <w:t>o</w:t>
      </w:r>
      <w:r w:rsidRPr="00A84012">
        <w:rPr>
          <w:rFonts w:ascii="Calibri" w:hAnsi="Calibri"/>
          <w:spacing w:val="-2"/>
        </w:rPr>
        <w:t>w</w:t>
      </w:r>
      <w:r w:rsidRPr="00A84012">
        <w:rPr>
          <w:rFonts w:ascii="Calibri" w:hAnsi="Calibri"/>
        </w:rPr>
        <w:t>o</w:t>
      </w:r>
      <w:r w:rsidRPr="00A84012">
        <w:rPr>
          <w:rFonts w:ascii="Calibri" w:hAnsi="Calibri"/>
          <w:spacing w:val="1"/>
        </w:rPr>
        <w:t xml:space="preserve"> </w:t>
      </w:r>
      <w:r w:rsidRPr="00A84012">
        <w:rPr>
          <w:rFonts w:ascii="Calibri" w:hAnsi="Calibri"/>
          <w:spacing w:val="-1"/>
        </w:rPr>
        <w:t>n</w:t>
      </w:r>
      <w:r w:rsidRPr="00A84012">
        <w:rPr>
          <w:rFonts w:ascii="Calibri" w:hAnsi="Calibri"/>
        </w:rPr>
        <w:t>a</w:t>
      </w:r>
      <w:r w:rsidRPr="00A84012">
        <w:rPr>
          <w:rFonts w:ascii="Calibri" w:hAnsi="Calibri"/>
          <w:spacing w:val="8"/>
        </w:rPr>
        <w:t xml:space="preserve"> </w:t>
      </w:r>
      <w:r w:rsidRPr="00A84012">
        <w:rPr>
          <w:rFonts w:ascii="Calibri" w:hAnsi="Calibri"/>
          <w:spacing w:val="1"/>
        </w:rPr>
        <w:t>p</w:t>
      </w:r>
      <w:r w:rsidRPr="00A84012">
        <w:rPr>
          <w:rFonts w:ascii="Calibri" w:hAnsi="Calibri"/>
        </w:rPr>
        <w:t>ie</w:t>
      </w:r>
      <w:r w:rsidRPr="00A84012">
        <w:rPr>
          <w:rFonts w:ascii="Calibri" w:hAnsi="Calibri"/>
          <w:spacing w:val="3"/>
        </w:rPr>
        <w:t>r</w:t>
      </w:r>
      <w:r w:rsidRPr="00A84012">
        <w:rPr>
          <w:rFonts w:ascii="Calibri" w:hAnsi="Calibri"/>
          <w:spacing w:val="-2"/>
        </w:rPr>
        <w:t>w</w:t>
      </w:r>
      <w:r w:rsidRPr="00A84012">
        <w:rPr>
          <w:rFonts w:ascii="Calibri" w:hAnsi="Calibri"/>
          <w:spacing w:val="-1"/>
        </w:rPr>
        <w:t>s</w:t>
      </w:r>
      <w:r w:rsidRPr="00A84012">
        <w:rPr>
          <w:rFonts w:ascii="Calibri" w:hAnsi="Calibri"/>
        </w:rPr>
        <w:t>ze</w:t>
      </w:r>
      <w:r w:rsidRPr="00A84012">
        <w:rPr>
          <w:rFonts w:ascii="Calibri" w:hAnsi="Calibri"/>
          <w:spacing w:val="3"/>
        </w:rPr>
        <w:t xml:space="preserve"> </w:t>
      </w:r>
      <w:r w:rsidRPr="00A84012">
        <w:rPr>
          <w:rFonts w:ascii="Calibri" w:hAnsi="Calibri"/>
          <w:spacing w:val="1"/>
        </w:rPr>
        <w:t>p</w:t>
      </w:r>
      <w:r w:rsidRPr="00A84012">
        <w:rPr>
          <w:rFonts w:ascii="Calibri" w:hAnsi="Calibri"/>
        </w:rPr>
        <w:t>i</w:t>
      </w:r>
      <w:r w:rsidRPr="00A84012">
        <w:rPr>
          <w:rFonts w:ascii="Calibri" w:hAnsi="Calibri"/>
          <w:spacing w:val="-1"/>
        </w:rPr>
        <w:t>s</w:t>
      </w:r>
      <w:r w:rsidRPr="00A84012">
        <w:rPr>
          <w:rFonts w:ascii="Calibri" w:hAnsi="Calibri"/>
          <w:spacing w:val="3"/>
        </w:rPr>
        <w:t>e</w:t>
      </w:r>
      <w:r w:rsidRPr="00A84012">
        <w:rPr>
          <w:rFonts w:ascii="Calibri" w:hAnsi="Calibri"/>
          <w:spacing w:val="-1"/>
        </w:rPr>
        <w:t>m</w:t>
      </w:r>
      <w:r w:rsidRPr="00A84012">
        <w:rPr>
          <w:rFonts w:ascii="Calibri" w:hAnsi="Calibri"/>
          <w:spacing w:val="1"/>
        </w:rPr>
        <w:t>n</w:t>
      </w:r>
      <w:r w:rsidRPr="00A84012">
        <w:rPr>
          <w:rFonts w:ascii="Calibri" w:hAnsi="Calibri"/>
        </w:rPr>
        <w:t>e</w:t>
      </w:r>
      <w:r w:rsidRPr="00A84012">
        <w:rPr>
          <w:rFonts w:ascii="Calibri" w:hAnsi="Calibri"/>
          <w:spacing w:val="3"/>
        </w:rPr>
        <w:t xml:space="preserve"> </w:t>
      </w:r>
      <w:r w:rsidRPr="00A84012">
        <w:rPr>
          <w:rFonts w:ascii="Calibri" w:hAnsi="Calibri"/>
        </w:rPr>
        <w:t>ż</w:t>
      </w:r>
      <w:r w:rsidRPr="00A84012">
        <w:rPr>
          <w:rFonts w:ascii="Calibri" w:hAnsi="Calibri"/>
          <w:spacing w:val="1"/>
        </w:rPr>
        <w:t>ąd</w:t>
      </w:r>
      <w:r w:rsidRPr="00A84012">
        <w:rPr>
          <w:rFonts w:ascii="Calibri" w:hAnsi="Calibri"/>
        </w:rPr>
        <w:t>a</w:t>
      </w:r>
      <w:r w:rsidRPr="00A84012">
        <w:rPr>
          <w:rFonts w:ascii="Calibri" w:hAnsi="Calibri"/>
          <w:spacing w:val="-1"/>
        </w:rPr>
        <w:t>n</w:t>
      </w:r>
      <w:r w:rsidRPr="00A84012">
        <w:rPr>
          <w:rFonts w:ascii="Calibri" w:hAnsi="Calibri"/>
          <w:spacing w:val="2"/>
        </w:rPr>
        <w:t>i</w:t>
      </w:r>
      <w:r w:rsidRPr="00A84012">
        <w:rPr>
          <w:rFonts w:ascii="Calibri" w:hAnsi="Calibri"/>
        </w:rPr>
        <w:t>e</w:t>
      </w:r>
      <w:r w:rsidRPr="00A84012">
        <w:rPr>
          <w:rFonts w:ascii="Calibri" w:hAnsi="Calibri"/>
          <w:spacing w:val="4"/>
        </w:rPr>
        <w:t xml:space="preserve"> </w:t>
      </w:r>
      <w:r w:rsidRPr="00A84012">
        <w:rPr>
          <w:rFonts w:ascii="Calibri" w:hAnsi="Calibri"/>
        </w:rPr>
        <w:t>z</w:t>
      </w:r>
      <w:r w:rsidRPr="00A84012">
        <w:rPr>
          <w:rFonts w:ascii="Calibri" w:hAnsi="Calibri"/>
          <w:spacing w:val="1"/>
        </w:rPr>
        <w:t>ap</w:t>
      </w:r>
      <w:r w:rsidRPr="00A84012">
        <w:rPr>
          <w:rFonts w:ascii="Calibri" w:hAnsi="Calibri"/>
        </w:rPr>
        <w:t>łatę</w:t>
      </w:r>
      <w:r w:rsidRPr="00A84012">
        <w:rPr>
          <w:rFonts w:ascii="Calibri" w:hAnsi="Calibri"/>
          <w:spacing w:val="4"/>
        </w:rPr>
        <w:t xml:space="preserve"> </w:t>
      </w:r>
      <w:r w:rsidRPr="00A84012">
        <w:rPr>
          <w:rFonts w:ascii="Calibri" w:hAnsi="Calibri"/>
          <w:spacing w:val="-1"/>
        </w:rPr>
        <w:t>n</w:t>
      </w:r>
      <w:r w:rsidRPr="00A84012">
        <w:rPr>
          <w:rFonts w:ascii="Calibri" w:hAnsi="Calibri"/>
        </w:rPr>
        <w:t>ale</w:t>
      </w:r>
      <w:r w:rsidRPr="00A84012">
        <w:rPr>
          <w:rFonts w:ascii="Calibri" w:hAnsi="Calibri"/>
          <w:spacing w:val="3"/>
        </w:rPr>
        <w:t>ż</w:t>
      </w:r>
      <w:r w:rsidRPr="00A84012">
        <w:rPr>
          <w:rFonts w:ascii="Calibri" w:hAnsi="Calibri"/>
          <w:spacing w:val="-1"/>
        </w:rPr>
        <w:t>n</w:t>
      </w:r>
      <w:r w:rsidRPr="00A84012">
        <w:rPr>
          <w:rFonts w:ascii="Calibri" w:hAnsi="Calibri"/>
          <w:spacing w:val="1"/>
        </w:rPr>
        <w:t>o</w:t>
      </w:r>
      <w:r w:rsidRPr="00A84012">
        <w:rPr>
          <w:rFonts w:ascii="Calibri" w:hAnsi="Calibri"/>
          <w:spacing w:val="-1"/>
        </w:rPr>
        <w:t>ś</w:t>
      </w:r>
      <w:r w:rsidRPr="00A84012">
        <w:rPr>
          <w:rFonts w:ascii="Calibri" w:hAnsi="Calibri"/>
        </w:rPr>
        <w:t>ci</w:t>
      </w:r>
      <w:r w:rsidRPr="00A84012">
        <w:rPr>
          <w:rFonts w:ascii="Calibri" w:hAnsi="Calibri"/>
          <w:spacing w:val="4"/>
        </w:rPr>
        <w:t xml:space="preserve"> </w:t>
      </w:r>
      <w:r w:rsidRPr="00A84012">
        <w:rPr>
          <w:rFonts w:ascii="Calibri" w:hAnsi="Calibri"/>
        </w:rPr>
        <w:t>w</w:t>
      </w:r>
      <w:r w:rsidRPr="00A84012">
        <w:rPr>
          <w:rFonts w:ascii="Calibri" w:hAnsi="Calibri"/>
          <w:spacing w:val="9"/>
        </w:rPr>
        <w:t xml:space="preserve"> </w:t>
      </w:r>
      <w:r w:rsidRPr="00A84012">
        <w:rPr>
          <w:rFonts w:ascii="Calibri" w:hAnsi="Calibri"/>
          <w:spacing w:val="1"/>
        </w:rPr>
        <w:t>k</w:t>
      </w:r>
      <w:r w:rsidRPr="00A84012">
        <w:rPr>
          <w:rFonts w:ascii="Calibri" w:hAnsi="Calibri"/>
          <w:spacing w:val="-2"/>
        </w:rPr>
        <w:t>w</w:t>
      </w:r>
      <w:r w:rsidRPr="00A84012">
        <w:rPr>
          <w:rFonts w:ascii="Calibri" w:hAnsi="Calibri"/>
          <w:spacing w:val="3"/>
        </w:rPr>
        <w:t>o</w:t>
      </w:r>
      <w:r w:rsidRPr="00A84012">
        <w:rPr>
          <w:rFonts w:ascii="Calibri" w:hAnsi="Calibri"/>
        </w:rPr>
        <w:t>cie w</w:t>
      </w:r>
      <w:r w:rsidRPr="00A84012">
        <w:rPr>
          <w:rFonts w:ascii="Calibri" w:hAnsi="Calibri"/>
          <w:spacing w:val="-1"/>
        </w:rPr>
        <w:t>y</w:t>
      </w:r>
      <w:r w:rsidRPr="00A84012">
        <w:rPr>
          <w:rFonts w:ascii="Calibri" w:hAnsi="Calibri"/>
          <w:spacing w:val="1"/>
        </w:rPr>
        <w:t>n</w:t>
      </w:r>
      <w:r w:rsidRPr="00A84012">
        <w:rPr>
          <w:rFonts w:ascii="Calibri" w:hAnsi="Calibri"/>
        </w:rPr>
        <w:t>i</w:t>
      </w:r>
      <w:r w:rsidRPr="00A84012">
        <w:rPr>
          <w:rFonts w:ascii="Calibri" w:hAnsi="Calibri"/>
          <w:spacing w:val="-1"/>
        </w:rPr>
        <w:t>k</w:t>
      </w:r>
      <w:r w:rsidRPr="00A84012">
        <w:rPr>
          <w:rFonts w:ascii="Calibri" w:hAnsi="Calibri"/>
        </w:rPr>
        <w:t>a</w:t>
      </w:r>
      <w:r w:rsidRPr="00A84012">
        <w:rPr>
          <w:rFonts w:ascii="Calibri" w:hAnsi="Calibri"/>
          <w:spacing w:val="2"/>
        </w:rPr>
        <w:t>j</w:t>
      </w:r>
      <w:r w:rsidRPr="00A84012">
        <w:rPr>
          <w:rFonts w:ascii="Calibri" w:hAnsi="Calibri"/>
        </w:rPr>
        <w:t>ą</w:t>
      </w:r>
      <w:r w:rsidRPr="00A84012">
        <w:rPr>
          <w:rFonts w:ascii="Calibri" w:hAnsi="Calibri"/>
          <w:spacing w:val="1"/>
        </w:rPr>
        <w:t>c</w:t>
      </w:r>
      <w:r w:rsidRPr="00A84012">
        <w:rPr>
          <w:rFonts w:ascii="Calibri" w:hAnsi="Calibri"/>
        </w:rPr>
        <w:t>ej</w:t>
      </w:r>
      <w:r w:rsidRPr="00A84012">
        <w:rPr>
          <w:rFonts w:ascii="Calibri" w:hAnsi="Calibri"/>
          <w:spacing w:val="-7"/>
        </w:rPr>
        <w:t xml:space="preserve"> </w:t>
      </w:r>
      <w:r w:rsidRPr="00A84012">
        <w:rPr>
          <w:rFonts w:ascii="Calibri" w:hAnsi="Calibri"/>
        </w:rPr>
        <w:t xml:space="preserve">z </w:t>
      </w:r>
      <w:r w:rsidRPr="00A84012">
        <w:rPr>
          <w:rFonts w:ascii="Calibri" w:hAnsi="Calibri"/>
          <w:spacing w:val="1"/>
        </w:rPr>
        <w:t>g</w:t>
      </w:r>
      <w:r w:rsidRPr="00A84012">
        <w:rPr>
          <w:rFonts w:ascii="Calibri" w:hAnsi="Calibri"/>
          <w:spacing w:val="-5"/>
        </w:rPr>
        <w:t>w</w:t>
      </w:r>
      <w:r w:rsidRPr="00A84012">
        <w:rPr>
          <w:rFonts w:ascii="Calibri" w:hAnsi="Calibri"/>
        </w:rPr>
        <w:t>a</w:t>
      </w:r>
      <w:r w:rsidRPr="00A84012">
        <w:rPr>
          <w:rFonts w:ascii="Calibri" w:hAnsi="Calibri"/>
          <w:spacing w:val="1"/>
        </w:rPr>
        <w:t>r</w:t>
      </w:r>
      <w:r w:rsidRPr="00A84012">
        <w:rPr>
          <w:rFonts w:ascii="Calibri" w:hAnsi="Calibri"/>
          <w:spacing w:val="3"/>
        </w:rPr>
        <w:t>a</w:t>
      </w:r>
      <w:r w:rsidRPr="00A84012">
        <w:rPr>
          <w:rFonts w:ascii="Calibri" w:hAnsi="Calibri"/>
        </w:rPr>
        <w:t>nc</w:t>
      </w:r>
      <w:r w:rsidRPr="00A84012">
        <w:rPr>
          <w:rFonts w:ascii="Calibri" w:hAnsi="Calibri"/>
          <w:spacing w:val="2"/>
        </w:rPr>
        <w:t>j</w:t>
      </w:r>
      <w:r w:rsidRPr="00A84012">
        <w:rPr>
          <w:rFonts w:ascii="Calibri" w:hAnsi="Calibri"/>
        </w:rPr>
        <w:t>i</w:t>
      </w:r>
      <w:r w:rsidRPr="00A84012">
        <w:rPr>
          <w:rFonts w:ascii="Calibri" w:hAnsi="Calibri"/>
          <w:spacing w:val="-8"/>
        </w:rPr>
        <w:t xml:space="preserve"> </w:t>
      </w:r>
      <w:r w:rsidRPr="00A84012">
        <w:rPr>
          <w:rFonts w:ascii="Calibri" w:hAnsi="Calibri"/>
          <w:spacing w:val="-1"/>
        </w:rPr>
        <w:t>n</w:t>
      </w:r>
      <w:r w:rsidRPr="00A84012">
        <w:rPr>
          <w:rFonts w:ascii="Calibri" w:hAnsi="Calibri"/>
        </w:rPr>
        <w:t>a</w:t>
      </w:r>
      <w:r w:rsidRPr="00A84012">
        <w:rPr>
          <w:rFonts w:ascii="Calibri" w:hAnsi="Calibri"/>
          <w:spacing w:val="-1"/>
        </w:rPr>
        <w:t xml:space="preserve"> </w:t>
      </w:r>
      <w:r w:rsidRPr="00A84012">
        <w:rPr>
          <w:rFonts w:ascii="Calibri" w:hAnsi="Calibri"/>
          <w:spacing w:val="1"/>
        </w:rPr>
        <w:t>r</w:t>
      </w:r>
      <w:r w:rsidRPr="00A84012">
        <w:rPr>
          <w:rFonts w:ascii="Calibri" w:hAnsi="Calibri"/>
        </w:rPr>
        <w:t>z</w:t>
      </w:r>
      <w:r w:rsidRPr="00A84012">
        <w:rPr>
          <w:rFonts w:ascii="Calibri" w:hAnsi="Calibri"/>
          <w:spacing w:val="1"/>
        </w:rPr>
        <w:t>e</w:t>
      </w:r>
      <w:r w:rsidRPr="00A84012">
        <w:rPr>
          <w:rFonts w:ascii="Calibri" w:hAnsi="Calibri"/>
        </w:rPr>
        <w:t>cz</w:t>
      </w:r>
      <w:r w:rsidRPr="00A84012">
        <w:rPr>
          <w:rFonts w:ascii="Calibri" w:hAnsi="Calibri"/>
          <w:spacing w:val="-3"/>
        </w:rPr>
        <w:t xml:space="preserve"> </w:t>
      </w:r>
      <w:r w:rsidRPr="00A84012">
        <w:rPr>
          <w:rFonts w:ascii="Calibri" w:hAnsi="Calibri"/>
          <w:spacing w:val="2"/>
        </w:rPr>
        <w:t>G</w:t>
      </w:r>
      <w:r w:rsidRPr="00A84012">
        <w:rPr>
          <w:rFonts w:ascii="Calibri" w:hAnsi="Calibri"/>
          <w:spacing w:val="-4"/>
        </w:rPr>
        <w:t>m</w:t>
      </w:r>
      <w:r w:rsidRPr="00A84012">
        <w:rPr>
          <w:rFonts w:ascii="Calibri" w:hAnsi="Calibri"/>
          <w:spacing w:val="2"/>
        </w:rPr>
        <w:t>i</w:t>
      </w:r>
      <w:r w:rsidRPr="00A84012">
        <w:rPr>
          <w:rFonts w:ascii="Calibri" w:hAnsi="Calibri"/>
          <w:spacing w:val="1"/>
        </w:rPr>
        <w:t>n</w:t>
      </w:r>
      <w:r w:rsidRPr="00A84012">
        <w:rPr>
          <w:rFonts w:ascii="Calibri" w:hAnsi="Calibri"/>
        </w:rPr>
        <w:t>y</w:t>
      </w:r>
      <w:r w:rsidRPr="00A84012">
        <w:rPr>
          <w:rFonts w:ascii="Calibri" w:hAnsi="Calibri"/>
          <w:spacing w:val="-9"/>
        </w:rPr>
        <w:t xml:space="preserve"> </w:t>
      </w:r>
      <w:r w:rsidRPr="00A84012">
        <w:rPr>
          <w:rFonts w:ascii="Calibri" w:hAnsi="Calibri"/>
        </w:rPr>
        <w:t>Sulejów</w:t>
      </w:r>
      <w:r w:rsidRPr="00A84012">
        <w:rPr>
          <w:rFonts w:ascii="Calibri" w:hAnsi="Calibri"/>
          <w:spacing w:val="-11"/>
        </w:rPr>
        <w:t xml:space="preserve"> </w:t>
      </w:r>
      <w:r w:rsidRPr="00A84012">
        <w:rPr>
          <w:rFonts w:ascii="Calibri" w:hAnsi="Calibri"/>
          <w:spacing w:val="-1"/>
        </w:rPr>
        <w:t>n</w:t>
      </w:r>
      <w:r w:rsidRPr="00A84012">
        <w:rPr>
          <w:rFonts w:ascii="Calibri" w:hAnsi="Calibri"/>
        </w:rPr>
        <w:t>a</w:t>
      </w:r>
      <w:r w:rsidRPr="00A84012">
        <w:rPr>
          <w:rFonts w:ascii="Calibri" w:hAnsi="Calibri"/>
          <w:spacing w:val="1"/>
        </w:rPr>
        <w:t xml:space="preserve"> </w:t>
      </w:r>
      <w:r w:rsidRPr="00A84012">
        <w:rPr>
          <w:rFonts w:ascii="Calibri" w:hAnsi="Calibri"/>
          <w:spacing w:val="-1"/>
        </w:rPr>
        <w:t>k</w:t>
      </w:r>
      <w:r w:rsidRPr="00A84012">
        <w:rPr>
          <w:rFonts w:ascii="Calibri" w:hAnsi="Calibri"/>
        </w:rPr>
        <w:t>a</w:t>
      </w:r>
      <w:r w:rsidRPr="00A84012">
        <w:rPr>
          <w:rFonts w:ascii="Calibri" w:hAnsi="Calibri"/>
          <w:spacing w:val="3"/>
        </w:rPr>
        <w:t>ż</w:t>
      </w:r>
      <w:r w:rsidRPr="00A84012">
        <w:rPr>
          <w:rFonts w:ascii="Calibri" w:hAnsi="Calibri"/>
          <w:spacing w:val="1"/>
        </w:rPr>
        <w:t>d</w:t>
      </w:r>
      <w:r w:rsidRPr="00A84012">
        <w:rPr>
          <w:rFonts w:ascii="Calibri" w:hAnsi="Calibri"/>
        </w:rPr>
        <w:t>e</w:t>
      </w:r>
      <w:r w:rsidRPr="00A84012">
        <w:rPr>
          <w:rFonts w:ascii="Calibri" w:hAnsi="Calibri"/>
          <w:spacing w:val="-4"/>
        </w:rPr>
        <w:t xml:space="preserve"> </w:t>
      </w:r>
      <w:r w:rsidRPr="00A84012">
        <w:rPr>
          <w:rFonts w:ascii="Calibri" w:hAnsi="Calibri"/>
          <w:spacing w:val="1"/>
        </w:rPr>
        <w:t>p</w:t>
      </w:r>
      <w:r w:rsidRPr="00A84012">
        <w:rPr>
          <w:rFonts w:ascii="Calibri" w:hAnsi="Calibri"/>
        </w:rPr>
        <w:t>i</w:t>
      </w:r>
      <w:r w:rsidRPr="00A84012">
        <w:rPr>
          <w:rFonts w:ascii="Calibri" w:hAnsi="Calibri"/>
          <w:spacing w:val="-1"/>
        </w:rPr>
        <w:t>s</w:t>
      </w:r>
      <w:r w:rsidRPr="00A84012">
        <w:rPr>
          <w:rFonts w:ascii="Calibri" w:hAnsi="Calibri"/>
          <w:spacing w:val="3"/>
        </w:rPr>
        <w:t>e</w:t>
      </w:r>
      <w:r w:rsidRPr="00A84012">
        <w:rPr>
          <w:rFonts w:ascii="Calibri" w:hAnsi="Calibri"/>
          <w:spacing w:val="-4"/>
        </w:rPr>
        <w:t>m</w:t>
      </w:r>
      <w:r w:rsidRPr="00A84012">
        <w:rPr>
          <w:rFonts w:ascii="Calibri" w:hAnsi="Calibri"/>
          <w:spacing w:val="-1"/>
        </w:rPr>
        <w:t>n</w:t>
      </w:r>
      <w:r w:rsidRPr="00A84012">
        <w:rPr>
          <w:rFonts w:ascii="Calibri" w:hAnsi="Calibri"/>
        </w:rPr>
        <w:t>e</w:t>
      </w:r>
      <w:r w:rsidRPr="00A84012">
        <w:rPr>
          <w:rFonts w:ascii="Calibri" w:hAnsi="Calibri"/>
          <w:spacing w:val="-6"/>
        </w:rPr>
        <w:t xml:space="preserve"> </w:t>
      </w:r>
      <w:r w:rsidRPr="00A84012">
        <w:rPr>
          <w:rFonts w:ascii="Calibri" w:hAnsi="Calibri"/>
        </w:rPr>
        <w:t>ż</w:t>
      </w:r>
      <w:r w:rsidRPr="00A84012">
        <w:rPr>
          <w:rFonts w:ascii="Calibri" w:hAnsi="Calibri"/>
          <w:spacing w:val="1"/>
        </w:rPr>
        <w:t>ąd</w:t>
      </w:r>
      <w:r w:rsidRPr="00A84012">
        <w:rPr>
          <w:rFonts w:ascii="Calibri" w:hAnsi="Calibri"/>
        </w:rPr>
        <w:t>a</w:t>
      </w:r>
      <w:r w:rsidRPr="00A84012">
        <w:rPr>
          <w:rFonts w:ascii="Calibri" w:hAnsi="Calibri"/>
          <w:spacing w:val="1"/>
        </w:rPr>
        <w:t>n</w:t>
      </w:r>
      <w:r w:rsidRPr="00A84012">
        <w:rPr>
          <w:rFonts w:ascii="Calibri" w:hAnsi="Calibri"/>
        </w:rPr>
        <w:t>ie</w:t>
      </w:r>
      <w:r w:rsidRPr="00A84012">
        <w:rPr>
          <w:rFonts w:ascii="Calibri" w:hAnsi="Calibri"/>
          <w:spacing w:val="-6"/>
        </w:rPr>
        <w:t xml:space="preserve"> </w:t>
      </w:r>
      <w:r w:rsidRPr="00A84012">
        <w:rPr>
          <w:rFonts w:ascii="Calibri" w:hAnsi="Calibri"/>
          <w:spacing w:val="-2"/>
        </w:rPr>
        <w:t>Z</w:t>
      </w:r>
      <w:r w:rsidRPr="00A84012">
        <w:rPr>
          <w:rFonts w:ascii="Calibri" w:hAnsi="Calibri"/>
          <w:spacing w:val="3"/>
        </w:rPr>
        <w:t>a</w:t>
      </w:r>
      <w:r w:rsidRPr="00A84012">
        <w:rPr>
          <w:rFonts w:ascii="Calibri" w:hAnsi="Calibri"/>
          <w:spacing w:val="-1"/>
        </w:rPr>
        <w:t>m</w:t>
      </w:r>
      <w:r w:rsidRPr="00A84012">
        <w:rPr>
          <w:rFonts w:ascii="Calibri" w:hAnsi="Calibri"/>
          <w:spacing w:val="3"/>
        </w:rPr>
        <w:t>a</w:t>
      </w:r>
      <w:r w:rsidRPr="00A84012">
        <w:rPr>
          <w:rFonts w:ascii="Calibri" w:hAnsi="Calibri"/>
          <w:spacing w:val="-2"/>
        </w:rPr>
        <w:t>w</w:t>
      </w:r>
      <w:r w:rsidRPr="00A84012">
        <w:rPr>
          <w:rFonts w:ascii="Calibri" w:hAnsi="Calibri"/>
        </w:rPr>
        <w:t>ia</w:t>
      </w:r>
      <w:r w:rsidRPr="00A84012">
        <w:rPr>
          <w:rFonts w:ascii="Calibri" w:hAnsi="Calibri"/>
          <w:spacing w:val="5"/>
        </w:rPr>
        <w:t>j</w:t>
      </w:r>
      <w:r w:rsidRPr="00A84012">
        <w:rPr>
          <w:rFonts w:ascii="Calibri" w:hAnsi="Calibri"/>
        </w:rPr>
        <w:t>ą</w:t>
      </w:r>
      <w:r w:rsidRPr="00A84012">
        <w:rPr>
          <w:rFonts w:ascii="Calibri" w:hAnsi="Calibri"/>
          <w:spacing w:val="1"/>
        </w:rPr>
        <w:t>c</w:t>
      </w:r>
      <w:r w:rsidRPr="00A84012">
        <w:rPr>
          <w:rFonts w:ascii="Calibri" w:hAnsi="Calibri"/>
        </w:rPr>
        <w:t>e</w:t>
      </w:r>
      <w:r w:rsidRPr="00A84012">
        <w:rPr>
          <w:rFonts w:ascii="Calibri" w:hAnsi="Calibri"/>
          <w:spacing w:val="-1"/>
        </w:rPr>
        <w:t>g</w:t>
      </w:r>
      <w:r w:rsidRPr="00A84012">
        <w:rPr>
          <w:rFonts w:ascii="Calibri" w:hAnsi="Calibri"/>
          <w:spacing w:val="1"/>
        </w:rPr>
        <w:t>o</w:t>
      </w:r>
      <w:r w:rsidRPr="00A84012">
        <w:rPr>
          <w:rFonts w:ascii="Calibri" w:hAnsi="Calibri"/>
        </w:rPr>
        <w:t>.</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
          <w:bCs/>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udziela Zamawiającemu gwarancji jakości na roboty stanowiące przedmiot umowy. Niniejsza umowa stanowi również kartę gwarancyjną w rozumieniu Kodeksu Cywilnego.</w:t>
      </w:r>
    </w:p>
    <w:p w:rsidR="00C74AF9" w:rsidRPr="003E4358" w:rsidRDefault="00C74AF9"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color w:val="C00000"/>
        </w:rPr>
      </w:pPr>
      <w:r w:rsidRPr="003E4358">
        <w:rPr>
          <w:rFonts w:ascii="Calibri" w:hAnsi="Calibri"/>
          <w:bCs/>
        </w:rPr>
        <w:t xml:space="preserve">Wykonawca udziela gwarancji </w:t>
      </w:r>
      <w:r w:rsidR="00474084">
        <w:rPr>
          <w:rFonts w:ascii="Calibri" w:hAnsi="Calibri"/>
          <w:bCs/>
        </w:rPr>
        <w:t xml:space="preserve">jakości </w:t>
      </w:r>
      <w:r w:rsidRPr="003E4358">
        <w:rPr>
          <w:rFonts w:ascii="Calibri" w:hAnsi="Calibri"/>
          <w:bCs/>
        </w:rPr>
        <w:t xml:space="preserve">na roboty objęte niniejszą umową </w:t>
      </w:r>
      <w:r w:rsidRPr="001C4255">
        <w:rPr>
          <w:rFonts w:ascii="Calibri" w:hAnsi="Calibri"/>
          <w:bCs/>
        </w:rPr>
        <w:t xml:space="preserve">na okres </w:t>
      </w:r>
      <w:r w:rsidR="0003321E">
        <w:rPr>
          <w:rFonts w:ascii="Calibri" w:hAnsi="Calibri"/>
          <w:bCs/>
        </w:rPr>
        <w:t>…</w:t>
      </w:r>
      <w:r w:rsidR="00A84012">
        <w:rPr>
          <w:rFonts w:ascii="Calibri" w:hAnsi="Calibri"/>
          <w:bCs/>
        </w:rPr>
        <w:t>…</w:t>
      </w:r>
      <w:r w:rsidR="0003321E">
        <w:rPr>
          <w:rFonts w:ascii="Calibri" w:hAnsi="Calibri"/>
          <w:bCs/>
        </w:rPr>
        <w:t xml:space="preserve"> miesięcy (zgodnie z ofertą)</w:t>
      </w:r>
      <w:r w:rsidRPr="001C4255">
        <w:rPr>
          <w:rFonts w:ascii="Calibri" w:hAnsi="Calibri"/>
          <w:bCs/>
        </w:rPr>
        <w:t>, licząc</w:t>
      </w:r>
      <w:r w:rsidRPr="003E4358">
        <w:rPr>
          <w:rFonts w:ascii="Calibri" w:hAnsi="Calibri"/>
          <w:bCs/>
        </w:rPr>
        <w:t xml:space="preserve">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przez Wykonawcę  w trakcie realizacji inwestycji. Jeżeli warunki gwarancji udzielonej przez producenta materiałów i urządzeń prze</w:t>
      </w:r>
      <w:r w:rsidR="008A5A40">
        <w:rPr>
          <w:rFonts w:ascii="Calibri" w:hAnsi="Calibri"/>
          <w:bCs/>
        </w:rPr>
        <w:t xml:space="preserve">widują dłuższy okres gwarancji niż gwarancja </w:t>
      </w:r>
      <w:r w:rsidR="007E42A1">
        <w:rPr>
          <w:rFonts w:ascii="Calibri" w:hAnsi="Calibri"/>
          <w:bCs/>
        </w:rPr>
        <w:t>wskazana w niniejszej Umowie</w:t>
      </w:r>
      <w:r w:rsidR="008A5A40">
        <w:rPr>
          <w:rFonts w:ascii="Calibri" w:hAnsi="Calibri"/>
          <w:bCs/>
        </w:rPr>
        <w:t xml:space="preserve"> – </w:t>
      </w:r>
      <w:r w:rsidRPr="003E4358">
        <w:rPr>
          <w:rFonts w:ascii="Calibri" w:hAnsi="Calibri"/>
          <w:bCs/>
        </w:rPr>
        <w:t xml:space="preserve">obowiązuje okres  gwarancji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Terminy gwarancji i rękojmi rozpoczynają swój bi</w:t>
      </w:r>
      <w:r w:rsidR="0003321E">
        <w:rPr>
          <w:rFonts w:ascii="Calibri" w:hAnsi="Calibri"/>
          <w:bCs/>
        </w:rPr>
        <w:t xml:space="preserve">eg od daty odbioru końcowego od </w:t>
      </w:r>
      <w:r w:rsidRPr="003E4358">
        <w:rPr>
          <w:rFonts w:ascii="Calibri" w:hAnsi="Calibri"/>
          <w:bCs/>
        </w:rPr>
        <w:t>Wykonawcy przedmiotu umowy.</w:t>
      </w:r>
    </w:p>
    <w:p w:rsidR="00F96A84" w:rsidRPr="003E4358" w:rsidRDefault="00F96A84"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Wszystkie gwarancje jakości udzielone przez gwarantów na wszelkie urządzenia i instalacje wykonane w ramach niniejszej umowy zostaną przekazane przez Wykonawcę Zamawiającemu.</w:t>
      </w:r>
    </w:p>
    <w:p w:rsidR="00C74AF9" w:rsidRPr="003E4358" w:rsidRDefault="00C74AF9"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Zamawiający wyznacza terminy rocznych przeglądów gwarancyjnych p</w:t>
      </w:r>
      <w:r w:rsidR="008A5A40">
        <w:rPr>
          <w:rFonts w:ascii="Calibri" w:hAnsi="Calibri"/>
          <w:bCs/>
        </w:rPr>
        <w:t xml:space="preserve">rzed upływem terminu gwarancji </w:t>
      </w:r>
      <w:r w:rsidRPr="003E4358">
        <w:rPr>
          <w:rFonts w:ascii="Calibri" w:hAnsi="Calibri"/>
          <w:bCs/>
        </w:rPr>
        <w:t>ustalo</w:t>
      </w:r>
      <w:r w:rsidR="008A5A40">
        <w:rPr>
          <w:rFonts w:ascii="Calibri" w:hAnsi="Calibri"/>
          <w:bCs/>
        </w:rPr>
        <w:t xml:space="preserve">nego w umowie oraz terminy na </w:t>
      </w:r>
      <w:r w:rsidRPr="003E4358">
        <w:rPr>
          <w:rFonts w:ascii="Calibri" w:hAnsi="Calibri"/>
          <w:bCs/>
        </w:rPr>
        <w:t>protokolarne</w:t>
      </w:r>
      <w:r w:rsidR="008A5A40">
        <w:rPr>
          <w:rFonts w:ascii="Calibri" w:hAnsi="Calibri"/>
          <w:bCs/>
        </w:rPr>
        <w:t xml:space="preserve"> stwierdzenie usunięcia </w:t>
      </w:r>
      <w:r w:rsidRPr="003E4358">
        <w:rPr>
          <w:rFonts w:ascii="Calibri" w:hAnsi="Calibri"/>
          <w:bCs/>
        </w:rPr>
        <w:t>wad, o czym ma obowiązek powiadomienia Wykonawcy pisemnie na 7 dni przed wyznaczoną datą przeglądu.</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istniejące  w czasie dokonywania czynności odbioru oraz za wady powstałe po odbiorze, lecz z przyczyn tkwiących w wykonanym przedmiocie umowy w chwili odbioru. </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AD3DF8">
      <w:pPr>
        <w:widowControl w:val="0"/>
        <w:numPr>
          <w:ilvl w:val="0"/>
          <w:numId w:val="39"/>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odmówić odbioru do czasu usunięcia wady,</w:t>
      </w:r>
    </w:p>
    <w:p w:rsidR="00746E48" w:rsidRPr="003E4358" w:rsidRDefault="00746E48" w:rsidP="00AD3DF8">
      <w:pPr>
        <w:widowControl w:val="0"/>
        <w:numPr>
          <w:ilvl w:val="0"/>
          <w:numId w:val="39"/>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dokonać odbioru i żądać usunięcia wady wyznaczając odpowiedni termin.</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AD3DF8">
      <w:pPr>
        <w:widowControl w:val="0"/>
        <w:numPr>
          <w:ilvl w:val="0"/>
          <w:numId w:val="40"/>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żądać usunięcia wady wyznaczając Wykonawcy odpowiedni termin,</w:t>
      </w:r>
    </w:p>
    <w:p w:rsidR="00746E48" w:rsidRPr="003E4358" w:rsidRDefault="00746E48" w:rsidP="00AD3DF8">
      <w:pPr>
        <w:widowControl w:val="0"/>
        <w:numPr>
          <w:ilvl w:val="0"/>
          <w:numId w:val="40"/>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żądać zapłaty odszkodowania odpowiednio do poniesionych szkód i do utraconej wartości użytkowej, estetycznej i technicznej. </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okresie rękojmi jakości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O wykryciu wady, usterki lub innego błędu w okresie obowiązywania rękojmi i gwarancji Zamawiający zawiadomi Wykonawcę (dalej Zgłoszenie) .</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AD3DF8">
      <w:pPr>
        <w:widowControl w:val="0"/>
        <w:numPr>
          <w:ilvl w:val="0"/>
          <w:numId w:val="4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nie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AD3DF8">
      <w:pPr>
        <w:widowControl w:val="0"/>
        <w:numPr>
          <w:ilvl w:val="0"/>
          <w:numId w:val="4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nie usunie wad, usterek lub innych błędów w terminie wskazanym przez Zamawiającego,</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 xml:space="preserve">7 (siedmiu) dni od dnia dostarczenia stosownego wezwania, co nie wyłącza uprawnienia Zamawiającego do skorzystania z </w:t>
      </w:r>
      <w:r w:rsidRPr="000442A7">
        <w:rPr>
          <w:rFonts w:ascii="Calibri" w:hAnsi="Calibri"/>
          <w:bCs/>
        </w:rPr>
        <w:t xml:space="preserve">zabezpieczenie należytego wykonania umowy lub </w:t>
      </w:r>
      <w:r w:rsidRPr="003E4358">
        <w:rPr>
          <w:rFonts w:ascii="Calibri" w:hAnsi="Calibri"/>
          <w:bCs/>
        </w:rPr>
        <w:t>potrącenia tych kosztów z wynagrodzenia.</w:t>
      </w:r>
    </w:p>
    <w:p w:rsidR="00746E48" w:rsidRPr="00474084"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474084">
        <w:rPr>
          <w:rFonts w:ascii="Calibri" w:hAnsi="Calibri"/>
          <w:bCs/>
        </w:rPr>
        <w:t>Po odbiorze robót związanych z usunięciem wad z tytułu gwarancji i rękojmi okres gwarancji i rękojmi w stosunku do naprawionej części robót zostanie przedłużony o czas naprawy.</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usunięciu  ww. wad, usterek i braków jest Zamawiający.</w:t>
      </w:r>
    </w:p>
    <w:p w:rsidR="00746E48" w:rsidRPr="007D268D"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związku  z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AD3DF8">
      <w:pPr>
        <w:widowControl w:val="0"/>
        <w:tabs>
          <w:tab w:val="left" w:pos="426"/>
        </w:tabs>
        <w:autoSpaceDE w:val="0"/>
        <w:autoSpaceDN w:val="0"/>
        <w:adjustRightInd w:val="0"/>
        <w:spacing w:line="23" w:lineRule="atLeast"/>
        <w:contextualSpacing/>
        <w:rPr>
          <w:rFonts w:ascii="Calibri" w:hAnsi="Calibri"/>
          <w:b/>
          <w:bCs/>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AD3DF8">
      <w:pPr>
        <w:widowControl w:val="0"/>
        <w:numPr>
          <w:ilvl w:val="0"/>
          <w:numId w:val="3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 nieterminowe usunięcie stwierdzonych w czasie odbioru częściowego i końcowego wad 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 nieprzedłożenie poświadczonej za zgodność z oryginałem kopii umowy o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03321E"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746E48" w:rsidRPr="000442A7" w:rsidRDefault="00746E48"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Zapłata kary umownej może nastąpić, </w:t>
      </w:r>
      <w:r w:rsidRPr="000442A7">
        <w:rPr>
          <w:rFonts w:ascii="Calibri" w:hAnsi="Calibri"/>
        </w:rPr>
        <w:t>według uznania Zamawiającego, poprzez potrącenie jej z wynagrodzenia Wykonawcy</w:t>
      </w:r>
      <w:r w:rsidR="005024E7" w:rsidRPr="000442A7">
        <w:rPr>
          <w:rFonts w:ascii="Calibri" w:hAnsi="Calibri"/>
        </w:rPr>
        <w:t xml:space="preserve"> lub kwoty zabezpieczenia należytego wykonania umowy</w:t>
      </w:r>
      <w:r w:rsidRPr="000442A7">
        <w:rPr>
          <w:rFonts w:ascii="Calibri" w:hAnsi="Calibri"/>
        </w:rPr>
        <w:t>.</w:t>
      </w:r>
    </w:p>
    <w:p w:rsidR="00746E48" w:rsidRPr="003E4358" w:rsidRDefault="00746E48"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określonego  w § 5 ust. 1. </w:t>
      </w:r>
    </w:p>
    <w:p w:rsidR="00746E48" w:rsidRPr="003E4358" w:rsidRDefault="00746E48"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974236">
        <w:rPr>
          <w:rFonts w:ascii="Calibri" w:hAnsi="Calibri"/>
        </w:rPr>
        <w:t>Łączna maksymalna wysokość kar umownych, których</w:t>
      </w:r>
      <w:r w:rsidR="008A5A40">
        <w:rPr>
          <w:rFonts w:ascii="Calibri" w:hAnsi="Calibri"/>
        </w:rPr>
        <w:t xml:space="preserve"> mogą dochodzić strony wynosi 20</w:t>
      </w:r>
      <w:r w:rsidRPr="00974236">
        <w:rPr>
          <w:rFonts w:ascii="Calibri" w:hAnsi="Calibri"/>
        </w:rPr>
        <w:t xml:space="preserve"> % wynagrodzenia umownego brutto określonego w § 5 ust. 1.</w:t>
      </w:r>
    </w:p>
    <w:p w:rsidR="00974236" w:rsidRPr="00974236" w:rsidRDefault="00974236" w:rsidP="00AD3DF8">
      <w:pPr>
        <w:widowControl w:val="0"/>
        <w:tabs>
          <w:tab w:val="left" w:pos="426"/>
        </w:tabs>
        <w:autoSpaceDE w:val="0"/>
        <w:autoSpaceDN w:val="0"/>
        <w:adjustRightInd w:val="0"/>
        <w:spacing w:line="23" w:lineRule="atLeast"/>
        <w:rPr>
          <w:rFonts w:ascii="Calibri" w:hAnsi="Calibri"/>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i przerwa ta trwa dłużej niż 30 dni, chyba, że na prowadzenie robót nie pozwalają warunki atmosferyczne, </w:t>
      </w:r>
    </w:p>
    <w:p w:rsidR="00746E48" w:rsidRPr="003E4358" w:rsidRDefault="00E428FF"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w:t>
      </w:r>
      <w:r w:rsidR="00746E48" w:rsidRPr="003E4358">
        <w:rPr>
          <w:rFonts w:ascii="Calibri" w:hAnsi="Calibri"/>
          <w:bCs/>
        </w:rPr>
        <w:t xml:space="preserve">ystąpi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g</w:t>
      </w:r>
      <w:r w:rsidR="00746E48" w:rsidRPr="003E4358">
        <w:rPr>
          <w:rFonts w:ascii="Calibri" w:hAnsi="Calibri"/>
          <w:bCs/>
        </w:rPr>
        <w:t>dy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AD3DF8">
      <w:pPr>
        <w:numPr>
          <w:ilvl w:val="0"/>
          <w:numId w:val="24"/>
        </w:numPr>
        <w:tabs>
          <w:tab w:val="left" w:pos="426"/>
        </w:tabs>
        <w:spacing w:line="23" w:lineRule="atLeast"/>
        <w:ind w:left="0" w:firstLine="0"/>
        <w:rPr>
          <w:rFonts w:ascii="Calibri" w:hAnsi="Calibri"/>
        </w:rPr>
      </w:pPr>
      <w:r w:rsidRPr="003E4358">
        <w:rPr>
          <w:rFonts w:ascii="Calibri" w:hAnsi="Calibri"/>
        </w:rPr>
        <w:t xml:space="preserve">w przypadku stwierdzenia podczas odbioru wystąpienia wad nienadających się do usunięcia.  </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AD3DF8">
      <w:pPr>
        <w:widowControl w:val="0"/>
        <w:numPr>
          <w:ilvl w:val="0"/>
          <w:numId w:val="2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AD3DF8">
      <w:pPr>
        <w:widowControl w:val="0"/>
        <w:numPr>
          <w:ilvl w:val="0"/>
          <w:numId w:val="2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AD3DF8">
      <w:pPr>
        <w:widowControl w:val="0"/>
        <w:numPr>
          <w:ilvl w:val="0"/>
          <w:numId w:val="2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AD3DF8">
      <w:pPr>
        <w:widowControl w:val="0"/>
        <w:numPr>
          <w:ilvl w:val="0"/>
          <w:numId w:val="2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AD3DF8">
      <w:pPr>
        <w:widowControl w:val="0"/>
        <w:numPr>
          <w:ilvl w:val="0"/>
          <w:numId w:val="2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AD3DF8">
      <w:pPr>
        <w:widowControl w:val="0"/>
        <w:numPr>
          <w:ilvl w:val="0"/>
          <w:numId w:val="2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AD3DF8">
      <w:pPr>
        <w:widowControl w:val="0"/>
        <w:numPr>
          <w:ilvl w:val="0"/>
          <w:numId w:val="2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
          <w:bCs/>
        </w:rPr>
      </w:pPr>
    </w:p>
    <w:p w:rsidR="00C16EC9" w:rsidRPr="005F3273" w:rsidRDefault="00746E48" w:rsidP="00AD3DF8">
      <w:pPr>
        <w:widowControl w:val="0"/>
        <w:numPr>
          <w:ilvl w:val="0"/>
          <w:numId w:val="55"/>
        </w:numPr>
        <w:tabs>
          <w:tab w:val="left" w:pos="142"/>
        </w:tabs>
        <w:suppressAutoHyphens/>
        <w:autoSpaceDE w:val="0"/>
        <w:autoSpaceDN w:val="0"/>
        <w:adjustRightInd w:val="0"/>
        <w:spacing w:line="23"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AD3DF8">
      <w:pPr>
        <w:numPr>
          <w:ilvl w:val="0"/>
          <w:numId w:val="53"/>
        </w:numPr>
        <w:tabs>
          <w:tab w:val="left" w:pos="284"/>
        </w:tabs>
        <w:suppressAutoHyphens/>
        <w:spacing w:line="23"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r w:rsidR="005817E5">
        <w:rPr>
          <w:rFonts w:ascii="Calibri" w:eastAsia="Calibri" w:hAnsi="Calibri"/>
          <w:lang w:eastAsia="zh-CN"/>
        </w:rPr>
        <w:t xml:space="preserve"> </w:t>
      </w:r>
      <w:r w:rsidR="005817E5" w:rsidRPr="005817E5">
        <w:rPr>
          <w:rFonts w:ascii="Calibri" w:eastAsia="Calibri" w:hAnsi="Calibri"/>
          <w:lang w:eastAsia="zh-CN"/>
        </w:rPr>
        <w:t>Warunek nie dotyczy przypadku, w którym wspólnicy spółki osobowej/osoby fizyczne prowadzące działalność gospodarczą będą samodzielnie świadczyli pracę w zakresie wskazanych przez Zamawiającego czynności</w:t>
      </w:r>
    </w:p>
    <w:p w:rsidR="00C16EC9" w:rsidRPr="003E4358" w:rsidRDefault="00C16EC9" w:rsidP="00AD3DF8">
      <w:pPr>
        <w:numPr>
          <w:ilvl w:val="0"/>
          <w:numId w:val="53"/>
        </w:numPr>
        <w:tabs>
          <w:tab w:val="left" w:pos="426"/>
        </w:tabs>
        <w:suppressAutoHyphens/>
        <w:spacing w:line="23" w:lineRule="atLeast"/>
        <w:ind w:left="0" w:firstLine="0"/>
        <w:rPr>
          <w:rFonts w:ascii="Calibri" w:eastAsia="Calibri" w:hAnsi="Calibri"/>
          <w:lang w:eastAsia="zh-CN"/>
        </w:rPr>
      </w:pPr>
      <w:r w:rsidRPr="003E4358">
        <w:rPr>
          <w:rFonts w:ascii="Calibri" w:eastAsia="Calibri" w:hAnsi="Calibri"/>
          <w:lang w:eastAsia="zh-CN"/>
        </w:rPr>
        <w:t xml:space="preserve">Wykonawca w terminie </w:t>
      </w:r>
      <w:r w:rsidR="005817E5">
        <w:rPr>
          <w:rFonts w:ascii="Calibri" w:eastAsia="Calibri" w:hAnsi="Calibri"/>
          <w:lang w:eastAsia="zh-CN"/>
        </w:rPr>
        <w:t>do 3</w:t>
      </w:r>
      <w:r w:rsidR="008A5A40">
        <w:rPr>
          <w:rFonts w:ascii="Calibri" w:eastAsia="Calibri" w:hAnsi="Calibri"/>
          <w:lang w:eastAsia="zh-CN"/>
        </w:rPr>
        <w:t xml:space="preserve"> </w:t>
      </w:r>
      <w:r w:rsidR="0003321E">
        <w:rPr>
          <w:rFonts w:ascii="Calibri" w:eastAsia="Calibri" w:hAnsi="Calibri"/>
          <w:lang w:eastAsia="zh-CN"/>
        </w:rPr>
        <w:t>dni roboczych</w:t>
      </w:r>
      <w:r w:rsidRPr="003E4358">
        <w:rPr>
          <w:rFonts w:ascii="Calibri" w:eastAsia="Calibri" w:hAnsi="Calibri"/>
          <w:lang w:eastAsia="zh-CN"/>
        </w:rPr>
        <w:t xml:space="preserve">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AD3DF8">
      <w:pPr>
        <w:numPr>
          <w:ilvl w:val="0"/>
          <w:numId w:val="53"/>
        </w:numPr>
        <w:tabs>
          <w:tab w:val="left" w:pos="426"/>
        </w:tabs>
        <w:suppressAutoHyphens/>
        <w:spacing w:line="23"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AD3DF8">
      <w:pPr>
        <w:numPr>
          <w:ilvl w:val="0"/>
          <w:numId w:val="53"/>
        </w:numPr>
        <w:tabs>
          <w:tab w:val="left" w:pos="426"/>
        </w:tabs>
        <w:suppressAutoHyphens/>
        <w:spacing w:line="23"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AD3DF8">
      <w:pPr>
        <w:numPr>
          <w:ilvl w:val="0"/>
          <w:numId w:val="54"/>
        </w:numPr>
        <w:tabs>
          <w:tab w:val="left" w:pos="426"/>
          <w:tab w:val="left" w:pos="709"/>
        </w:tabs>
        <w:suppressAutoHyphens/>
        <w:autoSpaceDE w:val="0"/>
        <w:autoSpaceDN w:val="0"/>
        <w:adjustRightInd w:val="0"/>
        <w:spacing w:line="23" w:lineRule="atLeast"/>
        <w:ind w:left="0" w:firstLine="0"/>
        <w:rPr>
          <w:rFonts w:ascii="Calibri" w:hAnsi="Calibri"/>
          <w:color w:val="000000"/>
        </w:rPr>
      </w:pPr>
      <w:r w:rsidRPr="003E4358">
        <w:rPr>
          <w:rFonts w:ascii="Calibri" w:hAnsi="Calibri"/>
          <w:color w:val="000000"/>
        </w:rPr>
        <w:t xml:space="preserve">oświadczenia zatrudnionego pracownika, </w:t>
      </w:r>
    </w:p>
    <w:p w:rsidR="00C16EC9" w:rsidRPr="003E4358" w:rsidRDefault="00C16EC9" w:rsidP="00AD3DF8">
      <w:pPr>
        <w:numPr>
          <w:ilvl w:val="0"/>
          <w:numId w:val="54"/>
        </w:numPr>
        <w:tabs>
          <w:tab w:val="left" w:pos="426"/>
          <w:tab w:val="left" w:pos="709"/>
        </w:tabs>
        <w:suppressAutoHyphens/>
        <w:autoSpaceDE w:val="0"/>
        <w:autoSpaceDN w:val="0"/>
        <w:adjustRightInd w:val="0"/>
        <w:spacing w:line="23" w:lineRule="atLeast"/>
        <w:ind w:left="0" w:firstLine="0"/>
        <w:rPr>
          <w:rFonts w:ascii="Calibri" w:hAnsi="Calibri"/>
          <w:color w:val="000000"/>
        </w:rPr>
      </w:pPr>
      <w:r w:rsidRPr="003E4358">
        <w:rPr>
          <w:rFonts w:ascii="Calibri" w:hAnsi="Calibri"/>
          <w:color w:val="000000"/>
        </w:rPr>
        <w:t xml:space="preserve">oświadczenia wykonawcy lub podwykonawcy o zatrudnieniu pracownika na podstawie umowy o pracę, </w:t>
      </w:r>
    </w:p>
    <w:p w:rsidR="00C16EC9" w:rsidRPr="003E4358" w:rsidRDefault="00C16EC9" w:rsidP="00AD3DF8">
      <w:pPr>
        <w:numPr>
          <w:ilvl w:val="0"/>
          <w:numId w:val="54"/>
        </w:numPr>
        <w:tabs>
          <w:tab w:val="left" w:pos="426"/>
          <w:tab w:val="left" w:pos="709"/>
        </w:tabs>
        <w:suppressAutoHyphens/>
        <w:autoSpaceDE w:val="0"/>
        <w:autoSpaceDN w:val="0"/>
        <w:adjustRightInd w:val="0"/>
        <w:spacing w:line="23" w:lineRule="atLeast"/>
        <w:ind w:left="0" w:firstLine="0"/>
        <w:rPr>
          <w:rFonts w:ascii="Calibri" w:hAnsi="Calibri"/>
          <w:color w:val="000000"/>
        </w:rPr>
      </w:pPr>
      <w:r w:rsidRPr="003E4358">
        <w:rPr>
          <w:rFonts w:ascii="Calibri" w:hAnsi="Calibri"/>
          <w:color w:val="000000"/>
        </w:rPr>
        <w:t xml:space="preserve">poświadczonej za zgodność z oryginałem kopii umowy o pracę zatrudnionego pracownika, </w:t>
      </w:r>
    </w:p>
    <w:p w:rsidR="00C16EC9" w:rsidRPr="003E4358" w:rsidRDefault="00C16EC9" w:rsidP="00AD3DF8">
      <w:pPr>
        <w:numPr>
          <w:ilvl w:val="0"/>
          <w:numId w:val="54"/>
        </w:numPr>
        <w:tabs>
          <w:tab w:val="left" w:pos="426"/>
          <w:tab w:val="left" w:pos="709"/>
        </w:tabs>
        <w:suppressAutoHyphens/>
        <w:autoSpaceDE w:val="0"/>
        <w:autoSpaceDN w:val="0"/>
        <w:adjustRightInd w:val="0"/>
        <w:spacing w:line="23" w:lineRule="atLeast"/>
        <w:ind w:left="0" w:firstLine="0"/>
        <w:rPr>
          <w:rFonts w:ascii="Calibri" w:hAnsi="Calibri"/>
          <w:color w:val="000000"/>
        </w:rPr>
      </w:pPr>
      <w:r w:rsidRPr="003E4358">
        <w:rPr>
          <w:rFonts w:ascii="Calibri" w:hAnsi="Calibri"/>
          <w:color w:val="000000"/>
        </w:rPr>
        <w:t>innych dokumentów</w:t>
      </w:r>
    </w:p>
    <w:p w:rsidR="00C16EC9" w:rsidRPr="003E4358" w:rsidRDefault="00C16EC9" w:rsidP="00AD3DF8">
      <w:pPr>
        <w:tabs>
          <w:tab w:val="left" w:pos="426"/>
          <w:tab w:val="left" w:pos="709"/>
        </w:tabs>
        <w:autoSpaceDE w:val="0"/>
        <w:autoSpaceDN w:val="0"/>
        <w:adjustRightInd w:val="0"/>
        <w:spacing w:line="23"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AD3DF8">
      <w:pPr>
        <w:numPr>
          <w:ilvl w:val="0"/>
          <w:numId w:val="53"/>
        </w:numPr>
        <w:tabs>
          <w:tab w:val="left" w:pos="426"/>
        </w:tabs>
        <w:suppressAutoHyphens/>
        <w:spacing w:line="23"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040A49" w:rsidRDefault="00C16EC9" w:rsidP="00AD3DF8">
      <w:pPr>
        <w:numPr>
          <w:ilvl w:val="0"/>
          <w:numId w:val="53"/>
        </w:numPr>
        <w:tabs>
          <w:tab w:val="left" w:pos="426"/>
        </w:tabs>
        <w:suppressAutoHyphens/>
        <w:spacing w:line="23" w:lineRule="atLeast"/>
        <w:ind w:left="0" w:firstLine="0"/>
        <w:rPr>
          <w:rFonts w:ascii="Calibri" w:hAnsi="Calibri"/>
          <w:bCs/>
        </w:rPr>
      </w:pPr>
      <w:r w:rsidRPr="00040A49">
        <w:rPr>
          <w:rFonts w:ascii="Calibri" w:eastAsia="Calibri" w:hAnsi="Calibri"/>
          <w:lang w:eastAsia="zh-CN"/>
        </w:rPr>
        <w:t>Zamawiającemu</w:t>
      </w:r>
      <w:r w:rsidRPr="00040A49">
        <w:rPr>
          <w:rFonts w:ascii="Calibri" w:hAnsi="Calibri"/>
          <w:bCs/>
        </w:rPr>
        <w:t xml:space="preserve"> przysługuje prawo naliczenia Wykonawcy kar umownych z tytułu:</w:t>
      </w:r>
    </w:p>
    <w:p w:rsidR="00C16EC9" w:rsidRPr="00040A49" w:rsidRDefault="00C16EC9" w:rsidP="00AD3DF8">
      <w:pPr>
        <w:widowControl w:val="0"/>
        <w:numPr>
          <w:ilvl w:val="0"/>
          <w:numId w:val="32"/>
        </w:numPr>
        <w:tabs>
          <w:tab w:val="left" w:pos="426"/>
        </w:tabs>
        <w:suppressAutoHyphens/>
        <w:autoSpaceDE w:val="0"/>
        <w:autoSpaceDN w:val="0"/>
        <w:adjustRightInd w:val="0"/>
        <w:spacing w:line="23" w:lineRule="atLeast"/>
        <w:ind w:left="0" w:firstLine="0"/>
        <w:contextualSpacing/>
        <w:rPr>
          <w:rFonts w:ascii="Calibri" w:hAnsi="Calibri"/>
          <w:bCs/>
        </w:rPr>
      </w:pPr>
      <w:r w:rsidRPr="00040A49">
        <w:rPr>
          <w:rFonts w:ascii="Calibri" w:hAnsi="Calibri"/>
          <w:bCs/>
        </w:rPr>
        <w:t>nie złożenia w przewidzianym terminie oświadczenia, o którym mowa w ust. 2 – w wy</w:t>
      </w:r>
      <w:r w:rsidR="008A5A40" w:rsidRPr="00040A49">
        <w:rPr>
          <w:rFonts w:ascii="Calibri" w:hAnsi="Calibri"/>
          <w:bCs/>
        </w:rPr>
        <w:t>sokości 1</w:t>
      </w:r>
      <w:r w:rsidRPr="00040A49">
        <w:rPr>
          <w:rFonts w:ascii="Calibri" w:hAnsi="Calibri"/>
          <w:bCs/>
        </w:rPr>
        <w:t>00 zł (kara może być nakładana po raz kolejny, jeżeli Wykonawca pomimo wezwania ze strony Zamawiającego nadal nie przedkłada wykazu);</w:t>
      </w:r>
    </w:p>
    <w:p w:rsidR="00C16EC9" w:rsidRPr="00040A49" w:rsidRDefault="00C16EC9" w:rsidP="00AD3DF8">
      <w:pPr>
        <w:widowControl w:val="0"/>
        <w:numPr>
          <w:ilvl w:val="0"/>
          <w:numId w:val="32"/>
        </w:numPr>
        <w:tabs>
          <w:tab w:val="left" w:pos="426"/>
        </w:tabs>
        <w:suppressAutoHyphens/>
        <w:autoSpaceDE w:val="0"/>
        <w:autoSpaceDN w:val="0"/>
        <w:adjustRightInd w:val="0"/>
        <w:spacing w:line="23" w:lineRule="atLeast"/>
        <w:ind w:left="0" w:firstLine="0"/>
        <w:contextualSpacing/>
        <w:rPr>
          <w:rFonts w:ascii="Calibri" w:hAnsi="Calibri"/>
          <w:bCs/>
        </w:rPr>
      </w:pPr>
      <w:r w:rsidRPr="00040A49">
        <w:rPr>
          <w:rFonts w:ascii="Calibri" w:hAnsi="Calibri"/>
          <w:bCs/>
        </w:rPr>
        <w:t>nie złożenia w przewidzianym terminie nowego oświadczenia, o który</w:t>
      </w:r>
      <w:r w:rsidR="008A5A40" w:rsidRPr="00040A49">
        <w:rPr>
          <w:rFonts w:ascii="Calibri" w:hAnsi="Calibri"/>
          <w:bCs/>
        </w:rPr>
        <w:t>m mowa w ust. 3 – w wysokości 1</w:t>
      </w:r>
      <w:r w:rsidRPr="00040A49">
        <w:rPr>
          <w:rFonts w:ascii="Calibri" w:hAnsi="Calibri"/>
          <w:bCs/>
        </w:rPr>
        <w:t>00 zł (kara może być nakładana po raz kolejny, jeżeli Wykonawca pomimo wezwania ze strony Zamawiającego nadal nie przedkłada oświadczenia);</w:t>
      </w:r>
    </w:p>
    <w:p w:rsidR="00C16EC9" w:rsidRPr="00040A49" w:rsidRDefault="00C16EC9" w:rsidP="00AD3DF8">
      <w:pPr>
        <w:widowControl w:val="0"/>
        <w:numPr>
          <w:ilvl w:val="0"/>
          <w:numId w:val="32"/>
        </w:numPr>
        <w:tabs>
          <w:tab w:val="left" w:pos="426"/>
        </w:tabs>
        <w:suppressAutoHyphens/>
        <w:autoSpaceDE w:val="0"/>
        <w:autoSpaceDN w:val="0"/>
        <w:adjustRightInd w:val="0"/>
        <w:spacing w:line="23" w:lineRule="atLeast"/>
        <w:ind w:left="0" w:firstLine="0"/>
        <w:contextualSpacing/>
        <w:rPr>
          <w:rFonts w:ascii="Calibri" w:hAnsi="Calibri"/>
          <w:bCs/>
        </w:rPr>
      </w:pPr>
      <w:r w:rsidRPr="00040A49">
        <w:rPr>
          <w:rFonts w:ascii="Calibri" w:hAnsi="Calibri"/>
          <w:bCs/>
        </w:rPr>
        <w:t xml:space="preserve">oddelegowania do wykonywania prac, osób nie zatrudnionych na podstawie umowy o pracę – w wysokości </w:t>
      </w:r>
      <w:r w:rsidR="008A5A40" w:rsidRPr="00040A49">
        <w:rPr>
          <w:rFonts w:ascii="Calibri" w:hAnsi="Calibri"/>
          <w:bCs/>
        </w:rPr>
        <w:t>5</w:t>
      </w:r>
      <w:r w:rsidRPr="00040A49">
        <w:rPr>
          <w:rFonts w:ascii="Calibri" w:hAnsi="Calibri"/>
          <w:bCs/>
        </w:rPr>
        <w:t>00 zł za każdy stwierdzony przypadek (kara może być nakładana po raz kolejny w odniesieniu do tej samej osoby, jeżeli Zamawiający podczas następnej kontroli stwierdzi, że nadal nie jest ona zatrudniona na umowę o pracę);</w:t>
      </w:r>
    </w:p>
    <w:p w:rsidR="00C16EC9" w:rsidRPr="00040A49" w:rsidRDefault="00C16EC9" w:rsidP="00AD3DF8">
      <w:pPr>
        <w:widowControl w:val="0"/>
        <w:numPr>
          <w:ilvl w:val="0"/>
          <w:numId w:val="32"/>
        </w:numPr>
        <w:tabs>
          <w:tab w:val="left" w:pos="426"/>
        </w:tabs>
        <w:suppressAutoHyphens/>
        <w:autoSpaceDE w:val="0"/>
        <w:autoSpaceDN w:val="0"/>
        <w:adjustRightInd w:val="0"/>
        <w:spacing w:line="23" w:lineRule="atLeast"/>
        <w:ind w:left="0" w:firstLine="0"/>
        <w:contextualSpacing/>
        <w:rPr>
          <w:rFonts w:ascii="Calibri" w:hAnsi="Calibri"/>
          <w:bCs/>
        </w:rPr>
      </w:pPr>
      <w:r w:rsidRPr="00040A49">
        <w:rPr>
          <w:rFonts w:ascii="Calibri" w:hAnsi="Calibri"/>
          <w:bCs/>
        </w:rPr>
        <w:t xml:space="preserve">oddelegowania do wykonywania prac wskazanych w ust. 1 osób niewymienionych w oświadczeniu, o którym mowa w ust. 2 lub ust. 3 – w wysokości </w:t>
      </w:r>
      <w:r w:rsidR="008A5A40" w:rsidRPr="00040A49">
        <w:rPr>
          <w:rFonts w:ascii="Calibri" w:hAnsi="Calibri"/>
          <w:bCs/>
        </w:rPr>
        <w:t>5</w:t>
      </w:r>
      <w:r w:rsidRPr="00040A49">
        <w:rPr>
          <w:rFonts w:ascii="Calibri" w:hAnsi="Calibri"/>
          <w:bCs/>
        </w:rPr>
        <w:t xml:space="preserve">00 zł za każdy stwierdzony przypadek (kara może być nakładana po raz kolejny w odniesieniu do tej samej osoby, jeżeli Zamawiający podczas następnej kontroli stwierdzi, że nadal nie jest ona wymieniona w oświadczeniu o którym mowa w ust. 2 lub ust. 3).  </w:t>
      </w:r>
    </w:p>
    <w:p w:rsidR="00C16EC9" w:rsidRPr="003E4358" w:rsidRDefault="00C16EC9" w:rsidP="00AD3DF8">
      <w:pPr>
        <w:numPr>
          <w:ilvl w:val="0"/>
          <w:numId w:val="53"/>
        </w:numPr>
        <w:tabs>
          <w:tab w:val="left" w:pos="426"/>
        </w:tabs>
        <w:suppressAutoHyphens/>
        <w:spacing w:line="23" w:lineRule="atLeast"/>
        <w:ind w:left="0" w:firstLine="0"/>
        <w:rPr>
          <w:rFonts w:ascii="Calibri" w:hAnsi="Calibri"/>
          <w:bCs/>
        </w:rPr>
      </w:pPr>
      <w:r w:rsidRPr="003E4358">
        <w:rPr>
          <w:rFonts w:ascii="Calibri" w:hAnsi="Calibri"/>
          <w:bCs/>
        </w:rPr>
        <w:t>W przypadku powtórnego zaistnienia któregokolwiek z</w:t>
      </w:r>
      <w:r w:rsidR="00040A49">
        <w:rPr>
          <w:rFonts w:ascii="Calibri" w:hAnsi="Calibri"/>
          <w:bCs/>
        </w:rPr>
        <w:t>e zdarzeń wymienionych w ust. 6</w:t>
      </w:r>
      <w:r w:rsidRPr="003E4358">
        <w:rPr>
          <w:rFonts w:ascii="Calibri" w:hAnsi="Calibri"/>
          <w:bCs/>
        </w:rPr>
        <w:t>, Zamawiającemu, niezależnie od prawa naliczenia kary umownej, przysługuje prawo odstąpienia od umowy z przyczyn leżących po stronie Wykonawcy.</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p>
    <w:p w:rsidR="00746E48" w:rsidRPr="00FB6616" w:rsidRDefault="00746E48" w:rsidP="00AD3DF8">
      <w:pPr>
        <w:widowControl w:val="0"/>
        <w:numPr>
          <w:ilvl w:val="0"/>
          <w:numId w:val="55"/>
        </w:numPr>
        <w:tabs>
          <w:tab w:val="left" w:pos="142"/>
        </w:tabs>
        <w:suppressAutoHyphens/>
        <w:autoSpaceDE w:val="0"/>
        <w:autoSpaceDN w:val="0"/>
        <w:adjustRightInd w:val="0"/>
        <w:spacing w:line="23" w:lineRule="atLeast"/>
        <w:ind w:left="0" w:firstLine="0"/>
        <w:contextualSpacing/>
        <w:jc w:val="center"/>
        <w:rPr>
          <w:rFonts w:ascii="Calibri" w:hAnsi="Calibri"/>
          <w:bCs/>
        </w:rPr>
      </w:pPr>
      <w:r w:rsidRPr="00FB6616">
        <w:rPr>
          <w:rFonts w:ascii="Calibri" w:hAnsi="Calibri"/>
          <w:bCs/>
        </w:rPr>
        <w:t>13</w:t>
      </w:r>
      <w:r w:rsidR="00FB6616" w:rsidRPr="00FB6616">
        <w:rPr>
          <w:rFonts w:ascii="Calibri" w:hAnsi="Calibri"/>
          <w:bCs/>
        </w:rPr>
        <w:br/>
      </w:r>
      <w:r w:rsidRPr="00FB6616">
        <w:rPr>
          <w:rFonts w:ascii="Calibri" w:hAnsi="Calibri"/>
          <w:bCs/>
        </w:rPr>
        <w:t>Zmiana umowy</w:t>
      </w:r>
    </w:p>
    <w:p w:rsidR="00D57AAE" w:rsidRPr="003E4358" w:rsidRDefault="00D57AAE" w:rsidP="00AD3DF8">
      <w:pPr>
        <w:numPr>
          <w:ilvl w:val="0"/>
          <w:numId w:val="3"/>
        </w:numPr>
        <w:tabs>
          <w:tab w:val="left" w:pos="426"/>
        </w:tabs>
        <w:suppressAutoHyphens/>
        <w:spacing w:line="23" w:lineRule="atLeast"/>
        <w:ind w:left="0" w:firstLine="0"/>
        <w:rPr>
          <w:rFonts w:ascii="Calibri" w:hAnsi="Calibri"/>
        </w:rPr>
      </w:pPr>
      <w:r w:rsidRPr="003E4358">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AD3DF8">
      <w:pPr>
        <w:numPr>
          <w:ilvl w:val="0"/>
          <w:numId w:val="2"/>
        </w:numPr>
        <w:tabs>
          <w:tab w:val="left" w:pos="426"/>
        </w:tabs>
        <w:suppressAutoHyphens/>
        <w:spacing w:line="23" w:lineRule="atLeast"/>
        <w:ind w:left="0" w:firstLine="0"/>
        <w:contextualSpacing/>
        <w:rPr>
          <w:rFonts w:ascii="Calibri" w:hAnsi="Calibri"/>
        </w:rPr>
      </w:pPr>
      <w:r w:rsidRPr="003E4358">
        <w:rPr>
          <w:rFonts w:ascii="Calibri" w:hAnsi="Calibri"/>
        </w:rPr>
        <w:t>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nie wykonywanych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i  wynagrodzenia umownego.</w:t>
      </w:r>
    </w:p>
    <w:p w:rsidR="00D57AAE" w:rsidRPr="003E4358" w:rsidRDefault="00D57AAE" w:rsidP="00AD3DF8">
      <w:pPr>
        <w:numPr>
          <w:ilvl w:val="0"/>
          <w:numId w:val="2"/>
        </w:numPr>
        <w:tabs>
          <w:tab w:val="left" w:pos="426"/>
        </w:tabs>
        <w:suppressAutoHyphens/>
        <w:spacing w:line="23"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AD3DF8">
      <w:pPr>
        <w:numPr>
          <w:ilvl w:val="0"/>
          <w:numId w:val="2"/>
        </w:numPr>
        <w:tabs>
          <w:tab w:val="left" w:pos="426"/>
        </w:tabs>
        <w:suppressAutoHyphens/>
        <w:spacing w:line="23" w:lineRule="atLeast"/>
        <w:ind w:left="0" w:firstLine="0"/>
        <w:rPr>
          <w:rFonts w:ascii="Calibri" w:hAnsi="Calibri"/>
        </w:rPr>
      </w:pPr>
      <w:r w:rsidRPr="003E4358">
        <w:rPr>
          <w:rFonts w:ascii="Calibri" w:hAnsi="Calibri"/>
        </w:rPr>
        <w:t xml:space="preserve">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w:t>
      </w:r>
      <w:r w:rsidRPr="006A679A">
        <w:rPr>
          <w:rFonts w:ascii="Calibri" w:hAnsi="Calibri"/>
        </w:rPr>
        <w:t>postępowania o udzielenie zamówienia publicznego;</w:t>
      </w:r>
    </w:p>
    <w:p w:rsidR="009F5A77" w:rsidRPr="006A679A" w:rsidRDefault="009F5A77" w:rsidP="00AD3DF8">
      <w:pPr>
        <w:numPr>
          <w:ilvl w:val="0"/>
          <w:numId w:val="2"/>
        </w:numPr>
        <w:tabs>
          <w:tab w:val="left" w:pos="426"/>
        </w:tabs>
        <w:suppressAutoHyphens/>
        <w:spacing w:line="23" w:lineRule="atLeast"/>
        <w:ind w:left="0" w:firstLine="0"/>
        <w:rPr>
          <w:rFonts w:ascii="Calibri" w:hAnsi="Calibri"/>
        </w:rPr>
      </w:pPr>
      <w:r w:rsidRPr="006A679A">
        <w:rPr>
          <w:rFonts w:ascii="Calibri" w:hAnsi="Calibri"/>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AD3DF8">
      <w:pPr>
        <w:numPr>
          <w:ilvl w:val="0"/>
          <w:numId w:val="2"/>
        </w:numPr>
        <w:tabs>
          <w:tab w:val="left" w:pos="426"/>
        </w:tabs>
        <w:suppressAutoHyphens/>
        <w:spacing w:line="23" w:lineRule="atLeast"/>
        <w:ind w:left="0" w:firstLine="0"/>
        <w:rPr>
          <w:rFonts w:ascii="Calibri" w:hAnsi="Calibri"/>
        </w:rPr>
      </w:pPr>
      <w:r w:rsidRPr="006A679A">
        <w:rPr>
          <w:rFonts w:ascii="Calibri" w:hAnsi="Calibri"/>
        </w:rPr>
        <w:t xml:space="preserve">dopuszczalna jest zmiana technologii wykonania robót lub materiałów przewidzianych w </w:t>
      </w:r>
      <w:r w:rsidRPr="00F75ECC">
        <w:rPr>
          <w:rFonts w:ascii="Calibri" w:hAnsi="Calibri"/>
        </w:rPr>
        <w:t>dokumentacji projektowej w przypadku niedostępności odpowiednich surowców lub materiałów na rynku budowlanym albo zaniechania produkcji materiałów przewidzianych w dokumentacji projektowej, co utrudnia możliwość</w:t>
      </w:r>
      <w:r w:rsidRPr="006A679A">
        <w:rPr>
          <w:rFonts w:ascii="Calibri" w:hAnsi="Calibri"/>
        </w:rPr>
        <w:t xml:space="preserve"> wykonania przedmiotu Umowy, tj. w szczególności powoduje opóźnienie w postępie robót, a Wykonawca, pomimo zachowania należytej staranności, nie mógł temu zapobiec; </w:t>
      </w:r>
    </w:p>
    <w:p w:rsidR="00A6191D" w:rsidRPr="006A679A" w:rsidRDefault="00A6191D" w:rsidP="00AD3DF8">
      <w:pPr>
        <w:numPr>
          <w:ilvl w:val="0"/>
          <w:numId w:val="2"/>
        </w:numPr>
        <w:tabs>
          <w:tab w:val="left" w:pos="426"/>
        </w:tabs>
        <w:suppressAutoHyphens/>
        <w:spacing w:line="23" w:lineRule="atLeast"/>
        <w:ind w:left="0" w:firstLine="0"/>
        <w:rPr>
          <w:rFonts w:ascii="Calibri" w:hAnsi="Calibri"/>
        </w:rPr>
      </w:pPr>
      <w:r w:rsidRPr="006A679A">
        <w:rPr>
          <w:rFonts w:ascii="Calibri" w:hAnsi="Calibri"/>
        </w:rPr>
        <w:t xml:space="preserve">dopuszczalna jest zamiana sposobu przeprowadzenia odbiorów częściowych, odbioru końcowego, prób lub testów w sytuacji, gdy taka zmiana </w:t>
      </w:r>
      <w:r w:rsidR="004D36A3" w:rsidRPr="006A679A">
        <w:rPr>
          <w:rFonts w:ascii="Calibri" w:hAnsi="Calibri"/>
        </w:rPr>
        <w:t>okaże się konieczna do prawidłowej oceny należytego wykonania przedmiotu zamówienia przez Wykonawcę, w szczególności, gdy zmianie ulegnie technologia wykonania poszczególnych robót;</w:t>
      </w:r>
    </w:p>
    <w:p w:rsidR="00C76073" w:rsidRPr="006A679A" w:rsidRDefault="00C76073" w:rsidP="00AD3DF8">
      <w:pPr>
        <w:numPr>
          <w:ilvl w:val="0"/>
          <w:numId w:val="2"/>
        </w:numPr>
        <w:tabs>
          <w:tab w:val="left" w:pos="426"/>
        </w:tabs>
        <w:suppressAutoHyphens/>
        <w:spacing w:line="23" w:lineRule="atLeast"/>
        <w:ind w:left="0" w:firstLine="0"/>
        <w:rPr>
          <w:rFonts w:ascii="Calibri" w:hAnsi="Calibri"/>
        </w:rPr>
      </w:pPr>
      <w:r w:rsidRPr="006A679A">
        <w:rPr>
          <w:rFonts w:ascii="Calibri" w:hAnsi="Calibri"/>
        </w:rPr>
        <w:t xml:space="preserve">dopuszczalna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AD3DF8">
      <w:pPr>
        <w:numPr>
          <w:ilvl w:val="0"/>
          <w:numId w:val="2"/>
        </w:numPr>
        <w:tabs>
          <w:tab w:val="left" w:pos="426"/>
        </w:tabs>
        <w:suppressAutoHyphens/>
        <w:spacing w:line="23"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6A679A">
        <w:rPr>
          <w:rFonts w:ascii="Calibri" w:hAnsi="Calibri"/>
        </w:rPr>
        <w:t xml:space="preserve">wystąpi zmiana przepisów prawnych istotnych dla realizacji przedmiotu umowy i mająca wpływ na zakres lub termin wykonania przedmiotu zamówienia, aktów władzy i administracji publicznej, </w:t>
      </w:r>
    </w:p>
    <w:p w:rsidR="00D57AAE" w:rsidRPr="006A679A"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6A679A">
        <w:rPr>
          <w:rFonts w:ascii="Calibri" w:hAnsi="Calibri"/>
        </w:rPr>
        <w:t>wystąpi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AD3DF8">
      <w:pPr>
        <w:numPr>
          <w:ilvl w:val="0"/>
          <w:numId w:val="27"/>
        </w:numPr>
        <w:tabs>
          <w:tab w:val="left" w:pos="426"/>
        </w:tabs>
        <w:suppressAutoHyphens/>
        <w:spacing w:line="23" w:lineRule="atLeast"/>
        <w:ind w:left="0" w:firstLine="0"/>
        <w:rPr>
          <w:rFonts w:ascii="Calibri" w:hAnsi="Calibri"/>
        </w:rPr>
      </w:pPr>
      <w:r w:rsidRPr="006A679A">
        <w:rPr>
          <w:rFonts w:ascii="Calibri" w:hAnsi="Calibri"/>
        </w:rPr>
        <w:t xml:space="preserve">działania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3E4358">
        <w:rPr>
          <w:rFonts w:ascii="Calibri" w:hAnsi="Calibri"/>
        </w:rPr>
        <w:t xml:space="preserve">przerwy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w:t>
      </w:r>
      <w:r w:rsidR="00040A49">
        <w:rPr>
          <w:rFonts w:ascii="Calibri" w:hAnsi="Calibri"/>
        </w:rPr>
        <w:t>1 listopada</w:t>
      </w:r>
      <w:r w:rsidRPr="003E4358">
        <w:rPr>
          <w:rFonts w:ascii="Calibri" w:hAnsi="Calibri"/>
        </w:rPr>
        <w:t xml:space="preserve"> do 3</w:t>
      </w:r>
      <w:r w:rsidR="00040A49">
        <w:rPr>
          <w:rFonts w:ascii="Calibri" w:hAnsi="Calibri"/>
        </w:rPr>
        <w:t>1</w:t>
      </w:r>
      <w:r w:rsidRPr="003E4358">
        <w:rPr>
          <w:rFonts w:ascii="Calibri" w:hAnsi="Calibri"/>
        </w:rPr>
        <w:t xml:space="preserve">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(IMiGW) dla terenu obejmującego teren budowy. Fakt ten musi być potwierdzony pisemnie przez Inspektora Nadzoru Inwestorskiego, termin zostanie wówczas wydłużony o czas trwania przerwy;</w:t>
      </w:r>
    </w:p>
    <w:p w:rsidR="00D57AAE" w:rsidRPr="00F75ECC"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F75ECC">
        <w:rPr>
          <w:rFonts w:ascii="Calibri" w:hAnsi="Calibri"/>
        </w:rPr>
        <w:t>błędów w dokumentacji projektowej, w oparciu o którą wykonywane jest zamówienie 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3E4358">
        <w:rPr>
          <w:rFonts w:ascii="Calibri" w:hAnsi="Calibri"/>
        </w:rPr>
        <w:t xml:space="preserve">zmiany parametrów technicznych przedmiotu umowy, które nie wymagają zmiany udzielonego </w:t>
      </w:r>
      <w:r w:rsidR="00AD3DF8">
        <w:rPr>
          <w:rFonts w:ascii="Calibri" w:hAnsi="Calibri"/>
        </w:rPr>
        <w:t>skutecznego zgłoszenia robót niewymagających pozwolenia na budowę</w:t>
      </w:r>
      <w:r w:rsidRPr="003E4358">
        <w:rPr>
          <w:rFonts w:ascii="Calibri" w:hAnsi="Calibri"/>
        </w:rPr>
        <w:t xml:space="preserve"> i nie wykraczają poza prze</w:t>
      </w:r>
      <w:r w:rsidR="00040A49">
        <w:rPr>
          <w:rFonts w:ascii="Calibri" w:hAnsi="Calibri"/>
        </w:rPr>
        <w:t xml:space="preserve">dmiot określony w specyfikacji </w:t>
      </w:r>
      <w:r w:rsidRPr="003E4358">
        <w:rPr>
          <w:rFonts w:ascii="Calibri" w:hAnsi="Calibri"/>
        </w:rPr>
        <w:t>warunków zamówienia;</w:t>
      </w:r>
    </w:p>
    <w:p w:rsidR="009F5A77"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3E4358">
        <w:rPr>
          <w:rFonts w:ascii="Calibri" w:hAnsi="Calibri"/>
        </w:rPr>
        <w:t>konieczności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3E4358">
        <w:rPr>
          <w:rFonts w:ascii="Calibri" w:hAnsi="Calibri"/>
        </w:rPr>
        <w:t>odrębnej umowy prac powiązanych z przedmiotem niniejszej umowy, wymuszającej konieczność skoordynowania prac i uwzględnienia wzajemnych powiązań,</w:t>
      </w:r>
    </w:p>
    <w:p w:rsidR="00D57AAE"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3E4358">
        <w:rPr>
          <w:rFonts w:ascii="Calibri" w:eastAsia="Calibri" w:hAnsi="Calibri"/>
          <w:spacing w:val="-5"/>
          <w:lang w:eastAsia="en-US"/>
        </w:rPr>
        <w:t>jeżeli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6A679A">
        <w:rPr>
          <w:rFonts w:ascii="Calibri" w:hAnsi="Calibri"/>
        </w:rPr>
        <w:t>opóźnienia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6A679A">
        <w:rPr>
          <w:rFonts w:ascii="Calibri" w:hAnsi="Calibri"/>
        </w:rPr>
        <w:t xml:space="preserve">wystąpienia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6A679A">
        <w:rPr>
          <w:rFonts w:ascii="Calibri" w:hAnsi="Calibri"/>
        </w:rPr>
        <w:t>wystąpienia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6A679A">
        <w:rPr>
          <w:rFonts w:ascii="Calibri" w:hAnsi="Calibri"/>
        </w:rPr>
        <w:t xml:space="preserve">wystąpienia okoliczności uprawniających do zmiany przedmiotu Umowy, o których mowa powyżej, jeżeli okoliczności te mają wpływ na termin wykonania Umowy. </w:t>
      </w:r>
    </w:p>
    <w:p w:rsidR="0003321E" w:rsidRDefault="00F35090" w:rsidP="00AD3DF8">
      <w:pPr>
        <w:pStyle w:val="Akapitzlist"/>
        <w:numPr>
          <w:ilvl w:val="0"/>
          <w:numId w:val="38"/>
        </w:numPr>
        <w:tabs>
          <w:tab w:val="left" w:pos="284"/>
        </w:tabs>
        <w:spacing w:after="0" w:line="23" w:lineRule="atLeast"/>
        <w:ind w:left="0" w:firstLine="0"/>
        <w:rPr>
          <w:rFonts w:eastAsia="Times New Roman"/>
          <w:sz w:val="24"/>
          <w:szCs w:val="24"/>
          <w:lang w:eastAsia="pl-PL"/>
        </w:rPr>
      </w:pPr>
      <w:r w:rsidRPr="00F35090">
        <w:rPr>
          <w:rFonts w:eastAsia="Times New Roman"/>
          <w:sz w:val="24"/>
          <w:szCs w:val="24"/>
          <w:lang w:eastAsia="pl-PL"/>
        </w:rPr>
        <w:t xml:space="preserve">Zamawiający przewiduje możliwości zmiany wysokości wynagrodzenia należnego Wykonawcy, w przypadku: </w:t>
      </w:r>
    </w:p>
    <w:p w:rsidR="00F75318" w:rsidRDefault="00F75318" w:rsidP="00AD3DF8">
      <w:pPr>
        <w:numPr>
          <w:ilvl w:val="0"/>
          <w:numId w:val="69"/>
        </w:numPr>
        <w:tabs>
          <w:tab w:val="left" w:pos="426"/>
        </w:tabs>
        <w:suppressAutoHyphens/>
        <w:autoSpaceDE w:val="0"/>
        <w:autoSpaceDN w:val="0"/>
        <w:adjustRightInd w:val="0"/>
        <w:spacing w:line="23" w:lineRule="atLeast"/>
        <w:ind w:left="0" w:firstLine="0"/>
        <w:contextualSpacing/>
        <w:rPr>
          <w:rFonts w:ascii="Calibri" w:hAnsi="Calibri"/>
        </w:rPr>
      </w:pPr>
      <w:r>
        <w:rPr>
          <w:rFonts w:ascii="Calibri" w:hAnsi="Calibri"/>
        </w:rPr>
        <w:t xml:space="preserve">konieczności wykonania robót dodatkowych, zamiennych lub innych nieprzewidzianych w dokumentacji projektowej, a których wykonanie jest konieczne albo w przypadku ograniczenia zakresu robót przewidzianych w Umowie, </w:t>
      </w:r>
    </w:p>
    <w:p w:rsidR="00F75318" w:rsidRDefault="00F75318" w:rsidP="00AD3DF8">
      <w:pPr>
        <w:numPr>
          <w:ilvl w:val="0"/>
          <w:numId w:val="69"/>
        </w:numPr>
        <w:tabs>
          <w:tab w:val="left" w:pos="426"/>
        </w:tabs>
        <w:suppressAutoHyphens/>
        <w:autoSpaceDE w:val="0"/>
        <w:autoSpaceDN w:val="0"/>
        <w:adjustRightInd w:val="0"/>
        <w:spacing w:line="23" w:lineRule="atLeast"/>
        <w:ind w:left="0" w:firstLine="0"/>
        <w:contextualSpacing/>
        <w:rPr>
          <w:rFonts w:ascii="Calibri" w:hAnsi="Calibri"/>
        </w:rPr>
      </w:pPr>
      <w:r>
        <w:rPr>
          <w:rFonts w:ascii="Calibri" w:hAnsi="Calibri"/>
        </w:rPr>
        <w:t xml:space="preserve">zmiany technologii wykonania robót lub materiałów zastosowanych do ich realizacji, </w:t>
      </w:r>
    </w:p>
    <w:p w:rsidR="00FA730E" w:rsidRPr="008E3651" w:rsidRDefault="00F75318" w:rsidP="00AD3DF8">
      <w:pPr>
        <w:numPr>
          <w:ilvl w:val="0"/>
          <w:numId w:val="69"/>
        </w:numPr>
        <w:tabs>
          <w:tab w:val="left" w:pos="426"/>
        </w:tabs>
        <w:suppressAutoHyphens/>
        <w:autoSpaceDE w:val="0"/>
        <w:autoSpaceDN w:val="0"/>
        <w:adjustRightInd w:val="0"/>
        <w:spacing w:line="23" w:lineRule="atLeast"/>
        <w:ind w:left="0" w:firstLine="0"/>
        <w:contextualSpacing/>
        <w:rPr>
          <w:rFonts w:ascii="Calibri" w:hAnsi="Calibri"/>
        </w:rPr>
      </w:pPr>
      <w:r w:rsidRPr="008E3651">
        <w:rPr>
          <w:rFonts w:ascii="Calibri" w:hAnsi="Calibri"/>
        </w:rPr>
        <w:t xml:space="preserve">spełnienia się innych </w:t>
      </w:r>
      <w:r w:rsidR="00FA730E" w:rsidRPr="008E3651">
        <w:rPr>
          <w:rFonts w:ascii="Calibri" w:hAnsi="Calibri"/>
        </w:rPr>
        <w:t>okoliczności</w:t>
      </w:r>
      <w:r w:rsidRPr="008E3651">
        <w:rPr>
          <w:rFonts w:ascii="Calibri" w:hAnsi="Calibri"/>
        </w:rPr>
        <w:t xml:space="preserve"> uprawniających do zmiany umowy i jeżeli mają one wpływ na wysokość wynagrodzenia. W </w:t>
      </w:r>
      <w:r w:rsidR="00FA730E" w:rsidRPr="008E3651">
        <w:rPr>
          <w:rFonts w:ascii="Calibri" w:hAnsi="Calibri"/>
        </w:rPr>
        <w:t>takim</w:t>
      </w:r>
      <w:r w:rsidRPr="008E3651">
        <w:rPr>
          <w:rFonts w:ascii="Calibri" w:hAnsi="Calibri"/>
        </w:rPr>
        <w:t xml:space="preserve"> wypadku zmiana wynagrodzenia jest dopuszczalna w zakresie, w jakim zmiany te mają wpływ na wysokość wynagrodzenia Wykonawcy. </w:t>
      </w:r>
    </w:p>
    <w:p w:rsidR="00746E48" w:rsidRPr="003E4358" w:rsidRDefault="00746E48" w:rsidP="00AD3DF8">
      <w:pPr>
        <w:numPr>
          <w:ilvl w:val="0"/>
          <w:numId w:val="38"/>
        </w:numPr>
        <w:tabs>
          <w:tab w:val="left" w:pos="426"/>
        </w:tabs>
        <w:autoSpaceDE w:val="0"/>
        <w:autoSpaceDN w:val="0"/>
        <w:adjustRightInd w:val="0"/>
        <w:spacing w:line="23" w:lineRule="atLeast"/>
        <w:ind w:left="0" w:firstLine="0"/>
        <w:contextualSpacing/>
        <w:rPr>
          <w:rFonts w:ascii="Calibri" w:hAnsi="Calibri"/>
        </w:rPr>
      </w:pPr>
      <w:r w:rsidRPr="003E4358">
        <w:rPr>
          <w:rFonts w:ascii="Calibri" w:hAnsi="Calibri"/>
        </w:rPr>
        <w:t>Wszelkie zmiany niniejszej umowy wymagają formy pisemnej pod rygorem nieważności.</w:t>
      </w:r>
    </w:p>
    <w:p w:rsidR="008722DF" w:rsidRPr="003E4358" w:rsidRDefault="008722DF" w:rsidP="00AD3DF8">
      <w:pPr>
        <w:tabs>
          <w:tab w:val="left" w:pos="426"/>
        </w:tabs>
        <w:autoSpaceDE w:val="0"/>
        <w:autoSpaceDN w:val="0"/>
        <w:adjustRightInd w:val="0"/>
        <w:spacing w:line="23" w:lineRule="atLeast"/>
        <w:contextualSpacing/>
        <w:rPr>
          <w:rFonts w:ascii="Calibri" w:hAnsi="Calibri"/>
        </w:rPr>
      </w:pPr>
    </w:p>
    <w:p w:rsidR="00746E48" w:rsidRPr="003E4358" w:rsidRDefault="00746E48" w:rsidP="00AD3DF8">
      <w:pPr>
        <w:tabs>
          <w:tab w:val="left" w:pos="426"/>
        </w:tabs>
        <w:autoSpaceDE w:val="0"/>
        <w:autoSpaceDN w:val="0"/>
        <w:adjustRightInd w:val="0"/>
        <w:spacing w:line="23" w:lineRule="atLeast"/>
        <w:contextualSpacing/>
        <w:rPr>
          <w:rFonts w:ascii="Calibri" w:hAnsi="Calibri"/>
        </w:rPr>
      </w:pPr>
    </w:p>
    <w:p w:rsidR="00746E48" w:rsidRPr="003D7333" w:rsidRDefault="00746E48" w:rsidP="00AD3DF8">
      <w:pPr>
        <w:widowControl w:val="0"/>
        <w:numPr>
          <w:ilvl w:val="0"/>
          <w:numId w:val="55"/>
        </w:numPr>
        <w:tabs>
          <w:tab w:val="left" w:pos="142"/>
        </w:tabs>
        <w:suppressAutoHyphens/>
        <w:autoSpaceDE w:val="0"/>
        <w:autoSpaceDN w:val="0"/>
        <w:adjustRightInd w:val="0"/>
        <w:spacing w:line="23"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AD3DF8">
      <w:pPr>
        <w:widowControl w:val="0"/>
        <w:numPr>
          <w:ilvl w:val="0"/>
          <w:numId w:val="9"/>
        </w:numPr>
        <w:tabs>
          <w:tab w:val="clear" w:pos="720"/>
          <w:tab w:val="left" w:pos="426"/>
        </w:tabs>
        <w:autoSpaceDE w:val="0"/>
        <w:autoSpaceDN w:val="0"/>
        <w:adjustRightInd w:val="0"/>
        <w:spacing w:line="23"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 umowie, a także nie wykonania przedmiotu Umowy w określonym terminie oraz zlecić wykonanie prac podmiotowi trzeciemu. </w:t>
      </w:r>
    </w:p>
    <w:p w:rsidR="00746E48" w:rsidRPr="003E4358" w:rsidRDefault="00746E48" w:rsidP="00AD3DF8">
      <w:pPr>
        <w:widowControl w:val="0"/>
        <w:numPr>
          <w:ilvl w:val="0"/>
          <w:numId w:val="9"/>
        </w:numPr>
        <w:tabs>
          <w:tab w:val="clear" w:pos="720"/>
          <w:tab w:val="left" w:pos="426"/>
        </w:tabs>
        <w:autoSpaceDE w:val="0"/>
        <w:autoSpaceDN w:val="0"/>
        <w:adjustRightInd w:val="0"/>
        <w:spacing w:line="23"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0442A7" w:rsidRDefault="00746E48" w:rsidP="00AD3DF8">
      <w:pPr>
        <w:widowControl w:val="0"/>
        <w:numPr>
          <w:ilvl w:val="0"/>
          <w:numId w:val="9"/>
        </w:numPr>
        <w:tabs>
          <w:tab w:val="clear" w:pos="720"/>
          <w:tab w:val="left" w:pos="426"/>
        </w:tabs>
        <w:autoSpaceDE w:val="0"/>
        <w:autoSpaceDN w:val="0"/>
        <w:adjustRightInd w:val="0"/>
        <w:spacing w:line="23" w:lineRule="atLeast"/>
        <w:ind w:left="0" w:firstLine="0"/>
        <w:rPr>
          <w:rFonts w:ascii="Calibri" w:hAnsi="Calibri"/>
          <w:bCs/>
        </w:rPr>
      </w:pPr>
      <w:r w:rsidRPr="000442A7">
        <w:rPr>
          <w:rFonts w:ascii="Calibri" w:hAnsi="Calibr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AD3DF8">
      <w:pPr>
        <w:widowControl w:val="0"/>
        <w:tabs>
          <w:tab w:val="left" w:pos="426"/>
        </w:tabs>
        <w:autoSpaceDE w:val="0"/>
        <w:autoSpaceDN w:val="0"/>
        <w:adjustRightInd w:val="0"/>
        <w:spacing w:line="23" w:lineRule="atLeast"/>
        <w:rPr>
          <w:rFonts w:ascii="Calibri" w:hAnsi="Calibri"/>
          <w:bCs/>
        </w:rPr>
      </w:pPr>
    </w:p>
    <w:p w:rsidR="00746E48" w:rsidRPr="003D7333" w:rsidRDefault="00746E48" w:rsidP="00AD3DF8">
      <w:pPr>
        <w:widowControl w:val="0"/>
        <w:numPr>
          <w:ilvl w:val="0"/>
          <w:numId w:val="55"/>
        </w:numPr>
        <w:tabs>
          <w:tab w:val="left" w:pos="142"/>
        </w:tabs>
        <w:suppressAutoHyphens/>
        <w:autoSpaceDE w:val="0"/>
        <w:autoSpaceDN w:val="0"/>
        <w:adjustRightInd w:val="0"/>
        <w:spacing w:line="23"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AD3DF8">
      <w:pPr>
        <w:widowControl w:val="0"/>
        <w:numPr>
          <w:ilvl w:val="0"/>
          <w:numId w:val="37"/>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AD3DF8">
      <w:pPr>
        <w:widowControl w:val="0"/>
        <w:numPr>
          <w:ilvl w:val="0"/>
          <w:numId w:val="37"/>
        </w:numPr>
        <w:tabs>
          <w:tab w:val="left" w:pos="426"/>
        </w:tabs>
        <w:autoSpaceDE w:val="0"/>
        <w:autoSpaceDN w:val="0"/>
        <w:adjustRightInd w:val="0"/>
        <w:spacing w:line="23"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AD3DF8">
      <w:pPr>
        <w:widowControl w:val="0"/>
        <w:tabs>
          <w:tab w:val="left" w:pos="426"/>
        </w:tabs>
        <w:autoSpaceDE w:val="0"/>
        <w:autoSpaceDN w:val="0"/>
        <w:adjustRightInd w:val="0"/>
        <w:spacing w:line="23" w:lineRule="atLeast"/>
        <w:rPr>
          <w:rFonts w:ascii="Calibri" w:hAnsi="Calibri"/>
        </w:rPr>
      </w:pPr>
    </w:p>
    <w:p w:rsidR="00746E48" w:rsidRPr="003D7333" w:rsidRDefault="00746E48" w:rsidP="00AD3DF8">
      <w:pPr>
        <w:widowControl w:val="0"/>
        <w:numPr>
          <w:ilvl w:val="0"/>
          <w:numId w:val="55"/>
        </w:numPr>
        <w:tabs>
          <w:tab w:val="left" w:pos="142"/>
          <w:tab w:val="left" w:pos="426"/>
        </w:tabs>
        <w:suppressAutoHyphens/>
        <w:autoSpaceDE w:val="0"/>
        <w:autoSpaceDN w:val="0"/>
        <w:adjustRightInd w:val="0"/>
        <w:spacing w:line="23"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AD3DF8">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3E4358">
        <w:rPr>
          <w:rFonts w:ascii="Calibri" w:eastAsia="Calibri" w:hAnsi="Calibri"/>
        </w:rPr>
        <w:t xml:space="preserve">dane </w:t>
      </w:r>
      <w:r w:rsidRPr="00BC3023">
        <w:rPr>
          <w:rFonts w:ascii="Calibri" w:eastAsia="Calibri" w:hAnsi="Calibri"/>
          <w:lang w:eastAsia="en-US"/>
        </w:rPr>
        <w:t>pracowników Zamawiającego i jego jednostek organizacyjnych;</w:t>
      </w:r>
    </w:p>
    <w:p w:rsidR="00BB1714" w:rsidRPr="003E4358" w:rsidRDefault="00BB1714" w:rsidP="00AD3DF8">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dane pracowników kontrahentów z którymi współpracuje lub będzie współpracował Zamawiający</w:t>
      </w:r>
      <w:r w:rsidRPr="003E4358">
        <w:rPr>
          <w:rFonts w:ascii="Calibri" w:eastAsia="Calibri" w:hAnsi="Calibri"/>
        </w:rPr>
        <w:t>.</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zapewnienia kontroli nad prawidłowością przetwarzania danych osobowych;</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dopuszczenia do przetwarzania danych osobowych wyłącznie osób posiadających wydane przez niego upoważnienie;</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prowadzenia ewidencji osób upoważnionych do przetwarzania powierzonych danych osobowych;</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zobowiązania osób upoważnionych, do zachowania danych osobowych oraz sposobów ich zabezpieczenia w tajemnicy, również po zakończeniu realizacji Umowy, poprzez odebranie od tych osób indywidualnych oświadczeń;</w:t>
      </w:r>
    </w:p>
    <w:p w:rsidR="00BB1714" w:rsidRPr="003E4358"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sporządzenia</w:t>
      </w:r>
      <w:r w:rsidRPr="003E4358">
        <w:rPr>
          <w:rFonts w:ascii="Calibri" w:eastAsia="Calibri" w:hAnsi="Calibri"/>
        </w:rPr>
        <w:t xml:space="preserve"> i aktualizacji dokumentacji.</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AD3DF8">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AD3DF8">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AD3DF8">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AD3DF8">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3E4358">
        <w:rPr>
          <w:rFonts w:ascii="Calibri" w:eastAsia="Calibri" w:hAnsi="Calibri"/>
        </w:rPr>
        <w:t xml:space="preserve">wstępu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AD3DF8">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przeprowadzenia oględzin dokumentów, a także urządzeń, nośników oraz systemów informatycznych służących do przetwarzania powierzonych danych.</w:t>
      </w:r>
    </w:p>
    <w:p w:rsidR="00BB1714" w:rsidRPr="003E4358" w:rsidRDefault="00BB1714" w:rsidP="00AD3DF8">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 czynności kontrolnych sporządza się protokół, którego jeden egzemplarz doręcza się Wykonawcy</w:t>
      </w:r>
      <w:r w:rsidRPr="003E4358">
        <w:rPr>
          <w:rFonts w:ascii="Calibri" w:eastAsia="Calibri" w:hAnsi="Calibri"/>
        </w:rPr>
        <w:t>.</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AD3DF8">
      <w:pPr>
        <w:pStyle w:val="Normalny1"/>
        <w:tabs>
          <w:tab w:val="left" w:pos="426"/>
        </w:tabs>
        <w:spacing w:line="23" w:lineRule="atLeast"/>
        <w:rPr>
          <w:rFonts w:ascii="Calibri" w:eastAsia="Calibri" w:hAnsi="Calibri" w:cs="Times New Roman"/>
        </w:rPr>
      </w:pPr>
    </w:p>
    <w:p w:rsidR="00746E48" w:rsidRPr="003D7333" w:rsidRDefault="00746E48" w:rsidP="00AD3DF8">
      <w:pPr>
        <w:widowControl w:val="0"/>
        <w:numPr>
          <w:ilvl w:val="0"/>
          <w:numId w:val="55"/>
        </w:numPr>
        <w:tabs>
          <w:tab w:val="left" w:pos="142"/>
          <w:tab w:val="left" w:pos="426"/>
        </w:tabs>
        <w:suppressAutoHyphens/>
        <w:autoSpaceDE w:val="0"/>
        <w:autoSpaceDN w:val="0"/>
        <w:adjustRightInd w:val="0"/>
        <w:spacing w:line="23"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AD3DF8">
      <w:pPr>
        <w:widowControl w:val="0"/>
        <w:numPr>
          <w:ilvl w:val="1"/>
          <w:numId w:val="2"/>
        </w:numPr>
        <w:tabs>
          <w:tab w:val="clear" w:pos="1440"/>
          <w:tab w:val="num"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B44300" w:rsidRDefault="00746E48" w:rsidP="00B44300">
      <w:pPr>
        <w:widowControl w:val="0"/>
        <w:numPr>
          <w:ilvl w:val="1"/>
          <w:numId w:val="2"/>
        </w:numPr>
        <w:tabs>
          <w:tab w:val="clear" w:pos="1440"/>
          <w:tab w:val="num"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B44300" w:rsidRPr="00B44300" w:rsidRDefault="00B44300" w:rsidP="00B44300">
      <w:pPr>
        <w:widowControl w:val="0"/>
        <w:numPr>
          <w:ilvl w:val="1"/>
          <w:numId w:val="2"/>
        </w:numPr>
        <w:tabs>
          <w:tab w:val="clear" w:pos="1440"/>
          <w:tab w:val="num" w:pos="426"/>
        </w:tabs>
        <w:autoSpaceDE w:val="0"/>
        <w:autoSpaceDN w:val="0"/>
        <w:adjustRightInd w:val="0"/>
        <w:spacing w:line="23" w:lineRule="atLeast"/>
        <w:ind w:left="0" w:firstLine="0"/>
        <w:contextualSpacing/>
        <w:rPr>
          <w:rFonts w:ascii="Calibri" w:hAnsi="Calibri"/>
          <w:bCs/>
        </w:rPr>
      </w:pPr>
      <w:r w:rsidRPr="00B44300">
        <w:rPr>
          <w:rFonts w:ascii="Calibri" w:hAnsi="Calibri"/>
          <w:bCs/>
        </w:rPr>
        <w:t>Wykonawca oświadcza, że nie podlega wykluczeniu na podstawie art. 7 ust. 1 ustawy z dnia 13 kwietnia 2022 r. o szczególnych rozwiązaniach w zakresie przeciwdziałania wspieraniu agresji na Ukrainę oraz służących ochronie b</w:t>
      </w:r>
      <w:r>
        <w:rPr>
          <w:rFonts w:ascii="Calibri" w:hAnsi="Calibri"/>
          <w:bCs/>
        </w:rPr>
        <w:t>ezpieczeństwa narodowego</w:t>
      </w:r>
      <w:r w:rsidRPr="00B44300">
        <w:rPr>
          <w:rFonts w:ascii="Calibri" w:hAnsi="Calibri"/>
          <w:bCs/>
        </w:rPr>
        <w:t>, podobnie jak żaden z podwykonawców lub podmiotów podległych Wykonawcy a biorących udział w realizacji przedmiotu zamówienia.</w:t>
      </w:r>
    </w:p>
    <w:p w:rsidR="003D7333" w:rsidRDefault="003D7333" w:rsidP="00AD3DF8">
      <w:pPr>
        <w:widowControl w:val="0"/>
        <w:tabs>
          <w:tab w:val="left" w:pos="426"/>
        </w:tabs>
        <w:autoSpaceDE w:val="0"/>
        <w:autoSpaceDN w:val="0"/>
        <w:adjustRightInd w:val="0"/>
        <w:spacing w:line="23" w:lineRule="atLeast"/>
        <w:contextualSpacing/>
        <w:rPr>
          <w:rFonts w:ascii="Calibri" w:hAnsi="Calibri"/>
          <w:b/>
          <w:bCs/>
        </w:rPr>
      </w:pPr>
    </w:p>
    <w:p w:rsidR="00532D32" w:rsidRPr="003D7333" w:rsidRDefault="00532D32" w:rsidP="00AD3DF8">
      <w:pPr>
        <w:widowControl w:val="0"/>
        <w:numPr>
          <w:ilvl w:val="0"/>
          <w:numId w:val="55"/>
        </w:numPr>
        <w:tabs>
          <w:tab w:val="left" w:pos="142"/>
          <w:tab w:val="left" w:pos="426"/>
        </w:tabs>
        <w:suppressAutoHyphens/>
        <w:autoSpaceDE w:val="0"/>
        <w:autoSpaceDN w:val="0"/>
        <w:adjustRightInd w:val="0"/>
        <w:spacing w:line="23"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Integralną część umowy stanowią:</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Oferta Wykonawcy,</w:t>
      </w:r>
    </w:p>
    <w:p w:rsidR="002E40D1" w:rsidRPr="003E4358" w:rsidRDefault="00BF6907" w:rsidP="00AD3DF8">
      <w:pPr>
        <w:widowControl w:val="0"/>
        <w:tabs>
          <w:tab w:val="left" w:pos="426"/>
        </w:tabs>
        <w:autoSpaceDE w:val="0"/>
        <w:autoSpaceDN w:val="0"/>
        <w:adjustRightInd w:val="0"/>
        <w:spacing w:line="23"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486830" w:rsidRDefault="00486830" w:rsidP="00AD3DF8">
      <w:pPr>
        <w:tabs>
          <w:tab w:val="left" w:pos="426"/>
        </w:tabs>
        <w:spacing w:line="23" w:lineRule="atLeast"/>
        <w:contextualSpacing/>
        <w:rPr>
          <w:rFonts w:ascii="Calibri" w:hAnsi="Calibri"/>
        </w:rPr>
      </w:pPr>
    </w:p>
    <w:p w:rsidR="007D268D" w:rsidRDefault="00746E48" w:rsidP="00AD3DF8">
      <w:pPr>
        <w:tabs>
          <w:tab w:val="left" w:pos="426"/>
        </w:tabs>
        <w:spacing w:line="23" w:lineRule="atLeast"/>
        <w:contextualSpacing/>
        <w:rPr>
          <w:rFonts w:ascii="Calibri" w:hAnsi="Calibri"/>
        </w:rPr>
      </w:pPr>
      <w:r w:rsidRPr="003E4358">
        <w:rPr>
          <w:rFonts w:ascii="Calibri" w:hAnsi="Calibri"/>
        </w:rPr>
        <w:t>ZAMAWIAJĄCY</w:t>
      </w:r>
    </w:p>
    <w:p w:rsidR="008E5C10" w:rsidRPr="003E4358" w:rsidRDefault="00746E48" w:rsidP="00AD3DF8">
      <w:pPr>
        <w:tabs>
          <w:tab w:val="left" w:pos="426"/>
        </w:tabs>
        <w:spacing w:line="23" w:lineRule="atLeast"/>
        <w:contextualSpacing/>
        <w:rPr>
          <w:rFonts w:ascii="Calibri" w:hAnsi="Calibri"/>
        </w:rPr>
      </w:pPr>
      <w:r w:rsidRPr="003E4358">
        <w:rPr>
          <w:rFonts w:ascii="Calibri" w:hAnsi="Calibri"/>
        </w:rPr>
        <w:t>WYKONAWCA</w:t>
      </w:r>
    </w:p>
    <w:sectPr w:rsidR="008E5C10" w:rsidRPr="003E4358" w:rsidSect="008A5A40">
      <w:footerReference w:type="even"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266" w:rsidRDefault="00181266">
      <w:r>
        <w:separator/>
      </w:r>
    </w:p>
  </w:endnote>
  <w:endnote w:type="continuationSeparator" w:id="0">
    <w:p w:rsidR="00181266" w:rsidRDefault="0018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09" w:rsidRDefault="00A74709"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74709" w:rsidRDefault="00A74709"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09" w:rsidRPr="00BF60F5" w:rsidRDefault="00A74709"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5F6B5F">
      <w:rPr>
        <w:rStyle w:val="Numerstrony"/>
        <w:rFonts w:ascii="Calibri" w:hAnsi="Calibri"/>
        <w:noProof/>
        <w:sz w:val="20"/>
        <w:szCs w:val="20"/>
      </w:rPr>
      <w:t>1</w:t>
    </w:r>
    <w:r w:rsidRPr="00BF60F5">
      <w:rPr>
        <w:rStyle w:val="Numerstrony"/>
        <w:rFonts w:ascii="Calibri" w:hAnsi="Calibri"/>
        <w:sz w:val="20"/>
        <w:szCs w:val="20"/>
      </w:rPr>
      <w:fldChar w:fldCharType="end"/>
    </w:r>
  </w:p>
  <w:p w:rsidR="00A74709" w:rsidRPr="00372D67" w:rsidRDefault="00A74709"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266" w:rsidRDefault="00181266">
      <w:r>
        <w:separator/>
      </w:r>
    </w:p>
  </w:footnote>
  <w:footnote w:type="continuationSeparator" w:id="0">
    <w:p w:rsidR="00181266" w:rsidRDefault="00181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12"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3"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5" w15:restartNumberingAfterBreak="0">
    <w:nsid w:val="05BA52C3"/>
    <w:multiLevelType w:val="hybridMultilevel"/>
    <w:tmpl w:val="9FC82AD2"/>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E60DF8"/>
    <w:multiLevelType w:val="hybridMultilevel"/>
    <w:tmpl w:val="0EC64902"/>
    <w:lvl w:ilvl="0" w:tplc="04150001">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2"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15F13E2"/>
    <w:multiLevelType w:val="multilevel"/>
    <w:tmpl w:val="13A6460A"/>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5"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31"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5"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6"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7"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2"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4"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9"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1" w15:restartNumberingAfterBreak="0">
    <w:nsid w:val="50657036"/>
    <w:multiLevelType w:val="hybridMultilevel"/>
    <w:tmpl w:val="31CEF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636C77"/>
    <w:multiLevelType w:val="hybridMultilevel"/>
    <w:tmpl w:val="2196C24E"/>
    <w:lvl w:ilvl="0" w:tplc="A8D0AC7C">
      <w:start w:val="1"/>
      <w:numFmt w:val="decimal"/>
      <w:lvlText w:val="%1)"/>
      <w:lvlJc w:val="left"/>
      <w:pPr>
        <w:ind w:left="831" w:hanging="360"/>
      </w:pPr>
      <w:rPr>
        <w:rFonts w:ascii="Calibri" w:hAnsi="Calibri" w:cs="Arial" w:hint="default"/>
        <w:b w:val="0"/>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62"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D93673E"/>
    <w:multiLevelType w:val="hybridMultilevel"/>
    <w:tmpl w:val="0BCA9202"/>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9"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60"/>
  </w:num>
  <w:num w:numId="2">
    <w:abstractNumId w:val="57"/>
  </w:num>
  <w:num w:numId="3">
    <w:abstractNumId w:val="28"/>
  </w:num>
  <w:num w:numId="4">
    <w:abstractNumId w:val="70"/>
  </w:num>
  <w:num w:numId="5">
    <w:abstractNumId w:val="69"/>
  </w:num>
  <w:num w:numId="6">
    <w:abstractNumId w:val="0"/>
  </w:num>
  <w:num w:numId="7">
    <w:abstractNumId w:val="37"/>
  </w:num>
  <w:num w:numId="8">
    <w:abstractNumId w:val="50"/>
  </w:num>
  <w:num w:numId="9">
    <w:abstractNumId w:val="19"/>
  </w:num>
  <w:num w:numId="10">
    <w:abstractNumId w:val="67"/>
  </w:num>
  <w:num w:numId="11">
    <w:abstractNumId w:val="36"/>
  </w:num>
  <w:num w:numId="12">
    <w:abstractNumId w:val="63"/>
  </w:num>
  <w:num w:numId="13">
    <w:abstractNumId w:val="56"/>
  </w:num>
  <w:num w:numId="14">
    <w:abstractNumId w:val="54"/>
  </w:num>
  <w:num w:numId="15">
    <w:abstractNumId w:val="41"/>
  </w:num>
  <w:num w:numId="16">
    <w:abstractNumId w:val="21"/>
  </w:num>
  <w:num w:numId="17">
    <w:abstractNumId w:val="13"/>
  </w:num>
  <w:num w:numId="18">
    <w:abstractNumId w:val="18"/>
  </w:num>
  <w:num w:numId="19">
    <w:abstractNumId w:val="75"/>
  </w:num>
  <w:num w:numId="20">
    <w:abstractNumId w:val="35"/>
  </w:num>
  <w:num w:numId="21">
    <w:abstractNumId w:val="24"/>
  </w:num>
  <w:num w:numId="22">
    <w:abstractNumId w:val="46"/>
  </w:num>
  <w:num w:numId="23">
    <w:abstractNumId w:val="71"/>
  </w:num>
  <w:num w:numId="24">
    <w:abstractNumId w:val="52"/>
  </w:num>
  <w:num w:numId="25">
    <w:abstractNumId w:val="62"/>
  </w:num>
  <w:num w:numId="26">
    <w:abstractNumId w:val="58"/>
  </w:num>
  <w:num w:numId="27">
    <w:abstractNumId w:val="30"/>
  </w:num>
  <w:num w:numId="28">
    <w:abstractNumId w:val="48"/>
  </w:num>
  <w:num w:numId="29">
    <w:abstractNumId w:val="14"/>
  </w:num>
  <w:num w:numId="30">
    <w:abstractNumId w:val="55"/>
  </w:num>
  <w:num w:numId="31">
    <w:abstractNumId w:val="61"/>
  </w:num>
  <w:num w:numId="32">
    <w:abstractNumId w:val="64"/>
  </w:num>
  <w:num w:numId="33">
    <w:abstractNumId w:val="34"/>
  </w:num>
  <w:num w:numId="34">
    <w:abstractNumId w:val="43"/>
  </w:num>
  <w:num w:numId="35">
    <w:abstractNumId w:val="31"/>
  </w:num>
  <w:num w:numId="36">
    <w:abstractNumId w:val="53"/>
  </w:num>
  <w:num w:numId="37">
    <w:abstractNumId w:val="17"/>
  </w:num>
  <w:num w:numId="38">
    <w:abstractNumId w:val="42"/>
  </w:num>
  <w:num w:numId="39">
    <w:abstractNumId w:val="74"/>
  </w:num>
  <w:num w:numId="40">
    <w:abstractNumId w:val="25"/>
  </w:num>
  <w:num w:numId="41">
    <w:abstractNumId w:val="29"/>
  </w:num>
  <w:num w:numId="42">
    <w:abstractNumId w:val="9"/>
  </w:num>
  <w:num w:numId="43">
    <w:abstractNumId w:val="8"/>
  </w:num>
  <w:num w:numId="44">
    <w:abstractNumId w:val="7"/>
  </w:num>
  <w:num w:numId="45">
    <w:abstractNumId w:val="73"/>
  </w:num>
  <w:num w:numId="46">
    <w:abstractNumId w:val="65"/>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47"/>
  </w:num>
  <w:num w:numId="50">
    <w:abstractNumId w:val="3"/>
  </w:num>
  <w:num w:numId="51">
    <w:abstractNumId w:val="5"/>
  </w:num>
  <w:num w:numId="52">
    <w:abstractNumId w:val="32"/>
  </w:num>
  <w:num w:numId="53">
    <w:abstractNumId w:val="6"/>
  </w:num>
  <w:num w:numId="54">
    <w:abstractNumId w:val="10"/>
  </w:num>
  <w:num w:numId="55">
    <w:abstractNumId w:val="12"/>
  </w:num>
  <w:num w:numId="56">
    <w:abstractNumId w:val="39"/>
  </w:num>
  <w:num w:numId="57">
    <w:abstractNumId w:val="66"/>
  </w:num>
  <w:num w:numId="58">
    <w:abstractNumId w:val="45"/>
  </w:num>
  <w:num w:numId="59">
    <w:abstractNumId w:val="27"/>
  </w:num>
  <w:num w:numId="60">
    <w:abstractNumId w:val="72"/>
  </w:num>
  <w:num w:numId="61">
    <w:abstractNumId w:val="44"/>
  </w:num>
  <w:num w:numId="62">
    <w:abstractNumId w:val="22"/>
  </w:num>
  <w:num w:numId="63">
    <w:abstractNumId w:val="40"/>
  </w:num>
  <w:num w:numId="64">
    <w:abstractNumId w:val="68"/>
  </w:num>
  <w:num w:numId="65">
    <w:abstractNumId w:val="26"/>
  </w:num>
  <w:num w:numId="66">
    <w:abstractNumId w:val="51"/>
  </w:num>
  <w:num w:numId="67">
    <w:abstractNumId w:val="16"/>
  </w:num>
  <w:num w:numId="68">
    <w:abstractNumId w:val="49"/>
  </w:num>
  <w:num w:numId="69">
    <w:abstractNumId w:val="11"/>
  </w:num>
  <w:num w:numId="70">
    <w:abstractNumId w:val="15"/>
  </w:num>
  <w:num w:numId="71">
    <w:abstractNumId w:val="23"/>
  </w:num>
  <w:num w:numId="72">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11CB"/>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21E"/>
    <w:rsid w:val="000339B8"/>
    <w:rsid w:val="00034B93"/>
    <w:rsid w:val="00035FAC"/>
    <w:rsid w:val="00036A7B"/>
    <w:rsid w:val="000377EA"/>
    <w:rsid w:val="0004050B"/>
    <w:rsid w:val="00040A49"/>
    <w:rsid w:val="00041EAF"/>
    <w:rsid w:val="000435B3"/>
    <w:rsid w:val="000442A7"/>
    <w:rsid w:val="00046CEA"/>
    <w:rsid w:val="00050310"/>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A501D"/>
    <w:rsid w:val="000B33DF"/>
    <w:rsid w:val="000B57D4"/>
    <w:rsid w:val="000B5A39"/>
    <w:rsid w:val="000B6028"/>
    <w:rsid w:val="000B7245"/>
    <w:rsid w:val="000C09F9"/>
    <w:rsid w:val="000C0C1B"/>
    <w:rsid w:val="000C11F9"/>
    <w:rsid w:val="000C35F4"/>
    <w:rsid w:val="000C474E"/>
    <w:rsid w:val="000C4BE3"/>
    <w:rsid w:val="000C598A"/>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6FF"/>
    <w:rsid w:val="000F2E43"/>
    <w:rsid w:val="000F2F19"/>
    <w:rsid w:val="0010333D"/>
    <w:rsid w:val="00103451"/>
    <w:rsid w:val="001069BB"/>
    <w:rsid w:val="00113199"/>
    <w:rsid w:val="00113F3D"/>
    <w:rsid w:val="00116C3B"/>
    <w:rsid w:val="00120B65"/>
    <w:rsid w:val="00123A42"/>
    <w:rsid w:val="00124D7D"/>
    <w:rsid w:val="001252FF"/>
    <w:rsid w:val="00125548"/>
    <w:rsid w:val="00125AE5"/>
    <w:rsid w:val="001268C3"/>
    <w:rsid w:val="0012769B"/>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6CA3"/>
    <w:rsid w:val="00164AC6"/>
    <w:rsid w:val="001654BE"/>
    <w:rsid w:val="00170902"/>
    <w:rsid w:val="001714B3"/>
    <w:rsid w:val="001716A6"/>
    <w:rsid w:val="00171FC4"/>
    <w:rsid w:val="00175B51"/>
    <w:rsid w:val="00180740"/>
    <w:rsid w:val="00181266"/>
    <w:rsid w:val="00182923"/>
    <w:rsid w:val="00182ED2"/>
    <w:rsid w:val="0018331F"/>
    <w:rsid w:val="00185BAC"/>
    <w:rsid w:val="00185C2B"/>
    <w:rsid w:val="00186808"/>
    <w:rsid w:val="00187FC2"/>
    <w:rsid w:val="0019481B"/>
    <w:rsid w:val="00196999"/>
    <w:rsid w:val="00197A77"/>
    <w:rsid w:val="001A0B0A"/>
    <w:rsid w:val="001A1861"/>
    <w:rsid w:val="001A2E2D"/>
    <w:rsid w:val="001A41A4"/>
    <w:rsid w:val="001A5BFE"/>
    <w:rsid w:val="001A63C1"/>
    <w:rsid w:val="001A7366"/>
    <w:rsid w:val="001B13B3"/>
    <w:rsid w:val="001B2F4C"/>
    <w:rsid w:val="001B3A45"/>
    <w:rsid w:val="001B4AF3"/>
    <w:rsid w:val="001B62C5"/>
    <w:rsid w:val="001C0FBC"/>
    <w:rsid w:val="001C1086"/>
    <w:rsid w:val="001C2658"/>
    <w:rsid w:val="001C2EE9"/>
    <w:rsid w:val="001C4255"/>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070C3"/>
    <w:rsid w:val="0021089E"/>
    <w:rsid w:val="00212082"/>
    <w:rsid w:val="002137FA"/>
    <w:rsid w:val="00213F8C"/>
    <w:rsid w:val="002163E0"/>
    <w:rsid w:val="00220DC8"/>
    <w:rsid w:val="00222656"/>
    <w:rsid w:val="002235A1"/>
    <w:rsid w:val="0022730E"/>
    <w:rsid w:val="002275D9"/>
    <w:rsid w:val="00230E4B"/>
    <w:rsid w:val="00231843"/>
    <w:rsid w:val="00231EE5"/>
    <w:rsid w:val="00235716"/>
    <w:rsid w:val="00236309"/>
    <w:rsid w:val="00237FEB"/>
    <w:rsid w:val="00240C0C"/>
    <w:rsid w:val="002427D8"/>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B74"/>
    <w:rsid w:val="00286DE6"/>
    <w:rsid w:val="00287D9B"/>
    <w:rsid w:val="00292102"/>
    <w:rsid w:val="00294F75"/>
    <w:rsid w:val="0029574E"/>
    <w:rsid w:val="0029694D"/>
    <w:rsid w:val="00297D00"/>
    <w:rsid w:val="002A0628"/>
    <w:rsid w:val="002A1423"/>
    <w:rsid w:val="002A14DE"/>
    <w:rsid w:val="002A260D"/>
    <w:rsid w:val="002A479E"/>
    <w:rsid w:val="002A47CF"/>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3AE1"/>
    <w:rsid w:val="002D41D5"/>
    <w:rsid w:val="002E0438"/>
    <w:rsid w:val="002E12B1"/>
    <w:rsid w:val="002E40D1"/>
    <w:rsid w:val="002E469B"/>
    <w:rsid w:val="002E4865"/>
    <w:rsid w:val="002F1341"/>
    <w:rsid w:val="002F205A"/>
    <w:rsid w:val="002F3F6A"/>
    <w:rsid w:val="002F4261"/>
    <w:rsid w:val="002F69D2"/>
    <w:rsid w:val="003010DD"/>
    <w:rsid w:val="0030201C"/>
    <w:rsid w:val="003020BB"/>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2FD"/>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85"/>
    <w:rsid w:val="00384AD7"/>
    <w:rsid w:val="0038544C"/>
    <w:rsid w:val="003871F3"/>
    <w:rsid w:val="00390C0F"/>
    <w:rsid w:val="00390CAE"/>
    <w:rsid w:val="00390F6E"/>
    <w:rsid w:val="003950F8"/>
    <w:rsid w:val="00396820"/>
    <w:rsid w:val="0039735F"/>
    <w:rsid w:val="0039775B"/>
    <w:rsid w:val="003A1FF6"/>
    <w:rsid w:val="003A2D07"/>
    <w:rsid w:val="003A4494"/>
    <w:rsid w:val="003A4E5E"/>
    <w:rsid w:val="003A53C7"/>
    <w:rsid w:val="003B0B84"/>
    <w:rsid w:val="003B1F80"/>
    <w:rsid w:val="003B499F"/>
    <w:rsid w:val="003B5653"/>
    <w:rsid w:val="003B59F5"/>
    <w:rsid w:val="003C0850"/>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4741B"/>
    <w:rsid w:val="00452D9C"/>
    <w:rsid w:val="00454898"/>
    <w:rsid w:val="00454A63"/>
    <w:rsid w:val="00456AC1"/>
    <w:rsid w:val="004610FE"/>
    <w:rsid w:val="004611CA"/>
    <w:rsid w:val="00461EA0"/>
    <w:rsid w:val="00463500"/>
    <w:rsid w:val="0046505E"/>
    <w:rsid w:val="00465955"/>
    <w:rsid w:val="00470822"/>
    <w:rsid w:val="00470CD8"/>
    <w:rsid w:val="00474084"/>
    <w:rsid w:val="004808DA"/>
    <w:rsid w:val="004825B3"/>
    <w:rsid w:val="00482872"/>
    <w:rsid w:val="00485331"/>
    <w:rsid w:val="004853BB"/>
    <w:rsid w:val="00486830"/>
    <w:rsid w:val="00486A0C"/>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283E"/>
    <w:rsid w:val="00564526"/>
    <w:rsid w:val="005645DF"/>
    <w:rsid w:val="0056613C"/>
    <w:rsid w:val="00567004"/>
    <w:rsid w:val="00567CA9"/>
    <w:rsid w:val="0057482B"/>
    <w:rsid w:val="0058099A"/>
    <w:rsid w:val="005817E5"/>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83E"/>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61D7"/>
    <w:rsid w:val="005F6B5F"/>
    <w:rsid w:val="005F7B00"/>
    <w:rsid w:val="00600819"/>
    <w:rsid w:val="0060087E"/>
    <w:rsid w:val="0060167A"/>
    <w:rsid w:val="0060775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40463"/>
    <w:rsid w:val="00640EC8"/>
    <w:rsid w:val="00641935"/>
    <w:rsid w:val="00644CC1"/>
    <w:rsid w:val="0065183C"/>
    <w:rsid w:val="00652B6D"/>
    <w:rsid w:val="00653BC1"/>
    <w:rsid w:val="00654FFF"/>
    <w:rsid w:val="006567EF"/>
    <w:rsid w:val="00660396"/>
    <w:rsid w:val="006632C0"/>
    <w:rsid w:val="0066479F"/>
    <w:rsid w:val="00665307"/>
    <w:rsid w:val="00667336"/>
    <w:rsid w:val="00670CA3"/>
    <w:rsid w:val="006714FE"/>
    <w:rsid w:val="00672177"/>
    <w:rsid w:val="00674EED"/>
    <w:rsid w:val="0067666D"/>
    <w:rsid w:val="00677961"/>
    <w:rsid w:val="006841EB"/>
    <w:rsid w:val="00684E61"/>
    <w:rsid w:val="00686773"/>
    <w:rsid w:val="00687C3F"/>
    <w:rsid w:val="006904FB"/>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B5AB1"/>
    <w:rsid w:val="006C0D60"/>
    <w:rsid w:val="006C413D"/>
    <w:rsid w:val="006C4EE7"/>
    <w:rsid w:val="006C5F29"/>
    <w:rsid w:val="006C72D7"/>
    <w:rsid w:val="006D1A5B"/>
    <w:rsid w:val="006D238D"/>
    <w:rsid w:val="006D313F"/>
    <w:rsid w:val="006D4481"/>
    <w:rsid w:val="006E009B"/>
    <w:rsid w:val="006E2726"/>
    <w:rsid w:val="006E304C"/>
    <w:rsid w:val="006E3297"/>
    <w:rsid w:val="006E3967"/>
    <w:rsid w:val="006E4C7E"/>
    <w:rsid w:val="006E56CD"/>
    <w:rsid w:val="006F1282"/>
    <w:rsid w:val="006F1E28"/>
    <w:rsid w:val="006F3502"/>
    <w:rsid w:val="006F4661"/>
    <w:rsid w:val="006F7739"/>
    <w:rsid w:val="007012D3"/>
    <w:rsid w:val="007017FA"/>
    <w:rsid w:val="00701DCD"/>
    <w:rsid w:val="0070415A"/>
    <w:rsid w:val="00705C1B"/>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13BA"/>
    <w:rsid w:val="007622C9"/>
    <w:rsid w:val="0076251B"/>
    <w:rsid w:val="007634A3"/>
    <w:rsid w:val="00763517"/>
    <w:rsid w:val="00763EFC"/>
    <w:rsid w:val="00766BA4"/>
    <w:rsid w:val="00767B70"/>
    <w:rsid w:val="00770343"/>
    <w:rsid w:val="00770430"/>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3D91"/>
    <w:rsid w:val="007B638B"/>
    <w:rsid w:val="007B772B"/>
    <w:rsid w:val="007C1921"/>
    <w:rsid w:val="007C4B8D"/>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27D6"/>
    <w:rsid w:val="007F337D"/>
    <w:rsid w:val="007F3D5E"/>
    <w:rsid w:val="007F4984"/>
    <w:rsid w:val="007F5E6A"/>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3E60"/>
    <w:rsid w:val="00884EFF"/>
    <w:rsid w:val="00886B89"/>
    <w:rsid w:val="00887545"/>
    <w:rsid w:val="00887E7A"/>
    <w:rsid w:val="008930BE"/>
    <w:rsid w:val="008A01F8"/>
    <w:rsid w:val="008A34B5"/>
    <w:rsid w:val="008A4F87"/>
    <w:rsid w:val="008A5A40"/>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3651"/>
    <w:rsid w:val="008E49E0"/>
    <w:rsid w:val="008E4DE2"/>
    <w:rsid w:val="008E5C0A"/>
    <w:rsid w:val="008E5C10"/>
    <w:rsid w:val="008F1010"/>
    <w:rsid w:val="008F1138"/>
    <w:rsid w:val="008F5423"/>
    <w:rsid w:val="008F60FF"/>
    <w:rsid w:val="008F79BA"/>
    <w:rsid w:val="00900402"/>
    <w:rsid w:val="00905D56"/>
    <w:rsid w:val="00906192"/>
    <w:rsid w:val="00913550"/>
    <w:rsid w:val="00917C94"/>
    <w:rsid w:val="009206FE"/>
    <w:rsid w:val="0092093B"/>
    <w:rsid w:val="00920E55"/>
    <w:rsid w:val="00923557"/>
    <w:rsid w:val="00924532"/>
    <w:rsid w:val="00924E80"/>
    <w:rsid w:val="00925A21"/>
    <w:rsid w:val="00927E3B"/>
    <w:rsid w:val="009301F0"/>
    <w:rsid w:val="009328BA"/>
    <w:rsid w:val="009329CE"/>
    <w:rsid w:val="00933D72"/>
    <w:rsid w:val="00937AF7"/>
    <w:rsid w:val="00943784"/>
    <w:rsid w:val="009439CF"/>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1262"/>
    <w:rsid w:val="0097260A"/>
    <w:rsid w:val="00973D8C"/>
    <w:rsid w:val="00973FF4"/>
    <w:rsid w:val="00974236"/>
    <w:rsid w:val="0098149B"/>
    <w:rsid w:val="00981BB1"/>
    <w:rsid w:val="00984D39"/>
    <w:rsid w:val="00987F86"/>
    <w:rsid w:val="0099046E"/>
    <w:rsid w:val="00993906"/>
    <w:rsid w:val="00995B43"/>
    <w:rsid w:val="009960A2"/>
    <w:rsid w:val="0099706D"/>
    <w:rsid w:val="009A2D92"/>
    <w:rsid w:val="009A40D0"/>
    <w:rsid w:val="009A441F"/>
    <w:rsid w:val="009A4C91"/>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3361"/>
    <w:rsid w:val="00A644E2"/>
    <w:rsid w:val="00A648AC"/>
    <w:rsid w:val="00A64ED5"/>
    <w:rsid w:val="00A65725"/>
    <w:rsid w:val="00A663AF"/>
    <w:rsid w:val="00A66EA6"/>
    <w:rsid w:val="00A7318B"/>
    <w:rsid w:val="00A74709"/>
    <w:rsid w:val="00A76023"/>
    <w:rsid w:val="00A7661E"/>
    <w:rsid w:val="00A807CB"/>
    <w:rsid w:val="00A8180B"/>
    <w:rsid w:val="00A82BB2"/>
    <w:rsid w:val="00A84012"/>
    <w:rsid w:val="00A8490D"/>
    <w:rsid w:val="00A87F4B"/>
    <w:rsid w:val="00A87FC2"/>
    <w:rsid w:val="00A90F1F"/>
    <w:rsid w:val="00A91826"/>
    <w:rsid w:val="00A92239"/>
    <w:rsid w:val="00A935F6"/>
    <w:rsid w:val="00A96375"/>
    <w:rsid w:val="00A96CA0"/>
    <w:rsid w:val="00A9754B"/>
    <w:rsid w:val="00AA1483"/>
    <w:rsid w:val="00AA2D80"/>
    <w:rsid w:val="00AA2F09"/>
    <w:rsid w:val="00AA4448"/>
    <w:rsid w:val="00AB1762"/>
    <w:rsid w:val="00AB2C47"/>
    <w:rsid w:val="00AB34B0"/>
    <w:rsid w:val="00AB392F"/>
    <w:rsid w:val="00AB3958"/>
    <w:rsid w:val="00AB554C"/>
    <w:rsid w:val="00AB5F79"/>
    <w:rsid w:val="00AB6C3A"/>
    <w:rsid w:val="00AB7578"/>
    <w:rsid w:val="00AC2C72"/>
    <w:rsid w:val="00AC4ED2"/>
    <w:rsid w:val="00AC58C0"/>
    <w:rsid w:val="00AC6116"/>
    <w:rsid w:val="00AC7D27"/>
    <w:rsid w:val="00AD3161"/>
    <w:rsid w:val="00AD3DF8"/>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4300"/>
    <w:rsid w:val="00B45005"/>
    <w:rsid w:val="00B4566C"/>
    <w:rsid w:val="00B45D64"/>
    <w:rsid w:val="00B4611E"/>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27FC"/>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2379"/>
    <w:rsid w:val="00BE43F4"/>
    <w:rsid w:val="00BE6CBF"/>
    <w:rsid w:val="00BE7535"/>
    <w:rsid w:val="00BF1B60"/>
    <w:rsid w:val="00BF47D9"/>
    <w:rsid w:val="00BF60F5"/>
    <w:rsid w:val="00BF6907"/>
    <w:rsid w:val="00C00BB8"/>
    <w:rsid w:val="00C01CED"/>
    <w:rsid w:val="00C03C57"/>
    <w:rsid w:val="00C04D46"/>
    <w:rsid w:val="00C06C18"/>
    <w:rsid w:val="00C12C7B"/>
    <w:rsid w:val="00C14A3D"/>
    <w:rsid w:val="00C14B39"/>
    <w:rsid w:val="00C14F71"/>
    <w:rsid w:val="00C16EC9"/>
    <w:rsid w:val="00C2282A"/>
    <w:rsid w:val="00C22927"/>
    <w:rsid w:val="00C22B0B"/>
    <w:rsid w:val="00C25CF9"/>
    <w:rsid w:val="00C34F32"/>
    <w:rsid w:val="00C35469"/>
    <w:rsid w:val="00C37EE5"/>
    <w:rsid w:val="00C50CF9"/>
    <w:rsid w:val="00C535C5"/>
    <w:rsid w:val="00C568D0"/>
    <w:rsid w:val="00C5714F"/>
    <w:rsid w:val="00C6204B"/>
    <w:rsid w:val="00C63266"/>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08"/>
    <w:rsid w:val="00CC73BE"/>
    <w:rsid w:val="00CC795F"/>
    <w:rsid w:val="00CD47F4"/>
    <w:rsid w:val="00CD5553"/>
    <w:rsid w:val="00CD5D68"/>
    <w:rsid w:val="00CD5D81"/>
    <w:rsid w:val="00CD5F1A"/>
    <w:rsid w:val="00CE133D"/>
    <w:rsid w:val="00CE2227"/>
    <w:rsid w:val="00CE4A32"/>
    <w:rsid w:val="00CE62A2"/>
    <w:rsid w:val="00CE7A1E"/>
    <w:rsid w:val="00CF05A6"/>
    <w:rsid w:val="00CF10DF"/>
    <w:rsid w:val="00CF6D68"/>
    <w:rsid w:val="00CF740E"/>
    <w:rsid w:val="00D0029F"/>
    <w:rsid w:val="00D03B6E"/>
    <w:rsid w:val="00D03ECD"/>
    <w:rsid w:val="00D051BF"/>
    <w:rsid w:val="00D05C3A"/>
    <w:rsid w:val="00D061F0"/>
    <w:rsid w:val="00D06394"/>
    <w:rsid w:val="00D07867"/>
    <w:rsid w:val="00D10089"/>
    <w:rsid w:val="00D126C3"/>
    <w:rsid w:val="00D1507E"/>
    <w:rsid w:val="00D155F3"/>
    <w:rsid w:val="00D16194"/>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3CC5"/>
    <w:rsid w:val="00D74491"/>
    <w:rsid w:val="00D7775E"/>
    <w:rsid w:val="00D81625"/>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0F22"/>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0A4A"/>
    <w:rsid w:val="00E01D03"/>
    <w:rsid w:val="00E031D0"/>
    <w:rsid w:val="00E03633"/>
    <w:rsid w:val="00E0387D"/>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67EFF"/>
    <w:rsid w:val="00E70152"/>
    <w:rsid w:val="00E71063"/>
    <w:rsid w:val="00E72E68"/>
    <w:rsid w:val="00E7364B"/>
    <w:rsid w:val="00E745CA"/>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3117"/>
    <w:rsid w:val="00EB6431"/>
    <w:rsid w:val="00EC239D"/>
    <w:rsid w:val="00EC2589"/>
    <w:rsid w:val="00EC44C9"/>
    <w:rsid w:val="00EC6DE2"/>
    <w:rsid w:val="00EC7617"/>
    <w:rsid w:val="00ED0ABB"/>
    <w:rsid w:val="00ED128F"/>
    <w:rsid w:val="00ED2893"/>
    <w:rsid w:val="00EE0167"/>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1AFD"/>
    <w:rsid w:val="00F0786B"/>
    <w:rsid w:val="00F13238"/>
    <w:rsid w:val="00F134D6"/>
    <w:rsid w:val="00F15687"/>
    <w:rsid w:val="00F15EF4"/>
    <w:rsid w:val="00F2120F"/>
    <w:rsid w:val="00F2169C"/>
    <w:rsid w:val="00F22E6A"/>
    <w:rsid w:val="00F24189"/>
    <w:rsid w:val="00F24855"/>
    <w:rsid w:val="00F24F91"/>
    <w:rsid w:val="00F252AD"/>
    <w:rsid w:val="00F257C8"/>
    <w:rsid w:val="00F27893"/>
    <w:rsid w:val="00F338A7"/>
    <w:rsid w:val="00F35090"/>
    <w:rsid w:val="00F36DDA"/>
    <w:rsid w:val="00F36F1A"/>
    <w:rsid w:val="00F37DF3"/>
    <w:rsid w:val="00F402DA"/>
    <w:rsid w:val="00F419A1"/>
    <w:rsid w:val="00F4364F"/>
    <w:rsid w:val="00F44AE3"/>
    <w:rsid w:val="00F44E20"/>
    <w:rsid w:val="00F45474"/>
    <w:rsid w:val="00F461D7"/>
    <w:rsid w:val="00F46C5F"/>
    <w:rsid w:val="00F503FE"/>
    <w:rsid w:val="00F53A77"/>
    <w:rsid w:val="00F55DDC"/>
    <w:rsid w:val="00F5610B"/>
    <w:rsid w:val="00F56879"/>
    <w:rsid w:val="00F57599"/>
    <w:rsid w:val="00F601BB"/>
    <w:rsid w:val="00F609FC"/>
    <w:rsid w:val="00F61ACC"/>
    <w:rsid w:val="00F6238A"/>
    <w:rsid w:val="00F654EC"/>
    <w:rsid w:val="00F67132"/>
    <w:rsid w:val="00F70690"/>
    <w:rsid w:val="00F72560"/>
    <w:rsid w:val="00F72DBC"/>
    <w:rsid w:val="00F748F5"/>
    <w:rsid w:val="00F75318"/>
    <w:rsid w:val="00F75326"/>
    <w:rsid w:val="00F75ECC"/>
    <w:rsid w:val="00F8179D"/>
    <w:rsid w:val="00F825B2"/>
    <w:rsid w:val="00F8293A"/>
    <w:rsid w:val="00F82BCE"/>
    <w:rsid w:val="00F8330F"/>
    <w:rsid w:val="00F8581D"/>
    <w:rsid w:val="00F85901"/>
    <w:rsid w:val="00F85927"/>
    <w:rsid w:val="00F90CFD"/>
    <w:rsid w:val="00F947C4"/>
    <w:rsid w:val="00F95184"/>
    <w:rsid w:val="00F9667A"/>
    <w:rsid w:val="00F96A84"/>
    <w:rsid w:val="00F97B32"/>
    <w:rsid w:val="00FA0958"/>
    <w:rsid w:val="00FA17A1"/>
    <w:rsid w:val="00FA19AC"/>
    <w:rsid w:val="00FA3344"/>
    <w:rsid w:val="00FA387D"/>
    <w:rsid w:val="00FA4934"/>
    <w:rsid w:val="00FA6A4A"/>
    <w:rsid w:val="00FA730E"/>
    <w:rsid w:val="00FB07A4"/>
    <w:rsid w:val="00FB0AD2"/>
    <w:rsid w:val="00FB2ACF"/>
    <w:rsid w:val="00FB4983"/>
    <w:rsid w:val="00FB6616"/>
    <w:rsid w:val="00FC2474"/>
    <w:rsid w:val="00FC271F"/>
    <w:rsid w:val="00FC2EC9"/>
    <w:rsid w:val="00FC4019"/>
    <w:rsid w:val="00FC5BA9"/>
    <w:rsid w:val="00FC79E3"/>
    <w:rsid w:val="00FD0681"/>
    <w:rsid w:val="00FD1B42"/>
    <w:rsid w:val="00FD2F24"/>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1AF79E-E674-4E12-A6F7-B8D3A3C7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 w:type="character" w:styleId="Pogrubienie">
    <w:name w:val="Strong"/>
    <w:qFormat/>
    <w:rsid w:val="00A74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30</Pages>
  <Words>13161</Words>
  <Characters>78970</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91948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creator>Preinstalled User</dc:creator>
  <cp:lastModifiedBy>Izabela ID. Dróżdż</cp:lastModifiedBy>
  <cp:revision>5</cp:revision>
  <cp:lastPrinted>2022-01-26T11:26:00Z</cp:lastPrinted>
  <dcterms:created xsi:type="dcterms:W3CDTF">2024-02-23T10:27:00Z</dcterms:created>
  <dcterms:modified xsi:type="dcterms:W3CDTF">2024-02-26T13:45:00Z</dcterms:modified>
</cp:coreProperties>
</file>