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9FB6" w14:textId="77777777" w:rsidR="00277692" w:rsidRPr="0042790D" w:rsidRDefault="00277692" w:rsidP="00277692">
      <w:pPr>
        <w:rPr>
          <w:rFonts w:ascii="Arial" w:hAnsi="Arial" w:cs="Arial"/>
          <w:sz w:val="18"/>
          <w:szCs w:val="18"/>
        </w:rPr>
      </w:pPr>
      <w:r w:rsidRPr="0042790D">
        <w:rPr>
          <w:rFonts w:ascii="Arial" w:hAnsi="Arial" w:cs="Arial"/>
          <w:sz w:val="18"/>
          <w:szCs w:val="18"/>
        </w:rPr>
        <w:t xml:space="preserve">  Numer postępowania :  ZP.271.1.22.2024</w:t>
      </w:r>
      <w:r w:rsidRPr="0042790D">
        <w:rPr>
          <w:rFonts w:ascii="Arial" w:hAnsi="Arial" w:cs="Arial"/>
          <w:b/>
          <w:sz w:val="18"/>
          <w:szCs w:val="18"/>
        </w:rPr>
        <w:tab/>
      </w:r>
      <w:r w:rsidRPr="0042790D">
        <w:rPr>
          <w:rFonts w:ascii="Arial" w:hAnsi="Arial" w:cs="Arial"/>
          <w:sz w:val="18"/>
          <w:szCs w:val="18"/>
        </w:rPr>
        <w:t xml:space="preserve">                                           </w:t>
      </w:r>
    </w:p>
    <w:p w14:paraId="30FFBCF8" w14:textId="77777777" w:rsidR="00277692" w:rsidRPr="00B83395" w:rsidRDefault="00277692" w:rsidP="00277692">
      <w:pPr>
        <w:pStyle w:val="NormalnyWeb"/>
        <w:jc w:val="center"/>
        <w:rPr>
          <w:rFonts w:ascii="Arial" w:hAnsi="Arial" w:cs="Arial"/>
          <w:sz w:val="22"/>
          <w:szCs w:val="22"/>
        </w:rPr>
      </w:pPr>
      <w:r w:rsidRPr="00B83395">
        <w:rPr>
          <w:rFonts w:ascii="Arial" w:hAnsi="Arial" w:cs="Arial"/>
          <w:b/>
          <w:sz w:val="22"/>
          <w:szCs w:val="22"/>
        </w:rPr>
        <w:t>Projektowane postanowienia umowy</w:t>
      </w:r>
      <w:r>
        <w:rPr>
          <w:rFonts w:ascii="Arial" w:hAnsi="Arial" w:cs="Arial"/>
          <w:b/>
          <w:sz w:val="22"/>
          <w:szCs w:val="22"/>
        </w:rPr>
        <w:t xml:space="preserve"> </w:t>
      </w:r>
      <w:r w:rsidRPr="00B83395">
        <w:rPr>
          <w:rFonts w:ascii="Arial" w:hAnsi="Arial" w:cs="Arial"/>
          <w:b/>
          <w:bCs/>
        </w:rPr>
        <w:t>UMOWA ( WZÓR)</w:t>
      </w:r>
    </w:p>
    <w:p w14:paraId="5E01443E" w14:textId="77777777" w:rsidR="00277692" w:rsidRPr="00695D30" w:rsidRDefault="00277692" w:rsidP="0027769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71A3E9AB" w14:textId="77777777" w:rsidR="00277692" w:rsidRDefault="00277692" w:rsidP="00277692">
      <w:pPr>
        <w:rPr>
          <w:rFonts w:ascii="Arial" w:hAnsi="Arial"/>
          <w:b/>
          <w:sz w:val="18"/>
          <w:szCs w:val="18"/>
        </w:rPr>
      </w:pPr>
      <w:r>
        <w:rPr>
          <w:rFonts w:ascii="Arial" w:hAnsi="Arial"/>
          <w:b/>
          <w:sz w:val="18"/>
          <w:szCs w:val="18"/>
        </w:rPr>
        <w:t>Nabywca: Powiat Jarosławski, ul. Jana Pawła II 17, 37-500 Jarosław, NIP 7922033661</w:t>
      </w:r>
    </w:p>
    <w:p w14:paraId="38483B95" w14:textId="77777777" w:rsidR="00277692" w:rsidRPr="00AB19C9" w:rsidRDefault="00277692" w:rsidP="0027769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4622A3B6" w14:textId="77777777" w:rsidR="00277692" w:rsidRPr="00695D30" w:rsidRDefault="00277692" w:rsidP="0027769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39EF5C21" w14:textId="77777777" w:rsidR="00277692" w:rsidRDefault="00277692" w:rsidP="00277692">
      <w:pPr>
        <w:rPr>
          <w:rFonts w:ascii="Arial" w:hAnsi="Arial"/>
          <w:b/>
          <w:sz w:val="18"/>
          <w:szCs w:val="18"/>
        </w:rPr>
      </w:pPr>
      <w:r>
        <w:rPr>
          <w:rFonts w:ascii="Arial" w:hAnsi="Arial"/>
          <w:b/>
          <w:sz w:val="18"/>
          <w:szCs w:val="18"/>
        </w:rPr>
        <w:t>1.   .....................................    -   ..................................</w:t>
      </w:r>
    </w:p>
    <w:p w14:paraId="2EAE1DC1" w14:textId="77777777" w:rsidR="00277692" w:rsidRPr="00164DD1" w:rsidRDefault="00277692" w:rsidP="0027769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68B83EB1" w14:textId="77777777" w:rsidR="00277692" w:rsidRPr="00695D30" w:rsidRDefault="00277692" w:rsidP="00277692">
      <w:pPr>
        <w:rPr>
          <w:rFonts w:ascii="Arial" w:hAnsi="Arial"/>
          <w:sz w:val="18"/>
          <w:szCs w:val="18"/>
        </w:rPr>
      </w:pPr>
      <w:r w:rsidRPr="00695D30">
        <w:rPr>
          <w:rFonts w:ascii="Arial" w:hAnsi="Arial"/>
          <w:sz w:val="18"/>
          <w:szCs w:val="18"/>
        </w:rPr>
        <w:t xml:space="preserve">a:      </w:t>
      </w:r>
    </w:p>
    <w:p w14:paraId="7F49F45F" w14:textId="77777777" w:rsidR="00277692" w:rsidRDefault="00277692" w:rsidP="00277692">
      <w:pPr>
        <w:rPr>
          <w:rFonts w:ascii="Arial" w:hAnsi="Arial" w:cs="Arial"/>
          <w:b/>
          <w:snapToGrid w:val="0"/>
          <w:sz w:val="18"/>
          <w:szCs w:val="18"/>
        </w:rPr>
      </w:pPr>
      <w:r>
        <w:rPr>
          <w:rFonts w:ascii="Arial" w:hAnsi="Arial" w:cs="Arial"/>
          <w:b/>
          <w:snapToGrid w:val="0"/>
          <w:sz w:val="18"/>
          <w:szCs w:val="18"/>
        </w:rPr>
        <w:t>………………………….</w:t>
      </w:r>
    </w:p>
    <w:p w14:paraId="5330EC2D" w14:textId="77777777" w:rsidR="00277692" w:rsidRPr="00AE6028" w:rsidRDefault="00277692" w:rsidP="0027769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16E16A5E" w14:textId="77777777" w:rsidR="00277692" w:rsidRPr="00AE6028" w:rsidRDefault="00277692" w:rsidP="0027769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60BA60D4" w14:textId="77777777" w:rsidR="00277692" w:rsidRPr="00164DD1" w:rsidRDefault="00277692" w:rsidP="0027769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69218632" w14:textId="77777777" w:rsidR="00277692" w:rsidRDefault="00277692" w:rsidP="00277692">
      <w:pPr>
        <w:jc w:val="both"/>
        <w:rPr>
          <w:rFonts w:ascii="Arial" w:hAnsi="Arial" w:cs="Arial"/>
          <w:sz w:val="18"/>
          <w:szCs w:val="18"/>
        </w:rPr>
      </w:pPr>
    </w:p>
    <w:p w14:paraId="46261C8E" w14:textId="77777777" w:rsidR="00277692" w:rsidRDefault="00277692" w:rsidP="00277692">
      <w:pPr>
        <w:jc w:val="both"/>
        <w:rPr>
          <w:rFonts w:ascii="Arial" w:hAnsi="Arial" w:cs="Arial"/>
          <w:sz w:val="18"/>
          <w:szCs w:val="18"/>
        </w:rPr>
      </w:pPr>
      <w:r>
        <w:rPr>
          <w:rFonts w:ascii="Arial" w:hAnsi="Arial" w:cs="Arial"/>
          <w:sz w:val="18"/>
          <w:szCs w:val="18"/>
        </w:rPr>
        <w:t xml:space="preserve">Niniejsza umowa została zawarta w rezultacie przeprowadzenia postępowania o udzielenie zamówienia publicznego w trybie podstawowym bez przeprowadzenia negocjacji na podstawie art. 275 pkt. 1 ustawy z dnia 11 września 2019 r. Prawo zamówień publicznych (t.j. Dz. U. z 2023 r. poz.1605 z późn. zm.) dalej jako „ustawa Pzp” bądź „ustawa”. </w:t>
      </w:r>
    </w:p>
    <w:p w14:paraId="3F225F1C" w14:textId="77777777" w:rsidR="00277692" w:rsidRDefault="00277692" w:rsidP="00277692">
      <w:pPr>
        <w:tabs>
          <w:tab w:val="left" w:pos="6000"/>
        </w:tabs>
        <w:jc w:val="center"/>
        <w:rPr>
          <w:rFonts w:ascii="Arial" w:hAnsi="Arial" w:cs="Arial"/>
          <w:b/>
          <w:sz w:val="18"/>
          <w:szCs w:val="18"/>
        </w:rPr>
      </w:pPr>
    </w:p>
    <w:p w14:paraId="24A781C0" w14:textId="77777777" w:rsidR="00277692" w:rsidRPr="00CC6FB5" w:rsidRDefault="00277692" w:rsidP="00277692">
      <w:pPr>
        <w:tabs>
          <w:tab w:val="left" w:pos="6000"/>
        </w:tabs>
        <w:jc w:val="center"/>
        <w:rPr>
          <w:rFonts w:ascii="Arial" w:hAnsi="Arial" w:cs="Arial"/>
          <w:b/>
          <w:sz w:val="18"/>
          <w:szCs w:val="18"/>
        </w:rPr>
      </w:pPr>
      <w:r w:rsidRPr="00CC6FB5">
        <w:rPr>
          <w:rFonts w:ascii="Arial" w:hAnsi="Arial" w:cs="Arial"/>
          <w:b/>
          <w:sz w:val="18"/>
          <w:szCs w:val="18"/>
        </w:rPr>
        <w:t>§ 1. Zakres Umowy</w:t>
      </w:r>
    </w:p>
    <w:p w14:paraId="49296EA7" w14:textId="77777777" w:rsidR="00277692" w:rsidRPr="005634CE" w:rsidRDefault="00277692" w:rsidP="00277692">
      <w:pPr>
        <w:pStyle w:val="Podtytu"/>
        <w:ind w:right="-114"/>
        <w:jc w:val="both"/>
        <w:rPr>
          <w:rFonts w:ascii="Arial" w:hAnsi="Arial" w:cs="Arial"/>
          <w:b w:val="0"/>
          <w:sz w:val="18"/>
          <w:szCs w:val="18"/>
        </w:rPr>
      </w:pPr>
      <w:r w:rsidRPr="00791A47">
        <w:rPr>
          <w:rFonts w:ascii="Arial" w:hAnsi="Arial" w:cs="Arial"/>
          <w:b w:val="0"/>
          <w:sz w:val="18"/>
          <w:szCs w:val="18"/>
        </w:rPr>
        <w:t>1.Zamawiający zleca, a Wykonawca przyjmuje do wykonania roboty   polegające na</w:t>
      </w:r>
      <w:r w:rsidRPr="00791A47">
        <w:rPr>
          <w:rFonts w:ascii="Arial" w:hAnsi="Arial" w:cs="Arial"/>
          <w:sz w:val="18"/>
          <w:szCs w:val="18"/>
        </w:rPr>
        <w:t xml:space="preserve"> </w:t>
      </w:r>
      <w:r w:rsidRPr="0042790D">
        <w:rPr>
          <w:rFonts w:ascii="Arial" w:hAnsi="Arial" w:cs="Arial"/>
          <w:bCs/>
          <w:sz w:val="18"/>
          <w:szCs w:val="18"/>
        </w:rPr>
        <w:t xml:space="preserve">wykonaniu remontów cząstkowych  nawierzchni bitumicznych dróg powiatowych na terenie Powiatu Jarosławskiego- Zadanie Nr </w:t>
      </w:r>
      <w:r>
        <w:rPr>
          <w:rFonts w:ascii="Arial" w:hAnsi="Arial" w:cs="Arial"/>
          <w:bCs/>
          <w:sz w:val="18"/>
          <w:szCs w:val="18"/>
        </w:rPr>
        <w:t>..</w:t>
      </w:r>
      <w:r w:rsidRPr="0042790D">
        <w:rPr>
          <w:rFonts w:ascii="Arial" w:hAnsi="Arial" w:cs="Arial"/>
          <w:bCs/>
          <w:sz w:val="18"/>
          <w:szCs w:val="18"/>
        </w:rPr>
        <w:t xml:space="preserve"> </w:t>
      </w:r>
      <w:r>
        <w:rPr>
          <w:rFonts w:ascii="Arial" w:hAnsi="Arial" w:cs="Arial"/>
          <w:bCs/>
          <w:sz w:val="18"/>
          <w:szCs w:val="18"/>
        </w:rPr>
        <w:t>……………………………</w:t>
      </w:r>
      <w:r>
        <w:rPr>
          <w:rFonts w:ascii="Arial" w:hAnsi="Arial" w:cs="Arial"/>
          <w:sz w:val="18"/>
          <w:szCs w:val="18"/>
        </w:rPr>
        <w:t xml:space="preserve"> </w:t>
      </w:r>
      <w:r w:rsidRPr="00791A47">
        <w:rPr>
          <w:rFonts w:ascii="Arial" w:hAnsi="Arial" w:cs="Arial"/>
          <w:bCs/>
          <w:sz w:val="18"/>
          <w:szCs w:val="18"/>
        </w:rPr>
        <w:t>,</w:t>
      </w:r>
      <w:r w:rsidRPr="00791A47">
        <w:rPr>
          <w:rFonts w:ascii="Arial" w:hAnsi="Arial" w:cs="Arial"/>
          <w:sz w:val="18"/>
          <w:szCs w:val="18"/>
        </w:rPr>
        <w:t xml:space="preserve"> </w:t>
      </w:r>
      <w:r w:rsidRPr="00791A47">
        <w:rPr>
          <w:rFonts w:ascii="Arial" w:hAnsi="Arial" w:cs="Arial"/>
          <w:b w:val="0"/>
          <w:sz w:val="18"/>
          <w:szCs w:val="18"/>
        </w:rPr>
        <w:t xml:space="preserve">w zakresie  szczegółowo określonym w ofercie  Wykonawcy , </w:t>
      </w:r>
      <w:r>
        <w:rPr>
          <w:rFonts w:ascii="Arial" w:hAnsi="Arial" w:cs="Arial"/>
          <w:b w:val="0"/>
          <w:sz w:val="18"/>
          <w:szCs w:val="18"/>
        </w:rPr>
        <w:t>s</w:t>
      </w:r>
      <w:r w:rsidRPr="00791A47">
        <w:rPr>
          <w:rFonts w:ascii="Arial" w:hAnsi="Arial" w:cs="Arial"/>
          <w:b w:val="0"/>
          <w:sz w:val="18"/>
          <w:szCs w:val="18"/>
        </w:rPr>
        <w:t xml:space="preserve">pecyfikacji  </w:t>
      </w:r>
      <w:r>
        <w:rPr>
          <w:rFonts w:ascii="Arial" w:hAnsi="Arial" w:cs="Arial"/>
          <w:b w:val="0"/>
          <w:sz w:val="18"/>
          <w:szCs w:val="18"/>
        </w:rPr>
        <w:t>w</w:t>
      </w:r>
      <w:r w:rsidRPr="00791A47">
        <w:rPr>
          <w:rFonts w:ascii="Arial" w:hAnsi="Arial" w:cs="Arial"/>
          <w:b w:val="0"/>
          <w:sz w:val="18"/>
          <w:szCs w:val="18"/>
        </w:rPr>
        <w:t xml:space="preserve">arunków </w:t>
      </w:r>
      <w:r>
        <w:rPr>
          <w:rFonts w:ascii="Arial" w:hAnsi="Arial" w:cs="Arial"/>
          <w:b w:val="0"/>
          <w:sz w:val="18"/>
          <w:szCs w:val="18"/>
        </w:rPr>
        <w:t>z</w:t>
      </w:r>
      <w:r w:rsidRPr="00791A47">
        <w:rPr>
          <w:rFonts w:ascii="Arial" w:hAnsi="Arial" w:cs="Arial"/>
          <w:b w:val="0"/>
          <w:sz w:val="18"/>
          <w:szCs w:val="18"/>
        </w:rPr>
        <w:t>amówienia</w:t>
      </w:r>
      <w:r>
        <w:rPr>
          <w:rFonts w:ascii="Arial" w:hAnsi="Arial" w:cs="Arial"/>
          <w:b w:val="0"/>
          <w:sz w:val="18"/>
          <w:szCs w:val="18"/>
        </w:rPr>
        <w:t xml:space="preserve"> oraz</w:t>
      </w:r>
      <w:r w:rsidRPr="00A16D6F">
        <w:rPr>
          <w:rFonts w:ascii="Arial" w:hAnsi="Arial" w:cs="Arial"/>
          <w:b w:val="0"/>
          <w:sz w:val="18"/>
          <w:szCs w:val="18"/>
        </w:rPr>
        <w:t xml:space="preserve"> specyfikacjach technicznych wykonania i odbioru robót budowlanych </w:t>
      </w:r>
      <w:r>
        <w:rPr>
          <w:rFonts w:ascii="Arial" w:hAnsi="Arial" w:cs="Arial"/>
          <w:b w:val="0"/>
          <w:sz w:val="18"/>
          <w:szCs w:val="18"/>
        </w:rPr>
        <w:t xml:space="preserve"> </w:t>
      </w:r>
      <w:r w:rsidRPr="00A16D6F">
        <w:rPr>
          <w:rFonts w:ascii="Arial" w:hAnsi="Arial" w:cs="Arial"/>
          <w:b w:val="0"/>
          <w:sz w:val="18"/>
          <w:szCs w:val="18"/>
        </w:rPr>
        <w:t xml:space="preserve"> </w:t>
      </w:r>
      <w:r w:rsidRPr="00290E18">
        <w:rPr>
          <w:rFonts w:ascii="Arial" w:hAnsi="Arial" w:cs="Arial"/>
          <w:b w:val="0"/>
          <w:bCs/>
          <w:sz w:val="18"/>
          <w:szCs w:val="18"/>
        </w:rPr>
        <w:t>zwanych dale jako STWiORB</w:t>
      </w:r>
      <w:r>
        <w:rPr>
          <w:rFonts w:ascii="Arial" w:hAnsi="Arial" w:cs="Arial"/>
          <w:sz w:val="18"/>
          <w:szCs w:val="18"/>
        </w:rPr>
        <w:t xml:space="preserve"> </w:t>
      </w:r>
      <w:r>
        <w:rPr>
          <w:rFonts w:ascii="Arial" w:hAnsi="Arial" w:cs="Arial"/>
          <w:b w:val="0"/>
          <w:bCs/>
          <w:sz w:val="18"/>
          <w:szCs w:val="18"/>
        </w:rPr>
        <w:t xml:space="preserve">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5586D695" w14:textId="77777777" w:rsidR="00277692" w:rsidRDefault="00277692" w:rsidP="00277692">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w:t>
      </w:r>
      <w:r w:rsidRPr="007B55A1">
        <w:rPr>
          <w:rFonts w:ascii="Arial" w:hAnsi="Arial" w:cs="Arial"/>
          <w:sz w:val="18"/>
          <w:szCs w:val="18"/>
        </w:rPr>
        <w:t xml:space="preserve"> STWiORB</w:t>
      </w:r>
      <w:r w:rsidRPr="00795372">
        <w:rPr>
          <w:rFonts w:ascii="Arial" w:hAnsi="Arial" w:cs="Arial"/>
          <w:sz w:val="18"/>
          <w:szCs w:val="18"/>
        </w:rPr>
        <w:t xml:space="preserve"> roboty </w:t>
      </w:r>
    </w:p>
    <w:p w14:paraId="30E2EAC5" w14:textId="77777777" w:rsidR="00277692" w:rsidRPr="00795372" w:rsidRDefault="00277692" w:rsidP="00277692">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budowlane, niezbędne do realizacji przedmiotu umowy.</w:t>
      </w:r>
    </w:p>
    <w:p w14:paraId="0C555CD7" w14:textId="77777777" w:rsidR="00277692" w:rsidRPr="00795372" w:rsidRDefault="00277692" w:rsidP="00277692">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i nie wymagają zawarcia</w:t>
      </w:r>
      <w:r>
        <w:rPr>
          <w:rFonts w:ascii="Arial" w:hAnsi="Arial" w:cs="Arial"/>
          <w:sz w:val="18"/>
          <w:szCs w:val="18"/>
        </w:rPr>
        <w:t xml:space="preserve"> </w:t>
      </w:r>
      <w:r w:rsidRPr="00795372">
        <w:rPr>
          <w:rFonts w:ascii="Arial" w:hAnsi="Arial" w:cs="Arial"/>
          <w:sz w:val="18"/>
          <w:szCs w:val="18"/>
        </w:rPr>
        <w:t>odrębnej umowy.</w:t>
      </w:r>
    </w:p>
    <w:p w14:paraId="41D74C58" w14:textId="77777777" w:rsidR="00277692" w:rsidRPr="00795372" w:rsidRDefault="00277692" w:rsidP="00277692">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7B989432" w14:textId="77777777" w:rsidR="00277692" w:rsidRPr="00795372" w:rsidRDefault="00277692" w:rsidP="00277692">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277A4644" w14:textId="77777777" w:rsidR="00277692" w:rsidRPr="00795372" w:rsidRDefault="00277692" w:rsidP="00277692">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8E65B2C" w14:textId="77777777" w:rsidR="00277692" w:rsidRPr="00C83344" w:rsidRDefault="00277692" w:rsidP="00277692">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(t.j.Dz. U. z 2023 r. poz. 1605</w:t>
      </w:r>
      <w:r w:rsidRPr="00A57FA8">
        <w:rPr>
          <w:rFonts w:ascii="Arial" w:hAnsi="Arial" w:cs="Arial"/>
          <w:sz w:val="18"/>
          <w:szCs w:val="18"/>
        </w:rPr>
        <w:t xml:space="preserve"> </w:t>
      </w:r>
      <w:r>
        <w:rPr>
          <w:rFonts w:ascii="Arial" w:hAnsi="Arial" w:cs="Arial"/>
          <w:sz w:val="18"/>
          <w:szCs w:val="18"/>
        </w:rPr>
        <w:t>z późn. zm.)</w:t>
      </w:r>
    </w:p>
    <w:p w14:paraId="584470DD" w14:textId="77777777" w:rsidR="00277692" w:rsidRPr="007F79FB" w:rsidRDefault="00277692" w:rsidP="00277692">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r>
        <w:rPr>
          <w:rFonts w:ascii="Arial" w:eastAsia="Verdana,Bold" w:hAnsi="Arial" w:cs="Arial"/>
          <w:sz w:val="18"/>
          <w:szCs w:val="18"/>
        </w:rPr>
        <w:t>t.j.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STWiORB. </w:t>
      </w:r>
    </w:p>
    <w:p w14:paraId="54AAABDF" w14:textId="77777777" w:rsidR="00277692" w:rsidRDefault="00277692" w:rsidP="00277692">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p>
    <w:p w14:paraId="32905ED5" w14:textId="77777777" w:rsidR="00277692" w:rsidRPr="00775859" w:rsidRDefault="00277692" w:rsidP="00277692">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materiałów i robót określonymi </w:t>
      </w:r>
      <w:r w:rsidRPr="007F79FB">
        <w:rPr>
          <w:rFonts w:ascii="Arial" w:hAnsi="Arial" w:cs="Arial"/>
          <w:sz w:val="18"/>
          <w:szCs w:val="18"/>
        </w:rPr>
        <w:t xml:space="preserve">w </w:t>
      </w:r>
      <w:r>
        <w:rPr>
          <w:rFonts w:ascii="Arial" w:hAnsi="Arial" w:cs="Arial"/>
          <w:sz w:val="18"/>
          <w:szCs w:val="18"/>
        </w:rPr>
        <w:t>STWiORB.</w:t>
      </w:r>
    </w:p>
    <w:p w14:paraId="6792DC88" w14:textId="77777777" w:rsidR="00277692" w:rsidRDefault="00277692" w:rsidP="00277692">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8232E5E" w14:textId="77777777" w:rsidR="00277692" w:rsidRDefault="00277692" w:rsidP="00277692">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w:t>
      </w:r>
      <w:r>
        <w:rPr>
          <w:rFonts w:ascii="Arial" w:hAnsi="Arial" w:cs="Arial"/>
          <w:sz w:val="18"/>
          <w:szCs w:val="18"/>
        </w:rPr>
        <w:t xml:space="preserve"> </w:t>
      </w:r>
      <w:r w:rsidRPr="00775859">
        <w:rPr>
          <w:rFonts w:ascii="Arial" w:hAnsi="Arial" w:cs="Arial"/>
          <w:sz w:val="18"/>
          <w:szCs w:val="18"/>
        </w:rPr>
        <w:t xml:space="preserve">okazując </w:t>
      </w:r>
    </w:p>
    <w:p w14:paraId="48B68146" w14:textId="77777777" w:rsidR="00277692" w:rsidRDefault="00277692" w:rsidP="00277692">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 z późn. zm.)</w:t>
      </w:r>
      <w:r w:rsidRPr="00775859">
        <w:rPr>
          <w:rFonts w:ascii="Arial" w:hAnsi="Arial" w:cs="Arial"/>
          <w:sz w:val="18"/>
          <w:szCs w:val="18"/>
        </w:rPr>
        <w:t xml:space="preserve"> </w:t>
      </w:r>
    </w:p>
    <w:p w14:paraId="1C8A2BF4" w14:textId="77777777" w:rsidR="00277692" w:rsidRDefault="00277692" w:rsidP="00277692">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7BC4FB17" w14:textId="77777777" w:rsidR="00277692" w:rsidRPr="00ED5DCC" w:rsidRDefault="00277692" w:rsidP="00277692">
      <w:pPr>
        <w:pStyle w:val="Tekstpodstawowywcity2"/>
        <w:jc w:val="center"/>
        <w:rPr>
          <w:rFonts w:cs="Arial"/>
          <w:b/>
          <w:sz w:val="18"/>
          <w:szCs w:val="18"/>
        </w:rPr>
      </w:pPr>
      <w:r>
        <w:rPr>
          <w:rFonts w:cs="Arial"/>
          <w:b/>
          <w:sz w:val="18"/>
          <w:szCs w:val="18"/>
        </w:rPr>
        <w:t>§ 2. Terminy</w:t>
      </w:r>
    </w:p>
    <w:p w14:paraId="4EE19E2F" w14:textId="38A8C88D" w:rsidR="00277692" w:rsidRPr="00294A07" w:rsidRDefault="00277692" w:rsidP="00277692">
      <w:pPr>
        <w:ind w:left="180" w:hanging="180"/>
        <w:jc w:val="both"/>
        <w:rPr>
          <w:rFonts w:ascii="Arial" w:hAnsi="Arial"/>
          <w:b/>
          <w:sz w:val="18"/>
          <w:szCs w:val="18"/>
        </w:rPr>
      </w:pPr>
      <w:r>
        <w:rPr>
          <w:rFonts w:ascii="Arial" w:hAnsi="Arial" w:cs="Arial"/>
          <w:sz w:val="18"/>
          <w:szCs w:val="18"/>
        </w:rPr>
        <w:t>1</w:t>
      </w:r>
      <w:r w:rsidRPr="00C10FB6">
        <w:rPr>
          <w:rFonts w:ascii="Arial" w:hAnsi="Arial" w:cs="Arial"/>
          <w:sz w:val="18"/>
          <w:szCs w:val="18"/>
        </w:rPr>
        <w:t xml:space="preserve">. </w:t>
      </w:r>
      <w:r>
        <w:rPr>
          <w:rFonts w:ascii="Arial" w:hAnsi="Arial" w:cs="Arial"/>
          <w:sz w:val="18"/>
          <w:szCs w:val="18"/>
        </w:rPr>
        <w:t xml:space="preserve">Wykonawca zobowiązuje  się do </w:t>
      </w:r>
      <w:r>
        <w:rPr>
          <w:rFonts w:ascii="Arial" w:hAnsi="Arial"/>
          <w:sz w:val="18"/>
          <w:szCs w:val="18"/>
        </w:rPr>
        <w:t>wykonania zamówienia sukcesywnie według potrzeb Zamawiającego w terminie</w:t>
      </w:r>
      <w:r w:rsidRPr="00294A07">
        <w:rPr>
          <w:rFonts w:ascii="Arial" w:hAnsi="Arial"/>
          <w:sz w:val="18"/>
          <w:szCs w:val="18"/>
        </w:rPr>
        <w:t xml:space="preserve"> od dnia </w:t>
      </w:r>
      <w:r>
        <w:rPr>
          <w:rFonts w:ascii="Arial" w:hAnsi="Arial"/>
          <w:sz w:val="18"/>
          <w:szCs w:val="18"/>
        </w:rPr>
        <w:t>zawarcia</w:t>
      </w:r>
      <w:r w:rsidRPr="00294A07">
        <w:rPr>
          <w:rFonts w:ascii="Arial" w:hAnsi="Arial"/>
          <w:sz w:val="18"/>
          <w:szCs w:val="18"/>
        </w:rPr>
        <w:t xml:space="preserve"> umowy do</w:t>
      </w:r>
      <w:r>
        <w:rPr>
          <w:rFonts w:ascii="Arial" w:hAnsi="Arial"/>
          <w:sz w:val="18"/>
          <w:szCs w:val="18"/>
        </w:rPr>
        <w:t xml:space="preserve"> </w:t>
      </w:r>
      <w:r w:rsidRPr="00294A07">
        <w:rPr>
          <w:rFonts w:ascii="Arial" w:hAnsi="Arial"/>
          <w:sz w:val="18"/>
          <w:szCs w:val="18"/>
        </w:rPr>
        <w:t xml:space="preserve"> dnia </w:t>
      </w:r>
      <w:r>
        <w:rPr>
          <w:rFonts w:ascii="Arial" w:hAnsi="Arial"/>
          <w:b/>
          <w:sz w:val="18"/>
          <w:szCs w:val="18"/>
        </w:rPr>
        <w:t>3</w:t>
      </w:r>
      <w:r w:rsidR="00480502">
        <w:rPr>
          <w:rFonts w:ascii="Arial" w:hAnsi="Arial"/>
          <w:b/>
          <w:sz w:val="18"/>
          <w:szCs w:val="18"/>
        </w:rPr>
        <w:t>1</w:t>
      </w:r>
      <w:r>
        <w:rPr>
          <w:rFonts w:ascii="Arial" w:hAnsi="Arial"/>
          <w:b/>
          <w:sz w:val="18"/>
          <w:szCs w:val="18"/>
        </w:rPr>
        <w:t xml:space="preserve"> października 2024</w:t>
      </w:r>
      <w:r w:rsidRPr="00294A07">
        <w:rPr>
          <w:rFonts w:ascii="Arial" w:hAnsi="Arial"/>
          <w:b/>
          <w:sz w:val="18"/>
          <w:szCs w:val="18"/>
        </w:rPr>
        <w:t>r.</w:t>
      </w:r>
      <w:r>
        <w:rPr>
          <w:rFonts w:ascii="Arial" w:hAnsi="Arial"/>
          <w:b/>
          <w:sz w:val="18"/>
          <w:szCs w:val="18"/>
        </w:rPr>
        <w:t xml:space="preserve"> </w:t>
      </w:r>
      <w:r w:rsidRPr="004B06F3">
        <w:rPr>
          <w:rFonts w:ascii="Arial" w:hAnsi="Arial"/>
          <w:sz w:val="18"/>
          <w:szCs w:val="18"/>
        </w:rPr>
        <w:t>lub do</w:t>
      </w:r>
      <w:r>
        <w:rPr>
          <w:rFonts w:ascii="Arial" w:hAnsi="Arial"/>
          <w:b/>
          <w:sz w:val="18"/>
          <w:szCs w:val="18"/>
        </w:rPr>
        <w:t xml:space="preserve"> </w:t>
      </w:r>
      <w:r w:rsidRPr="00294A07">
        <w:rPr>
          <w:rFonts w:ascii="Arial" w:hAnsi="Arial" w:cs="Arial"/>
          <w:sz w:val="18"/>
          <w:szCs w:val="18"/>
        </w:rPr>
        <w:t>wyczerpania środków , jakie Zamawiający przeznaczył na sfinansowanie za</w:t>
      </w:r>
      <w:r>
        <w:rPr>
          <w:rFonts w:ascii="Arial" w:hAnsi="Arial" w:cs="Arial"/>
          <w:sz w:val="18"/>
          <w:szCs w:val="18"/>
        </w:rPr>
        <w:t>mówienia</w:t>
      </w:r>
      <w:r w:rsidRPr="00314C15">
        <w:rPr>
          <w:rFonts w:ascii="Arial" w:hAnsi="Arial" w:cs="Arial"/>
          <w:sz w:val="18"/>
          <w:szCs w:val="18"/>
        </w:rPr>
        <w:t xml:space="preserve"> </w:t>
      </w:r>
      <w:r w:rsidRPr="00314C15">
        <w:rPr>
          <w:rFonts w:ascii="Arial" w:hAnsi="Arial"/>
          <w:sz w:val="18"/>
          <w:szCs w:val="18"/>
        </w:rPr>
        <w:t>, w tym:</w:t>
      </w:r>
    </w:p>
    <w:p w14:paraId="407E6297" w14:textId="77777777" w:rsidR="00277692" w:rsidRPr="00C429D4" w:rsidRDefault="00277692" w:rsidP="00277692">
      <w:pPr>
        <w:ind w:left="180"/>
        <w:rPr>
          <w:rFonts w:ascii="Arial" w:hAnsi="Arial"/>
          <w:b/>
          <w:bCs/>
          <w:sz w:val="18"/>
          <w:szCs w:val="18"/>
        </w:rPr>
      </w:pPr>
      <w:r>
        <w:rPr>
          <w:rFonts w:ascii="Arial" w:hAnsi="Arial"/>
          <w:b/>
          <w:bCs/>
          <w:sz w:val="18"/>
          <w:szCs w:val="18"/>
        </w:rPr>
        <w:t>1</w:t>
      </w:r>
      <w:r w:rsidRPr="00C429D4">
        <w:rPr>
          <w:rFonts w:ascii="Arial" w:hAnsi="Arial"/>
          <w:b/>
          <w:bCs/>
          <w:sz w:val="18"/>
          <w:szCs w:val="18"/>
        </w:rPr>
        <w:t>.1 dla Zadania Nr 1 - miasto Jarosław i Radymno:</w:t>
      </w:r>
    </w:p>
    <w:p w14:paraId="4B991BD0" w14:textId="77777777" w:rsidR="00277692" w:rsidRPr="00F60F7C" w:rsidRDefault="00277692" w:rsidP="00277692">
      <w:pPr>
        <w:ind w:left="180"/>
        <w:rPr>
          <w:rFonts w:ascii="Arial" w:hAnsi="Arial" w:cs="Arial"/>
          <w:b/>
          <w:color w:val="0070C0"/>
          <w:sz w:val="18"/>
          <w:szCs w:val="18"/>
        </w:rPr>
      </w:pPr>
      <w:r w:rsidRPr="00F60F7C">
        <w:rPr>
          <w:rFonts w:ascii="Arial" w:hAnsi="Arial"/>
          <w:b/>
          <w:color w:val="0070C0"/>
          <w:sz w:val="18"/>
          <w:szCs w:val="18"/>
        </w:rPr>
        <w:t xml:space="preserve">1) remont pozimowy  od dnia zawarcia  umowy   do dnia </w:t>
      </w:r>
      <w:r>
        <w:rPr>
          <w:rFonts w:ascii="Arial" w:hAnsi="Arial"/>
          <w:b/>
          <w:color w:val="0070C0"/>
          <w:sz w:val="18"/>
          <w:szCs w:val="18"/>
        </w:rPr>
        <w:t>2</w:t>
      </w:r>
      <w:r w:rsidRPr="00F60F7C">
        <w:rPr>
          <w:rFonts w:ascii="Arial" w:hAnsi="Arial"/>
          <w:b/>
          <w:color w:val="0070C0"/>
          <w:sz w:val="18"/>
          <w:szCs w:val="18"/>
        </w:rPr>
        <w:t xml:space="preserve">0 czerwca 2024r.  </w:t>
      </w:r>
      <w:r w:rsidRPr="00F60F7C">
        <w:rPr>
          <w:rFonts w:ascii="Arial" w:hAnsi="Arial" w:cs="Arial"/>
          <w:color w:val="0070C0"/>
          <w:sz w:val="18"/>
          <w:szCs w:val="18"/>
        </w:rPr>
        <w:t xml:space="preserve"> </w:t>
      </w:r>
    </w:p>
    <w:p w14:paraId="4BCCD60D" w14:textId="61026E95" w:rsidR="00277692" w:rsidRPr="00F60F7C" w:rsidRDefault="00277692" w:rsidP="00277692">
      <w:pPr>
        <w:ind w:left="180"/>
        <w:rPr>
          <w:rFonts w:ascii="Arial" w:hAnsi="Arial" w:cs="Arial"/>
          <w:color w:val="0070C0"/>
          <w:sz w:val="18"/>
          <w:szCs w:val="18"/>
        </w:rPr>
      </w:pPr>
      <w:r w:rsidRPr="00F60F7C">
        <w:rPr>
          <w:rFonts w:ascii="Arial" w:hAnsi="Arial"/>
          <w:b/>
          <w:color w:val="0070C0"/>
          <w:sz w:val="18"/>
          <w:szCs w:val="18"/>
        </w:rPr>
        <w:t>2) remont bieżący  od dnia  01.07.2024r. do 3</w:t>
      </w:r>
      <w:r w:rsidR="00480502">
        <w:rPr>
          <w:rFonts w:ascii="Arial" w:hAnsi="Arial"/>
          <w:b/>
          <w:color w:val="0070C0"/>
          <w:sz w:val="18"/>
          <w:szCs w:val="18"/>
        </w:rPr>
        <w:t>1</w:t>
      </w:r>
      <w:r w:rsidRPr="00F60F7C">
        <w:rPr>
          <w:rFonts w:ascii="Arial" w:hAnsi="Arial"/>
          <w:b/>
          <w:color w:val="0070C0"/>
          <w:sz w:val="18"/>
          <w:szCs w:val="18"/>
        </w:rPr>
        <w:t>.1</w:t>
      </w:r>
      <w:r>
        <w:rPr>
          <w:rFonts w:ascii="Arial" w:hAnsi="Arial"/>
          <w:b/>
          <w:color w:val="0070C0"/>
          <w:sz w:val="18"/>
          <w:szCs w:val="18"/>
        </w:rPr>
        <w:t>0</w:t>
      </w:r>
      <w:r w:rsidRPr="00F60F7C">
        <w:rPr>
          <w:rFonts w:ascii="Arial" w:hAnsi="Arial"/>
          <w:b/>
          <w:color w:val="0070C0"/>
          <w:sz w:val="18"/>
          <w:szCs w:val="18"/>
        </w:rPr>
        <w:t>.2024r.</w:t>
      </w:r>
      <w:r w:rsidRPr="00F60F7C">
        <w:rPr>
          <w:rFonts w:ascii="Arial" w:hAnsi="Arial" w:cs="Arial"/>
          <w:color w:val="0070C0"/>
          <w:sz w:val="18"/>
          <w:szCs w:val="18"/>
        </w:rPr>
        <w:t xml:space="preserve"> </w:t>
      </w:r>
    </w:p>
    <w:p w14:paraId="0C3C8240" w14:textId="77777777" w:rsidR="00277692" w:rsidRPr="00CF4368" w:rsidRDefault="00277692" w:rsidP="00277692">
      <w:pPr>
        <w:ind w:left="180"/>
        <w:rPr>
          <w:rFonts w:ascii="Arial" w:hAnsi="Arial"/>
          <w:b/>
          <w:bCs/>
          <w:sz w:val="18"/>
          <w:szCs w:val="18"/>
        </w:rPr>
      </w:pPr>
      <w:r>
        <w:rPr>
          <w:rFonts w:ascii="Arial" w:hAnsi="Arial"/>
          <w:b/>
          <w:bCs/>
          <w:sz w:val="18"/>
          <w:szCs w:val="18"/>
        </w:rPr>
        <w:t>1</w:t>
      </w:r>
      <w:r w:rsidRPr="00CF4368">
        <w:rPr>
          <w:rFonts w:ascii="Arial" w:hAnsi="Arial"/>
          <w:b/>
          <w:bCs/>
          <w:sz w:val="18"/>
          <w:szCs w:val="18"/>
        </w:rPr>
        <w:t>.2 dla pozostałych zadań (zadania nr 2,3,4,5):</w:t>
      </w:r>
    </w:p>
    <w:p w14:paraId="085D7658" w14:textId="77777777" w:rsidR="00277692" w:rsidRPr="00F60F7C" w:rsidRDefault="00277692" w:rsidP="00277692">
      <w:pPr>
        <w:ind w:left="180"/>
        <w:rPr>
          <w:rFonts w:ascii="Arial" w:hAnsi="Arial" w:cs="Arial"/>
          <w:b/>
          <w:color w:val="0070C0"/>
          <w:sz w:val="18"/>
          <w:szCs w:val="18"/>
        </w:rPr>
      </w:pPr>
      <w:r w:rsidRPr="00F60F7C">
        <w:rPr>
          <w:rFonts w:ascii="Arial" w:hAnsi="Arial"/>
          <w:b/>
          <w:color w:val="0070C0"/>
          <w:sz w:val="18"/>
          <w:szCs w:val="18"/>
        </w:rPr>
        <w:t xml:space="preserve">1) remont pozimowy  od dnia zawarcia  umowy do dnia 30 czerwca 2024r.  </w:t>
      </w:r>
      <w:r w:rsidRPr="00F60F7C">
        <w:rPr>
          <w:rFonts w:ascii="Arial" w:hAnsi="Arial" w:cs="Arial"/>
          <w:color w:val="0070C0"/>
          <w:sz w:val="18"/>
          <w:szCs w:val="18"/>
        </w:rPr>
        <w:t xml:space="preserve"> </w:t>
      </w:r>
    </w:p>
    <w:p w14:paraId="0491BE14" w14:textId="4EF96F76" w:rsidR="00277692" w:rsidRPr="00F60F7C" w:rsidRDefault="00277692" w:rsidP="00277692">
      <w:pPr>
        <w:ind w:left="180"/>
        <w:rPr>
          <w:rFonts w:ascii="Arial" w:hAnsi="Arial" w:cs="Arial"/>
          <w:color w:val="0070C0"/>
          <w:sz w:val="18"/>
          <w:szCs w:val="18"/>
        </w:rPr>
      </w:pPr>
      <w:r w:rsidRPr="00F60F7C">
        <w:rPr>
          <w:rFonts w:ascii="Arial" w:hAnsi="Arial"/>
          <w:b/>
          <w:color w:val="0070C0"/>
          <w:sz w:val="18"/>
          <w:szCs w:val="18"/>
        </w:rPr>
        <w:t>2) remont bieżący  od dnia  01.07.2024r. do 3</w:t>
      </w:r>
      <w:r w:rsidR="00480502">
        <w:rPr>
          <w:rFonts w:ascii="Arial" w:hAnsi="Arial"/>
          <w:b/>
          <w:color w:val="0070C0"/>
          <w:sz w:val="18"/>
          <w:szCs w:val="18"/>
        </w:rPr>
        <w:t>1</w:t>
      </w:r>
      <w:r w:rsidRPr="00F60F7C">
        <w:rPr>
          <w:rFonts w:ascii="Arial" w:hAnsi="Arial"/>
          <w:b/>
          <w:color w:val="0070C0"/>
          <w:sz w:val="18"/>
          <w:szCs w:val="18"/>
        </w:rPr>
        <w:t>.1</w:t>
      </w:r>
      <w:r>
        <w:rPr>
          <w:rFonts w:ascii="Arial" w:hAnsi="Arial"/>
          <w:b/>
          <w:color w:val="0070C0"/>
          <w:sz w:val="18"/>
          <w:szCs w:val="18"/>
        </w:rPr>
        <w:t>0</w:t>
      </w:r>
      <w:r w:rsidRPr="00F60F7C">
        <w:rPr>
          <w:rFonts w:ascii="Arial" w:hAnsi="Arial"/>
          <w:b/>
          <w:color w:val="0070C0"/>
          <w:sz w:val="18"/>
          <w:szCs w:val="18"/>
        </w:rPr>
        <w:t>.2024r.</w:t>
      </w:r>
      <w:r w:rsidRPr="00F60F7C">
        <w:rPr>
          <w:rFonts w:ascii="Arial" w:hAnsi="Arial" w:cs="Arial"/>
          <w:color w:val="0070C0"/>
          <w:sz w:val="18"/>
          <w:szCs w:val="18"/>
        </w:rPr>
        <w:t xml:space="preserve"> </w:t>
      </w:r>
    </w:p>
    <w:p w14:paraId="6635A9E7" w14:textId="77777777" w:rsidR="00277692" w:rsidRDefault="00277692" w:rsidP="00277692">
      <w:pPr>
        <w:ind w:left="180" w:hanging="180"/>
        <w:jc w:val="both"/>
        <w:rPr>
          <w:rFonts w:ascii="Arial" w:hAnsi="Arial" w:cs="Arial"/>
          <w:sz w:val="18"/>
          <w:szCs w:val="18"/>
        </w:rPr>
      </w:pPr>
      <w:r>
        <w:rPr>
          <w:rFonts w:ascii="Arial" w:hAnsi="Arial" w:cs="Arial"/>
          <w:sz w:val="18"/>
          <w:szCs w:val="18"/>
        </w:rPr>
        <w:t xml:space="preserve">2. </w:t>
      </w:r>
      <w:r w:rsidRPr="00F0579C">
        <w:rPr>
          <w:rFonts w:ascii="Arial" w:hAnsi="Arial" w:cs="Arial"/>
          <w:color w:val="000000"/>
          <w:sz w:val="18"/>
          <w:szCs w:val="18"/>
        </w:rPr>
        <w:t xml:space="preserve">Wykonawca zobowiązany jest przystąpić do rozpoczęcia robót w powyższych terminach  </w:t>
      </w:r>
      <w:r w:rsidRPr="00F0579C">
        <w:rPr>
          <w:rFonts w:ascii="Arial" w:hAnsi="Arial" w:cs="Arial"/>
          <w:sz w:val="18"/>
          <w:szCs w:val="18"/>
        </w:rPr>
        <w:t xml:space="preserve">po uprzednim otrzymaniu od Zamawiającego szczegółowego zamówienia określającego numer i nazwę drogi oraz zakres robót w </w:t>
      </w:r>
    </w:p>
    <w:p w14:paraId="33C3FC4E" w14:textId="77777777" w:rsidR="00277692" w:rsidRDefault="00277692" w:rsidP="00277692">
      <w:pPr>
        <w:ind w:left="180" w:hanging="180"/>
        <w:jc w:val="both"/>
        <w:rPr>
          <w:rFonts w:ascii="Arial" w:hAnsi="Arial" w:cs="Arial"/>
          <w:color w:val="000000"/>
          <w:sz w:val="18"/>
          <w:szCs w:val="18"/>
        </w:rPr>
      </w:pPr>
      <w:r>
        <w:rPr>
          <w:rFonts w:ascii="Arial" w:hAnsi="Arial" w:cs="Arial"/>
          <w:sz w:val="18"/>
          <w:szCs w:val="18"/>
        </w:rPr>
        <w:t xml:space="preserve">    </w:t>
      </w:r>
      <w:r w:rsidRPr="00F0579C">
        <w:rPr>
          <w:rFonts w:ascii="Arial" w:hAnsi="Arial" w:cs="Arial"/>
          <w:sz w:val="18"/>
          <w:szCs w:val="18"/>
        </w:rPr>
        <w:t>poszczególnych asortymentach</w:t>
      </w:r>
      <w:r>
        <w:rPr>
          <w:rFonts w:ascii="Arial" w:hAnsi="Arial" w:cs="Arial"/>
          <w:color w:val="000000"/>
          <w:sz w:val="18"/>
          <w:szCs w:val="18"/>
        </w:rPr>
        <w:t xml:space="preserve"> nie później niż </w:t>
      </w:r>
      <w:r w:rsidRPr="006A3788">
        <w:rPr>
          <w:rFonts w:ascii="Arial" w:hAnsi="Arial" w:cs="Arial"/>
          <w:b/>
          <w:color w:val="000000"/>
          <w:sz w:val="18"/>
          <w:szCs w:val="18"/>
        </w:rPr>
        <w:t>3 dni</w:t>
      </w:r>
      <w:r w:rsidRPr="00F0579C">
        <w:rPr>
          <w:rFonts w:ascii="Arial" w:hAnsi="Arial" w:cs="Arial"/>
          <w:color w:val="000000"/>
          <w:sz w:val="18"/>
          <w:szCs w:val="18"/>
        </w:rPr>
        <w:t xml:space="preserve"> po</w:t>
      </w:r>
      <w:r>
        <w:rPr>
          <w:rFonts w:ascii="Arial" w:hAnsi="Arial" w:cs="Arial"/>
          <w:color w:val="000000"/>
          <w:sz w:val="18"/>
          <w:szCs w:val="18"/>
        </w:rPr>
        <w:t xml:space="preserve"> wezwaniu przez Zamawiającego (</w:t>
      </w:r>
      <w:r w:rsidRPr="00F0579C">
        <w:rPr>
          <w:rFonts w:ascii="Arial" w:hAnsi="Arial" w:cs="Arial"/>
          <w:color w:val="000000"/>
          <w:sz w:val="18"/>
          <w:szCs w:val="18"/>
        </w:rPr>
        <w:t xml:space="preserve">Inspektora Nadzoru). </w:t>
      </w:r>
    </w:p>
    <w:p w14:paraId="00B2F9B5" w14:textId="77777777" w:rsidR="00277692" w:rsidRDefault="00277692" w:rsidP="00277692">
      <w:pPr>
        <w:ind w:left="142" w:hanging="142"/>
        <w:rPr>
          <w:rFonts w:ascii="Arial" w:hAnsi="Arial" w:cs="Arial"/>
          <w:sz w:val="18"/>
          <w:szCs w:val="18"/>
        </w:rPr>
      </w:pPr>
      <w:r>
        <w:rPr>
          <w:rFonts w:ascii="Arial" w:hAnsi="Arial" w:cs="Arial"/>
          <w:sz w:val="18"/>
          <w:szCs w:val="18"/>
        </w:rPr>
        <w:t>3</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Pr>
          <w:rFonts w:ascii="Arial" w:hAnsi="Arial" w:cs="Arial"/>
          <w:sz w:val="18"/>
          <w:szCs w:val="18"/>
        </w:rPr>
        <w:t>pisemnym</w:t>
      </w:r>
      <w:r w:rsidRPr="005925F0">
        <w:rPr>
          <w:rFonts w:ascii="Arial" w:hAnsi="Arial" w:cs="Arial"/>
          <w:sz w:val="18"/>
          <w:szCs w:val="18"/>
        </w:rPr>
        <w:t xml:space="preserve"> zgłoszeniu  </w:t>
      </w:r>
      <w:r>
        <w:rPr>
          <w:rFonts w:ascii="Arial" w:hAnsi="Arial" w:cs="Arial"/>
          <w:sz w:val="18"/>
          <w:szCs w:val="18"/>
        </w:rPr>
        <w:t xml:space="preserve">przez Wykonawcę </w:t>
      </w:r>
      <w:r w:rsidRPr="005925F0">
        <w:rPr>
          <w:rFonts w:ascii="Arial" w:hAnsi="Arial" w:cs="Arial"/>
          <w:sz w:val="18"/>
          <w:szCs w:val="18"/>
        </w:rPr>
        <w:t>gotowości</w:t>
      </w:r>
      <w:r>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Pr>
          <w:rFonts w:ascii="Arial" w:hAnsi="Arial" w:cs="Arial"/>
          <w:sz w:val="18"/>
          <w:szCs w:val="18"/>
        </w:rPr>
        <w:t xml:space="preserve"> otrzymania pisemnego zgłoszenia</w:t>
      </w:r>
      <w:r w:rsidRPr="005925F0">
        <w:rPr>
          <w:rFonts w:ascii="Arial" w:hAnsi="Arial" w:cs="Arial"/>
          <w:sz w:val="18"/>
          <w:szCs w:val="18"/>
        </w:rPr>
        <w:t xml:space="preserve"> </w:t>
      </w:r>
      <w:r>
        <w:rPr>
          <w:rFonts w:ascii="Arial" w:hAnsi="Arial" w:cs="Arial"/>
          <w:sz w:val="18"/>
          <w:szCs w:val="18"/>
        </w:rPr>
        <w:t xml:space="preserve"> </w:t>
      </w:r>
      <w:r w:rsidRPr="005925F0">
        <w:rPr>
          <w:rFonts w:ascii="Arial" w:hAnsi="Arial" w:cs="Arial"/>
          <w:sz w:val="18"/>
          <w:szCs w:val="18"/>
        </w:rPr>
        <w:t xml:space="preserve"> </w:t>
      </w:r>
      <w:r>
        <w:rPr>
          <w:rFonts w:ascii="Arial" w:hAnsi="Arial" w:cs="Arial"/>
          <w:sz w:val="18"/>
          <w:szCs w:val="18"/>
        </w:rPr>
        <w:t xml:space="preserve">o </w:t>
      </w:r>
      <w:r w:rsidRPr="005925F0">
        <w:rPr>
          <w:rFonts w:ascii="Arial" w:hAnsi="Arial" w:cs="Arial"/>
          <w:sz w:val="18"/>
          <w:szCs w:val="18"/>
        </w:rPr>
        <w:t>zakończeni</w:t>
      </w:r>
      <w:r>
        <w:rPr>
          <w:rFonts w:ascii="Arial" w:hAnsi="Arial" w:cs="Arial"/>
          <w:sz w:val="18"/>
          <w:szCs w:val="18"/>
        </w:rPr>
        <w:t>u</w:t>
      </w:r>
      <w:r w:rsidRPr="005925F0">
        <w:rPr>
          <w:rFonts w:ascii="Arial" w:hAnsi="Arial" w:cs="Arial"/>
          <w:sz w:val="18"/>
          <w:szCs w:val="18"/>
        </w:rPr>
        <w:t xml:space="preserve"> robót</w:t>
      </w:r>
      <w:r>
        <w:rPr>
          <w:rFonts w:ascii="Arial" w:hAnsi="Arial" w:cs="Arial"/>
          <w:sz w:val="18"/>
          <w:szCs w:val="18"/>
        </w:rPr>
        <w:t xml:space="preserve"> </w:t>
      </w:r>
      <w:r w:rsidRPr="005925F0">
        <w:rPr>
          <w:rFonts w:ascii="Arial" w:hAnsi="Arial" w:cs="Arial"/>
          <w:sz w:val="18"/>
          <w:szCs w:val="18"/>
        </w:rPr>
        <w:t xml:space="preserve">przez Inspektora </w:t>
      </w:r>
      <w:r>
        <w:rPr>
          <w:rFonts w:ascii="Arial" w:hAnsi="Arial" w:cs="Arial"/>
          <w:sz w:val="18"/>
          <w:szCs w:val="18"/>
        </w:rPr>
        <w:t>n</w:t>
      </w:r>
      <w:r w:rsidRPr="005925F0">
        <w:rPr>
          <w:rFonts w:ascii="Arial" w:hAnsi="Arial" w:cs="Arial"/>
          <w:sz w:val="18"/>
          <w:szCs w:val="18"/>
        </w:rPr>
        <w:t>adzoru.</w:t>
      </w:r>
    </w:p>
    <w:p w14:paraId="6D223F29" w14:textId="77777777" w:rsidR="00277692" w:rsidRDefault="00277692" w:rsidP="00277692">
      <w:pPr>
        <w:ind w:left="180" w:hanging="180"/>
        <w:rPr>
          <w:rFonts w:ascii="Arial" w:hAnsi="Arial" w:cs="Arial"/>
          <w:sz w:val="18"/>
          <w:szCs w:val="18"/>
        </w:rPr>
      </w:pPr>
      <w:r>
        <w:rPr>
          <w:rFonts w:ascii="Arial" w:hAnsi="Arial" w:cs="Arial"/>
          <w:sz w:val="18"/>
          <w:szCs w:val="18"/>
        </w:rPr>
        <w:t>4</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55DE00C1" w14:textId="77777777" w:rsidR="00277692" w:rsidRDefault="00277692" w:rsidP="00277692">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40CFD10B" w14:textId="77777777" w:rsidR="00277692" w:rsidRPr="00CC6FB5" w:rsidRDefault="00277692" w:rsidP="00277692">
      <w:pPr>
        <w:pStyle w:val="Tekstpodstawowywcity3"/>
        <w:ind w:hanging="421"/>
        <w:jc w:val="center"/>
        <w:rPr>
          <w:rFonts w:cs="Arial"/>
          <w:b/>
          <w:sz w:val="18"/>
          <w:szCs w:val="18"/>
        </w:rPr>
      </w:pPr>
      <w:r w:rsidRPr="00CC6FB5">
        <w:rPr>
          <w:rFonts w:cs="Arial"/>
          <w:b/>
          <w:sz w:val="18"/>
          <w:szCs w:val="18"/>
        </w:rPr>
        <w:t>§ 3. Wynagrodzenie</w:t>
      </w:r>
    </w:p>
    <w:p w14:paraId="7F93602B" w14:textId="77777777" w:rsidR="00277692" w:rsidRPr="00927137" w:rsidRDefault="00277692" w:rsidP="00277692">
      <w:pPr>
        <w:jc w:val="both"/>
        <w:rPr>
          <w:rFonts w:ascii="Arial" w:hAnsi="Arial" w:cs="Arial"/>
          <w:b/>
          <w:sz w:val="18"/>
          <w:szCs w:val="18"/>
        </w:rPr>
      </w:pPr>
      <w:r w:rsidRPr="00927137">
        <w:rPr>
          <w:rFonts w:ascii="Arial" w:hAnsi="Arial" w:cs="Arial"/>
          <w:sz w:val="18"/>
          <w:szCs w:val="18"/>
        </w:rPr>
        <w:t xml:space="preserve">1.  Wykonawca wykona przedmiot </w:t>
      </w:r>
      <w:r>
        <w:rPr>
          <w:rFonts w:ascii="Arial" w:hAnsi="Arial" w:cs="Arial"/>
          <w:sz w:val="18"/>
          <w:szCs w:val="18"/>
        </w:rPr>
        <w:t xml:space="preserve">umowy </w:t>
      </w:r>
      <w:r w:rsidRPr="00927137">
        <w:rPr>
          <w:rFonts w:ascii="Arial" w:hAnsi="Arial" w:cs="Arial"/>
          <w:sz w:val="18"/>
          <w:szCs w:val="18"/>
        </w:rPr>
        <w:t xml:space="preserve"> </w:t>
      </w:r>
      <w:r>
        <w:rPr>
          <w:rFonts w:ascii="Arial" w:hAnsi="Arial" w:cs="Arial"/>
          <w:sz w:val="18"/>
          <w:szCs w:val="18"/>
        </w:rPr>
        <w:t>określony</w:t>
      </w:r>
      <w:r w:rsidRPr="00485203">
        <w:rPr>
          <w:rFonts w:ascii="Arial" w:hAnsi="Arial" w:cs="Arial"/>
          <w:sz w:val="18"/>
          <w:szCs w:val="18"/>
        </w:rPr>
        <w:t xml:space="preserve"> w § 1 </w:t>
      </w:r>
      <w:r>
        <w:rPr>
          <w:rFonts w:ascii="Arial" w:hAnsi="Arial" w:cs="Arial"/>
          <w:sz w:val="18"/>
          <w:szCs w:val="18"/>
        </w:rPr>
        <w:t xml:space="preserve"> </w:t>
      </w:r>
      <w:r w:rsidRPr="00927137">
        <w:rPr>
          <w:rFonts w:ascii="Arial" w:hAnsi="Arial" w:cs="Arial"/>
          <w:sz w:val="18"/>
          <w:szCs w:val="18"/>
        </w:rPr>
        <w:t xml:space="preserve"> za ceny jednostkowe   jn :</w:t>
      </w:r>
    </w:p>
    <w:p w14:paraId="53DD5545" w14:textId="77777777" w:rsidR="00277692" w:rsidRDefault="00277692" w:rsidP="00277692">
      <w:pPr>
        <w:rPr>
          <w:rFonts w:ascii="Arial" w:hAnsi="Arial" w:cs="Arial"/>
          <w:sz w:val="18"/>
          <w:szCs w:val="18"/>
        </w:rPr>
      </w:pPr>
      <w:r w:rsidRPr="00BC5C86">
        <w:rPr>
          <w:rFonts w:ascii="Arial" w:hAnsi="Arial" w:cs="Arial"/>
          <w:color w:val="000000"/>
          <w:sz w:val="18"/>
          <w:szCs w:val="18"/>
        </w:rPr>
        <w:t xml:space="preserve">1) </w:t>
      </w:r>
      <w:r w:rsidRPr="00BC5C86">
        <w:rPr>
          <w:rFonts w:ascii="Arial" w:hAnsi="Arial" w:cs="Arial"/>
          <w:sz w:val="18"/>
          <w:szCs w:val="18"/>
        </w:rPr>
        <w:t xml:space="preserve">Roboty remontowe- frezowanie nawierzchni bitumicznych o grub. do </w:t>
      </w:r>
      <w:smartTag w:uri="urn:schemas-microsoft-com:office:smarttags" w:element="metricconverter">
        <w:smartTagPr>
          <w:attr w:name="ProductID" w:val="5 cm"/>
        </w:smartTagPr>
        <w:r w:rsidRPr="00BC5C86">
          <w:rPr>
            <w:rFonts w:ascii="Arial" w:hAnsi="Arial" w:cs="Arial"/>
            <w:sz w:val="18"/>
            <w:szCs w:val="18"/>
          </w:rPr>
          <w:t>5 cm</w:t>
        </w:r>
      </w:smartTag>
      <w:r w:rsidRPr="00BC5C86">
        <w:rPr>
          <w:rFonts w:ascii="Arial" w:hAnsi="Arial" w:cs="Arial"/>
          <w:sz w:val="18"/>
          <w:szCs w:val="18"/>
        </w:rPr>
        <w:t xml:space="preserve"> z wywozem materiału z rozbiórki na </w:t>
      </w:r>
    </w:p>
    <w:p w14:paraId="6D1D1773" w14:textId="77777777" w:rsidR="00277692" w:rsidRPr="00BC5C86" w:rsidRDefault="00277692" w:rsidP="00277692">
      <w:pPr>
        <w:rPr>
          <w:rFonts w:ascii="Arial" w:hAnsi="Arial" w:cs="Arial"/>
          <w:sz w:val="18"/>
          <w:szCs w:val="18"/>
        </w:rPr>
      </w:pPr>
      <w:r>
        <w:rPr>
          <w:rFonts w:ascii="Arial" w:hAnsi="Arial" w:cs="Arial"/>
          <w:sz w:val="18"/>
          <w:szCs w:val="18"/>
        </w:rPr>
        <w:t xml:space="preserve">      </w:t>
      </w:r>
      <w:r w:rsidRPr="00BC5C86">
        <w:rPr>
          <w:rFonts w:ascii="Arial" w:hAnsi="Arial" w:cs="Arial"/>
          <w:sz w:val="18"/>
          <w:szCs w:val="18"/>
        </w:rPr>
        <w:t>odl.</w:t>
      </w:r>
      <w:r>
        <w:rPr>
          <w:rFonts w:ascii="Arial" w:hAnsi="Arial" w:cs="Arial"/>
          <w:sz w:val="18"/>
          <w:szCs w:val="18"/>
        </w:rPr>
        <w:t xml:space="preserve"> do </w:t>
      </w:r>
      <w:smartTag w:uri="urn:schemas-microsoft-com:office:smarttags" w:element="metricconverter">
        <w:smartTagPr>
          <w:attr w:name="ProductID" w:val="5 km"/>
        </w:smartTagPr>
        <w:r>
          <w:rPr>
            <w:rFonts w:ascii="Arial" w:hAnsi="Arial" w:cs="Arial"/>
            <w:sz w:val="18"/>
            <w:szCs w:val="18"/>
          </w:rPr>
          <w:t>5 km</w:t>
        </w:r>
      </w:smartTag>
      <w:r w:rsidRPr="00BC5C86">
        <w:rPr>
          <w:rFonts w:ascii="Arial" w:hAnsi="Arial" w:cs="Arial"/>
          <w:sz w:val="18"/>
          <w:szCs w:val="18"/>
        </w:rPr>
        <w:t xml:space="preserve"> wskazaną  przez Inspektora Nadzoru- za </w:t>
      </w:r>
      <w:smartTag w:uri="urn:schemas-microsoft-com:office:smarttags" w:element="metricconverter">
        <w:smartTagPr>
          <w:attr w:name="ProductID" w:val="1 m2"/>
        </w:smartTagPr>
        <w:r w:rsidRPr="00BC5C86">
          <w:rPr>
            <w:rFonts w:ascii="Arial" w:hAnsi="Arial" w:cs="Arial"/>
            <w:sz w:val="18"/>
            <w:szCs w:val="18"/>
          </w:rPr>
          <w:t>1 m</w:t>
        </w:r>
        <w:r w:rsidRPr="00BC5C86">
          <w:rPr>
            <w:rFonts w:ascii="Arial" w:hAnsi="Arial" w:cs="Arial"/>
            <w:sz w:val="18"/>
            <w:szCs w:val="18"/>
            <w:vertAlign w:val="superscript"/>
          </w:rPr>
          <w:t>2</w:t>
        </w:r>
      </w:smartTag>
    </w:p>
    <w:p w14:paraId="10197963" w14:textId="77777777" w:rsidR="00277692" w:rsidRDefault="00277692" w:rsidP="00277692">
      <w:pPr>
        <w:rPr>
          <w:rFonts w:ascii="Arial" w:hAnsi="Arial" w:cs="Arial"/>
          <w:color w:val="000000"/>
          <w:sz w:val="18"/>
          <w:szCs w:val="18"/>
        </w:rPr>
      </w:pPr>
      <w:r w:rsidRPr="00906F5D">
        <w:rPr>
          <w:rFonts w:ascii="Arial" w:hAnsi="Arial" w:cs="Arial"/>
          <w:color w:val="000000"/>
          <w:sz w:val="18"/>
          <w:szCs w:val="18"/>
        </w:rPr>
        <w:t xml:space="preserve">     cena </w:t>
      </w:r>
      <w:r>
        <w:rPr>
          <w:rFonts w:ascii="Arial" w:hAnsi="Arial" w:cs="Arial"/>
          <w:color w:val="000000"/>
          <w:sz w:val="18"/>
          <w:szCs w:val="18"/>
        </w:rPr>
        <w:t>brutto</w:t>
      </w:r>
      <w:r w:rsidRPr="00906F5D">
        <w:rPr>
          <w:rFonts w:ascii="Arial" w:hAnsi="Arial" w:cs="Arial"/>
          <w:color w:val="000000"/>
          <w:sz w:val="18"/>
          <w:szCs w:val="18"/>
        </w:rPr>
        <w:t xml:space="preserve"> : </w:t>
      </w:r>
      <w:r>
        <w:rPr>
          <w:rFonts w:ascii="Arial" w:hAnsi="Arial" w:cs="Arial"/>
          <w:b/>
          <w:color w:val="000000"/>
          <w:sz w:val="18"/>
          <w:szCs w:val="18"/>
        </w:rPr>
        <w:t xml:space="preserve">………. </w:t>
      </w:r>
      <w:r w:rsidRPr="00906F5D">
        <w:rPr>
          <w:rFonts w:ascii="Arial" w:hAnsi="Arial" w:cs="Arial"/>
          <w:color w:val="000000"/>
          <w:sz w:val="18"/>
          <w:szCs w:val="18"/>
        </w:rPr>
        <w:t xml:space="preserve">zł ;(słownie: </w:t>
      </w:r>
      <w:r>
        <w:rPr>
          <w:rFonts w:ascii="Arial" w:hAnsi="Arial" w:cs="Arial"/>
          <w:color w:val="000000"/>
          <w:sz w:val="18"/>
          <w:szCs w:val="18"/>
        </w:rPr>
        <w:t>………………………</w:t>
      </w:r>
      <w:r w:rsidRPr="00906F5D">
        <w:rPr>
          <w:rFonts w:ascii="Arial" w:hAnsi="Arial" w:cs="Arial"/>
          <w:color w:val="000000"/>
          <w:sz w:val="18"/>
          <w:szCs w:val="18"/>
        </w:rPr>
        <w:t>)</w:t>
      </w:r>
      <w:r>
        <w:rPr>
          <w:rFonts w:ascii="Arial" w:hAnsi="Arial" w:cs="Arial"/>
          <w:color w:val="000000"/>
          <w:sz w:val="18"/>
          <w:szCs w:val="18"/>
        </w:rPr>
        <w:t>,</w:t>
      </w:r>
      <w:r w:rsidRPr="00906F5D">
        <w:rPr>
          <w:rFonts w:ascii="Arial" w:hAnsi="Arial" w:cs="Arial"/>
          <w:color w:val="000000"/>
          <w:sz w:val="18"/>
          <w:szCs w:val="18"/>
        </w:rPr>
        <w:t xml:space="preserve">    </w:t>
      </w:r>
      <w:r>
        <w:rPr>
          <w:rFonts w:ascii="Arial" w:hAnsi="Arial" w:cs="Arial"/>
          <w:color w:val="000000"/>
          <w:sz w:val="18"/>
          <w:szCs w:val="18"/>
        </w:rPr>
        <w:t>w tym</w:t>
      </w:r>
      <w:r w:rsidRPr="00906F5D">
        <w:rPr>
          <w:rFonts w:ascii="Arial" w:hAnsi="Arial" w:cs="Arial"/>
          <w:color w:val="000000"/>
          <w:sz w:val="18"/>
          <w:szCs w:val="18"/>
        </w:rPr>
        <w:t xml:space="preserve"> należny  podatek VAT wg stawki </w:t>
      </w:r>
      <w:r>
        <w:rPr>
          <w:rFonts w:ascii="Arial" w:hAnsi="Arial" w:cs="Arial"/>
          <w:color w:val="000000"/>
          <w:sz w:val="18"/>
          <w:szCs w:val="18"/>
        </w:rPr>
        <w:t>23</w:t>
      </w:r>
      <w:r w:rsidRPr="00906F5D">
        <w:rPr>
          <w:rFonts w:ascii="Arial" w:hAnsi="Arial" w:cs="Arial"/>
          <w:color w:val="000000"/>
          <w:sz w:val="18"/>
          <w:szCs w:val="18"/>
        </w:rPr>
        <w:t xml:space="preserve">% </w:t>
      </w:r>
    </w:p>
    <w:p w14:paraId="3C527FF1" w14:textId="77777777" w:rsidR="00277692" w:rsidRPr="00906F5D" w:rsidRDefault="00277692" w:rsidP="00277692">
      <w:pPr>
        <w:rPr>
          <w:rFonts w:ascii="Arial" w:hAnsi="Arial" w:cs="Arial"/>
          <w:color w:val="000000"/>
          <w:sz w:val="18"/>
          <w:szCs w:val="18"/>
        </w:rPr>
      </w:pPr>
      <w:r>
        <w:rPr>
          <w:rFonts w:ascii="Arial" w:hAnsi="Arial" w:cs="Arial"/>
          <w:color w:val="000000"/>
          <w:sz w:val="18"/>
          <w:szCs w:val="18"/>
        </w:rPr>
        <w:lastRenderedPageBreak/>
        <w:t xml:space="preserve">      </w:t>
      </w:r>
      <w:r w:rsidRPr="00906F5D">
        <w:rPr>
          <w:rFonts w:ascii="Arial" w:hAnsi="Arial" w:cs="Arial"/>
          <w:color w:val="000000"/>
          <w:sz w:val="18"/>
          <w:szCs w:val="18"/>
        </w:rPr>
        <w:t>:</w:t>
      </w:r>
      <w:r>
        <w:rPr>
          <w:rFonts w:ascii="Arial" w:hAnsi="Arial" w:cs="Arial"/>
          <w:color w:val="000000"/>
          <w:sz w:val="18"/>
          <w:szCs w:val="18"/>
        </w:rPr>
        <w:t xml:space="preserve">………………….. </w:t>
      </w:r>
      <w:r w:rsidRPr="00906F5D">
        <w:rPr>
          <w:rFonts w:ascii="Arial" w:hAnsi="Arial" w:cs="Arial"/>
          <w:color w:val="000000"/>
          <w:sz w:val="18"/>
          <w:szCs w:val="18"/>
        </w:rPr>
        <w:t>zł,</w:t>
      </w:r>
      <w:r>
        <w:rPr>
          <w:rFonts w:ascii="Arial" w:hAnsi="Arial" w:cs="Arial"/>
          <w:color w:val="000000"/>
          <w:sz w:val="18"/>
          <w:szCs w:val="18"/>
        </w:rPr>
        <w:t xml:space="preserve"> </w:t>
      </w:r>
      <w:r w:rsidRPr="00906F5D">
        <w:rPr>
          <w:rFonts w:ascii="Arial" w:hAnsi="Arial" w:cs="Arial"/>
          <w:color w:val="000000"/>
          <w:sz w:val="18"/>
          <w:szCs w:val="18"/>
        </w:rPr>
        <w:t xml:space="preserve">(słownie: </w:t>
      </w:r>
      <w:r>
        <w:rPr>
          <w:rFonts w:ascii="Arial" w:hAnsi="Arial" w:cs="Arial"/>
          <w:color w:val="000000"/>
          <w:sz w:val="18"/>
          <w:szCs w:val="18"/>
        </w:rPr>
        <w:t>………………………………………………………………………………….</w:t>
      </w:r>
      <w:r w:rsidRPr="00906F5D">
        <w:rPr>
          <w:rFonts w:ascii="Arial" w:hAnsi="Arial" w:cs="Arial"/>
          <w:color w:val="000000"/>
          <w:sz w:val="18"/>
          <w:szCs w:val="18"/>
        </w:rPr>
        <w:t xml:space="preserve"> )</w:t>
      </w:r>
    </w:p>
    <w:p w14:paraId="44030423" w14:textId="77777777" w:rsidR="00277692" w:rsidRDefault="00277692" w:rsidP="00277692">
      <w:pPr>
        <w:rPr>
          <w:rFonts w:ascii="Arial" w:hAnsi="Arial" w:cs="Arial"/>
          <w:sz w:val="18"/>
          <w:szCs w:val="18"/>
        </w:rPr>
      </w:pPr>
      <w:r w:rsidRPr="00BC5C86">
        <w:rPr>
          <w:rFonts w:ascii="Arial" w:hAnsi="Arial" w:cs="Arial"/>
          <w:color w:val="000000"/>
          <w:sz w:val="18"/>
          <w:szCs w:val="18"/>
        </w:rPr>
        <w:t xml:space="preserve">  2)   </w:t>
      </w:r>
      <w:r w:rsidRPr="00BC5C86">
        <w:rPr>
          <w:rFonts w:ascii="Arial" w:hAnsi="Arial" w:cs="Arial"/>
          <w:sz w:val="18"/>
          <w:szCs w:val="18"/>
        </w:rPr>
        <w:t xml:space="preserve">Remont cząstkowy nawierzchni bitumicznych mieszanką z grysu i emulsji asfaltowych przy użyciu </w:t>
      </w:r>
      <w:r>
        <w:rPr>
          <w:rFonts w:ascii="Arial" w:hAnsi="Arial" w:cs="Arial"/>
          <w:sz w:val="18"/>
          <w:szCs w:val="18"/>
        </w:rPr>
        <w:t xml:space="preserve">  </w:t>
      </w:r>
    </w:p>
    <w:p w14:paraId="42C28669" w14:textId="77777777" w:rsidR="00277692" w:rsidRPr="00BC5C86" w:rsidRDefault="00277692" w:rsidP="00277692">
      <w:pPr>
        <w:rPr>
          <w:rFonts w:ascii="Arial" w:hAnsi="Arial" w:cs="Arial"/>
          <w:sz w:val="18"/>
          <w:szCs w:val="18"/>
        </w:rPr>
      </w:pPr>
      <w:r>
        <w:rPr>
          <w:rFonts w:ascii="Arial" w:hAnsi="Arial" w:cs="Arial"/>
          <w:sz w:val="18"/>
          <w:szCs w:val="18"/>
        </w:rPr>
        <w:t xml:space="preserve">      </w:t>
      </w:r>
      <w:r w:rsidRPr="00BC5C86">
        <w:rPr>
          <w:rFonts w:ascii="Arial" w:hAnsi="Arial" w:cs="Arial"/>
          <w:sz w:val="18"/>
          <w:szCs w:val="18"/>
        </w:rPr>
        <w:t xml:space="preserve">Remontera </w:t>
      </w:r>
      <w:r>
        <w:rPr>
          <w:rFonts w:ascii="Arial" w:hAnsi="Arial" w:cs="Arial"/>
          <w:sz w:val="18"/>
          <w:szCs w:val="18"/>
        </w:rPr>
        <w:t xml:space="preserve"> </w:t>
      </w:r>
      <w:r w:rsidRPr="00BC5C86">
        <w:rPr>
          <w:rFonts w:ascii="Arial" w:hAnsi="Arial" w:cs="Arial"/>
          <w:sz w:val="18"/>
          <w:szCs w:val="18"/>
        </w:rPr>
        <w:t>przy średniej grub. ubytków do 5 cm- za 1 m</w:t>
      </w:r>
      <w:r w:rsidRPr="00BC5C86">
        <w:rPr>
          <w:rFonts w:ascii="Arial" w:hAnsi="Arial" w:cs="Arial"/>
          <w:sz w:val="18"/>
          <w:szCs w:val="18"/>
          <w:vertAlign w:val="superscript"/>
        </w:rPr>
        <w:t>2</w:t>
      </w:r>
      <w:r w:rsidRPr="00BC5C86">
        <w:rPr>
          <w:rFonts w:ascii="Arial" w:hAnsi="Arial" w:cs="Arial"/>
          <w:sz w:val="18"/>
          <w:szCs w:val="18"/>
        </w:rPr>
        <w:t>:</w:t>
      </w:r>
    </w:p>
    <w:p w14:paraId="3BAB3FDD" w14:textId="77777777" w:rsidR="00277692" w:rsidRDefault="00277692" w:rsidP="00277692">
      <w:pPr>
        <w:rPr>
          <w:rFonts w:ascii="Arial" w:hAnsi="Arial" w:cs="Arial"/>
          <w:color w:val="000000"/>
          <w:sz w:val="18"/>
          <w:szCs w:val="18"/>
        </w:rPr>
      </w:pPr>
      <w:r>
        <w:rPr>
          <w:rFonts w:ascii="Arial" w:hAnsi="Arial" w:cs="Arial"/>
          <w:color w:val="000000"/>
          <w:sz w:val="18"/>
          <w:szCs w:val="18"/>
        </w:rPr>
        <w:t xml:space="preserve">   </w:t>
      </w:r>
      <w:r w:rsidRPr="00BC5C86">
        <w:rPr>
          <w:rFonts w:ascii="Arial" w:hAnsi="Arial" w:cs="Arial"/>
          <w:color w:val="000000"/>
          <w:sz w:val="18"/>
          <w:szCs w:val="18"/>
        </w:rPr>
        <w:t xml:space="preserve">   cena </w:t>
      </w:r>
      <w:r>
        <w:rPr>
          <w:rFonts w:ascii="Arial" w:hAnsi="Arial" w:cs="Arial"/>
          <w:color w:val="000000"/>
          <w:sz w:val="18"/>
          <w:szCs w:val="18"/>
        </w:rPr>
        <w:t>brutto</w:t>
      </w:r>
      <w:r w:rsidRPr="00BC5C86">
        <w:rPr>
          <w:rFonts w:ascii="Arial" w:hAnsi="Arial" w:cs="Arial"/>
          <w:color w:val="000000"/>
          <w:sz w:val="18"/>
          <w:szCs w:val="18"/>
        </w:rPr>
        <w:t xml:space="preserve"> :</w:t>
      </w:r>
      <w:r>
        <w:rPr>
          <w:rFonts w:ascii="Arial" w:hAnsi="Arial" w:cs="Arial"/>
          <w:b/>
          <w:color w:val="000000"/>
          <w:sz w:val="18"/>
          <w:szCs w:val="18"/>
        </w:rPr>
        <w:t>……………</w:t>
      </w:r>
      <w:r w:rsidRPr="00BC5C86">
        <w:rPr>
          <w:rFonts w:ascii="Arial" w:hAnsi="Arial" w:cs="Arial"/>
          <w:color w:val="000000"/>
          <w:sz w:val="18"/>
          <w:szCs w:val="18"/>
        </w:rPr>
        <w:t xml:space="preserve"> zł ;</w:t>
      </w:r>
      <w:r>
        <w:rPr>
          <w:rFonts w:ascii="Arial" w:hAnsi="Arial" w:cs="Arial"/>
          <w:color w:val="000000"/>
          <w:sz w:val="18"/>
          <w:szCs w:val="18"/>
        </w:rPr>
        <w:t>(słownie:  …………………….</w:t>
      </w:r>
      <w:r w:rsidRPr="00BC5C86">
        <w:rPr>
          <w:rFonts w:ascii="Arial" w:hAnsi="Arial" w:cs="Arial"/>
          <w:color w:val="000000"/>
          <w:sz w:val="18"/>
          <w:szCs w:val="18"/>
        </w:rPr>
        <w:t>)</w:t>
      </w:r>
      <w:r>
        <w:rPr>
          <w:rFonts w:ascii="Arial" w:hAnsi="Arial" w:cs="Arial"/>
          <w:color w:val="000000"/>
          <w:sz w:val="18"/>
          <w:szCs w:val="18"/>
        </w:rPr>
        <w:t xml:space="preserve">, w </w:t>
      </w:r>
      <w:r w:rsidRPr="00BC5C86">
        <w:rPr>
          <w:rFonts w:ascii="Arial" w:hAnsi="Arial" w:cs="Arial"/>
          <w:color w:val="000000"/>
          <w:sz w:val="18"/>
          <w:szCs w:val="18"/>
        </w:rPr>
        <w:t xml:space="preserve">  należny  podatek VAT wg stawki  </w:t>
      </w:r>
      <w:r>
        <w:rPr>
          <w:rFonts w:ascii="Arial" w:hAnsi="Arial" w:cs="Arial"/>
          <w:color w:val="000000"/>
          <w:sz w:val="18"/>
          <w:szCs w:val="18"/>
        </w:rPr>
        <w:t>23</w:t>
      </w:r>
      <w:r w:rsidRPr="00BC5C86">
        <w:rPr>
          <w:rFonts w:ascii="Arial" w:hAnsi="Arial" w:cs="Arial"/>
          <w:color w:val="000000"/>
          <w:sz w:val="18"/>
          <w:szCs w:val="18"/>
        </w:rPr>
        <w:t xml:space="preserve">% : </w:t>
      </w:r>
      <w:r>
        <w:rPr>
          <w:rFonts w:ascii="Arial" w:hAnsi="Arial" w:cs="Arial"/>
          <w:color w:val="000000"/>
          <w:sz w:val="18"/>
          <w:szCs w:val="18"/>
        </w:rPr>
        <w:t xml:space="preserve">  </w:t>
      </w:r>
    </w:p>
    <w:p w14:paraId="33BDD355" w14:textId="77777777" w:rsidR="00277692" w:rsidRPr="00BC5C86" w:rsidRDefault="00277692" w:rsidP="00277692">
      <w:pPr>
        <w:rPr>
          <w:rFonts w:ascii="Arial" w:hAnsi="Arial" w:cs="Arial"/>
          <w:color w:val="000000"/>
          <w:sz w:val="18"/>
          <w:szCs w:val="18"/>
        </w:rPr>
      </w:pPr>
      <w:r>
        <w:rPr>
          <w:rFonts w:ascii="Arial" w:hAnsi="Arial" w:cs="Arial"/>
          <w:color w:val="000000"/>
          <w:sz w:val="18"/>
          <w:szCs w:val="18"/>
        </w:rPr>
        <w:t xml:space="preserve">       …………………….</w:t>
      </w:r>
      <w:r w:rsidRPr="00BC5C86">
        <w:rPr>
          <w:rFonts w:ascii="Arial" w:hAnsi="Arial" w:cs="Arial"/>
          <w:color w:val="000000"/>
          <w:sz w:val="18"/>
          <w:szCs w:val="18"/>
        </w:rPr>
        <w:t xml:space="preserve">zł, (słownie: </w:t>
      </w:r>
      <w:r>
        <w:rPr>
          <w:rFonts w:ascii="Arial" w:hAnsi="Arial" w:cs="Arial"/>
          <w:color w:val="000000"/>
          <w:sz w:val="18"/>
          <w:szCs w:val="18"/>
        </w:rPr>
        <w:t>…………………………………………………………………………………</w:t>
      </w:r>
      <w:r w:rsidRPr="00BC5C86">
        <w:rPr>
          <w:rFonts w:ascii="Arial" w:hAnsi="Arial" w:cs="Arial"/>
          <w:color w:val="000000"/>
          <w:sz w:val="18"/>
          <w:szCs w:val="18"/>
        </w:rPr>
        <w:t xml:space="preserve"> )</w:t>
      </w:r>
    </w:p>
    <w:p w14:paraId="146139C0" w14:textId="77777777" w:rsidR="00277692" w:rsidRDefault="00277692" w:rsidP="00277692">
      <w:pPr>
        <w:rPr>
          <w:rFonts w:ascii="Arial" w:hAnsi="Arial" w:cs="Arial"/>
          <w:sz w:val="18"/>
          <w:szCs w:val="18"/>
        </w:rPr>
      </w:pPr>
      <w:r w:rsidRPr="00BC5C86">
        <w:rPr>
          <w:rFonts w:ascii="Arial" w:hAnsi="Arial" w:cs="Arial"/>
          <w:color w:val="000000"/>
          <w:sz w:val="18"/>
          <w:szCs w:val="18"/>
        </w:rPr>
        <w:t xml:space="preserve">  3)  </w:t>
      </w:r>
      <w:r w:rsidRPr="00BC5C86">
        <w:rPr>
          <w:rFonts w:ascii="Arial" w:hAnsi="Arial" w:cs="Arial"/>
          <w:sz w:val="18"/>
          <w:szCs w:val="18"/>
        </w:rPr>
        <w:t xml:space="preserve">Remont cząstkowy nawierzchni bitumicznych mieszanką z grysu i emulsji asfaltowych przy użyciu </w:t>
      </w:r>
    </w:p>
    <w:p w14:paraId="70F1345E" w14:textId="77777777" w:rsidR="00277692" w:rsidRPr="00BC5C86" w:rsidRDefault="00277692" w:rsidP="00277692">
      <w:pPr>
        <w:rPr>
          <w:rFonts w:ascii="Arial" w:hAnsi="Arial" w:cs="Arial"/>
          <w:sz w:val="18"/>
          <w:szCs w:val="18"/>
        </w:rPr>
      </w:pPr>
      <w:r>
        <w:rPr>
          <w:rFonts w:ascii="Arial" w:hAnsi="Arial" w:cs="Arial"/>
          <w:sz w:val="18"/>
          <w:szCs w:val="18"/>
        </w:rPr>
        <w:t xml:space="preserve">      </w:t>
      </w:r>
      <w:r w:rsidRPr="00BC5C86">
        <w:rPr>
          <w:rFonts w:ascii="Arial" w:hAnsi="Arial" w:cs="Arial"/>
          <w:sz w:val="18"/>
          <w:szCs w:val="18"/>
        </w:rPr>
        <w:t>Remontera</w:t>
      </w:r>
      <w:r>
        <w:rPr>
          <w:rFonts w:ascii="Arial" w:hAnsi="Arial" w:cs="Arial"/>
          <w:sz w:val="18"/>
          <w:szCs w:val="18"/>
        </w:rPr>
        <w:t xml:space="preserve"> </w:t>
      </w:r>
      <w:r w:rsidRPr="00BC5C86">
        <w:rPr>
          <w:rFonts w:ascii="Arial" w:hAnsi="Arial" w:cs="Arial"/>
          <w:sz w:val="18"/>
          <w:szCs w:val="18"/>
        </w:rPr>
        <w:t>przy średniej grub. ubytków powyżej 5 cm- za 1 m</w:t>
      </w:r>
      <w:r w:rsidRPr="00BC5C86">
        <w:rPr>
          <w:rFonts w:ascii="Arial" w:hAnsi="Arial" w:cs="Arial"/>
          <w:sz w:val="18"/>
          <w:szCs w:val="18"/>
          <w:vertAlign w:val="superscript"/>
        </w:rPr>
        <w:t>2</w:t>
      </w:r>
      <w:r w:rsidRPr="00BC5C86">
        <w:rPr>
          <w:rFonts w:ascii="Arial" w:hAnsi="Arial" w:cs="Arial"/>
          <w:sz w:val="18"/>
          <w:szCs w:val="18"/>
        </w:rPr>
        <w:t>:</w:t>
      </w:r>
    </w:p>
    <w:p w14:paraId="7072EE23" w14:textId="77777777" w:rsidR="00277692" w:rsidRDefault="00277692" w:rsidP="00277692">
      <w:pPr>
        <w:rPr>
          <w:rFonts w:ascii="Arial" w:hAnsi="Arial" w:cs="Arial"/>
          <w:color w:val="000000"/>
          <w:sz w:val="18"/>
          <w:szCs w:val="18"/>
        </w:rPr>
      </w:pPr>
      <w:r>
        <w:rPr>
          <w:rFonts w:ascii="Arial" w:hAnsi="Arial" w:cs="Arial"/>
          <w:color w:val="000000"/>
          <w:sz w:val="18"/>
          <w:szCs w:val="18"/>
        </w:rPr>
        <w:t xml:space="preserve">   </w:t>
      </w:r>
      <w:r w:rsidRPr="00BC5C86">
        <w:rPr>
          <w:rFonts w:ascii="Arial" w:hAnsi="Arial" w:cs="Arial"/>
          <w:color w:val="000000"/>
          <w:sz w:val="18"/>
          <w:szCs w:val="18"/>
        </w:rPr>
        <w:t xml:space="preserve">   cena </w:t>
      </w:r>
      <w:r>
        <w:rPr>
          <w:rFonts w:ascii="Arial" w:hAnsi="Arial" w:cs="Arial"/>
          <w:color w:val="000000"/>
          <w:sz w:val="18"/>
          <w:szCs w:val="18"/>
        </w:rPr>
        <w:t>brutto</w:t>
      </w:r>
      <w:r w:rsidRPr="00BC5C86">
        <w:rPr>
          <w:rFonts w:ascii="Arial" w:hAnsi="Arial" w:cs="Arial"/>
          <w:color w:val="000000"/>
          <w:sz w:val="18"/>
          <w:szCs w:val="18"/>
        </w:rPr>
        <w:t xml:space="preserve"> :</w:t>
      </w:r>
      <w:r>
        <w:rPr>
          <w:rFonts w:ascii="Arial" w:hAnsi="Arial" w:cs="Arial"/>
          <w:b/>
          <w:color w:val="000000"/>
          <w:sz w:val="18"/>
          <w:szCs w:val="18"/>
        </w:rPr>
        <w:t>………………</w:t>
      </w:r>
      <w:r w:rsidRPr="00BC5C86">
        <w:rPr>
          <w:rFonts w:ascii="Arial" w:hAnsi="Arial" w:cs="Arial"/>
          <w:color w:val="000000"/>
          <w:sz w:val="18"/>
          <w:szCs w:val="18"/>
        </w:rPr>
        <w:t xml:space="preserve"> zł ;</w:t>
      </w:r>
      <w:r>
        <w:rPr>
          <w:rFonts w:ascii="Arial" w:hAnsi="Arial" w:cs="Arial"/>
          <w:color w:val="000000"/>
          <w:sz w:val="18"/>
          <w:szCs w:val="18"/>
        </w:rPr>
        <w:t>(słownie:  …………………………….</w:t>
      </w:r>
      <w:r w:rsidRPr="00BC5C86">
        <w:rPr>
          <w:rFonts w:ascii="Arial" w:hAnsi="Arial" w:cs="Arial"/>
          <w:color w:val="000000"/>
          <w:sz w:val="18"/>
          <w:szCs w:val="18"/>
        </w:rPr>
        <w:t>)</w:t>
      </w:r>
      <w:r>
        <w:rPr>
          <w:rFonts w:ascii="Arial" w:hAnsi="Arial" w:cs="Arial"/>
          <w:color w:val="000000"/>
          <w:sz w:val="18"/>
          <w:szCs w:val="18"/>
        </w:rPr>
        <w:t xml:space="preserve">, w </w:t>
      </w:r>
      <w:r w:rsidRPr="00BC5C86">
        <w:rPr>
          <w:rFonts w:ascii="Arial" w:hAnsi="Arial" w:cs="Arial"/>
          <w:color w:val="000000"/>
          <w:sz w:val="18"/>
          <w:szCs w:val="18"/>
        </w:rPr>
        <w:t xml:space="preserve">  należny  podatek VAT wg stawki  </w:t>
      </w:r>
      <w:r>
        <w:rPr>
          <w:rFonts w:ascii="Arial" w:hAnsi="Arial" w:cs="Arial"/>
          <w:color w:val="000000"/>
          <w:sz w:val="18"/>
          <w:szCs w:val="18"/>
        </w:rPr>
        <w:t>23</w:t>
      </w:r>
      <w:r w:rsidRPr="00BC5C86">
        <w:rPr>
          <w:rFonts w:ascii="Arial" w:hAnsi="Arial" w:cs="Arial"/>
          <w:color w:val="000000"/>
          <w:sz w:val="18"/>
          <w:szCs w:val="18"/>
        </w:rPr>
        <w:t xml:space="preserve">% : </w:t>
      </w:r>
      <w:r>
        <w:rPr>
          <w:rFonts w:ascii="Arial" w:hAnsi="Arial" w:cs="Arial"/>
          <w:color w:val="000000"/>
          <w:sz w:val="18"/>
          <w:szCs w:val="18"/>
        </w:rPr>
        <w:t xml:space="preserve">  </w:t>
      </w:r>
    </w:p>
    <w:p w14:paraId="04269574" w14:textId="77777777" w:rsidR="00277692" w:rsidRPr="00BC5C86" w:rsidRDefault="00277692" w:rsidP="00277692">
      <w:pPr>
        <w:rPr>
          <w:rFonts w:ascii="Arial" w:hAnsi="Arial" w:cs="Arial"/>
          <w:color w:val="000000"/>
          <w:sz w:val="18"/>
          <w:szCs w:val="18"/>
        </w:rPr>
      </w:pPr>
      <w:r>
        <w:rPr>
          <w:rFonts w:ascii="Arial" w:hAnsi="Arial" w:cs="Arial"/>
          <w:color w:val="000000"/>
          <w:sz w:val="18"/>
          <w:szCs w:val="18"/>
        </w:rPr>
        <w:t xml:space="preserve">       ……………… </w:t>
      </w:r>
      <w:r w:rsidRPr="00BC5C86">
        <w:rPr>
          <w:rFonts w:ascii="Arial" w:hAnsi="Arial" w:cs="Arial"/>
          <w:color w:val="000000"/>
          <w:sz w:val="18"/>
          <w:szCs w:val="18"/>
        </w:rPr>
        <w:t xml:space="preserve">zł, (słownie: </w:t>
      </w:r>
      <w:r>
        <w:rPr>
          <w:rFonts w:ascii="Arial" w:hAnsi="Arial" w:cs="Arial"/>
          <w:color w:val="000000"/>
          <w:sz w:val="18"/>
          <w:szCs w:val="18"/>
        </w:rPr>
        <w:t>………………………………………………………………………………………..</w:t>
      </w:r>
      <w:r w:rsidRPr="00BC5C86">
        <w:rPr>
          <w:rFonts w:ascii="Arial" w:hAnsi="Arial" w:cs="Arial"/>
          <w:color w:val="000000"/>
          <w:sz w:val="18"/>
          <w:szCs w:val="18"/>
        </w:rPr>
        <w:t xml:space="preserve"> )</w:t>
      </w:r>
    </w:p>
    <w:p w14:paraId="5740236F" w14:textId="77777777" w:rsidR="00277692" w:rsidRPr="00BC5C86" w:rsidRDefault="00277692" w:rsidP="00277692">
      <w:pPr>
        <w:rPr>
          <w:rFonts w:ascii="Arial" w:hAnsi="Arial" w:cs="Arial"/>
          <w:color w:val="000000"/>
          <w:sz w:val="18"/>
          <w:szCs w:val="18"/>
        </w:rPr>
      </w:pPr>
      <w:r w:rsidRPr="00BC5C86">
        <w:rPr>
          <w:rFonts w:ascii="Arial" w:hAnsi="Arial" w:cs="Arial"/>
          <w:color w:val="000000"/>
          <w:sz w:val="18"/>
          <w:szCs w:val="18"/>
        </w:rPr>
        <w:t xml:space="preserve">  4)  </w:t>
      </w:r>
      <w:r w:rsidRPr="00BC5C86">
        <w:rPr>
          <w:rFonts w:ascii="Arial" w:hAnsi="Arial" w:cs="Arial"/>
          <w:sz w:val="18"/>
          <w:szCs w:val="18"/>
        </w:rPr>
        <w:t>Remont cząstkowy nawierzchni bitumicznych przy użyciu betonu asfaltowego bez obcinania krawędzi- za 1 t:</w:t>
      </w:r>
    </w:p>
    <w:p w14:paraId="529C3E2D" w14:textId="77777777" w:rsidR="00277692" w:rsidRDefault="00277692" w:rsidP="00277692">
      <w:pPr>
        <w:rPr>
          <w:rFonts w:ascii="Arial" w:hAnsi="Arial" w:cs="Arial"/>
          <w:color w:val="000000"/>
          <w:sz w:val="18"/>
          <w:szCs w:val="18"/>
        </w:rPr>
      </w:pPr>
      <w:r w:rsidRPr="00BC5C86">
        <w:rPr>
          <w:rFonts w:ascii="Arial" w:hAnsi="Arial" w:cs="Arial"/>
          <w:color w:val="000000"/>
          <w:sz w:val="18"/>
          <w:szCs w:val="18"/>
        </w:rPr>
        <w:t xml:space="preserve">     cena </w:t>
      </w:r>
      <w:r>
        <w:rPr>
          <w:rFonts w:ascii="Arial" w:hAnsi="Arial" w:cs="Arial"/>
          <w:color w:val="000000"/>
          <w:sz w:val="18"/>
          <w:szCs w:val="18"/>
        </w:rPr>
        <w:t>brutto</w:t>
      </w:r>
      <w:r w:rsidRPr="00BC5C86">
        <w:rPr>
          <w:rFonts w:ascii="Arial" w:hAnsi="Arial" w:cs="Arial"/>
          <w:color w:val="000000"/>
          <w:sz w:val="18"/>
          <w:szCs w:val="18"/>
        </w:rPr>
        <w:t xml:space="preserve"> : </w:t>
      </w:r>
      <w:r>
        <w:rPr>
          <w:rFonts w:ascii="Arial" w:hAnsi="Arial" w:cs="Arial"/>
          <w:b/>
          <w:color w:val="000000"/>
          <w:sz w:val="18"/>
          <w:szCs w:val="18"/>
        </w:rPr>
        <w:t>…………………</w:t>
      </w:r>
      <w:r w:rsidRPr="00BC5C86">
        <w:rPr>
          <w:rFonts w:ascii="Arial" w:hAnsi="Arial" w:cs="Arial"/>
          <w:color w:val="000000"/>
          <w:sz w:val="18"/>
          <w:szCs w:val="18"/>
        </w:rPr>
        <w:t xml:space="preserve"> zł ;(słownie: </w:t>
      </w:r>
      <w:r>
        <w:rPr>
          <w:rFonts w:ascii="Arial" w:hAnsi="Arial" w:cs="Arial"/>
          <w:color w:val="000000"/>
          <w:sz w:val="18"/>
          <w:szCs w:val="18"/>
        </w:rPr>
        <w:t>……………………………….</w:t>
      </w:r>
      <w:r w:rsidRPr="00BC5C86">
        <w:rPr>
          <w:rFonts w:ascii="Arial" w:hAnsi="Arial" w:cs="Arial"/>
          <w:color w:val="000000"/>
          <w:sz w:val="18"/>
          <w:szCs w:val="18"/>
        </w:rPr>
        <w:t>)</w:t>
      </w:r>
      <w:r>
        <w:rPr>
          <w:rFonts w:ascii="Arial" w:hAnsi="Arial" w:cs="Arial"/>
          <w:color w:val="000000"/>
          <w:sz w:val="18"/>
          <w:szCs w:val="18"/>
        </w:rPr>
        <w:t xml:space="preserve">, w tym </w:t>
      </w:r>
      <w:r w:rsidRPr="00BC5C86">
        <w:rPr>
          <w:rFonts w:ascii="Arial" w:hAnsi="Arial" w:cs="Arial"/>
          <w:color w:val="000000"/>
          <w:sz w:val="18"/>
          <w:szCs w:val="18"/>
        </w:rPr>
        <w:t xml:space="preserve">  należny  podatek VAT wg </w:t>
      </w:r>
    </w:p>
    <w:p w14:paraId="4F0A30EB" w14:textId="77777777" w:rsidR="00277692" w:rsidRDefault="00277692" w:rsidP="00277692">
      <w:pPr>
        <w:rPr>
          <w:rFonts w:ascii="Arial" w:hAnsi="Arial" w:cs="Arial"/>
          <w:color w:val="000000"/>
          <w:sz w:val="18"/>
          <w:szCs w:val="18"/>
        </w:rPr>
      </w:pPr>
      <w:r>
        <w:rPr>
          <w:rFonts w:ascii="Arial" w:hAnsi="Arial" w:cs="Arial"/>
          <w:color w:val="000000"/>
          <w:sz w:val="18"/>
          <w:szCs w:val="18"/>
        </w:rPr>
        <w:t xml:space="preserve">      </w:t>
      </w:r>
      <w:r w:rsidRPr="00BC5C86">
        <w:rPr>
          <w:rFonts w:ascii="Arial" w:hAnsi="Arial" w:cs="Arial"/>
          <w:color w:val="000000"/>
          <w:sz w:val="18"/>
          <w:szCs w:val="18"/>
        </w:rPr>
        <w:t xml:space="preserve">stawki </w:t>
      </w:r>
      <w:r>
        <w:rPr>
          <w:rFonts w:ascii="Arial" w:hAnsi="Arial" w:cs="Arial"/>
          <w:color w:val="000000"/>
          <w:sz w:val="18"/>
          <w:szCs w:val="18"/>
        </w:rPr>
        <w:t xml:space="preserve"> 23</w:t>
      </w:r>
      <w:r w:rsidRPr="00BC5C86">
        <w:rPr>
          <w:rFonts w:ascii="Arial" w:hAnsi="Arial" w:cs="Arial"/>
          <w:color w:val="000000"/>
          <w:sz w:val="18"/>
          <w:szCs w:val="18"/>
        </w:rPr>
        <w:t>% :</w:t>
      </w:r>
      <w:r>
        <w:rPr>
          <w:rFonts w:ascii="Arial" w:hAnsi="Arial" w:cs="Arial"/>
          <w:color w:val="000000"/>
          <w:sz w:val="18"/>
          <w:szCs w:val="18"/>
        </w:rPr>
        <w:t>………………</w:t>
      </w:r>
      <w:r w:rsidRPr="00BC5C86">
        <w:rPr>
          <w:rFonts w:ascii="Arial" w:hAnsi="Arial" w:cs="Arial"/>
          <w:color w:val="000000"/>
          <w:sz w:val="18"/>
          <w:szCs w:val="18"/>
        </w:rPr>
        <w:t xml:space="preserve"> zł, (słownie: </w:t>
      </w:r>
      <w:r>
        <w:rPr>
          <w:rFonts w:ascii="Arial" w:hAnsi="Arial" w:cs="Arial"/>
          <w:color w:val="000000"/>
          <w:sz w:val="18"/>
          <w:szCs w:val="18"/>
        </w:rPr>
        <w:t>………………………………………………………………………….</w:t>
      </w:r>
      <w:r w:rsidRPr="00BC5C86">
        <w:rPr>
          <w:rFonts w:ascii="Arial" w:hAnsi="Arial" w:cs="Arial"/>
          <w:color w:val="000000"/>
          <w:sz w:val="18"/>
          <w:szCs w:val="18"/>
        </w:rPr>
        <w:t xml:space="preserve"> )</w:t>
      </w:r>
    </w:p>
    <w:p w14:paraId="550388C7" w14:textId="77777777" w:rsidR="00277692" w:rsidRPr="00BC5C86" w:rsidRDefault="00277692" w:rsidP="00277692">
      <w:pPr>
        <w:rPr>
          <w:rFonts w:ascii="Arial" w:hAnsi="Arial" w:cs="Arial"/>
          <w:color w:val="000000"/>
          <w:sz w:val="18"/>
          <w:szCs w:val="18"/>
        </w:rPr>
      </w:pPr>
      <w:r w:rsidRPr="00BC5C86">
        <w:rPr>
          <w:rFonts w:ascii="Arial" w:hAnsi="Arial" w:cs="Arial"/>
          <w:color w:val="000000"/>
          <w:sz w:val="18"/>
          <w:szCs w:val="18"/>
        </w:rPr>
        <w:t xml:space="preserve">  5)   </w:t>
      </w:r>
      <w:r w:rsidRPr="00BC5C86">
        <w:rPr>
          <w:rFonts w:ascii="Arial" w:hAnsi="Arial" w:cs="Arial"/>
          <w:sz w:val="18"/>
          <w:szCs w:val="18"/>
        </w:rPr>
        <w:t>Remont cząstkowy nawierzchni bitumicznych przy użyciu betonu asfaltowego z obcinaniem krawędzi- za 1 t:</w:t>
      </w:r>
    </w:p>
    <w:p w14:paraId="03A3193B" w14:textId="77777777" w:rsidR="00277692" w:rsidRDefault="00277692" w:rsidP="00277692">
      <w:pPr>
        <w:rPr>
          <w:rFonts w:ascii="Arial" w:hAnsi="Arial" w:cs="Arial"/>
          <w:color w:val="000000"/>
          <w:sz w:val="18"/>
          <w:szCs w:val="18"/>
        </w:rPr>
      </w:pPr>
      <w:r w:rsidRPr="00BC5C86">
        <w:rPr>
          <w:rFonts w:ascii="Arial" w:hAnsi="Arial" w:cs="Arial"/>
          <w:color w:val="000000"/>
          <w:sz w:val="18"/>
          <w:szCs w:val="18"/>
        </w:rPr>
        <w:t xml:space="preserve">   cena </w:t>
      </w:r>
      <w:r>
        <w:rPr>
          <w:rFonts w:ascii="Arial" w:hAnsi="Arial" w:cs="Arial"/>
          <w:color w:val="000000"/>
          <w:sz w:val="18"/>
          <w:szCs w:val="18"/>
        </w:rPr>
        <w:t>brutto</w:t>
      </w:r>
      <w:r w:rsidRPr="00BC5C86">
        <w:rPr>
          <w:rFonts w:ascii="Arial" w:hAnsi="Arial" w:cs="Arial"/>
          <w:color w:val="000000"/>
          <w:sz w:val="18"/>
          <w:szCs w:val="18"/>
        </w:rPr>
        <w:t xml:space="preserve"> : </w:t>
      </w:r>
      <w:r>
        <w:rPr>
          <w:rFonts w:ascii="Arial" w:hAnsi="Arial" w:cs="Arial"/>
          <w:b/>
          <w:color w:val="000000"/>
          <w:sz w:val="18"/>
          <w:szCs w:val="18"/>
        </w:rPr>
        <w:t xml:space="preserve">…………………….. </w:t>
      </w:r>
      <w:r w:rsidRPr="00BC5C86">
        <w:rPr>
          <w:rFonts w:ascii="Arial" w:hAnsi="Arial" w:cs="Arial"/>
          <w:color w:val="000000"/>
          <w:sz w:val="18"/>
          <w:szCs w:val="18"/>
        </w:rPr>
        <w:t xml:space="preserve">zł ;(słownie: </w:t>
      </w:r>
      <w:r>
        <w:rPr>
          <w:rFonts w:ascii="Arial" w:hAnsi="Arial" w:cs="Arial"/>
          <w:color w:val="000000"/>
          <w:sz w:val="18"/>
          <w:szCs w:val="18"/>
        </w:rPr>
        <w:t>…………………………………</w:t>
      </w:r>
      <w:r w:rsidRPr="00BC5C86">
        <w:rPr>
          <w:rFonts w:ascii="Arial" w:hAnsi="Arial" w:cs="Arial"/>
          <w:color w:val="000000"/>
          <w:sz w:val="18"/>
          <w:szCs w:val="18"/>
        </w:rPr>
        <w:t>)</w:t>
      </w:r>
      <w:r>
        <w:rPr>
          <w:rFonts w:ascii="Arial" w:hAnsi="Arial" w:cs="Arial"/>
          <w:color w:val="000000"/>
          <w:sz w:val="18"/>
          <w:szCs w:val="18"/>
        </w:rPr>
        <w:t xml:space="preserve">, w tym </w:t>
      </w:r>
      <w:r w:rsidRPr="00BC5C86">
        <w:rPr>
          <w:rFonts w:ascii="Arial" w:hAnsi="Arial" w:cs="Arial"/>
          <w:color w:val="000000"/>
          <w:sz w:val="18"/>
          <w:szCs w:val="18"/>
        </w:rPr>
        <w:t xml:space="preserve">  należny  podatek VAT wg </w:t>
      </w:r>
    </w:p>
    <w:p w14:paraId="230BA53B" w14:textId="77777777" w:rsidR="00277692" w:rsidRPr="00BC5C86" w:rsidRDefault="00277692" w:rsidP="00277692">
      <w:pPr>
        <w:rPr>
          <w:rFonts w:ascii="Arial" w:hAnsi="Arial" w:cs="Arial"/>
          <w:color w:val="000000"/>
          <w:sz w:val="18"/>
          <w:szCs w:val="18"/>
        </w:rPr>
      </w:pPr>
      <w:r>
        <w:rPr>
          <w:rFonts w:ascii="Arial" w:hAnsi="Arial" w:cs="Arial"/>
          <w:color w:val="000000"/>
          <w:sz w:val="18"/>
          <w:szCs w:val="18"/>
        </w:rPr>
        <w:t xml:space="preserve">     </w:t>
      </w:r>
      <w:r w:rsidRPr="00BC5C86">
        <w:rPr>
          <w:rFonts w:ascii="Arial" w:hAnsi="Arial" w:cs="Arial"/>
          <w:color w:val="000000"/>
          <w:sz w:val="18"/>
          <w:szCs w:val="18"/>
        </w:rPr>
        <w:t xml:space="preserve">stawki </w:t>
      </w:r>
      <w:r>
        <w:rPr>
          <w:rFonts w:ascii="Arial" w:hAnsi="Arial" w:cs="Arial"/>
          <w:color w:val="000000"/>
          <w:sz w:val="18"/>
          <w:szCs w:val="18"/>
        </w:rPr>
        <w:t xml:space="preserve"> 23</w:t>
      </w:r>
      <w:r w:rsidRPr="00BC5C86">
        <w:rPr>
          <w:rFonts w:ascii="Arial" w:hAnsi="Arial" w:cs="Arial"/>
          <w:color w:val="000000"/>
          <w:sz w:val="18"/>
          <w:szCs w:val="18"/>
        </w:rPr>
        <w:t xml:space="preserve">.% : </w:t>
      </w:r>
      <w:r>
        <w:rPr>
          <w:rFonts w:ascii="Arial" w:hAnsi="Arial" w:cs="Arial"/>
          <w:color w:val="000000"/>
          <w:sz w:val="18"/>
          <w:szCs w:val="18"/>
        </w:rPr>
        <w:t xml:space="preserve">…………………….. </w:t>
      </w:r>
      <w:r w:rsidRPr="00BC5C86">
        <w:rPr>
          <w:rFonts w:ascii="Arial" w:hAnsi="Arial" w:cs="Arial"/>
          <w:color w:val="000000"/>
          <w:sz w:val="18"/>
          <w:szCs w:val="18"/>
        </w:rPr>
        <w:t xml:space="preserve">zł, (słownie: </w:t>
      </w:r>
      <w:r>
        <w:rPr>
          <w:rFonts w:ascii="Arial" w:hAnsi="Arial" w:cs="Arial"/>
          <w:color w:val="000000"/>
          <w:sz w:val="18"/>
          <w:szCs w:val="18"/>
        </w:rPr>
        <w:t xml:space="preserve">………………………………………………………………….. </w:t>
      </w:r>
      <w:r w:rsidRPr="00BC5C86">
        <w:rPr>
          <w:rFonts w:ascii="Arial" w:hAnsi="Arial" w:cs="Arial"/>
          <w:color w:val="000000"/>
          <w:sz w:val="18"/>
          <w:szCs w:val="18"/>
        </w:rPr>
        <w:t>)</w:t>
      </w:r>
    </w:p>
    <w:p w14:paraId="10CE9623" w14:textId="77777777" w:rsidR="00277692" w:rsidRPr="00BC5C86" w:rsidRDefault="00277692" w:rsidP="00277692">
      <w:pPr>
        <w:ind w:left="284" w:hanging="284"/>
        <w:jc w:val="both"/>
        <w:rPr>
          <w:rFonts w:ascii="Arial" w:hAnsi="Arial" w:cs="Arial"/>
          <w:color w:val="000000"/>
          <w:sz w:val="18"/>
          <w:szCs w:val="18"/>
        </w:rPr>
      </w:pPr>
      <w:r w:rsidRPr="00BC5C86">
        <w:rPr>
          <w:rFonts w:ascii="Arial" w:hAnsi="Arial" w:cs="Arial"/>
          <w:color w:val="000000"/>
          <w:sz w:val="18"/>
          <w:szCs w:val="18"/>
        </w:rPr>
        <w:t xml:space="preserve"> </w:t>
      </w:r>
      <w:r>
        <w:rPr>
          <w:rFonts w:ascii="Arial" w:hAnsi="Arial" w:cs="Arial"/>
          <w:color w:val="000000"/>
          <w:sz w:val="18"/>
          <w:szCs w:val="18"/>
        </w:rPr>
        <w:t xml:space="preserve">  6</w:t>
      </w:r>
      <w:r w:rsidRPr="00BC5C86">
        <w:rPr>
          <w:rFonts w:ascii="Arial" w:hAnsi="Arial" w:cs="Arial"/>
          <w:color w:val="000000"/>
          <w:sz w:val="18"/>
          <w:szCs w:val="18"/>
        </w:rPr>
        <w:t xml:space="preserve">)  </w:t>
      </w:r>
      <w:r w:rsidRPr="00BC5C86">
        <w:rPr>
          <w:rFonts w:ascii="Arial" w:hAnsi="Arial" w:cs="Arial"/>
          <w:sz w:val="18"/>
          <w:szCs w:val="18"/>
        </w:rPr>
        <w:t>Wyrównanie istniejącej podbudowy tłuczniem kamiennym o grub. 5-</w:t>
      </w:r>
      <w:smartTag w:uri="urn:schemas-microsoft-com:office:smarttags" w:element="metricconverter">
        <w:smartTagPr>
          <w:attr w:name="ProductID" w:val="10 cm"/>
        </w:smartTagPr>
        <w:r w:rsidRPr="00BC5C86">
          <w:rPr>
            <w:rFonts w:ascii="Arial" w:hAnsi="Arial" w:cs="Arial"/>
            <w:sz w:val="18"/>
            <w:szCs w:val="18"/>
          </w:rPr>
          <w:t>10 cm</w:t>
        </w:r>
      </w:smartTag>
      <w:r w:rsidRPr="00BC5C86">
        <w:rPr>
          <w:rFonts w:ascii="Arial" w:hAnsi="Arial" w:cs="Arial"/>
          <w:sz w:val="18"/>
          <w:szCs w:val="18"/>
        </w:rPr>
        <w:t xml:space="preserve"> po zagęszczeniu- za 1 m</w:t>
      </w:r>
      <w:r w:rsidRPr="00BC5C86">
        <w:rPr>
          <w:rFonts w:ascii="Arial" w:hAnsi="Arial" w:cs="Arial"/>
          <w:sz w:val="18"/>
          <w:szCs w:val="18"/>
          <w:vertAlign w:val="superscript"/>
        </w:rPr>
        <w:t>3</w:t>
      </w:r>
      <w:r w:rsidRPr="00BC5C86">
        <w:rPr>
          <w:rFonts w:ascii="Arial" w:hAnsi="Arial" w:cs="Arial"/>
          <w:sz w:val="18"/>
          <w:szCs w:val="18"/>
        </w:rPr>
        <w:t>:</w:t>
      </w:r>
    </w:p>
    <w:p w14:paraId="60627E0D" w14:textId="77777777" w:rsidR="00277692" w:rsidRDefault="00277692" w:rsidP="00277692">
      <w:pPr>
        <w:rPr>
          <w:rFonts w:ascii="Arial" w:hAnsi="Arial" w:cs="Arial"/>
          <w:color w:val="000000"/>
          <w:sz w:val="18"/>
          <w:szCs w:val="18"/>
        </w:rPr>
      </w:pPr>
      <w:r>
        <w:rPr>
          <w:rFonts w:ascii="Arial" w:hAnsi="Arial" w:cs="Arial"/>
          <w:color w:val="000000"/>
          <w:sz w:val="18"/>
          <w:szCs w:val="18"/>
        </w:rPr>
        <w:t xml:space="preserve">   </w:t>
      </w:r>
      <w:r w:rsidRPr="00BC5C86">
        <w:rPr>
          <w:rFonts w:ascii="Arial" w:hAnsi="Arial" w:cs="Arial"/>
          <w:color w:val="000000"/>
          <w:sz w:val="18"/>
          <w:szCs w:val="18"/>
        </w:rPr>
        <w:t xml:space="preserve">   cena </w:t>
      </w:r>
      <w:r>
        <w:rPr>
          <w:rFonts w:ascii="Arial" w:hAnsi="Arial" w:cs="Arial"/>
          <w:color w:val="000000"/>
          <w:sz w:val="18"/>
          <w:szCs w:val="18"/>
        </w:rPr>
        <w:t>brutto</w:t>
      </w:r>
      <w:r w:rsidRPr="00BC5C86">
        <w:rPr>
          <w:rFonts w:ascii="Arial" w:hAnsi="Arial" w:cs="Arial"/>
          <w:color w:val="000000"/>
          <w:sz w:val="18"/>
          <w:szCs w:val="18"/>
        </w:rPr>
        <w:t xml:space="preserve"> :</w:t>
      </w:r>
      <w:r>
        <w:rPr>
          <w:rFonts w:ascii="Arial" w:hAnsi="Arial" w:cs="Arial"/>
          <w:b/>
          <w:color w:val="000000"/>
          <w:sz w:val="18"/>
          <w:szCs w:val="18"/>
        </w:rPr>
        <w:t>…………………</w:t>
      </w:r>
      <w:r w:rsidRPr="00BC5C86">
        <w:rPr>
          <w:rFonts w:ascii="Arial" w:hAnsi="Arial" w:cs="Arial"/>
          <w:color w:val="000000"/>
          <w:sz w:val="18"/>
          <w:szCs w:val="18"/>
        </w:rPr>
        <w:t xml:space="preserve"> zł ;</w:t>
      </w:r>
      <w:r>
        <w:rPr>
          <w:rFonts w:ascii="Arial" w:hAnsi="Arial" w:cs="Arial"/>
          <w:color w:val="000000"/>
          <w:sz w:val="18"/>
          <w:szCs w:val="18"/>
        </w:rPr>
        <w:t>(słownie:  ……………………………</w:t>
      </w:r>
      <w:r w:rsidRPr="00BC5C86">
        <w:rPr>
          <w:rFonts w:ascii="Arial" w:hAnsi="Arial" w:cs="Arial"/>
          <w:color w:val="000000"/>
          <w:sz w:val="18"/>
          <w:szCs w:val="18"/>
        </w:rPr>
        <w:t>)</w:t>
      </w:r>
      <w:r>
        <w:rPr>
          <w:rFonts w:ascii="Arial" w:hAnsi="Arial" w:cs="Arial"/>
          <w:color w:val="000000"/>
          <w:sz w:val="18"/>
          <w:szCs w:val="18"/>
        </w:rPr>
        <w:t xml:space="preserve">, w </w:t>
      </w:r>
      <w:r w:rsidRPr="00BC5C86">
        <w:rPr>
          <w:rFonts w:ascii="Arial" w:hAnsi="Arial" w:cs="Arial"/>
          <w:color w:val="000000"/>
          <w:sz w:val="18"/>
          <w:szCs w:val="18"/>
        </w:rPr>
        <w:t xml:space="preserve">  należny  podatek VAT wg stawki  </w:t>
      </w:r>
      <w:r>
        <w:rPr>
          <w:rFonts w:ascii="Arial" w:hAnsi="Arial" w:cs="Arial"/>
          <w:color w:val="000000"/>
          <w:sz w:val="18"/>
          <w:szCs w:val="18"/>
        </w:rPr>
        <w:t>23</w:t>
      </w:r>
      <w:r w:rsidRPr="00BC5C86">
        <w:rPr>
          <w:rFonts w:ascii="Arial" w:hAnsi="Arial" w:cs="Arial"/>
          <w:color w:val="000000"/>
          <w:sz w:val="18"/>
          <w:szCs w:val="18"/>
        </w:rPr>
        <w:t xml:space="preserve">% : </w:t>
      </w:r>
      <w:r>
        <w:rPr>
          <w:rFonts w:ascii="Arial" w:hAnsi="Arial" w:cs="Arial"/>
          <w:color w:val="000000"/>
          <w:sz w:val="18"/>
          <w:szCs w:val="18"/>
        </w:rPr>
        <w:t xml:space="preserve">  </w:t>
      </w:r>
    </w:p>
    <w:p w14:paraId="3D8AA18C" w14:textId="77777777" w:rsidR="00277692" w:rsidRPr="00BC5C86" w:rsidRDefault="00277692" w:rsidP="00277692">
      <w:pPr>
        <w:rPr>
          <w:rFonts w:ascii="Arial" w:hAnsi="Arial" w:cs="Arial"/>
          <w:color w:val="000000"/>
          <w:sz w:val="18"/>
          <w:szCs w:val="18"/>
        </w:rPr>
      </w:pPr>
      <w:r>
        <w:rPr>
          <w:rFonts w:ascii="Arial" w:hAnsi="Arial" w:cs="Arial"/>
          <w:color w:val="000000"/>
          <w:sz w:val="18"/>
          <w:szCs w:val="18"/>
        </w:rPr>
        <w:t xml:space="preserve">       ……………………. </w:t>
      </w:r>
      <w:r w:rsidRPr="00BC5C86">
        <w:rPr>
          <w:rFonts w:ascii="Arial" w:hAnsi="Arial" w:cs="Arial"/>
          <w:color w:val="000000"/>
          <w:sz w:val="18"/>
          <w:szCs w:val="18"/>
        </w:rPr>
        <w:t xml:space="preserve">zł, (słownie: </w:t>
      </w:r>
      <w:r>
        <w:rPr>
          <w:rFonts w:ascii="Arial" w:hAnsi="Arial" w:cs="Arial"/>
          <w:color w:val="000000"/>
          <w:sz w:val="18"/>
          <w:szCs w:val="18"/>
        </w:rPr>
        <w:t>………………………………………………………………………………….</w:t>
      </w:r>
      <w:r w:rsidRPr="00BC5C86">
        <w:rPr>
          <w:rFonts w:ascii="Arial" w:hAnsi="Arial" w:cs="Arial"/>
          <w:color w:val="000000"/>
          <w:sz w:val="18"/>
          <w:szCs w:val="18"/>
        </w:rPr>
        <w:t xml:space="preserve"> )</w:t>
      </w:r>
    </w:p>
    <w:p w14:paraId="0A64561F" w14:textId="77777777" w:rsidR="00277692" w:rsidRPr="00BC5C86" w:rsidRDefault="00277692" w:rsidP="00277692">
      <w:pPr>
        <w:rPr>
          <w:sz w:val="18"/>
          <w:szCs w:val="18"/>
        </w:rPr>
      </w:pPr>
      <w:r w:rsidRPr="00BC5C86">
        <w:rPr>
          <w:rFonts w:ascii="Arial" w:hAnsi="Arial" w:cs="Arial"/>
          <w:color w:val="000000"/>
          <w:sz w:val="18"/>
          <w:szCs w:val="18"/>
        </w:rPr>
        <w:t xml:space="preserve">  </w:t>
      </w:r>
      <w:r>
        <w:rPr>
          <w:rFonts w:ascii="Arial" w:hAnsi="Arial" w:cs="Arial"/>
          <w:color w:val="000000"/>
          <w:sz w:val="18"/>
          <w:szCs w:val="18"/>
        </w:rPr>
        <w:t xml:space="preserve"> 7</w:t>
      </w:r>
      <w:r w:rsidRPr="00BC5C86">
        <w:rPr>
          <w:rFonts w:ascii="Arial" w:hAnsi="Arial" w:cs="Arial"/>
          <w:color w:val="000000"/>
          <w:sz w:val="18"/>
          <w:szCs w:val="18"/>
        </w:rPr>
        <w:t xml:space="preserve">)  </w:t>
      </w:r>
      <w:r w:rsidRPr="00BC5C86">
        <w:rPr>
          <w:rFonts w:ascii="Arial" w:hAnsi="Arial" w:cs="Arial"/>
          <w:sz w:val="18"/>
          <w:szCs w:val="18"/>
        </w:rPr>
        <w:t>Wyrównanie istniejącej nawierzchni betonem asfaltowym mechanicznie- za 1t:</w:t>
      </w:r>
    </w:p>
    <w:p w14:paraId="4648AA12" w14:textId="77777777" w:rsidR="00277692" w:rsidRDefault="00277692" w:rsidP="00277692">
      <w:pPr>
        <w:rPr>
          <w:rFonts w:ascii="Arial" w:hAnsi="Arial" w:cs="Arial"/>
          <w:color w:val="000000"/>
          <w:sz w:val="18"/>
          <w:szCs w:val="18"/>
        </w:rPr>
      </w:pPr>
      <w:r>
        <w:rPr>
          <w:rFonts w:ascii="Arial" w:hAnsi="Arial" w:cs="Arial"/>
          <w:color w:val="000000"/>
          <w:sz w:val="18"/>
          <w:szCs w:val="18"/>
        </w:rPr>
        <w:t xml:space="preserve">     cena brutto</w:t>
      </w:r>
      <w:r w:rsidRPr="00906F5D">
        <w:rPr>
          <w:rFonts w:ascii="Arial" w:hAnsi="Arial" w:cs="Arial"/>
          <w:color w:val="000000"/>
          <w:sz w:val="18"/>
          <w:szCs w:val="18"/>
        </w:rPr>
        <w:t xml:space="preserve"> : </w:t>
      </w:r>
      <w:r>
        <w:rPr>
          <w:rFonts w:ascii="Arial" w:hAnsi="Arial" w:cs="Arial"/>
          <w:b/>
          <w:color w:val="000000"/>
          <w:sz w:val="18"/>
          <w:szCs w:val="18"/>
        </w:rPr>
        <w:t>……………….</w:t>
      </w:r>
      <w:r w:rsidRPr="00906F5D">
        <w:rPr>
          <w:rFonts w:ascii="Arial" w:hAnsi="Arial" w:cs="Arial"/>
          <w:color w:val="000000"/>
          <w:sz w:val="18"/>
          <w:szCs w:val="18"/>
        </w:rPr>
        <w:t xml:space="preserve"> zł ;(słownie: </w:t>
      </w:r>
      <w:r>
        <w:rPr>
          <w:rFonts w:ascii="Arial" w:hAnsi="Arial" w:cs="Arial"/>
          <w:color w:val="000000"/>
          <w:sz w:val="18"/>
          <w:szCs w:val="18"/>
        </w:rPr>
        <w:t>……………………………….</w:t>
      </w:r>
      <w:r w:rsidRPr="00906F5D">
        <w:rPr>
          <w:rFonts w:ascii="Arial" w:hAnsi="Arial" w:cs="Arial"/>
          <w:color w:val="000000"/>
          <w:sz w:val="18"/>
          <w:szCs w:val="18"/>
        </w:rPr>
        <w:t>)</w:t>
      </w:r>
      <w:r>
        <w:rPr>
          <w:rFonts w:ascii="Arial" w:hAnsi="Arial" w:cs="Arial"/>
          <w:color w:val="000000"/>
          <w:sz w:val="18"/>
          <w:szCs w:val="18"/>
        </w:rPr>
        <w:t xml:space="preserve">, w tym </w:t>
      </w:r>
      <w:r w:rsidRPr="00906F5D">
        <w:rPr>
          <w:rFonts w:ascii="Arial" w:hAnsi="Arial" w:cs="Arial"/>
          <w:color w:val="000000"/>
          <w:sz w:val="18"/>
          <w:szCs w:val="18"/>
        </w:rPr>
        <w:t xml:space="preserve">należny  podatek VAT wg stawki  </w:t>
      </w:r>
    </w:p>
    <w:p w14:paraId="6CB140F7" w14:textId="77777777" w:rsidR="00277692" w:rsidRPr="00906F5D" w:rsidRDefault="00277692" w:rsidP="00277692">
      <w:pPr>
        <w:rPr>
          <w:rFonts w:ascii="Arial" w:hAnsi="Arial" w:cs="Arial"/>
          <w:color w:val="000000"/>
          <w:sz w:val="18"/>
          <w:szCs w:val="18"/>
        </w:rPr>
      </w:pPr>
      <w:r>
        <w:rPr>
          <w:rFonts w:ascii="Arial" w:hAnsi="Arial" w:cs="Arial"/>
          <w:color w:val="000000"/>
          <w:sz w:val="18"/>
          <w:szCs w:val="18"/>
        </w:rPr>
        <w:t xml:space="preserve">         23</w:t>
      </w:r>
      <w:r w:rsidRPr="00906F5D">
        <w:rPr>
          <w:rFonts w:ascii="Arial" w:hAnsi="Arial" w:cs="Arial"/>
          <w:color w:val="000000"/>
          <w:sz w:val="18"/>
          <w:szCs w:val="18"/>
        </w:rPr>
        <w:t xml:space="preserve">% : </w:t>
      </w:r>
      <w:r>
        <w:rPr>
          <w:rFonts w:ascii="Arial" w:hAnsi="Arial" w:cs="Arial"/>
          <w:color w:val="000000"/>
          <w:sz w:val="18"/>
          <w:szCs w:val="18"/>
        </w:rPr>
        <w:t xml:space="preserve"> ………………………. </w:t>
      </w:r>
      <w:r w:rsidRPr="00906F5D">
        <w:rPr>
          <w:rFonts w:ascii="Arial" w:hAnsi="Arial" w:cs="Arial"/>
          <w:color w:val="000000"/>
          <w:sz w:val="18"/>
          <w:szCs w:val="18"/>
        </w:rPr>
        <w:t xml:space="preserve">zł, (słownie: </w:t>
      </w:r>
      <w:r>
        <w:rPr>
          <w:rFonts w:ascii="Arial" w:hAnsi="Arial" w:cs="Arial"/>
          <w:color w:val="000000"/>
          <w:sz w:val="18"/>
          <w:szCs w:val="18"/>
        </w:rPr>
        <w:t>………………………………………………………………………</w:t>
      </w:r>
      <w:r w:rsidRPr="00906F5D">
        <w:rPr>
          <w:rFonts w:ascii="Arial" w:hAnsi="Arial" w:cs="Arial"/>
          <w:color w:val="000000"/>
          <w:sz w:val="18"/>
          <w:szCs w:val="18"/>
        </w:rPr>
        <w:t>)</w:t>
      </w:r>
    </w:p>
    <w:p w14:paraId="6716280F" w14:textId="77777777" w:rsidR="00277692" w:rsidRPr="0094314D" w:rsidRDefault="00277692" w:rsidP="00277692">
      <w:pPr>
        <w:jc w:val="both"/>
        <w:rPr>
          <w:rFonts w:ascii="Arial" w:hAnsi="Arial" w:cs="Arial"/>
          <w:sz w:val="18"/>
          <w:szCs w:val="18"/>
        </w:rPr>
      </w:pPr>
      <w:r>
        <w:rPr>
          <w:rFonts w:ascii="Arial" w:hAnsi="Arial" w:cs="Arial"/>
          <w:sz w:val="18"/>
          <w:szCs w:val="18"/>
        </w:rPr>
        <w:t xml:space="preserve">   8) Remont przełomu drogowego - za 1 m</w:t>
      </w:r>
      <w:r>
        <w:rPr>
          <w:rFonts w:ascii="Arial" w:hAnsi="Arial" w:cs="Arial"/>
          <w:sz w:val="18"/>
          <w:szCs w:val="18"/>
          <w:vertAlign w:val="superscript"/>
        </w:rPr>
        <w:t>2</w:t>
      </w:r>
      <w:r>
        <w:rPr>
          <w:rFonts w:ascii="Arial" w:hAnsi="Arial" w:cs="Arial"/>
          <w:sz w:val="18"/>
          <w:szCs w:val="18"/>
        </w:rPr>
        <w:t xml:space="preserve"> :</w:t>
      </w:r>
    </w:p>
    <w:p w14:paraId="580BA9AE" w14:textId="77777777" w:rsidR="00277692" w:rsidRDefault="00277692" w:rsidP="00277692">
      <w:pPr>
        <w:rPr>
          <w:rFonts w:ascii="Arial" w:hAnsi="Arial" w:cs="Arial"/>
          <w:color w:val="000000"/>
          <w:sz w:val="18"/>
          <w:szCs w:val="18"/>
        </w:rPr>
      </w:pPr>
      <w:r w:rsidRPr="00BC5C86">
        <w:rPr>
          <w:rFonts w:ascii="Arial" w:hAnsi="Arial" w:cs="Arial"/>
          <w:color w:val="000000"/>
          <w:sz w:val="18"/>
          <w:szCs w:val="18"/>
        </w:rPr>
        <w:t xml:space="preserve">     cena </w:t>
      </w:r>
      <w:r>
        <w:rPr>
          <w:rFonts w:ascii="Arial" w:hAnsi="Arial" w:cs="Arial"/>
          <w:color w:val="000000"/>
          <w:sz w:val="18"/>
          <w:szCs w:val="18"/>
        </w:rPr>
        <w:t>brutto</w:t>
      </w:r>
      <w:r w:rsidRPr="00BC5C86">
        <w:rPr>
          <w:rFonts w:ascii="Arial" w:hAnsi="Arial" w:cs="Arial"/>
          <w:color w:val="000000"/>
          <w:sz w:val="18"/>
          <w:szCs w:val="18"/>
        </w:rPr>
        <w:t xml:space="preserve"> : </w:t>
      </w:r>
      <w:r>
        <w:rPr>
          <w:rFonts w:ascii="Arial" w:hAnsi="Arial" w:cs="Arial"/>
          <w:b/>
          <w:color w:val="000000"/>
          <w:sz w:val="18"/>
          <w:szCs w:val="18"/>
        </w:rPr>
        <w:t>……………..</w:t>
      </w:r>
      <w:r w:rsidRPr="00BC5C86">
        <w:rPr>
          <w:rFonts w:ascii="Arial" w:hAnsi="Arial" w:cs="Arial"/>
          <w:color w:val="000000"/>
          <w:sz w:val="18"/>
          <w:szCs w:val="18"/>
        </w:rPr>
        <w:t xml:space="preserve"> zł ;(słownie: </w:t>
      </w:r>
      <w:r>
        <w:rPr>
          <w:rFonts w:ascii="Arial" w:hAnsi="Arial" w:cs="Arial"/>
          <w:color w:val="000000"/>
          <w:sz w:val="18"/>
          <w:szCs w:val="18"/>
        </w:rPr>
        <w:t>……………………………….</w:t>
      </w:r>
      <w:r w:rsidRPr="00BC5C86">
        <w:rPr>
          <w:rFonts w:ascii="Arial" w:hAnsi="Arial" w:cs="Arial"/>
          <w:color w:val="000000"/>
          <w:sz w:val="18"/>
          <w:szCs w:val="18"/>
        </w:rPr>
        <w:t>)</w:t>
      </w:r>
      <w:r>
        <w:rPr>
          <w:rFonts w:ascii="Arial" w:hAnsi="Arial" w:cs="Arial"/>
          <w:color w:val="000000"/>
          <w:sz w:val="18"/>
          <w:szCs w:val="18"/>
        </w:rPr>
        <w:t xml:space="preserve">, w tym </w:t>
      </w:r>
      <w:r w:rsidRPr="00BC5C86">
        <w:rPr>
          <w:rFonts w:ascii="Arial" w:hAnsi="Arial" w:cs="Arial"/>
          <w:color w:val="000000"/>
          <w:sz w:val="18"/>
          <w:szCs w:val="18"/>
        </w:rPr>
        <w:t xml:space="preserve">  należny  podatek VAT wg stawki  </w:t>
      </w:r>
    </w:p>
    <w:p w14:paraId="52795712" w14:textId="77777777" w:rsidR="00277692" w:rsidRDefault="00277692" w:rsidP="00277692">
      <w:pPr>
        <w:rPr>
          <w:rFonts w:ascii="Arial" w:hAnsi="Arial" w:cs="Arial"/>
          <w:color w:val="000000"/>
          <w:sz w:val="18"/>
          <w:szCs w:val="18"/>
        </w:rPr>
      </w:pPr>
      <w:r>
        <w:rPr>
          <w:rFonts w:ascii="Arial" w:hAnsi="Arial" w:cs="Arial"/>
          <w:color w:val="000000"/>
          <w:sz w:val="18"/>
          <w:szCs w:val="18"/>
        </w:rPr>
        <w:t xml:space="preserve">       23</w:t>
      </w:r>
      <w:r w:rsidRPr="00BC5C86">
        <w:rPr>
          <w:rFonts w:ascii="Arial" w:hAnsi="Arial" w:cs="Arial"/>
          <w:color w:val="000000"/>
          <w:sz w:val="18"/>
          <w:szCs w:val="18"/>
        </w:rPr>
        <w:t xml:space="preserve">% : </w:t>
      </w:r>
      <w:r>
        <w:rPr>
          <w:rFonts w:ascii="Arial" w:hAnsi="Arial" w:cs="Arial"/>
          <w:color w:val="000000"/>
          <w:sz w:val="18"/>
          <w:szCs w:val="18"/>
        </w:rPr>
        <w:t xml:space="preserve"> …………………………… zł, (słownie: ……………………………………………………….</w:t>
      </w:r>
      <w:r w:rsidRPr="00BC5C86">
        <w:rPr>
          <w:rFonts w:ascii="Arial" w:hAnsi="Arial" w:cs="Arial"/>
          <w:color w:val="000000"/>
          <w:sz w:val="18"/>
          <w:szCs w:val="18"/>
        </w:rPr>
        <w:t>)</w:t>
      </w:r>
    </w:p>
    <w:p w14:paraId="140E25BC" w14:textId="77777777" w:rsidR="00277692" w:rsidRPr="00BC5C86" w:rsidRDefault="00277692" w:rsidP="00277692">
      <w:pPr>
        <w:rPr>
          <w:rFonts w:ascii="Arial" w:hAnsi="Arial" w:cs="Arial"/>
          <w:sz w:val="18"/>
          <w:szCs w:val="18"/>
        </w:rPr>
      </w:pPr>
      <w:r>
        <w:rPr>
          <w:rFonts w:ascii="Arial" w:hAnsi="Arial" w:cs="Arial"/>
          <w:sz w:val="18"/>
          <w:szCs w:val="18"/>
        </w:rPr>
        <w:t xml:space="preserve">  9) Podwójne powierzchniowe utrwalenie nawierzchni drogowej emulsją asfaltową  i grysami- </w:t>
      </w:r>
      <w:r w:rsidRPr="00BC5C86">
        <w:rPr>
          <w:rFonts w:ascii="Arial" w:hAnsi="Arial" w:cs="Arial"/>
          <w:sz w:val="18"/>
          <w:szCs w:val="18"/>
        </w:rPr>
        <w:t>za 1 m</w:t>
      </w:r>
      <w:r w:rsidRPr="00BC5C86">
        <w:rPr>
          <w:rFonts w:ascii="Arial" w:hAnsi="Arial" w:cs="Arial"/>
          <w:sz w:val="18"/>
          <w:szCs w:val="18"/>
          <w:vertAlign w:val="superscript"/>
        </w:rPr>
        <w:t>2</w:t>
      </w:r>
      <w:r w:rsidRPr="00BC5C86">
        <w:rPr>
          <w:rFonts w:ascii="Arial" w:hAnsi="Arial" w:cs="Arial"/>
          <w:sz w:val="18"/>
          <w:szCs w:val="18"/>
        </w:rPr>
        <w:t>:</w:t>
      </w:r>
    </w:p>
    <w:p w14:paraId="7DCA48C0" w14:textId="77777777" w:rsidR="00277692" w:rsidRDefault="00277692" w:rsidP="00277692">
      <w:pPr>
        <w:rPr>
          <w:rFonts w:ascii="Arial" w:hAnsi="Arial" w:cs="Arial"/>
          <w:color w:val="000000"/>
          <w:sz w:val="18"/>
          <w:szCs w:val="18"/>
        </w:rPr>
      </w:pPr>
      <w:r>
        <w:rPr>
          <w:rFonts w:ascii="Arial" w:hAnsi="Arial" w:cs="Arial"/>
          <w:color w:val="000000"/>
          <w:sz w:val="18"/>
          <w:szCs w:val="18"/>
        </w:rPr>
        <w:t xml:space="preserve">   </w:t>
      </w:r>
      <w:r w:rsidRPr="00BC5C86">
        <w:rPr>
          <w:rFonts w:ascii="Arial" w:hAnsi="Arial" w:cs="Arial"/>
          <w:color w:val="000000"/>
          <w:sz w:val="18"/>
          <w:szCs w:val="18"/>
        </w:rPr>
        <w:t xml:space="preserve">   cena </w:t>
      </w:r>
      <w:r>
        <w:rPr>
          <w:rFonts w:ascii="Arial" w:hAnsi="Arial" w:cs="Arial"/>
          <w:color w:val="000000"/>
          <w:sz w:val="18"/>
          <w:szCs w:val="18"/>
        </w:rPr>
        <w:t>brutto</w:t>
      </w:r>
      <w:r w:rsidRPr="00BC5C86">
        <w:rPr>
          <w:rFonts w:ascii="Arial" w:hAnsi="Arial" w:cs="Arial"/>
          <w:color w:val="000000"/>
          <w:sz w:val="18"/>
          <w:szCs w:val="18"/>
        </w:rPr>
        <w:t xml:space="preserve"> :</w:t>
      </w:r>
      <w:r>
        <w:rPr>
          <w:rFonts w:ascii="Arial" w:hAnsi="Arial" w:cs="Arial"/>
          <w:b/>
          <w:color w:val="000000"/>
          <w:sz w:val="18"/>
          <w:szCs w:val="18"/>
        </w:rPr>
        <w:t>……………</w:t>
      </w:r>
      <w:r w:rsidRPr="00BC5C86">
        <w:rPr>
          <w:rFonts w:ascii="Arial" w:hAnsi="Arial" w:cs="Arial"/>
          <w:color w:val="000000"/>
          <w:sz w:val="18"/>
          <w:szCs w:val="18"/>
        </w:rPr>
        <w:t xml:space="preserve"> zł ;</w:t>
      </w:r>
      <w:r>
        <w:rPr>
          <w:rFonts w:ascii="Arial" w:hAnsi="Arial" w:cs="Arial"/>
          <w:color w:val="000000"/>
          <w:sz w:val="18"/>
          <w:szCs w:val="18"/>
        </w:rPr>
        <w:t>(słownie:  …………………….</w:t>
      </w:r>
      <w:r w:rsidRPr="00BC5C86">
        <w:rPr>
          <w:rFonts w:ascii="Arial" w:hAnsi="Arial" w:cs="Arial"/>
          <w:color w:val="000000"/>
          <w:sz w:val="18"/>
          <w:szCs w:val="18"/>
        </w:rPr>
        <w:t>)</w:t>
      </w:r>
      <w:r>
        <w:rPr>
          <w:rFonts w:ascii="Arial" w:hAnsi="Arial" w:cs="Arial"/>
          <w:color w:val="000000"/>
          <w:sz w:val="18"/>
          <w:szCs w:val="18"/>
        </w:rPr>
        <w:t xml:space="preserve">, w </w:t>
      </w:r>
      <w:r w:rsidRPr="00BC5C86">
        <w:rPr>
          <w:rFonts w:ascii="Arial" w:hAnsi="Arial" w:cs="Arial"/>
          <w:color w:val="000000"/>
          <w:sz w:val="18"/>
          <w:szCs w:val="18"/>
        </w:rPr>
        <w:t xml:space="preserve">  należny  podatek VAT wg stawki  </w:t>
      </w:r>
      <w:r>
        <w:rPr>
          <w:rFonts w:ascii="Arial" w:hAnsi="Arial" w:cs="Arial"/>
          <w:color w:val="000000"/>
          <w:sz w:val="18"/>
          <w:szCs w:val="18"/>
        </w:rPr>
        <w:t>23</w:t>
      </w:r>
      <w:r w:rsidRPr="00BC5C86">
        <w:rPr>
          <w:rFonts w:ascii="Arial" w:hAnsi="Arial" w:cs="Arial"/>
          <w:color w:val="000000"/>
          <w:sz w:val="18"/>
          <w:szCs w:val="18"/>
        </w:rPr>
        <w:t xml:space="preserve">% : </w:t>
      </w:r>
      <w:r>
        <w:rPr>
          <w:rFonts w:ascii="Arial" w:hAnsi="Arial" w:cs="Arial"/>
          <w:color w:val="000000"/>
          <w:sz w:val="18"/>
          <w:szCs w:val="18"/>
        </w:rPr>
        <w:t xml:space="preserve">  </w:t>
      </w:r>
    </w:p>
    <w:p w14:paraId="5455FB70" w14:textId="77777777" w:rsidR="00277692" w:rsidRPr="00BC5C86" w:rsidRDefault="00277692" w:rsidP="00277692">
      <w:pPr>
        <w:rPr>
          <w:rFonts w:ascii="Arial" w:hAnsi="Arial" w:cs="Arial"/>
          <w:color w:val="000000"/>
          <w:sz w:val="18"/>
          <w:szCs w:val="18"/>
        </w:rPr>
      </w:pPr>
      <w:r>
        <w:rPr>
          <w:rFonts w:ascii="Arial" w:hAnsi="Arial" w:cs="Arial"/>
          <w:color w:val="000000"/>
          <w:sz w:val="18"/>
          <w:szCs w:val="18"/>
        </w:rPr>
        <w:t xml:space="preserve">       …………………….</w:t>
      </w:r>
      <w:r w:rsidRPr="00BC5C86">
        <w:rPr>
          <w:rFonts w:ascii="Arial" w:hAnsi="Arial" w:cs="Arial"/>
          <w:color w:val="000000"/>
          <w:sz w:val="18"/>
          <w:szCs w:val="18"/>
        </w:rPr>
        <w:t xml:space="preserve">zł, (słownie: </w:t>
      </w:r>
      <w:r>
        <w:rPr>
          <w:rFonts w:ascii="Arial" w:hAnsi="Arial" w:cs="Arial"/>
          <w:color w:val="000000"/>
          <w:sz w:val="18"/>
          <w:szCs w:val="18"/>
        </w:rPr>
        <w:t>…………………………………………………………………………………</w:t>
      </w:r>
      <w:r w:rsidRPr="00BC5C86">
        <w:rPr>
          <w:rFonts w:ascii="Arial" w:hAnsi="Arial" w:cs="Arial"/>
          <w:color w:val="000000"/>
          <w:sz w:val="18"/>
          <w:szCs w:val="18"/>
        </w:rPr>
        <w:t xml:space="preserve"> )</w:t>
      </w:r>
    </w:p>
    <w:p w14:paraId="019BE41D" w14:textId="77777777" w:rsidR="00277692" w:rsidRPr="00BC5C86" w:rsidRDefault="00277692" w:rsidP="00277692">
      <w:pPr>
        <w:rPr>
          <w:rFonts w:ascii="Arial" w:hAnsi="Arial" w:cs="Arial"/>
          <w:sz w:val="18"/>
          <w:szCs w:val="18"/>
        </w:rPr>
      </w:pPr>
      <w:r>
        <w:rPr>
          <w:rFonts w:ascii="Arial" w:hAnsi="Arial" w:cs="Arial"/>
          <w:sz w:val="18"/>
          <w:szCs w:val="18"/>
        </w:rPr>
        <w:t xml:space="preserve"> 10) Uszczelnienie złącza technologicznego- </w:t>
      </w:r>
      <w:r w:rsidRPr="00BC5C86">
        <w:rPr>
          <w:rFonts w:ascii="Arial" w:hAnsi="Arial" w:cs="Arial"/>
          <w:sz w:val="18"/>
          <w:szCs w:val="18"/>
        </w:rPr>
        <w:t>za 1 m</w:t>
      </w:r>
      <w:r>
        <w:rPr>
          <w:rFonts w:ascii="Arial" w:hAnsi="Arial" w:cs="Arial"/>
          <w:sz w:val="18"/>
          <w:szCs w:val="18"/>
        </w:rPr>
        <w:t>b</w:t>
      </w:r>
      <w:r w:rsidRPr="00BC5C86">
        <w:rPr>
          <w:rFonts w:ascii="Arial" w:hAnsi="Arial" w:cs="Arial"/>
          <w:sz w:val="18"/>
          <w:szCs w:val="18"/>
        </w:rPr>
        <w:t>:</w:t>
      </w:r>
    </w:p>
    <w:p w14:paraId="548AD9A4" w14:textId="77777777" w:rsidR="00277692" w:rsidRDefault="00277692" w:rsidP="00277692">
      <w:pPr>
        <w:rPr>
          <w:rFonts w:ascii="Arial" w:hAnsi="Arial" w:cs="Arial"/>
          <w:color w:val="000000"/>
          <w:sz w:val="18"/>
          <w:szCs w:val="18"/>
        </w:rPr>
      </w:pPr>
      <w:r>
        <w:rPr>
          <w:rFonts w:ascii="Arial" w:hAnsi="Arial" w:cs="Arial"/>
          <w:color w:val="000000"/>
          <w:sz w:val="18"/>
          <w:szCs w:val="18"/>
        </w:rPr>
        <w:t xml:space="preserve">   </w:t>
      </w:r>
      <w:r w:rsidRPr="00BC5C86">
        <w:rPr>
          <w:rFonts w:ascii="Arial" w:hAnsi="Arial" w:cs="Arial"/>
          <w:color w:val="000000"/>
          <w:sz w:val="18"/>
          <w:szCs w:val="18"/>
        </w:rPr>
        <w:t xml:space="preserve">   cena </w:t>
      </w:r>
      <w:r>
        <w:rPr>
          <w:rFonts w:ascii="Arial" w:hAnsi="Arial" w:cs="Arial"/>
          <w:color w:val="000000"/>
          <w:sz w:val="18"/>
          <w:szCs w:val="18"/>
        </w:rPr>
        <w:t>brutto</w:t>
      </w:r>
      <w:r w:rsidRPr="00BC5C86">
        <w:rPr>
          <w:rFonts w:ascii="Arial" w:hAnsi="Arial" w:cs="Arial"/>
          <w:color w:val="000000"/>
          <w:sz w:val="18"/>
          <w:szCs w:val="18"/>
        </w:rPr>
        <w:t xml:space="preserve"> :</w:t>
      </w:r>
      <w:r>
        <w:rPr>
          <w:rFonts w:ascii="Arial" w:hAnsi="Arial" w:cs="Arial"/>
          <w:b/>
          <w:color w:val="000000"/>
          <w:sz w:val="18"/>
          <w:szCs w:val="18"/>
        </w:rPr>
        <w:t>……………</w:t>
      </w:r>
      <w:r w:rsidRPr="00BC5C86">
        <w:rPr>
          <w:rFonts w:ascii="Arial" w:hAnsi="Arial" w:cs="Arial"/>
          <w:color w:val="000000"/>
          <w:sz w:val="18"/>
          <w:szCs w:val="18"/>
        </w:rPr>
        <w:t xml:space="preserve"> zł ;</w:t>
      </w:r>
      <w:r>
        <w:rPr>
          <w:rFonts w:ascii="Arial" w:hAnsi="Arial" w:cs="Arial"/>
          <w:color w:val="000000"/>
          <w:sz w:val="18"/>
          <w:szCs w:val="18"/>
        </w:rPr>
        <w:t>(słownie:  …………………….</w:t>
      </w:r>
      <w:r w:rsidRPr="00BC5C86">
        <w:rPr>
          <w:rFonts w:ascii="Arial" w:hAnsi="Arial" w:cs="Arial"/>
          <w:color w:val="000000"/>
          <w:sz w:val="18"/>
          <w:szCs w:val="18"/>
        </w:rPr>
        <w:t>)</w:t>
      </w:r>
      <w:r>
        <w:rPr>
          <w:rFonts w:ascii="Arial" w:hAnsi="Arial" w:cs="Arial"/>
          <w:color w:val="000000"/>
          <w:sz w:val="18"/>
          <w:szCs w:val="18"/>
        </w:rPr>
        <w:t xml:space="preserve">, w </w:t>
      </w:r>
      <w:r w:rsidRPr="00BC5C86">
        <w:rPr>
          <w:rFonts w:ascii="Arial" w:hAnsi="Arial" w:cs="Arial"/>
          <w:color w:val="000000"/>
          <w:sz w:val="18"/>
          <w:szCs w:val="18"/>
        </w:rPr>
        <w:t xml:space="preserve">  należny  podatek VAT wg stawki  </w:t>
      </w:r>
      <w:r>
        <w:rPr>
          <w:rFonts w:ascii="Arial" w:hAnsi="Arial" w:cs="Arial"/>
          <w:color w:val="000000"/>
          <w:sz w:val="18"/>
          <w:szCs w:val="18"/>
        </w:rPr>
        <w:t>23</w:t>
      </w:r>
      <w:r w:rsidRPr="00BC5C86">
        <w:rPr>
          <w:rFonts w:ascii="Arial" w:hAnsi="Arial" w:cs="Arial"/>
          <w:color w:val="000000"/>
          <w:sz w:val="18"/>
          <w:szCs w:val="18"/>
        </w:rPr>
        <w:t xml:space="preserve">% : </w:t>
      </w:r>
      <w:r>
        <w:rPr>
          <w:rFonts w:ascii="Arial" w:hAnsi="Arial" w:cs="Arial"/>
          <w:color w:val="000000"/>
          <w:sz w:val="18"/>
          <w:szCs w:val="18"/>
        </w:rPr>
        <w:t xml:space="preserve">  </w:t>
      </w:r>
    </w:p>
    <w:p w14:paraId="6DCC4FC1" w14:textId="77777777" w:rsidR="00277692" w:rsidRPr="00BC5C86" w:rsidRDefault="00277692" w:rsidP="00277692">
      <w:pPr>
        <w:rPr>
          <w:rFonts w:ascii="Arial" w:hAnsi="Arial" w:cs="Arial"/>
          <w:color w:val="000000"/>
          <w:sz w:val="18"/>
          <w:szCs w:val="18"/>
        </w:rPr>
      </w:pPr>
      <w:r>
        <w:rPr>
          <w:rFonts w:ascii="Arial" w:hAnsi="Arial" w:cs="Arial"/>
          <w:color w:val="000000"/>
          <w:sz w:val="18"/>
          <w:szCs w:val="18"/>
        </w:rPr>
        <w:t xml:space="preserve">       …………………….</w:t>
      </w:r>
      <w:r w:rsidRPr="00BC5C86">
        <w:rPr>
          <w:rFonts w:ascii="Arial" w:hAnsi="Arial" w:cs="Arial"/>
          <w:color w:val="000000"/>
          <w:sz w:val="18"/>
          <w:szCs w:val="18"/>
        </w:rPr>
        <w:t xml:space="preserve">zł, (słownie: </w:t>
      </w:r>
      <w:r>
        <w:rPr>
          <w:rFonts w:ascii="Arial" w:hAnsi="Arial" w:cs="Arial"/>
          <w:color w:val="000000"/>
          <w:sz w:val="18"/>
          <w:szCs w:val="18"/>
        </w:rPr>
        <w:t>…………………………………………………………………………………</w:t>
      </w:r>
      <w:r w:rsidRPr="00BC5C86">
        <w:rPr>
          <w:rFonts w:ascii="Arial" w:hAnsi="Arial" w:cs="Arial"/>
          <w:color w:val="000000"/>
          <w:sz w:val="18"/>
          <w:szCs w:val="18"/>
        </w:rPr>
        <w:t xml:space="preserve"> )</w:t>
      </w:r>
    </w:p>
    <w:p w14:paraId="521C88FC" w14:textId="77777777" w:rsidR="00277692" w:rsidRPr="008A4798" w:rsidRDefault="00277692" w:rsidP="00277692">
      <w:pPr>
        <w:jc w:val="both"/>
        <w:rPr>
          <w:rFonts w:ascii="Arial" w:hAnsi="Arial" w:cs="Arial"/>
          <w:sz w:val="18"/>
          <w:szCs w:val="18"/>
        </w:rPr>
      </w:pPr>
      <w:r>
        <w:rPr>
          <w:rFonts w:ascii="Arial" w:hAnsi="Arial" w:cs="Arial"/>
          <w:sz w:val="18"/>
          <w:szCs w:val="18"/>
        </w:rPr>
        <w:t xml:space="preserve">      zgodnie z </w:t>
      </w:r>
      <w:r w:rsidRPr="008A4798">
        <w:rPr>
          <w:rFonts w:ascii="Arial" w:hAnsi="Arial" w:cs="Arial"/>
          <w:sz w:val="18"/>
          <w:szCs w:val="18"/>
        </w:rPr>
        <w:t xml:space="preserve"> kosztorysem ofertowym.</w:t>
      </w:r>
    </w:p>
    <w:p w14:paraId="2BC01EB7" w14:textId="77777777" w:rsidR="00277692" w:rsidRPr="00485203" w:rsidRDefault="00277692" w:rsidP="00277692">
      <w:pPr>
        <w:ind w:left="360" w:hanging="360"/>
        <w:jc w:val="both"/>
        <w:rPr>
          <w:rFonts w:ascii="Arial" w:hAnsi="Arial" w:cs="Arial"/>
          <w:sz w:val="18"/>
          <w:szCs w:val="18"/>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04670CEE" w14:textId="77777777" w:rsidR="00277692" w:rsidRDefault="00277692" w:rsidP="00277692">
      <w:pPr>
        <w:ind w:left="284" w:hanging="284"/>
        <w:rPr>
          <w:rFonts w:ascii="Arial" w:hAnsi="Arial" w:cs="Arial"/>
          <w:sz w:val="18"/>
          <w:szCs w:val="18"/>
        </w:rPr>
      </w:pPr>
      <w:r w:rsidRPr="00CB4837">
        <w:rPr>
          <w:rFonts w:ascii="Arial" w:hAnsi="Arial" w:cs="Arial"/>
          <w:sz w:val="18"/>
          <w:szCs w:val="18"/>
        </w:rPr>
        <w:t>3. Za wykonanie robót stanowiących przedmiot niniejszej umowy Zamawiający zapłaci</w:t>
      </w:r>
      <w:r>
        <w:rPr>
          <w:rFonts w:ascii="Arial" w:hAnsi="Arial" w:cs="Arial"/>
          <w:sz w:val="18"/>
          <w:szCs w:val="18"/>
        </w:rPr>
        <w:t xml:space="preserve"> </w:t>
      </w:r>
      <w:r w:rsidRPr="00CB4837">
        <w:rPr>
          <w:rFonts w:ascii="Arial" w:hAnsi="Arial" w:cs="Arial"/>
          <w:sz w:val="18"/>
          <w:szCs w:val="18"/>
        </w:rPr>
        <w:t>Wykonawcy wynagrodzenie wynikające z ilości robót faktycznie wykonanych i</w:t>
      </w:r>
      <w:r>
        <w:rPr>
          <w:rFonts w:ascii="Arial" w:hAnsi="Arial" w:cs="Arial"/>
          <w:sz w:val="18"/>
          <w:szCs w:val="18"/>
        </w:rPr>
        <w:t xml:space="preserve"> </w:t>
      </w:r>
      <w:r w:rsidRPr="00CB4837">
        <w:rPr>
          <w:rFonts w:ascii="Arial" w:hAnsi="Arial" w:cs="Arial"/>
          <w:sz w:val="18"/>
          <w:szCs w:val="18"/>
        </w:rPr>
        <w:t>odebranych przez Zamawiającego oraz cen jednostkowych podanych w kosztorysie</w:t>
      </w:r>
      <w:r>
        <w:rPr>
          <w:rFonts w:ascii="Arial" w:hAnsi="Arial" w:cs="Arial"/>
          <w:sz w:val="18"/>
          <w:szCs w:val="18"/>
        </w:rPr>
        <w:t xml:space="preserve"> </w:t>
      </w:r>
      <w:r w:rsidRPr="00CB4837">
        <w:rPr>
          <w:rFonts w:ascii="Arial" w:hAnsi="Arial" w:cs="Arial"/>
          <w:sz w:val="18"/>
          <w:szCs w:val="18"/>
        </w:rPr>
        <w:t>ofertowym.</w:t>
      </w:r>
      <w:r w:rsidRPr="00292EFE">
        <w:rPr>
          <w:rFonts w:ascii="Arial" w:hAnsi="Arial" w:cs="Arial"/>
          <w:sz w:val="18"/>
          <w:szCs w:val="18"/>
        </w:rPr>
        <w:t xml:space="preserve"> </w:t>
      </w:r>
      <w:r w:rsidRPr="0029707B">
        <w:rPr>
          <w:rFonts w:ascii="Arial" w:hAnsi="Arial" w:cs="Arial"/>
          <w:sz w:val="18"/>
          <w:szCs w:val="18"/>
        </w:rPr>
        <w:t>Ceny jednostkowe określone w kosztorysie ofertowym są stałe przez cały okres realizacji robót.</w:t>
      </w:r>
    </w:p>
    <w:p w14:paraId="0067ADA7" w14:textId="77777777" w:rsidR="00277692" w:rsidRDefault="00277692" w:rsidP="00277692">
      <w:pPr>
        <w:rPr>
          <w:rFonts w:ascii="Arial" w:hAnsi="Arial" w:cs="Arial"/>
          <w:spacing w:val="-8"/>
          <w:sz w:val="18"/>
          <w:szCs w:val="18"/>
        </w:rPr>
      </w:pPr>
      <w:r>
        <w:rPr>
          <w:rFonts w:ascii="Arial" w:hAnsi="Arial" w:cs="Arial"/>
          <w:sz w:val="18"/>
          <w:szCs w:val="18"/>
        </w:rPr>
        <w:t>4. R</w:t>
      </w:r>
      <w:r w:rsidRPr="0029707B">
        <w:rPr>
          <w:rFonts w:ascii="Arial" w:hAnsi="Arial" w:cs="Arial"/>
          <w:sz w:val="18"/>
          <w:szCs w:val="18"/>
        </w:rPr>
        <w:t xml:space="preserve">ozliczenie końcowe następuje na podstawie ostatecznych obmiarów ilości wykonanych robót i zostanie </w:t>
      </w:r>
      <w:r w:rsidRPr="0029707B">
        <w:rPr>
          <w:rFonts w:ascii="Arial" w:hAnsi="Arial" w:cs="Arial"/>
          <w:spacing w:val="-8"/>
          <w:sz w:val="18"/>
          <w:szCs w:val="18"/>
        </w:rPr>
        <w:t xml:space="preserve">ono </w:t>
      </w:r>
    </w:p>
    <w:p w14:paraId="247D9312" w14:textId="77777777" w:rsidR="00277692" w:rsidRPr="0029707B" w:rsidRDefault="00277692" w:rsidP="00277692">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r>
        <w:rPr>
          <w:rFonts w:ascii="Arial" w:hAnsi="Arial" w:cs="Arial"/>
          <w:spacing w:val="-8"/>
          <w:sz w:val="18"/>
          <w:szCs w:val="18"/>
        </w:rPr>
        <w:t>.</w:t>
      </w:r>
    </w:p>
    <w:p w14:paraId="007FE440" w14:textId="77777777" w:rsidR="00277692" w:rsidRDefault="00277692" w:rsidP="00277692">
      <w:pPr>
        <w:widowControl w:val="0"/>
        <w:shd w:val="clear" w:color="auto" w:fill="FFFFFF"/>
        <w:tabs>
          <w:tab w:val="left" w:pos="360"/>
        </w:tabs>
        <w:autoSpaceDE w:val="0"/>
        <w:autoSpaceDN w:val="0"/>
        <w:adjustRightInd w:val="0"/>
        <w:ind w:left="14" w:right="29"/>
        <w:jc w:val="both"/>
        <w:rPr>
          <w:rFonts w:ascii="Arial" w:hAnsi="Arial" w:cs="Arial"/>
          <w:color w:val="000000"/>
          <w:sz w:val="18"/>
          <w:szCs w:val="18"/>
        </w:rPr>
      </w:pPr>
      <w:r>
        <w:rPr>
          <w:rFonts w:ascii="Arial" w:hAnsi="Arial" w:cs="Arial"/>
          <w:sz w:val="18"/>
          <w:szCs w:val="18"/>
        </w:rPr>
        <w:t>5</w:t>
      </w:r>
      <w:r w:rsidRPr="00157BE3">
        <w:rPr>
          <w:rFonts w:ascii="Arial" w:hAnsi="Arial" w:cs="Arial"/>
          <w:sz w:val="18"/>
          <w:szCs w:val="18"/>
        </w:rPr>
        <w:t xml:space="preserve">. </w:t>
      </w:r>
      <w:r w:rsidRPr="00157BE3">
        <w:rPr>
          <w:rFonts w:ascii="Arial" w:hAnsi="Arial" w:cs="Arial"/>
          <w:color w:val="000000"/>
          <w:sz w:val="18"/>
          <w:szCs w:val="18"/>
        </w:rPr>
        <w:t>W przypadku zmiany przez władzę ustawodawczą określonej w ust. 1. p</w:t>
      </w:r>
      <w:r>
        <w:rPr>
          <w:rFonts w:ascii="Arial" w:hAnsi="Arial" w:cs="Arial"/>
          <w:color w:val="000000"/>
          <w:sz w:val="18"/>
          <w:szCs w:val="18"/>
        </w:rPr>
        <w:t xml:space="preserve">rocentowej stawki podatku VAT, cena </w:t>
      </w:r>
    </w:p>
    <w:p w14:paraId="45640A6C" w14:textId="77777777" w:rsidR="00277692" w:rsidRDefault="00277692" w:rsidP="00277692">
      <w:pPr>
        <w:widowControl w:val="0"/>
        <w:shd w:val="clear" w:color="auto" w:fill="FFFFFF"/>
        <w:tabs>
          <w:tab w:val="left" w:pos="360"/>
        </w:tabs>
        <w:autoSpaceDE w:val="0"/>
        <w:autoSpaceDN w:val="0"/>
        <w:adjustRightInd w:val="0"/>
        <w:ind w:left="14" w:right="29"/>
        <w:jc w:val="both"/>
        <w:rPr>
          <w:rFonts w:ascii="Arial" w:hAnsi="Arial" w:cs="Arial"/>
          <w:color w:val="000000"/>
          <w:sz w:val="18"/>
          <w:szCs w:val="18"/>
        </w:rPr>
      </w:pPr>
      <w:r>
        <w:rPr>
          <w:rFonts w:ascii="Arial" w:hAnsi="Arial" w:cs="Arial"/>
          <w:sz w:val="18"/>
          <w:szCs w:val="18"/>
        </w:rPr>
        <w:t xml:space="preserve">    </w:t>
      </w:r>
      <w:r>
        <w:rPr>
          <w:rFonts w:ascii="Arial" w:hAnsi="Arial" w:cs="Arial"/>
          <w:color w:val="000000"/>
          <w:sz w:val="18"/>
          <w:szCs w:val="18"/>
        </w:rPr>
        <w:t xml:space="preserve">jednostkowa </w:t>
      </w:r>
      <w:r>
        <w:rPr>
          <w:rFonts w:ascii="Arial" w:hAnsi="Arial" w:cs="Arial"/>
          <w:sz w:val="18"/>
          <w:szCs w:val="18"/>
        </w:rPr>
        <w:t xml:space="preserve">  </w:t>
      </w:r>
      <w:r w:rsidRPr="00157BE3">
        <w:rPr>
          <w:rFonts w:ascii="Arial" w:hAnsi="Arial" w:cs="Arial"/>
          <w:color w:val="000000"/>
          <w:sz w:val="18"/>
          <w:szCs w:val="18"/>
        </w:rPr>
        <w:t>brutto wynagrodzenia zostanie aneksem do niniejszej umowy odpowiednio dostosowana.</w:t>
      </w:r>
    </w:p>
    <w:p w14:paraId="29F09A4B" w14:textId="77777777" w:rsidR="00277692" w:rsidRDefault="00277692" w:rsidP="00277692">
      <w:pPr>
        <w:rPr>
          <w:rFonts w:ascii="Arial" w:hAnsi="Arial" w:cs="Arial"/>
          <w:sz w:val="18"/>
          <w:szCs w:val="18"/>
        </w:rPr>
      </w:pPr>
      <w:r>
        <w:rPr>
          <w:rFonts w:ascii="Arial" w:hAnsi="Arial" w:cs="Arial"/>
          <w:sz w:val="18"/>
          <w:szCs w:val="18"/>
        </w:rPr>
        <w:t xml:space="preserve"> 6</w:t>
      </w:r>
      <w:r w:rsidRPr="001C3BF4">
        <w:rPr>
          <w:rFonts w:ascii="Arial" w:hAnsi="Arial" w:cs="Arial"/>
          <w:sz w:val="18"/>
          <w:szCs w:val="18"/>
        </w:rPr>
        <w:t xml:space="preserve">.Roboty będą prowadzone do wykorzystania środków, jakie Zamawiający przeznaczył na sfinansowanie przedmiotowego zamówienia tj. do kwoty </w:t>
      </w:r>
      <w:r>
        <w:rPr>
          <w:rFonts w:ascii="Arial" w:hAnsi="Arial" w:cs="Arial"/>
          <w:sz w:val="18"/>
          <w:szCs w:val="18"/>
        </w:rPr>
        <w:t>brutto</w:t>
      </w:r>
      <w:r w:rsidRPr="001C3BF4">
        <w:rPr>
          <w:rFonts w:ascii="Arial" w:hAnsi="Arial" w:cs="Arial"/>
          <w:sz w:val="18"/>
          <w:szCs w:val="18"/>
          <w:vertAlign w:val="superscript"/>
        </w:rPr>
        <w:t xml:space="preserve"> </w:t>
      </w:r>
      <w:r>
        <w:rPr>
          <w:rFonts w:ascii="Arial" w:hAnsi="Arial" w:cs="Arial"/>
          <w:sz w:val="18"/>
          <w:szCs w:val="18"/>
        </w:rPr>
        <w:t>:</w:t>
      </w:r>
    </w:p>
    <w:p w14:paraId="0E5BF203" w14:textId="77777777" w:rsidR="00277692" w:rsidRPr="00B51E36" w:rsidRDefault="00277692" w:rsidP="00277692">
      <w:pPr>
        <w:pStyle w:val="Podtytu"/>
        <w:ind w:right="-114"/>
        <w:jc w:val="left"/>
        <w:rPr>
          <w:rFonts w:ascii="Arial" w:hAnsi="Arial" w:cs="Arial"/>
          <w:color w:val="0070C0"/>
          <w:sz w:val="18"/>
          <w:szCs w:val="18"/>
          <w:u w:val="single"/>
        </w:rPr>
      </w:pPr>
      <w:r w:rsidRPr="00B51E36">
        <w:rPr>
          <w:rFonts w:ascii="Arial" w:hAnsi="Arial" w:cs="Arial"/>
          <w:color w:val="0070C0"/>
          <w:sz w:val="18"/>
          <w:szCs w:val="18"/>
          <w:u w:val="single"/>
        </w:rPr>
        <w:t xml:space="preserve">Zadanie Nr 1  –miasto Jarosław i Radymno- 300.000,00 zł  </w:t>
      </w:r>
    </w:p>
    <w:p w14:paraId="78600A7E" w14:textId="77777777" w:rsidR="00277692" w:rsidRPr="00B51E36" w:rsidRDefault="00277692" w:rsidP="00277692">
      <w:pPr>
        <w:pStyle w:val="Podtytu"/>
        <w:ind w:right="-114"/>
        <w:jc w:val="left"/>
        <w:rPr>
          <w:rFonts w:ascii="Arial" w:hAnsi="Arial" w:cs="Arial"/>
          <w:color w:val="0070C0"/>
          <w:sz w:val="18"/>
          <w:szCs w:val="18"/>
          <w:u w:val="single"/>
        </w:rPr>
      </w:pPr>
      <w:r w:rsidRPr="00B51E36">
        <w:rPr>
          <w:rFonts w:ascii="Arial" w:hAnsi="Arial" w:cs="Arial"/>
          <w:color w:val="0070C0"/>
          <w:sz w:val="18"/>
          <w:szCs w:val="18"/>
          <w:u w:val="single"/>
        </w:rPr>
        <w:t xml:space="preserve">Zadanie Nr 2  –gmina Jarosław i Pawłosiów – 350.000,00 zł </w:t>
      </w:r>
    </w:p>
    <w:p w14:paraId="177F86D3" w14:textId="77777777" w:rsidR="00277692" w:rsidRPr="00B51E36" w:rsidRDefault="00277692" w:rsidP="00277692">
      <w:pPr>
        <w:pStyle w:val="Podtytu"/>
        <w:ind w:right="-114"/>
        <w:jc w:val="left"/>
        <w:rPr>
          <w:rFonts w:ascii="Arial" w:hAnsi="Arial" w:cs="Arial"/>
          <w:color w:val="0070C0"/>
          <w:sz w:val="18"/>
          <w:szCs w:val="18"/>
          <w:u w:val="single"/>
        </w:rPr>
      </w:pPr>
      <w:r w:rsidRPr="00B51E36">
        <w:rPr>
          <w:rFonts w:ascii="Arial" w:hAnsi="Arial" w:cs="Arial"/>
          <w:color w:val="0070C0"/>
          <w:sz w:val="18"/>
          <w:szCs w:val="18"/>
          <w:u w:val="single"/>
        </w:rPr>
        <w:t>Zadanie Nr 3  – gmina Laszki i Wiązownica- 280.000,00 zł</w:t>
      </w:r>
    </w:p>
    <w:p w14:paraId="12641AA8" w14:textId="77777777" w:rsidR="00277692" w:rsidRPr="00B51E36" w:rsidRDefault="00277692" w:rsidP="00277692">
      <w:pPr>
        <w:pStyle w:val="Podtytu"/>
        <w:ind w:right="-114"/>
        <w:jc w:val="left"/>
        <w:rPr>
          <w:rFonts w:ascii="Arial" w:hAnsi="Arial" w:cs="Arial"/>
          <w:color w:val="0070C0"/>
          <w:sz w:val="18"/>
          <w:szCs w:val="18"/>
          <w:u w:val="single"/>
        </w:rPr>
      </w:pPr>
      <w:r w:rsidRPr="00B51E36">
        <w:rPr>
          <w:rFonts w:ascii="Arial" w:hAnsi="Arial" w:cs="Arial"/>
          <w:color w:val="0070C0"/>
          <w:sz w:val="18"/>
          <w:szCs w:val="18"/>
          <w:u w:val="single"/>
        </w:rPr>
        <w:t>Zadanie Nr 4  –gmina Rokietnica , Chłopice i Radymno- 400.000,00 zł</w:t>
      </w:r>
    </w:p>
    <w:p w14:paraId="255F55E1" w14:textId="77777777" w:rsidR="00277692" w:rsidRPr="00B51E36" w:rsidRDefault="00277692" w:rsidP="00277692">
      <w:pPr>
        <w:pStyle w:val="Podtytu"/>
        <w:ind w:right="-114"/>
        <w:jc w:val="left"/>
        <w:rPr>
          <w:rFonts w:ascii="Arial" w:hAnsi="Arial" w:cs="Arial"/>
          <w:color w:val="0070C0"/>
          <w:sz w:val="18"/>
          <w:szCs w:val="18"/>
          <w:u w:val="single"/>
        </w:rPr>
      </w:pPr>
      <w:r w:rsidRPr="00B51E36">
        <w:rPr>
          <w:rFonts w:ascii="Arial" w:hAnsi="Arial" w:cs="Arial"/>
          <w:color w:val="0070C0"/>
          <w:sz w:val="18"/>
          <w:szCs w:val="18"/>
          <w:u w:val="single"/>
        </w:rPr>
        <w:t>Zadanie Nr 5  – gmina Pruchnik i Roźwienica – 300.000,00 zł</w:t>
      </w:r>
    </w:p>
    <w:p w14:paraId="556E7114" w14:textId="77777777" w:rsidR="00277692" w:rsidRPr="001F5ED7" w:rsidRDefault="00277692" w:rsidP="00277692">
      <w:pPr>
        <w:pStyle w:val="Podtytu"/>
        <w:ind w:right="-114"/>
        <w:rPr>
          <w:rFonts w:ascii="Arial" w:hAnsi="Arial" w:cs="Arial"/>
          <w:sz w:val="18"/>
          <w:szCs w:val="18"/>
        </w:rPr>
      </w:pPr>
      <w:r w:rsidRPr="001F5ED7">
        <w:rPr>
          <w:rFonts w:ascii="Arial" w:hAnsi="Arial" w:cs="Arial"/>
          <w:sz w:val="18"/>
          <w:szCs w:val="18"/>
        </w:rPr>
        <w:t>§ 4 . Zapłata wynagrodzenia</w:t>
      </w:r>
    </w:p>
    <w:p w14:paraId="08F4EC07" w14:textId="77777777" w:rsidR="00277692" w:rsidRDefault="00277692" w:rsidP="00277692">
      <w:pPr>
        <w:rPr>
          <w:rFonts w:ascii="Arial" w:hAnsi="Arial" w:cs="Arial"/>
          <w:sz w:val="18"/>
          <w:szCs w:val="18"/>
        </w:rPr>
      </w:pPr>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370F8144" w14:textId="77777777" w:rsidR="00277692" w:rsidRDefault="00277692" w:rsidP="00277692">
      <w:pPr>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68DED46F" w14:textId="77777777" w:rsidR="00277692" w:rsidRDefault="00277692" w:rsidP="00277692">
      <w:pPr>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 7922033661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47889225" w14:textId="77777777" w:rsidR="00277692" w:rsidRDefault="00277692" w:rsidP="00277692">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5D5B7DE4" w14:textId="77777777" w:rsidR="00277692" w:rsidRDefault="00277692" w:rsidP="00277692">
      <w:pPr>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9F9759D" w14:textId="77777777" w:rsidR="00277692" w:rsidRDefault="00277692" w:rsidP="00277692">
      <w:pPr>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37-500 Jarosław.</w:t>
      </w:r>
      <w:r>
        <w:rPr>
          <w:rFonts w:ascii="Arial" w:hAnsi="Arial" w:cs="Arial"/>
          <w:sz w:val="18"/>
          <w:szCs w:val="18"/>
        </w:rPr>
        <w:t xml:space="preserve">    </w:t>
      </w:r>
      <w:r w:rsidRPr="006019C4">
        <w:rPr>
          <w:rFonts w:ascii="Arial" w:hAnsi="Arial" w:cs="Arial"/>
          <w:sz w:val="18"/>
          <w:szCs w:val="18"/>
        </w:rPr>
        <w:t xml:space="preserve">Na każdej z faktur/rachunku Wykonawca zobowiązany jest oprócz standardowych zapisów </w:t>
      </w:r>
      <w:r>
        <w:rPr>
          <w:rFonts w:ascii="Arial" w:hAnsi="Arial" w:cs="Arial"/>
          <w:sz w:val="18"/>
          <w:szCs w:val="18"/>
        </w:rPr>
        <w:t xml:space="preserve"> </w:t>
      </w:r>
    </w:p>
    <w:p w14:paraId="1221BD16" w14:textId="77777777" w:rsidR="00277692" w:rsidRPr="006019C4" w:rsidRDefault="00277692" w:rsidP="00277692">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wymaganych </w:t>
      </w:r>
      <w:r>
        <w:rPr>
          <w:rFonts w:ascii="Arial" w:hAnsi="Arial" w:cs="Arial"/>
          <w:sz w:val="18"/>
          <w:szCs w:val="18"/>
        </w:rPr>
        <w:t xml:space="preserve">    </w:t>
      </w:r>
      <w:r w:rsidRPr="006019C4">
        <w:rPr>
          <w:rFonts w:ascii="Arial" w:hAnsi="Arial" w:cs="Arial"/>
          <w:sz w:val="18"/>
          <w:szCs w:val="18"/>
        </w:rPr>
        <w:t>prawem polski, zamieścić numer niniejszej</w:t>
      </w:r>
      <w:r>
        <w:rPr>
          <w:rFonts w:ascii="Arial" w:hAnsi="Arial" w:cs="Arial"/>
          <w:sz w:val="18"/>
          <w:szCs w:val="18"/>
        </w:rPr>
        <w:t xml:space="preserve"> </w:t>
      </w:r>
      <w:r w:rsidRPr="006019C4">
        <w:rPr>
          <w:rFonts w:ascii="Arial" w:hAnsi="Arial" w:cs="Arial"/>
          <w:sz w:val="18"/>
          <w:szCs w:val="18"/>
        </w:rPr>
        <w:t>UMOWY.</w:t>
      </w:r>
    </w:p>
    <w:p w14:paraId="335FBF8C" w14:textId="77777777" w:rsidR="00277692" w:rsidRDefault="00277692" w:rsidP="00277692">
      <w:pPr>
        <w:ind w:left="180" w:hanging="180"/>
        <w:rPr>
          <w:rFonts w:ascii="Arial" w:hAnsi="Arial" w:cs="Arial"/>
          <w:sz w:val="18"/>
          <w:szCs w:val="18"/>
        </w:rPr>
      </w:pPr>
      <w:r>
        <w:rPr>
          <w:rFonts w:ascii="Arial" w:hAnsi="Arial" w:cs="Arial"/>
          <w:sz w:val="18"/>
          <w:szCs w:val="18"/>
        </w:rPr>
        <w:t>2</w:t>
      </w:r>
      <w:r w:rsidRPr="002567E9">
        <w:rPr>
          <w:rFonts w:ascii="Arial" w:hAnsi="Arial" w:cs="Arial"/>
          <w:sz w:val="18"/>
          <w:szCs w:val="18"/>
        </w:rPr>
        <w:t>.</w:t>
      </w:r>
      <w:r>
        <w:rPr>
          <w:rFonts w:ascii="Arial" w:hAnsi="Arial" w:cs="Arial"/>
          <w:sz w:val="18"/>
          <w:szCs w:val="18"/>
        </w:rPr>
        <w:t xml:space="preserve">  Wynagrodzenie Wykonawcy z</w:t>
      </w:r>
      <w:r w:rsidRPr="00146C8F">
        <w:rPr>
          <w:rFonts w:ascii="Arial" w:hAnsi="Arial" w:cs="Arial"/>
          <w:sz w:val="18"/>
          <w:szCs w:val="18"/>
        </w:rPr>
        <w:t xml:space="preserve">a </w:t>
      </w:r>
      <w:r>
        <w:rPr>
          <w:rFonts w:ascii="Arial" w:hAnsi="Arial" w:cs="Arial"/>
          <w:sz w:val="18"/>
          <w:szCs w:val="18"/>
        </w:rPr>
        <w:t>faktycznie wykonane</w:t>
      </w:r>
      <w:r w:rsidRPr="00146C8F">
        <w:rPr>
          <w:rFonts w:ascii="Arial" w:hAnsi="Arial" w:cs="Arial"/>
          <w:sz w:val="18"/>
          <w:szCs w:val="18"/>
        </w:rPr>
        <w:t xml:space="preserve"> </w:t>
      </w:r>
      <w:r>
        <w:rPr>
          <w:rFonts w:ascii="Arial" w:hAnsi="Arial" w:cs="Arial"/>
          <w:sz w:val="18"/>
          <w:szCs w:val="18"/>
        </w:rPr>
        <w:t xml:space="preserve">roboty </w:t>
      </w:r>
      <w:r w:rsidRPr="00146C8F">
        <w:rPr>
          <w:rFonts w:ascii="Arial" w:hAnsi="Arial" w:cs="Arial"/>
          <w:sz w:val="18"/>
          <w:szCs w:val="18"/>
        </w:rPr>
        <w:t xml:space="preserve">będą rozliczane na podstawie </w:t>
      </w:r>
      <w:r>
        <w:rPr>
          <w:rFonts w:ascii="Arial" w:hAnsi="Arial" w:cs="Arial"/>
          <w:sz w:val="18"/>
          <w:szCs w:val="18"/>
        </w:rPr>
        <w:t xml:space="preserve">  protokołu odbioru  </w:t>
      </w:r>
      <w:r w:rsidRPr="00146C8F">
        <w:rPr>
          <w:rFonts w:ascii="Arial" w:hAnsi="Arial" w:cs="Arial"/>
          <w:sz w:val="18"/>
          <w:szCs w:val="18"/>
        </w:rPr>
        <w:t xml:space="preserve"> </w:t>
      </w:r>
    </w:p>
    <w:p w14:paraId="7B442D6E" w14:textId="77777777" w:rsidR="00277692" w:rsidRPr="00146C8F" w:rsidRDefault="00277692" w:rsidP="00277692">
      <w:pPr>
        <w:ind w:left="180" w:hanging="180"/>
        <w:rPr>
          <w:rFonts w:ascii="Arial" w:hAnsi="Arial" w:cs="Arial"/>
          <w:sz w:val="18"/>
          <w:szCs w:val="18"/>
        </w:rPr>
      </w:pPr>
      <w:r>
        <w:rPr>
          <w:rFonts w:ascii="Arial" w:hAnsi="Arial" w:cs="Arial"/>
          <w:sz w:val="18"/>
          <w:szCs w:val="18"/>
        </w:rPr>
        <w:t xml:space="preserve">    przedmiotu umowy </w:t>
      </w:r>
      <w:r w:rsidRPr="00146C8F">
        <w:rPr>
          <w:rFonts w:ascii="Arial" w:hAnsi="Arial" w:cs="Arial"/>
          <w:sz w:val="18"/>
          <w:szCs w:val="18"/>
        </w:rPr>
        <w:t>, który będzie</w:t>
      </w:r>
      <w:r>
        <w:rPr>
          <w:rFonts w:ascii="Arial" w:hAnsi="Arial" w:cs="Arial"/>
          <w:sz w:val="18"/>
          <w:szCs w:val="18"/>
        </w:rPr>
        <w:t xml:space="preserve"> podstawą</w:t>
      </w:r>
      <w:r w:rsidRPr="00146C8F">
        <w:rPr>
          <w:rFonts w:ascii="Arial" w:hAnsi="Arial" w:cs="Arial"/>
          <w:sz w:val="18"/>
          <w:szCs w:val="18"/>
        </w:rPr>
        <w:t xml:space="preserve"> do wystawienia faktur</w:t>
      </w:r>
      <w:r>
        <w:rPr>
          <w:rFonts w:ascii="Arial" w:hAnsi="Arial" w:cs="Arial"/>
          <w:sz w:val="18"/>
          <w:szCs w:val="18"/>
        </w:rPr>
        <w:t>y</w:t>
      </w:r>
      <w:r w:rsidRPr="00146C8F">
        <w:rPr>
          <w:rFonts w:ascii="Arial" w:hAnsi="Arial" w:cs="Arial"/>
          <w:sz w:val="18"/>
          <w:szCs w:val="18"/>
        </w:rPr>
        <w:t xml:space="preserve"> </w:t>
      </w:r>
      <w:r>
        <w:rPr>
          <w:rFonts w:ascii="Arial" w:hAnsi="Arial" w:cs="Arial"/>
          <w:sz w:val="18"/>
          <w:szCs w:val="18"/>
        </w:rPr>
        <w:t>.</w:t>
      </w:r>
    </w:p>
    <w:p w14:paraId="018FD16C" w14:textId="77777777" w:rsidR="00277692" w:rsidRPr="008A7FCB" w:rsidRDefault="00277692" w:rsidP="00277692">
      <w:pPr>
        <w:jc w:val="both"/>
        <w:rPr>
          <w:rFonts w:ascii="Arial" w:hAnsi="Arial" w:cs="Arial"/>
          <w:sz w:val="18"/>
          <w:szCs w:val="18"/>
        </w:rPr>
      </w:pPr>
      <w:r>
        <w:rPr>
          <w:rFonts w:ascii="Arial" w:hAnsi="Arial" w:cs="Arial"/>
          <w:bCs/>
          <w:sz w:val="18"/>
          <w:szCs w:val="18"/>
        </w:rPr>
        <w:t>3</w:t>
      </w:r>
      <w:r w:rsidRPr="008A7FCB">
        <w:rPr>
          <w:rFonts w:ascii="Arial" w:hAnsi="Arial" w:cs="Arial"/>
          <w:bCs/>
          <w:sz w:val="18"/>
          <w:szCs w:val="18"/>
        </w:rPr>
        <w:t>.</w:t>
      </w:r>
      <w:r w:rsidRPr="008A7FCB">
        <w:rPr>
          <w:rFonts w:ascii="Arial" w:hAnsi="Arial" w:cs="Arial"/>
          <w:b/>
          <w:bCs/>
          <w:sz w:val="18"/>
          <w:szCs w:val="18"/>
        </w:rPr>
        <w:t xml:space="preserve"> </w:t>
      </w:r>
      <w:r w:rsidRPr="008A7FCB">
        <w:rPr>
          <w:rFonts w:ascii="Arial" w:hAnsi="Arial" w:cs="Arial"/>
          <w:sz w:val="18"/>
          <w:szCs w:val="18"/>
        </w:rPr>
        <w:t>Rozliczenie za wykonanie przedmiotu umowy nastąpi na podstawie faktur cz</w:t>
      </w:r>
      <w:r>
        <w:rPr>
          <w:rFonts w:ascii="Arial" w:hAnsi="Arial" w:cs="Arial"/>
          <w:sz w:val="18"/>
          <w:szCs w:val="18"/>
        </w:rPr>
        <w:t xml:space="preserve">ęściowych </w:t>
      </w:r>
      <w:r w:rsidRPr="008A7FCB">
        <w:rPr>
          <w:rFonts w:ascii="Arial" w:hAnsi="Arial" w:cs="Arial"/>
          <w:sz w:val="18"/>
          <w:szCs w:val="18"/>
        </w:rPr>
        <w:t>, wystawionych</w:t>
      </w:r>
    </w:p>
    <w:p w14:paraId="0561C47A" w14:textId="77777777" w:rsidR="00277692" w:rsidRDefault="00277692" w:rsidP="00277692">
      <w:pPr>
        <w:shd w:val="clear" w:color="auto" w:fill="FFFFFF"/>
        <w:tabs>
          <w:tab w:val="left" w:pos="216"/>
        </w:tabs>
        <w:spacing w:line="202" w:lineRule="exact"/>
        <w:ind w:left="284" w:right="374"/>
        <w:rPr>
          <w:rFonts w:ascii="Arial" w:hAnsi="Arial" w:cs="Arial"/>
          <w:color w:val="000000"/>
          <w:sz w:val="18"/>
          <w:szCs w:val="18"/>
        </w:rPr>
      </w:pPr>
      <w:r w:rsidRPr="008A7FCB">
        <w:rPr>
          <w:rFonts w:ascii="Arial" w:hAnsi="Arial" w:cs="Arial"/>
          <w:sz w:val="18"/>
          <w:szCs w:val="18"/>
        </w:rPr>
        <w:t>przez Wykonawcę</w:t>
      </w:r>
      <w:r>
        <w:rPr>
          <w:rFonts w:ascii="Arial" w:hAnsi="Arial" w:cs="Arial"/>
          <w:sz w:val="18"/>
          <w:szCs w:val="18"/>
        </w:rPr>
        <w:t xml:space="preserve"> nie częściej niż jeden raz w miesiącu </w:t>
      </w:r>
      <w:r>
        <w:rPr>
          <w:rFonts w:ascii="Arial" w:hAnsi="Arial" w:cs="Arial"/>
          <w:color w:val="000000"/>
          <w:sz w:val="18"/>
          <w:szCs w:val="18"/>
        </w:rPr>
        <w:t xml:space="preserve">na  </w:t>
      </w:r>
      <w:r w:rsidRPr="00A62829">
        <w:rPr>
          <w:rFonts w:ascii="Arial" w:hAnsi="Arial" w:cs="Arial"/>
          <w:color w:val="000000"/>
          <w:sz w:val="18"/>
          <w:szCs w:val="18"/>
        </w:rPr>
        <w:t xml:space="preserve"> kwotę ustaloną w dołączonym do faktury zestawieniu wartości</w:t>
      </w:r>
      <w:r>
        <w:rPr>
          <w:rFonts w:ascii="Arial" w:hAnsi="Arial" w:cs="Arial"/>
          <w:color w:val="000000"/>
          <w:sz w:val="18"/>
          <w:szCs w:val="18"/>
        </w:rPr>
        <w:t xml:space="preserve"> i ilości</w:t>
      </w:r>
      <w:r w:rsidRPr="00A62829">
        <w:rPr>
          <w:rFonts w:ascii="Arial" w:hAnsi="Arial" w:cs="Arial"/>
          <w:color w:val="000000"/>
          <w:sz w:val="18"/>
          <w:szCs w:val="18"/>
        </w:rPr>
        <w:t xml:space="preserve"> wykonanych </w:t>
      </w:r>
      <w:r>
        <w:rPr>
          <w:rFonts w:ascii="Arial" w:hAnsi="Arial" w:cs="Arial"/>
          <w:color w:val="000000"/>
          <w:sz w:val="18"/>
          <w:szCs w:val="18"/>
        </w:rPr>
        <w:t xml:space="preserve">robót </w:t>
      </w:r>
      <w:r w:rsidRPr="00A62829">
        <w:rPr>
          <w:rFonts w:ascii="Arial" w:hAnsi="Arial" w:cs="Arial"/>
          <w:color w:val="000000"/>
          <w:sz w:val="18"/>
          <w:szCs w:val="18"/>
        </w:rPr>
        <w:t>sporządzonym przez Wykonawcę narastająco, pomniejszoną o zsumowane kwoty poprzednio zafakturowane</w:t>
      </w:r>
      <w:r w:rsidRPr="008A7FCB">
        <w:rPr>
          <w:rFonts w:ascii="Arial" w:hAnsi="Arial" w:cs="Arial"/>
          <w:sz w:val="18"/>
          <w:szCs w:val="18"/>
        </w:rPr>
        <w:t xml:space="preserve"> w oparciu o protokoły odbioru cz</w:t>
      </w:r>
      <w:r>
        <w:rPr>
          <w:rFonts w:ascii="Arial" w:hAnsi="Arial" w:cs="Arial"/>
          <w:sz w:val="18"/>
          <w:szCs w:val="18"/>
        </w:rPr>
        <w:t>ęściowego robót</w:t>
      </w:r>
      <w:r w:rsidRPr="008A7FCB">
        <w:rPr>
          <w:rFonts w:ascii="Arial" w:hAnsi="Arial" w:cs="Arial"/>
          <w:sz w:val="18"/>
          <w:szCs w:val="18"/>
        </w:rPr>
        <w:t xml:space="preserve">. </w:t>
      </w:r>
      <w:r w:rsidRPr="008A7FCB">
        <w:rPr>
          <w:rFonts w:ascii="Arial" w:hAnsi="Arial" w:cs="Arial"/>
          <w:color w:val="000000"/>
          <w:sz w:val="18"/>
          <w:szCs w:val="18"/>
        </w:rPr>
        <w:t>Dołączone do faktury zestawienie wartości wykonanyc</w:t>
      </w:r>
      <w:r>
        <w:rPr>
          <w:rFonts w:ascii="Arial" w:hAnsi="Arial" w:cs="Arial"/>
          <w:color w:val="000000"/>
          <w:sz w:val="18"/>
          <w:szCs w:val="18"/>
        </w:rPr>
        <w:t>h robót</w:t>
      </w:r>
      <w:r w:rsidRPr="008A7FCB">
        <w:rPr>
          <w:rFonts w:ascii="Arial" w:hAnsi="Arial" w:cs="Arial"/>
          <w:color w:val="000000"/>
          <w:sz w:val="18"/>
          <w:szCs w:val="18"/>
        </w:rPr>
        <w:t xml:space="preserve"> musi być sprawdzone i zatwierdzone przez </w:t>
      </w:r>
      <w:r>
        <w:rPr>
          <w:rFonts w:ascii="Arial" w:hAnsi="Arial" w:cs="Arial"/>
          <w:color w:val="000000"/>
          <w:sz w:val="18"/>
          <w:szCs w:val="18"/>
        </w:rPr>
        <w:t>Z</w:t>
      </w:r>
      <w:r w:rsidRPr="008A7FCB">
        <w:rPr>
          <w:rFonts w:ascii="Arial" w:hAnsi="Arial" w:cs="Arial"/>
          <w:color w:val="000000"/>
          <w:sz w:val="18"/>
          <w:szCs w:val="18"/>
        </w:rPr>
        <w:t>amawiającego.</w:t>
      </w:r>
    </w:p>
    <w:p w14:paraId="12BB1E31" w14:textId="77777777" w:rsidR="00277692" w:rsidRDefault="00277692" w:rsidP="00277692">
      <w:pPr>
        <w:shd w:val="clear" w:color="auto" w:fill="FFFFFF"/>
        <w:tabs>
          <w:tab w:val="left" w:pos="346"/>
        </w:tabs>
        <w:spacing w:before="7"/>
        <w:ind w:left="360" w:right="7" w:hanging="360"/>
        <w:jc w:val="both"/>
        <w:rPr>
          <w:rFonts w:ascii="Arial" w:hAnsi="Arial" w:cs="Arial"/>
          <w:color w:val="000000"/>
          <w:sz w:val="18"/>
          <w:szCs w:val="18"/>
        </w:rPr>
      </w:pPr>
      <w:r>
        <w:rPr>
          <w:rFonts w:ascii="Arial" w:hAnsi="Arial" w:cs="Arial"/>
          <w:color w:val="000000"/>
          <w:sz w:val="18"/>
          <w:szCs w:val="18"/>
        </w:rPr>
        <w:t xml:space="preserve">4. </w:t>
      </w:r>
      <w:r w:rsidRPr="00A62829">
        <w:rPr>
          <w:rFonts w:ascii="Arial" w:hAnsi="Arial" w:cs="Arial"/>
          <w:color w:val="000000"/>
          <w:sz w:val="18"/>
          <w:szCs w:val="18"/>
        </w:rPr>
        <w:t xml:space="preserve">Rozliczenie końcowe za wykonanie przedmiotu umowy </w:t>
      </w:r>
      <w:r>
        <w:rPr>
          <w:rFonts w:ascii="Arial" w:hAnsi="Arial" w:cs="Arial"/>
          <w:color w:val="000000"/>
          <w:sz w:val="18"/>
          <w:szCs w:val="18"/>
        </w:rPr>
        <w:t>nastąpi na podstawie faktury/rachunku</w:t>
      </w:r>
      <w:r w:rsidRPr="00A62829">
        <w:rPr>
          <w:rFonts w:ascii="Arial" w:hAnsi="Arial" w:cs="Arial"/>
          <w:color w:val="000000"/>
          <w:sz w:val="18"/>
          <w:szCs w:val="18"/>
        </w:rPr>
        <w:t xml:space="preserve"> wystawionej przez </w:t>
      </w:r>
    </w:p>
    <w:p w14:paraId="2F8200AC" w14:textId="77777777" w:rsidR="00277692" w:rsidRDefault="00277692" w:rsidP="00277692">
      <w:pPr>
        <w:shd w:val="clear" w:color="auto" w:fill="FFFFFF"/>
        <w:tabs>
          <w:tab w:val="left" w:pos="346"/>
        </w:tabs>
        <w:spacing w:before="7"/>
        <w:ind w:left="360" w:right="7" w:hanging="360"/>
        <w:jc w:val="both"/>
        <w:rPr>
          <w:rFonts w:ascii="Arial" w:hAnsi="Arial" w:cs="Arial"/>
          <w:color w:val="000000"/>
          <w:sz w:val="18"/>
          <w:szCs w:val="18"/>
        </w:rPr>
      </w:pPr>
      <w:r>
        <w:rPr>
          <w:rFonts w:ascii="Arial" w:hAnsi="Arial" w:cs="Arial"/>
          <w:color w:val="000000"/>
          <w:sz w:val="18"/>
          <w:szCs w:val="18"/>
        </w:rPr>
        <w:t xml:space="preserve">        </w:t>
      </w:r>
      <w:r w:rsidRPr="00A62829">
        <w:rPr>
          <w:rFonts w:ascii="Arial" w:hAnsi="Arial" w:cs="Arial"/>
          <w:color w:val="000000"/>
          <w:sz w:val="18"/>
          <w:szCs w:val="18"/>
        </w:rPr>
        <w:t>Wykonawcę w oparciu o protokół odbioru ostatecznego przedmiotu umowy, na kwotę ustaloną w dołączonym do faktury</w:t>
      </w:r>
      <w:r>
        <w:rPr>
          <w:rFonts w:ascii="Arial" w:hAnsi="Arial" w:cs="Arial"/>
          <w:color w:val="000000"/>
          <w:sz w:val="18"/>
          <w:szCs w:val="18"/>
        </w:rPr>
        <w:t>/rachunku</w:t>
      </w:r>
      <w:r w:rsidRPr="00A62829">
        <w:rPr>
          <w:rFonts w:ascii="Arial" w:hAnsi="Arial" w:cs="Arial"/>
          <w:color w:val="000000"/>
          <w:sz w:val="18"/>
          <w:szCs w:val="18"/>
        </w:rPr>
        <w:t xml:space="preserve"> zestawieniu wartości </w:t>
      </w:r>
      <w:r>
        <w:rPr>
          <w:rFonts w:ascii="Arial" w:hAnsi="Arial" w:cs="Arial"/>
          <w:color w:val="000000"/>
          <w:sz w:val="18"/>
          <w:szCs w:val="18"/>
        </w:rPr>
        <w:t>faktycznie wykonanych robót</w:t>
      </w:r>
      <w:r w:rsidRPr="00A62829">
        <w:rPr>
          <w:rFonts w:ascii="Arial" w:hAnsi="Arial" w:cs="Arial"/>
          <w:color w:val="000000"/>
          <w:sz w:val="18"/>
          <w:szCs w:val="18"/>
        </w:rPr>
        <w:t xml:space="preserve"> sporządzonym przez Wykonawcę</w:t>
      </w:r>
      <w:r>
        <w:rPr>
          <w:rFonts w:ascii="Arial" w:hAnsi="Arial" w:cs="Arial"/>
          <w:color w:val="000000"/>
          <w:sz w:val="18"/>
          <w:szCs w:val="18"/>
        </w:rPr>
        <w:t>.</w:t>
      </w:r>
      <w:r w:rsidRPr="00A62829">
        <w:rPr>
          <w:rFonts w:ascii="Arial" w:hAnsi="Arial" w:cs="Arial"/>
          <w:color w:val="000000"/>
          <w:sz w:val="18"/>
          <w:szCs w:val="18"/>
        </w:rPr>
        <w:t xml:space="preserve"> </w:t>
      </w:r>
      <w:r>
        <w:rPr>
          <w:rFonts w:ascii="Arial" w:hAnsi="Arial" w:cs="Arial"/>
          <w:color w:val="000000"/>
          <w:sz w:val="18"/>
          <w:szCs w:val="18"/>
        </w:rPr>
        <w:t xml:space="preserve"> </w:t>
      </w:r>
      <w:r w:rsidRPr="00A62829">
        <w:rPr>
          <w:rFonts w:ascii="Arial" w:hAnsi="Arial" w:cs="Arial"/>
          <w:color w:val="000000"/>
          <w:sz w:val="18"/>
          <w:szCs w:val="18"/>
        </w:rPr>
        <w:t xml:space="preserve"> Dołączone do faktury zesta</w:t>
      </w:r>
      <w:r>
        <w:rPr>
          <w:rFonts w:ascii="Arial" w:hAnsi="Arial" w:cs="Arial"/>
          <w:color w:val="000000"/>
          <w:sz w:val="18"/>
          <w:szCs w:val="18"/>
        </w:rPr>
        <w:t>wienie wartości wykonanych robót</w:t>
      </w:r>
      <w:r w:rsidRPr="00A62829">
        <w:rPr>
          <w:rFonts w:ascii="Arial" w:hAnsi="Arial" w:cs="Arial"/>
          <w:color w:val="000000"/>
          <w:sz w:val="18"/>
          <w:szCs w:val="18"/>
        </w:rPr>
        <w:t xml:space="preserve"> musi być sprawdzone </w:t>
      </w:r>
      <w:r>
        <w:rPr>
          <w:rFonts w:ascii="Arial" w:hAnsi="Arial" w:cs="Arial"/>
          <w:color w:val="000000"/>
          <w:sz w:val="18"/>
          <w:szCs w:val="18"/>
        </w:rPr>
        <w:t xml:space="preserve"> </w:t>
      </w:r>
      <w:r w:rsidRPr="00A62829">
        <w:rPr>
          <w:rFonts w:ascii="Arial" w:hAnsi="Arial" w:cs="Arial"/>
          <w:color w:val="000000"/>
          <w:sz w:val="18"/>
          <w:szCs w:val="18"/>
        </w:rPr>
        <w:t xml:space="preserve"> i zatwierdzone przez Zamawiającego.</w:t>
      </w:r>
    </w:p>
    <w:p w14:paraId="296089E7" w14:textId="77777777" w:rsidR="00277692" w:rsidRDefault="00277692" w:rsidP="00277692">
      <w:pPr>
        <w:rPr>
          <w:rFonts w:ascii="Arial" w:hAnsi="Arial" w:cs="Arial"/>
          <w:sz w:val="18"/>
          <w:szCs w:val="18"/>
        </w:rPr>
      </w:pPr>
      <w:r>
        <w:rPr>
          <w:rFonts w:ascii="Arial" w:hAnsi="Arial" w:cs="Arial"/>
          <w:sz w:val="18"/>
          <w:szCs w:val="18"/>
        </w:rPr>
        <w:t>5</w:t>
      </w:r>
      <w:r w:rsidRPr="00FB5974">
        <w:rPr>
          <w:rFonts w:ascii="Arial" w:hAnsi="Arial" w:cs="Arial"/>
          <w:sz w:val="18"/>
          <w:szCs w:val="18"/>
        </w:rPr>
        <w:t>. Zamawiający oświadcza, że jest uprawniony do otrzymania faktur VAT (NIP</w:t>
      </w:r>
      <w:r w:rsidRPr="00395EC6">
        <w:rPr>
          <w:rFonts w:ascii="Arial" w:hAnsi="Arial" w:cs="Arial"/>
          <w:sz w:val="18"/>
          <w:szCs w:val="18"/>
        </w:rPr>
        <w:t>: 7922033661</w:t>
      </w:r>
      <w:r w:rsidRPr="00FB5974">
        <w:rPr>
          <w:rFonts w:ascii="Arial" w:hAnsi="Arial" w:cs="Arial"/>
          <w:sz w:val="18"/>
          <w:szCs w:val="18"/>
        </w:rPr>
        <w:t xml:space="preserve">) i upoważnia </w:t>
      </w:r>
    </w:p>
    <w:p w14:paraId="7797308A" w14:textId="77777777" w:rsidR="00277692" w:rsidRPr="00FB5974" w:rsidRDefault="00277692" w:rsidP="00277692">
      <w:pPr>
        <w:rPr>
          <w:rFonts w:ascii="Arial" w:hAnsi="Arial" w:cs="Arial"/>
          <w:sz w:val="18"/>
          <w:szCs w:val="18"/>
        </w:rPr>
      </w:pPr>
      <w:r>
        <w:rPr>
          <w:rFonts w:ascii="Arial" w:hAnsi="Arial" w:cs="Arial"/>
          <w:sz w:val="18"/>
          <w:szCs w:val="18"/>
        </w:rPr>
        <w:t xml:space="preserve">    </w:t>
      </w:r>
      <w:r w:rsidRPr="00FB5974">
        <w:rPr>
          <w:rFonts w:ascii="Arial" w:hAnsi="Arial" w:cs="Arial"/>
          <w:sz w:val="18"/>
          <w:szCs w:val="18"/>
        </w:rPr>
        <w:t xml:space="preserve">Wykonawcę do wystawiania faktur VAT bez podpisu Zamawiającego. </w:t>
      </w:r>
    </w:p>
    <w:p w14:paraId="7E2E253A" w14:textId="77777777" w:rsidR="00277692" w:rsidRDefault="00277692" w:rsidP="00277692">
      <w:pPr>
        <w:rPr>
          <w:rFonts w:ascii="Arial" w:hAnsi="Arial" w:cs="Arial"/>
          <w:sz w:val="18"/>
          <w:szCs w:val="18"/>
        </w:rPr>
      </w:pPr>
      <w:r>
        <w:rPr>
          <w:rFonts w:ascii="Arial" w:hAnsi="Arial" w:cs="Arial"/>
          <w:sz w:val="18"/>
          <w:szCs w:val="18"/>
        </w:rPr>
        <w:lastRenderedPageBreak/>
        <w:t>6</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w:t>
      </w:r>
      <w:r>
        <w:rPr>
          <w:rFonts w:ascii="Arial" w:hAnsi="Arial" w:cs="Arial"/>
          <w:sz w:val="18"/>
          <w:szCs w:val="18"/>
        </w:rPr>
        <w:t xml:space="preserve"> </w:t>
      </w:r>
      <w:r w:rsidRPr="006019C4">
        <w:rPr>
          <w:rFonts w:ascii="Arial" w:hAnsi="Arial" w:cs="Arial"/>
          <w:sz w:val="18"/>
          <w:szCs w:val="18"/>
        </w:rPr>
        <w:t xml:space="preserve">w </w:t>
      </w:r>
    </w:p>
    <w:p w14:paraId="4B570F17" w14:textId="77777777" w:rsidR="00277692" w:rsidRDefault="00277692" w:rsidP="00277692">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ciągu</w:t>
      </w:r>
      <w:r>
        <w:rPr>
          <w:rFonts w:ascii="Arial" w:hAnsi="Arial" w:cs="Arial"/>
          <w:sz w:val="18"/>
          <w:szCs w:val="18"/>
        </w:rPr>
        <w:t xml:space="preserve"> </w:t>
      </w:r>
      <w:r w:rsidRPr="00D35F84">
        <w:rPr>
          <w:rFonts w:ascii="Arial" w:hAnsi="Arial" w:cs="Arial"/>
          <w:b/>
          <w:bCs/>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Pr>
          <w:rFonts w:ascii="Arial" w:hAnsi="Arial" w:cs="Arial"/>
          <w:sz w:val="18"/>
          <w:szCs w:val="18"/>
        </w:rPr>
        <w:t xml:space="preserve">  </w:t>
      </w:r>
      <w:r w:rsidRPr="006019C4">
        <w:rPr>
          <w:rFonts w:ascii="Arial" w:hAnsi="Arial" w:cs="Arial"/>
          <w:sz w:val="18"/>
          <w:szCs w:val="18"/>
        </w:rPr>
        <w:t xml:space="preserve">faktury, na podstawie </w:t>
      </w:r>
    </w:p>
    <w:p w14:paraId="65EACA48" w14:textId="77777777" w:rsidR="00277692" w:rsidRPr="006019C4" w:rsidRDefault="00277692" w:rsidP="00277692">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protokołu odbioru robót podpisanego przez</w:t>
      </w:r>
      <w:r>
        <w:rPr>
          <w:rFonts w:ascii="Arial" w:hAnsi="Arial" w:cs="Arial"/>
          <w:sz w:val="18"/>
          <w:szCs w:val="18"/>
        </w:rPr>
        <w:t xml:space="preserve"> </w:t>
      </w:r>
      <w:r w:rsidRPr="006019C4">
        <w:rPr>
          <w:rFonts w:ascii="Arial" w:hAnsi="Arial" w:cs="Arial"/>
          <w:sz w:val="18"/>
          <w:szCs w:val="18"/>
        </w:rPr>
        <w:t>obie strony.</w:t>
      </w:r>
    </w:p>
    <w:p w14:paraId="7B5F1FB1" w14:textId="77777777" w:rsidR="00277692" w:rsidRDefault="00277692" w:rsidP="00277692">
      <w:pPr>
        <w:rPr>
          <w:rFonts w:ascii="Arial" w:hAnsi="Arial" w:cs="Arial"/>
          <w:sz w:val="18"/>
          <w:szCs w:val="18"/>
        </w:rPr>
      </w:pPr>
      <w:r>
        <w:rPr>
          <w:rFonts w:ascii="Arial" w:hAnsi="Arial" w:cs="Arial"/>
          <w:sz w:val="18"/>
          <w:szCs w:val="18"/>
        </w:rPr>
        <w:t>7</w:t>
      </w:r>
      <w:r w:rsidRPr="006019C4">
        <w:rPr>
          <w:rFonts w:ascii="Arial" w:hAnsi="Arial" w:cs="Arial"/>
          <w:sz w:val="18"/>
          <w:szCs w:val="18"/>
        </w:rPr>
        <w:t>. Faktur/rachunki wystawiane/doręczane niezgodnie z w/w zasadami mogą zostać</w:t>
      </w:r>
      <w:r>
        <w:rPr>
          <w:rFonts w:ascii="Arial" w:hAnsi="Arial" w:cs="Arial"/>
          <w:sz w:val="18"/>
          <w:szCs w:val="18"/>
        </w:rPr>
        <w:t xml:space="preserve"> </w:t>
      </w:r>
      <w:r w:rsidRPr="006019C4">
        <w:rPr>
          <w:rFonts w:ascii="Arial" w:hAnsi="Arial" w:cs="Arial"/>
          <w:sz w:val="18"/>
          <w:szCs w:val="18"/>
        </w:rPr>
        <w:t xml:space="preserve">zwrócone bez księgowania. </w:t>
      </w:r>
    </w:p>
    <w:p w14:paraId="0B4FCCF4" w14:textId="77777777" w:rsidR="00277692" w:rsidRDefault="00277692" w:rsidP="00277692">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W przypadku doręczenia faktury/rachunku na niewłaściwy</w:t>
      </w:r>
      <w:r>
        <w:rPr>
          <w:rFonts w:ascii="Arial" w:hAnsi="Arial" w:cs="Arial"/>
          <w:sz w:val="18"/>
          <w:szCs w:val="18"/>
        </w:rPr>
        <w:t xml:space="preserve"> </w:t>
      </w:r>
      <w:r w:rsidRPr="006019C4">
        <w:rPr>
          <w:rFonts w:ascii="Arial" w:hAnsi="Arial" w:cs="Arial"/>
          <w:sz w:val="18"/>
          <w:szCs w:val="18"/>
        </w:rPr>
        <w:t xml:space="preserve">adres lub niezawierającej wszystkich wymaganych </w:t>
      </w:r>
    </w:p>
    <w:p w14:paraId="0F7665AA" w14:textId="77777777" w:rsidR="00277692" w:rsidRPr="006019C4" w:rsidRDefault="00277692" w:rsidP="00277692">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i niniejsza umową elementów</w:t>
      </w:r>
      <w:r>
        <w:rPr>
          <w:rFonts w:ascii="Arial" w:hAnsi="Arial" w:cs="Arial"/>
          <w:sz w:val="18"/>
          <w:szCs w:val="18"/>
        </w:rPr>
        <w:t xml:space="preserve"> </w:t>
      </w:r>
      <w:r w:rsidRPr="006019C4">
        <w:rPr>
          <w:rFonts w:ascii="Arial" w:hAnsi="Arial" w:cs="Arial"/>
          <w:sz w:val="18"/>
          <w:szCs w:val="18"/>
        </w:rPr>
        <w:t>Wykonawca ponosi wszelkie negatywne konsekwencje z tego tytułu.</w:t>
      </w:r>
    </w:p>
    <w:p w14:paraId="4C26E700" w14:textId="77777777" w:rsidR="00277692" w:rsidRPr="006019C4" w:rsidRDefault="00277692" w:rsidP="00277692">
      <w:pPr>
        <w:rPr>
          <w:rFonts w:ascii="Arial" w:hAnsi="Arial" w:cs="Arial"/>
          <w:sz w:val="18"/>
          <w:szCs w:val="18"/>
        </w:rPr>
      </w:pPr>
      <w:r>
        <w:rPr>
          <w:rFonts w:ascii="Arial" w:hAnsi="Arial" w:cs="Arial"/>
          <w:sz w:val="18"/>
          <w:szCs w:val="18"/>
        </w:rPr>
        <w:t>8</w:t>
      </w:r>
      <w:r w:rsidRPr="006019C4">
        <w:rPr>
          <w:rFonts w:ascii="Arial" w:hAnsi="Arial" w:cs="Arial"/>
          <w:sz w:val="18"/>
          <w:szCs w:val="18"/>
        </w:rPr>
        <w:t>. Dniem zapłaty jest dzień obciążenia rachunku bankowego Zamawiającego.</w:t>
      </w:r>
    </w:p>
    <w:p w14:paraId="0B78C657" w14:textId="77777777" w:rsidR="00277692" w:rsidRDefault="00277692" w:rsidP="00277692">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9</w:t>
      </w:r>
      <w:r w:rsidRPr="000C1EF5">
        <w:rPr>
          <w:rFonts w:ascii="Arial" w:hAnsi="Arial" w:cs="Arial"/>
          <w:spacing w:val="1"/>
          <w:sz w:val="18"/>
          <w:szCs w:val="18"/>
        </w:rPr>
        <w:t>.Opóźnienie w zapłacie należności spowoduje obowiązek zapłaty odsetek ustawowych.</w:t>
      </w:r>
    </w:p>
    <w:p w14:paraId="335DBB31" w14:textId="77777777" w:rsidR="00277692" w:rsidRDefault="00277692" w:rsidP="00277692">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10.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2DE31A7F" w14:textId="77777777" w:rsidR="00277692" w:rsidRDefault="00277692" w:rsidP="00277692">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Zamawiający ma prawo wstrzymać wypłatę należnego wynagrodzenia za odebrane roboty budowlane w przypadku nieprzedstawienia przez Wykonawcę dowodów zapłaty wymagalnego wynagrodzenia podwykonawcom i dalszym podwykonawcom. </w:t>
      </w:r>
    </w:p>
    <w:p w14:paraId="7C7C4FDA" w14:textId="77777777" w:rsidR="00277692" w:rsidRPr="00CC6FB5" w:rsidRDefault="00277692" w:rsidP="00277692">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5</w:t>
      </w:r>
      <w:r w:rsidRPr="00CC6FB5">
        <w:rPr>
          <w:rFonts w:ascii="Arial" w:hAnsi="Arial" w:cs="Arial"/>
          <w:b/>
          <w:sz w:val="18"/>
          <w:szCs w:val="18"/>
        </w:rPr>
        <w:t>. Obowiązki Wykonawcy</w:t>
      </w:r>
    </w:p>
    <w:p w14:paraId="4810569B" w14:textId="77777777" w:rsidR="00277692" w:rsidRPr="00CC6FB5" w:rsidRDefault="00277692" w:rsidP="00277692">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35D74E41" w14:textId="77777777" w:rsidR="00277692" w:rsidRDefault="00277692" w:rsidP="00277692">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w:t>
      </w:r>
      <w:r>
        <w:rPr>
          <w:rFonts w:ascii="Arial" w:hAnsi="Arial" w:cs="Arial"/>
          <w:sz w:val="18"/>
          <w:szCs w:val="18"/>
        </w:rPr>
        <w:t>z należytą starannością</w:t>
      </w:r>
      <w:r w:rsidRPr="000C1EF5">
        <w:rPr>
          <w:rFonts w:ascii="Arial" w:hAnsi="Arial" w:cs="Arial"/>
          <w:sz w:val="18"/>
          <w:szCs w:val="18"/>
        </w:rPr>
        <w:t xml:space="preserve">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ztorysem ofertowym,   specyfikacjami technicznymi</w:t>
      </w:r>
      <w:r w:rsidRPr="000C1EF5">
        <w:rPr>
          <w:rFonts w:ascii="Arial" w:hAnsi="Arial" w:cs="Arial"/>
          <w:sz w:val="18"/>
          <w:szCs w:val="18"/>
        </w:rPr>
        <w:t xml:space="preserve"> wykonania i odbioru robót, zasadami wiedzy techniczne</w:t>
      </w:r>
      <w:r>
        <w:rPr>
          <w:rFonts w:ascii="Arial" w:hAnsi="Arial" w:cs="Arial"/>
          <w:sz w:val="18"/>
          <w:szCs w:val="18"/>
        </w:rPr>
        <w:t>j, przepisami prawa   budowlanego oraz</w:t>
      </w:r>
      <w:r w:rsidRPr="000C1EF5">
        <w:rPr>
          <w:rFonts w:ascii="Arial" w:hAnsi="Arial" w:cs="Arial"/>
          <w:sz w:val="18"/>
          <w:szCs w:val="18"/>
        </w:rPr>
        <w:t xml:space="preserve"> obowiązującymi normami technicznymi i technologicznymi , </w:t>
      </w:r>
    </w:p>
    <w:p w14:paraId="1FE1D434" w14:textId="77777777" w:rsidR="00277692" w:rsidRPr="00CC6FB5" w:rsidRDefault="00277692" w:rsidP="00277692">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35969865" w14:textId="77777777" w:rsidR="00277692" w:rsidRPr="00CC6FB5" w:rsidRDefault="00277692" w:rsidP="00277692">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6D613BCC" w14:textId="77777777" w:rsidR="00277692" w:rsidRPr="00B9180A" w:rsidRDefault="00277692" w:rsidP="00277692">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Pr>
          <w:rFonts w:ascii="Arial" w:hAnsi="Arial" w:cs="Arial"/>
          <w:sz w:val="18"/>
          <w:szCs w:val="18"/>
        </w:rPr>
        <w:t>STWiORB,</w:t>
      </w:r>
    </w:p>
    <w:p w14:paraId="463FEA89" w14:textId="77777777" w:rsidR="00277692" w:rsidRPr="00D919F0" w:rsidRDefault="00277692" w:rsidP="00277692">
      <w:pPr>
        <w:ind w:left="360" w:hanging="360"/>
        <w:rPr>
          <w:rFonts w:ascii="Arial" w:hAnsi="Arial" w:cs="Arial"/>
          <w:spacing w:val="-6"/>
          <w:sz w:val="18"/>
          <w:szCs w:val="18"/>
        </w:rPr>
      </w:pP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wykonania przedmiotu odbioru częściowego i odbioru </w:t>
      </w:r>
      <w:r>
        <w:rPr>
          <w:rFonts w:ascii="Arial" w:hAnsi="Arial" w:cs="Arial"/>
          <w:spacing w:val="-1"/>
          <w:sz w:val="18"/>
          <w:szCs w:val="18"/>
        </w:rPr>
        <w:t>końcowego</w:t>
      </w:r>
      <w:r w:rsidRPr="00D919F0">
        <w:rPr>
          <w:rFonts w:ascii="Arial" w:hAnsi="Arial" w:cs="Arial"/>
          <w:spacing w:val="-1"/>
          <w:sz w:val="18"/>
          <w:szCs w:val="18"/>
        </w:rPr>
        <w:t xml:space="preserve"> robót w zakresie określonym postanowieniami STWiORB,</w:t>
      </w:r>
    </w:p>
    <w:p w14:paraId="1D155320" w14:textId="77777777" w:rsidR="00277692" w:rsidRPr="00CC6FB5" w:rsidRDefault="00277692" w:rsidP="00277692">
      <w:pPr>
        <w:shd w:val="clear" w:color="auto" w:fill="FFFFFF"/>
        <w:ind w:left="360" w:hanging="360"/>
        <w:jc w:val="both"/>
        <w:rPr>
          <w:rFonts w:ascii="Arial" w:hAnsi="Arial" w:cs="Arial"/>
          <w:sz w:val="18"/>
          <w:szCs w:val="18"/>
        </w:rPr>
      </w:pPr>
      <w:r>
        <w:rPr>
          <w:rFonts w:ascii="Arial" w:hAnsi="Arial" w:cs="Arial"/>
          <w:sz w:val="18"/>
          <w:szCs w:val="18"/>
        </w:rPr>
        <w:t xml:space="preserve">   6</w:t>
      </w:r>
      <w:r w:rsidRPr="00CC6FB5">
        <w:rPr>
          <w:rFonts w:ascii="Arial" w:hAnsi="Arial" w:cs="Arial"/>
          <w:sz w:val="18"/>
          <w:szCs w:val="18"/>
        </w:rPr>
        <w:t>)</w:t>
      </w:r>
      <w:r>
        <w:rPr>
          <w:rFonts w:ascii="Arial" w:hAnsi="Arial" w:cs="Arial"/>
          <w:sz w:val="18"/>
          <w:szCs w:val="18"/>
        </w:rPr>
        <w:t xml:space="preserve"> pisemnego </w:t>
      </w:r>
      <w:r w:rsidRPr="00CC6FB5">
        <w:rPr>
          <w:rFonts w:ascii="Arial" w:hAnsi="Arial" w:cs="Arial"/>
          <w:sz w:val="18"/>
          <w:szCs w:val="18"/>
        </w:rPr>
        <w:t>zgłoszenia wykonanych robót budowlanych do odbioru</w:t>
      </w:r>
      <w:r>
        <w:rPr>
          <w:rFonts w:ascii="Arial" w:hAnsi="Arial" w:cs="Arial"/>
          <w:sz w:val="18"/>
          <w:szCs w:val="18"/>
        </w:rPr>
        <w:t xml:space="preserve"> częściowego, końcowego i pogwarancyjnego,</w:t>
      </w:r>
      <w:r w:rsidRPr="00CC6FB5">
        <w:rPr>
          <w:rFonts w:ascii="Arial" w:hAnsi="Arial" w:cs="Arial"/>
          <w:sz w:val="18"/>
          <w:szCs w:val="18"/>
        </w:rPr>
        <w:t xml:space="preserve"> </w:t>
      </w:r>
    </w:p>
    <w:p w14:paraId="5622C5CB" w14:textId="77777777" w:rsidR="00277692" w:rsidRDefault="00277692" w:rsidP="00277692">
      <w:pPr>
        <w:shd w:val="clear" w:color="auto" w:fill="FFFFFF"/>
        <w:ind w:left="360" w:hanging="360"/>
        <w:jc w:val="both"/>
        <w:rPr>
          <w:rFonts w:ascii="Arial" w:hAnsi="Arial" w:cs="Arial"/>
          <w:sz w:val="18"/>
          <w:szCs w:val="18"/>
        </w:rPr>
      </w:pPr>
      <w:r>
        <w:rPr>
          <w:rFonts w:ascii="Arial" w:hAnsi="Arial" w:cs="Arial"/>
          <w:sz w:val="18"/>
          <w:szCs w:val="18"/>
        </w:rPr>
        <w:t xml:space="preserve">   7) </w:t>
      </w:r>
      <w:r w:rsidRPr="00CC6FB5">
        <w:rPr>
          <w:rFonts w:ascii="Arial" w:hAnsi="Arial" w:cs="Arial"/>
          <w:sz w:val="18"/>
          <w:szCs w:val="18"/>
        </w:rPr>
        <w:t xml:space="preserve">uczestniczenia w odbiorze końcowym, </w:t>
      </w:r>
      <w:r>
        <w:rPr>
          <w:rFonts w:ascii="Arial" w:hAnsi="Arial" w:cs="Arial"/>
          <w:sz w:val="18"/>
          <w:szCs w:val="18"/>
        </w:rPr>
        <w:t xml:space="preserve"> </w:t>
      </w:r>
    </w:p>
    <w:p w14:paraId="0F0AEE6A" w14:textId="77777777" w:rsidR="00277692" w:rsidRPr="00CC6FB5" w:rsidRDefault="00277692" w:rsidP="00277692">
      <w:pPr>
        <w:shd w:val="clear" w:color="auto" w:fill="FFFFFF"/>
        <w:ind w:left="360" w:hanging="360"/>
        <w:jc w:val="both"/>
        <w:rPr>
          <w:rFonts w:ascii="Arial" w:hAnsi="Arial" w:cs="Arial"/>
          <w:sz w:val="18"/>
          <w:szCs w:val="18"/>
        </w:rPr>
      </w:pPr>
      <w:r>
        <w:rPr>
          <w:rFonts w:ascii="Arial" w:hAnsi="Arial" w:cs="Arial"/>
          <w:sz w:val="18"/>
          <w:szCs w:val="18"/>
        </w:rPr>
        <w:t xml:space="preserve">   8) </w:t>
      </w:r>
      <w:r w:rsidRPr="00CC6FB5">
        <w:rPr>
          <w:rFonts w:ascii="Arial" w:hAnsi="Arial" w:cs="Arial"/>
          <w:sz w:val="18"/>
          <w:szCs w:val="18"/>
        </w:rPr>
        <w:t>usunięcia stwierdzonych wad ujawnionych w trakcie odbioru</w:t>
      </w:r>
      <w:r>
        <w:rPr>
          <w:rFonts w:ascii="Arial" w:hAnsi="Arial" w:cs="Arial"/>
          <w:sz w:val="18"/>
          <w:szCs w:val="18"/>
        </w:rPr>
        <w:t xml:space="preserve"> częściowego,</w:t>
      </w:r>
      <w:r w:rsidRPr="00CC6FB5">
        <w:rPr>
          <w:rFonts w:ascii="Arial" w:hAnsi="Arial" w:cs="Arial"/>
          <w:sz w:val="18"/>
          <w:szCs w:val="18"/>
        </w:rPr>
        <w:t xml:space="preserve"> końcowego oraz w okresie </w:t>
      </w:r>
      <w:r w:rsidRPr="00CC6FB5">
        <w:rPr>
          <w:rFonts w:ascii="Arial" w:hAnsi="Arial" w:cs="Arial"/>
          <w:sz w:val="18"/>
          <w:szCs w:val="18"/>
        </w:rPr>
        <w:br/>
        <w:t xml:space="preserve">gwarancji , </w:t>
      </w:r>
    </w:p>
    <w:p w14:paraId="3169210A" w14:textId="77777777" w:rsidR="00277692" w:rsidRPr="00CC6FB5" w:rsidRDefault="00277692" w:rsidP="00277692">
      <w:pPr>
        <w:shd w:val="clear" w:color="auto" w:fill="FFFFFF"/>
        <w:ind w:left="360" w:hanging="360"/>
        <w:jc w:val="both"/>
        <w:rPr>
          <w:rFonts w:ascii="Arial" w:hAnsi="Arial" w:cs="Arial"/>
          <w:sz w:val="18"/>
          <w:szCs w:val="18"/>
        </w:rPr>
      </w:pPr>
      <w:r w:rsidRPr="00CC6FB5">
        <w:rPr>
          <w:rFonts w:ascii="Arial" w:hAnsi="Arial" w:cs="Arial"/>
          <w:sz w:val="18"/>
          <w:szCs w:val="18"/>
        </w:rPr>
        <w:t xml:space="preserve"> </w:t>
      </w:r>
      <w:r>
        <w:rPr>
          <w:rFonts w:ascii="Arial" w:hAnsi="Arial" w:cs="Arial"/>
          <w:sz w:val="18"/>
          <w:szCs w:val="18"/>
        </w:rPr>
        <w:t xml:space="preserve">  9</w:t>
      </w:r>
      <w:r w:rsidRPr="00CC6FB5">
        <w:rPr>
          <w:rFonts w:ascii="Arial" w:hAnsi="Arial" w:cs="Arial"/>
          <w:sz w:val="18"/>
          <w:szCs w:val="18"/>
        </w:rPr>
        <w:t>)przestrzegania przepisów bhp i ppoż.</w:t>
      </w:r>
    </w:p>
    <w:p w14:paraId="29254FE1" w14:textId="77777777" w:rsidR="00277692" w:rsidRDefault="00277692" w:rsidP="00277692">
      <w:pPr>
        <w:rPr>
          <w:rFonts w:ascii="Arial" w:hAnsi="Arial" w:cs="Arial"/>
          <w:sz w:val="18"/>
          <w:szCs w:val="18"/>
        </w:rPr>
      </w:pPr>
      <w:r>
        <w:rPr>
          <w:rFonts w:ascii="Arial" w:hAnsi="Arial" w:cs="Arial"/>
          <w:sz w:val="18"/>
          <w:szCs w:val="18"/>
        </w:rPr>
        <w:t xml:space="preserve">  10)</w:t>
      </w:r>
      <w:r w:rsidRPr="003B75DB">
        <w:rPr>
          <w:rFonts w:ascii="Arial" w:hAnsi="Arial" w:cs="Arial"/>
          <w:sz w:val="18"/>
          <w:szCs w:val="18"/>
        </w:rPr>
        <w:t xml:space="preserve"> Pełnienie funkcji koordynacyjnych w stosunku do dostawców i podwykonawców.</w:t>
      </w:r>
    </w:p>
    <w:p w14:paraId="17763D03" w14:textId="77777777" w:rsidR="00277692" w:rsidRDefault="00277692" w:rsidP="00277692">
      <w:pPr>
        <w:rPr>
          <w:rFonts w:ascii="Arial" w:hAnsi="Arial" w:cs="Arial"/>
          <w:sz w:val="18"/>
          <w:szCs w:val="18"/>
        </w:rPr>
      </w:pPr>
      <w:r>
        <w:rPr>
          <w:rFonts w:ascii="Arial" w:hAnsi="Arial" w:cs="Arial"/>
          <w:sz w:val="18"/>
          <w:szCs w:val="18"/>
        </w:rPr>
        <w:t>2</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2E0F6080" w14:textId="77777777" w:rsidR="00277692" w:rsidRPr="004128AE" w:rsidRDefault="00277692" w:rsidP="00277692">
      <w:pPr>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1EF5E21F" w14:textId="77777777" w:rsidR="00277692" w:rsidRPr="004128AE" w:rsidRDefault="00277692" w:rsidP="00277692">
      <w:pPr>
        <w:ind w:left="180" w:hanging="180"/>
        <w:rPr>
          <w:rFonts w:ascii="Arial" w:hAnsi="Arial" w:cs="Arial"/>
          <w:sz w:val="18"/>
          <w:szCs w:val="18"/>
        </w:rPr>
      </w:pPr>
      <w:r w:rsidRPr="004128AE">
        <w:rPr>
          <w:rFonts w:ascii="Arial" w:hAnsi="Arial" w:cs="Arial"/>
          <w:sz w:val="18"/>
          <w:szCs w:val="18"/>
        </w:rPr>
        <w:t>3.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59F08E03" w14:textId="77777777" w:rsidR="00277692" w:rsidRPr="00CC6FB5" w:rsidRDefault="00277692" w:rsidP="00277692">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Zamawiającego</w:t>
      </w:r>
    </w:p>
    <w:p w14:paraId="7C84DF41" w14:textId="77777777" w:rsidR="00277692" w:rsidRDefault="00277692" w:rsidP="00277692">
      <w:pPr>
        <w:ind w:left="180" w:hanging="180"/>
        <w:jc w:val="both"/>
        <w:rPr>
          <w:rFonts w:ascii="Arial" w:hAnsi="Arial" w:cs="Arial"/>
          <w:color w:val="000000"/>
          <w:sz w:val="18"/>
          <w:szCs w:val="18"/>
        </w:rPr>
      </w:pPr>
      <w:r w:rsidRPr="00983E23">
        <w:rPr>
          <w:rFonts w:ascii="Arial" w:hAnsi="Arial" w:cs="Arial"/>
          <w:sz w:val="18"/>
          <w:szCs w:val="18"/>
        </w:rPr>
        <w:t xml:space="preserve">1. Zamawiający zobowiązuje się do protokolarnego przekazania </w:t>
      </w:r>
      <w:r>
        <w:rPr>
          <w:rFonts w:ascii="Arial" w:hAnsi="Arial" w:cs="Arial"/>
          <w:sz w:val="18"/>
          <w:szCs w:val="18"/>
        </w:rPr>
        <w:t>Wykonawcy miejsca wykonania robót (</w:t>
      </w:r>
      <w:r w:rsidRPr="00BC60C9">
        <w:rPr>
          <w:rFonts w:ascii="Arial" w:hAnsi="Arial" w:cs="Arial"/>
          <w:sz w:val="18"/>
          <w:szCs w:val="18"/>
        </w:rPr>
        <w:t xml:space="preserve">drogi lub ulicy </w:t>
      </w:r>
      <w:r>
        <w:rPr>
          <w:rFonts w:ascii="Arial" w:hAnsi="Arial" w:cs="Arial"/>
          <w:sz w:val="18"/>
          <w:szCs w:val="18"/>
        </w:rPr>
        <w:t xml:space="preserve"> określając dokładną  </w:t>
      </w:r>
      <w:r w:rsidRPr="00E61E2D">
        <w:rPr>
          <w:rFonts w:ascii="Arial" w:hAnsi="Arial" w:cs="Arial"/>
          <w:sz w:val="18"/>
          <w:szCs w:val="18"/>
        </w:rPr>
        <w:t>lokalizację</w:t>
      </w:r>
      <w:r>
        <w:rPr>
          <w:rFonts w:ascii="Arial" w:hAnsi="Arial" w:cs="Arial"/>
          <w:sz w:val="18"/>
          <w:szCs w:val="18"/>
        </w:rPr>
        <w:t xml:space="preserve"> i zakres prowadzonych robót)</w:t>
      </w:r>
      <w:r w:rsidRPr="00983E23">
        <w:rPr>
          <w:rFonts w:ascii="Arial" w:hAnsi="Arial" w:cs="Arial"/>
          <w:sz w:val="18"/>
          <w:szCs w:val="18"/>
        </w:rPr>
        <w:t xml:space="preserve">, </w:t>
      </w:r>
      <w:r>
        <w:rPr>
          <w:rFonts w:ascii="Arial" w:hAnsi="Arial" w:cs="Arial"/>
          <w:sz w:val="18"/>
          <w:szCs w:val="18"/>
        </w:rPr>
        <w:t xml:space="preserve"> </w:t>
      </w:r>
      <w:r w:rsidRPr="00983E23">
        <w:rPr>
          <w:rFonts w:ascii="Arial" w:hAnsi="Arial" w:cs="Arial"/>
          <w:sz w:val="18"/>
          <w:szCs w:val="18"/>
        </w:rPr>
        <w:t xml:space="preserve"> oraz innych   informacji niezbędnych do wykonania przedmiotu umowy, będących w posiadaniu Zamawiającego w terminie </w:t>
      </w:r>
      <w:r>
        <w:rPr>
          <w:rFonts w:ascii="Arial" w:hAnsi="Arial" w:cs="Arial"/>
          <w:b/>
          <w:sz w:val="18"/>
          <w:szCs w:val="18"/>
        </w:rPr>
        <w:t>3</w:t>
      </w:r>
      <w:r w:rsidRPr="00983E23">
        <w:rPr>
          <w:rFonts w:ascii="Arial" w:hAnsi="Arial" w:cs="Arial"/>
          <w:b/>
          <w:sz w:val="18"/>
          <w:szCs w:val="18"/>
        </w:rPr>
        <w:t xml:space="preserve">  dni</w:t>
      </w:r>
      <w:r w:rsidRPr="00983E23">
        <w:rPr>
          <w:rFonts w:ascii="Arial" w:hAnsi="Arial" w:cs="Arial"/>
          <w:sz w:val="18"/>
          <w:szCs w:val="18"/>
        </w:rPr>
        <w:t xml:space="preserve"> </w:t>
      </w:r>
      <w:r w:rsidRPr="00F0579C">
        <w:rPr>
          <w:rFonts w:ascii="Arial" w:hAnsi="Arial" w:cs="Arial"/>
          <w:color w:val="000000"/>
          <w:sz w:val="18"/>
          <w:szCs w:val="18"/>
        </w:rPr>
        <w:t>po</w:t>
      </w:r>
      <w:r>
        <w:rPr>
          <w:rFonts w:ascii="Arial" w:hAnsi="Arial" w:cs="Arial"/>
          <w:color w:val="000000"/>
          <w:sz w:val="18"/>
          <w:szCs w:val="18"/>
        </w:rPr>
        <w:t xml:space="preserve"> wezwaniu przez Zamawiającego (</w:t>
      </w:r>
      <w:r w:rsidRPr="00F0579C">
        <w:rPr>
          <w:rFonts w:ascii="Arial" w:hAnsi="Arial" w:cs="Arial"/>
          <w:color w:val="000000"/>
          <w:sz w:val="18"/>
          <w:szCs w:val="18"/>
        </w:rPr>
        <w:t xml:space="preserve">Inspektora Nadzoru). </w:t>
      </w:r>
    </w:p>
    <w:p w14:paraId="1075BC79" w14:textId="77777777" w:rsidR="00277692" w:rsidRPr="00CC6FB5" w:rsidRDefault="00277692" w:rsidP="00277692">
      <w:pPr>
        <w:tabs>
          <w:tab w:val="left" w:pos="720"/>
        </w:tabs>
        <w:rPr>
          <w:rFonts w:ascii="Arial" w:hAnsi="Arial" w:cs="Arial"/>
          <w:sz w:val="18"/>
          <w:szCs w:val="18"/>
        </w:rPr>
      </w:pPr>
      <w:r>
        <w:rPr>
          <w:rFonts w:ascii="Arial" w:hAnsi="Arial" w:cs="Arial"/>
          <w:sz w:val="18"/>
          <w:szCs w:val="18"/>
        </w:rPr>
        <w:t xml:space="preserve"> 2. Z</w:t>
      </w:r>
      <w:r w:rsidRPr="00CC6FB5">
        <w:rPr>
          <w:rFonts w:ascii="Arial" w:hAnsi="Arial" w:cs="Arial"/>
          <w:sz w:val="18"/>
          <w:szCs w:val="18"/>
        </w:rPr>
        <w:t xml:space="preserve">apewnienia nadzoru </w:t>
      </w:r>
      <w:r>
        <w:rPr>
          <w:rFonts w:ascii="Arial" w:hAnsi="Arial" w:cs="Arial"/>
          <w:sz w:val="18"/>
          <w:szCs w:val="18"/>
        </w:rPr>
        <w:t xml:space="preserve"> nad realizacją  robót</w:t>
      </w:r>
      <w:r w:rsidRPr="00CC6FB5">
        <w:rPr>
          <w:rFonts w:ascii="Arial" w:hAnsi="Arial" w:cs="Arial"/>
          <w:sz w:val="18"/>
          <w:szCs w:val="18"/>
        </w:rPr>
        <w:t xml:space="preserve"> </w:t>
      </w:r>
      <w:r>
        <w:rPr>
          <w:rFonts w:ascii="Arial" w:hAnsi="Arial" w:cs="Arial"/>
          <w:sz w:val="18"/>
          <w:szCs w:val="18"/>
        </w:rPr>
        <w:t>.</w:t>
      </w:r>
    </w:p>
    <w:p w14:paraId="0FCC2B2D" w14:textId="77777777" w:rsidR="00277692" w:rsidRPr="00CC6FB5" w:rsidRDefault="00277692" w:rsidP="00277692">
      <w:pPr>
        <w:shd w:val="clear" w:color="auto" w:fill="FFFFFF"/>
        <w:ind w:hanging="180"/>
        <w:jc w:val="both"/>
        <w:rPr>
          <w:rFonts w:ascii="Arial" w:hAnsi="Arial" w:cs="Arial"/>
          <w:sz w:val="18"/>
          <w:szCs w:val="18"/>
        </w:rPr>
      </w:pPr>
      <w:r>
        <w:rPr>
          <w:rFonts w:ascii="Arial" w:hAnsi="Arial" w:cs="Arial"/>
          <w:sz w:val="18"/>
          <w:szCs w:val="18"/>
        </w:rPr>
        <w:t xml:space="preserve">     3. O</w:t>
      </w:r>
      <w:r w:rsidRPr="00CC6FB5">
        <w:rPr>
          <w:rFonts w:ascii="Arial" w:hAnsi="Arial" w:cs="Arial"/>
          <w:sz w:val="18"/>
          <w:szCs w:val="18"/>
        </w:rPr>
        <w:t xml:space="preserve">dbioru należycie wykonanych robót </w:t>
      </w:r>
      <w:r>
        <w:rPr>
          <w:rFonts w:ascii="Arial" w:hAnsi="Arial" w:cs="Arial"/>
          <w:sz w:val="18"/>
          <w:szCs w:val="18"/>
        </w:rPr>
        <w:t>.</w:t>
      </w:r>
    </w:p>
    <w:p w14:paraId="26A12030" w14:textId="77777777" w:rsidR="00277692" w:rsidRDefault="00277692" w:rsidP="00277692">
      <w:pPr>
        <w:ind w:hanging="180"/>
        <w:jc w:val="both"/>
        <w:rPr>
          <w:rFonts w:ascii="Arial" w:hAnsi="Arial" w:cs="Arial"/>
          <w:sz w:val="18"/>
          <w:szCs w:val="18"/>
        </w:rPr>
      </w:pPr>
      <w:r w:rsidRPr="00CC6FB5">
        <w:rPr>
          <w:rFonts w:ascii="Arial" w:hAnsi="Arial" w:cs="Arial"/>
          <w:sz w:val="18"/>
          <w:szCs w:val="18"/>
        </w:rPr>
        <w:t xml:space="preserve">     </w:t>
      </w:r>
      <w:r>
        <w:rPr>
          <w:rFonts w:ascii="Arial" w:hAnsi="Arial" w:cs="Arial"/>
          <w:sz w:val="18"/>
          <w:szCs w:val="18"/>
        </w:rPr>
        <w:t>4. Zapłaty</w:t>
      </w:r>
      <w:r w:rsidRPr="00CC6FB5">
        <w:rPr>
          <w:rFonts w:ascii="Arial" w:hAnsi="Arial" w:cs="Arial"/>
          <w:sz w:val="18"/>
          <w:szCs w:val="18"/>
        </w:rPr>
        <w:t xml:space="preserve"> wynagrodzenia za wykonane i odebrane roboty.</w:t>
      </w:r>
    </w:p>
    <w:p w14:paraId="0E5C85D1" w14:textId="77777777" w:rsidR="00277692" w:rsidRDefault="00277692" w:rsidP="00277692">
      <w:pPr>
        <w:rPr>
          <w:rFonts w:ascii="Arial" w:hAnsi="Arial" w:cs="Arial"/>
          <w:sz w:val="18"/>
          <w:szCs w:val="18"/>
        </w:rPr>
      </w:pPr>
      <w:r>
        <w:rPr>
          <w:rFonts w:ascii="Arial" w:hAnsi="Arial" w:cs="Arial"/>
          <w:sz w:val="18"/>
          <w:szCs w:val="18"/>
        </w:rPr>
        <w:t xml:space="preserve"> 5. </w:t>
      </w:r>
      <w:r w:rsidRPr="008A3314">
        <w:rPr>
          <w:rFonts w:ascii="Arial" w:hAnsi="Arial" w:cs="Arial"/>
          <w:sz w:val="18"/>
          <w:szCs w:val="18"/>
        </w:rPr>
        <w:t xml:space="preserve">W przypadku ustalenia, że Wykonawca realizuje lub zrealizował roboty objęte niniejszą umową niezgodnie z </w:t>
      </w:r>
      <w:r>
        <w:rPr>
          <w:rFonts w:ascii="Arial" w:hAnsi="Arial" w:cs="Arial"/>
          <w:sz w:val="18"/>
          <w:szCs w:val="18"/>
        </w:rPr>
        <w:t xml:space="preserve">           </w:t>
      </w:r>
    </w:p>
    <w:p w14:paraId="0E865522" w14:textId="77777777" w:rsidR="00277692" w:rsidRPr="008A3314" w:rsidRDefault="00277692" w:rsidP="00277692">
      <w:pPr>
        <w:rPr>
          <w:rFonts w:ascii="Arial" w:hAnsi="Arial" w:cs="Arial"/>
          <w:sz w:val="18"/>
          <w:szCs w:val="18"/>
        </w:rPr>
      </w:pPr>
      <w:r>
        <w:rPr>
          <w:rFonts w:ascii="Arial" w:hAnsi="Arial" w:cs="Arial"/>
          <w:sz w:val="18"/>
          <w:szCs w:val="18"/>
        </w:rPr>
        <w:t xml:space="preserve">   </w:t>
      </w:r>
      <w:r w:rsidRPr="008A3314">
        <w:rPr>
          <w:rFonts w:ascii="Arial" w:hAnsi="Arial" w:cs="Arial"/>
          <w:sz w:val="18"/>
          <w:szCs w:val="18"/>
        </w:rPr>
        <w:t xml:space="preserve">założeniami wynikającymi z ust.1, Zamawiający ma prawo do: </w:t>
      </w:r>
    </w:p>
    <w:p w14:paraId="527CA14A" w14:textId="77777777" w:rsidR="00277692" w:rsidRPr="008A3314" w:rsidRDefault="00277692" w:rsidP="00277692">
      <w:pPr>
        <w:rPr>
          <w:rFonts w:ascii="Arial" w:hAnsi="Arial" w:cs="Arial"/>
          <w:sz w:val="18"/>
          <w:szCs w:val="18"/>
        </w:rPr>
      </w:pPr>
      <w:r>
        <w:rPr>
          <w:rFonts w:ascii="Arial" w:hAnsi="Arial" w:cs="Arial"/>
          <w:sz w:val="18"/>
          <w:szCs w:val="18"/>
        </w:rPr>
        <w:t xml:space="preserve">   1) </w:t>
      </w:r>
      <w:r w:rsidRPr="008A3314">
        <w:rPr>
          <w:rFonts w:ascii="Arial" w:hAnsi="Arial" w:cs="Arial"/>
          <w:sz w:val="18"/>
          <w:szCs w:val="18"/>
        </w:rPr>
        <w:t xml:space="preserve">wstrzymania robót i nakazania ich poprawienia na koszt Wykonawcy, </w:t>
      </w:r>
    </w:p>
    <w:p w14:paraId="1244669B" w14:textId="77777777" w:rsidR="00277692" w:rsidRPr="008A3314" w:rsidRDefault="00277692" w:rsidP="00277692">
      <w:pPr>
        <w:rPr>
          <w:rFonts w:ascii="Arial" w:hAnsi="Arial" w:cs="Arial"/>
          <w:sz w:val="18"/>
          <w:szCs w:val="18"/>
        </w:rPr>
      </w:pPr>
      <w:r>
        <w:rPr>
          <w:rFonts w:ascii="Arial" w:hAnsi="Arial" w:cs="Arial"/>
          <w:sz w:val="18"/>
          <w:szCs w:val="18"/>
        </w:rPr>
        <w:t xml:space="preserve">   2) </w:t>
      </w:r>
      <w:r w:rsidRPr="008A3314">
        <w:rPr>
          <w:rFonts w:ascii="Arial" w:hAnsi="Arial" w:cs="Arial"/>
          <w:sz w:val="18"/>
          <w:szCs w:val="18"/>
        </w:rPr>
        <w:t xml:space="preserve">odstąpienia od umowy z przyczyn leżących po stronie Wykonawcy, </w:t>
      </w:r>
    </w:p>
    <w:p w14:paraId="6521102A" w14:textId="77777777" w:rsidR="00277692" w:rsidRPr="008A3314" w:rsidRDefault="00277692" w:rsidP="00277692">
      <w:pPr>
        <w:rPr>
          <w:rFonts w:ascii="Arial" w:hAnsi="Arial" w:cs="Arial"/>
          <w:sz w:val="18"/>
          <w:szCs w:val="18"/>
        </w:rPr>
      </w:pPr>
      <w:r>
        <w:rPr>
          <w:rFonts w:ascii="Arial" w:hAnsi="Arial" w:cs="Arial"/>
          <w:sz w:val="18"/>
          <w:szCs w:val="18"/>
        </w:rPr>
        <w:t xml:space="preserve">  3) </w:t>
      </w:r>
      <w:r w:rsidRPr="008A3314">
        <w:rPr>
          <w:rFonts w:ascii="Arial" w:hAnsi="Arial" w:cs="Arial"/>
          <w:sz w:val="18"/>
          <w:szCs w:val="18"/>
        </w:rPr>
        <w:t xml:space="preserve">zlecenia wykonania robót objętych umową innym podmiotom na koszt i ryzyko Wykonawcy, </w:t>
      </w:r>
    </w:p>
    <w:p w14:paraId="4075FC84" w14:textId="77777777" w:rsidR="00277692" w:rsidRPr="008A3314" w:rsidRDefault="00277692" w:rsidP="00277692">
      <w:pPr>
        <w:rPr>
          <w:rFonts w:ascii="Arial" w:hAnsi="Arial" w:cs="Arial"/>
          <w:sz w:val="18"/>
          <w:szCs w:val="18"/>
        </w:rPr>
      </w:pPr>
      <w:r>
        <w:rPr>
          <w:rFonts w:ascii="Arial" w:hAnsi="Arial" w:cs="Arial"/>
          <w:sz w:val="18"/>
          <w:szCs w:val="18"/>
        </w:rPr>
        <w:t xml:space="preserve">  4) </w:t>
      </w:r>
      <w:r w:rsidRPr="008A3314">
        <w:rPr>
          <w:rFonts w:ascii="Arial" w:hAnsi="Arial" w:cs="Arial"/>
          <w:sz w:val="18"/>
          <w:szCs w:val="18"/>
        </w:rPr>
        <w:t xml:space="preserve">potrącenia z wynagrodzenia Wykonawcy należności z tytułu poniesionych kosztów. </w:t>
      </w:r>
    </w:p>
    <w:p w14:paraId="096524F4" w14:textId="77777777" w:rsidR="00277692" w:rsidRPr="005C6820" w:rsidRDefault="00277692" w:rsidP="00277692">
      <w:pPr>
        <w:rPr>
          <w:rFonts w:ascii="Arial" w:hAnsi="Arial" w:cs="Arial"/>
          <w:sz w:val="18"/>
          <w:szCs w:val="18"/>
        </w:rPr>
      </w:pPr>
      <w:r>
        <w:rPr>
          <w:rFonts w:ascii="Arial" w:hAnsi="Arial" w:cs="Arial"/>
          <w:sz w:val="18"/>
          <w:szCs w:val="18"/>
        </w:rPr>
        <w:t>6.</w:t>
      </w:r>
      <w:r w:rsidRPr="005C6820">
        <w:rPr>
          <w:rFonts w:ascii="Arial" w:hAnsi="Arial" w:cs="Arial"/>
          <w:sz w:val="18"/>
          <w:szCs w:val="18"/>
        </w:rPr>
        <w:t>Kontynuacja robót będzie możliwa po usunięciu przyczyn wstrzymania robót, po pisemnym potwierdzeniu przez Zamawiającego. Wstrzymanie wykonania traktowane będzie jako spowodowanie przerwy w realizacji robót z przyczyn zależnych od Wykonawcy.</w:t>
      </w:r>
    </w:p>
    <w:p w14:paraId="084765AF" w14:textId="77777777" w:rsidR="00277692" w:rsidRPr="00CC6FB5" w:rsidRDefault="00277692" w:rsidP="00277692">
      <w:pPr>
        <w:tabs>
          <w:tab w:val="left" w:pos="284"/>
        </w:tabs>
        <w:ind w:left="360" w:hanging="360"/>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i nadzór nad robotami</w:t>
      </w:r>
    </w:p>
    <w:p w14:paraId="3614912A" w14:textId="77777777" w:rsidR="00277692" w:rsidRDefault="00277692" w:rsidP="00277692">
      <w:pPr>
        <w:rPr>
          <w:rFonts w:ascii="Arial" w:hAnsi="Arial" w:cs="Arial"/>
          <w:sz w:val="18"/>
          <w:szCs w:val="18"/>
        </w:rPr>
      </w:pPr>
      <w:r>
        <w:rPr>
          <w:rFonts w:ascii="Arial" w:hAnsi="Arial" w:cs="Arial"/>
          <w:sz w:val="18"/>
          <w:szCs w:val="18"/>
        </w:rPr>
        <w:t xml:space="preserve">1. </w:t>
      </w:r>
      <w:r w:rsidRPr="002C3F36">
        <w:rPr>
          <w:rFonts w:ascii="Arial" w:hAnsi="Arial" w:cs="Arial"/>
          <w:sz w:val="18"/>
          <w:szCs w:val="18"/>
        </w:rPr>
        <w:t>Przedstawicielem Wykonawcy odpowiedzialnym za realizację umowy jest :</w:t>
      </w:r>
      <w:r>
        <w:rPr>
          <w:rFonts w:ascii="Arial" w:hAnsi="Arial" w:cs="Arial"/>
          <w:sz w:val="18"/>
          <w:szCs w:val="18"/>
        </w:rPr>
        <w:t xml:space="preserve"> </w:t>
      </w:r>
      <w:r>
        <w:rPr>
          <w:rFonts w:ascii="Arial" w:hAnsi="Arial" w:cs="Arial"/>
          <w:b/>
          <w:sz w:val="18"/>
          <w:szCs w:val="18"/>
        </w:rPr>
        <w:t xml:space="preserve">……………………….., </w:t>
      </w:r>
      <w:r>
        <w:rPr>
          <w:rFonts w:ascii="Arial" w:hAnsi="Arial" w:cs="Arial"/>
          <w:sz w:val="18"/>
          <w:szCs w:val="18"/>
        </w:rPr>
        <w:t>tel. ……………..</w:t>
      </w:r>
    </w:p>
    <w:p w14:paraId="4E11C0A3" w14:textId="77777777" w:rsidR="00277692" w:rsidRPr="0027096C" w:rsidRDefault="00277692" w:rsidP="00277692">
      <w:pPr>
        <w:rPr>
          <w:rFonts w:ascii="Arial" w:hAnsi="Arial" w:cs="Arial"/>
          <w:sz w:val="18"/>
          <w:szCs w:val="18"/>
        </w:rPr>
      </w:pPr>
      <w:r>
        <w:rPr>
          <w:rFonts w:ascii="Arial" w:hAnsi="Arial" w:cs="Arial"/>
          <w:sz w:val="18"/>
          <w:szCs w:val="18"/>
        </w:rPr>
        <w:t xml:space="preserve">   e-mail……………………………………………</w:t>
      </w:r>
    </w:p>
    <w:p w14:paraId="1A1818E4" w14:textId="77777777" w:rsidR="00277692" w:rsidRDefault="00277692" w:rsidP="00277692">
      <w:pPr>
        <w:rPr>
          <w:rFonts w:ascii="Arial" w:hAnsi="Arial" w:cs="Arial"/>
          <w:sz w:val="18"/>
          <w:szCs w:val="18"/>
        </w:rPr>
      </w:pPr>
      <w:r>
        <w:rPr>
          <w:rFonts w:ascii="Arial" w:hAnsi="Arial" w:cs="Arial"/>
          <w:sz w:val="18"/>
          <w:szCs w:val="18"/>
        </w:rPr>
        <w:t xml:space="preserve">2. </w:t>
      </w:r>
      <w:r w:rsidRPr="002C3F36">
        <w:rPr>
          <w:rFonts w:ascii="Arial" w:hAnsi="Arial" w:cs="Arial"/>
          <w:sz w:val="18"/>
          <w:szCs w:val="18"/>
        </w:rPr>
        <w:t xml:space="preserve">Inspektorem nadzoru z ramienia Zamawiającego odpowiedzialnego za realizację umowy jest: </w:t>
      </w:r>
      <w:r>
        <w:rPr>
          <w:rFonts w:ascii="Arial" w:hAnsi="Arial" w:cs="Arial"/>
          <w:b/>
          <w:sz w:val="18"/>
          <w:szCs w:val="18"/>
        </w:rPr>
        <w:t>……………….</w:t>
      </w:r>
      <w:r w:rsidRPr="00B436A8">
        <w:rPr>
          <w:rFonts w:ascii="Arial" w:hAnsi="Arial" w:cs="Arial"/>
          <w:b/>
          <w:sz w:val="18"/>
          <w:szCs w:val="18"/>
        </w:rPr>
        <w:t xml:space="preserve"> </w:t>
      </w:r>
      <w:r>
        <w:rPr>
          <w:rFonts w:ascii="Arial" w:hAnsi="Arial" w:cs="Arial"/>
          <w:b/>
          <w:sz w:val="18"/>
          <w:szCs w:val="18"/>
        </w:rPr>
        <w:t xml:space="preserve"> </w:t>
      </w:r>
      <w:r w:rsidRPr="00B436A8">
        <w:rPr>
          <w:rFonts w:ascii="Arial" w:hAnsi="Arial" w:cs="Arial"/>
          <w:b/>
          <w:sz w:val="18"/>
          <w:szCs w:val="18"/>
        </w:rPr>
        <w:t>,</w:t>
      </w:r>
      <w:r w:rsidRPr="002C3F36">
        <w:rPr>
          <w:rFonts w:ascii="Arial" w:hAnsi="Arial" w:cs="Arial"/>
          <w:sz w:val="18"/>
          <w:szCs w:val="18"/>
        </w:rPr>
        <w:t xml:space="preserve"> tel. </w:t>
      </w:r>
      <w:r>
        <w:rPr>
          <w:rFonts w:ascii="Arial" w:hAnsi="Arial" w:cs="Arial"/>
          <w:sz w:val="18"/>
          <w:szCs w:val="18"/>
        </w:rPr>
        <w:t xml:space="preserve">          </w:t>
      </w:r>
    </w:p>
    <w:p w14:paraId="297F96FB" w14:textId="77777777" w:rsidR="00277692" w:rsidRPr="002C3F36" w:rsidRDefault="00277692" w:rsidP="00277692">
      <w:pPr>
        <w:rPr>
          <w:rFonts w:ascii="Arial" w:hAnsi="Arial" w:cs="Arial"/>
          <w:sz w:val="18"/>
          <w:szCs w:val="18"/>
        </w:rPr>
      </w:pPr>
      <w:r>
        <w:rPr>
          <w:rFonts w:ascii="Arial" w:hAnsi="Arial" w:cs="Arial"/>
          <w:sz w:val="18"/>
          <w:szCs w:val="18"/>
        </w:rPr>
        <w:t xml:space="preserve">   </w:t>
      </w:r>
      <w:r w:rsidRPr="002C3F36">
        <w:rPr>
          <w:rFonts w:ascii="Arial" w:hAnsi="Arial" w:cs="Arial"/>
          <w:sz w:val="18"/>
          <w:szCs w:val="18"/>
        </w:rPr>
        <w:t xml:space="preserve">e-mail: </w:t>
      </w:r>
      <w:r>
        <w:rPr>
          <w:rFonts w:ascii="Arial" w:hAnsi="Arial" w:cs="Arial"/>
          <w:sz w:val="18"/>
          <w:szCs w:val="18"/>
        </w:rPr>
        <w:t>……………………………………………</w:t>
      </w:r>
    </w:p>
    <w:p w14:paraId="1ECFDED9" w14:textId="77777777" w:rsidR="00277692" w:rsidRPr="00042D0C" w:rsidRDefault="00277692" w:rsidP="00277692">
      <w:pPr>
        <w:autoSpaceDE w:val="0"/>
        <w:autoSpaceDN w:val="0"/>
        <w:adjustRightInd w:val="0"/>
        <w:ind w:left="180" w:hanging="360"/>
        <w:jc w:val="center"/>
        <w:rPr>
          <w:rFonts w:ascii="Arial" w:hAnsi="Arial"/>
          <w:b/>
          <w:sz w:val="18"/>
          <w:szCs w:val="18"/>
        </w:rPr>
      </w:pPr>
      <w:r>
        <w:rPr>
          <w:rFonts w:ascii="Arial" w:hAnsi="Arial"/>
          <w:b/>
          <w:sz w:val="18"/>
          <w:szCs w:val="18"/>
        </w:rPr>
        <w:t>§ 8</w:t>
      </w:r>
      <w:r w:rsidRPr="00042D0C">
        <w:rPr>
          <w:rFonts w:ascii="Arial" w:hAnsi="Arial"/>
          <w:b/>
          <w:sz w:val="18"/>
          <w:szCs w:val="18"/>
        </w:rPr>
        <w:t xml:space="preserve">. </w:t>
      </w:r>
      <w:r>
        <w:rPr>
          <w:rFonts w:ascii="Arial" w:hAnsi="Arial"/>
          <w:b/>
          <w:sz w:val="18"/>
          <w:szCs w:val="18"/>
        </w:rPr>
        <w:t>Gwarancja i rękojmia</w:t>
      </w:r>
    </w:p>
    <w:p w14:paraId="27A4DF22" w14:textId="77777777" w:rsidR="00277692" w:rsidRPr="00B55729" w:rsidRDefault="00277692" w:rsidP="00277692">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7B10ECF2" w14:textId="77777777" w:rsidR="00277692" w:rsidRPr="00B55729" w:rsidRDefault="00277692" w:rsidP="00277692">
      <w:pPr>
        <w:rPr>
          <w:rFonts w:ascii="Arial" w:hAnsi="Arial" w:cs="Arial"/>
          <w:sz w:val="18"/>
          <w:szCs w:val="18"/>
        </w:rPr>
      </w:pPr>
      <w:r w:rsidRPr="00B55729">
        <w:rPr>
          <w:rFonts w:ascii="Arial" w:hAnsi="Arial" w:cs="Arial"/>
          <w:sz w:val="18"/>
          <w:szCs w:val="18"/>
        </w:rPr>
        <w:t>2. Bieg okresu rękojmi i gwarancji rozpoczyna się:</w:t>
      </w:r>
    </w:p>
    <w:p w14:paraId="535EF8B3" w14:textId="77777777" w:rsidR="00277692" w:rsidRPr="00A23C0D" w:rsidRDefault="00277692" w:rsidP="00277692">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7D77BD5F" w14:textId="77777777" w:rsidR="00277692" w:rsidRPr="00A23C0D" w:rsidRDefault="00277692" w:rsidP="00277692">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75A8D740" w14:textId="77777777" w:rsidR="00277692" w:rsidRDefault="00277692" w:rsidP="00277692">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6956A843" w14:textId="77777777" w:rsidR="00277692" w:rsidRDefault="00277692" w:rsidP="00277692">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C81EF7A" w14:textId="77777777" w:rsidR="00277692" w:rsidRPr="00F651B6" w:rsidRDefault="00277692" w:rsidP="00277692">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5FCCECB1" w14:textId="77777777" w:rsidR="00277692" w:rsidRDefault="00277692" w:rsidP="00277692">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53A1262E" w14:textId="77777777" w:rsidR="00277692" w:rsidRDefault="00277692" w:rsidP="00277692">
      <w:pPr>
        <w:pStyle w:val="Lista"/>
        <w:ind w:left="360" w:hanging="360"/>
        <w:jc w:val="both"/>
        <w:rPr>
          <w:rFonts w:cs="Arial"/>
          <w:sz w:val="18"/>
          <w:szCs w:val="18"/>
        </w:rPr>
      </w:pPr>
      <w:r>
        <w:rPr>
          <w:rFonts w:cs="Arial"/>
          <w:sz w:val="18"/>
          <w:szCs w:val="18"/>
        </w:rPr>
        <w:lastRenderedPageBreak/>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6842916B" w14:textId="77777777" w:rsidR="00277692" w:rsidRDefault="00277692" w:rsidP="00277692">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5CD1A67D" w14:textId="77777777" w:rsidR="00277692" w:rsidRPr="005B4E6A" w:rsidRDefault="00277692" w:rsidP="00277692">
      <w:pPr>
        <w:pStyle w:val="Lista"/>
        <w:ind w:left="360" w:hanging="360"/>
        <w:jc w:val="center"/>
        <w:rPr>
          <w:b/>
          <w:sz w:val="18"/>
          <w:szCs w:val="18"/>
          <w:u w:val="single"/>
        </w:rPr>
      </w:pPr>
      <w:r w:rsidRPr="005B4E6A">
        <w:rPr>
          <w:b/>
          <w:sz w:val="18"/>
          <w:szCs w:val="18"/>
        </w:rPr>
        <w:t>§ 9. Kary umowne</w:t>
      </w:r>
    </w:p>
    <w:p w14:paraId="71ECE379" w14:textId="77777777" w:rsidR="00277692" w:rsidRPr="00B5436E" w:rsidRDefault="00277692" w:rsidP="00277692">
      <w:pPr>
        <w:rPr>
          <w:rFonts w:ascii="Arial" w:hAnsi="Arial" w:cs="Arial"/>
          <w:sz w:val="18"/>
          <w:szCs w:val="18"/>
        </w:rPr>
      </w:pPr>
      <w:bookmarkStart w:id="0" w:name="_Hlk129326171"/>
      <w:r w:rsidRPr="00B5436E">
        <w:rPr>
          <w:rFonts w:ascii="Arial" w:hAnsi="Arial" w:cs="Arial"/>
          <w:sz w:val="18"/>
          <w:szCs w:val="18"/>
        </w:rPr>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t.j. Dz.U. z 2023 r. poz. 1610) oraz przez zapłatę kar umownych z tytułów i w wysokościach wskazanych w dalszej części umowy .</w:t>
      </w:r>
    </w:p>
    <w:p w14:paraId="27DF7F89" w14:textId="77777777" w:rsidR="00277692" w:rsidRPr="00D85529" w:rsidRDefault="00277692" w:rsidP="00277692">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442C77DF" w14:textId="77777777" w:rsidR="00277692" w:rsidRDefault="00277692" w:rsidP="00277692">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78FF7C53" w14:textId="77777777" w:rsidR="00277692" w:rsidRPr="003562AC" w:rsidRDefault="00277692" w:rsidP="00277692">
      <w:pPr>
        <w:jc w:val="both"/>
        <w:rPr>
          <w:rFonts w:ascii="Arial" w:hAnsi="Arial" w:cs="Arial"/>
          <w:b/>
          <w:sz w:val="18"/>
          <w:szCs w:val="18"/>
        </w:rPr>
      </w:pPr>
      <w:r>
        <w:rPr>
          <w:rFonts w:ascii="Arial" w:hAnsi="Arial" w:cs="Arial"/>
          <w:b/>
          <w:sz w:val="18"/>
          <w:szCs w:val="18"/>
        </w:rPr>
        <w:t xml:space="preserve">      ust.6</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7C5185F1" w14:textId="77777777" w:rsidR="00277692" w:rsidRPr="005B12FD" w:rsidRDefault="00277692" w:rsidP="00277692">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ust.6</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5E8C7040" w14:textId="77777777" w:rsidR="00277692" w:rsidRDefault="00277692" w:rsidP="00277692">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CBB3146" w14:textId="77777777" w:rsidR="00277692" w:rsidRPr="00EF2DAA" w:rsidRDefault="00277692" w:rsidP="00277692">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w:t>
      </w:r>
      <w:r>
        <w:rPr>
          <w:rFonts w:ascii="Arial" w:hAnsi="Arial" w:cs="Arial"/>
          <w:sz w:val="18"/>
          <w:szCs w:val="18"/>
        </w:rPr>
        <w:t>6</w:t>
      </w:r>
      <w:r w:rsidRPr="00EF2DAA">
        <w:rPr>
          <w:rFonts w:ascii="Arial" w:hAnsi="Arial" w:cs="Arial"/>
          <w:sz w:val="18"/>
          <w:szCs w:val="18"/>
        </w:rPr>
        <w:t xml:space="preserve"> umowy, za każdy dzień przerwy, </w:t>
      </w:r>
    </w:p>
    <w:p w14:paraId="445E2518" w14:textId="77777777" w:rsidR="00277692" w:rsidRPr="006E27DE" w:rsidRDefault="00277692" w:rsidP="00277692">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Pr="006E27DE">
        <w:rPr>
          <w:rFonts w:ascii="Arial" w:hAnsi="Arial" w:cs="Arial"/>
          <w:sz w:val="18"/>
          <w:szCs w:val="18"/>
        </w:rPr>
        <w:t>, o której mowa w § 3 ust.</w:t>
      </w:r>
      <w:r>
        <w:rPr>
          <w:rFonts w:ascii="Arial" w:hAnsi="Arial" w:cs="Arial"/>
          <w:sz w:val="18"/>
          <w:szCs w:val="18"/>
        </w:rPr>
        <w:t>6</w:t>
      </w:r>
      <w:r w:rsidRPr="006E27DE">
        <w:rPr>
          <w:rFonts w:ascii="Arial" w:hAnsi="Arial" w:cs="Arial"/>
          <w:sz w:val="18"/>
          <w:szCs w:val="18"/>
        </w:rPr>
        <w:t xml:space="preserve"> umowy, </w:t>
      </w:r>
    </w:p>
    <w:p w14:paraId="6AC1DB50" w14:textId="77777777" w:rsidR="00277692" w:rsidRDefault="00277692" w:rsidP="00277692">
      <w:pPr>
        <w:rPr>
          <w:rFonts w:ascii="Arial" w:hAnsi="Arial" w:cs="Arial"/>
          <w:sz w:val="18"/>
          <w:szCs w:val="18"/>
        </w:rPr>
      </w:pPr>
      <w:r>
        <w:rPr>
          <w:rFonts w:ascii="Arial" w:hAnsi="Arial" w:cs="Arial"/>
          <w:sz w:val="18"/>
          <w:szCs w:val="18"/>
        </w:rPr>
        <w:t xml:space="preserve">  5)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2A0784D9" w14:textId="77777777" w:rsidR="00277692" w:rsidRDefault="00277692" w:rsidP="00277692">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D804B2D" w14:textId="77777777" w:rsidR="00277692" w:rsidRPr="0023585C" w:rsidRDefault="00277692" w:rsidP="00277692">
      <w:pPr>
        <w:rPr>
          <w:rFonts w:ascii="Arial" w:hAnsi="Arial" w:cs="Arial"/>
          <w:sz w:val="18"/>
          <w:szCs w:val="18"/>
        </w:rPr>
      </w:pPr>
      <w:r>
        <w:rPr>
          <w:rFonts w:ascii="Arial" w:hAnsi="Arial" w:cs="Arial"/>
          <w:sz w:val="18"/>
          <w:szCs w:val="18"/>
        </w:rPr>
        <w:t xml:space="preserve">      przypadek,</w:t>
      </w:r>
    </w:p>
    <w:p w14:paraId="3DD0EF17" w14:textId="77777777" w:rsidR="00277692" w:rsidRPr="0023585C" w:rsidRDefault="00277692" w:rsidP="00277692">
      <w:pPr>
        <w:ind w:left="360" w:hanging="360"/>
        <w:rPr>
          <w:rFonts w:ascii="Arial" w:hAnsi="Arial" w:cs="Arial"/>
          <w:sz w:val="18"/>
          <w:szCs w:val="18"/>
        </w:rPr>
      </w:pPr>
      <w:r>
        <w:rPr>
          <w:rFonts w:ascii="Arial" w:hAnsi="Arial" w:cs="Arial"/>
          <w:color w:val="000000"/>
          <w:sz w:val="18"/>
          <w:szCs w:val="18"/>
        </w:rPr>
        <w:t xml:space="preserve">  6)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3711502" w14:textId="77777777" w:rsidR="00277692" w:rsidRPr="0023585C" w:rsidRDefault="00277692" w:rsidP="00277692">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743FA46C" w14:textId="77777777" w:rsidR="00277692" w:rsidRPr="0023585C" w:rsidRDefault="00277692" w:rsidP="00277692">
      <w:pPr>
        <w:ind w:left="360" w:hanging="360"/>
        <w:jc w:val="both"/>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4893B400" w14:textId="77777777" w:rsidR="00277692" w:rsidRDefault="00277692" w:rsidP="00277692">
      <w:pPr>
        <w:jc w:val="both"/>
        <w:rPr>
          <w:rFonts w:ascii="Arial" w:hAnsi="Arial" w:cs="Arial"/>
          <w:color w:val="000000"/>
          <w:sz w:val="18"/>
          <w:szCs w:val="18"/>
        </w:rPr>
      </w:pPr>
      <w:r>
        <w:rPr>
          <w:rFonts w:ascii="Arial" w:hAnsi="Arial" w:cs="Arial"/>
          <w:color w:val="000000"/>
          <w:sz w:val="18"/>
          <w:szCs w:val="18"/>
        </w:rPr>
        <w:t xml:space="preserve">  9)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656D4C13" w14:textId="77777777" w:rsidR="00277692" w:rsidRPr="0023585C" w:rsidRDefault="00277692" w:rsidP="00277692">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D0C5A35" w14:textId="77777777" w:rsidR="00277692" w:rsidRDefault="00277692" w:rsidP="00277692">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4DED6CE8" w14:textId="77777777" w:rsidR="00277692" w:rsidRDefault="00277692" w:rsidP="00277692">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2877EF54" w14:textId="77777777" w:rsidR="00277692" w:rsidRPr="005B12FD" w:rsidRDefault="00277692" w:rsidP="00277692">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C252456" w14:textId="77777777" w:rsidR="00277692" w:rsidRPr="005B12FD" w:rsidRDefault="00277692" w:rsidP="00277692">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57EFC145" w14:textId="77777777" w:rsidR="00277692" w:rsidRPr="005B12FD" w:rsidRDefault="00277692" w:rsidP="00277692">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ust.6</w:t>
      </w:r>
      <w:r w:rsidRPr="005B12FD">
        <w:rPr>
          <w:rFonts w:ascii="Arial" w:hAnsi="Arial" w:cs="Arial"/>
          <w:sz w:val="18"/>
          <w:szCs w:val="18"/>
        </w:rPr>
        <w:t xml:space="preserve"> </w:t>
      </w:r>
      <w:r>
        <w:rPr>
          <w:rFonts w:ascii="Arial" w:hAnsi="Arial" w:cs="Arial"/>
          <w:sz w:val="18"/>
          <w:szCs w:val="18"/>
        </w:rPr>
        <w:t>umowy.</w:t>
      </w:r>
    </w:p>
    <w:p w14:paraId="23D65F97" w14:textId="77777777" w:rsidR="00277692" w:rsidRPr="005B12FD" w:rsidRDefault="00277692" w:rsidP="00277692">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ust.6</w:t>
      </w:r>
      <w:r w:rsidRPr="005B12FD">
        <w:rPr>
          <w:rFonts w:ascii="Arial" w:hAnsi="Arial" w:cs="Arial"/>
          <w:sz w:val="18"/>
          <w:szCs w:val="18"/>
        </w:rPr>
        <w:t xml:space="preserve"> umowy,</w:t>
      </w:r>
    </w:p>
    <w:p w14:paraId="721DF06E" w14:textId="77777777" w:rsidR="00277692" w:rsidRPr="00044512" w:rsidRDefault="00277692" w:rsidP="00277692">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019D9E3B" w14:textId="77777777" w:rsidR="00277692" w:rsidRPr="003C1741" w:rsidRDefault="00277692" w:rsidP="00277692">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16CBF110" w14:textId="77777777" w:rsidR="00277692" w:rsidRPr="005B12FD" w:rsidRDefault="00277692" w:rsidP="00277692">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28EBAC10" w14:textId="77777777" w:rsidR="00277692" w:rsidRPr="00373C9C" w:rsidRDefault="00277692" w:rsidP="00277692">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4349818" w14:textId="77777777" w:rsidR="00277692" w:rsidRPr="00373C9C" w:rsidRDefault="00277692" w:rsidP="00277692">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20BBD4B5" w14:textId="77777777" w:rsidR="00277692" w:rsidRDefault="00277692" w:rsidP="00277692">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60DBE8E9" w14:textId="77777777" w:rsidR="00277692" w:rsidRDefault="00277692" w:rsidP="00277692">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6 umowy. </w:t>
      </w:r>
    </w:p>
    <w:p w14:paraId="6F832595" w14:textId="77777777" w:rsidR="00277692" w:rsidRDefault="00277692" w:rsidP="00277692">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1545B766" w14:textId="77777777" w:rsidR="00277692" w:rsidRPr="00B977FB" w:rsidRDefault="00277692" w:rsidP="00277692">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0"/>
    <w:p w14:paraId="2E9977AF" w14:textId="77777777" w:rsidR="00277692" w:rsidRPr="00FD6085" w:rsidRDefault="00277692" w:rsidP="00277692">
      <w:pPr>
        <w:autoSpaceDE w:val="0"/>
        <w:autoSpaceDN w:val="0"/>
        <w:adjustRightInd w:val="0"/>
        <w:jc w:val="center"/>
        <w:rPr>
          <w:rFonts w:ascii="Arial" w:hAnsi="Arial" w:cs="Arial"/>
          <w:b/>
          <w:sz w:val="18"/>
          <w:szCs w:val="18"/>
        </w:rPr>
      </w:pPr>
      <w:r>
        <w:rPr>
          <w:rFonts w:ascii="Arial" w:hAnsi="Arial" w:cs="Arial"/>
          <w:b/>
          <w:sz w:val="18"/>
          <w:szCs w:val="18"/>
        </w:rPr>
        <w:t>§ 10. Odbiory</w:t>
      </w:r>
      <w:r w:rsidRPr="00FD6085">
        <w:rPr>
          <w:rFonts w:ascii="Arial" w:hAnsi="Arial" w:cs="Arial"/>
          <w:b/>
          <w:sz w:val="18"/>
          <w:szCs w:val="18"/>
        </w:rPr>
        <w:t xml:space="preserve"> robót</w:t>
      </w:r>
    </w:p>
    <w:p w14:paraId="50912DD2" w14:textId="77777777" w:rsidR="00277692" w:rsidRPr="00976477" w:rsidRDefault="00277692" w:rsidP="00277692">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6C97A26F" w14:textId="77777777" w:rsidR="00277692" w:rsidRDefault="00277692" w:rsidP="00277692">
      <w:pPr>
        <w:jc w:val="both"/>
        <w:rPr>
          <w:rFonts w:ascii="Arial" w:hAnsi="Arial" w:cs="Arial"/>
          <w:b/>
          <w:bCs/>
          <w:spacing w:val="-1"/>
          <w:sz w:val="18"/>
          <w:szCs w:val="18"/>
        </w:rPr>
      </w:pPr>
      <w:r w:rsidRPr="00976477">
        <w:rPr>
          <w:rFonts w:ascii="Arial" w:hAnsi="Arial" w:cs="Arial"/>
          <w:b/>
          <w:bCs/>
          <w:spacing w:val="-1"/>
          <w:sz w:val="18"/>
          <w:szCs w:val="18"/>
        </w:rPr>
        <w:t xml:space="preserve">  1)    Odbiór robót zanikających lub podlegających zakryciu:</w:t>
      </w:r>
    </w:p>
    <w:p w14:paraId="103F71AA" w14:textId="77777777" w:rsidR="00277692" w:rsidRPr="00976477" w:rsidRDefault="00277692" w:rsidP="00277692">
      <w:pPr>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w:t>
      </w:r>
      <w:r>
        <w:rPr>
          <w:rFonts w:ascii="Arial" w:hAnsi="Arial" w:cs="Arial"/>
          <w:sz w:val="18"/>
          <w:szCs w:val="18"/>
        </w:rPr>
        <w:t>I</w:t>
      </w:r>
      <w:r w:rsidRPr="00976477">
        <w:rPr>
          <w:rFonts w:ascii="Arial" w:hAnsi="Arial" w:cs="Arial"/>
          <w:sz w:val="18"/>
          <w:szCs w:val="18"/>
        </w:rPr>
        <w:t>nspektora nadzoru o konieczności odbioru robót zanikających lub ulegających zakryciu</w:t>
      </w:r>
      <w:r>
        <w:rPr>
          <w:rFonts w:ascii="Arial" w:hAnsi="Arial" w:cs="Arial"/>
          <w:sz w:val="18"/>
          <w:szCs w:val="18"/>
        </w:rPr>
        <w:t xml:space="preserve"> </w:t>
      </w:r>
      <w:r w:rsidRPr="00976477">
        <w:rPr>
          <w:rFonts w:ascii="Arial" w:hAnsi="Arial" w:cs="Arial"/>
          <w:sz w:val="18"/>
          <w:szCs w:val="18"/>
        </w:rPr>
        <w:t xml:space="preserve">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w:t>
      </w:r>
      <w:r>
        <w:rPr>
          <w:rFonts w:ascii="Arial" w:hAnsi="Arial" w:cs="Arial"/>
          <w:sz w:val="18"/>
          <w:szCs w:val="18"/>
        </w:rPr>
        <w:t>I</w:t>
      </w:r>
      <w:r w:rsidRPr="00976477">
        <w:rPr>
          <w:rFonts w:ascii="Arial" w:hAnsi="Arial" w:cs="Arial"/>
          <w:sz w:val="18"/>
          <w:szCs w:val="18"/>
        </w:rPr>
        <w:t xml:space="preserve">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w:t>
      </w:r>
      <w:r w:rsidRPr="00976477">
        <w:rPr>
          <w:rFonts w:ascii="Arial" w:hAnsi="Arial" w:cs="Arial"/>
          <w:sz w:val="18"/>
          <w:szCs w:val="18"/>
        </w:rPr>
        <w:lastRenderedPageBreak/>
        <w:t>odpowiednie zastosowanie, gdy z dokumentacji projektowej wynika obowiązek poinformowania o takim fakcie osób trzecich.</w:t>
      </w:r>
    </w:p>
    <w:p w14:paraId="6CF84B9D" w14:textId="77777777" w:rsidR="00277692" w:rsidRPr="00976477" w:rsidRDefault="00277692" w:rsidP="00277692">
      <w:pPr>
        <w:rPr>
          <w:rFonts w:ascii="Arial" w:hAnsi="Arial" w:cs="Arial"/>
          <w:b/>
          <w:bCs/>
          <w:sz w:val="18"/>
          <w:szCs w:val="18"/>
        </w:rPr>
      </w:pPr>
      <w:r w:rsidRPr="00976477">
        <w:rPr>
          <w:rFonts w:ascii="Arial" w:hAnsi="Arial" w:cs="Arial"/>
          <w:b/>
          <w:bCs/>
          <w:spacing w:val="-1"/>
          <w:sz w:val="18"/>
          <w:szCs w:val="18"/>
        </w:rPr>
        <w:t xml:space="preserve">   2) </w:t>
      </w:r>
      <w:r w:rsidRPr="00976477">
        <w:rPr>
          <w:rFonts w:ascii="Arial" w:hAnsi="Arial" w:cs="Arial"/>
          <w:b/>
          <w:bCs/>
          <w:sz w:val="18"/>
          <w:szCs w:val="18"/>
        </w:rPr>
        <w:t>Odbiory częściowe:</w:t>
      </w:r>
    </w:p>
    <w:p w14:paraId="0C79C378" w14:textId="77777777" w:rsidR="00277692" w:rsidRPr="00976477" w:rsidRDefault="00277692" w:rsidP="00277692">
      <w:pPr>
        <w:ind w:left="284"/>
        <w:rPr>
          <w:rFonts w:ascii="Arial" w:hAnsi="Arial" w:cs="Arial"/>
          <w:b/>
          <w:bCs/>
          <w:spacing w:val="-1"/>
          <w:sz w:val="18"/>
          <w:szCs w:val="18"/>
        </w:rPr>
      </w:pPr>
      <w:r w:rsidRPr="00976477">
        <w:rPr>
          <w:rFonts w:ascii="Arial" w:hAnsi="Arial" w:cs="Arial"/>
          <w:sz w:val="18"/>
          <w:szCs w:val="18"/>
        </w:rPr>
        <w:t xml:space="preserve">Rozpoczęcie czynności odbiorowych robót budowlanych nastąpi w terminie </w:t>
      </w:r>
      <w:r w:rsidRPr="00D4714F">
        <w:rPr>
          <w:rFonts w:ascii="Arial" w:hAnsi="Arial" w:cs="Arial"/>
          <w:b/>
          <w:bCs/>
          <w:sz w:val="18"/>
          <w:szCs w:val="18"/>
        </w:rPr>
        <w:t>7 dni,</w:t>
      </w:r>
      <w:r w:rsidRPr="00976477">
        <w:rPr>
          <w:rFonts w:ascii="Arial" w:hAnsi="Arial" w:cs="Arial"/>
          <w:sz w:val="18"/>
          <w:szCs w:val="18"/>
        </w:rPr>
        <w:t xml:space="preserve">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 xml:space="preserve">dokumentów niezbędnych do oceny wykonania zgłoszonych prac i robót. Z odbioru robót częściowych  zostanie sporządzony protokół odbioru wykonanych robót podpisany przez Inspektora nadzoru </w:t>
      </w:r>
      <w:r>
        <w:rPr>
          <w:rFonts w:ascii="Arial" w:hAnsi="Arial" w:cs="Arial"/>
          <w:sz w:val="18"/>
          <w:szCs w:val="18"/>
        </w:rPr>
        <w:t xml:space="preserve">i </w:t>
      </w:r>
      <w:r w:rsidRPr="00976477">
        <w:rPr>
          <w:rFonts w:ascii="Arial" w:hAnsi="Arial" w:cs="Arial"/>
          <w:sz w:val="18"/>
          <w:szCs w:val="18"/>
        </w:rPr>
        <w:t>Wykonawcę.</w:t>
      </w:r>
    </w:p>
    <w:p w14:paraId="364C88C5" w14:textId="77777777" w:rsidR="00277692" w:rsidRPr="00976477" w:rsidRDefault="00277692" w:rsidP="00277692">
      <w:pPr>
        <w:rPr>
          <w:rFonts w:ascii="Arial" w:hAnsi="Arial" w:cs="Arial"/>
          <w:b/>
          <w:bCs/>
          <w:sz w:val="18"/>
          <w:szCs w:val="18"/>
        </w:rPr>
      </w:pPr>
      <w:r w:rsidRPr="00976477">
        <w:rPr>
          <w:rFonts w:ascii="Arial" w:hAnsi="Arial" w:cs="Arial"/>
          <w:b/>
          <w:bCs/>
          <w:spacing w:val="-1"/>
          <w:sz w:val="18"/>
          <w:szCs w:val="18"/>
        </w:rPr>
        <w:t xml:space="preserve">  3) </w:t>
      </w:r>
      <w:r w:rsidRPr="00976477">
        <w:rPr>
          <w:rFonts w:ascii="Arial" w:hAnsi="Arial" w:cs="Arial"/>
          <w:b/>
          <w:bCs/>
          <w:sz w:val="18"/>
          <w:szCs w:val="18"/>
        </w:rPr>
        <w:t>Odbiór końcowy przedmiotu umowy:</w:t>
      </w:r>
    </w:p>
    <w:p w14:paraId="3127AD8E" w14:textId="77777777" w:rsidR="00277692" w:rsidRPr="00CF08E5" w:rsidRDefault="00277692" w:rsidP="0027769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 xml:space="preserve">Inspektor nadzoru po złożeniu przez </w:t>
      </w:r>
      <w:r>
        <w:rPr>
          <w:rFonts w:ascii="Arial" w:hAnsi="Arial" w:cs="Arial"/>
          <w:color w:val="000000"/>
          <w:sz w:val="18"/>
          <w:szCs w:val="18"/>
        </w:rPr>
        <w:t>Wykonawcę</w:t>
      </w:r>
      <w:r w:rsidRPr="00CF08E5">
        <w:rPr>
          <w:rFonts w:ascii="Arial" w:hAnsi="Arial" w:cs="Arial"/>
          <w:color w:val="000000"/>
          <w:sz w:val="18"/>
          <w:szCs w:val="18"/>
        </w:rPr>
        <w:t xml:space="preserve">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przez Wykonawcę kompletnej dokumentacji powykonawczej.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w:t>
      </w:r>
      <w:r>
        <w:rPr>
          <w:rFonts w:ascii="Arial" w:hAnsi="Arial" w:cs="Arial"/>
          <w:color w:val="000000"/>
          <w:sz w:val="18"/>
          <w:szCs w:val="18"/>
        </w:rPr>
        <w:t xml:space="preserve"> nadzoru</w:t>
      </w:r>
      <w:r w:rsidRPr="00CF08E5">
        <w:rPr>
          <w:rFonts w:ascii="Arial" w:hAnsi="Arial" w:cs="Arial"/>
          <w:color w:val="000000"/>
          <w:sz w:val="18"/>
          <w:szCs w:val="18"/>
        </w:rPr>
        <w:t xml:space="preserve"> kompletności i prawidłowości </w:t>
      </w:r>
      <w:r>
        <w:rPr>
          <w:rFonts w:ascii="Arial" w:hAnsi="Arial" w:cs="Arial"/>
          <w:color w:val="000000"/>
          <w:sz w:val="18"/>
          <w:szCs w:val="18"/>
        </w:rPr>
        <w:t xml:space="preserve"> </w:t>
      </w:r>
      <w:r w:rsidRPr="00CF08E5">
        <w:rPr>
          <w:rFonts w:ascii="Arial" w:hAnsi="Arial" w:cs="Arial"/>
          <w:color w:val="000000"/>
          <w:sz w:val="18"/>
          <w:szCs w:val="18"/>
        </w:rPr>
        <w:t xml:space="preserve">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5A39FF12" w14:textId="77777777" w:rsidR="00277692" w:rsidRPr="0037097A" w:rsidRDefault="00277692" w:rsidP="00277692">
      <w:pPr>
        <w:rPr>
          <w:rFonts w:ascii="Arial" w:hAnsi="Arial" w:cs="Arial"/>
          <w:b/>
          <w:bCs/>
          <w:sz w:val="18"/>
          <w:szCs w:val="18"/>
        </w:rPr>
      </w:pPr>
      <w:r w:rsidRPr="0037097A">
        <w:rPr>
          <w:rFonts w:ascii="Arial" w:hAnsi="Arial" w:cs="Arial"/>
          <w:b/>
          <w:bCs/>
          <w:sz w:val="18"/>
          <w:szCs w:val="18"/>
        </w:rPr>
        <w:t xml:space="preserve">  4)  Odbiór Ostateczny - po upływie okresu rękojmi i gwarancji za wady Przedmiotu Umowy:</w:t>
      </w:r>
    </w:p>
    <w:p w14:paraId="7DFB313F" w14:textId="77777777" w:rsidR="00277692" w:rsidRPr="0037097A" w:rsidRDefault="00277692" w:rsidP="00277692">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289D4AAE" w14:textId="77777777" w:rsidR="00277692" w:rsidRDefault="00277692" w:rsidP="00277692">
      <w:pPr>
        <w:rPr>
          <w:rFonts w:ascii="Arial" w:hAnsi="Arial" w:cs="Arial"/>
          <w:sz w:val="18"/>
          <w:szCs w:val="18"/>
        </w:rPr>
      </w:pPr>
      <w:r w:rsidRPr="0037097A">
        <w:rPr>
          <w:rFonts w:ascii="Arial" w:hAnsi="Arial" w:cs="Arial"/>
          <w:sz w:val="18"/>
          <w:szCs w:val="18"/>
        </w:rPr>
        <w:t xml:space="preserve">  </w:t>
      </w:r>
      <w:r>
        <w:rPr>
          <w:rFonts w:ascii="Arial" w:hAnsi="Arial" w:cs="Arial"/>
          <w:sz w:val="18"/>
          <w:szCs w:val="18"/>
        </w:rPr>
        <w:t xml:space="preserve">  </w:t>
      </w: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w:t>
      </w:r>
      <w:r>
        <w:rPr>
          <w:rFonts w:ascii="Arial" w:hAnsi="Arial" w:cs="Arial"/>
          <w:sz w:val="18"/>
          <w:szCs w:val="18"/>
        </w:rPr>
        <w:t xml:space="preserve">  </w:t>
      </w:r>
    </w:p>
    <w:p w14:paraId="3546B460" w14:textId="77777777" w:rsidR="00277692" w:rsidRPr="0037097A" w:rsidRDefault="00277692" w:rsidP="00277692">
      <w:pPr>
        <w:rPr>
          <w:rFonts w:ascii="Arial" w:hAnsi="Arial" w:cs="Arial"/>
          <w:spacing w:val="-1"/>
          <w:sz w:val="18"/>
          <w:szCs w:val="18"/>
        </w:rPr>
      </w:pPr>
      <w:r>
        <w:rPr>
          <w:rFonts w:ascii="Arial" w:hAnsi="Arial" w:cs="Arial"/>
          <w:sz w:val="18"/>
          <w:szCs w:val="18"/>
        </w:rPr>
        <w:t xml:space="preserve">       je</w:t>
      </w:r>
      <w:r w:rsidRPr="0037097A">
        <w:rPr>
          <w:rFonts w:ascii="Arial" w:hAnsi="Arial" w:cs="Arial"/>
          <w:sz w:val="18"/>
          <w:szCs w:val="18"/>
        </w:rPr>
        <w:t>dnoczesnym potwierdzeniem tego drogą elektroniczną (</w:t>
      </w:r>
      <w:r>
        <w:rPr>
          <w:rFonts w:ascii="Arial" w:hAnsi="Arial" w:cs="Arial"/>
          <w:sz w:val="18"/>
          <w:szCs w:val="18"/>
        </w:rPr>
        <w:t>e-mail)</w:t>
      </w:r>
      <w:r w:rsidRPr="0037097A">
        <w:rPr>
          <w:rFonts w:ascii="Arial" w:hAnsi="Arial" w:cs="Arial"/>
          <w:sz w:val="18"/>
          <w:szCs w:val="18"/>
        </w:rPr>
        <w:t>,</w:t>
      </w:r>
    </w:p>
    <w:p w14:paraId="7482A56E" w14:textId="77777777" w:rsidR="00277692" w:rsidRPr="0037097A" w:rsidRDefault="00277692" w:rsidP="00277692">
      <w:pPr>
        <w:ind w:left="284" w:hanging="284"/>
        <w:rPr>
          <w:rFonts w:ascii="Arial" w:hAnsi="Arial" w:cs="Arial"/>
          <w:spacing w:val="-3"/>
          <w:sz w:val="18"/>
          <w:szCs w:val="18"/>
        </w:rPr>
      </w:pPr>
      <w:r w:rsidRPr="0037097A">
        <w:rPr>
          <w:rFonts w:ascii="Arial" w:hAnsi="Arial" w:cs="Arial"/>
          <w:sz w:val="18"/>
          <w:szCs w:val="18"/>
        </w:rPr>
        <w:t xml:space="preserve"> </w:t>
      </w:r>
      <w:r>
        <w:rPr>
          <w:rFonts w:ascii="Arial" w:hAnsi="Arial" w:cs="Arial"/>
          <w:sz w:val="18"/>
          <w:szCs w:val="18"/>
        </w:rPr>
        <w:t xml:space="preserve">   </w:t>
      </w: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robót budowlanych, Zamawiający kosztami badań dodatkowych obciąży Wykonawcę.</w:t>
      </w:r>
    </w:p>
    <w:p w14:paraId="53117601" w14:textId="77777777" w:rsidR="00277692" w:rsidRPr="0037097A" w:rsidRDefault="00277692" w:rsidP="00277692">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5FE8E6BE" w14:textId="77777777" w:rsidR="00277692" w:rsidRPr="0037097A" w:rsidRDefault="00277692" w:rsidP="00277692">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04E8F3D3" w14:textId="77777777" w:rsidR="00277692" w:rsidRPr="0037097A" w:rsidRDefault="00277692" w:rsidP="00277692">
      <w:pPr>
        <w:rPr>
          <w:sz w:val="2"/>
          <w:szCs w:val="2"/>
        </w:rPr>
      </w:pPr>
    </w:p>
    <w:p w14:paraId="77DE8F3C" w14:textId="77777777" w:rsidR="00277692" w:rsidRPr="0037097A" w:rsidRDefault="00277692" w:rsidP="00277692">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w:t>
      </w:r>
      <w:r>
        <w:rPr>
          <w:rFonts w:ascii="Arial" w:hAnsi="Arial" w:cs="Arial"/>
          <w:sz w:val="18"/>
          <w:szCs w:val="18"/>
        </w:rPr>
        <w:t>. F</w:t>
      </w:r>
      <w:r w:rsidRPr="0037097A">
        <w:rPr>
          <w:rFonts w:ascii="Arial" w:hAnsi="Arial" w:cs="Arial"/>
          <w:sz w:val="18"/>
          <w:szCs w:val="18"/>
        </w:rPr>
        <w:t>akt usunięcia wad zostanie stwierdzony protokolarnie podpisany przez Inspektora nadzoru i Wykonawcę.</w:t>
      </w:r>
    </w:p>
    <w:p w14:paraId="3029E9BC" w14:textId="77777777" w:rsidR="00277692" w:rsidRPr="0037097A" w:rsidRDefault="00277692" w:rsidP="00277692">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52F88B5E" w14:textId="77777777" w:rsidR="00277692" w:rsidRPr="0037097A" w:rsidRDefault="00277692" w:rsidP="00277692">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24076639" w14:textId="77777777" w:rsidR="00277692" w:rsidRPr="0037097A" w:rsidRDefault="00277692" w:rsidP="00277692">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4AE960B6" w14:textId="77777777" w:rsidR="00277692" w:rsidRPr="0037097A" w:rsidRDefault="00277692" w:rsidP="00277692">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7630154F" w14:textId="77777777" w:rsidR="00277692" w:rsidRPr="0037097A" w:rsidRDefault="00277692" w:rsidP="00277692">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2DAE66D2" w14:textId="77777777" w:rsidR="00277692" w:rsidRPr="0037097A" w:rsidRDefault="00277692" w:rsidP="00277692">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16AB4827" w14:textId="77777777" w:rsidR="00277692" w:rsidRPr="0037097A" w:rsidRDefault="00277692" w:rsidP="00277692">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3FBCD0B" w14:textId="77777777" w:rsidR="00277692" w:rsidRPr="0037097A" w:rsidRDefault="00277692" w:rsidP="00277692">
      <w:pPr>
        <w:rPr>
          <w:rFonts w:ascii="Arial" w:hAnsi="Arial" w:cs="Arial"/>
          <w:sz w:val="18"/>
          <w:szCs w:val="18"/>
        </w:rPr>
      </w:pPr>
      <w:r w:rsidRPr="0037097A">
        <w:rPr>
          <w:rFonts w:ascii="Arial" w:hAnsi="Arial" w:cs="Arial"/>
          <w:sz w:val="18"/>
          <w:szCs w:val="18"/>
        </w:rPr>
        <w:t>5. Wykonawca jest zobowiązany do pisemnego zawiadomienia Zamawiającego o usunięciu wad.</w:t>
      </w:r>
    </w:p>
    <w:p w14:paraId="2DF606C6" w14:textId="77777777" w:rsidR="00277692" w:rsidRPr="0037097A" w:rsidRDefault="00277692" w:rsidP="00277692">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526EA35C" w14:textId="77777777" w:rsidR="00277692" w:rsidRPr="0037097A" w:rsidRDefault="00277692" w:rsidP="00277692">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797DDA8F" w14:textId="77777777" w:rsidR="00277692" w:rsidRPr="0037097A" w:rsidRDefault="00277692" w:rsidP="00277692">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6C368D7E" w14:textId="77777777" w:rsidR="00277692" w:rsidRPr="0037097A" w:rsidRDefault="00277692" w:rsidP="00277692">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03DF0A32" w14:textId="77777777" w:rsidR="00277692" w:rsidRPr="0037097A" w:rsidRDefault="00277692" w:rsidP="00277692">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1E96D78A" w14:textId="77777777" w:rsidR="00277692" w:rsidRPr="0037097A" w:rsidRDefault="00277692" w:rsidP="00277692">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1BD78587" w14:textId="77777777" w:rsidR="00277692" w:rsidRPr="0037097A" w:rsidRDefault="00277692" w:rsidP="00277692">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362A4EF4" w14:textId="77777777" w:rsidR="00277692" w:rsidRPr="0037097A" w:rsidRDefault="00277692" w:rsidP="00277692">
      <w:pPr>
        <w:rPr>
          <w:rFonts w:ascii="Arial" w:hAnsi="Arial" w:cs="Arial"/>
          <w:sz w:val="18"/>
          <w:szCs w:val="18"/>
        </w:rPr>
      </w:pPr>
      <w:r w:rsidRPr="0037097A">
        <w:rPr>
          <w:rFonts w:ascii="Arial" w:hAnsi="Arial" w:cs="Arial"/>
          <w:sz w:val="18"/>
          <w:szCs w:val="18"/>
        </w:rPr>
        <w:t xml:space="preserve">   naliczenia kar umownych.</w:t>
      </w:r>
    </w:p>
    <w:p w14:paraId="1023C85A" w14:textId="77777777" w:rsidR="00277692" w:rsidRPr="00FE3894" w:rsidRDefault="00277692" w:rsidP="00277692">
      <w:pPr>
        <w:spacing w:line="360" w:lineRule="auto"/>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47C9D2C7" w14:textId="77777777" w:rsidR="00277692" w:rsidRPr="00DE51B1" w:rsidRDefault="00277692" w:rsidP="00277692">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24A7EAF8" w14:textId="77777777" w:rsidR="00277692" w:rsidRPr="00DE51B1" w:rsidRDefault="00277692" w:rsidP="00277692">
      <w:pPr>
        <w:jc w:val="both"/>
        <w:rPr>
          <w:rFonts w:ascii="Arial" w:hAnsi="Arial" w:cs="Arial"/>
          <w:sz w:val="18"/>
          <w:szCs w:val="18"/>
        </w:rPr>
      </w:pPr>
      <w:r w:rsidRPr="00DE51B1">
        <w:rPr>
          <w:rFonts w:ascii="Arial" w:hAnsi="Arial" w:cs="Arial"/>
          <w:sz w:val="18"/>
          <w:szCs w:val="18"/>
        </w:rPr>
        <w:t xml:space="preserve">a) bez udziału podwykonawców , </w:t>
      </w:r>
    </w:p>
    <w:p w14:paraId="58EDFB4B" w14:textId="77777777" w:rsidR="00277692" w:rsidRPr="00DE51B1" w:rsidRDefault="00277692" w:rsidP="00277692">
      <w:pPr>
        <w:jc w:val="both"/>
        <w:rPr>
          <w:rFonts w:ascii="Arial" w:hAnsi="Arial" w:cs="Arial"/>
          <w:sz w:val="18"/>
          <w:szCs w:val="18"/>
        </w:rPr>
      </w:pPr>
      <w:r w:rsidRPr="00DE51B1">
        <w:rPr>
          <w:rFonts w:ascii="Arial" w:hAnsi="Arial" w:cs="Arial"/>
          <w:sz w:val="18"/>
          <w:szCs w:val="18"/>
        </w:rPr>
        <w:t>b) przy udziale podwykonawców, w zakresie robót ........................................................................................................</w:t>
      </w:r>
    </w:p>
    <w:p w14:paraId="3CCE45DC" w14:textId="77777777" w:rsidR="00277692" w:rsidRPr="00DE51B1" w:rsidRDefault="00277692" w:rsidP="00277692">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505AEC0D" w14:textId="77777777" w:rsidR="00277692" w:rsidRDefault="00277692" w:rsidP="00277692">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4B1E947A" w14:textId="77777777" w:rsidR="00277692" w:rsidRDefault="00277692" w:rsidP="00277692">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F32D96B" w14:textId="77777777" w:rsidR="00277692" w:rsidRDefault="00277692" w:rsidP="00277692">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0CCBDA8E" w14:textId="77777777" w:rsidR="00277692" w:rsidRPr="00DE51B1" w:rsidRDefault="00277692" w:rsidP="00277692">
      <w:pPr>
        <w:jc w:val="both"/>
        <w:rPr>
          <w:rFonts w:ascii="Arial" w:hAnsi="Arial" w:cs="Arial"/>
          <w:sz w:val="18"/>
          <w:szCs w:val="18"/>
        </w:rPr>
      </w:pPr>
      <w:r w:rsidRPr="00DE51B1">
        <w:rPr>
          <w:rFonts w:ascii="Arial" w:hAnsi="Arial" w:cs="Arial"/>
          <w:sz w:val="18"/>
          <w:szCs w:val="18"/>
        </w:rPr>
        <w:lastRenderedPageBreak/>
        <w:t xml:space="preserve">postępowania o udzielenie zamówienia. </w:t>
      </w:r>
    </w:p>
    <w:p w14:paraId="038C36A8" w14:textId="77777777" w:rsidR="00277692" w:rsidRDefault="00277692" w:rsidP="00277692">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35197FEE" w14:textId="77777777" w:rsidR="00277692" w:rsidRDefault="00277692" w:rsidP="00277692">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E4DB071" w14:textId="77777777" w:rsidR="00277692" w:rsidRPr="0023585C" w:rsidRDefault="00277692" w:rsidP="00277692">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7576B6DD" w14:textId="77777777" w:rsidR="00277692" w:rsidRDefault="00277692" w:rsidP="00277692">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665237FD" w14:textId="77777777" w:rsidR="00277692" w:rsidRPr="00DE2134" w:rsidRDefault="00277692" w:rsidP="00277692">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7B3AE0EA" w14:textId="77777777" w:rsidR="00277692" w:rsidRPr="00DE2134" w:rsidRDefault="00277692" w:rsidP="00277692">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1CD36274" w14:textId="77777777" w:rsidR="00277692" w:rsidRPr="00DE2134" w:rsidRDefault="00277692" w:rsidP="00277692">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7474AFEA" w14:textId="77777777" w:rsidR="00277692" w:rsidRPr="00DE2134" w:rsidRDefault="00277692" w:rsidP="00277692">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3B8D918E" w14:textId="77777777" w:rsidR="00277692" w:rsidRPr="00D31D19" w:rsidRDefault="00277692" w:rsidP="00277692">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4115BDA4" w14:textId="77777777" w:rsidR="00277692" w:rsidRPr="00D31D19" w:rsidRDefault="00277692" w:rsidP="00277692">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A191A3C" w14:textId="77777777" w:rsidR="00277692" w:rsidRDefault="00277692" w:rsidP="00277692">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01071F3" w14:textId="77777777" w:rsidR="00277692" w:rsidRPr="00D31D19" w:rsidRDefault="00277692" w:rsidP="00277692">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01F03E63" w14:textId="77777777" w:rsidR="00277692" w:rsidRPr="00D31D19" w:rsidRDefault="00277692" w:rsidP="00277692">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78961DE6" w14:textId="77777777" w:rsidR="00277692" w:rsidRDefault="00277692" w:rsidP="00277692">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3205FAC4" w14:textId="77777777" w:rsidR="00277692" w:rsidRDefault="00277692" w:rsidP="00277692">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2A720580" w14:textId="77777777" w:rsidR="00277692" w:rsidRDefault="00277692" w:rsidP="00277692">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7349C03C" w14:textId="77777777" w:rsidR="00277692" w:rsidRPr="00D31D19" w:rsidRDefault="00277692" w:rsidP="00277692">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6F60BB99" w14:textId="77777777" w:rsidR="00277692" w:rsidRDefault="00277692" w:rsidP="00277692">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6D09DBE2" w14:textId="77777777" w:rsidR="00277692" w:rsidRDefault="00277692" w:rsidP="00277692">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2E455E52" w14:textId="77777777" w:rsidR="00277692" w:rsidRPr="00D31D19" w:rsidRDefault="00277692" w:rsidP="00277692">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364034F3" w14:textId="77777777" w:rsidR="00277692" w:rsidRDefault="00277692" w:rsidP="00277692">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583C1ADA" w14:textId="77777777" w:rsidR="00277692" w:rsidRDefault="00277692" w:rsidP="00277692">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14DF0F77" w14:textId="77777777" w:rsidR="00277692" w:rsidRPr="00D31D19" w:rsidRDefault="00277692" w:rsidP="00277692">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4C60FBC8" w14:textId="77777777" w:rsidR="00277692" w:rsidRDefault="00277692" w:rsidP="00277692">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3FA8004C" w14:textId="77777777" w:rsidR="00277692" w:rsidRPr="00D31D19" w:rsidRDefault="00277692" w:rsidP="00277692">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2B2038E1" w14:textId="77777777" w:rsidR="00277692" w:rsidRPr="00D31D19" w:rsidRDefault="00277692" w:rsidP="00277692">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E32DE57" w14:textId="77777777" w:rsidR="00277692" w:rsidRPr="00F308E6" w:rsidRDefault="00277692" w:rsidP="00277692">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508877D6" w14:textId="77777777" w:rsidR="00277692" w:rsidRPr="00976387" w:rsidRDefault="00277692" w:rsidP="00277692">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1E6A2A7B" w14:textId="77777777" w:rsidR="00277692" w:rsidRPr="00976387" w:rsidRDefault="00277692" w:rsidP="00277692">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9EC6D13" w14:textId="77777777" w:rsidR="00277692" w:rsidRPr="00976387" w:rsidRDefault="00277692" w:rsidP="00277692">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E215B2E" w14:textId="77777777" w:rsidR="00277692" w:rsidRDefault="00277692" w:rsidP="00277692">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0B3AF0E" w14:textId="77777777" w:rsidR="00277692" w:rsidRPr="00976387" w:rsidRDefault="00277692" w:rsidP="00277692">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184F8088" w14:textId="77777777" w:rsidR="00277692" w:rsidRPr="00976387" w:rsidRDefault="00277692" w:rsidP="00277692">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3D02B015" w14:textId="77777777" w:rsidR="00277692" w:rsidRPr="00976387" w:rsidRDefault="00277692" w:rsidP="00277692">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2B29E4D4" w14:textId="77777777" w:rsidR="00277692" w:rsidRDefault="00277692" w:rsidP="00277692">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013C72A2" w14:textId="77777777" w:rsidR="00277692" w:rsidRDefault="00277692" w:rsidP="00277692">
      <w:pPr>
        <w:jc w:val="both"/>
        <w:rPr>
          <w:rFonts w:ascii="Arial" w:hAnsi="Arial" w:cs="Arial"/>
          <w:sz w:val="18"/>
          <w:szCs w:val="18"/>
        </w:rPr>
      </w:pPr>
      <w:r w:rsidRPr="00976387">
        <w:rPr>
          <w:rFonts w:ascii="Arial" w:hAnsi="Arial" w:cs="Arial"/>
          <w:sz w:val="18"/>
          <w:szCs w:val="18"/>
        </w:rPr>
        <w:t>Wykonawca wykaże niezasadność takiej zapłaty albo</w:t>
      </w:r>
    </w:p>
    <w:p w14:paraId="07066D9F" w14:textId="77777777" w:rsidR="00277692" w:rsidRPr="00976387" w:rsidRDefault="00277692" w:rsidP="00277692">
      <w:pPr>
        <w:jc w:val="both"/>
        <w:rPr>
          <w:rFonts w:ascii="Arial" w:hAnsi="Arial" w:cs="Arial"/>
          <w:sz w:val="18"/>
          <w:szCs w:val="18"/>
        </w:rPr>
      </w:pPr>
      <w:r>
        <w:rPr>
          <w:rFonts w:ascii="Arial" w:hAnsi="Arial" w:cs="Arial"/>
          <w:sz w:val="18"/>
          <w:szCs w:val="18"/>
        </w:rPr>
        <w:lastRenderedPageBreak/>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1CA82C28" w14:textId="77777777" w:rsidR="00277692" w:rsidRPr="00976387" w:rsidRDefault="00277692" w:rsidP="00277692">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7AB2ACC4" w14:textId="77777777" w:rsidR="00277692" w:rsidRDefault="00277692" w:rsidP="00277692">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39AE689" w14:textId="77777777" w:rsidR="00277692" w:rsidRDefault="00277692" w:rsidP="00277692">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588AD349" w14:textId="77777777" w:rsidR="00277692" w:rsidRDefault="00277692" w:rsidP="00277692">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60D8763A" w14:textId="77777777" w:rsidR="00277692" w:rsidRPr="00976387" w:rsidRDefault="00277692" w:rsidP="00277692">
      <w:pPr>
        <w:jc w:val="both"/>
        <w:rPr>
          <w:rFonts w:ascii="Arial" w:hAnsi="Arial" w:cs="Arial"/>
          <w:sz w:val="18"/>
          <w:szCs w:val="18"/>
        </w:rPr>
      </w:pPr>
      <w:r w:rsidRPr="00976387">
        <w:rPr>
          <w:rFonts w:ascii="Arial" w:hAnsi="Arial" w:cs="Arial"/>
          <w:sz w:val="18"/>
          <w:szCs w:val="18"/>
        </w:rPr>
        <w:t>wezwania opisanego powyżej.</w:t>
      </w:r>
    </w:p>
    <w:p w14:paraId="6B3C7FAF" w14:textId="77777777" w:rsidR="00277692" w:rsidRPr="00976387" w:rsidRDefault="00277692" w:rsidP="00277692">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0AFB5D01" w14:textId="77777777" w:rsidR="00277692" w:rsidRPr="00130AA6" w:rsidRDefault="00277692" w:rsidP="00277692">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682BAFB9" w14:textId="77777777" w:rsidR="00277692" w:rsidRPr="00130AA6" w:rsidRDefault="00277692" w:rsidP="00277692">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6F014D88" w14:textId="77777777" w:rsidR="00277692" w:rsidRPr="00130AA6" w:rsidRDefault="00277692" w:rsidP="00277692">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200847E1" w14:textId="77777777" w:rsidR="00277692" w:rsidRPr="00130AA6" w:rsidRDefault="00277692" w:rsidP="00277692">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78BA44BF" w14:textId="77777777" w:rsidR="00277692" w:rsidRDefault="00277692" w:rsidP="00277692">
      <w:pPr>
        <w:ind w:left="426" w:hanging="426"/>
        <w:jc w:val="center"/>
        <w:rPr>
          <w:rFonts w:ascii="Arial" w:hAnsi="Arial" w:cs="Arial"/>
          <w:b/>
          <w:sz w:val="18"/>
          <w:szCs w:val="18"/>
        </w:rPr>
      </w:pPr>
    </w:p>
    <w:p w14:paraId="1CEC5491" w14:textId="77777777" w:rsidR="00277692" w:rsidRPr="00440016" w:rsidRDefault="00277692" w:rsidP="00277692">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2</w:t>
      </w:r>
      <w:r w:rsidRPr="00CC6FB5">
        <w:rPr>
          <w:rFonts w:ascii="Arial" w:hAnsi="Arial" w:cs="Arial"/>
          <w:b/>
          <w:sz w:val="18"/>
          <w:szCs w:val="18"/>
        </w:rPr>
        <w:t>. Odstąpienie od Umowy</w:t>
      </w:r>
    </w:p>
    <w:p w14:paraId="3174F7D9" w14:textId="77777777" w:rsidR="00277692" w:rsidRPr="007D001A" w:rsidRDefault="00277692" w:rsidP="00277692">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6F550A02" w14:textId="77777777" w:rsidR="00277692" w:rsidRPr="007D001A" w:rsidRDefault="00277692" w:rsidP="00277692">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C6DE830" w14:textId="77777777" w:rsidR="00277692" w:rsidRPr="007D001A" w:rsidRDefault="00277692" w:rsidP="00277692">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0F713DDA" w14:textId="77777777" w:rsidR="00277692" w:rsidRPr="00890293" w:rsidRDefault="00277692" w:rsidP="00277692">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065E8175" w14:textId="77777777" w:rsidR="00277692" w:rsidRPr="007D001A" w:rsidRDefault="00277692" w:rsidP="00277692">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Pr>
          <w:rFonts w:ascii="Arial" w:hAnsi="Arial" w:cs="Arial"/>
          <w:b/>
          <w:sz w:val="18"/>
          <w:szCs w:val="18"/>
        </w:rPr>
        <w:t>7</w:t>
      </w:r>
      <w:r w:rsidRPr="00B000F4">
        <w:rPr>
          <w:rFonts w:ascii="Arial" w:hAnsi="Arial" w:cs="Arial"/>
          <w:b/>
          <w:sz w:val="18"/>
          <w:szCs w:val="18"/>
        </w:rPr>
        <w:t xml:space="preserve"> dni</w:t>
      </w:r>
      <w:r w:rsidRPr="007D001A">
        <w:rPr>
          <w:rFonts w:ascii="Arial" w:hAnsi="Arial" w:cs="Arial"/>
          <w:sz w:val="18"/>
          <w:szCs w:val="18"/>
        </w:rPr>
        <w:t>,</w:t>
      </w:r>
    </w:p>
    <w:p w14:paraId="72990DE3" w14:textId="77777777" w:rsidR="00277692" w:rsidRDefault="00277692" w:rsidP="00277692">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74B6B9FE" w14:textId="77777777" w:rsidR="00277692" w:rsidRPr="00890293" w:rsidRDefault="00277692" w:rsidP="00277692">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10A4148" w14:textId="77777777" w:rsidR="00277692" w:rsidRPr="007F03D2" w:rsidRDefault="00277692" w:rsidP="00277692">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Pr>
          <w:rFonts w:ascii="Arial" w:hAnsi="Arial" w:cs="Arial"/>
          <w:b/>
          <w:sz w:val="18"/>
          <w:szCs w:val="18"/>
        </w:rPr>
        <w:t xml:space="preserve">30 </w:t>
      </w:r>
      <w:r w:rsidRPr="007F03D2">
        <w:rPr>
          <w:rFonts w:ascii="Arial" w:hAnsi="Arial" w:cs="Arial"/>
          <w:b/>
          <w:sz w:val="18"/>
          <w:szCs w:val="18"/>
        </w:rPr>
        <w:t xml:space="preserve">dni </w:t>
      </w:r>
      <w:r w:rsidRPr="007F03D2">
        <w:rPr>
          <w:rFonts w:ascii="Arial" w:hAnsi="Arial" w:cs="Arial"/>
          <w:sz w:val="18"/>
          <w:szCs w:val="18"/>
        </w:rPr>
        <w:t>od powzięcia wiadomości o zdarzeniu stanowiącym podstawę odstąpienia , o których mowa w ust.1,</w:t>
      </w:r>
    </w:p>
    <w:p w14:paraId="21773250" w14:textId="77777777" w:rsidR="00277692" w:rsidRDefault="00277692" w:rsidP="00277692">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74D1E1A7" w14:textId="77777777" w:rsidR="00277692" w:rsidRDefault="00277692" w:rsidP="00277692">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2CAC585" w14:textId="77777777" w:rsidR="00277692" w:rsidRPr="00EC670C" w:rsidRDefault="00277692" w:rsidP="00277692">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80850EA" w14:textId="77777777" w:rsidR="00277692" w:rsidRPr="007D001A" w:rsidRDefault="00277692" w:rsidP="00277692">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214F36D" w14:textId="77777777" w:rsidR="00277692" w:rsidRPr="007D001A" w:rsidRDefault="00277692" w:rsidP="00277692">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58CB954E" w14:textId="77777777" w:rsidR="00277692" w:rsidRPr="007D001A" w:rsidRDefault="00277692" w:rsidP="00277692">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152BC314" w14:textId="77777777" w:rsidR="00277692" w:rsidRPr="00A22EAF" w:rsidRDefault="00277692" w:rsidP="00277692">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4AE7A5C4" w14:textId="77777777" w:rsidR="00277692" w:rsidRPr="00A22EAF" w:rsidRDefault="00277692" w:rsidP="00277692">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33CF1F54" w14:textId="77777777" w:rsidR="00277692" w:rsidRPr="00A22EAF" w:rsidRDefault="00277692" w:rsidP="00277692">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2BF1AC2A" w14:textId="77777777" w:rsidR="00277692" w:rsidRPr="00A22EAF" w:rsidRDefault="00277692" w:rsidP="00277692">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71668825" w14:textId="77777777" w:rsidR="00277692" w:rsidRPr="00A22EAF" w:rsidRDefault="00277692" w:rsidP="00277692">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p>
    <w:p w14:paraId="0581D8D3" w14:textId="77777777" w:rsidR="00277692" w:rsidRPr="007C76D4" w:rsidRDefault="00277692" w:rsidP="00277692">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6167C0FC" w14:textId="77777777" w:rsidR="00277692" w:rsidRDefault="00277692" w:rsidP="00277692">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64637570" w14:textId="77777777" w:rsidR="00277692" w:rsidRDefault="00277692" w:rsidP="00277692">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569D271F" w14:textId="77777777" w:rsidR="00277692" w:rsidRDefault="00277692" w:rsidP="00277692">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65F2BD81" w14:textId="77777777" w:rsidR="00277692" w:rsidRPr="00A22EAF" w:rsidRDefault="00277692" w:rsidP="00277692">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2C5CF7A0" w14:textId="77777777" w:rsidR="00277692" w:rsidRDefault="00277692" w:rsidP="00277692">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05946EF9" w14:textId="77777777" w:rsidR="00277692" w:rsidRDefault="00277692" w:rsidP="00277692">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2A7202A0" w14:textId="77777777" w:rsidR="00277692" w:rsidRDefault="00277692" w:rsidP="00277692">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72DB887E" w14:textId="77777777" w:rsidR="00277692" w:rsidRDefault="00277692" w:rsidP="00277692">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spełniających wymagania STWiOR</w:t>
      </w:r>
      <w:r>
        <w:rPr>
          <w:rFonts w:ascii="Arial" w:eastAsia="Calibri" w:hAnsi="Arial" w:cs="Arial"/>
          <w:sz w:val="18"/>
          <w:szCs w:val="18"/>
          <w:lang w:eastAsia="en-US"/>
        </w:rPr>
        <w:t>B</w:t>
      </w:r>
      <w:r w:rsidRPr="00A736B3">
        <w:rPr>
          <w:rFonts w:ascii="Arial" w:eastAsia="Calibri" w:hAnsi="Arial" w:cs="Arial"/>
          <w:sz w:val="18"/>
          <w:szCs w:val="18"/>
          <w:lang w:eastAsia="en-US"/>
        </w:rPr>
        <w:t xml:space="preserve"> i nie nadających się </w:t>
      </w:r>
    </w:p>
    <w:p w14:paraId="6B1037D7" w14:textId="77777777" w:rsidR="00277692" w:rsidRPr="00AF61D9" w:rsidRDefault="00277692" w:rsidP="00277692">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683B2CDD" w14:textId="77777777" w:rsidR="00277692" w:rsidRDefault="00277692" w:rsidP="00277692">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4134FA91" w14:textId="77777777" w:rsidR="00277692" w:rsidRDefault="00277692" w:rsidP="00277692">
      <w:pPr>
        <w:ind w:left="60"/>
        <w:jc w:val="center"/>
        <w:rPr>
          <w:rFonts w:ascii="Arial" w:hAnsi="Arial" w:cs="Arial"/>
          <w:b/>
          <w:sz w:val="18"/>
          <w:szCs w:val="18"/>
        </w:rPr>
      </w:pPr>
      <w:r w:rsidRPr="00CC6FB5">
        <w:rPr>
          <w:rFonts w:ascii="Arial" w:hAnsi="Arial" w:cs="Arial"/>
          <w:b/>
          <w:sz w:val="18"/>
          <w:szCs w:val="18"/>
        </w:rPr>
        <w:lastRenderedPageBreak/>
        <w:t>§ 1</w:t>
      </w:r>
      <w:r>
        <w:rPr>
          <w:rFonts w:ascii="Arial" w:hAnsi="Arial" w:cs="Arial"/>
          <w:b/>
          <w:sz w:val="18"/>
          <w:szCs w:val="18"/>
        </w:rPr>
        <w:t>3</w:t>
      </w:r>
      <w:r w:rsidRPr="00CC6FB5">
        <w:rPr>
          <w:rFonts w:ascii="Arial" w:hAnsi="Arial" w:cs="Arial"/>
          <w:b/>
          <w:sz w:val="18"/>
          <w:szCs w:val="18"/>
        </w:rPr>
        <w:t>. Zmiany w umowie</w:t>
      </w:r>
    </w:p>
    <w:p w14:paraId="287D762D" w14:textId="77777777" w:rsidR="00277692" w:rsidRDefault="00277692" w:rsidP="00277692">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702B6C98" w14:textId="77777777" w:rsidR="00277692" w:rsidRDefault="00277692" w:rsidP="00277692">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4CF1F1AA" w14:textId="77777777" w:rsidR="00277692" w:rsidRPr="00EA0475" w:rsidRDefault="00277692" w:rsidP="00277692">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78D0D6B4" w14:textId="77777777" w:rsidR="00277692" w:rsidRDefault="00277692" w:rsidP="00277692">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7EC9B052" w14:textId="77777777" w:rsidR="00277692" w:rsidRPr="00527342" w:rsidRDefault="00277692" w:rsidP="00277692">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1A7E4096" w14:textId="77777777" w:rsidR="00277692" w:rsidRDefault="00277692" w:rsidP="00277692">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78808BA3" w14:textId="77777777" w:rsidR="00277692" w:rsidRDefault="00277692" w:rsidP="00277692">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679E18D" w14:textId="77777777" w:rsidR="00277692" w:rsidRPr="00527342" w:rsidRDefault="00277692" w:rsidP="00277692">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3CCEC972" w14:textId="77777777" w:rsidR="00277692" w:rsidRPr="00527342" w:rsidRDefault="00277692" w:rsidP="00277692">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6412F18E" w14:textId="77777777" w:rsidR="00277692" w:rsidRPr="00527342" w:rsidRDefault="00277692" w:rsidP="00277692">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45C9B7F1" w14:textId="77777777" w:rsidR="00277692" w:rsidRPr="00527342" w:rsidRDefault="00277692" w:rsidP="00277692">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6A26CD8" w14:textId="77777777" w:rsidR="00277692" w:rsidRDefault="00277692" w:rsidP="00277692">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0368193" w14:textId="77777777" w:rsidR="00277692" w:rsidRPr="00004A7B" w:rsidRDefault="00277692" w:rsidP="00277692">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4615957B" w14:textId="77777777" w:rsidR="00277692" w:rsidRDefault="00277692" w:rsidP="00277692">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4514688D" w14:textId="77777777" w:rsidR="00277692" w:rsidRDefault="00277692" w:rsidP="00277692">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3AFBBB6B" w14:textId="77777777" w:rsidR="00277692" w:rsidRPr="00527342" w:rsidRDefault="00277692" w:rsidP="00277692">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6651DBAC" w14:textId="77777777" w:rsidR="00277692" w:rsidRPr="00FF2D3B" w:rsidRDefault="00277692" w:rsidP="00277692">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r>
        <w:rPr>
          <w:rFonts w:ascii="Arial" w:hAnsi="Arial" w:cs="Arial"/>
          <w:sz w:val="18"/>
          <w:szCs w:val="18"/>
        </w:rPr>
        <w:t xml:space="preserve">STWiORB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6D655396" w14:textId="77777777" w:rsidR="00277692" w:rsidRPr="00EA0475" w:rsidRDefault="00277692" w:rsidP="00277692">
      <w:pPr>
        <w:autoSpaceDE w:val="0"/>
        <w:autoSpaceDN w:val="0"/>
        <w:adjustRightInd w:val="0"/>
        <w:jc w:val="both"/>
        <w:rPr>
          <w:rFonts w:ascii="Arial" w:hAnsi="Arial" w:cs="Arial"/>
          <w:b/>
          <w:sz w:val="18"/>
          <w:szCs w:val="18"/>
        </w:rPr>
      </w:pPr>
      <w:r>
        <w:rPr>
          <w:rFonts w:ascii="Arial" w:hAnsi="Arial" w:cs="Arial"/>
          <w:b/>
          <w:sz w:val="18"/>
          <w:szCs w:val="18"/>
        </w:rPr>
        <w:t>2</w:t>
      </w:r>
      <w:r w:rsidRPr="00EA0475">
        <w:rPr>
          <w:rFonts w:ascii="Arial" w:hAnsi="Arial" w:cs="Arial"/>
          <w:b/>
          <w:sz w:val="18"/>
          <w:szCs w:val="18"/>
        </w:rPr>
        <w:t>) Zmiany dotyczące zakresu robót i wynagrodzenia:</w:t>
      </w:r>
    </w:p>
    <w:p w14:paraId="6344963B" w14:textId="77777777" w:rsidR="00277692" w:rsidRPr="004F37C8" w:rsidRDefault="00277692" w:rsidP="00277692">
      <w:pPr>
        <w:autoSpaceDE w:val="0"/>
        <w:autoSpaceDN w:val="0"/>
        <w:adjustRightInd w:val="0"/>
        <w:jc w:val="both"/>
        <w:rPr>
          <w:rFonts w:ascii="Arial" w:hAnsi="Arial" w:cs="Arial"/>
          <w:sz w:val="18"/>
          <w:szCs w:val="18"/>
        </w:rPr>
      </w:pPr>
      <w:r>
        <w:rPr>
          <w:rFonts w:ascii="Arial" w:hAnsi="Arial" w:cs="Arial"/>
          <w:sz w:val="18"/>
          <w:szCs w:val="18"/>
        </w:rPr>
        <w:t xml:space="preserve"> a)  </w:t>
      </w:r>
      <w:r w:rsidRPr="004F37C8">
        <w:rPr>
          <w:rFonts w:ascii="Arial" w:hAnsi="Arial" w:cs="Arial"/>
          <w:sz w:val="18"/>
          <w:szCs w:val="18"/>
        </w:rPr>
        <w:t xml:space="preserve">zmiana sposobu wykonania, </w:t>
      </w:r>
      <w:r>
        <w:rPr>
          <w:rFonts w:ascii="Arial" w:hAnsi="Arial" w:cs="Arial"/>
          <w:sz w:val="18"/>
          <w:szCs w:val="18"/>
        </w:rPr>
        <w:t xml:space="preserve">użytych </w:t>
      </w:r>
      <w:r w:rsidRPr="004F37C8">
        <w:rPr>
          <w:rFonts w:ascii="Arial" w:hAnsi="Arial" w:cs="Arial"/>
          <w:sz w:val="18"/>
          <w:szCs w:val="18"/>
        </w:rPr>
        <w:t>materiałów, technologii, oraz</w:t>
      </w:r>
      <w:r>
        <w:rPr>
          <w:rFonts w:ascii="Arial" w:hAnsi="Arial" w:cs="Arial"/>
          <w:sz w:val="18"/>
          <w:szCs w:val="18"/>
        </w:rPr>
        <w:t xml:space="preserve"> </w:t>
      </w:r>
      <w:r w:rsidRPr="004F37C8">
        <w:rPr>
          <w:rFonts w:ascii="Arial" w:hAnsi="Arial" w:cs="Arial"/>
          <w:sz w:val="18"/>
          <w:szCs w:val="18"/>
        </w:rPr>
        <w:t>zmiana terminu o czas niezbędny do usunięcia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 xml:space="preserve">iezbędnych do wykonania w celu usunięcia </w:t>
      </w:r>
      <w:r>
        <w:rPr>
          <w:rFonts w:ascii="Arial" w:hAnsi="Arial" w:cs="Arial"/>
          <w:sz w:val="18"/>
          <w:szCs w:val="18"/>
        </w:rPr>
        <w:t xml:space="preserve">powstałych  </w:t>
      </w:r>
      <w:r w:rsidRPr="004F37C8">
        <w:rPr>
          <w:rFonts w:ascii="Arial" w:hAnsi="Arial" w:cs="Arial"/>
          <w:sz w:val="18"/>
          <w:szCs w:val="18"/>
        </w:rPr>
        <w:t>uwarunkowań.</w:t>
      </w:r>
    </w:p>
    <w:p w14:paraId="59442F45" w14:textId="77777777" w:rsidR="00277692" w:rsidRPr="004F37C8" w:rsidRDefault="00277692" w:rsidP="00277692">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27D6621A" w14:textId="77777777" w:rsidR="00277692" w:rsidRPr="004F37C8" w:rsidRDefault="00277692" w:rsidP="00277692">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 xml:space="preserve">kosztorysu </w:t>
      </w:r>
      <w:r>
        <w:rPr>
          <w:rFonts w:ascii="Arial" w:hAnsi="Arial" w:cs="Arial"/>
          <w:sz w:val="18"/>
          <w:szCs w:val="18"/>
        </w:rPr>
        <w:t>powykonawczego</w:t>
      </w:r>
      <w:r w:rsidRPr="004F37C8">
        <w:rPr>
          <w:rFonts w:ascii="Arial" w:hAnsi="Arial" w:cs="Arial"/>
          <w:sz w:val="18"/>
          <w:szCs w:val="18"/>
        </w:rPr>
        <w:t>.</w:t>
      </w:r>
    </w:p>
    <w:p w14:paraId="667E58D5" w14:textId="77777777" w:rsidR="00277692" w:rsidRDefault="00277692" w:rsidP="00277692">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1822D7F8" w14:textId="77777777" w:rsidR="00277692" w:rsidRDefault="00277692" w:rsidP="00277692">
      <w:pPr>
        <w:autoSpaceDE w:val="0"/>
        <w:autoSpaceDN w:val="0"/>
        <w:adjustRightInd w:val="0"/>
        <w:jc w:val="both"/>
        <w:rPr>
          <w:rFonts w:ascii="Arial" w:hAnsi="Arial" w:cs="Arial"/>
          <w:sz w:val="18"/>
          <w:szCs w:val="18"/>
        </w:rPr>
      </w:pPr>
      <w:r>
        <w:rPr>
          <w:rFonts w:ascii="Arial" w:hAnsi="Arial" w:cs="Arial"/>
          <w:b/>
          <w:sz w:val="18"/>
          <w:szCs w:val="18"/>
        </w:rPr>
        <w:t>3</w:t>
      </w:r>
      <w:r w:rsidRPr="00EA0475">
        <w:rPr>
          <w:rFonts w:ascii="Arial" w:hAnsi="Arial" w:cs="Arial"/>
          <w:b/>
          <w:sz w:val="18"/>
          <w:szCs w:val="18"/>
        </w:rPr>
        <w:t>)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0BC410DA" w14:textId="77777777" w:rsidR="00277692" w:rsidRDefault="00277692" w:rsidP="00277692">
      <w:pPr>
        <w:autoSpaceDE w:val="0"/>
        <w:autoSpaceDN w:val="0"/>
        <w:adjustRightInd w:val="0"/>
        <w:jc w:val="both"/>
        <w:rPr>
          <w:rFonts w:ascii="Arial" w:hAnsi="Arial" w:cs="Arial"/>
          <w:sz w:val="18"/>
          <w:szCs w:val="18"/>
        </w:rPr>
      </w:pPr>
      <w:r>
        <w:rPr>
          <w:rFonts w:ascii="Arial" w:hAnsi="Arial" w:cs="Arial"/>
          <w:b/>
          <w:sz w:val="18"/>
          <w:szCs w:val="18"/>
        </w:rPr>
        <w:t>4</w:t>
      </w:r>
      <w:r w:rsidRPr="0037154E">
        <w:rPr>
          <w:rFonts w:ascii="Arial" w:hAnsi="Arial" w:cs="Arial"/>
          <w:b/>
          <w:sz w:val="18"/>
          <w:szCs w:val="18"/>
        </w:rPr>
        <w:t>)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BC720CE" w14:textId="77777777" w:rsidR="00277692" w:rsidRDefault="00277692" w:rsidP="00277692">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21428615" w14:textId="77777777" w:rsidR="00277692" w:rsidRDefault="00277692" w:rsidP="00277692">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101EA83A" w14:textId="77777777" w:rsidR="00277692" w:rsidRPr="00A06D3E" w:rsidRDefault="00277692" w:rsidP="00277692">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14</w:t>
      </w:r>
      <w:r w:rsidRPr="00A06D3E">
        <w:rPr>
          <w:rFonts w:ascii="Arial" w:hAnsi="Arial" w:cs="Arial"/>
          <w:b/>
          <w:sz w:val="18"/>
          <w:szCs w:val="18"/>
        </w:rPr>
        <w:t>. Obowiązek zatrudnienia na podstawie umowy o pracę</w:t>
      </w:r>
    </w:p>
    <w:p w14:paraId="03286F53" w14:textId="77777777" w:rsidR="00277692" w:rsidRDefault="00277692" w:rsidP="00277692">
      <w:pPr>
        <w:ind w:left="180" w:hanging="180"/>
        <w:rPr>
          <w:rFonts w:ascii="Arial" w:hAnsi="Arial" w:cs="Arial"/>
          <w:sz w:val="18"/>
          <w:szCs w:val="18"/>
        </w:rPr>
      </w:pPr>
      <w:r w:rsidRPr="007F6C0B">
        <w:rPr>
          <w:rFonts w:ascii="Arial" w:hAnsi="Arial" w:cs="Arial"/>
          <w:sz w:val="18"/>
          <w:szCs w:val="18"/>
        </w:rPr>
        <w:t>1. Zamawiający stosownie do art. 95 ustawy z dnia 11 września 2019r. Prawo zamówień publicznych ( t.j.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STWiORB</w:t>
      </w:r>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t.j.Dz.U.z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414363BF" w14:textId="77777777" w:rsidR="00277692" w:rsidRPr="007F6C0B" w:rsidRDefault="00277692" w:rsidP="00277692">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515670C0" w14:textId="77777777" w:rsidR="00277692" w:rsidRDefault="00277692" w:rsidP="00277692">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7C3068D6" w14:textId="77777777" w:rsidR="00277692" w:rsidRDefault="00277692" w:rsidP="00277692">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6832D9F1" w14:textId="77777777" w:rsidR="00277692" w:rsidRDefault="00277692" w:rsidP="00277692">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t.j.Dz.U.z </w:t>
      </w:r>
    </w:p>
    <w:p w14:paraId="01DFEAAA" w14:textId="77777777" w:rsidR="00277692" w:rsidRPr="00D23807" w:rsidRDefault="00277692" w:rsidP="00277692">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Pr="00D23807">
        <w:rPr>
          <w:rFonts w:ascii="Arial" w:hAnsi="Arial" w:cs="Arial"/>
          <w:sz w:val="18"/>
          <w:szCs w:val="18"/>
        </w:rPr>
        <w:t xml:space="preserve">. </w:t>
      </w:r>
    </w:p>
    <w:p w14:paraId="063A35C2" w14:textId="77777777" w:rsidR="00277692" w:rsidRPr="00D23807" w:rsidRDefault="00277692" w:rsidP="00277692">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022CF739" w14:textId="77777777" w:rsidR="00277692" w:rsidRPr="00D23807" w:rsidRDefault="00277692" w:rsidP="00277692">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12150278" w14:textId="77777777" w:rsidR="00277692" w:rsidRPr="00D23807" w:rsidRDefault="00277692" w:rsidP="00277692">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4B0C65BA" w14:textId="77777777" w:rsidR="00277692" w:rsidRDefault="00277692" w:rsidP="00277692">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5A779FA" w14:textId="77777777" w:rsidR="00277692" w:rsidRDefault="00277692" w:rsidP="00277692">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74FF3CF7" w14:textId="77777777" w:rsidR="00277692" w:rsidRPr="00D23807" w:rsidRDefault="00277692" w:rsidP="00277692">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7ED2C511" w14:textId="77777777" w:rsidR="00277692" w:rsidRDefault="00277692" w:rsidP="00277692">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76DF0865" w14:textId="77777777" w:rsidR="00277692" w:rsidRPr="00D23807" w:rsidRDefault="00277692" w:rsidP="00277692">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65520832" w14:textId="77777777" w:rsidR="00277692" w:rsidRPr="00D23807" w:rsidRDefault="00277692" w:rsidP="00277692">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17114999" w14:textId="77777777" w:rsidR="00277692" w:rsidRDefault="00277692" w:rsidP="00277692">
      <w:pPr>
        <w:jc w:val="both"/>
        <w:rPr>
          <w:rFonts w:ascii="Arial" w:hAnsi="Arial" w:cs="Arial"/>
          <w:sz w:val="18"/>
          <w:szCs w:val="18"/>
        </w:rPr>
      </w:pPr>
      <w:r>
        <w:rPr>
          <w:rFonts w:ascii="Arial" w:hAnsi="Arial" w:cs="Arial"/>
          <w:sz w:val="18"/>
          <w:szCs w:val="18"/>
        </w:rPr>
        <w:lastRenderedPageBreak/>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0D41277C" w14:textId="77777777" w:rsidR="00277692" w:rsidRDefault="00277692" w:rsidP="00277692">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17947CAB" w14:textId="77777777" w:rsidR="00277692" w:rsidRPr="005E447A" w:rsidRDefault="00277692" w:rsidP="00277692">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367F5D93" w14:textId="77777777" w:rsidR="00277692" w:rsidRDefault="00277692" w:rsidP="00277692">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4F35A5BF" w14:textId="77777777" w:rsidR="00277692" w:rsidRPr="005E447A" w:rsidRDefault="00277692" w:rsidP="00277692">
      <w:pPr>
        <w:ind w:left="284" w:hanging="284"/>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w:t>
      </w:r>
      <w:r>
        <w:rPr>
          <w:rFonts w:ascii="Arial" w:hAnsi="Arial" w:cs="Arial"/>
          <w:sz w:val="18"/>
          <w:szCs w:val="18"/>
        </w:rPr>
        <w:t xml:space="preserve"> ( słownie: pięćset złotych)</w:t>
      </w:r>
      <w:r w:rsidRPr="005E447A">
        <w:rPr>
          <w:rFonts w:ascii="Arial" w:hAnsi="Arial" w:cs="Arial"/>
          <w:sz w:val="18"/>
          <w:szCs w:val="18"/>
        </w:rPr>
        <w:t xml:space="preserve"> od osoby za każdy stwierdzony taki</w:t>
      </w:r>
      <w:r>
        <w:rPr>
          <w:rFonts w:ascii="Arial" w:hAnsi="Arial" w:cs="Arial"/>
          <w:sz w:val="18"/>
          <w:szCs w:val="18"/>
        </w:rPr>
        <w:t xml:space="preserve">  </w:t>
      </w:r>
      <w:r w:rsidRPr="005E447A">
        <w:rPr>
          <w:rFonts w:ascii="Arial" w:hAnsi="Arial" w:cs="Arial"/>
          <w:sz w:val="18"/>
          <w:szCs w:val="18"/>
        </w:rPr>
        <w:t>przypadek naruszenia. Kara może być nakładana wielokrotnie wobec tej samej osoby, jeżeli Zamawiający podczas</w:t>
      </w:r>
      <w:r>
        <w:rPr>
          <w:rFonts w:ascii="Arial" w:hAnsi="Arial" w:cs="Arial"/>
          <w:sz w:val="18"/>
          <w:szCs w:val="18"/>
        </w:rPr>
        <w:t xml:space="preserve">  </w:t>
      </w:r>
      <w:r w:rsidRPr="005E447A">
        <w:rPr>
          <w:rFonts w:ascii="Arial" w:hAnsi="Arial" w:cs="Arial"/>
          <w:sz w:val="18"/>
          <w:szCs w:val="18"/>
        </w:rPr>
        <w:t>ponownej kontroli stwierdzi, że nie jest ona  zatrudniona na podstawie umowy o pracę ( dotyczy również pracowników podwykonawców).</w:t>
      </w:r>
    </w:p>
    <w:p w14:paraId="582465F4" w14:textId="77777777" w:rsidR="00277692" w:rsidRPr="008D2DE6" w:rsidRDefault="00277692" w:rsidP="00277692">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(np.</w:t>
      </w:r>
      <w:r w:rsidRPr="008D2DE6">
        <w:rPr>
          <w:rFonts w:ascii="Arial" w:hAnsi="Arial" w:cs="Arial"/>
          <w:sz w:val="18"/>
          <w:szCs w:val="18"/>
        </w:rPr>
        <w:t>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07682C1E" w14:textId="77777777" w:rsidR="00277692" w:rsidRPr="00C220B3" w:rsidRDefault="00277692" w:rsidP="00277692">
      <w:pPr>
        <w:jc w:val="center"/>
        <w:rPr>
          <w:rFonts w:ascii="Arial" w:hAnsi="Arial" w:cs="Arial"/>
          <w:b/>
          <w:sz w:val="18"/>
          <w:szCs w:val="18"/>
        </w:rPr>
      </w:pPr>
      <w:r w:rsidRPr="00C220B3">
        <w:rPr>
          <w:rFonts w:ascii="Arial" w:hAnsi="Arial" w:cs="Arial"/>
          <w:b/>
          <w:sz w:val="18"/>
          <w:szCs w:val="18"/>
        </w:rPr>
        <w:t>§15. Ochrona danych osobowych</w:t>
      </w:r>
    </w:p>
    <w:p w14:paraId="427132A5" w14:textId="77777777" w:rsidR="00277692" w:rsidRDefault="00277692" w:rsidP="00277692">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BB0C32E" w14:textId="77777777" w:rsidR="00277692" w:rsidRPr="00E047E8" w:rsidRDefault="00277692" w:rsidP="00277692">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173C6A05" w14:textId="77777777" w:rsidR="00277692" w:rsidRDefault="00277692" w:rsidP="00277692">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03BBFF09" w14:textId="77777777" w:rsidR="00277692" w:rsidRDefault="00277692" w:rsidP="00277692">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5E33BF1B" w14:textId="77777777" w:rsidR="00277692" w:rsidRPr="00E047E8" w:rsidRDefault="00277692" w:rsidP="00277692">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0237498D" w14:textId="77777777" w:rsidR="00277692" w:rsidRDefault="00277692" w:rsidP="00277692">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1E0D586D" w14:textId="77777777" w:rsidR="00277692" w:rsidRPr="00E047E8" w:rsidRDefault="00277692" w:rsidP="00277692">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01061BE7" w14:textId="77777777" w:rsidR="00277692" w:rsidRPr="00CC6FB5" w:rsidRDefault="00277692" w:rsidP="00277692">
      <w:pPr>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6</w:t>
      </w:r>
      <w:r w:rsidRPr="00CC6FB5">
        <w:rPr>
          <w:rFonts w:ascii="Arial" w:hAnsi="Arial" w:cs="Arial"/>
          <w:b/>
          <w:sz w:val="18"/>
          <w:szCs w:val="18"/>
        </w:rPr>
        <w:t>. Postanowienia  końcowe</w:t>
      </w:r>
    </w:p>
    <w:p w14:paraId="62693047" w14:textId="77777777" w:rsidR="00277692" w:rsidRPr="00593439" w:rsidRDefault="00277692" w:rsidP="00277692">
      <w:pPr>
        <w:rPr>
          <w:rFonts w:ascii="Arial" w:hAnsi="Arial" w:cs="Arial"/>
          <w:sz w:val="18"/>
          <w:szCs w:val="18"/>
        </w:rPr>
      </w:pPr>
      <w:r>
        <w:rPr>
          <w:rFonts w:ascii="Arial" w:hAnsi="Arial" w:cs="Arial"/>
          <w:sz w:val="18"/>
          <w:szCs w:val="18"/>
        </w:rPr>
        <w:t>1.</w:t>
      </w: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786DF8F2" w14:textId="77777777" w:rsidR="00277692" w:rsidRPr="00593439" w:rsidRDefault="00277692" w:rsidP="00277692">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2DF44976" w14:textId="77777777" w:rsidR="00277692" w:rsidRPr="00593439" w:rsidRDefault="00277692" w:rsidP="00277692">
      <w:pPr>
        <w:rPr>
          <w:rFonts w:ascii="Arial" w:hAnsi="Arial" w:cs="Arial"/>
          <w:sz w:val="18"/>
          <w:szCs w:val="18"/>
        </w:rPr>
      </w:pPr>
      <w:r w:rsidRPr="00593439">
        <w:rPr>
          <w:rFonts w:ascii="Arial" w:hAnsi="Arial" w:cs="Arial"/>
          <w:sz w:val="18"/>
          <w:szCs w:val="18"/>
        </w:rPr>
        <w:t xml:space="preserve">   przepisy prawa powszechnie obowiązującego. </w:t>
      </w:r>
    </w:p>
    <w:p w14:paraId="0FB2FCED" w14:textId="77777777" w:rsidR="00277692" w:rsidRPr="00593439" w:rsidRDefault="00277692" w:rsidP="00277692">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609DC765" w14:textId="77777777" w:rsidR="00277692" w:rsidRPr="00593439" w:rsidRDefault="00277692" w:rsidP="00277692">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1FF7497B" w14:textId="77777777" w:rsidR="00277692" w:rsidRPr="00593439" w:rsidRDefault="00277692" w:rsidP="00277692">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Pr>
          <w:rStyle w:val="markedcontent"/>
          <w:rFonts w:ascii="Arial" w:hAnsi="Arial" w:cs="Arial"/>
          <w:b/>
          <w:bCs/>
          <w:sz w:val="18"/>
          <w:szCs w:val="18"/>
        </w:rPr>
        <w:t>………….</w:t>
      </w:r>
      <w:r w:rsidRPr="00593439">
        <w:rPr>
          <w:rStyle w:val="markedcontent"/>
          <w:rFonts w:ascii="Arial" w:hAnsi="Arial" w:cs="Arial"/>
          <w:b/>
          <w:bCs/>
          <w:sz w:val="18"/>
          <w:szCs w:val="18"/>
        </w:rPr>
        <w:t xml:space="preserve"> </w:t>
      </w:r>
      <w:r>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6CCABAB7" w14:textId="77777777" w:rsidR="00277692" w:rsidRPr="00593439" w:rsidRDefault="00277692" w:rsidP="00277692">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3869DFD0" w14:textId="77777777" w:rsidR="00277692" w:rsidRPr="00593439" w:rsidRDefault="00277692" w:rsidP="00277692">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0BC069A" w14:textId="77777777" w:rsidR="00277692" w:rsidRPr="00593439" w:rsidRDefault="00277692" w:rsidP="00277692">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58562C31" w14:textId="77777777" w:rsidR="00277692" w:rsidRDefault="00277692" w:rsidP="00277692">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7CEA435E" w14:textId="77777777" w:rsidR="00277692" w:rsidRPr="00593439" w:rsidRDefault="00277692" w:rsidP="00277692">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422758BF" w14:textId="77777777" w:rsidR="00277692" w:rsidRPr="00593439" w:rsidRDefault="00277692" w:rsidP="00277692">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A846AEE" w14:textId="77777777" w:rsidR="00277692" w:rsidRPr="00562915" w:rsidRDefault="00277692" w:rsidP="00277692">
      <w:pPr>
        <w:jc w:val="both"/>
        <w:rPr>
          <w:rFonts w:ascii="Arial" w:hAnsi="Arial" w:cs="Arial"/>
          <w:sz w:val="18"/>
          <w:szCs w:val="18"/>
        </w:rPr>
      </w:pPr>
      <w:r>
        <w:rPr>
          <w:rFonts w:ascii="Arial" w:hAnsi="Arial" w:cs="Arial"/>
          <w:sz w:val="18"/>
          <w:szCs w:val="18"/>
        </w:rPr>
        <w:t xml:space="preserve">       1) </w:t>
      </w:r>
      <w:r w:rsidRPr="00562915">
        <w:rPr>
          <w:rFonts w:ascii="Arial" w:hAnsi="Arial" w:cs="Arial"/>
          <w:sz w:val="18"/>
          <w:szCs w:val="18"/>
        </w:rPr>
        <w:t>oferta Wykonawcy  ,</w:t>
      </w:r>
    </w:p>
    <w:p w14:paraId="45071A9B" w14:textId="77777777" w:rsidR="00277692" w:rsidRPr="00562915" w:rsidRDefault="00277692" w:rsidP="00277692">
      <w:pPr>
        <w:jc w:val="both"/>
        <w:rPr>
          <w:rFonts w:ascii="Arial" w:hAnsi="Arial" w:cs="Arial"/>
          <w:sz w:val="18"/>
          <w:szCs w:val="18"/>
        </w:rPr>
      </w:pPr>
      <w:r w:rsidRPr="00562915">
        <w:rPr>
          <w:rFonts w:ascii="Arial" w:hAnsi="Arial" w:cs="Arial"/>
          <w:sz w:val="18"/>
          <w:szCs w:val="18"/>
        </w:rPr>
        <w:t xml:space="preserve">       2) kosztorys ofertowy  ,</w:t>
      </w:r>
    </w:p>
    <w:p w14:paraId="3C9486BF" w14:textId="77777777" w:rsidR="00277692" w:rsidRPr="00562915" w:rsidRDefault="00277692" w:rsidP="00277692">
      <w:pPr>
        <w:jc w:val="both"/>
        <w:rPr>
          <w:rFonts w:ascii="Arial" w:hAnsi="Arial" w:cs="Arial"/>
          <w:sz w:val="18"/>
          <w:szCs w:val="18"/>
        </w:rPr>
      </w:pPr>
      <w:r w:rsidRPr="00562915">
        <w:rPr>
          <w:rFonts w:ascii="Arial" w:hAnsi="Arial" w:cs="Arial"/>
          <w:sz w:val="18"/>
          <w:szCs w:val="18"/>
        </w:rPr>
        <w:t xml:space="preserve">       3) specyfikacje techniczne wykonania i odbioru robót,</w:t>
      </w:r>
    </w:p>
    <w:p w14:paraId="29023072" w14:textId="77777777" w:rsidR="00277692" w:rsidRDefault="00277692" w:rsidP="00277692">
      <w:pPr>
        <w:jc w:val="both"/>
        <w:rPr>
          <w:rFonts w:ascii="Arial" w:hAnsi="Arial" w:cs="Arial"/>
          <w:sz w:val="18"/>
          <w:szCs w:val="18"/>
        </w:rPr>
      </w:pPr>
      <w:r w:rsidRPr="00866444">
        <w:rPr>
          <w:rFonts w:ascii="Arial" w:hAnsi="Arial" w:cs="Arial"/>
          <w:sz w:val="18"/>
          <w:szCs w:val="18"/>
        </w:rPr>
        <w:t xml:space="preserve">       4) specyfikacj</w:t>
      </w:r>
      <w:r>
        <w:rPr>
          <w:rFonts w:ascii="Arial" w:hAnsi="Arial" w:cs="Arial"/>
          <w:sz w:val="18"/>
          <w:szCs w:val="18"/>
        </w:rPr>
        <w:t>a warunków zamówienia.</w:t>
      </w:r>
    </w:p>
    <w:p w14:paraId="54093DD6" w14:textId="77777777" w:rsidR="00277692" w:rsidRDefault="00277692" w:rsidP="00277692">
      <w:pPr>
        <w:rPr>
          <w:rFonts w:ascii="Arial" w:hAnsi="Arial" w:cs="Arial"/>
          <w:b/>
          <w:sz w:val="18"/>
          <w:szCs w:val="18"/>
        </w:rPr>
      </w:pPr>
      <w:r w:rsidRPr="00CC6FB5">
        <w:rPr>
          <w:rFonts w:ascii="Arial" w:hAnsi="Arial" w:cs="Arial"/>
          <w:b/>
          <w:sz w:val="18"/>
          <w:szCs w:val="18"/>
        </w:rPr>
        <w:t xml:space="preserve">     </w:t>
      </w:r>
    </w:p>
    <w:p w14:paraId="01960BF8" w14:textId="77777777" w:rsidR="00277692" w:rsidRDefault="00277692" w:rsidP="00277692">
      <w:pPr>
        <w:rPr>
          <w:rFonts w:ascii="Arial" w:hAnsi="Arial" w:cs="Arial"/>
          <w:b/>
          <w:sz w:val="18"/>
          <w:szCs w:val="18"/>
        </w:rPr>
      </w:pPr>
      <w:r w:rsidRPr="00CC6FB5">
        <w:rPr>
          <w:rFonts w:ascii="Arial" w:hAnsi="Arial" w:cs="Arial"/>
          <w:b/>
          <w:sz w:val="18"/>
          <w:szCs w:val="18"/>
        </w:rPr>
        <w:t xml:space="preserve"> ZAMAWIAJĄCY:                                                                                      </w:t>
      </w:r>
      <w:r>
        <w:rPr>
          <w:rFonts w:ascii="Arial" w:hAnsi="Arial" w:cs="Arial"/>
          <w:b/>
          <w:sz w:val="18"/>
          <w:szCs w:val="18"/>
        </w:rPr>
        <w:t xml:space="preserve">                    </w:t>
      </w:r>
      <w:r w:rsidRPr="00CC6FB5">
        <w:rPr>
          <w:rFonts w:ascii="Arial" w:hAnsi="Arial" w:cs="Arial"/>
          <w:b/>
          <w:sz w:val="18"/>
          <w:szCs w:val="18"/>
        </w:rPr>
        <w:t xml:space="preserve"> WYKONAWCA:</w:t>
      </w:r>
    </w:p>
    <w:p w14:paraId="7455D8AC" w14:textId="77777777" w:rsidR="00277692" w:rsidRDefault="00277692" w:rsidP="00277692">
      <w:pPr>
        <w:rPr>
          <w:rFonts w:ascii="Arial" w:hAnsi="Arial" w:cs="Arial"/>
          <w:b/>
          <w:sz w:val="18"/>
          <w:szCs w:val="18"/>
        </w:rPr>
      </w:pPr>
    </w:p>
    <w:p w14:paraId="1C662571" w14:textId="77777777" w:rsidR="00277692" w:rsidRDefault="00277692" w:rsidP="00277692">
      <w:pPr>
        <w:rPr>
          <w:rFonts w:ascii="Arial" w:hAnsi="Arial" w:cs="Arial"/>
          <w:b/>
          <w:sz w:val="18"/>
          <w:szCs w:val="18"/>
        </w:rPr>
      </w:pPr>
    </w:p>
    <w:p w14:paraId="15B70EBC" w14:textId="77777777" w:rsidR="00277692" w:rsidRDefault="00277692" w:rsidP="00277692">
      <w:pPr>
        <w:rPr>
          <w:rFonts w:ascii="Arial" w:hAnsi="Arial" w:cs="Arial"/>
          <w:b/>
          <w:sz w:val="18"/>
          <w:szCs w:val="18"/>
        </w:rPr>
      </w:pPr>
    </w:p>
    <w:p w14:paraId="2ABCFBFE" w14:textId="77777777" w:rsidR="00277692" w:rsidRDefault="00277692" w:rsidP="00277692">
      <w:pPr>
        <w:rPr>
          <w:rFonts w:ascii="Arial" w:hAnsi="Arial" w:cs="Arial"/>
          <w:b/>
          <w:sz w:val="18"/>
          <w:szCs w:val="18"/>
        </w:rPr>
      </w:pPr>
    </w:p>
    <w:p w14:paraId="2F1C13DE" w14:textId="77777777" w:rsidR="00277692" w:rsidRDefault="00277692" w:rsidP="00277692">
      <w:pPr>
        <w:rPr>
          <w:rFonts w:ascii="Arial" w:hAnsi="Arial" w:cs="Arial"/>
          <w:b/>
          <w:sz w:val="18"/>
          <w:szCs w:val="18"/>
        </w:rPr>
      </w:pPr>
    </w:p>
    <w:p w14:paraId="429C13AC" w14:textId="77777777" w:rsidR="00DD4629" w:rsidRPr="00277692" w:rsidRDefault="00DD4629" w:rsidP="00277692"/>
    <w:sectPr w:rsidR="00DD4629" w:rsidRPr="00277692" w:rsidSect="00C858F8">
      <w:footerReference w:type="default" r:id="rId9"/>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E267" w14:textId="77777777" w:rsidR="00C858F8" w:rsidRDefault="00C858F8">
      <w:r>
        <w:separator/>
      </w:r>
    </w:p>
  </w:endnote>
  <w:endnote w:type="continuationSeparator" w:id="0">
    <w:p w14:paraId="2DF02C13" w14:textId="77777777" w:rsidR="00C858F8" w:rsidRDefault="00C8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2151" w14:textId="77777777" w:rsidR="00E90A2B" w:rsidRDefault="00000000">
    <w:pPr>
      <w:pStyle w:val="Stopka"/>
      <w:jc w:val="center"/>
    </w:pPr>
    <w:r>
      <w:fldChar w:fldCharType="begin"/>
    </w:r>
    <w:r>
      <w:instrText>PAGE   \* MERGEFORMAT</w:instrText>
    </w:r>
    <w:r>
      <w:fldChar w:fldCharType="separate"/>
    </w:r>
    <w:r>
      <w:rPr>
        <w:noProof/>
      </w:rPr>
      <w:t>1</w:t>
    </w:r>
    <w:r>
      <w:fldChar w:fldCharType="end"/>
    </w:r>
  </w:p>
  <w:p w14:paraId="6D02F5D7" w14:textId="77777777" w:rsidR="00E90A2B" w:rsidRDefault="00E90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F763" w14:textId="77777777" w:rsidR="00C858F8" w:rsidRDefault="00C858F8">
      <w:r>
        <w:separator/>
      </w:r>
    </w:p>
  </w:footnote>
  <w:footnote w:type="continuationSeparator" w:id="0">
    <w:p w14:paraId="3876402A" w14:textId="77777777" w:rsidR="00C858F8" w:rsidRDefault="00C85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9"/>
    <w:multiLevelType w:val="multilevel"/>
    <w:tmpl w:val="00000009"/>
    <w:name w:val="WW8Num10"/>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14"/>
    <w:multiLevelType w:val="multilevel"/>
    <w:tmpl w:val="00000014"/>
    <w:name w:val="WW8Num24"/>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468F0E6B"/>
    <w:multiLevelType w:val="singleLevel"/>
    <w:tmpl w:val="BD32967A"/>
    <w:lvl w:ilvl="0">
      <w:start w:val="3"/>
      <w:numFmt w:val="decimal"/>
      <w:lvlText w:val="%1"/>
      <w:lvlJc w:val="left"/>
      <w:pPr>
        <w:tabs>
          <w:tab w:val="num" w:pos="360"/>
        </w:tabs>
        <w:ind w:left="360" w:hanging="360"/>
      </w:pPr>
    </w:lvl>
  </w:abstractNum>
  <w:abstractNum w:abstractNumId="4"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58038626">
    <w:abstractNumId w:val="4"/>
  </w:num>
  <w:num w:numId="2" w16cid:durableId="44258002">
    <w:abstractNumId w:val="0"/>
  </w:num>
  <w:num w:numId="3" w16cid:durableId="2110998879">
    <w:abstractNumId w:val="1"/>
  </w:num>
  <w:num w:numId="4" w16cid:durableId="265160441">
    <w:abstractNumId w:val="2"/>
  </w:num>
  <w:num w:numId="5" w16cid:durableId="642006745">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34"/>
    <w:rsid w:val="00277692"/>
    <w:rsid w:val="00480502"/>
    <w:rsid w:val="00BF3283"/>
    <w:rsid w:val="00C858F8"/>
    <w:rsid w:val="00DD4629"/>
    <w:rsid w:val="00DF7134"/>
    <w:rsid w:val="00E90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26B658"/>
  <w15:chartTrackingRefBased/>
  <w15:docId w15:val="{A554F443-E9D3-401E-B753-8DF254F1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7134"/>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DF713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7134"/>
    <w:rPr>
      <w:rFonts w:ascii="Arial" w:eastAsia="Times New Roman" w:hAnsi="Arial" w:cs="Arial"/>
      <w:b/>
      <w:bCs/>
      <w:kern w:val="32"/>
      <w:sz w:val="32"/>
      <w:szCs w:val="32"/>
      <w:lang w:eastAsia="pl-PL"/>
      <w14:ligatures w14:val="none"/>
    </w:rPr>
  </w:style>
  <w:style w:type="paragraph" w:styleId="Tekstpodstawowy">
    <w:name w:val="Body Text"/>
    <w:basedOn w:val="Normalny"/>
    <w:link w:val="TekstpodstawowyZnak"/>
    <w:rsid w:val="00DF7134"/>
    <w:rPr>
      <w:rFonts w:ascii="Arial" w:hAnsi="Arial"/>
      <w:sz w:val="22"/>
    </w:rPr>
  </w:style>
  <w:style w:type="character" w:customStyle="1" w:styleId="TekstpodstawowyZnak">
    <w:name w:val="Tekst podstawowy Znak"/>
    <w:basedOn w:val="Domylnaczcionkaakapitu"/>
    <w:link w:val="Tekstpodstawowy"/>
    <w:rsid w:val="00DF7134"/>
    <w:rPr>
      <w:rFonts w:ascii="Arial" w:eastAsia="Times New Roman" w:hAnsi="Arial" w:cs="Times New Roman"/>
      <w:kern w:val="0"/>
      <w:szCs w:val="20"/>
      <w:lang w:eastAsia="pl-PL"/>
      <w14:ligatures w14:val="none"/>
    </w:rPr>
  </w:style>
  <w:style w:type="paragraph" w:styleId="Tekstpodstawowywcity2">
    <w:name w:val="Body Text Indent 2"/>
    <w:basedOn w:val="Normalny"/>
    <w:link w:val="Tekstpodstawowywcity2Znak"/>
    <w:rsid w:val="00DF7134"/>
    <w:pPr>
      <w:ind w:right="-2" w:hanging="283"/>
    </w:pPr>
    <w:rPr>
      <w:rFonts w:ascii="Arial" w:hAnsi="Arial"/>
      <w:sz w:val="22"/>
    </w:rPr>
  </w:style>
  <w:style w:type="character" w:customStyle="1" w:styleId="Tekstpodstawowywcity2Znak">
    <w:name w:val="Tekst podstawowy wcięty 2 Znak"/>
    <w:basedOn w:val="Domylnaczcionkaakapitu"/>
    <w:link w:val="Tekstpodstawowywcity2"/>
    <w:rsid w:val="00DF7134"/>
    <w:rPr>
      <w:rFonts w:ascii="Arial" w:eastAsia="Times New Roman" w:hAnsi="Arial" w:cs="Times New Roman"/>
      <w:kern w:val="0"/>
      <w:szCs w:val="20"/>
      <w:lang w:eastAsia="pl-PL"/>
      <w14:ligatures w14:val="none"/>
    </w:rPr>
  </w:style>
  <w:style w:type="paragraph" w:styleId="Tekstpodstawowywcity3">
    <w:name w:val="Body Text Indent 3"/>
    <w:basedOn w:val="Normalny"/>
    <w:link w:val="Tekstpodstawowywcity3Znak"/>
    <w:rsid w:val="00DF7134"/>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DF7134"/>
    <w:rPr>
      <w:rFonts w:ascii="Arial" w:eastAsia="Times New Roman" w:hAnsi="Arial" w:cs="Times New Roman"/>
      <w:kern w:val="0"/>
      <w:szCs w:val="20"/>
      <w:lang w:eastAsia="pl-PL"/>
      <w14:ligatures w14:val="none"/>
    </w:rPr>
  </w:style>
  <w:style w:type="paragraph" w:styleId="Tekstblokowy">
    <w:name w:val="Block Text"/>
    <w:basedOn w:val="Normalny"/>
    <w:rsid w:val="00DF7134"/>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DF7134"/>
    <w:pPr>
      <w:jc w:val="center"/>
    </w:pPr>
    <w:rPr>
      <w:b/>
      <w:sz w:val="28"/>
    </w:rPr>
  </w:style>
  <w:style w:type="character" w:customStyle="1" w:styleId="PodtytuZnak">
    <w:name w:val="Podtytuł Znak"/>
    <w:basedOn w:val="Domylnaczcionkaakapitu"/>
    <w:link w:val="Podtytu"/>
    <w:rsid w:val="00DF7134"/>
    <w:rPr>
      <w:rFonts w:ascii="Times New Roman" w:eastAsia="Times New Roman" w:hAnsi="Times New Roman" w:cs="Times New Roman"/>
      <w:b/>
      <w:kern w:val="0"/>
      <w:sz w:val="28"/>
      <w:szCs w:val="20"/>
      <w:lang w:eastAsia="pl-PL"/>
      <w14:ligatures w14:val="none"/>
    </w:rPr>
  </w:style>
  <w:style w:type="paragraph" w:styleId="Tekstpodstawowy3">
    <w:name w:val="Body Text 3"/>
    <w:basedOn w:val="Normalny"/>
    <w:link w:val="Tekstpodstawowy3Znak"/>
    <w:rsid w:val="00DF7134"/>
    <w:pPr>
      <w:spacing w:after="120"/>
    </w:pPr>
    <w:rPr>
      <w:sz w:val="16"/>
      <w:szCs w:val="16"/>
    </w:rPr>
  </w:style>
  <w:style w:type="character" w:customStyle="1" w:styleId="Tekstpodstawowy3Znak">
    <w:name w:val="Tekst podstawowy 3 Znak"/>
    <w:basedOn w:val="Domylnaczcionkaakapitu"/>
    <w:link w:val="Tekstpodstawowy3"/>
    <w:rsid w:val="00DF7134"/>
    <w:rPr>
      <w:rFonts w:ascii="Times New Roman" w:eastAsia="Times New Roman" w:hAnsi="Times New Roman" w:cs="Times New Roman"/>
      <w:kern w:val="0"/>
      <w:sz w:val="16"/>
      <w:szCs w:val="16"/>
      <w:lang w:eastAsia="pl-PL"/>
      <w14:ligatures w14:val="none"/>
    </w:rPr>
  </w:style>
  <w:style w:type="paragraph" w:styleId="Lista">
    <w:name w:val="List"/>
    <w:basedOn w:val="Normalny"/>
    <w:rsid w:val="00DF7134"/>
    <w:pPr>
      <w:ind w:left="283" w:hanging="283"/>
    </w:pPr>
    <w:rPr>
      <w:rFonts w:ascii="Arial" w:hAnsi="Arial"/>
      <w:sz w:val="24"/>
    </w:rPr>
  </w:style>
  <w:style w:type="paragraph" w:styleId="Tekstkomentarza">
    <w:name w:val="annotation text"/>
    <w:basedOn w:val="Normalny"/>
    <w:link w:val="TekstkomentarzaZnak"/>
    <w:semiHidden/>
    <w:rsid w:val="00277692"/>
  </w:style>
  <w:style w:type="character" w:customStyle="1" w:styleId="TekstkomentarzaZnak">
    <w:name w:val="Tekst komentarza Znak"/>
    <w:basedOn w:val="Domylnaczcionkaakapitu"/>
    <w:link w:val="Tekstkomentarza"/>
    <w:semiHidden/>
    <w:rsid w:val="00277692"/>
    <w:rPr>
      <w:rFonts w:ascii="Times New Roman" w:eastAsia="Times New Roman" w:hAnsi="Times New Roman" w:cs="Times New Roman"/>
      <w:kern w:val="0"/>
      <w:sz w:val="20"/>
      <w:szCs w:val="20"/>
      <w:lang w:eastAsia="pl-PL"/>
      <w14:ligatures w14:val="none"/>
    </w:rPr>
  </w:style>
  <w:style w:type="paragraph" w:styleId="Tekstprzypisudolnego">
    <w:name w:val="footnote text"/>
    <w:aliases w:val="Podrozdział,Tekst przypisu Znak"/>
    <w:basedOn w:val="Normalny"/>
    <w:link w:val="TekstprzypisudolnegoZnak"/>
    <w:rsid w:val="00277692"/>
  </w:style>
  <w:style w:type="character" w:customStyle="1" w:styleId="TekstprzypisudolnegoZnak">
    <w:name w:val="Tekst przypisu dolnego Znak"/>
    <w:aliases w:val="Podrozdział Znak,Tekst przypisu Znak Znak"/>
    <w:basedOn w:val="Domylnaczcionkaakapitu"/>
    <w:link w:val="Tekstprzypisudolnego"/>
    <w:rsid w:val="00277692"/>
    <w:rPr>
      <w:rFonts w:ascii="Times New Roman" w:eastAsia="Times New Roman" w:hAnsi="Times New Roman" w:cs="Times New Roman"/>
      <w:kern w:val="0"/>
      <w:sz w:val="20"/>
      <w:szCs w:val="20"/>
      <w:lang w:eastAsia="pl-PL"/>
      <w14:ligatures w14:val="none"/>
    </w:rPr>
  </w:style>
  <w:style w:type="paragraph" w:styleId="Tekstpodstawowywcity">
    <w:name w:val="Body Text Indent"/>
    <w:basedOn w:val="Normalny"/>
    <w:link w:val="TekstpodstawowywcityZnak"/>
    <w:rsid w:val="00277692"/>
    <w:pPr>
      <w:spacing w:after="120"/>
      <w:ind w:left="283"/>
    </w:pPr>
  </w:style>
  <w:style w:type="character" w:customStyle="1" w:styleId="TekstpodstawowywcityZnak">
    <w:name w:val="Tekst podstawowy wcięty Znak"/>
    <w:basedOn w:val="Domylnaczcionkaakapitu"/>
    <w:link w:val="Tekstpodstawowywcity"/>
    <w:rsid w:val="00277692"/>
    <w:rPr>
      <w:rFonts w:ascii="Times New Roman" w:eastAsia="Times New Roman" w:hAnsi="Times New Roman" w:cs="Times New Roman"/>
      <w:kern w:val="0"/>
      <w:sz w:val="20"/>
      <w:szCs w:val="20"/>
      <w:lang w:eastAsia="pl-PL"/>
      <w14:ligatures w14:val="none"/>
    </w:rPr>
  </w:style>
  <w:style w:type="paragraph" w:styleId="Zwykytekst">
    <w:name w:val="Plain Text"/>
    <w:basedOn w:val="Normalny"/>
    <w:link w:val="ZwykytekstZnak"/>
    <w:rsid w:val="00277692"/>
    <w:rPr>
      <w:rFonts w:ascii="Courier New" w:hAnsi="Courier New"/>
    </w:rPr>
  </w:style>
  <w:style w:type="character" w:customStyle="1" w:styleId="ZwykytekstZnak">
    <w:name w:val="Zwykły tekst Znak"/>
    <w:basedOn w:val="Domylnaczcionkaakapitu"/>
    <w:link w:val="Zwykytekst"/>
    <w:rsid w:val="0027769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277692"/>
    <w:rPr>
      <w:b/>
      <w:bCs/>
      <w:lang w:val="x-none" w:eastAsia="x-none"/>
    </w:rPr>
  </w:style>
  <w:style w:type="character" w:customStyle="1" w:styleId="TematkomentarzaZnak">
    <w:name w:val="Temat komentarza Znak"/>
    <w:basedOn w:val="TekstkomentarzaZnak"/>
    <w:link w:val="Tematkomentarza"/>
    <w:rsid w:val="0027769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277692"/>
    <w:rPr>
      <w:rFonts w:ascii="Tahoma" w:hAnsi="Tahoma"/>
      <w:sz w:val="16"/>
      <w:szCs w:val="16"/>
      <w:lang w:val="x-none" w:eastAsia="x-none"/>
    </w:rPr>
  </w:style>
  <w:style w:type="character" w:customStyle="1" w:styleId="TekstdymkaZnak">
    <w:name w:val="Tekst dymka Znak"/>
    <w:basedOn w:val="Domylnaczcionkaakapitu"/>
    <w:link w:val="Tekstdymka"/>
    <w:rsid w:val="0027769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277692"/>
    <w:pPr>
      <w:tabs>
        <w:tab w:val="center" w:pos="4536"/>
        <w:tab w:val="right" w:pos="9072"/>
      </w:tabs>
    </w:pPr>
  </w:style>
  <w:style w:type="character" w:customStyle="1" w:styleId="NagwekZnak">
    <w:name w:val="Nagłówek Znak"/>
    <w:basedOn w:val="Domylnaczcionkaakapitu"/>
    <w:link w:val="Nagwek"/>
    <w:rsid w:val="0027769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277692"/>
    <w:pPr>
      <w:tabs>
        <w:tab w:val="center" w:pos="4536"/>
        <w:tab w:val="right" w:pos="9072"/>
      </w:tabs>
    </w:pPr>
  </w:style>
  <w:style w:type="character" w:customStyle="1" w:styleId="StopkaZnak">
    <w:name w:val="Stopka Znak"/>
    <w:basedOn w:val="Domylnaczcionkaakapitu"/>
    <w:link w:val="Stopka"/>
    <w:uiPriority w:val="99"/>
    <w:rsid w:val="0027769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27769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277692"/>
    <w:rPr>
      <w:rFonts w:ascii="Times New Roman" w:eastAsia="Times New Roman" w:hAnsi="Times New Roman" w:cs="Times New Roman"/>
      <w:kern w:val="0"/>
      <w:sz w:val="24"/>
      <w:szCs w:val="24"/>
      <w:lang w:eastAsia="ar-SA"/>
      <w14:ligatures w14:val="none"/>
    </w:rPr>
  </w:style>
  <w:style w:type="paragraph" w:customStyle="1" w:styleId="Tretekstu">
    <w:name w:val="Treść tekstu"/>
    <w:basedOn w:val="Normalny"/>
    <w:rsid w:val="00277692"/>
    <w:pPr>
      <w:suppressAutoHyphens/>
      <w:spacing w:after="120"/>
    </w:pPr>
    <w:rPr>
      <w:sz w:val="24"/>
      <w:szCs w:val="24"/>
      <w:lang w:val="x-none" w:eastAsia="ar-SA"/>
    </w:rPr>
  </w:style>
  <w:style w:type="character" w:customStyle="1" w:styleId="highlight">
    <w:name w:val="highlight"/>
    <w:rsid w:val="00277692"/>
  </w:style>
  <w:style w:type="paragraph" w:styleId="NormalnyWeb">
    <w:name w:val="Normal (Web)"/>
    <w:basedOn w:val="Normalny"/>
    <w:unhideWhenUsed/>
    <w:rsid w:val="00277692"/>
    <w:pPr>
      <w:spacing w:before="100" w:beforeAutospacing="1" w:after="100" w:afterAutospacing="1"/>
    </w:pPr>
    <w:rPr>
      <w:sz w:val="24"/>
      <w:szCs w:val="24"/>
    </w:rPr>
  </w:style>
  <w:style w:type="character" w:customStyle="1" w:styleId="markedcontent">
    <w:name w:val="markedcontent"/>
    <w:basedOn w:val="Domylnaczcionkaakapitu"/>
    <w:rsid w:val="00277692"/>
  </w:style>
  <w:style w:type="character" w:styleId="Hipercze">
    <w:name w:val="Hyperlink"/>
    <w:rsid w:val="00277692"/>
    <w:rPr>
      <w:color w:val="0563C1"/>
      <w:u w:val="single"/>
    </w:rPr>
  </w:style>
  <w:style w:type="character" w:styleId="Nierozpoznanawzmianka">
    <w:name w:val="Unresolved Mention"/>
    <w:uiPriority w:val="99"/>
    <w:semiHidden/>
    <w:unhideWhenUsed/>
    <w:rsid w:val="00277692"/>
    <w:rPr>
      <w:color w:val="605E5C"/>
      <w:shd w:val="clear" w:color="auto" w:fill="E1DFDD"/>
    </w:rPr>
  </w:style>
  <w:style w:type="character" w:customStyle="1" w:styleId="cf01">
    <w:name w:val="cf01"/>
    <w:rsid w:val="002776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7697</Words>
  <Characters>46188</Characters>
  <Application>Microsoft Office Word</Application>
  <DocSecurity>0</DocSecurity>
  <Lines>384</Lines>
  <Paragraphs>107</Paragraphs>
  <ScaleCrop>false</ScaleCrop>
  <Company/>
  <LinksUpToDate>false</LinksUpToDate>
  <CharactersWithSpaces>53778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2024-04-23T05:57:00Z</dcterms:created>
  <dcterms:modified xsi:type="dcterms:W3CDTF">2024-04-26T12:35:00Z</dcterms:modified>
</cp:coreProperties>
</file>