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E4" w:rsidRPr="00132800" w:rsidRDefault="00146CE4" w:rsidP="00146CE4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SR.272.u.23.2023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146CE4" w:rsidRPr="00DA05CC" w:rsidRDefault="00146CE4" w:rsidP="00146CE4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2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146CE4" w:rsidRPr="00DA05CC" w:rsidRDefault="00146CE4" w:rsidP="00146CE4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146CE4" w:rsidRPr="00DA05CC" w:rsidRDefault="00146CE4" w:rsidP="00146CE4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ący:</w:t>
      </w:r>
    </w:p>
    <w:p w:rsidR="00146CE4" w:rsidRPr="00D05306" w:rsidRDefault="00146CE4" w:rsidP="00146CE4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146CE4" w:rsidRPr="00D05306" w:rsidRDefault="00146CE4" w:rsidP="00146CE4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146CE4" w:rsidRPr="00D05306" w:rsidRDefault="00146CE4" w:rsidP="00146CE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146CE4" w:rsidRPr="00DA05CC" w:rsidRDefault="00146CE4" w:rsidP="00146CE4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 xml:space="preserve">Wykonawca  </w:t>
      </w:r>
      <w:r w:rsidRPr="00DA05CC">
        <w:rPr>
          <w:rFonts w:eastAsia="Times New Roman" w:cs="Times New Roman"/>
          <w:b/>
          <w:szCs w:val="20"/>
          <w:lang w:eastAsia="zh-CN"/>
        </w:rPr>
        <w:t>/</w:t>
      </w:r>
      <w:r>
        <w:rPr>
          <w:rFonts w:eastAsia="Times New Roman" w:cs="Times New Roman"/>
          <w:b/>
          <w:szCs w:val="20"/>
          <w:lang w:eastAsia="zh-CN"/>
        </w:rPr>
        <w:t xml:space="preserve">  P</w:t>
      </w:r>
      <w:r w:rsidRPr="00DA05CC">
        <w:rPr>
          <w:rFonts w:eastAsia="Times New Roman" w:cs="Times New Roman"/>
          <w:b/>
          <w:szCs w:val="20"/>
          <w:lang w:eastAsia="zh-CN"/>
        </w:rPr>
        <w:t>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146CE4" w:rsidRDefault="00146CE4" w:rsidP="00146CE4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146CE4" w:rsidRPr="00DA05CC" w:rsidRDefault="00146CE4" w:rsidP="00146CE4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146CE4" w:rsidRPr="00DA05CC" w:rsidRDefault="00146CE4" w:rsidP="00146CE4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146CE4" w:rsidRPr="00DA05CC" w:rsidRDefault="00146CE4" w:rsidP="00146CE4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146CE4" w:rsidRDefault="00146CE4" w:rsidP="00146CE4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146CE4" w:rsidRPr="00DA05CC" w:rsidRDefault="00146CE4" w:rsidP="00146CE4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146CE4" w:rsidRPr="00DA05CC" w:rsidRDefault="00146CE4" w:rsidP="00146CE4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146CE4" w:rsidRDefault="00146CE4" w:rsidP="00146CE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46CE4" w:rsidRDefault="00146CE4" w:rsidP="00146CE4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146CE4" w:rsidRDefault="00146CE4" w:rsidP="00146CE4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46CE4" w:rsidRDefault="00146CE4" w:rsidP="00146CE4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Wykonawc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y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  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/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   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</w:p>
    <w:p w:rsidR="00146CE4" w:rsidRPr="0033644A" w:rsidRDefault="00146CE4" w:rsidP="00146CE4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e art. 273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ust. 1 ustawy Pzp,</w:t>
      </w:r>
      <w:r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 xml:space="preserve"> </w:t>
      </w: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146CE4" w:rsidRDefault="00146CE4" w:rsidP="00146CE4">
      <w:pPr>
        <w:tabs>
          <w:tab w:val="left" w:pos="1074"/>
        </w:tabs>
        <w:spacing w:after="0" w:line="240" w:lineRule="auto"/>
        <w:jc w:val="center"/>
        <w:rPr>
          <w:rFonts w:eastAsia="Arial" w:cs="Times New Roman"/>
          <w:kern w:val="1"/>
          <w:szCs w:val="20"/>
          <w:lang w:eastAsia="zh-CN" w:bidi="hi-IN"/>
        </w:rPr>
      </w:pPr>
    </w:p>
    <w:p w:rsidR="00146CE4" w:rsidRPr="009A4FDE" w:rsidRDefault="00146CE4" w:rsidP="00146CE4">
      <w:pPr>
        <w:tabs>
          <w:tab w:val="left" w:pos="1074"/>
        </w:tabs>
        <w:spacing w:after="0" w:line="240" w:lineRule="auto"/>
        <w:jc w:val="center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 xml:space="preserve">o numerze referencyjnym: </w:t>
      </w:r>
      <w:r>
        <w:rPr>
          <w:rFonts w:eastAsia="Arial" w:cs="Times New Roman"/>
          <w:b/>
          <w:kern w:val="1"/>
          <w:szCs w:val="20"/>
          <w:lang w:eastAsia="zh-CN" w:bidi="hi-IN"/>
        </w:rPr>
        <w:t>SR.272.u.23.2023</w:t>
      </w:r>
      <w:r w:rsidRPr="0096534D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146CE4" w:rsidRPr="00DA05CC" w:rsidRDefault="00146CE4" w:rsidP="00146CE4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146CE4" w:rsidRDefault="00146CE4" w:rsidP="00146CE4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146CE4" w:rsidRDefault="00146CE4" w:rsidP="00146CE4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4633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</w:t>
      </w:r>
      <w:r w:rsidRPr="00D46330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spełniam war</w:t>
      </w:r>
      <w:r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unki</w:t>
      </w:r>
      <w:r w:rsidRPr="00D46330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 xml:space="preserve"> udziału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nr referencyjnym SR.272.u.23.2023.RG, określone przez Zamawiającego w Specyfikacji Warunków Zamówienia.</w:t>
      </w:r>
    </w:p>
    <w:p w:rsidR="00146CE4" w:rsidRPr="00DA05CC" w:rsidRDefault="00146CE4" w:rsidP="00146CE4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146CE4" w:rsidRPr="0033644A" w:rsidRDefault="00146CE4" w:rsidP="00146CE4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  <w:r>
        <w:rPr>
          <w:rFonts w:eastAsia="Arial" w:cs="Times New Roman"/>
          <w:b/>
          <w:color w:val="000000"/>
          <w:kern w:val="1"/>
          <w:szCs w:val="20"/>
          <w:vertAlign w:val="superscript"/>
          <w:lang w:eastAsia="zh-CN" w:bidi="hi-IN"/>
        </w:rPr>
        <w:t>2</w:t>
      </w:r>
    </w:p>
    <w:p w:rsidR="00146CE4" w:rsidRPr="00DA05CC" w:rsidRDefault="00146CE4" w:rsidP="00146CE4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SWZ nr referencyjny: SR.272.u.23.2023.RG,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(</w:t>
      </w:r>
      <w:r w:rsidRPr="00D4633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wskazać </w:t>
      </w:r>
      <w:r w:rsidRPr="00D46330">
        <w:rPr>
          <w:rFonts w:eastAsia="Arial" w:cs="Times New Roman"/>
          <w:i/>
          <w:color w:val="000000"/>
          <w:kern w:val="1"/>
          <w:szCs w:val="20"/>
          <w:u w:val="single"/>
          <w:lang w:eastAsia="zh-CN" w:bidi="hi-IN"/>
        </w:rPr>
        <w:t>dane</w:t>
      </w:r>
      <w:r w:rsidRPr="00D4633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podmiotu udostępniającego zasoby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), 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146CE4" w:rsidRPr="00C8207E" w:rsidRDefault="00146CE4" w:rsidP="00146CE4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146CE4" w:rsidRPr="0033644A" w:rsidRDefault="00146CE4" w:rsidP="00146CE4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u w:val="single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>
        <w:rPr>
          <w:rFonts w:eastAsia="Times New Roman" w:cs="Times New Roman"/>
          <w:bCs/>
          <w:sz w:val="16"/>
          <w:szCs w:val="16"/>
          <w:lang w:eastAsia="zh-CN"/>
        </w:rPr>
        <w:t>Wykonawc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a, który w celu wykazania spełnienia warunków udziału </w:t>
      </w:r>
      <w:r w:rsidRPr="0033644A">
        <w:rPr>
          <w:rFonts w:eastAsia="Times New Roman" w:cs="Times New Roman"/>
          <w:bCs/>
          <w:sz w:val="16"/>
          <w:szCs w:val="16"/>
          <w:u w:val="single"/>
          <w:lang w:eastAsia="zh-CN"/>
        </w:rPr>
        <w:t>polega na zasobach podmiotu</w:t>
      </w:r>
      <w:r>
        <w:rPr>
          <w:rFonts w:eastAsia="Times New Roman" w:cs="Times New Roman"/>
          <w:bCs/>
          <w:sz w:val="16"/>
          <w:szCs w:val="16"/>
          <w:u w:val="single"/>
          <w:lang w:eastAsia="zh-CN"/>
        </w:rPr>
        <w:t xml:space="preserve"> udostępniającego zasoby !</w:t>
      </w:r>
    </w:p>
    <w:p w:rsidR="00146CE4" w:rsidRPr="0033644A" w:rsidRDefault="00146CE4" w:rsidP="00146C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</w:p>
    <w:p w:rsidR="00146CE4" w:rsidRDefault="00146CE4" w:rsidP="00146CE4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146CE4" w:rsidRPr="00DA05CC" w:rsidRDefault="00146CE4" w:rsidP="00146CE4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Zamawiaj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146CE4" w:rsidRPr="00DA05CC" w:rsidRDefault="00146CE4" w:rsidP="00146C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46CE4" w:rsidRDefault="00146CE4" w:rsidP="00146CE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46CE4" w:rsidRDefault="00146CE4" w:rsidP="00146CE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46CE4" w:rsidRDefault="00146CE4" w:rsidP="00146CE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46CE4" w:rsidRDefault="00146CE4" w:rsidP="00146CE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46CE4" w:rsidRDefault="00146CE4" w:rsidP="00146CE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46CE4" w:rsidRDefault="00146CE4" w:rsidP="00146CE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46CE4" w:rsidRDefault="00146CE4" w:rsidP="00146C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46CE4" w:rsidRPr="00D05306" w:rsidRDefault="00146CE4" w:rsidP="00146C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46CE4" w:rsidRPr="00D05306" w:rsidRDefault="00146CE4" w:rsidP="00146C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46CE4" w:rsidRDefault="00146CE4" w:rsidP="00146C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146CE4" w:rsidRDefault="00146CE4" w:rsidP="00146C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146CE4" w:rsidSect="00FD0512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4DC4FC" w15:done="0"/>
  <w15:commentEx w15:paraId="4DA18833" w15:done="0"/>
  <w15:commentEx w15:paraId="688B46A1" w15:done="0"/>
  <w15:commentEx w15:paraId="6D5E8FAD" w15:done="0"/>
  <w15:commentEx w15:paraId="67235001" w15:done="0"/>
  <w15:commentEx w15:paraId="0C5E9AB5" w15:done="0"/>
  <w15:commentEx w15:paraId="2CA1D0D7" w15:done="0"/>
  <w15:commentEx w15:paraId="69D73C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71B55" w16cex:dateUtc="2023-02-15T07:50:00Z"/>
  <w16cex:commentExtensible w16cex:durableId="27971BC2" w16cex:dateUtc="2023-02-15T07:52:00Z"/>
  <w16cex:commentExtensible w16cex:durableId="27971CC7" w16cex:dateUtc="2023-02-15T07:56:00Z"/>
  <w16cex:commentExtensible w16cex:durableId="27971E56" w16cex:dateUtc="2023-02-15T08:03:00Z"/>
  <w16cex:commentExtensible w16cex:durableId="27971E79" w16cex:dateUtc="2023-02-15T08:03:00Z"/>
  <w16cex:commentExtensible w16cex:durableId="279720F1" w16cex:dateUtc="2023-02-15T08:14:00Z"/>
  <w16cex:commentExtensible w16cex:durableId="279723F5" w16cex:dateUtc="2023-02-15T08:27:00Z"/>
  <w16cex:commentExtensible w16cex:durableId="279723A7" w16cex:dateUtc="2023-02-15T0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4DC4FC" w16cid:durableId="27971B55"/>
  <w16cid:commentId w16cid:paraId="4DA18833" w16cid:durableId="27971BC2"/>
  <w16cid:commentId w16cid:paraId="688B46A1" w16cid:durableId="27971CC7"/>
  <w16cid:commentId w16cid:paraId="6D5E8FAD" w16cid:durableId="27971E56"/>
  <w16cid:commentId w16cid:paraId="67235001" w16cid:durableId="27971E79"/>
  <w16cid:commentId w16cid:paraId="0C5E9AB5" w16cid:durableId="279720F1"/>
  <w16cid:commentId w16cid:paraId="2CA1D0D7" w16cid:durableId="279723F5"/>
  <w16cid:commentId w16cid:paraId="69D73CB1" w16cid:durableId="279723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E46" w:rsidRDefault="00A03E46">
      <w:pPr>
        <w:spacing w:after="0" w:line="240" w:lineRule="auto"/>
      </w:pPr>
      <w:r>
        <w:separator/>
      </w:r>
    </w:p>
  </w:endnote>
  <w:endnote w:type="continuationSeparator" w:id="0">
    <w:p w:rsidR="00A03E46" w:rsidRDefault="00A0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6F" w:rsidRDefault="009A72A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03A6F">
      <w:rPr>
        <w:szCs w:val="20"/>
      </w:rPr>
      <w:instrText xml:space="preserve"> PAGE </w:instrText>
    </w:r>
    <w:r>
      <w:rPr>
        <w:szCs w:val="20"/>
      </w:rPr>
      <w:fldChar w:fldCharType="separate"/>
    </w:r>
    <w:r w:rsidR="00132DE7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E46" w:rsidRDefault="00A03E46">
      <w:pPr>
        <w:spacing w:after="0" w:line="240" w:lineRule="auto"/>
      </w:pPr>
      <w:r>
        <w:separator/>
      </w:r>
    </w:p>
  </w:footnote>
  <w:footnote w:type="continuationSeparator" w:id="0">
    <w:p w:rsidR="00A03E46" w:rsidRDefault="00A03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5BD5A61"/>
    <w:multiLevelType w:val="hybridMultilevel"/>
    <w:tmpl w:val="1C38D9BE"/>
    <w:lvl w:ilvl="0" w:tplc="755A84DA">
      <w:start w:val="1"/>
      <w:numFmt w:val="lowerLetter"/>
      <w:lvlText w:val="%1)"/>
      <w:lvlJc w:val="left"/>
      <w:pPr>
        <w:ind w:left="2291" w:hanging="360"/>
      </w:pPr>
      <w:rPr>
        <w:rFonts w:hint="default"/>
        <w:b w:val="0"/>
        <w:i w:val="0"/>
        <w:strike w:val="0"/>
        <w:dstrike w:val="0"/>
        <w:color w:val="auto"/>
        <w:w w:val="100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8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07A74AC2"/>
    <w:multiLevelType w:val="hybridMultilevel"/>
    <w:tmpl w:val="D85E3520"/>
    <w:lvl w:ilvl="0" w:tplc="FC609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16"/>
        <w:szCs w:val="20"/>
      </w:rPr>
    </w:lvl>
    <w:lvl w:ilvl="1" w:tplc="64D4B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000000"/>
        <w:spacing w:val="-4"/>
        <w:sz w:val="20"/>
        <w:szCs w:val="20"/>
      </w:rPr>
    </w:lvl>
    <w:lvl w:ilvl="2" w:tplc="6E762D60">
      <w:start w:val="1"/>
      <w:numFmt w:val="lowerLetter"/>
      <w:lvlText w:val="%3)"/>
      <w:lvlJc w:val="left"/>
      <w:pPr>
        <w:ind w:left="2340" w:hanging="360"/>
      </w:pPr>
      <w:rPr>
        <w:rFonts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A01328"/>
    <w:multiLevelType w:val="hybridMultilevel"/>
    <w:tmpl w:val="F224038C"/>
    <w:lvl w:ilvl="0" w:tplc="687826D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93C46A4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0A4655E6"/>
    <w:multiLevelType w:val="hybridMultilevel"/>
    <w:tmpl w:val="5E101C4A"/>
    <w:lvl w:ilvl="0" w:tplc="BE1837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5BF2E85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10F6F94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397554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8">
    <w:nsid w:val="141178A7"/>
    <w:multiLevelType w:val="hybridMultilevel"/>
    <w:tmpl w:val="72D491AE"/>
    <w:lvl w:ilvl="0" w:tplc="08F2A9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69E6BE9"/>
    <w:multiLevelType w:val="hybridMultilevel"/>
    <w:tmpl w:val="A7503E62"/>
    <w:lvl w:ilvl="0" w:tplc="B358A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0B5D94"/>
    <w:multiLevelType w:val="hybridMultilevel"/>
    <w:tmpl w:val="70D06A78"/>
    <w:lvl w:ilvl="0" w:tplc="687826D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trike w:val="0"/>
        <w:dstrike w:val="0"/>
        <w:color w:val="auto"/>
        <w:spacing w:val="-4"/>
        <w:sz w:val="20"/>
        <w:szCs w:val="20"/>
        <w:u w:val="none"/>
        <w:effect w:val="none"/>
      </w:rPr>
    </w:lvl>
    <w:lvl w:ilvl="1" w:tplc="13060D32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C3012E6"/>
    <w:multiLevelType w:val="hybridMultilevel"/>
    <w:tmpl w:val="80F253C0"/>
    <w:lvl w:ilvl="0" w:tplc="687826D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7A4750"/>
    <w:multiLevelType w:val="hybridMultilevel"/>
    <w:tmpl w:val="1CBCAF12"/>
    <w:lvl w:ilvl="0" w:tplc="F1E8069E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13060D32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83A7CD6"/>
    <w:multiLevelType w:val="hybridMultilevel"/>
    <w:tmpl w:val="F20EB994"/>
    <w:lvl w:ilvl="0" w:tplc="687826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37EC1D55"/>
    <w:multiLevelType w:val="hybridMultilevel"/>
    <w:tmpl w:val="99501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89D3055"/>
    <w:multiLevelType w:val="hybridMultilevel"/>
    <w:tmpl w:val="6728D0C6"/>
    <w:lvl w:ilvl="0" w:tplc="09882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D970BA8"/>
    <w:multiLevelType w:val="hybridMultilevel"/>
    <w:tmpl w:val="C21AFAE0"/>
    <w:lvl w:ilvl="0" w:tplc="34CA880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F236CE6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4848E2"/>
    <w:multiLevelType w:val="hybridMultilevel"/>
    <w:tmpl w:val="8CF4F230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62E1A56"/>
    <w:multiLevelType w:val="hybridMultilevel"/>
    <w:tmpl w:val="1D20D12E"/>
    <w:lvl w:ilvl="0" w:tplc="5B3A29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pacing w:val="-6"/>
        <w:w w:val="99"/>
        <w:sz w:val="20"/>
      </w:rPr>
    </w:lvl>
    <w:lvl w:ilvl="1" w:tplc="755A84DA">
      <w:start w:val="1"/>
      <w:numFmt w:val="lowerLetter"/>
      <w:lvlText w:val="%2)"/>
      <w:lvlJc w:val="left"/>
      <w:pPr>
        <w:ind w:left="1440" w:hanging="360"/>
      </w:pPr>
      <w:rPr>
        <w:rFonts w:hint="default"/>
        <w:w w:val="100"/>
        <w:sz w:val="20"/>
      </w:rPr>
    </w:lvl>
    <w:lvl w:ilvl="2" w:tplc="34CA880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3">
    <w:nsid w:val="47A53AD1"/>
    <w:multiLevelType w:val="hybridMultilevel"/>
    <w:tmpl w:val="672ED91C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4E4F6BA3"/>
    <w:multiLevelType w:val="hybridMultilevel"/>
    <w:tmpl w:val="3EAE1BB8"/>
    <w:lvl w:ilvl="0" w:tplc="755A84DA">
      <w:start w:val="1"/>
      <w:numFmt w:val="lowerLetter"/>
      <w:lvlText w:val="%1)"/>
      <w:lvlJc w:val="left"/>
      <w:pPr>
        <w:ind w:left="2705" w:hanging="360"/>
      </w:pPr>
      <w:rPr>
        <w:rFonts w:hint="default"/>
        <w:spacing w:val="-6"/>
        <w:w w:val="100"/>
        <w:sz w:val="20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1">
    <w:nsid w:val="4EF431C6"/>
    <w:multiLevelType w:val="hybridMultilevel"/>
    <w:tmpl w:val="883A95D2"/>
    <w:lvl w:ilvl="0" w:tplc="64D4B4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2">
    <w:nsid w:val="4F215A7A"/>
    <w:multiLevelType w:val="hybridMultilevel"/>
    <w:tmpl w:val="6B32F346"/>
    <w:lvl w:ilvl="0" w:tplc="687826D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F814175"/>
    <w:multiLevelType w:val="hybridMultilevel"/>
    <w:tmpl w:val="D7848B36"/>
    <w:lvl w:ilvl="0" w:tplc="5B3A29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pacing w:val="-6"/>
        <w:w w:val="99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4CA880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1A4733"/>
    <w:multiLevelType w:val="hybridMultilevel"/>
    <w:tmpl w:val="33C8F34A"/>
    <w:lvl w:ilvl="0" w:tplc="5B3A29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pacing w:val="-6"/>
        <w:w w:val="99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55A84DA">
      <w:start w:val="1"/>
      <w:numFmt w:val="lowerLetter"/>
      <w:lvlText w:val="%3)"/>
      <w:lvlJc w:val="left"/>
      <w:pPr>
        <w:ind w:left="2340" w:hanging="360"/>
      </w:pPr>
      <w:rPr>
        <w:rFonts w:hint="default"/>
        <w:w w:val="100"/>
        <w:sz w:val="20"/>
      </w:rPr>
    </w:lvl>
    <w:lvl w:ilvl="3" w:tplc="F0488472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2D518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366FAE"/>
    <w:multiLevelType w:val="hybridMultilevel"/>
    <w:tmpl w:val="905A52A6"/>
    <w:lvl w:ilvl="0" w:tplc="687826D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60B67216"/>
    <w:multiLevelType w:val="hybridMultilevel"/>
    <w:tmpl w:val="0080A5C6"/>
    <w:lvl w:ilvl="0" w:tplc="755A84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pacing w:val="-6"/>
        <w:w w:val="100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8153539"/>
    <w:multiLevelType w:val="hybridMultilevel"/>
    <w:tmpl w:val="1DF83816"/>
    <w:lvl w:ilvl="0" w:tplc="755A84DA">
      <w:start w:val="1"/>
      <w:numFmt w:val="lowerLetter"/>
      <w:lvlText w:val="%1)"/>
      <w:lvlJc w:val="left"/>
      <w:pPr>
        <w:ind w:left="2340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9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6E5C0EC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3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6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5325998"/>
    <w:multiLevelType w:val="hybridMultilevel"/>
    <w:tmpl w:val="B5AC2FCE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  <w:spacing w:val="-6"/>
        <w:w w:val="99"/>
        <w:sz w:val="20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8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90749E0"/>
    <w:multiLevelType w:val="hybridMultilevel"/>
    <w:tmpl w:val="1CF4114A"/>
    <w:lvl w:ilvl="0" w:tplc="72A24C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9365F7F"/>
    <w:multiLevelType w:val="hybridMultilevel"/>
    <w:tmpl w:val="8812917A"/>
    <w:lvl w:ilvl="0" w:tplc="687826D8">
      <w:start w:val="1"/>
      <w:numFmt w:val="decimal"/>
      <w:lvlText w:val="%1)"/>
      <w:lvlJc w:val="left"/>
      <w:pPr>
        <w:ind w:left="2291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1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9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1"/>
  </w:num>
  <w:num w:numId="3">
    <w:abstractNumId w:val="72"/>
  </w:num>
  <w:num w:numId="4">
    <w:abstractNumId w:val="132"/>
  </w:num>
  <w:num w:numId="5">
    <w:abstractNumId w:val="46"/>
  </w:num>
  <w:num w:numId="6">
    <w:abstractNumId w:val="48"/>
  </w:num>
  <w:num w:numId="7">
    <w:abstractNumId w:val="100"/>
  </w:num>
  <w:num w:numId="8">
    <w:abstractNumId w:val="124"/>
  </w:num>
  <w:num w:numId="9">
    <w:abstractNumId w:val="97"/>
  </w:num>
  <w:num w:numId="10">
    <w:abstractNumId w:val="54"/>
  </w:num>
  <w:num w:numId="11">
    <w:abstractNumId w:val="115"/>
  </w:num>
  <w:num w:numId="12">
    <w:abstractNumId w:val="94"/>
  </w:num>
  <w:num w:numId="13">
    <w:abstractNumId w:val="133"/>
  </w:num>
  <w:num w:numId="14">
    <w:abstractNumId w:val="136"/>
  </w:num>
  <w:num w:numId="15">
    <w:abstractNumId w:val="99"/>
  </w:num>
  <w:num w:numId="16">
    <w:abstractNumId w:val="105"/>
  </w:num>
  <w:num w:numId="17">
    <w:abstractNumId w:val="7"/>
  </w:num>
  <w:num w:numId="18">
    <w:abstractNumId w:val="117"/>
  </w:num>
  <w:num w:numId="19">
    <w:abstractNumId w:val="135"/>
  </w:num>
  <w:num w:numId="20">
    <w:abstractNumId w:val="89"/>
  </w:num>
  <w:num w:numId="21">
    <w:abstractNumId w:val="60"/>
  </w:num>
  <w:num w:numId="22">
    <w:abstractNumId w:val="120"/>
  </w:num>
  <w:num w:numId="23">
    <w:abstractNumId w:val="114"/>
  </w:num>
  <w:num w:numId="24">
    <w:abstractNumId w:val="85"/>
  </w:num>
  <w:num w:numId="25">
    <w:abstractNumId w:val="104"/>
  </w:num>
  <w:num w:numId="26">
    <w:abstractNumId w:val="140"/>
  </w:num>
  <w:num w:numId="27">
    <w:abstractNumId w:val="98"/>
  </w:num>
  <w:num w:numId="28">
    <w:abstractNumId w:val="108"/>
  </w:num>
  <w:num w:numId="29">
    <w:abstractNumId w:val="113"/>
  </w:num>
  <w:num w:numId="30">
    <w:abstractNumId w:val="78"/>
  </w:num>
  <w:num w:numId="31">
    <w:abstractNumId w:val="73"/>
  </w:num>
  <w:num w:numId="32">
    <w:abstractNumId w:val="39"/>
  </w:num>
  <w:num w:numId="33">
    <w:abstractNumId w:val="34"/>
  </w:num>
  <w:num w:numId="34">
    <w:abstractNumId w:val="87"/>
  </w:num>
  <w:num w:numId="35">
    <w:abstractNumId w:val="96"/>
  </w:num>
  <w:num w:numId="36">
    <w:abstractNumId w:val="35"/>
  </w:num>
  <w:num w:numId="37">
    <w:abstractNumId w:val="57"/>
  </w:num>
  <w:num w:numId="38">
    <w:abstractNumId w:val="69"/>
  </w:num>
  <w:num w:numId="39">
    <w:abstractNumId w:val="138"/>
  </w:num>
  <w:num w:numId="40">
    <w:abstractNumId w:val="88"/>
  </w:num>
  <w:num w:numId="41">
    <w:abstractNumId w:val="65"/>
  </w:num>
  <w:num w:numId="42">
    <w:abstractNumId w:val="112"/>
  </w:num>
  <w:num w:numId="43">
    <w:abstractNumId w:val="118"/>
  </w:num>
  <w:num w:numId="44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58"/>
  </w:num>
  <w:num w:numId="47">
    <w:abstractNumId w:val="26"/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7"/>
  </w:num>
  <w:num w:numId="50">
    <w:abstractNumId w:val="103"/>
  </w:num>
  <w:num w:numId="51">
    <w:abstractNumId w:val="106"/>
  </w:num>
  <w:num w:numId="52">
    <w:abstractNumId w:val="131"/>
  </w:num>
  <w:num w:numId="53">
    <w:abstractNumId w:val="32"/>
  </w:num>
  <w:num w:numId="54">
    <w:abstractNumId w:val="71"/>
  </w:num>
  <w:num w:numId="55">
    <w:abstractNumId w:val="123"/>
  </w:num>
  <w:num w:numId="56">
    <w:abstractNumId w:val="86"/>
  </w:num>
  <w:num w:numId="57">
    <w:abstractNumId w:val="128"/>
  </w:num>
  <w:num w:numId="58">
    <w:abstractNumId w:val="121"/>
  </w:num>
  <w:num w:numId="59">
    <w:abstractNumId w:val="44"/>
  </w:num>
  <w:num w:numId="60">
    <w:abstractNumId w:val="134"/>
  </w:num>
  <w:num w:numId="61">
    <w:abstractNumId w:val="63"/>
  </w:num>
  <w:num w:numId="62">
    <w:abstractNumId w:val="75"/>
  </w:num>
  <w:num w:numId="63">
    <w:abstractNumId w:val="126"/>
  </w:num>
  <w:num w:numId="64">
    <w:abstractNumId w:val="41"/>
  </w:num>
  <w:num w:numId="65">
    <w:abstractNumId w:val="45"/>
  </w:num>
  <w:num w:numId="66">
    <w:abstractNumId w:val="64"/>
  </w:num>
  <w:num w:numId="67">
    <w:abstractNumId w:val="52"/>
  </w:num>
  <w:num w:numId="68">
    <w:abstractNumId w:val="47"/>
  </w:num>
  <w:num w:numId="69">
    <w:abstractNumId w:val="55"/>
  </w:num>
  <w:num w:numId="70">
    <w:abstractNumId w:val="59"/>
  </w:num>
  <w:num w:numId="71">
    <w:abstractNumId w:val="76"/>
  </w:num>
  <w:num w:numId="72">
    <w:abstractNumId w:val="125"/>
  </w:num>
  <w:num w:numId="73">
    <w:abstractNumId w:val="119"/>
  </w:num>
  <w:num w:numId="74">
    <w:abstractNumId w:val="80"/>
  </w:num>
  <w:num w:numId="75">
    <w:abstractNumId w:val="139"/>
  </w:num>
  <w:num w:numId="76">
    <w:abstractNumId w:val="82"/>
  </w:num>
  <w:num w:numId="77">
    <w:abstractNumId w:val="74"/>
  </w:num>
  <w:num w:numId="78">
    <w:abstractNumId w:val="36"/>
  </w:num>
  <w:num w:numId="79">
    <w:abstractNumId w:val="122"/>
  </w:num>
  <w:num w:numId="80">
    <w:abstractNumId w:val="102"/>
  </w:num>
  <w:num w:numId="81">
    <w:abstractNumId w:val="68"/>
  </w:num>
  <w:num w:numId="82">
    <w:abstractNumId w:val="67"/>
  </w:num>
  <w:num w:numId="83">
    <w:abstractNumId w:val="53"/>
  </w:num>
  <w:num w:numId="84">
    <w:abstractNumId w:val="30"/>
  </w:num>
  <w:num w:numId="85">
    <w:abstractNumId w:val="93"/>
  </w:num>
  <w:num w:numId="86">
    <w:abstractNumId w:val="40"/>
  </w:num>
  <w:num w:numId="87">
    <w:abstractNumId w:val="43"/>
  </w:num>
  <w:num w:numId="88">
    <w:abstractNumId w:val="109"/>
  </w:num>
  <w:num w:numId="89">
    <w:abstractNumId w:val="49"/>
  </w:num>
  <w:num w:numId="90">
    <w:abstractNumId w:val="130"/>
  </w:num>
  <w:num w:numId="91">
    <w:abstractNumId w:val="29"/>
  </w:num>
  <w:num w:numId="92">
    <w:abstractNumId w:val="91"/>
  </w:num>
  <w:num w:numId="93">
    <w:abstractNumId w:val="83"/>
  </w:num>
  <w:num w:numId="94">
    <w:abstractNumId w:val="90"/>
  </w:num>
  <w:num w:numId="95">
    <w:abstractNumId w:val="110"/>
  </w:num>
  <w:num w:numId="96">
    <w:abstractNumId w:val="116"/>
  </w:num>
  <w:num w:numId="97">
    <w:abstractNumId w:val="81"/>
  </w:num>
  <w:num w:numId="98">
    <w:abstractNumId w:val="42"/>
  </w:num>
  <w:num w:numId="99">
    <w:abstractNumId w:val="95"/>
  </w:num>
  <w:num w:numId="100">
    <w:abstractNumId w:val="27"/>
  </w:num>
  <w:num w:numId="101">
    <w:abstractNumId w:val="127"/>
  </w:num>
  <w:num w:numId="102">
    <w:abstractNumId w:val="79"/>
  </w:num>
  <w:num w:numId="103">
    <w:abstractNumId w:val="28"/>
  </w:num>
  <w:num w:numId="104">
    <w:abstractNumId w:val="31"/>
  </w:num>
  <w:num w:numId="10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0"/>
  </w:num>
  <w:numIdMacAtCleanup w:val="10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33689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729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4E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75DA6"/>
    <w:rsid w:val="000777F8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92"/>
    <w:rsid w:val="001001EB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2DE7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46CE4"/>
    <w:rsid w:val="00150017"/>
    <w:rsid w:val="00150E0D"/>
    <w:rsid w:val="00151335"/>
    <w:rsid w:val="00151B35"/>
    <w:rsid w:val="00151E42"/>
    <w:rsid w:val="00152583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69E2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97C77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1EF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09EE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55C"/>
    <w:rsid w:val="0027772E"/>
    <w:rsid w:val="0028146F"/>
    <w:rsid w:val="00285844"/>
    <w:rsid w:val="00286326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C39"/>
    <w:rsid w:val="002B6BDB"/>
    <w:rsid w:val="002C0750"/>
    <w:rsid w:val="002C1700"/>
    <w:rsid w:val="002C3367"/>
    <w:rsid w:val="002C45B8"/>
    <w:rsid w:val="002C54A6"/>
    <w:rsid w:val="002C54EF"/>
    <w:rsid w:val="002C6508"/>
    <w:rsid w:val="002C6F23"/>
    <w:rsid w:val="002D0F74"/>
    <w:rsid w:val="002D1E3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1FE6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BC"/>
    <w:rsid w:val="00331839"/>
    <w:rsid w:val="00332370"/>
    <w:rsid w:val="00334218"/>
    <w:rsid w:val="003342B0"/>
    <w:rsid w:val="003353FA"/>
    <w:rsid w:val="0033644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2245"/>
    <w:rsid w:val="003822F6"/>
    <w:rsid w:val="003823E4"/>
    <w:rsid w:val="00383222"/>
    <w:rsid w:val="00384234"/>
    <w:rsid w:val="0038558A"/>
    <w:rsid w:val="00386226"/>
    <w:rsid w:val="00387545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97B97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CD7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7AC5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6AA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07E73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528E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4CD1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49E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4CFA"/>
    <w:rsid w:val="00675581"/>
    <w:rsid w:val="0067574D"/>
    <w:rsid w:val="00676AEE"/>
    <w:rsid w:val="00676BA0"/>
    <w:rsid w:val="00677164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D15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2C7"/>
    <w:rsid w:val="00722442"/>
    <w:rsid w:val="00722AA5"/>
    <w:rsid w:val="00722E1A"/>
    <w:rsid w:val="00723D54"/>
    <w:rsid w:val="00723F37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155"/>
    <w:rsid w:val="007746E3"/>
    <w:rsid w:val="00774941"/>
    <w:rsid w:val="00774B7E"/>
    <w:rsid w:val="00775BC5"/>
    <w:rsid w:val="0077682F"/>
    <w:rsid w:val="00777313"/>
    <w:rsid w:val="0077740D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1C4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275E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50A"/>
    <w:rsid w:val="008246BF"/>
    <w:rsid w:val="00826402"/>
    <w:rsid w:val="008270C0"/>
    <w:rsid w:val="00830237"/>
    <w:rsid w:val="00831399"/>
    <w:rsid w:val="00831539"/>
    <w:rsid w:val="008317F9"/>
    <w:rsid w:val="008333DC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2E81"/>
    <w:rsid w:val="0088546E"/>
    <w:rsid w:val="00891FDC"/>
    <w:rsid w:val="00892555"/>
    <w:rsid w:val="00892702"/>
    <w:rsid w:val="008952C9"/>
    <w:rsid w:val="00895D00"/>
    <w:rsid w:val="008A20FD"/>
    <w:rsid w:val="008A2BE7"/>
    <w:rsid w:val="008A36BC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06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6CA5"/>
    <w:rsid w:val="008F7264"/>
    <w:rsid w:val="008F74AF"/>
    <w:rsid w:val="008F7853"/>
    <w:rsid w:val="008F7EAD"/>
    <w:rsid w:val="009009C7"/>
    <w:rsid w:val="00902641"/>
    <w:rsid w:val="00903A6F"/>
    <w:rsid w:val="009047B9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992"/>
    <w:rsid w:val="00997FE3"/>
    <w:rsid w:val="009A04FB"/>
    <w:rsid w:val="009A0C0E"/>
    <w:rsid w:val="009A1B16"/>
    <w:rsid w:val="009A4FDE"/>
    <w:rsid w:val="009A5DA3"/>
    <w:rsid w:val="009A6E0A"/>
    <w:rsid w:val="009A72A0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61D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481A"/>
    <w:rsid w:val="009F5DBD"/>
    <w:rsid w:val="009F60F4"/>
    <w:rsid w:val="009F6C45"/>
    <w:rsid w:val="009F7098"/>
    <w:rsid w:val="00A001AB"/>
    <w:rsid w:val="00A01567"/>
    <w:rsid w:val="00A01D54"/>
    <w:rsid w:val="00A03E46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0E5"/>
    <w:rsid w:val="00AC39BE"/>
    <w:rsid w:val="00AC3AAB"/>
    <w:rsid w:val="00AC4556"/>
    <w:rsid w:val="00AC766D"/>
    <w:rsid w:val="00AC7905"/>
    <w:rsid w:val="00AD08FD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5FED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A94"/>
    <w:rsid w:val="00C07F39"/>
    <w:rsid w:val="00C121E9"/>
    <w:rsid w:val="00C15F50"/>
    <w:rsid w:val="00C1720F"/>
    <w:rsid w:val="00C17F1A"/>
    <w:rsid w:val="00C20212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03A"/>
    <w:rsid w:val="00CB2CFC"/>
    <w:rsid w:val="00CB2E25"/>
    <w:rsid w:val="00CB3F0A"/>
    <w:rsid w:val="00CB446F"/>
    <w:rsid w:val="00CB521C"/>
    <w:rsid w:val="00CB5D2B"/>
    <w:rsid w:val="00CC009A"/>
    <w:rsid w:val="00CC0313"/>
    <w:rsid w:val="00CC0C3A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646"/>
    <w:rsid w:val="00CD18B1"/>
    <w:rsid w:val="00CD1A06"/>
    <w:rsid w:val="00CD2BA1"/>
    <w:rsid w:val="00CD305D"/>
    <w:rsid w:val="00CD307F"/>
    <w:rsid w:val="00CD31A0"/>
    <w:rsid w:val="00CD32B2"/>
    <w:rsid w:val="00CD44EC"/>
    <w:rsid w:val="00CD4ACB"/>
    <w:rsid w:val="00CD4C48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0EA5"/>
    <w:rsid w:val="00D13D5E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330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077E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0509"/>
    <w:rsid w:val="00DB18C4"/>
    <w:rsid w:val="00DB1C2C"/>
    <w:rsid w:val="00DB1E8F"/>
    <w:rsid w:val="00DB2FA2"/>
    <w:rsid w:val="00DB5A32"/>
    <w:rsid w:val="00DB6045"/>
    <w:rsid w:val="00DB60BB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C7F19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EF5"/>
    <w:rsid w:val="00E12FBE"/>
    <w:rsid w:val="00E143CA"/>
    <w:rsid w:val="00E14F17"/>
    <w:rsid w:val="00E1526E"/>
    <w:rsid w:val="00E1686D"/>
    <w:rsid w:val="00E17248"/>
    <w:rsid w:val="00E2072D"/>
    <w:rsid w:val="00E21095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459"/>
    <w:rsid w:val="00F03AD5"/>
    <w:rsid w:val="00F0591F"/>
    <w:rsid w:val="00F07A84"/>
    <w:rsid w:val="00F10347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22F9"/>
    <w:rsid w:val="00F54344"/>
    <w:rsid w:val="00F55754"/>
    <w:rsid w:val="00F55F1E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EB6"/>
    <w:rsid w:val="00F86866"/>
    <w:rsid w:val="00F87E51"/>
    <w:rsid w:val="00F911CA"/>
    <w:rsid w:val="00F91535"/>
    <w:rsid w:val="00F91E20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0C0"/>
    <w:rsid w:val="00FB7932"/>
    <w:rsid w:val="00FB7A84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0512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1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C202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C20212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55F1E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DE126-9E21-40C1-8B7C-72471922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15</cp:revision>
  <cp:lastPrinted>2023-02-21T13:07:00Z</cp:lastPrinted>
  <dcterms:created xsi:type="dcterms:W3CDTF">2023-02-15T07:47:00Z</dcterms:created>
  <dcterms:modified xsi:type="dcterms:W3CDTF">2023-02-21T13:30:00Z</dcterms:modified>
</cp:coreProperties>
</file>