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307F" w14:textId="4B230298" w:rsidR="00B10CFD" w:rsidRPr="009C30C7" w:rsidRDefault="00B10CFD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bookmarkStart w:id="0" w:name="_Hlk112237633"/>
      <w:bookmarkStart w:id="1" w:name="_Hlk79996606"/>
      <w:r w:rsidRPr="009C30C7">
        <w:rPr>
          <w:rFonts w:eastAsia="Times New Roman" w:cstheme="minorHAnsi"/>
          <w:b/>
          <w:bCs/>
          <w:lang w:val="en-US" w:eastAsia="zh-CN"/>
        </w:rPr>
        <w:t>ROZDZIAŁ II.</w:t>
      </w:r>
      <w:r w:rsidR="00F429AB" w:rsidRPr="009C30C7">
        <w:rPr>
          <w:rFonts w:eastAsia="Times New Roman" w:cstheme="minorHAnsi"/>
          <w:b/>
          <w:bCs/>
          <w:lang w:val="en-US" w:eastAsia="zh-CN"/>
        </w:rPr>
        <w:t>1</w:t>
      </w:r>
      <w:r w:rsidRPr="009C30C7">
        <w:rPr>
          <w:rFonts w:eastAsia="Times New Roman" w:cstheme="minorHAnsi"/>
          <w:b/>
          <w:bCs/>
          <w:lang w:val="en-US" w:eastAsia="zh-CN"/>
        </w:rPr>
        <w:t xml:space="preserve">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9C30C7" w:rsidRPr="009C30C7" w14:paraId="04D6C74F" w14:textId="77777777" w:rsidTr="0011419B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68CA" w14:textId="77777777" w:rsidR="00B10CFD" w:rsidRPr="009C30C7" w:rsidRDefault="00B10CFD" w:rsidP="00B10C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C30C7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5588D025" w14:textId="03BC644B" w:rsidR="00B10CFD" w:rsidRPr="009C30C7" w:rsidRDefault="006B4404" w:rsidP="007216A4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i/>
                <w:iCs/>
                <w:lang w:eastAsia="zh-CN"/>
              </w:rPr>
            </w:pPr>
            <w:r w:rsidRPr="009C30C7">
              <w:rPr>
                <w:rFonts w:cstheme="minorHAnsi"/>
                <w:b/>
                <w:bCs/>
              </w:rPr>
              <w:t>O.OZP.260.123.4.2023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CA5EF35" w14:textId="77777777" w:rsidR="00B10CFD" w:rsidRPr="009C30C7" w:rsidRDefault="00B10CFD" w:rsidP="00B10CFD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9C30C7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3EA8C956" w14:textId="77777777" w:rsidR="00B10CFD" w:rsidRPr="009C30C7" w:rsidRDefault="00B10CFD" w:rsidP="00B10CFD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2C40545C" w14:textId="599B26C4" w:rsidR="002E07A1" w:rsidRPr="009C30C7" w:rsidRDefault="00B10CFD" w:rsidP="00C96220">
      <w:pPr>
        <w:jc w:val="both"/>
        <w:rPr>
          <w:rFonts w:ascii="Calibri" w:eastAsia="Times New Roman" w:hAnsi="Calibri" w:cs="Calibri"/>
          <w:lang w:eastAsia="zh-CN"/>
        </w:rPr>
      </w:pPr>
      <w:r w:rsidRPr="009C30C7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</w:t>
      </w:r>
      <w:r w:rsidR="0051390C" w:rsidRPr="009C30C7">
        <w:rPr>
          <w:rFonts w:eastAsia="Times New Roman" w:cstheme="minorHAnsi"/>
          <w:lang w:eastAsia="pl-PL"/>
        </w:rPr>
        <w:t xml:space="preserve">prowadzonym w trybie przetargu nieograniczonego </w:t>
      </w:r>
      <w:r w:rsidR="005D0F12" w:rsidRPr="009C30C7">
        <w:rPr>
          <w:rFonts w:eastAsia="Times New Roman" w:cstheme="minorHAnsi"/>
          <w:lang w:eastAsia="pl-PL"/>
        </w:rPr>
        <w:t xml:space="preserve">w </w:t>
      </w:r>
      <w:r w:rsidRPr="009C30C7">
        <w:rPr>
          <w:rFonts w:ascii="Calibri" w:eastAsia="Times New Roman" w:hAnsi="Calibri" w:cs="Calibri"/>
          <w:lang w:eastAsia="zh-CN"/>
        </w:rPr>
        <w:t>p</w:t>
      </w:r>
      <w:r w:rsidR="005D0F12" w:rsidRPr="009C30C7">
        <w:rPr>
          <w:rFonts w:ascii="Calibri" w:eastAsia="Times New Roman" w:hAnsi="Calibri" w:cs="Calibri"/>
          <w:lang w:eastAsia="zh-CN"/>
        </w:rPr>
        <w:t>rzedmiocie</w:t>
      </w:r>
      <w:r w:rsidRPr="009C30C7">
        <w:rPr>
          <w:rFonts w:ascii="Calibri" w:eastAsia="Times New Roman" w:hAnsi="Calibri" w:cs="Calibri"/>
          <w:lang w:eastAsia="zh-CN"/>
        </w:rPr>
        <w:t>:</w:t>
      </w:r>
      <w:r w:rsidR="00C96220" w:rsidRPr="009C30C7">
        <w:rPr>
          <w:rFonts w:ascii="Calibri" w:eastAsia="Times New Roman" w:hAnsi="Calibri" w:cs="Calibri"/>
          <w:lang w:eastAsia="zh-CN"/>
        </w:rPr>
        <w:t xml:space="preserve"> </w:t>
      </w:r>
      <w:r w:rsidR="006243ED" w:rsidRPr="009C30C7">
        <w:rPr>
          <w:rFonts w:cstheme="minorHAnsi"/>
          <w:b/>
          <w:bCs/>
        </w:rPr>
        <w:t>„Usługa zaprojektowania, wybudowania i wdrożenia oprogramowania Portalu Klienta systemu e-Atesty (W2)</w:t>
      </w:r>
      <w:r w:rsidR="006243ED" w:rsidRPr="009C30C7">
        <w:rPr>
          <w:rFonts w:cstheme="minorHAnsi"/>
          <w:b/>
          <w:bCs/>
          <w:kern w:val="26"/>
        </w:rPr>
        <w:t>)”</w:t>
      </w:r>
      <w:r w:rsidR="006243ED" w:rsidRPr="009C30C7">
        <w:rPr>
          <w:rFonts w:eastAsia="Times New Roman" w:cstheme="minorHAnsi"/>
          <w:b/>
          <w:bCs/>
          <w:lang w:eastAsia="pl-PL"/>
        </w:rPr>
        <w:t xml:space="preserve">w ramach Programu Operacyjnego Polska Cyfrowa na lata 2014-2020 Oś Priorytetowa nr 2 „E-administracja i otwarty rząd” Działanie nr 2.4 „Tworzenie usług i aplikacji wykorzystujących e-usługi publiczne i informacje sektora publicznego </w:t>
      </w:r>
      <w:r w:rsidR="006243ED" w:rsidRPr="009C30C7">
        <w:rPr>
          <w:rFonts w:eastAsia="Times New Roman" w:cstheme="minorHAnsi"/>
          <w:b/>
          <w:bCs/>
          <w:lang w:eastAsia="pl-PL"/>
        </w:rPr>
        <w:br/>
        <w:t xml:space="preserve">w ramach Umowy </w:t>
      </w:r>
      <w:r w:rsidR="006243ED" w:rsidRPr="009C30C7">
        <w:rPr>
          <w:rFonts w:cstheme="minorHAnsi"/>
          <w:b/>
          <w:bCs/>
        </w:rPr>
        <w:t>POPC.02.04.00-00-0089/20-00</w:t>
      </w:r>
      <w:r w:rsidR="006243ED" w:rsidRPr="009C30C7">
        <w:rPr>
          <w:rFonts w:cstheme="minorHAnsi"/>
        </w:rPr>
        <w:t>.</w:t>
      </w:r>
      <w:r w:rsidR="006243ED" w:rsidRPr="009C30C7">
        <w:rPr>
          <w:rFonts w:eastAsia="Times New Roman" w:cstheme="minorHAnsi"/>
          <w:b/>
          <w:bCs/>
          <w:lang w:eastAsia="pl-PL"/>
        </w:rPr>
        <w:t>”</w:t>
      </w:r>
      <w:r w:rsidR="00C96220" w:rsidRPr="009C30C7">
        <w:rPr>
          <w:rFonts w:ascii="Calibri" w:eastAsia="Times New Roman" w:hAnsi="Calibri" w:cs="Calibri"/>
          <w:lang w:eastAsia="zh-CN"/>
        </w:rPr>
        <w:t xml:space="preserve">, </w:t>
      </w:r>
      <w:r w:rsidR="00C96220" w:rsidRPr="009C30C7">
        <w:rPr>
          <w:rFonts w:cstheme="minorHAnsi"/>
          <w:b/>
        </w:rPr>
        <w:t xml:space="preserve">Znak sprawy: </w:t>
      </w:r>
      <w:r w:rsidR="00F57161" w:rsidRPr="009C30C7">
        <w:rPr>
          <w:rFonts w:cstheme="minorHAnsi"/>
          <w:b/>
          <w:bCs/>
        </w:rPr>
        <w:t>O.OZP.260.123.4.2023</w:t>
      </w:r>
    </w:p>
    <w:p w14:paraId="54474825" w14:textId="3AF116C7" w:rsidR="00280819" w:rsidRPr="009C30C7" w:rsidRDefault="00280819" w:rsidP="00280819">
      <w:pPr>
        <w:spacing w:after="38" w:line="250" w:lineRule="auto"/>
        <w:ind w:left="195" w:right="51"/>
        <w:jc w:val="both"/>
        <w:rPr>
          <w:rFonts w:eastAsia="Times New Roman" w:cs="Calibri"/>
          <w:b/>
          <w:bCs/>
          <w:lang w:eastAsia="zh-CN"/>
        </w:rPr>
      </w:pPr>
    </w:p>
    <w:p w14:paraId="3D020D84" w14:textId="77777777" w:rsidR="00B10CFD" w:rsidRPr="009C30C7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30C7">
        <w:rPr>
          <w:rFonts w:eastAsia="Times New Roman" w:cstheme="minorHAnsi"/>
          <w:b/>
          <w:lang w:eastAsia="pl-PL"/>
        </w:rPr>
        <w:t xml:space="preserve">MY NIŻEJ PODPISANI </w:t>
      </w:r>
    </w:p>
    <w:p w14:paraId="12CD6702" w14:textId="77777777" w:rsidR="00B10CFD" w:rsidRPr="009C30C7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6CF57A56" w14:textId="77777777" w:rsidR="00B10CFD" w:rsidRPr="009C30C7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>działając w imieniu i na rzecz</w:t>
      </w:r>
    </w:p>
    <w:p w14:paraId="20632171" w14:textId="77777777" w:rsidR="00B10CFD" w:rsidRPr="009C30C7" w:rsidRDefault="00B10CFD" w:rsidP="00B10CFD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606AA9E" w14:textId="77777777" w:rsidR="00B10CFD" w:rsidRPr="009C30C7" w:rsidRDefault="00B10CFD" w:rsidP="00B10CFD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8CC3C94" w14:textId="77777777" w:rsidR="00B10CFD" w:rsidRPr="009C30C7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9C30C7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6E3CB0B0" w14:textId="77777777" w:rsidR="00B10CFD" w:rsidRPr="009C30C7" w:rsidRDefault="00B10CFD" w:rsidP="00B10CF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7351A835" w14:textId="77777777" w:rsidR="008C36BC" w:rsidRPr="009C30C7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 xml:space="preserve">NIP: </w:t>
      </w:r>
      <w:r w:rsidRPr="009C30C7">
        <w:rPr>
          <w:rFonts w:eastAsia="Times New Roman" w:cstheme="minorHAnsi"/>
          <w:lang w:eastAsia="pl-PL"/>
        </w:rPr>
        <w:tab/>
        <w:t xml:space="preserve">                                          …………………………………………..…………………….………..…………..…………..………</w:t>
      </w:r>
    </w:p>
    <w:p w14:paraId="1EAEF21E" w14:textId="77777777" w:rsidR="008C36BC" w:rsidRPr="009C30C7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>REGON</w:t>
      </w:r>
      <w:r w:rsidRPr="009C30C7">
        <w:rPr>
          <w:rFonts w:eastAsia="Times New Roman" w:cstheme="minorHAnsi"/>
          <w:lang w:eastAsia="pl-PL"/>
        </w:rPr>
        <w:tab/>
      </w:r>
      <w:r w:rsidRPr="009C30C7">
        <w:rPr>
          <w:rFonts w:eastAsia="Times New Roman" w:cstheme="minorHAnsi"/>
          <w:lang w:eastAsia="pl-PL"/>
        </w:rPr>
        <w:tab/>
      </w:r>
      <w:r w:rsidRPr="009C30C7">
        <w:rPr>
          <w:rFonts w:eastAsia="Times New Roman" w:cstheme="minorHAnsi"/>
          <w:lang w:eastAsia="pl-PL"/>
        </w:rPr>
        <w:tab/>
      </w:r>
      <w:r w:rsidRPr="009C30C7"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…………………………………………………………………………………………………………..</w:t>
      </w:r>
    </w:p>
    <w:p w14:paraId="388B1BED" w14:textId="77777777" w:rsidR="008C36BC" w:rsidRPr="009C30C7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>nr KRS:                                            …………………………………………..…………..……………………………..…………..………</w:t>
      </w:r>
    </w:p>
    <w:p w14:paraId="4BBB2153" w14:textId="77777777" w:rsidR="008C36BC" w:rsidRPr="009C30C7" w:rsidRDefault="008C36BC" w:rsidP="008C36B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9C30C7">
        <w:rPr>
          <w:rFonts w:eastAsia="Times New Roman" w:cstheme="minorHAnsi"/>
          <w:b/>
          <w:bCs/>
          <w:lang w:eastAsia="pl-PL"/>
        </w:rPr>
        <w:t>Kontakt:</w:t>
      </w:r>
    </w:p>
    <w:p w14:paraId="64FA38E7" w14:textId="77777777" w:rsidR="008C36BC" w:rsidRPr="009C30C7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 xml:space="preserve">Adres do korespondencji: </w:t>
      </w:r>
      <w:r w:rsidRPr="009C30C7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6E65E842" w14:textId="77777777" w:rsidR="008C36BC" w:rsidRPr="009C30C7" w:rsidRDefault="008C36BC" w:rsidP="008C36BC">
      <w:pPr>
        <w:widowControl w:val="0"/>
        <w:suppressAutoHyphens/>
        <w:autoSpaceDE w:val="0"/>
        <w:spacing w:after="0" w:line="276" w:lineRule="auto"/>
        <w:ind w:left="2124" w:firstLine="708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>................................................................................................................</w:t>
      </w:r>
    </w:p>
    <w:p w14:paraId="568C0CDC" w14:textId="77777777" w:rsidR="008C36BC" w:rsidRPr="009C30C7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 xml:space="preserve">Osoba do kontaktu: </w:t>
      </w:r>
      <w:r w:rsidRPr="009C30C7">
        <w:rPr>
          <w:rFonts w:eastAsia="Times New Roman" w:cstheme="minorHAnsi"/>
          <w:lang w:eastAsia="pl-PL"/>
        </w:rPr>
        <w:tab/>
      </w:r>
      <w:r w:rsidRPr="009C30C7">
        <w:rPr>
          <w:rFonts w:eastAsia="Times New Roman" w:cstheme="minorHAnsi"/>
          <w:lang w:eastAsia="pl-PL"/>
        </w:rPr>
        <w:tab/>
        <w:t>................................................................................................................</w:t>
      </w:r>
    </w:p>
    <w:p w14:paraId="55D62884" w14:textId="77777777" w:rsidR="008C36BC" w:rsidRPr="009C30C7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 xml:space="preserve">tel.:                          </w:t>
      </w:r>
      <w:r w:rsidRPr="009C30C7">
        <w:rPr>
          <w:rFonts w:eastAsia="Times New Roman" w:cstheme="minorHAnsi"/>
          <w:lang w:eastAsia="pl-PL"/>
        </w:rPr>
        <w:tab/>
        <w:t xml:space="preserve">              ……….…………………..………………..………..……………..…………..…………..…………. </w:t>
      </w:r>
    </w:p>
    <w:p w14:paraId="13DD2C91" w14:textId="77777777" w:rsidR="008C36BC" w:rsidRPr="009C30C7" w:rsidRDefault="008C36BC" w:rsidP="008C36BC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>e-mail Wykonawcy, na który ma być przesyłana korespondencja: ………………………………………………………</w:t>
      </w:r>
    </w:p>
    <w:p w14:paraId="7B4BA4D6" w14:textId="75524C0D" w:rsidR="00B10CFD" w:rsidRPr="009C30C7" w:rsidRDefault="008C36BC" w:rsidP="008C36BC">
      <w:pPr>
        <w:widowControl w:val="0"/>
        <w:suppressAutoHyphens/>
        <w:autoSpaceDE w:val="0"/>
        <w:spacing w:after="0" w:line="240" w:lineRule="auto"/>
        <w:jc w:val="both"/>
      </w:pPr>
      <w:r w:rsidRPr="009C30C7">
        <w:t>nr rachunku bankowego:            ……………………………………………………………………………………………………........</w:t>
      </w:r>
    </w:p>
    <w:p w14:paraId="24733F75" w14:textId="77777777" w:rsidR="002E07A1" w:rsidRPr="009C30C7" w:rsidRDefault="002E07A1" w:rsidP="002E07A1">
      <w:pPr>
        <w:pStyle w:val="Akapitzlist"/>
        <w:spacing w:line="269" w:lineRule="auto"/>
        <w:ind w:left="0"/>
        <w:jc w:val="both"/>
        <w:rPr>
          <w:rFonts w:cstheme="minorHAnsi"/>
          <w:b/>
          <w:sz w:val="22"/>
          <w:szCs w:val="22"/>
        </w:rPr>
      </w:pPr>
    </w:p>
    <w:p w14:paraId="6286E2E3" w14:textId="77777777" w:rsidR="00C56681" w:rsidRPr="009C30C7" w:rsidRDefault="00C56681" w:rsidP="00C56681">
      <w:pPr>
        <w:pStyle w:val="Akapitzlist"/>
        <w:numPr>
          <w:ilvl w:val="3"/>
          <w:numId w:val="9"/>
        </w:numPr>
        <w:tabs>
          <w:tab w:val="clear" w:pos="0"/>
          <w:tab w:val="num" w:pos="284"/>
        </w:tabs>
        <w:spacing w:line="269" w:lineRule="auto"/>
        <w:ind w:left="0" w:firstLine="0"/>
        <w:jc w:val="both"/>
        <w:rPr>
          <w:rFonts w:cstheme="minorHAnsi"/>
          <w:b/>
          <w:sz w:val="22"/>
          <w:szCs w:val="22"/>
        </w:rPr>
      </w:pPr>
      <w:r w:rsidRPr="009C30C7">
        <w:rPr>
          <w:rFonts w:cstheme="minorHAnsi"/>
          <w:b/>
          <w:sz w:val="22"/>
          <w:szCs w:val="22"/>
        </w:rPr>
        <w:t>CENA:</w:t>
      </w:r>
    </w:p>
    <w:p w14:paraId="6BBB1958" w14:textId="4C4C6CA2" w:rsidR="00C56681" w:rsidRPr="009C30C7" w:rsidRDefault="00C56681" w:rsidP="004B21D5">
      <w:pPr>
        <w:pStyle w:val="Akapitzlist"/>
        <w:numPr>
          <w:ilvl w:val="1"/>
          <w:numId w:val="42"/>
        </w:numPr>
        <w:spacing w:line="269" w:lineRule="auto"/>
        <w:jc w:val="both"/>
        <w:rPr>
          <w:rFonts w:cstheme="minorHAnsi"/>
          <w:b/>
          <w:bCs/>
          <w:sz w:val="22"/>
          <w:szCs w:val="22"/>
        </w:rPr>
      </w:pPr>
      <w:r w:rsidRPr="009C30C7">
        <w:rPr>
          <w:rFonts w:cstheme="minorHAnsi"/>
          <w:b/>
          <w:bCs/>
          <w:sz w:val="22"/>
          <w:szCs w:val="22"/>
        </w:rPr>
        <w:t xml:space="preserve">Zamówienie </w:t>
      </w:r>
      <w:r w:rsidR="00A73F37" w:rsidRPr="009C30C7">
        <w:rPr>
          <w:rFonts w:cstheme="minorHAnsi"/>
          <w:b/>
          <w:bCs/>
          <w:sz w:val="22"/>
          <w:szCs w:val="22"/>
        </w:rPr>
        <w:t>PODSTAWOWE/</w:t>
      </w:r>
      <w:r w:rsidRPr="009C30C7">
        <w:rPr>
          <w:rFonts w:cstheme="minorHAnsi"/>
          <w:b/>
          <w:bCs/>
          <w:sz w:val="22"/>
          <w:szCs w:val="22"/>
        </w:rPr>
        <w:t xml:space="preserve">GWARANTOWANE: </w:t>
      </w:r>
    </w:p>
    <w:p w14:paraId="347181F9" w14:textId="6F57D9F9" w:rsidR="00C56681" w:rsidRDefault="00C56681" w:rsidP="00C56681">
      <w:pPr>
        <w:spacing w:line="269" w:lineRule="auto"/>
        <w:jc w:val="both"/>
        <w:rPr>
          <w:rFonts w:cstheme="minorHAnsi"/>
        </w:rPr>
      </w:pPr>
      <w:r w:rsidRPr="009C30C7">
        <w:rPr>
          <w:rFonts w:cstheme="minorHAnsi"/>
        </w:rPr>
        <w:t>O</w:t>
      </w:r>
      <w:r w:rsidRPr="009C30C7">
        <w:rPr>
          <w:rFonts w:cstheme="minorHAnsi"/>
          <w:lang w:val="x-none"/>
        </w:rPr>
        <w:t xml:space="preserve">feruję realizację przedmiotu zamówienia </w:t>
      </w:r>
      <w:r w:rsidRPr="009C30C7">
        <w:rPr>
          <w:rFonts w:cstheme="minorHAnsi"/>
          <w:lang w:val="x-none" w:eastAsia="x-none"/>
        </w:rPr>
        <w:t xml:space="preserve">określonego w </w:t>
      </w:r>
      <w:r w:rsidRPr="009C30C7">
        <w:rPr>
          <w:rFonts w:cstheme="minorHAnsi"/>
          <w:lang w:eastAsia="x-none"/>
        </w:rPr>
        <w:t xml:space="preserve">SWZ, </w:t>
      </w:r>
      <w:r w:rsidRPr="009C30C7">
        <w:rPr>
          <w:rFonts w:cstheme="minorHAnsi"/>
          <w:lang w:val="x-none" w:eastAsia="x-none"/>
        </w:rPr>
        <w:t xml:space="preserve">Opisie Przedmiotu Zamówienia </w:t>
      </w:r>
      <w:r w:rsidRPr="009C30C7">
        <w:rPr>
          <w:rFonts w:cstheme="minorHAnsi"/>
          <w:lang w:val="x-none" w:eastAsia="x-none"/>
        </w:rPr>
        <w:br/>
      </w:r>
      <w:r w:rsidRPr="009C30C7">
        <w:rPr>
          <w:rFonts w:cstheme="minorHAnsi"/>
          <w:lang w:eastAsia="x-none"/>
        </w:rPr>
        <w:t xml:space="preserve">i Projektowanych Postanowieniach Umowy </w:t>
      </w:r>
      <w:r w:rsidRPr="009C30C7">
        <w:rPr>
          <w:rFonts w:cstheme="minorHAnsi"/>
          <w:lang w:val="x-none" w:eastAsia="x-none"/>
        </w:rPr>
        <w:t xml:space="preserve">za </w:t>
      </w:r>
      <w:r w:rsidRPr="009C30C7">
        <w:rPr>
          <w:rFonts w:cstheme="minorHAnsi"/>
          <w:lang w:eastAsia="x-none"/>
        </w:rPr>
        <w:t>łączną cenę</w:t>
      </w:r>
      <w:r w:rsidRPr="009C30C7">
        <w:rPr>
          <w:rFonts w:cstheme="minorHAnsi"/>
          <w:lang w:val="x-none"/>
        </w:rPr>
        <w:t xml:space="preserve"> </w:t>
      </w:r>
      <w:bookmarkStart w:id="2" w:name="_Hlk90375176"/>
      <w:r w:rsidRPr="009C30C7">
        <w:rPr>
          <w:rFonts w:cstheme="minorHAnsi"/>
          <w:lang w:val="x-none"/>
        </w:rPr>
        <w:t>netto ……………………….. (słownie zł: .................................................), powiększoną o należ</w:t>
      </w:r>
      <w:r w:rsidRPr="009C30C7">
        <w:rPr>
          <w:rFonts w:cstheme="minorHAnsi"/>
        </w:rPr>
        <w:t>ny</w:t>
      </w:r>
      <w:r w:rsidRPr="009C30C7">
        <w:rPr>
          <w:rFonts w:cstheme="minorHAnsi"/>
          <w:lang w:val="x-none"/>
        </w:rPr>
        <w:t xml:space="preserve"> podatek VAT</w:t>
      </w:r>
      <w:r w:rsidRPr="009C30C7">
        <w:rPr>
          <w:rFonts w:cstheme="minorHAnsi"/>
        </w:rPr>
        <w:t xml:space="preserve"> w wysokości ……..</w:t>
      </w:r>
      <w:r w:rsidR="00FF49CD" w:rsidRPr="009C30C7">
        <w:rPr>
          <w:rFonts w:cstheme="minorHAnsi"/>
        </w:rPr>
        <w:t xml:space="preserve"> </w:t>
      </w:r>
      <w:r w:rsidR="00FF49CD" w:rsidRPr="009C30C7">
        <w:t>(VAT …..%)</w:t>
      </w:r>
      <w:r w:rsidRPr="009C30C7">
        <w:rPr>
          <w:rFonts w:cstheme="minorHAnsi"/>
        </w:rPr>
        <w:t xml:space="preserve"> </w:t>
      </w:r>
      <w:r w:rsidRPr="009C30C7">
        <w:rPr>
          <w:rFonts w:cstheme="minorHAnsi"/>
          <w:lang w:val="x-none"/>
        </w:rPr>
        <w:t>, co daje</w:t>
      </w:r>
      <w:r w:rsidRPr="009C30C7">
        <w:rPr>
          <w:rFonts w:cstheme="minorHAnsi"/>
        </w:rPr>
        <w:t xml:space="preserve"> cenę</w:t>
      </w:r>
      <w:r w:rsidRPr="009C30C7">
        <w:rPr>
          <w:rFonts w:cstheme="minorHAnsi"/>
          <w:lang w:val="x-none"/>
        </w:rPr>
        <w:t xml:space="preserve"> brutto ………………………………... (słownie</w:t>
      </w:r>
      <w:r w:rsidRPr="009C30C7">
        <w:rPr>
          <w:rFonts w:cstheme="minorHAnsi"/>
        </w:rPr>
        <w:t xml:space="preserve"> </w:t>
      </w:r>
      <w:r w:rsidRPr="009C30C7">
        <w:rPr>
          <w:rFonts w:cstheme="minorHAnsi"/>
          <w:lang w:val="x-none"/>
        </w:rPr>
        <w:t>zł: ................................................)</w:t>
      </w:r>
      <w:bookmarkEnd w:id="2"/>
      <w:r w:rsidRPr="009C30C7">
        <w:rPr>
          <w:rFonts w:cstheme="minorHAnsi"/>
        </w:rPr>
        <w:t>;</w:t>
      </w:r>
    </w:p>
    <w:p w14:paraId="69BAE5D3" w14:textId="77777777" w:rsidR="001F40D4" w:rsidRPr="009C30C7" w:rsidRDefault="001F40D4" w:rsidP="00C56681">
      <w:pPr>
        <w:spacing w:line="269" w:lineRule="auto"/>
        <w:jc w:val="both"/>
        <w:rPr>
          <w:rFonts w:cstheme="minorHAnsi"/>
        </w:rPr>
      </w:pPr>
    </w:p>
    <w:p w14:paraId="01940E6B" w14:textId="77777777" w:rsidR="00C56681" w:rsidRPr="009C30C7" w:rsidRDefault="00C56681" w:rsidP="004B21D5">
      <w:pPr>
        <w:pStyle w:val="Akapitzlist"/>
        <w:numPr>
          <w:ilvl w:val="1"/>
          <w:numId w:val="42"/>
        </w:numPr>
        <w:spacing w:line="269" w:lineRule="auto"/>
        <w:jc w:val="both"/>
        <w:rPr>
          <w:rFonts w:cstheme="minorHAnsi"/>
          <w:b/>
          <w:bCs/>
          <w:sz w:val="22"/>
          <w:szCs w:val="22"/>
        </w:rPr>
      </w:pPr>
      <w:r w:rsidRPr="009C30C7">
        <w:rPr>
          <w:rFonts w:cstheme="minorHAnsi"/>
          <w:b/>
          <w:bCs/>
          <w:sz w:val="22"/>
          <w:szCs w:val="22"/>
        </w:rPr>
        <w:lastRenderedPageBreak/>
        <w:t>Zamówienie OPCJONALNE:</w:t>
      </w:r>
    </w:p>
    <w:p w14:paraId="4D249E48" w14:textId="19B4FA92" w:rsidR="001C777C" w:rsidRPr="009C30C7" w:rsidRDefault="00C56681" w:rsidP="00C56681">
      <w:pPr>
        <w:jc w:val="both"/>
        <w:rPr>
          <w:rFonts w:cstheme="minorHAnsi"/>
          <w:bCs/>
        </w:rPr>
      </w:pPr>
      <w:r w:rsidRPr="009C30C7">
        <w:rPr>
          <w:rFonts w:cstheme="minorHAnsi"/>
        </w:rPr>
        <w:t>Oferuję realizację zamówienia w ramach prawa opcji za cenę  ….…………..…. netto (słownie zł: ………………………………....)</w:t>
      </w:r>
      <w:r w:rsidRPr="009C30C7">
        <w:rPr>
          <w:rFonts w:cstheme="minorHAnsi"/>
          <w:bCs/>
        </w:rPr>
        <w:t xml:space="preserve"> </w:t>
      </w:r>
      <w:r w:rsidRPr="009C30C7">
        <w:rPr>
          <w:rFonts w:cstheme="minorHAnsi"/>
          <w:lang w:val="x-none"/>
        </w:rPr>
        <w:t xml:space="preserve">powiększoną o </w:t>
      </w:r>
      <w:r w:rsidRPr="009C30C7">
        <w:rPr>
          <w:rFonts w:cstheme="minorHAnsi"/>
        </w:rPr>
        <w:t xml:space="preserve"> </w:t>
      </w:r>
      <w:r w:rsidRPr="009C30C7">
        <w:rPr>
          <w:rFonts w:cstheme="minorHAnsi"/>
          <w:lang w:val="x-none"/>
        </w:rPr>
        <w:t>należ</w:t>
      </w:r>
      <w:r w:rsidRPr="009C30C7">
        <w:rPr>
          <w:rFonts w:cstheme="minorHAnsi"/>
        </w:rPr>
        <w:t>ny</w:t>
      </w:r>
      <w:r w:rsidRPr="009C30C7">
        <w:rPr>
          <w:rFonts w:cstheme="minorHAnsi"/>
          <w:lang w:val="x-none"/>
        </w:rPr>
        <w:t xml:space="preserve"> podatek VAT</w:t>
      </w:r>
      <w:r w:rsidRPr="009C30C7">
        <w:rPr>
          <w:rFonts w:cstheme="minorHAnsi"/>
        </w:rPr>
        <w:t xml:space="preserve"> w wysokości …….. </w:t>
      </w:r>
      <w:r w:rsidR="002D2BE6" w:rsidRPr="009C30C7">
        <w:t>(VAT …..%)</w:t>
      </w:r>
      <w:r w:rsidRPr="009C30C7">
        <w:rPr>
          <w:rFonts w:cstheme="minorHAnsi"/>
          <w:lang w:val="x-none"/>
        </w:rPr>
        <w:t>, co daje</w:t>
      </w:r>
      <w:r w:rsidRPr="009C30C7">
        <w:rPr>
          <w:rFonts w:cstheme="minorHAnsi"/>
        </w:rPr>
        <w:t xml:space="preserve"> cenę</w:t>
      </w:r>
      <w:r w:rsidRPr="009C30C7">
        <w:rPr>
          <w:rFonts w:cstheme="minorHAnsi"/>
          <w:lang w:val="x-none"/>
        </w:rPr>
        <w:t xml:space="preserve"> </w:t>
      </w:r>
      <w:r w:rsidRPr="009C30C7">
        <w:rPr>
          <w:rFonts w:cstheme="minorHAnsi"/>
          <w:bCs/>
        </w:rPr>
        <w:t xml:space="preserve"> ................  brutto (słownie zł: ...........................................)</w:t>
      </w:r>
      <w:r w:rsidR="001C777C" w:rsidRPr="009C30C7">
        <w:rPr>
          <w:rFonts w:cstheme="minorHAnsi"/>
          <w:bCs/>
        </w:rPr>
        <w:t>.</w:t>
      </w:r>
    </w:p>
    <w:p w14:paraId="793377DC" w14:textId="1CDE0119" w:rsidR="001C777C" w:rsidRPr="009C30C7" w:rsidRDefault="001C777C" w:rsidP="001C777C">
      <w:pPr>
        <w:pStyle w:val="xmsonormal"/>
      </w:pPr>
      <w:r w:rsidRPr="009C30C7">
        <w:t>Stawka za roboczogodzinę w ramach prawa opcji wynosi: ……</w:t>
      </w:r>
      <w:r w:rsidR="006D7101" w:rsidRPr="009C30C7">
        <w:t>…</w:t>
      </w:r>
      <w:r w:rsidRPr="009C30C7">
        <w:t xml:space="preserve">… </w:t>
      </w:r>
      <w:r w:rsidR="000C6489" w:rsidRPr="009C30C7">
        <w:t>n</w:t>
      </w:r>
      <w:r w:rsidRPr="009C30C7">
        <w:t xml:space="preserve">etto </w:t>
      </w:r>
      <w:r w:rsidR="00B60BA4" w:rsidRPr="009C30C7">
        <w:t>(</w:t>
      </w:r>
      <w:r w:rsidR="00B60BA4" w:rsidRPr="009C30C7">
        <w:rPr>
          <w:rFonts w:cstheme="minorHAnsi"/>
          <w:bCs/>
        </w:rPr>
        <w:t xml:space="preserve">słownie zł: ........................) </w:t>
      </w:r>
      <w:r w:rsidRPr="009C30C7">
        <w:t xml:space="preserve">powiększone o </w:t>
      </w:r>
      <w:r w:rsidR="00B60BA4" w:rsidRPr="009C30C7">
        <w:t>……….</w:t>
      </w:r>
      <w:r w:rsidRPr="009C30C7">
        <w:t xml:space="preserve"> zł stanowiące należność z tytułu podatku od towarów i usług (VAT </w:t>
      </w:r>
      <w:r w:rsidR="00A73F37" w:rsidRPr="009C30C7">
        <w:t>…..</w:t>
      </w:r>
      <w:r w:rsidRPr="009C30C7">
        <w:t xml:space="preserve">%), co stanowi </w:t>
      </w:r>
      <w:r w:rsidR="00B60BA4" w:rsidRPr="009C30C7">
        <w:t>…………….</w:t>
      </w:r>
      <w:r w:rsidRPr="009C30C7">
        <w:t xml:space="preserve">  brutto</w:t>
      </w:r>
      <w:r w:rsidR="00B60BA4" w:rsidRPr="009C30C7">
        <w:t xml:space="preserve"> (</w:t>
      </w:r>
      <w:r w:rsidR="00B60BA4" w:rsidRPr="009C30C7">
        <w:rPr>
          <w:rFonts w:cstheme="minorHAnsi"/>
          <w:bCs/>
        </w:rPr>
        <w:t>słownie zł: ...........................................................)</w:t>
      </w:r>
    </w:p>
    <w:p w14:paraId="3646AF29" w14:textId="7D746E4D" w:rsidR="00C56681" w:rsidRPr="009C30C7" w:rsidRDefault="00C56681" w:rsidP="004B21D5">
      <w:pPr>
        <w:pStyle w:val="Akapitzlist"/>
        <w:numPr>
          <w:ilvl w:val="1"/>
          <w:numId w:val="42"/>
        </w:numPr>
        <w:spacing w:line="269" w:lineRule="auto"/>
        <w:jc w:val="both"/>
        <w:rPr>
          <w:rFonts w:cstheme="minorHAnsi"/>
          <w:b/>
          <w:bCs/>
          <w:sz w:val="22"/>
          <w:szCs w:val="22"/>
        </w:rPr>
      </w:pPr>
      <w:r w:rsidRPr="009C30C7">
        <w:rPr>
          <w:rFonts w:cstheme="minorHAnsi"/>
          <w:b/>
          <w:bCs/>
          <w:sz w:val="22"/>
          <w:szCs w:val="22"/>
        </w:rPr>
        <w:t xml:space="preserve">Zamówienie RAZEM (zamówienie </w:t>
      </w:r>
      <w:r w:rsidR="008A5384" w:rsidRPr="009C30C7">
        <w:rPr>
          <w:rFonts w:cstheme="minorHAnsi"/>
          <w:b/>
          <w:bCs/>
          <w:sz w:val="22"/>
          <w:szCs w:val="22"/>
        </w:rPr>
        <w:t>podstawowe/</w:t>
      </w:r>
      <w:r w:rsidRPr="009C30C7">
        <w:rPr>
          <w:rFonts w:cstheme="minorHAnsi"/>
          <w:b/>
          <w:bCs/>
          <w:sz w:val="22"/>
          <w:szCs w:val="22"/>
        </w:rPr>
        <w:t>gwarantowane + zamówienie opcjonalne):</w:t>
      </w:r>
    </w:p>
    <w:p w14:paraId="50BA8ED9" w14:textId="6A33A711" w:rsidR="00C56681" w:rsidRPr="009C30C7" w:rsidRDefault="00C56681" w:rsidP="00C56681">
      <w:pPr>
        <w:spacing w:line="269" w:lineRule="auto"/>
        <w:jc w:val="both"/>
        <w:rPr>
          <w:rFonts w:cstheme="minorHAnsi"/>
        </w:rPr>
      </w:pPr>
      <w:r w:rsidRPr="009C30C7">
        <w:rPr>
          <w:rFonts w:cstheme="minorHAnsi"/>
        </w:rPr>
        <w:t>O</w:t>
      </w:r>
      <w:r w:rsidRPr="009C30C7">
        <w:rPr>
          <w:rFonts w:cstheme="minorHAnsi"/>
          <w:lang w:val="x-none"/>
        </w:rPr>
        <w:t xml:space="preserve">feruję realizację przedmiotu zamówienia </w:t>
      </w:r>
      <w:r w:rsidRPr="009C30C7">
        <w:rPr>
          <w:rFonts w:cstheme="minorHAnsi"/>
          <w:lang w:val="x-none" w:eastAsia="x-none"/>
        </w:rPr>
        <w:t xml:space="preserve">określonego w </w:t>
      </w:r>
      <w:r w:rsidRPr="009C30C7">
        <w:rPr>
          <w:rFonts w:cstheme="minorHAnsi"/>
          <w:lang w:eastAsia="x-none"/>
        </w:rPr>
        <w:t xml:space="preserve">SWZ, </w:t>
      </w:r>
      <w:r w:rsidRPr="009C30C7">
        <w:rPr>
          <w:rFonts w:cstheme="minorHAnsi"/>
          <w:lang w:val="x-none" w:eastAsia="x-none"/>
        </w:rPr>
        <w:t xml:space="preserve">Opisie Przedmiotu Zamówienia </w:t>
      </w:r>
      <w:r w:rsidRPr="009C30C7">
        <w:rPr>
          <w:rFonts w:cstheme="minorHAnsi"/>
          <w:lang w:val="x-none" w:eastAsia="x-none"/>
        </w:rPr>
        <w:br/>
      </w:r>
      <w:r w:rsidRPr="009C30C7">
        <w:rPr>
          <w:rFonts w:cstheme="minorHAnsi"/>
          <w:lang w:eastAsia="x-none"/>
        </w:rPr>
        <w:t xml:space="preserve">i Projektowanych Postanowieniach Umowy </w:t>
      </w:r>
      <w:r w:rsidRPr="009C30C7">
        <w:rPr>
          <w:rFonts w:cstheme="minorHAnsi"/>
          <w:lang w:val="x-none" w:eastAsia="x-none"/>
        </w:rPr>
        <w:t xml:space="preserve">za </w:t>
      </w:r>
      <w:r w:rsidRPr="009C30C7">
        <w:rPr>
          <w:rFonts w:cstheme="minorHAnsi"/>
          <w:lang w:eastAsia="x-none"/>
        </w:rPr>
        <w:t>łączną cenę</w:t>
      </w:r>
      <w:r w:rsidRPr="009C30C7">
        <w:rPr>
          <w:rFonts w:cstheme="minorHAnsi"/>
          <w:lang w:val="x-none"/>
        </w:rPr>
        <w:t xml:space="preserve"> netto ……………………….. (słownie zł: .................................................), powiększoną o należ</w:t>
      </w:r>
      <w:r w:rsidRPr="009C30C7">
        <w:rPr>
          <w:rFonts w:cstheme="minorHAnsi"/>
        </w:rPr>
        <w:t>ny</w:t>
      </w:r>
      <w:r w:rsidRPr="009C30C7">
        <w:rPr>
          <w:rFonts w:cstheme="minorHAnsi"/>
          <w:lang w:val="x-none"/>
        </w:rPr>
        <w:t xml:space="preserve"> podatek VAT</w:t>
      </w:r>
      <w:r w:rsidRPr="009C30C7">
        <w:rPr>
          <w:rFonts w:cstheme="minorHAnsi"/>
        </w:rPr>
        <w:t xml:space="preserve"> w wysokości …….. </w:t>
      </w:r>
      <w:r w:rsidR="0014499A" w:rsidRPr="009C30C7">
        <w:rPr>
          <w:rFonts w:cstheme="minorHAnsi"/>
        </w:rPr>
        <w:t xml:space="preserve"> </w:t>
      </w:r>
      <w:r w:rsidR="0014499A" w:rsidRPr="009C30C7">
        <w:t>(VAT …..%)</w:t>
      </w:r>
      <w:r w:rsidRPr="009C30C7">
        <w:rPr>
          <w:rFonts w:cstheme="minorHAnsi"/>
          <w:lang w:val="x-none"/>
        </w:rPr>
        <w:t>, co daje</w:t>
      </w:r>
      <w:r w:rsidRPr="009C30C7">
        <w:rPr>
          <w:rFonts w:cstheme="minorHAnsi"/>
        </w:rPr>
        <w:t xml:space="preserve"> cenę</w:t>
      </w:r>
      <w:r w:rsidRPr="009C30C7">
        <w:rPr>
          <w:rFonts w:cstheme="minorHAnsi"/>
          <w:lang w:val="x-none"/>
        </w:rPr>
        <w:t xml:space="preserve"> brutto ………………………………... (słownie</w:t>
      </w:r>
      <w:r w:rsidRPr="009C30C7">
        <w:rPr>
          <w:rFonts w:cstheme="minorHAnsi"/>
        </w:rPr>
        <w:t xml:space="preserve"> </w:t>
      </w:r>
      <w:r w:rsidRPr="009C30C7">
        <w:rPr>
          <w:rFonts w:cstheme="minorHAnsi"/>
          <w:lang w:val="x-none"/>
        </w:rPr>
        <w:t>zł: ................................................)</w:t>
      </w:r>
      <w:r w:rsidRPr="009C30C7">
        <w:rPr>
          <w:rFonts w:cstheme="minorHAnsi"/>
        </w:rPr>
        <w:t>;</w:t>
      </w:r>
    </w:p>
    <w:p w14:paraId="1EE3E1BA" w14:textId="77777777" w:rsidR="00B10CFD" w:rsidRPr="009C30C7" w:rsidRDefault="00B10CFD" w:rsidP="00793858">
      <w:pPr>
        <w:spacing w:after="0" w:line="240" w:lineRule="auto"/>
        <w:jc w:val="both"/>
        <w:rPr>
          <w:rFonts w:cstheme="minorHAnsi"/>
          <w:b/>
        </w:rPr>
      </w:pPr>
    </w:p>
    <w:p w14:paraId="5E50D293" w14:textId="45E884BF" w:rsidR="00F211EC" w:rsidRPr="009C30C7" w:rsidRDefault="00CA7E1E" w:rsidP="00F211EC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  <w:b/>
        </w:rPr>
      </w:pPr>
      <w:r w:rsidRPr="009C30C7">
        <w:rPr>
          <w:rFonts w:cstheme="minorHAnsi"/>
          <w:b/>
        </w:rPr>
        <w:t>Kryterium oceny ofert</w:t>
      </w:r>
      <w:r w:rsidR="007A1E58" w:rsidRPr="009C30C7">
        <w:rPr>
          <w:rFonts w:cstheme="minorHAnsi"/>
          <w:b/>
        </w:rPr>
        <w:t>:</w:t>
      </w:r>
      <w:r w:rsidRPr="009C30C7">
        <w:rPr>
          <w:rFonts w:cstheme="minorHAnsi"/>
          <w:b/>
        </w:rPr>
        <w:t xml:space="preserve"> </w:t>
      </w:r>
      <w:r w:rsidR="00F211EC" w:rsidRPr="009C30C7">
        <w:rPr>
          <w:b/>
          <w:bCs/>
        </w:rPr>
        <w:t>Doświadczenie osób skierowanych do realizacji zamówienia (D)</w:t>
      </w:r>
      <w:r w:rsidR="00F211EC" w:rsidRPr="009C30C7">
        <w:rPr>
          <w:rFonts w:cstheme="minorHAnsi"/>
          <w:b/>
          <w:bCs/>
        </w:rPr>
        <w:t xml:space="preserve"> </w:t>
      </w:r>
      <w:r w:rsidR="00F211EC" w:rsidRPr="009C30C7">
        <w:rPr>
          <w:rFonts w:cstheme="minorHAnsi"/>
          <w:b/>
        </w:rPr>
        <w:t>zgodnie z danymi wskazanymi w Formularzu II.1.1, który stanowi część oferty.</w:t>
      </w:r>
    </w:p>
    <w:p w14:paraId="295D7BE4" w14:textId="77777777" w:rsidR="00030E9F" w:rsidRPr="009C30C7" w:rsidRDefault="00030E9F" w:rsidP="001F380F">
      <w:pPr>
        <w:spacing w:after="0" w:line="240" w:lineRule="auto"/>
        <w:jc w:val="both"/>
        <w:rPr>
          <w:rFonts w:cstheme="minorHAnsi"/>
          <w:bCs/>
        </w:rPr>
      </w:pPr>
    </w:p>
    <w:p w14:paraId="3CA9B0C7" w14:textId="3A96E05B" w:rsidR="00B10CFD" w:rsidRPr="009C30C7" w:rsidRDefault="001F380F" w:rsidP="00B10CFD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9C30C7">
        <w:rPr>
          <w:rFonts w:eastAsia="Times New Roman" w:cstheme="minorHAnsi"/>
          <w:b/>
          <w:bCs/>
          <w:lang w:eastAsia="pl-PL"/>
        </w:rPr>
        <w:t>3.</w:t>
      </w:r>
      <w:r w:rsidR="00B10CFD" w:rsidRPr="009C30C7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54EF85F4" w14:textId="00E7CE72" w:rsidR="00B10CFD" w:rsidRPr="009C30C7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9C30C7">
        <w:rPr>
          <w:rFonts w:eastAsia="Times New Roman" w:cstheme="minorHAnsi"/>
          <w:lang w:eastAsia="zh-CN"/>
        </w:rPr>
        <w:t>Oświadczam,</w:t>
      </w:r>
      <w:r w:rsidRPr="009C30C7">
        <w:rPr>
          <w:rFonts w:eastAsia="Times New Roman" w:cstheme="minorHAnsi"/>
          <w:b/>
          <w:lang w:eastAsia="zh-CN"/>
        </w:rPr>
        <w:t xml:space="preserve"> </w:t>
      </w:r>
      <w:r w:rsidRPr="009C30C7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03F2BC4F" w14:textId="77777777" w:rsidR="00B10CFD" w:rsidRPr="009C30C7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9C30C7">
        <w:rPr>
          <w:rFonts w:eastAsia="Times New Roman" w:cstheme="minorHAnsi"/>
          <w:lang w:eastAsia="zh-CN"/>
        </w:rPr>
        <w:t>Oświadczam,</w:t>
      </w:r>
      <w:r w:rsidRPr="009C30C7">
        <w:rPr>
          <w:rFonts w:eastAsia="Times New Roman" w:cstheme="minorHAnsi"/>
          <w:b/>
          <w:lang w:eastAsia="zh-CN"/>
        </w:rPr>
        <w:t xml:space="preserve"> </w:t>
      </w:r>
      <w:r w:rsidRPr="009C30C7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122ECDF0" w14:textId="77777777" w:rsidR="00B10CFD" w:rsidRPr="009C30C7" w:rsidRDefault="00B10CFD" w:rsidP="00B10CFD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9C30C7">
        <w:rPr>
          <w:rFonts w:eastAsia="Times New Roman" w:cstheme="minorHAnsi"/>
          <w:lang w:val="x-none" w:eastAsia="x-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9C30C7">
        <w:rPr>
          <w:rFonts w:eastAsia="Times New Roman" w:cstheme="minorHAnsi"/>
          <w:lang w:eastAsia="x-none"/>
        </w:rPr>
        <w:t xml:space="preserve"> </w:t>
      </w:r>
      <w:r w:rsidRPr="009C30C7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289F1C3F" w14:textId="77777777" w:rsidR="00B10CFD" w:rsidRPr="009C30C7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9C30C7">
        <w:rPr>
          <w:rFonts w:eastAsia="Times New Roman" w:cstheme="minorHAnsi"/>
          <w:lang w:eastAsia="zh-CN"/>
        </w:rPr>
        <w:t>Oświadczam,</w:t>
      </w:r>
      <w:r w:rsidRPr="009C30C7">
        <w:rPr>
          <w:rFonts w:eastAsia="Times New Roman" w:cstheme="minorHAnsi"/>
          <w:b/>
          <w:lang w:eastAsia="zh-CN"/>
        </w:rPr>
        <w:t xml:space="preserve"> </w:t>
      </w:r>
      <w:r w:rsidRPr="009C30C7">
        <w:rPr>
          <w:rFonts w:eastAsia="Times New Roman" w:cstheme="minorHAnsi"/>
          <w:lang w:eastAsia="zh-CN"/>
        </w:rPr>
        <w:t>że oferowany przez nas przedmiot zamówienia odpowiada wymaganiom określonym przez Zamawiającego w Specyfikacji Warunków Zamówienia oraz w OPZ;</w:t>
      </w:r>
    </w:p>
    <w:p w14:paraId="7B0B6F3B" w14:textId="77777777" w:rsidR="00B10CFD" w:rsidRPr="009C30C7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9C30C7">
        <w:rPr>
          <w:rFonts w:eastAsia="Times New Roman" w:cstheme="minorHAnsi"/>
          <w:lang w:eastAsia="zh-CN"/>
        </w:rPr>
        <w:t>Oświadczam,</w:t>
      </w:r>
      <w:r w:rsidRPr="009C30C7">
        <w:rPr>
          <w:rFonts w:eastAsia="Times New Roman" w:cstheme="minorHAnsi"/>
          <w:b/>
          <w:lang w:eastAsia="zh-CN"/>
        </w:rPr>
        <w:t xml:space="preserve"> </w:t>
      </w:r>
      <w:r w:rsidRPr="009C30C7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0BC0BA00" w14:textId="7CE75A22" w:rsidR="00B10CFD" w:rsidRPr="009C30C7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9C30C7">
        <w:rPr>
          <w:rFonts w:eastAsia="Times New Roman" w:cstheme="minorHAnsi"/>
          <w:lang w:eastAsia="zh-CN"/>
        </w:rPr>
        <w:t xml:space="preserve">Oświadczam, </w:t>
      </w:r>
      <w:r w:rsidRPr="009C30C7">
        <w:rPr>
          <w:rFonts w:eastAsia="Times New Roman" w:cstheme="minorHAnsi"/>
          <w:lang w:val="x-none" w:eastAsia="x-none"/>
        </w:rPr>
        <w:t xml:space="preserve">że zaoferowana cena zawiera wszystkie koszty, jakie ponosi Zamawiający </w:t>
      </w:r>
      <w:r w:rsidR="00B80D42" w:rsidRPr="009C30C7">
        <w:rPr>
          <w:rFonts w:eastAsia="Times New Roman" w:cstheme="minorHAnsi"/>
          <w:lang w:val="x-none" w:eastAsia="x-none"/>
        </w:rPr>
        <w:br/>
      </w:r>
      <w:r w:rsidRPr="009C30C7">
        <w:rPr>
          <w:rFonts w:eastAsia="Times New Roman" w:cstheme="minorHAnsi"/>
          <w:lang w:val="x-none" w:eastAsia="x-none"/>
        </w:rPr>
        <w:t>w przypadku wyboru niniejszej oferty, gwarantujemy niezmienność oferowanej ceny przez cały okres realizacji umowy.</w:t>
      </w:r>
    </w:p>
    <w:p w14:paraId="7BAC48B2" w14:textId="713BE5A3" w:rsidR="00B10CFD" w:rsidRPr="009C30C7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9C30C7">
        <w:rPr>
          <w:rFonts w:eastAsia="Times New Roman" w:cstheme="minorHAnsi"/>
          <w:lang w:eastAsia="zh-CN"/>
        </w:rPr>
        <w:t xml:space="preserve">Oświadczam, </w:t>
      </w:r>
      <w:r w:rsidRPr="009C30C7">
        <w:rPr>
          <w:rFonts w:eastAsia="Calibri" w:cstheme="minorHAnsi"/>
          <w:lang w:val="x-none" w:eastAsia="x-none"/>
        </w:rPr>
        <w:t>że znajduję się w sytuacji finansowej zapewniającej wykonanie realizacji umowy</w:t>
      </w:r>
      <w:r w:rsidR="00935AEC" w:rsidRPr="009C30C7">
        <w:rPr>
          <w:rFonts w:eastAsia="Calibri" w:cstheme="minorHAnsi"/>
          <w:lang w:eastAsia="x-none"/>
        </w:rPr>
        <w:t>.</w:t>
      </w:r>
    </w:p>
    <w:p w14:paraId="52433900" w14:textId="7B2A844E" w:rsidR="00030813" w:rsidRPr="009C30C7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9C30C7">
        <w:rPr>
          <w:rFonts w:eastAsia="Times New Roman" w:cstheme="minorHAnsi"/>
          <w:lang w:eastAsia="zh-CN"/>
        </w:rPr>
        <w:t>Oświadczam,</w:t>
      </w:r>
      <w:r w:rsidRPr="009C30C7">
        <w:rPr>
          <w:rFonts w:eastAsia="Times New Roman" w:cstheme="minorHAnsi"/>
          <w:b/>
          <w:lang w:eastAsia="zh-CN"/>
        </w:rPr>
        <w:t xml:space="preserve"> </w:t>
      </w:r>
      <w:r w:rsidRPr="009C30C7">
        <w:rPr>
          <w:rFonts w:eastAsia="Calibri" w:cstheme="minorHAnsi"/>
          <w:lang w:val="x-none" w:eastAsia="x-none"/>
        </w:rPr>
        <w:t xml:space="preserve">że posiadam niezbędną </w:t>
      </w:r>
      <w:r w:rsidRPr="009C30C7">
        <w:rPr>
          <w:rFonts w:eastAsia="Calibri" w:cstheme="minorHAnsi"/>
          <w:lang w:eastAsia="x-none"/>
        </w:rPr>
        <w:t>zdolność</w:t>
      </w:r>
      <w:r w:rsidRPr="009C30C7">
        <w:rPr>
          <w:rFonts w:eastAsia="Calibri" w:cstheme="minorHAnsi"/>
          <w:lang w:val="x-none" w:eastAsia="x-none"/>
        </w:rPr>
        <w:t xml:space="preserve"> techniczn</w:t>
      </w:r>
      <w:r w:rsidRPr="009C30C7">
        <w:rPr>
          <w:rFonts w:eastAsia="Calibri" w:cstheme="minorHAnsi"/>
          <w:lang w:eastAsia="x-none"/>
        </w:rPr>
        <w:t>ą i zawodową, w tym</w:t>
      </w:r>
      <w:r w:rsidRPr="009C30C7">
        <w:rPr>
          <w:rFonts w:eastAsia="Calibri" w:cstheme="minorHAnsi"/>
          <w:lang w:val="x-none" w:eastAsia="x-none"/>
        </w:rPr>
        <w:t xml:space="preserve"> osobami zdolnymi do wykonania zamówienia. </w:t>
      </w:r>
    </w:p>
    <w:p w14:paraId="77EE8851" w14:textId="77777777" w:rsidR="00030813" w:rsidRPr="009C30C7" w:rsidRDefault="00030813" w:rsidP="00B13E27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9C30C7">
        <w:rPr>
          <w:sz w:val="22"/>
          <w:szCs w:val="22"/>
        </w:rPr>
        <w:t>Zobowiązujemy się do złożenia wymaganych dokumentów stanowiących formalności przed zawarciem umowy.</w:t>
      </w:r>
    </w:p>
    <w:p w14:paraId="6EA74AF0" w14:textId="77777777" w:rsidR="00030813" w:rsidRPr="009C30C7" w:rsidRDefault="00030813" w:rsidP="00B13E27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9C30C7">
        <w:rPr>
          <w:sz w:val="22"/>
          <w:szCs w:val="22"/>
        </w:rPr>
        <w:lastRenderedPageBreak/>
        <w:t>Wadium w wysokości …………………….. zł, zostało wniesione w dniu ……………..… w formie ……………………………………. .</w:t>
      </w:r>
    </w:p>
    <w:p w14:paraId="3AD32BC7" w14:textId="1A2C7FC8" w:rsidR="00030813" w:rsidRPr="009C30C7" w:rsidRDefault="00030813" w:rsidP="00B13E27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9C30C7">
        <w:rPr>
          <w:sz w:val="22"/>
          <w:szCs w:val="22"/>
        </w:rPr>
        <w:t xml:space="preserve">Wadium wniesione w formie pieniężnej należy zwrócić na konto Wykonawcy </w:t>
      </w:r>
      <w:r w:rsidR="00285CF8" w:rsidRPr="009C30C7">
        <w:rPr>
          <w:sz w:val="22"/>
          <w:szCs w:val="22"/>
        </w:rPr>
        <w:br/>
      </w:r>
      <w:r w:rsidRPr="009C30C7">
        <w:rPr>
          <w:sz w:val="22"/>
          <w:szCs w:val="22"/>
        </w:rPr>
        <w:t>w …………………………………, numer konta: ……………………………………………</w:t>
      </w:r>
    </w:p>
    <w:p w14:paraId="5EF53139" w14:textId="77777777" w:rsidR="00B10CFD" w:rsidRPr="009C30C7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9C30C7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40DD0021" w14:textId="77777777" w:rsidR="00B10CFD" w:rsidRPr="009C30C7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9C30C7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795AB772" w14:textId="5279D126" w:rsidR="00B10CFD" w:rsidRPr="009C30C7" w:rsidRDefault="00B10CFD" w:rsidP="00B13E27">
      <w:pPr>
        <w:numPr>
          <w:ilvl w:val="0"/>
          <w:numId w:val="15"/>
        </w:numPr>
        <w:tabs>
          <w:tab w:val="clear" w:pos="0"/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9C30C7">
        <w:rPr>
          <w:rFonts w:eastAsia="Times New Roman" w:cstheme="minorHAnsi"/>
          <w:lang w:val="x-none" w:eastAsia="x-none"/>
        </w:rPr>
        <w:t xml:space="preserve">Oświadczamy, że oferta </w:t>
      </w:r>
      <w:r w:rsidRPr="009C30C7">
        <w:rPr>
          <w:rFonts w:eastAsia="Times New Roman" w:cstheme="minorHAnsi"/>
          <w:b/>
          <w:i/>
          <w:lang w:val="x-none" w:eastAsia="x-none"/>
        </w:rPr>
        <w:t>nie zawiera informacji</w:t>
      </w:r>
      <w:r w:rsidRPr="009C30C7">
        <w:rPr>
          <w:rFonts w:eastAsia="Times New Roman" w:cstheme="minorHAnsi"/>
          <w:lang w:val="x-none" w:eastAsia="x-none"/>
        </w:rPr>
        <w:t xml:space="preserve"> stanowiących tajemnicę przedsiębiorstwa </w:t>
      </w:r>
      <w:r w:rsidR="00B80D42" w:rsidRPr="009C30C7">
        <w:rPr>
          <w:rFonts w:eastAsia="Times New Roman" w:cstheme="minorHAnsi"/>
          <w:lang w:val="x-none" w:eastAsia="x-none"/>
        </w:rPr>
        <w:br/>
      </w:r>
      <w:r w:rsidRPr="009C30C7">
        <w:rPr>
          <w:rFonts w:eastAsia="Times New Roman" w:cstheme="minorHAnsi"/>
          <w:lang w:val="x-none" w:eastAsia="x-none"/>
        </w:rPr>
        <w:t>w rozumieniu przepisów o zwalczaniu nieuczciwej konkurencji.*</w:t>
      </w:r>
    </w:p>
    <w:p w14:paraId="283C78DE" w14:textId="5028B29D" w:rsidR="00B10CFD" w:rsidRPr="009C30C7" w:rsidRDefault="00B10CFD" w:rsidP="00B10CFD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9C30C7">
        <w:rPr>
          <w:rFonts w:eastAsia="Times New Roman" w:cstheme="minorHAnsi"/>
          <w:lang w:eastAsia="zh-CN"/>
        </w:rPr>
        <w:t xml:space="preserve">Oświadczamy, że oferta </w:t>
      </w:r>
      <w:r w:rsidRPr="009C30C7">
        <w:rPr>
          <w:rFonts w:eastAsia="Times New Roman" w:cstheme="minorHAnsi"/>
          <w:b/>
          <w:i/>
          <w:lang w:eastAsia="zh-CN"/>
        </w:rPr>
        <w:t>zawiera informacje</w:t>
      </w:r>
      <w:r w:rsidRPr="009C30C7">
        <w:rPr>
          <w:rFonts w:eastAsia="Times New Roman" w:cstheme="minorHAnsi"/>
          <w:lang w:eastAsia="zh-CN"/>
        </w:rPr>
        <w:t xml:space="preserve"> stanowiące tajemnicę przedsiębiorstwa </w:t>
      </w:r>
      <w:r w:rsidR="00B80D42" w:rsidRPr="009C30C7">
        <w:rPr>
          <w:rFonts w:eastAsia="Times New Roman" w:cstheme="minorHAnsi"/>
          <w:lang w:eastAsia="zh-CN"/>
        </w:rPr>
        <w:br/>
      </w:r>
      <w:r w:rsidRPr="009C30C7">
        <w:rPr>
          <w:rFonts w:eastAsia="Times New Roman" w:cstheme="minorHAnsi"/>
          <w:lang w:eastAsia="zh-CN"/>
        </w:rPr>
        <w:t xml:space="preserve">w rozumieniu przepisów o zwalczaniu nieuczciwej konkurencji. Informacje takie zawarte są </w:t>
      </w:r>
      <w:r w:rsidR="00B80D42" w:rsidRPr="009C30C7">
        <w:rPr>
          <w:rFonts w:eastAsia="Times New Roman" w:cstheme="minorHAnsi"/>
          <w:lang w:eastAsia="zh-CN"/>
        </w:rPr>
        <w:br/>
      </w:r>
      <w:r w:rsidRPr="009C30C7">
        <w:rPr>
          <w:rFonts w:eastAsia="Times New Roman" w:cstheme="minorHAnsi"/>
          <w:lang w:eastAsia="zh-CN"/>
        </w:rPr>
        <w:t>w następujących dokumentach * : ..……………………………………………………..</w:t>
      </w:r>
    </w:p>
    <w:p w14:paraId="32F59838" w14:textId="77777777" w:rsidR="00B10CFD" w:rsidRPr="009C30C7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9C30C7">
        <w:rPr>
          <w:rFonts w:cstheme="minorHAnsi"/>
        </w:rPr>
        <w:t>Oświadczam,</w:t>
      </w:r>
      <w:r w:rsidRPr="009C30C7">
        <w:rPr>
          <w:rFonts w:cstheme="minorHAnsi"/>
          <w:b/>
        </w:rPr>
        <w:t xml:space="preserve"> </w:t>
      </w:r>
      <w:r w:rsidRPr="009C30C7">
        <w:rPr>
          <w:rFonts w:cstheme="minorHAnsi"/>
          <w:bCs/>
        </w:rPr>
        <w:t>że zamówienie zrealizujemy</w:t>
      </w:r>
      <w:r w:rsidRPr="009C30C7">
        <w:rPr>
          <w:rFonts w:cstheme="minorHAnsi"/>
          <w:b/>
          <w:bCs/>
        </w:rPr>
        <w:t xml:space="preserve"> </w:t>
      </w:r>
      <w:r w:rsidRPr="009C30C7">
        <w:rPr>
          <w:rFonts w:cstheme="minorHAnsi"/>
          <w:bCs/>
        </w:rPr>
        <w:t xml:space="preserve">sami* / </w:t>
      </w:r>
      <w:r w:rsidRPr="009C30C7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9C30C7">
        <w:rPr>
          <w:rFonts w:cstheme="minorHAnsi"/>
          <w:bCs/>
        </w:rPr>
        <w:t>........................................................................................................</w:t>
      </w:r>
      <w:r w:rsidRPr="009C30C7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 </w:t>
      </w:r>
      <w:r w:rsidRPr="009C30C7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12DD5F55" w14:textId="77777777" w:rsidR="00B10CFD" w:rsidRPr="009C30C7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 xml:space="preserve">Wskazuję, iż następujące podmiotowe środki dowodowe/dokumenty rejestrowe: </w:t>
      </w:r>
    </w:p>
    <w:p w14:paraId="519F0231" w14:textId="77777777" w:rsidR="00B10CFD" w:rsidRPr="009C30C7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C23E21F" w14:textId="77777777" w:rsidR="00B10CFD" w:rsidRPr="009C30C7" w:rsidRDefault="00B10CFD" w:rsidP="00B10C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9C30C7">
        <w:rPr>
          <w:rFonts w:eastAsia="Times New Roman" w:cstheme="minorHAnsi"/>
          <w:i/>
          <w:lang w:eastAsia="pl-PL"/>
        </w:rPr>
        <w:t xml:space="preserve">wskazać jakie </w:t>
      </w:r>
    </w:p>
    <w:p w14:paraId="67A6B4AC" w14:textId="77777777" w:rsidR="00B10CFD" w:rsidRPr="009C30C7" w:rsidRDefault="00B10CFD" w:rsidP="00B10CFD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016E1C88" w14:textId="77777777" w:rsidR="00B10CFD" w:rsidRPr="009C30C7" w:rsidRDefault="00B10CFD" w:rsidP="00B10CFD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A2BD3BB" w14:textId="62D61F60" w:rsidR="00B10CFD" w:rsidRPr="009C30C7" w:rsidRDefault="00B10CFD" w:rsidP="00F40EFD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9C30C7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6E666640" w14:textId="77777777" w:rsidR="00B10CFD" w:rsidRPr="009C30C7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>Oświadczam,</w:t>
      </w:r>
      <w:r w:rsidRPr="009C30C7">
        <w:rPr>
          <w:rFonts w:eastAsia="Times New Roman" w:cstheme="minorHAnsi"/>
          <w:b/>
          <w:lang w:eastAsia="pl-PL"/>
        </w:rPr>
        <w:t xml:space="preserve"> </w:t>
      </w:r>
      <w:r w:rsidRPr="009C30C7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2E2F07CA" w14:textId="09D67792" w:rsidR="00B10CFD" w:rsidRPr="009C30C7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 xml:space="preserve">Oświadczam, że Wykonawca </w:t>
      </w:r>
      <w:r w:rsidR="00C544F6" w:rsidRPr="009C30C7">
        <w:rPr>
          <w:rFonts w:eastAsia="Times New Roman" w:cstheme="minorHAnsi"/>
          <w:lang w:eastAsia="pl-PL"/>
        </w:rPr>
        <w:t>ma status przedsiębiorstwa</w:t>
      </w:r>
      <w:r w:rsidR="00BF4A1A" w:rsidRPr="009C30C7">
        <w:rPr>
          <w:rFonts w:eastAsia="Times New Roman" w:cstheme="minorHAnsi"/>
          <w:lang w:eastAsia="pl-PL"/>
        </w:rPr>
        <w:t>:</w:t>
      </w:r>
    </w:p>
    <w:p w14:paraId="28F65750" w14:textId="77777777" w:rsidR="00BF4A1A" w:rsidRPr="009C30C7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9C30C7">
        <w:rPr>
          <w:rFonts w:eastAsia="Wingdings" w:cstheme="minorHAnsi"/>
        </w:rPr>
        <w:t>□</w:t>
      </w:r>
      <w:r w:rsidRPr="009C30C7">
        <w:rPr>
          <w:rFonts w:cstheme="minorHAnsi"/>
        </w:rPr>
        <w:t xml:space="preserve"> mikro  </w:t>
      </w:r>
    </w:p>
    <w:p w14:paraId="0D8066BE" w14:textId="77777777" w:rsidR="00BF4A1A" w:rsidRPr="009C30C7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9C30C7">
        <w:rPr>
          <w:rFonts w:eastAsia="Wingdings" w:cstheme="minorHAnsi"/>
        </w:rPr>
        <w:t>□</w:t>
      </w:r>
      <w:r w:rsidRPr="009C30C7">
        <w:rPr>
          <w:rFonts w:cstheme="minorHAnsi"/>
        </w:rPr>
        <w:t xml:space="preserve"> małe </w:t>
      </w:r>
      <w:r w:rsidRPr="009C30C7">
        <w:rPr>
          <w:rFonts w:cstheme="minorHAnsi"/>
        </w:rPr>
        <w:tab/>
        <w:t xml:space="preserve"> </w:t>
      </w:r>
    </w:p>
    <w:p w14:paraId="11F22FDD" w14:textId="77777777" w:rsidR="00BF4A1A" w:rsidRPr="009C30C7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9C30C7">
        <w:rPr>
          <w:rFonts w:eastAsia="Wingdings" w:cstheme="minorHAnsi"/>
        </w:rPr>
        <w:t>□</w:t>
      </w:r>
      <w:r w:rsidRPr="009C30C7">
        <w:rPr>
          <w:rFonts w:cstheme="minorHAnsi"/>
        </w:rPr>
        <w:t xml:space="preserve"> średnie </w:t>
      </w:r>
    </w:p>
    <w:p w14:paraId="1322E48A" w14:textId="77777777" w:rsidR="00BF4A1A" w:rsidRPr="009C30C7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9C30C7">
        <w:rPr>
          <w:rFonts w:eastAsia="Wingdings" w:cstheme="minorHAnsi"/>
        </w:rPr>
        <w:t>□</w:t>
      </w:r>
      <w:r w:rsidRPr="009C30C7">
        <w:rPr>
          <w:rFonts w:cstheme="minorHAnsi"/>
        </w:rPr>
        <w:t xml:space="preserve"> jednoosobowa działalność gospodarcza</w:t>
      </w:r>
    </w:p>
    <w:p w14:paraId="3CA63EE6" w14:textId="77777777" w:rsidR="00BF4A1A" w:rsidRPr="009C30C7" w:rsidRDefault="00BF4A1A" w:rsidP="00BF4A1A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9C30C7">
        <w:rPr>
          <w:rFonts w:eastAsia="Wingdings" w:cstheme="minorHAnsi"/>
        </w:rPr>
        <w:t>□</w:t>
      </w:r>
      <w:r w:rsidRPr="009C30C7">
        <w:rPr>
          <w:rFonts w:cstheme="minorHAnsi"/>
        </w:rPr>
        <w:t xml:space="preserve"> osoba fizyczna nieprowadząca działalności gospodarczej  </w:t>
      </w:r>
    </w:p>
    <w:p w14:paraId="234D3FB6" w14:textId="5CBC95F0" w:rsidR="00BF4A1A" w:rsidRPr="009C30C7" w:rsidRDefault="00BF4A1A" w:rsidP="00487943">
      <w:pPr>
        <w:tabs>
          <w:tab w:val="center" w:pos="1943"/>
          <w:tab w:val="center" w:pos="4597"/>
          <w:tab w:val="center" w:pos="6123"/>
        </w:tabs>
        <w:spacing w:after="0" w:line="276" w:lineRule="auto"/>
        <w:ind w:firstLine="709"/>
        <w:rPr>
          <w:rFonts w:cstheme="minorHAnsi"/>
        </w:rPr>
      </w:pPr>
      <w:r w:rsidRPr="009C30C7">
        <w:rPr>
          <w:rFonts w:eastAsia="Wingdings" w:cstheme="minorHAnsi"/>
        </w:rPr>
        <w:t>□</w:t>
      </w:r>
      <w:r w:rsidRPr="009C30C7">
        <w:rPr>
          <w:rFonts w:cstheme="minorHAnsi"/>
        </w:rPr>
        <w:t xml:space="preserve"> inny rodzaj</w:t>
      </w:r>
    </w:p>
    <w:p w14:paraId="1154E235" w14:textId="49D10535" w:rsidR="00B10CFD" w:rsidRPr="009C30C7" w:rsidRDefault="00B10CFD" w:rsidP="00B13E27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9C30C7">
        <w:rPr>
          <w:rFonts w:eastAsia="Calibri" w:cstheme="minorHAnsi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2C1A71B" w14:textId="77777777" w:rsidR="00487943" w:rsidRPr="009C30C7" w:rsidRDefault="00487943" w:rsidP="00487943">
      <w:pPr>
        <w:tabs>
          <w:tab w:val="left" w:pos="709"/>
        </w:tabs>
        <w:suppressAutoHyphens/>
        <w:spacing w:after="0" w:line="288" w:lineRule="auto"/>
        <w:ind w:left="426" w:right="45"/>
        <w:jc w:val="both"/>
        <w:rPr>
          <w:rFonts w:eastAsia="Times New Roman" w:cstheme="minorHAnsi"/>
          <w:lang w:eastAsia="pl-PL"/>
        </w:rPr>
      </w:pPr>
    </w:p>
    <w:p w14:paraId="0076B4EB" w14:textId="77777777" w:rsidR="00B10CFD" w:rsidRPr="009C30C7" w:rsidRDefault="00B10CFD" w:rsidP="00B10CFD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lang w:eastAsia="zh-CN"/>
        </w:rPr>
      </w:pPr>
      <w:r w:rsidRPr="009C30C7">
        <w:rPr>
          <w:rFonts w:eastAsia="Calibri" w:cstheme="minorHAnsi"/>
          <w:i/>
          <w:lang w:eastAsia="zh-CN"/>
        </w:rPr>
        <w:t>*</w:t>
      </w:r>
      <w:r w:rsidRPr="009C30C7">
        <w:rPr>
          <w:rFonts w:eastAsia="Calibri" w:cstheme="minorHAnsi"/>
          <w:i/>
          <w:lang w:eastAsia="zh-CN"/>
        </w:rPr>
        <w:tab/>
        <w:t>niepotrzebne skreślić</w:t>
      </w:r>
    </w:p>
    <w:p w14:paraId="65074E8C" w14:textId="77777777" w:rsidR="00B10CFD" w:rsidRPr="009C30C7" w:rsidRDefault="00B10CFD" w:rsidP="00B10CFD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lang w:eastAsia="zh-CN"/>
        </w:rPr>
      </w:pPr>
      <w:r w:rsidRPr="009C30C7">
        <w:rPr>
          <w:rFonts w:eastAsia="Calibri" w:cstheme="minorHAnsi"/>
          <w:lang w:eastAsia="zh-CN"/>
        </w:rPr>
        <w:t xml:space="preserve">** </w:t>
      </w:r>
      <w:r w:rsidRPr="009C30C7">
        <w:rPr>
          <w:rFonts w:eastAsia="Calibri" w:cstheme="minorHAnsi"/>
          <w:i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CF242C" w14:textId="22561DA9" w:rsidR="00B10CFD" w:rsidRPr="009C30C7" w:rsidRDefault="00B10CFD" w:rsidP="00F40EFD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</w:p>
    <w:p w14:paraId="25AB6741" w14:textId="6B648F21" w:rsidR="00B10CFD" w:rsidRPr="009C30C7" w:rsidRDefault="00B10CFD" w:rsidP="00B10CFD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  <w:sectPr w:rsidR="00B10CFD" w:rsidRPr="009C30C7" w:rsidSect="00C96220">
          <w:headerReference w:type="default" r:id="rId11"/>
          <w:footerReference w:type="default" r:id="rId12"/>
          <w:type w:val="continuous"/>
          <w:pgSz w:w="11906" w:h="16838"/>
          <w:pgMar w:top="2159" w:right="1418" w:bottom="1985" w:left="1417" w:header="510" w:footer="510" w:gutter="0"/>
          <w:cols w:space="708"/>
          <w:docGrid w:linePitch="360"/>
        </w:sectPr>
      </w:pPr>
      <w:r w:rsidRPr="009C30C7">
        <w:rPr>
          <w:rFonts w:eastAsia="Times New Roman" w:cstheme="minorHAnsi"/>
          <w:b/>
          <w:bCs/>
          <w:lang w:eastAsia="zh-CN"/>
        </w:rPr>
        <w:t>Dokument należy podpisać kwalifikowanym podpisem elektroniczn</w:t>
      </w:r>
      <w:r w:rsidR="001F70F9" w:rsidRPr="009C30C7">
        <w:rPr>
          <w:rFonts w:eastAsia="Times New Roman" w:cstheme="minorHAnsi"/>
          <w:b/>
          <w:bCs/>
          <w:lang w:eastAsia="zh-CN"/>
        </w:rPr>
        <w:t>ym</w:t>
      </w:r>
    </w:p>
    <w:p w14:paraId="64905361" w14:textId="45914358" w:rsidR="00F211EC" w:rsidRPr="009C30C7" w:rsidRDefault="00F211EC" w:rsidP="00F211EC">
      <w:pPr>
        <w:rPr>
          <w:rFonts w:cstheme="minorHAnsi"/>
          <w:b/>
          <w:bCs/>
        </w:rPr>
      </w:pPr>
    </w:p>
    <w:p w14:paraId="70D1637C" w14:textId="2FFEEA99" w:rsidR="00280913" w:rsidRPr="009C30C7" w:rsidRDefault="00280913" w:rsidP="00280913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eastAsia="zh-CN"/>
        </w:rPr>
      </w:pPr>
      <w:r w:rsidRPr="009C30C7">
        <w:rPr>
          <w:rFonts w:eastAsia="Times New Roman" w:cstheme="minorHAnsi"/>
          <w:b/>
          <w:bCs/>
          <w:lang w:eastAsia="zh-CN"/>
        </w:rPr>
        <w:t>FORMULARZ II.1.</w:t>
      </w:r>
      <w:r w:rsidR="00990434" w:rsidRPr="009C30C7">
        <w:rPr>
          <w:rFonts w:eastAsia="Times New Roman" w:cstheme="minorHAnsi"/>
          <w:b/>
          <w:bCs/>
          <w:lang w:eastAsia="zh-CN"/>
        </w:rPr>
        <w:t>1</w:t>
      </w:r>
      <w:r w:rsidRPr="009C30C7">
        <w:rPr>
          <w:rFonts w:eastAsia="Times New Roman" w:cstheme="minorHAnsi"/>
          <w:b/>
          <w:bCs/>
          <w:lang w:eastAsia="zh-CN"/>
        </w:rPr>
        <w:t xml:space="preserve"> – ZAŁĄCZNIK DO OFERTY</w:t>
      </w: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9C30C7" w:rsidRPr="009C30C7" w14:paraId="40FEB711" w14:textId="77777777" w:rsidTr="00B72C7D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F3D8D4A" w14:textId="6998E5CA" w:rsidR="00280913" w:rsidRPr="009C30C7" w:rsidRDefault="00280913" w:rsidP="00280913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bookmarkStart w:id="3" w:name="_Hlk90374598"/>
            <w:r w:rsidRPr="009C30C7">
              <w:rPr>
                <w:rFonts w:eastAsia="Times New Roman" w:cstheme="minorHAnsi"/>
                <w:b/>
                <w:bCs/>
                <w:lang w:eastAsia="pl-PL"/>
              </w:rPr>
              <w:t>WYKAZ DOŚWIADCZENIA OSÓB PODLEGAJĄCYCH KRYTERIUM OCENY OFERT SKIEROWANYCH DO REALI</w:t>
            </w:r>
            <w:r w:rsidR="00F84443" w:rsidRPr="009C30C7">
              <w:rPr>
                <w:rFonts w:eastAsia="Times New Roman" w:cstheme="minorHAnsi"/>
                <w:b/>
                <w:bCs/>
                <w:lang w:eastAsia="pl-PL"/>
              </w:rPr>
              <w:t>Z</w:t>
            </w:r>
            <w:r w:rsidRPr="009C30C7">
              <w:rPr>
                <w:rFonts w:eastAsia="Times New Roman" w:cstheme="minorHAnsi"/>
                <w:b/>
                <w:bCs/>
                <w:lang w:eastAsia="pl-PL"/>
              </w:rPr>
              <w:t>ACJI ZAM</w:t>
            </w:r>
            <w:r w:rsidR="00F84443" w:rsidRPr="009C30C7">
              <w:rPr>
                <w:rFonts w:eastAsia="Times New Roman" w:cstheme="minorHAnsi"/>
                <w:b/>
                <w:bCs/>
                <w:lang w:eastAsia="pl-PL"/>
              </w:rPr>
              <w:t>Ó</w:t>
            </w:r>
            <w:r w:rsidRPr="009C30C7">
              <w:rPr>
                <w:rFonts w:eastAsia="Times New Roman" w:cstheme="minorHAnsi"/>
                <w:b/>
                <w:bCs/>
                <w:lang w:eastAsia="pl-PL"/>
              </w:rPr>
              <w:t>WIENIA</w:t>
            </w:r>
          </w:p>
          <w:p w14:paraId="754707AF" w14:textId="576228D2" w:rsidR="00F211EC" w:rsidRPr="009C30C7" w:rsidRDefault="00280913" w:rsidP="00280913">
            <w:pPr>
              <w:spacing w:line="288" w:lineRule="auto"/>
              <w:jc w:val="center"/>
              <w:rPr>
                <w:rFonts w:cstheme="minorHAnsi"/>
              </w:rPr>
            </w:pPr>
            <w:r w:rsidRPr="009C30C7">
              <w:rPr>
                <w:rFonts w:eastAsia="Times New Roman" w:cstheme="minorHAnsi"/>
                <w:b/>
                <w:bCs/>
                <w:lang w:eastAsia="pl-PL"/>
              </w:rPr>
              <w:t>(DLA POTRZEB OCENY OFERTY W ZAKRESIE KRYTERIUM OCENY OFERT</w:t>
            </w:r>
            <w:bookmarkEnd w:id="3"/>
            <w:r w:rsidRPr="009C30C7">
              <w:rPr>
                <w:rFonts w:eastAsia="Times New Roman" w:cstheme="minorHAnsi"/>
                <w:b/>
                <w:bCs/>
                <w:lang w:eastAsia="pl-PL"/>
              </w:rPr>
              <w:t>)</w:t>
            </w:r>
          </w:p>
        </w:tc>
      </w:tr>
    </w:tbl>
    <w:p w14:paraId="06C1CFA3" w14:textId="77777777" w:rsidR="00F211EC" w:rsidRPr="009C30C7" w:rsidRDefault="00F211EC" w:rsidP="00F211EC">
      <w:pPr>
        <w:rPr>
          <w:rFonts w:cstheme="minorHAnsi"/>
          <w:i/>
          <w:sz w:val="20"/>
          <w:szCs w:val="20"/>
          <w:lang w:eastAsia="ar-SA"/>
        </w:rPr>
      </w:pPr>
      <w:r w:rsidRPr="009C30C7">
        <w:rPr>
          <w:rFonts w:cstheme="minorHAnsi"/>
          <w:i/>
          <w:sz w:val="20"/>
          <w:szCs w:val="20"/>
          <w:lang w:eastAsia="ar-SA"/>
        </w:rPr>
        <w:t>---------------------------------------------</w:t>
      </w:r>
    </w:p>
    <w:p w14:paraId="54474621" w14:textId="77777777" w:rsidR="00F211EC" w:rsidRPr="009C30C7" w:rsidRDefault="00F211EC" w:rsidP="00F211EC">
      <w:pPr>
        <w:rPr>
          <w:rFonts w:eastAsia="Calibri" w:cstheme="minorHAnsi"/>
          <w:i/>
          <w:sz w:val="20"/>
          <w:szCs w:val="20"/>
        </w:rPr>
      </w:pPr>
      <w:r w:rsidRPr="009C30C7">
        <w:rPr>
          <w:rFonts w:eastAsia="Calibri" w:cstheme="minorHAnsi"/>
          <w:i/>
          <w:sz w:val="20"/>
          <w:szCs w:val="20"/>
        </w:rPr>
        <w:t xml:space="preserve"> (Nazwa i dane Wykonawcy)</w:t>
      </w:r>
    </w:p>
    <w:p w14:paraId="3DCF99A0" w14:textId="1BFF31E2" w:rsidR="00280913" w:rsidRPr="009C30C7" w:rsidRDefault="00F211EC" w:rsidP="00280913">
      <w:pPr>
        <w:jc w:val="both"/>
        <w:rPr>
          <w:rFonts w:cstheme="minorHAnsi"/>
          <w:b/>
        </w:rPr>
      </w:pPr>
      <w:r w:rsidRPr="009C30C7">
        <w:rPr>
          <w:rFonts w:cstheme="minorHAnsi"/>
        </w:rPr>
        <w:t xml:space="preserve">ubiegając się o udzielenie zamówienia publicznego w postępowaniu prowadzonym w trybie przetargu nieograniczonego </w:t>
      </w:r>
      <w:r w:rsidR="00720C44" w:rsidRPr="009C30C7">
        <w:rPr>
          <w:rFonts w:cstheme="minorHAnsi"/>
        </w:rPr>
        <w:t>w przedmiocie:</w:t>
      </w:r>
      <w:r w:rsidRPr="009C30C7">
        <w:rPr>
          <w:rFonts w:cstheme="minorHAnsi"/>
          <w:b/>
        </w:rPr>
        <w:t xml:space="preserve"> </w:t>
      </w:r>
    </w:p>
    <w:p w14:paraId="47664289" w14:textId="4D3BA68F" w:rsidR="00280913" w:rsidRPr="009C30C7" w:rsidRDefault="006243ED" w:rsidP="00C96220">
      <w:pPr>
        <w:jc w:val="both"/>
        <w:rPr>
          <w:rFonts w:ascii="Calibri" w:eastAsia="Times New Roman" w:hAnsi="Calibri" w:cs="Calibri"/>
          <w:lang w:eastAsia="zh-CN"/>
        </w:rPr>
      </w:pPr>
      <w:r w:rsidRPr="009C30C7">
        <w:rPr>
          <w:rFonts w:cstheme="minorHAnsi"/>
          <w:b/>
          <w:bCs/>
        </w:rPr>
        <w:t>„Usługa zaprojektowania, wybudowania i wdrożenia oprogramowania Portalu Klienta systemu e-Atesty (W2)</w:t>
      </w:r>
      <w:r w:rsidRPr="009C30C7">
        <w:rPr>
          <w:rFonts w:cstheme="minorHAnsi"/>
          <w:b/>
          <w:bCs/>
          <w:kern w:val="26"/>
        </w:rPr>
        <w:t>)”</w:t>
      </w:r>
      <w:r w:rsidRPr="009C30C7">
        <w:rPr>
          <w:rFonts w:eastAsia="Times New Roman" w:cstheme="minorHAnsi"/>
          <w:b/>
          <w:bCs/>
          <w:lang w:eastAsia="pl-PL"/>
        </w:rPr>
        <w:t xml:space="preserve">w ramach Programu Operacyjnego Polska Cyfrowa na lata 2014-2020 Oś Priorytetowa nr 2 „E-administracja i otwarty rząd” Działanie nr 2.4 „Tworzenie usług </w:t>
      </w:r>
      <w:r w:rsidRPr="009C30C7">
        <w:rPr>
          <w:rFonts w:eastAsia="Times New Roman" w:cstheme="minorHAnsi"/>
          <w:b/>
          <w:bCs/>
          <w:lang w:eastAsia="pl-PL"/>
        </w:rPr>
        <w:br/>
        <w:t xml:space="preserve">i aplikacji wykorzystujących e-usługi publiczne i informacje sektora publicznego w ramach Umowy </w:t>
      </w:r>
      <w:r w:rsidRPr="009C30C7">
        <w:rPr>
          <w:rFonts w:cstheme="minorHAnsi"/>
          <w:b/>
          <w:bCs/>
        </w:rPr>
        <w:t>POPC.02.04.00-00-0089/20-00</w:t>
      </w:r>
      <w:r w:rsidRPr="009C30C7">
        <w:rPr>
          <w:rFonts w:cstheme="minorHAnsi"/>
        </w:rPr>
        <w:t>.</w:t>
      </w:r>
      <w:r w:rsidRPr="009C30C7">
        <w:rPr>
          <w:rFonts w:eastAsia="Times New Roman" w:cstheme="minorHAnsi"/>
          <w:b/>
          <w:bCs/>
          <w:lang w:eastAsia="pl-PL"/>
        </w:rPr>
        <w:t>”</w:t>
      </w:r>
      <w:r w:rsidR="00C96220" w:rsidRPr="009C30C7">
        <w:rPr>
          <w:rFonts w:ascii="Calibri" w:eastAsia="Times New Roman" w:hAnsi="Calibri" w:cs="Calibri"/>
          <w:lang w:eastAsia="zh-CN"/>
        </w:rPr>
        <w:t xml:space="preserve">, </w:t>
      </w:r>
      <w:r w:rsidR="00C96220" w:rsidRPr="009C30C7">
        <w:rPr>
          <w:rFonts w:cstheme="minorHAnsi"/>
          <w:b/>
        </w:rPr>
        <w:t xml:space="preserve">Znak sprawy: </w:t>
      </w:r>
      <w:r w:rsidR="006B4404" w:rsidRPr="009C30C7">
        <w:rPr>
          <w:rFonts w:cstheme="minorHAnsi"/>
          <w:b/>
          <w:bCs/>
        </w:rPr>
        <w:t>O.OZP.260.123.4.2023</w:t>
      </w:r>
      <w:r w:rsidR="004B7C15" w:rsidRPr="009C30C7">
        <w:rPr>
          <w:rFonts w:cstheme="minorHAnsi"/>
          <w:b/>
          <w:bCs/>
        </w:rPr>
        <w:t>,</w:t>
      </w:r>
      <w:r w:rsidR="00C96220" w:rsidRPr="009C30C7">
        <w:rPr>
          <w:rFonts w:ascii="Calibri" w:eastAsia="Times New Roman" w:hAnsi="Calibri" w:cs="Calibri"/>
          <w:lang w:eastAsia="zh-CN"/>
        </w:rPr>
        <w:t xml:space="preserve"> </w:t>
      </w:r>
      <w:r w:rsidR="00280913" w:rsidRPr="009C30C7">
        <w:rPr>
          <w:rFonts w:eastAsia="Times New Roman" w:cstheme="minorHAnsi"/>
          <w:b/>
          <w:bCs/>
          <w:lang w:eastAsia="pl-PL"/>
        </w:rPr>
        <w:t>oświadczamy, że dysponujemy następującymi osobami, które będą brały udział w realizacji zamówienia: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67"/>
        <w:gridCol w:w="6122"/>
        <w:gridCol w:w="4249"/>
        <w:gridCol w:w="1465"/>
      </w:tblGrid>
      <w:tr w:rsidR="009C30C7" w:rsidRPr="009C30C7" w14:paraId="6B5E4555" w14:textId="77777777" w:rsidTr="00B72C7D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E511A4" w14:textId="77777777" w:rsidR="00280913" w:rsidRPr="009C30C7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E2715C" w14:textId="5DB7B590" w:rsidR="00280913" w:rsidRPr="009C30C7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C30C7">
              <w:rPr>
                <w:rFonts w:eastAsia="Times New Roman" w:cstheme="minorHAnsi"/>
                <w:b/>
                <w:bCs/>
                <w:sz w:val="19"/>
                <w:szCs w:val="19"/>
                <w:lang w:eastAsia="pl-PL"/>
              </w:rPr>
              <w:t>Osoby, które będą uczestniczyć w wykonaniu Zamówienia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69E76D" w14:textId="4BD0B0E6" w:rsidR="00280913" w:rsidRPr="009C30C7" w:rsidRDefault="00280913" w:rsidP="00280913">
            <w:pPr>
              <w:jc w:val="center"/>
              <w:rPr>
                <w:rFonts w:eastAsia="Times New Roman" w:cstheme="minorHAnsi"/>
                <w:b/>
                <w:bCs/>
                <w:sz w:val="19"/>
                <w:szCs w:val="19"/>
                <w:lang w:eastAsia="pl-PL"/>
              </w:rPr>
            </w:pPr>
            <w:r w:rsidRPr="009C30C7">
              <w:rPr>
                <w:rFonts w:eastAsia="Times New Roman" w:cstheme="minorHAnsi"/>
                <w:b/>
                <w:bCs/>
                <w:sz w:val="19"/>
                <w:szCs w:val="19"/>
                <w:lang w:eastAsia="pl-PL"/>
              </w:rPr>
              <w:t>doświadczenie zawodowe</w:t>
            </w:r>
          </w:p>
          <w:p w14:paraId="67DB1DCD" w14:textId="71E03269" w:rsidR="00280913" w:rsidRPr="009C30C7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9C30C7">
              <w:rPr>
                <w:rFonts w:eastAsia="Times New Roman" w:cstheme="minorHAnsi"/>
                <w:b/>
                <w:bCs/>
                <w:i/>
                <w:iCs/>
                <w:sz w:val="19"/>
                <w:szCs w:val="19"/>
                <w:lang w:eastAsia="pl-PL"/>
              </w:rPr>
              <w:t>(deklaratywna forma odpowiedzi)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132893" w14:textId="73E25BF8" w:rsidR="00280913" w:rsidRPr="009C30C7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spacing w:val="4"/>
                <w:sz w:val="19"/>
                <w:szCs w:val="19"/>
              </w:rPr>
            </w:pPr>
            <w:r w:rsidRPr="009C30C7">
              <w:rPr>
                <w:rFonts w:eastAsia="Times New Roman" w:cstheme="minorHAnsi"/>
                <w:b/>
                <w:bCs/>
                <w:sz w:val="19"/>
                <w:szCs w:val="19"/>
                <w:lang w:eastAsia="pl-PL"/>
              </w:rPr>
              <w:t xml:space="preserve">Opis doświadczenia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0866D7" w14:textId="6E86FE25" w:rsidR="00280913" w:rsidRPr="009C30C7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C30C7">
              <w:rPr>
                <w:rFonts w:eastAsia="Times New Roman" w:cstheme="minorHAnsi"/>
                <w:b/>
                <w:bCs/>
                <w:sz w:val="19"/>
                <w:szCs w:val="19"/>
                <w:lang w:eastAsia="pl-PL"/>
              </w:rPr>
              <w:t>Podstawa dysponowania daną osobą</w:t>
            </w:r>
          </w:p>
        </w:tc>
      </w:tr>
      <w:tr w:rsidR="009C30C7" w:rsidRPr="009C30C7" w14:paraId="02C62B53" w14:textId="77777777" w:rsidTr="00B72C7D">
        <w:trPr>
          <w:trHeight w:val="25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B80E" w14:textId="77777777" w:rsidR="00F211EC" w:rsidRPr="009C30C7" w:rsidRDefault="00F211EC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B366" w14:textId="77777777" w:rsidR="00F211EC" w:rsidRPr="009C30C7" w:rsidRDefault="00F211EC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sz w:val="19"/>
                <w:szCs w:val="19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2062" w14:textId="77777777" w:rsidR="00F211EC" w:rsidRPr="009C30C7" w:rsidRDefault="00F211EC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sz w:val="19"/>
                <w:szCs w:val="19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F84A" w14:textId="77777777" w:rsidR="00F211EC" w:rsidRPr="009C30C7" w:rsidRDefault="00F211EC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sz w:val="19"/>
                <w:szCs w:val="19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FA90" w14:textId="77777777" w:rsidR="00F211EC" w:rsidRPr="009C30C7" w:rsidRDefault="00F211EC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sz w:val="19"/>
                <w:szCs w:val="19"/>
              </w:rPr>
              <w:t>5</w:t>
            </w:r>
          </w:p>
        </w:tc>
      </w:tr>
      <w:tr w:rsidR="009C30C7" w:rsidRPr="009C30C7" w14:paraId="7701B302" w14:textId="77777777" w:rsidTr="00B72C7D">
        <w:trPr>
          <w:trHeight w:val="131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CDCC" w14:textId="77777777" w:rsidR="00280913" w:rsidRPr="009C30C7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4978" w14:textId="77777777" w:rsidR="00280913" w:rsidRPr="009C30C7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  <w:lang w:eastAsia="zh-CN"/>
              </w:rPr>
              <w:t>Kierownik projektu</w:t>
            </w:r>
          </w:p>
          <w:p w14:paraId="2EA24A06" w14:textId="77777777" w:rsidR="00280913" w:rsidRPr="009C30C7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</w:pPr>
          </w:p>
          <w:p w14:paraId="22FEA252" w14:textId="77777777" w:rsidR="00280913" w:rsidRPr="009C30C7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  <w:r w:rsidRPr="009C30C7">
              <w:rPr>
                <w:sz w:val="20"/>
                <w:szCs w:val="20"/>
              </w:rPr>
              <w:t>……………...</w:t>
            </w:r>
          </w:p>
          <w:p w14:paraId="6570F2FC" w14:textId="1DA5EAF9" w:rsidR="00280913" w:rsidRPr="009C30C7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i/>
                <w:iCs/>
                <w:sz w:val="19"/>
                <w:szCs w:val="19"/>
              </w:rPr>
            </w:pPr>
            <w:r w:rsidRPr="009C30C7">
              <w:rPr>
                <w:rFonts w:ascii="Calibri" w:hAnsi="Calibri" w:cs="Calibri"/>
                <w:bCs/>
                <w:i/>
                <w:iCs/>
                <w:sz w:val="19"/>
                <w:szCs w:val="19"/>
              </w:rPr>
              <w:t>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2A6F" w14:textId="7225B712" w:rsidR="00384CD6" w:rsidRPr="009C30C7" w:rsidRDefault="00384CD6" w:rsidP="00384CD6">
            <w:pPr>
              <w:autoSpaceDE w:val="0"/>
              <w:autoSpaceDN w:val="0"/>
              <w:adjustRightInd w:val="0"/>
              <w:spacing w:line="278" w:lineRule="auto"/>
              <w:jc w:val="both"/>
              <w:rPr>
                <w:rFonts w:cstheme="minorHAnsi"/>
                <w:sz w:val="18"/>
                <w:szCs w:val="18"/>
              </w:rPr>
            </w:pPr>
            <w:r w:rsidRPr="009C30C7">
              <w:rPr>
                <w:rFonts w:cstheme="minorHAnsi"/>
                <w:sz w:val="18"/>
                <w:szCs w:val="18"/>
              </w:rPr>
              <w:t>Zrealizowanie jednego dodatkowego projektu</w:t>
            </w:r>
            <w:r w:rsidR="002C462C" w:rsidRPr="009C30C7">
              <w:rPr>
                <w:rFonts w:cstheme="minorHAnsi"/>
                <w:sz w:val="18"/>
                <w:szCs w:val="18"/>
              </w:rPr>
              <w:t xml:space="preserve"> </w:t>
            </w:r>
            <w:r w:rsidRPr="009C30C7">
              <w:rPr>
                <w:rFonts w:cstheme="minorHAnsi"/>
                <w:sz w:val="18"/>
                <w:szCs w:val="18"/>
              </w:rPr>
              <w:t xml:space="preserve"> </w:t>
            </w:r>
            <w:r w:rsidR="00222DE9" w:rsidRPr="009C30C7">
              <w:rPr>
                <w:rFonts w:cstheme="minorHAnsi"/>
                <w:sz w:val="18"/>
                <w:szCs w:val="18"/>
              </w:rPr>
              <w:t xml:space="preserve">obejmującego wdrożenie systemu informatycznego o wartości co najmniej 840 000,00 PLN brutto mającego w swoim zakresie integrację z co najmniej 1 innym systemem, realizowaną w oparciu o usługi sieciowe (REST API) - </w:t>
            </w:r>
            <w:r w:rsidRPr="009C30C7">
              <w:rPr>
                <w:b/>
                <w:sz w:val="18"/>
                <w:szCs w:val="18"/>
                <w:lang w:val="x-none"/>
              </w:rPr>
              <w:t>TAK/NIE*</w:t>
            </w:r>
            <w:r w:rsidRPr="009C30C7">
              <w:rPr>
                <w:rFonts w:cstheme="minorHAnsi"/>
                <w:sz w:val="18"/>
                <w:szCs w:val="18"/>
              </w:rPr>
              <w:t>;</w:t>
            </w:r>
          </w:p>
          <w:p w14:paraId="7F23E56B" w14:textId="316D397B" w:rsidR="00222DE9" w:rsidRPr="009C30C7" w:rsidRDefault="00384CD6" w:rsidP="009C3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9C30C7">
              <w:rPr>
                <w:rFonts w:cstheme="minorHAnsi"/>
                <w:sz w:val="18"/>
                <w:szCs w:val="18"/>
              </w:rPr>
              <w:t>Zrealizowanie dwóch lub więcej dodatkowych projektów</w:t>
            </w:r>
            <w:r w:rsidR="00D84C30" w:rsidRPr="009C30C7">
              <w:rPr>
                <w:rFonts w:cstheme="minorHAnsi"/>
                <w:sz w:val="18"/>
                <w:szCs w:val="18"/>
              </w:rPr>
              <w:t xml:space="preserve"> </w:t>
            </w:r>
            <w:r w:rsidR="00222DE9" w:rsidRPr="009C30C7">
              <w:rPr>
                <w:rFonts w:cstheme="minorHAnsi"/>
                <w:sz w:val="18"/>
                <w:szCs w:val="18"/>
              </w:rPr>
              <w:t>obejmujących wdrożenie systemów informatycznych o wartości co najmniej 840 000,00 PLN brutto (dla każdego z projektów) mających w swoim zakresie integrację z co najmniej 1 innym systemem, realizowaną w oparciu o usługi sieciowe (REST API)</w:t>
            </w:r>
            <w:r w:rsidR="00222DE9" w:rsidRPr="009C30C7">
              <w:rPr>
                <w:rFonts w:cstheme="minorHAnsi"/>
              </w:rPr>
              <w:t xml:space="preserve">- </w:t>
            </w:r>
          </w:p>
          <w:p w14:paraId="67589A32" w14:textId="1F253222" w:rsidR="00384CD6" w:rsidRPr="009C30C7" w:rsidRDefault="00384CD6" w:rsidP="00384CD6">
            <w:pPr>
              <w:autoSpaceDE w:val="0"/>
              <w:autoSpaceDN w:val="0"/>
              <w:adjustRightInd w:val="0"/>
              <w:spacing w:line="278" w:lineRule="auto"/>
              <w:jc w:val="both"/>
              <w:rPr>
                <w:rFonts w:cstheme="minorHAnsi"/>
                <w:sz w:val="18"/>
                <w:szCs w:val="18"/>
              </w:rPr>
            </w:pPr>
            <w:r w:rsidRPr="009C30C7">
              <w:rPr>
                <w:rFonts w:cstheme="minorHAnsi"/>
                <w:sz w:val="18"/>
                <w:szCs w:val="18"/>
              </w:rPr>
              <w:t xml:space="preserve"> </w:t>
            </w:r>
            <w:r w:rsidRPr="009C30C7">
              <w:rPr>
                <w:b/>
                <w:sz w:val="18"/>
                <w:szCs w:val="18"/>
                <w:lang w:val="x-none"/>
              </w:rPr>
              <w:t>TAK/NIE*</w:t>
            </w:r>
            <w:r w:rsidRPr="009C30C7">
              <w:rPr>
                <w:rFonts w:cstheme="minorHAnsi"/>
                <w:sz w:val="18"/>
                <w:szCs w:val="18"/>
              </w:rPr>
              <w:t>;</w:t>
            </w:r>
          </w:p>
          <w:p w14:paraId="0C89534F" w14:textId="771E617E" w:rsidR="00280913" w:rsidRPr="009C30C7" w:rsidRDefault="00280913" w:rsidP="00384CD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318099D9" w14:textId="16123799" w:rsidR="00222DE9" w:rsidRPr="009C30C7" w:rsidRDefault="00222DE9" w:rsidP="009C30C7">
            <w:pPr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627" w14:textId="6FD9F157" w:rsidR="00280913" w:rsidRPr="001F40D4" w:rsidRDefault="00280913" w:rsidP="001F40D4">
            <w:pPr>
              <w:widowControl w:val="0"/>
              <w:spacing w:beforeLines="20" w:before="48" w:afterLines="20" w:after="48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1F40D4">
              <w:rPr>
                <w:rFonts w:ascii="Calibri" w:hAnsi="Calibri" w:cs="Calibri"/>
                <w:b/>
                <w:bCs/>
                <w:sz w:val="19"/>
                <w:szCs w:val="19"/>
              </w:rPr>
              <w:lastRenderedPageBreak/>
              <w:t>Nazwa projektu/usługi</w:t>
            </w:r>
            <w:r w:rsidRPr="001F40D4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2816521D" w14:textId="77777777" w:rsidR="00280913" w:rsidRPr="009C30C7" w:rsidRDefault="00280913" w:rsidP="001F40D4">
            <w:pPr>
              <w:widowControl w:val="0"/>
              <w:spacing w:beforeLines="20" w:before="48" w:afterLines="20" w:after="48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Podmiot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(zleceniodawca): …</w:t>
            </w:r>
          </w:p>
          <w:p w14:paraId="7B58E1FF" w14:textId="77777777" w:rsidR="00280913" w:rsidRPr="009C30C7" w:rsidRDefault="00280913" w:rsidP="001F40D4">
            <w:pPr>
              <w:widowControl w:val="0"/>
              <w:spacing w:beforeLines="20" w:before="48" w:afterLines="20" w:after="48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Okres realizacji 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(od – do): …</w:t>
            </w:r>
          </w:p>
          <w:p w14:paraId="1BE2EE12" w14:textId="77777777" w:rsidR="00280913" w:rsidRPr="009C30C7" w:rsidRDefault="00280913" w:rsidP="001F40D4">
            <w:pPr>
              <w:widowControl w:val="0"/>
              <w:spacing w:beforeLines="20" w:before="48" w:afterLines="20" w:after="48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Wartość projektu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(brutto): …</w:t>
            </w:r>
          </w:p>
          <w:p w14:paraId="6BD3FAE2" w14:textId="77777777" w:rsidR="00280913" w:rsidRPr="009C30C7" w:rsidRDefault="00280913" w:rsidP="001F40D4">
            <w:pPr>
              <w:widowControl w:val="0"/>
              <w:spacing w:beforeLines="20" w:before="48" w:afterLines="20" w:after="48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Funkcja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3E4CA1D8" w14:textId="77777777" w:rsidR="00280913" w:rsidRPr="009C30C7" w:rsidRDefault="00280913" w:rsidP="001F40D4">
            <w:pPr>
              <w:widowControl w:val="0"/>
              <w:spacing w:beforeLines="20" w:before="48" w:afterLines="20" w:after="48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Zakres obowiązków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1246206E" w14:textId="77777777" w:rsidR="00280913" w:rsidRPr="009C30C7" w:rsidRDefault="00280913" w:rsidP="001F40D4">
            <w:pPr>
              <w:widowControl w:val="0"/>
              <w:spacing w:beforeLines="20" w:before="48" w:afterLines="20" w:after="48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Okres pełnienia funkcji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(od – do): …</w:t>
            </w:r>
          </w:p>
          <w:p w14:paraId="040336F3" w14:textId="77777777" w:rsidR="00384CD6" w:rsidRPr="009C30C7" w:rsidRDefault="00384CD6" w:rsidP="00AB6060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</w:p>
          <w:p w14:paraId="0A5FB0AB" w14:textId="21D994D8" w:rsidR="00384CD6" w:rsidRPr="001F40D4" w:rsidRDefault="00384CD6" w:rsidP="001F40D4">
            <w:pPr>
              <w:widowControl w:val="0"/>
              <w:spacing w:beforeLines="20" w:before="48" w:afterLines="20" w:after="48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1F40D4">
              <w:rPr>
                <w:rFonts w:ascii="Calibri" w:hAnsi="Calibri" w:cs="Calibri"/>
                <w:b/>
                <w:bCs/>
                <w:sz w:val="19"/>
                <w:szCs w:val="19"/>
              </w:rPr>
              <w:t>Nazwa projektu/usługi</w:t>
            </w:r>
            <w:r w:rsidRPr="001F40D4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14093FEE" w14:textId="77777777" w:rsidR="00384CD6" w:rsidRPr="009C30C7" w:rsidRDefault="00384CD6" w:rsidP="001F40D4">
            <w:pPr>
              <w:widowControl w:val="0"/>
              <w:spacing w:beforeLines="20" w:before="48" w:afterLines="20" w:after="48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Podmiot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(zleceniodawca): …</w:t>
            </w:r>
          </w:p>
          <w:p w14:paraId="41E63C97" w14:textId="77777777" w:rsidR="00384CD6" w:rsidRPr="009C30C7" w:rsidRDefault="00384CD6" w:rsidP="001F40D4">
            <w:pPr>
              <w:widowControl w:val="0"/>
              <w:spacing w:beforeLines="20" w:before="48" w:afterLines="20" w:after="48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lastRenderedPageBreak/>
              <w:t xml:space="preserve">Okres realizacji 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(od – do): …</w:t>
            </w:r>
          </w:p>
          <w:p w14:paraId="38AF505C" w14:textId="77777777" w:rsidR="00384CD6" w:rsidRPr="009C30C7" w:rsidRDefault="00384CD6" w:rsidP="001F40D4">
            <w:pPr>
              <w:widowControl w:val="0"/>
              <w:spacing w:beforeLines="20" w:before="48" w:afterLines="20" w:after="48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Wartość projektu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(brutto): …</w:t>
            </w:r>
          </w:p>
          <w:p w14:paraId="38AABBA7" w14:textId="77777777" w:rsidR="00384CD6" w:rsidRPr="009C30C7" w:rsidRDefault="00384CD6" w:rsidP="001F40D4">
            <w:pPr>
              <w:widowControl w:val="0"/>
              <w:spacing w:beforeLines="20" w:before="48" w:afterLines="20" w:after="48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Funkcja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08EDD488" w14:textId="77777777" w:rsidR="00384CD6" w:rsidRPr="009C30C7" w:rsidRDefault="00384CD6" w:rsidP="001F40D4">
            <w:pPr>
              <w:widowControl w:val="0"/>
              <w:spacing w:beforeLines="20" w:before="48" w:afterLines="20" w:after="48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Zakres obowiązków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4FB7F9C5" w14:textId="26FF173C" w:rsidR="00384CD6" w:rsidRPr="009C30C7" w:rsidRDefault="00384CD6" w:rsidP="001F40D4">
            <w:pPr>
              <w:widowControl w:val="0"/>
              <w:spacing w:beforeLines="20" w:before="48" w:afterLines="20" w:after="48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Okres pełnienia funkcji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(od – do): …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E291" w14:textId="77777777" w:rsidR="00280913" w:rsidRPr="009C30C7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</w:tr>
      <w:tr w:rsidR="009C30C7" w:rsidRPr="009C30C7" w14:paraId="4B4B425B" w14:textId="77777777" w:rsidTr="00B72C7D">
        <w:trPr>
          <w:trHeight w:val="96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6B5D" w14:textId="73F0F198" w:rsidR="00280913" w:rsidRPr="009C30C7" w:rsidRDefault="00AB6060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E82" w14:textId="1C51B106" w:rsidR="00280913" w:rsidRPr="009C30C7" w:rsidRDefault="00384CD6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  <w:lang w:eastAsia="zh-CN"/>
              </w:rPr>
              <w:t>Lider Techniczny</w:t>
            </w:r>
          </w:p>
          <w:p w14:paraId="7B09F541" w14:textId="77777777" w:rsidR="00280913" w:rsidRPr="009C30C7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sz w:val="19"/>
                <w:szCs w:val="19"/>
                <w:lang w:eastAsia="zh-CN"/>
              </w:rPr>
            </w:pPr>
          </w:p>
          <w:p w14:paraId="4812B6B9" w14:textId="77777777" w:rsidR="00280913" w:rsidRPr="009C30C7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  <w:r w:rsidRPr="009C30C7">
              <w:rPr>
                <w:sz w:val="20"/>
                <w:szCs w:val="20"/>
              </w:rPr>
              <w:t>……………...</w:t>
            </w:r>
          </w:p>
          <w:p w14:paraId="3EAB8290" w14:textId="10F8B7A5" w:rsidR="00280913" w:rsidRPr="009C30C7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  <w:r w:rsidRPr="009C30C7">
              <w:rPr>
                <w:rFonts w:ascii="Calibri" w:hAnsi="Calibri" w:cs="Calibri"/>
                <w:bCs/>
                <w:i/>
                <w:iCs/>
                <w:sz w:val="19"/>
                <w:szCs w:val="19"/>
              </w:rPr>
              <w:t>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68A6" w14:textId="531F6558" w:rsidR="00A63E32" w:rsidRPr="001F40D4" w:rsidRDefault="00AB6060" w:rsidP="002C462C">
            <w:pPr>
              <w:autoSpaceDE w:val="0"/>
              <w:autoSpaceDN w:val="0"/>
              <w:adjustRightInd w:val="0"/>
              <w:spacing w:line="278" w:lineRule="auto"/>
              <w:jc w:val="both"/>
              <w:rPr>
                <w:b/>
                <w:sz w:val="18"/>
                <w:szCs w:val="18"/>
                <w:lang w:val="x-none"/>
              </w:rPr>
            </w:pPr>
            <w:r w:rsidRPr="001F40D4">
              <w:rPr>
                <w:rFonts w:cstheme="minorHAnsi"/>
                <w:sz w:val="18"/>
                <w:szCs w:val="18"/>
              </w:rPr>
              <w:t xml:space="preserve">Zrealizowanie </w:t>
            </w:r>
            <w:r w:rsidR="002C462C" w:rsidRPr="001F40D4">
              <w:rPr>
                <w:rFonts w:cstheme="minorHAnsi"/>
                <w:sz w:val="18"/>
                <w:szCs w:val="18"/>
              </w:rPr>
              <w:t xml:space="preserve">jednego dodatkowego projektu - </w:t>
            </w:r>
            <w:r w:rsidR="00A63E32" w:rsidRPr="001F40D4">
              <w:rPr>
                <w:b/>
                <w:sz w:val="18"/>
                <w:szCs w:val="18"/>
              </w:rPr>
              <w:t xml:space="preserve"> </w:t>
            </w:r>
            <w:r w:rsidR="00222DE9" w:rsidRPr="001F40D4">
              <w:rPr>
                <w:rFonts w:cstheme="minorHAnsi"/>
                <w:sz w:val="18"/>
                <w:szCs w:val="18"/>
              </w:rPr>
              <w:t xml:space="preserve">obejmującego wdrożenie systemu informatycznego o wartości co najmniej 840 000,00 PLN brutto </w:t>
            </w:r>
            <w:r w:rsidR="00A63E32" w:rsidRPr="001F40D4">
              <w:rPr>
                <w:b/>
                <w:sz w:val="18"/>
                <w:szCs w:val="18"/>
                <w:lang w:val="x-none"/>
              </w:rPr>
              <w:t>TAK/NIE*</w:t>
            </w:r>
          </w:p>
          <w:p w14:paraId="05DF0CB4" w14:textId="541D1191" w:rsidR="002C462C" w:rsidRPr="001F40D4" w:rsidRDefault="002C462C" w:rsidP="002C462C">
            <w:pPr>
              <w:autoSpaceDE w:val="0"/>
              <w:autoSpaceDN w:val="0"/>
              <w:adjustRightInd w:val="0"/>
              <w:spacing w:line="278" w:lineRule="auto"/>
              <w:jc w:val="both"/>
              <w:rPr>
                <w:rFonts w:cstheme="minorHAnsi"/>
                <w:sz w:val="18"/>
                <w:szCs w:val="18"/>
              </w:rPr>
            </w:pPr>
            <w:r w:rsidRPr="001F40D4">
              <w:rPr>
                <w:rFonts w:cstheme="minorHAnsi"/>
                <w:sz w:val="18"/>
                <w:szCs w:val="18"/>
              </w:rPr>
              <w:t xml:space="preserve">Zrealizowanie dwóch lub więcej dodatkowych projektów </w:t>
            </w:r>
            <w:r w:rsidR="00222DE9" w:rsidRPr="001F40D4">
              <w:rPr>
                <w:rFonts w:cstheme="minorHAnsi"/>
                <w:sz w:val="18"/>
                <w:szCs w:val="18"/>
              </w:rPr>
              <w:t xml:space="preserve">obejmujących wdrożenie systemów informatycznych o wartości co najmniej 840 000,00 zł PLN brutto (dla każdego z projektów) </w:t>
            </w:r>
            <w:r w:rsidRPr="001F40D4">
              <w:rPr>
                <w:rFonts w:cstheme="minorHAnsi"/>
                <w:sz w:val="18"/>
                <w:szCs w:val="18"/>
              </w:rPr>
              <w:t xml:space="preserve">- </w:t>
            </w:r>
            <w:r w:rsidRPr="001F40D4">
              <w:rPr>
                <w:b/>
                <w:sz w:val="18"/>
                <w:szCs w:val="18"/>
                <w:lang w:val="x-none"/>
              </w:rPr>
              <w:t>TAK/NIE*</w:t>
            </w:r>
            <w:r w:rsidRPr="001F40D4">
              <w:rPr>
                <w:rFonts w:cstheme="minorHAnsi"/>
                <w:sz w:val="18"/>
                <w:szCs w:val="18"/>
              </w:rPr>
              <w:t>;</w:t>
            </w:r>
          </w:p>
          <w:p w14:paraId="60DCC346" w14:textId="1BB01A13" w:rsidR="00280913" w:rsidRPr="009C30C7" w:rsidRDefault="002C462C" w:rsidP="002C462C">
            <w:pPr>
              <w:pStyle w:val="Default"/>
              <w:jc w:val="both"/>
              <w:rPr>
                <w:rFonts w:cstheme="minorHAnsi"/>
                <w:color w:val="auto"/>
                <w:sz w:val="18"/>
                <w:szCs w:val="18"/>
              </w:rPr>
            </w:pPr>
            <w:r w:rsidRPr="009C30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153317E9" w14:textId="77777777" w:rsidR="00222DE9" w:rsidRPr="009C30C7" w:rsidRDefault="00222DE9" w:rsidP="002C462C">
            <w:pPr>
              <w:pStyle w:val="Default"/>
              <w:jc w:val="both"/>
              <w:rPr>
                <w:rFonts w:cstheme="minorHAnsi"/>
                <w:color w:val="auto"/>
                <w:sz w:val="18"/>
                <w:szCs w:val="18"/>
              </w:rPr>
            </w:pPr>
          </w:p>
          <w:p w14:paraId="1825F9E0" w14:textId="34F77AE9" w:rsidR="00222DE9" w:rsidRPr="009C30C7" w:rsidRDefault="00222DE9" w:rsidP="009C30C7">
            <w:pPr>
              <w:autoSpaceDE w:val="0"/>
              <w:autoSpaceDN w:val="0"/>
              <w:adjustRightInd w:val="0"/>
              <w:spacing w:after="0" w:line="278" w:lineRule="auto"/>
              <w:ind w:left="993" w:hanging="142"/>
              <w:jc w:val="both"/>
              <w:rPr>
                <w:rFonts w:cstheme="minorHAnsi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CA9" w14:textId="6A96A7AE" w:rsidR="00280913" w:rsidRPr="009C30C7" w:rsidRDefault="00280913" w:rsidP="002C462C">
            <w:pPr>
              <w:pStyle w:val="Akapitzlist"/>
              <w:widowControl w:val="0"/>
              <w:numPr>
                <w:ilvl w:val="2"/>
                <w:numId w:val="12"/>
              </w:numPr>
              <w:spacing w:beforeLines="20" w:before="48" w:afterLines="20" w:after="48" w:line="276" w:lineRule="auto"/>
              <w:ind w:left="261" w:hanging="261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Nazwa projektu/usługi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218B3169" w14:textId="77777777" w:rsidR="00280913" w:rsidRPr="009C30C7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Podmiot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(zleceniodawca): …</w:t>
            </w:r>
          </w:p>
          <w:p w14:paraId="73F33D97" w14:textId="77777777" w:rsidR="00280913" w:rsidRPr="009C30C7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Okres realizacji 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(od – do): …</w:t>
            </w:r>
          </w:p>
          <w:p w14:paraId="558ECFC0" w14:textId="77777777" w:rsidR="00280913" w:rsidRPr="009C30C7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Funkcja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62C4E95E" w14:textId="77777777" w:rsidR="00280913" w:rsidRPr="009C30C7" w:rsidRDefault="00280913" w:rsidP="00280913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Zakres obowiązków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795C83B6" w14:textId="77777777" w:rsidR="00280913" w:rsidRPr="009C30C7" w:rsidRDefault="00280913" w:rsidP="00AB6060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Okres pełnienia funkcji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(od – do): …</w:t>
            </w:r>
          </w:p>
          <w:p w14:paraId="47F0F3AB" w14:textId="77777777" w:rsidR="002C462C" w:rsidRPr="009C30C7" w:rsidRDefault="002C462C" w:rsidP="00AB6060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</w:p>
          <w:p w14:paraId="01C0CBC1" w14:textId="77777777" w:rsidR="002C462C" w:rsidRPr="009C30C7" w:rsidRDefault="002C462C" w:rsidP="002C462C">
            <w:pPr>
              <w:pStyle w:val="Akapitzlist"/>
              <w:widowControl w:val="0"/>
              <w:numPr>
                <w:ilvl w:val="2"/>
                <w:numId w:val="12"/>
              </w:numPr>
              <w:spacing w:beforeLines="20" w:before="48" w:afterLines="20" w:after="48" w:line="276" w:lineRule="auto"/>
              <w:ind w:left="261" w:hanging="261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Nazwa projektu/usługi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5C555C6A" w14:textId="77777777" w:rsidR="002C462C" w:rsidRPr="009C30C7" w:rsidRDefault="002C462C" w:rsidP="002C462C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Podmiot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(zleceniodawca): …</w:t>
            </w:r>
          </w:p>
          <w:p w14:paraId="51C73C48" w14:textId="77777777" w:rsidR="002C462C" w:rsidRPr="009C30C7" w:rsidRDefault="002C462C" w:rsidP="002C462C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Okres realizacji 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(od – do): …</w:t>
            </w:r>
          </w:p>
          <w:p w14:paraId="6360649B" w14:textId="77777777" w:rsidR="002C462C" w:rsidRPr="009C30C7" w:rsidRDefault="002C462C" w:rsidP="002C462C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Funkcja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04006EF8" w14:textId="77777777" w:rsidR="002C462C" w:rsidRPr="009C30C7" w:rsidRDefault="002C462C" w:rsidP="002C462C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Zakres obowiązków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199F8E31" w14:textId="1FADDFB6" w:rsidR="002C462C" w:rsidRPr="009C30C7" w:rsidRDefault="002C462C" w:rsidP="002C462C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Okres pełnienia funkcji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(od – do): …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BD27" w14:textId="77777777" w:rsidR="00280913" w:rsidRPr="009C30C7" w:rsidRDefault="00280913" w:rsidP="00280913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</w:tr>
    </w:tbl>
    <w:p w14:paraId="0E0C950C" w14:textId="77777777" w:rsidR="00F211EC" w:rsidRPr="009C30C7" w:rsidRDefault="00F211EC" w:rsidP="00F211EC">
      <w:pPr>
        <w:spacing w:line="288" w:lineRule="auto"/>
        <w:rPr>
          <w:rFonts w:cstheme="minorHAnsi"/>
          <w:i/>
          <w:sz w:val="20"/>
          <w:szCs w:val="20"/>
        </w:rPr>
      </w:pPr>
      <w:r w:rsidRPr="009C30C7">
        <w:rPr>
          <w:rFonts w:cstheme="minorHAnsi"/>
          <w:i/>
          <w:sz w:val="20"/>
          <w:szCs w:val="20"/>
        </w:rPr>
        <w:t>*niepotrzebne skreślić</w:t>
      </w:r>
    </w:p>
    <w:p w14:paraId="13BEB25F" w14:textId="77777777" w:rsidR="00F211EC" w:rsidRPr="009C30C7" w:rsidRDefault="00F211EC" w:rsidP="00F211E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30C7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zastrzega, iż jedna osoba nie może pełnić/łączyć dwóch lub więcej z wyżej wymienionych ról. </w:t>
      </w:r>
    </w:p>
    <w:p w14:paraId="3BEC9186" w14:textId="77777777" w:rsidR="004B14B3" w:rsidRPr="009C30C7" w:rsidRDefault="004B14B3" w:rsidP="00F211EC">
      <w:pPr>
        <w:widowControl w:val="0"/>
        <w:suppressAutoHyphens/>
        <w:autoSpaceDE w:val="0"/>
        <w:spacing w:line="360" w:lineRule="auto"/>
        <w:jc w:val="right"/>
        <w:rPr>
          <w:rFonts w:cstheme="minorHAnsi"/>
          <w:b/>
          <w:bCs/>
          <w:lang w:eastAsia="zh-CN"/>
        </w:rPr>
      </w:pPr>
    </w:p>
    <w:p w14:paraId="1989790B" w14:textId="769136B4" w:rsidR="00F211EC" w:rsidRPr="009C30C7" w:rsidRDefault="00F211EC" w:rsidP="00F211EC">
      <w:pPr>
        <w:widowControl w:val="0"/>
        <w:suppressAutoHyphens/>
        <w:autoSpaceDE w:val="0"/>
        <w:spacing w:line="360" w:lineRule="auto"/>
        <w:jc w:val="right"/>
        <w:rPr>
          <w:rFonts w:cstheme="minorHAnsi"/>
          <w:b/>
          <w:bCs/>
          <w:lang w:eastAsia="zh-CN"/>
        </w:rPr>
      </w:pPr>
      <w:r w:rsidRPr="009C30C7">
        <w:rPr>
          <w:rFonts w:cstheme="minorHAnsi"/>
          <w:b/>
          <w:bCs/>
          <w:lang w:eastAsia="zh-CN"/>
        </w:rPr>
        <w:t>(Dokument należy podpisać kwalifikowanym podpisem elektronicznym)</w:t>
      </w:r>
    </w:p>
    <w:p w14:paraId="41D7D197" w14:textId="77777777" w:rsidR="00F211EC" w:rsidRPr="009C30C7" w:rsidRDefault="00F211EC" w:rsidP="00B10C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373977D" w14:textId="77777777" w:rsidR="00EA366A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663D089" w14:textId="77777777" w:rsidR="001F40D4" w:rsidRPr="009C30C7" w:rsidRDefault="001F40D4" w:rsidP="00B10C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FBC71C9" w14:textId="77777777" w:rsidR="00EA366A" w:rsidRPr="009C30C7" w:rsidRDefault="00EA366A" w:rsidP="00B10C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B30524E" w14:textId="7F77F6B1" w:rsidR="00EA366A" w:rsidRPr="009C30C7" w:rsidRDefault="00EA366A" w:rsidP="00EA366A">
      <w:pPr>
        <w:spacing w:after="0" w:line="288" w:lineRule="auto"/>
        <w:rPr>
          <w:rFonts w:cstheme="minorHAnsi"/>
          <w:b/>
          <w:bCs/>
        </w:rPr>
      </w:pPr>
      <w:r w:rsidRPr="009C30C7">
        <w:rPr>
          <w:rFonts w:cstheme="minorHAnsi"/>
          <w:b/>
          <w:bCs/>
        </w:rPr>
        <w:lastRenderedPageBreak/>
        <w:t>FORMULARZ II.1.2</w:t>
      </w:r>
    </w:p>
    <w:p w14:paraId="383FD392" w14:textId="77777777" w:rsidR="00EA366A" w:rsidRPr="009C30C7" w:rsidRDefault="00EA366A" w:rsidP="00EA366A">
      <w:pPr>
        <w:spacing w:after="0" w:line="288" w:lineRule="auto"/>
        <w:rPr>
          <w:rFonts w:eastAsia="Times New Roman" w:cstheme="minorHAnsi"/>
          <w:b/>
          <w:bCs/>
          <w:lang w:eastAsia="zh-CN"/>
        </w:rPr>
      </w:pP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9C30C7" w:rsidRPr="009C30C7" w14:paraId="41E28974" w14:textId="77777777" w:rsidTr="00B72C7D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0CAB57B" w14:textId="77777777" w:rsidR="00EA366A" w:rsidRPr="009C30C7" w:rsidRDefault="00EA366A" w:rsidP="00EA366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C30C7">
              <w:rPr>
                <w:rFonts w:eastAsia="Times New Roman" w:cstheme="minorHAnsi"/>
                <w:b/>
                <w:bCs/>
                <w:lang w:eastAsia="pl-PL"/>
              </w:rPr>
              <w:t>WYKAZ OSÓB OBJĘTYCH KRYTERIAMI OCENY OFERT</w:t>
            </w:r>
          </w:p>
          <w:p w14:paraId="146FE08E" w14:textId="7C2FF3CD" w:rsidR="00EA366A" w:rsidRPr="009C30C7" w:rsidRDefault="00EA366A" w:rsidP="00207992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C30C7">
              <w:rPr>
                <w:rFonts w:eastAsia="Times New Roman" w:cstheme="minorHAnsi"/>
                <w:b/>
                <w:bCs/>
                <w:lang w:eastAsia="pl-PL"/>
              </w:rPr>
              <w:t>W CELU WYKAZANIA SPEŁNIENIA WARUNKÓW UDZIAŁU W POSTĘPOWANIU</w:t>
            </w:r>
          </w:p>
          <w:p w14:paraId="79B22280" w14:textId="28C20B7F" w:rsidR="00EA366A" w:rsidRPr="009C30C7" w:rsidRDefault="002C1C6E" w:rsidP="00207992">
            <w:pPr>
              <w:spacing w:after="0" w:line="288" w:lineRule="auto"/>
              <w:jc w:val="center"/>
              <w:rPr>
                <w:rFonts w:cstheme="minorHAnsi"/>
              </w:rPr>
            </w:pPr>
            <w:r w:rsidRPr="009C30C7">
              <w:rPr>
                <w:rFonts w:eastAsia="Times New Roman" w:cstheme="minorHAnsi"/>
                <w:lang w:eastAsia="pl-PL"/>
              </w:rPr>
              <w:t>(f</w:t>
            </w:r>
            <w:r w:rsidR="00EA366A" w:rsidRPr="009C30C7">
              <w:rPr>
                <w:rFonts w:eastAsia="Times New Roman" w:cstheme="minorHAnsi"/>
                <w:lang w:eastAsia="pl-PL"/>
              </w:rPr>
              <w:t>ormularz składany wraz z ofertą na podst. art. 126 ust. 2 ustawy PZP</w:t>
            </w:r>
            <w:r w:rsidRPr="009C30C7">
              <w:rPr>
                <w:rFonts w:eastAsia="Times New Roman" w:cstheme="minorHAnsi"/>
                <w:lang w:eastAsia="pl-PL"/>
              </w:rPr>
              <w:t>)</w:t>
            </w:r>
          </w:p>
        </w:tc>
      </w:tr>
    </w:tbl>
    <w:p w14:paraId="2ABFF1D9" w14:textId="77777777" w:rsidR="00EA366A" w:rsidRPr="009C30C7" w:rsidRDefault="00EA366A" w:rsidP="00EA366A">
      <w:pPr>
        <w:spacing w:after="0" w:line="240" w:lineRule="auto"/>
        <w:rPr>
          <w:rFonts w:cstheme="minorHAnsi"/>
          <w:i/>
          <w:sz w:val="20"/>
          <w:szCs w:val="20"/>
          <w:lang w:eastAsia="ar-SA"/>
        </w:rPr>
      </w:pPr>
      <w:r w:rsidRPr="009C30C7">
        <w:rPr>
          <w:rFonts w:cstheme="minorHAnsi"/>
          <w:i/>
          <w:sz w:val="20"/>
          <w:szCs w:val="20"/>
          <w:lang w:eastAsia="ar-SA"/>
        </w:rPr>
        <w:t>---------------------------------------------</w:t>
      </w:r>
    </w:p>
    <w:p w14:paraId="20ADC8FB" w14:textId="03A457D7" w:rsidR="00EA366A" w:rsidRPr="009C30C7" w:rsidRDefault="00EA366A" w:rsidP="00EA366A">
      <w:pPr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9C30C7">
        <w:rPr>
          <w:rFonts w:eastAsia="Calibri" w:cstheme="minorHAnsi"/>
          <w:i/>
          <w:sz w:val="20"/>
          <w:szCs w:val="20"/>
        </w:rPr>
        <w:t xml:space="preserve"> (Nazwa i dane Wykonawcy)</w:t>
      </w:r>
    </w:p>
    <w:p w14:paraId="535BF1D3" w14:textId="77777777" w:rsidR="00EA366A" w:rsidRPr="009C30C7" w:rsidRDefault="00EA366A" w:rsidP="00EA366A">
      <w:pPr>
        <w:spacing w:after="0" w:line="240" w:lineRule="auto"/>
        <w:rPr>
          <w:rFonts w:eastAsia="Calibri" w:cstheme="minorHAnsi"/>
          <w:i/>
          <w:sz w:val="20"/>
          <w:szCs w:val="20"/>
        </w:rPr>
      </w:pPr>
    </w:p>
    <w:p w14:paraId="389E28B7" w14:textId="194E46FB" w:rsidR="00EA366A" w:rsidRPr="009C30C7" w:rsidRDefault="00EA366A" w:rsidP="00056809">
      <w:pPr>
        <w:spacing w:after="0" w:line="278" w:lineRule="auto"/>
        <w:contextualSpacing/>
        <w:jc w:val="both"/>
        <w:rPr>
          <w:rFonts w:cstheme="minorHAnsi"/>
          <w:b/>
        </w:rPr>
      </w:pPr>
      <w:r w:rsidRPr="009C30C7">
        <w:rPr>
          <w:rFonts w:cstheme="minorHAnsi"/>
        </w:rPr>
        <w:t xml:space="preserve">ubiegając się o udzielenie zamówienia publicznego w postępowaniu prowadzonym w trybie przetargu nieograniczonego </w:t>
      </w:r>
      <w:r w:rsidR="005C4251" w:rsidRPr="009C30C7">
        <w:rPr>
          <w:rFonts w:cstheme="minorHAnsi"/>
        </w:rPr>
        <w:t>w przedmiocie:</w:t>
      </w:r>
      <w:r w:rsidRPr="009C30C7">
        <w:rPr>
          <w:rFonts w:cstheme="minorHAnsi"/>
          <w:b/>
        </w:rPr>
        <w:t xml:space="preserve"> </w:t>
      </w:r>
    </w:p>
    <w:p w14:paraId="7BD2AB7A" w14:textId="0040FBBD" w:rsidR="00EA366A" w:rsidRPr="009C30C7" w:rsidRDefault="006243ED" w:rsidP="00056809">
      <w:pPr>
        <w:spacing w:after="0" w:line="278" w:lineRule="auto"/>
        <w:contextualSpacing/>
        <w:jc w:val="both"/>
        <w:rPr>
          <w:rFonts w:eastAsia="Times New Roman" w:cstheme="minorHAnsi"/>
          <w:lang w:eastAsia="pl-PL"/>
        </w:rPr>
      </w:pPr>
      <w:r w:rsidRPr="009C30C7">
        <w:rPr>
          <w:rFonts w:cstheme="minorHAnsi"/>
          <w:b/>
          <w:bCs/>
        </w:rPr>
        <w:t>„Usługa zaprojektowania, wybudowania i wdrożenia oprogramowania Portalu Klienta systemu e-Atesty (W2)</w:t>
      </w:r>
      <w:r w:rsidRPr="009C30C7">
        <w:rPr>
          <w:rFonts w:cstheme="minorHAnsi"/>
          <w:b/>
          <w:bCs/>
          <w:kern w:val="26"/>
        </w:rPr>
        <w:t>)”</w:t>
      </w:r>
      <w:r w:rsidRPr="009C30C7">
        <w:rPr>
          <w:rFonts w:eastAsia="Times New Roman" w:cstheme="minorHAnsi"/>
          <w:b/>
          <w:bCs/>
          <w:lang w:eastAsia="pl-PL"/>
        </w:rPr>
        <w:t xml:space="preserve">w ramach Programu Operacyjnego Polska Cyfrowa na lata 2014-2020 Oś Priorytetowa nr 2 „E-administracja i otwarty rząd” Działanie nr 2.4 „Tworzenie usług </w:t>
      </w:r>
      <w:r w:rsidRPr="009C30C7">
        <w:rPr>
          <w:rFonts w:eastAsia="Times New Roman" w:cstheme="minorHAnsi"/>
          <w:b/>
          <w:bCs/>
          <w:lang w:eastAsia="pl-PL"/>
        </w:rPr>
        <w:br/>
        <w:t xml:space="preserve">i aplikacji wykorzystujących e-usługi publiczne i informacje sektora publicznego w ramach Umowy </w:t>
      </w:r>
      <w:r w:rsidRPr="009C30C7">
        <w:rPr>
          <w:rFonts w:cstheme="minorHAnsi"/>
          <w:b/>
          <w:bCs/>
        </w:rPr>
        <w:t>POPC.02.04.00-00-0089/20-00</w:t>
      </w:r>
      <w:r w:rsidRPr="009C30C7">
        <w:rPr>
          <w:rFonts w:cstheme="minorHAnsi"/>
        </w:rPr>
        <w:t>.</w:t>
      </w:r>
      <w:r w:rsidRPr="009C30C7">
        <w:rPr>
          <w:rFonts w:eastAsia="Times New Roman" w:cstheme="minorHAnsi"/>
          <w:b/>
          <w:bCs/>
          <w:lang w:eastAsia="pl-PL"/>
        </w:rPr>
        <w:t>”</w:t>
      </w:r>
      <w:r w:rsidR="00D44F74" w:rsidRPr="009C30C7">
        <w:rPr>
          <w:rFonts w:ascii="Calibri" w:eastAsia="Times New Roman" w:hAnsi="Calibri" w:cs="Calibri"/>
          <w:lang w:eastAsia="zh-CN"/>
        </w:rPr>
        <w:t xml:space="preserve">, </w:t>
      </w:r>
      <w:r w:rsidR="00D44F74" w:rsidRPr="009C30C7">
        <w:rPr>
          <w:rFonts w:cstheme="minorHAnsi"/>
          <w:b/>
        </w:rPr>
        <w:t xml:space="preserve">Znak sprawy: </w:t>
      </w:r>
      <w:r w:rsidR="006B4404" w:rsidRPr="009C30C7">
        <w:rPr>
          <w:rFonts w:cstheme="minorHAnsi"/>
          <w:b/>
          <w:bCs/>
        </w:rPr>
        <w:t>O.OZP.260.123.4.2023</w:t>
      </w:r>
      <w:r w:rsidR="004B7C15" w:rsidRPr="009C30C7">
        <w:rPr>
          <w:rFonts w:cstheme="minorHAnsi"/>
          <w:b/>
          <w:bCs/>
        </w:rPr>
        <w:t>,</w:t>
      </w:r>
      <w:r w:rsidR="00D44F74" w:rsidRPr="009C30C7">
        <w:rPr>
          <w:rFonts w:cstheme="minorHAnsi"/>
          <w:b/>
          <w:bCs/>
        </w:rPr>
        <w:t xml:space="preserve"> </w:t>
      </w:r>
      <w:r w:rsidR="00EA366A" w:rsidRPr="009C30C7">
        <w:rPr>
          <w:rFonts w:eastAsia="Times New Roman" w:cstheme="minorHAnsi"/>
          <w:lang w:eastAsia="pl-PL"/>
        </w:rPr>
        <w:t>oświadczamy, że dysponujemy następującymi osobami, które będą brały udział w realizacji zamówienia: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67"/>
        <w:gridCol w:w="6122"/>
        <w:gridCol w:w="4249"/>
        <w:gridCol w:w="1465"/>
      </w:tblGrid>
      <w:tr w:rsidR="009C30C7" w:rsidRPr="009C30C7" w14:paraId="6D0D7F33" w14:textId="77777777" w:rsidTr="00B72C7D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5B0F8C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02814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Osoby, które będą uczestniczyć w wykonaniu Zamówienia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BE6647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Doświadczenie zawodowe niezbędne do wykonania Zamówienia</w:t>
            </w:r>
          </w:p>
          <w:p w14:paraId="4166718F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9C30C7">
              <w:rPr>
                <w:rFonts w:ascii="Calibri" w:hAnsi="Calibri" w:cs="Calibri"/>
                <w:i/>
                <w:iCs/>
                <w:sz w:val="19"/>
                <w:szCs w:val="19"/>
              </w:rPr>
              <w:t>(deklaratywna forma odpowiedzi)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1F4488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spacing w:val="4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pacing w:val="4"/>
                <w:sz w:val="19"/>
                <w:szCs w:val="19"/>
              </w:rPr>
              <w:t>Opis kwalifikacji zawodowych i doświadczenia niezbędnego do wykonania Zamówienia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94D71E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pacing w:val="4"/>
                <w:sz w:val="19"/>
                <w:szCs w:val="19"/>
              </w:rPr>
              <w:t>Podstawa dysponowania daną osobą</w:t>
            </w:r>
          </w:p>
        </w:tc>
      </w:tr>
      <w:tr w:rsidR="009C30C7" w:rsidRPr="009C30C7" w14:paraId="136594B5" w14:textId="77777777" w:rsidTr="00B72C7D">
        <w:trPr>
          <w:trHeight w:val="25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B78C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3E9D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sz w:val="19"/>
                <w:szCs w:val="19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F530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sz w:val="19"/>
                <w:szCs w:val="19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F859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sz w:val="19"/>
                <w:szCs w:val="19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33DE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sz w:val="19"/>
                <w:szCs w:val="19"/>
              </w:rPr>
              <w:t>5</w:t>
            </w:r>
          </w:p>
        </w:tc>
      </w:tr>
      <w:tr w:rsidR="009C30C7" w:rsidRPr="009C30C7" w14:paraId="05462E9F" w14:textId="77777777" w:rsidTr="00B72C7D">
        <w:trPr>
          <w:trHeight w:val="131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9B0D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1D83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i/>
                <w:iCs/>
                <w:sz w:val="19"/>
                <w:szCs w:val="19"/>
              </w:rPr>
            </w:pPr>
            <w:r w:rsidRPr="009C30C7">
              <w:rPr>
                <w:sz w:val="20"/>
                <w:szCs w:val="20"/>
              </w:rPr>
              <w:t>……………...</w:t>
            </w:r>
            <w:r w:rsidRPr="009C30C7">
              <w:rPr>
                <w:rFonts w:ascii="Calibri" w:hAnsi="Calibri" w:cs="Calibri"/>
                <w:bCs/>
                <w:i/>
                <w:iCs/>
                <w:sz w:val="19"/>
                <w:szCs w:val="19"/>
              </w:rPr>
              <w:t xml:space="preserve"> </w:t>
            </w:r>
          </w:p>
          <w:p w14:paraId="66B82EA7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i/>
                <w:iCs/>
                <w:sz w:val="19"/>
                <w:szCs w:val="19"/>
              </w:rPr>
            </w:pPr>
            <w:r w:rsidRPr="009C30C7">
              <w:rPr>
                <w:rFonts w:ascii="Calibri" w:hAnsi="Calibri" w:cs="Calibri"/>
                <w:bCs/>
                <w:i/>
                <w:iCs/>
                <w:sz w:val="19"/>
                <w:szCs w:val="19"/>
              </w:rPr>
              <w:t>(Imię i nazwisko)</w:t>
            </w:r>
          </w:p>
          <w:p w14:paraId="0E1E7814" w14:textId="77777777" w:rsidR="000D3D51" w:rsidRPr="009C30C7" w:rsidRDefault="000D3D51" w:rsidP="000D3D51">
            <w:pPr>
              <w:widowControl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</w:p>
          <w:p w14:paraId="41F141FA" w14:textId="77777777" w:rsidR="000D3D51" w:rsidRPr="009C30C7" w:rsidRDefault="000D3D51" w:rsidP="000D3D51">
            <w:pPr>
              <w:widowControl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</w:p>
          <w:p w14:paraId="3CD93B11" w14:textId="77777777" w:rsidR="000D3D51" w:rsidRPr="009C30C7" w:rsidRDefault="000D3D51" w:rsidP="000D3D51">
            <w:pPr>
              <w:widowControl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</w:p>
          <w:p w14:paraId="615E54DC" w14:textId="77777777" w:rsidR="000D3D51" w:rsidRPr="009C30C7" w:rsidRDefault="000D3D51" w:rsidP="000D3D51">
            <w:pPr>
              <w:widowControl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</w:p>
          <w:p w14:paraId="0FABB4AE" w14:textId="77777777" w:rsidR="000D3D51" w:rsidRPr="009C30C7" w:rsidRDefault="000D3D51" w:rsidP="000D3D51">
            <w:pPr>
              <w:widowControl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</w:p>
          <w:p w14:paraId="7FB3F19E" w14:textId="0A9B7EDB" w:rsidR="000D3D51" w:rsidRPr="009C30C7" w:rsidRDefault="000D3D51" w:rsidP="002E2E2A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1F6" w14:textId="77777777" w:rsidR="000D3D51" w:rsidRPr="009C30C7" w:rsidRDefault="000D3D51" w:rsidP="000D3D51">
            <w:pPr>
              <w:pStyle w:val="Default"/>
              <w:jc w:val="both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  <w:p w14:paraId="5FD5DEB6" w14:textId="77777777" w:rsidR="002E2E2A" w:rsidRPr="009C30C7" w:rsidRDefault="002E2E2A" w:rsidP="002E2E2A">
            <w:pPr>
              <w:pStyle w:val="Default"/>
              <w:spacing w:line="278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C30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</w:t>
            </w:r>
            <w:r w:rsidRPr="009C30C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ierownik projektu </w:t>
            </w:r>
            <w:r w:rsidRPr="009C30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(co najmniej 1 (jedna) osoba) - posiadający następujące kwalifikacje: </w:t>
            </w:r>
          </w:p>
          <w:p w14:paraId="2ACDD000" w14:textId="4A8D638C" w:rsidR="002E2E2A" w:rsidRPr="009C30C7" w:rsidRDefault="002E2E2A" w:rsidP="002E2E2A">
            <w:pPr>
              <w:pStyle w:val="Default"/>
              <w:numPr>
                <w:ilvl w:val="0"/>
                <w:numId w:val="49"/>
              </w:numPr>
              <w:spacing w:line="278" w:lineRule="auto"/>
              <w:ind w:left="289" w:hanging="28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C30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wykształcenie wyższe - </w:t>
            </w:r>
            <w:r w:rsidRPr="009C30C7">
              <w:rPr>
                <w:b/>
                <w:color w:val="auto"/>
                <w:sz w:val="18"/>
                <w:szCs w:val="18"/>
                <w:lang w:val="x-none"/>
              </w:rPr>
              <w:t>TAK/NIE*</w:t>
            </w:r>
            <w:r w:rsidRPr="009C30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; </w:t>
            </w:r>
          </w:p>
          <w:p w14:paraId="34B14859" w14:textId="20887BA9" w:rsidR="002E2E2A" w:rsidRPr="009C30C7" w:rsidRDefault="002E2E2A" w:rsidP="002E2E2A">
            <w:pPr>
              <w:pStyle w:val="Default"/>
              <w:numPr>
                <w:ilvl w:val="0"/>
                <w:numId w:val="49"/>
              </w:numPr>
              <w:spacing w:line="278" w:lineRule="auto"/>
              <w:ind w:left="289" w:hanging="28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C30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certyfikat w zakresie zarządzania projektami PRINCE2 Practitioner lub PMP lub IPMA level C lub równoważne </w:t>
            </w:r>
            <w:r w:rsidRPr="009C30C7">
              <w:rPr>
                <w:b/>
                <w:color w:val="auto"/>
                <w:sz w:val="18"/>
                <w:szCs w:val="18"/>
                <w:lang w:val="x-none"/>
              </w:rPr>
              <w:t>TAK/NIE*</w:t>
            </w:r>
            <w:r w:rsidRPr="009C30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;  </w:t>
            </w:r>
          </w:p>
          <w:p w14:paraId="10314897" w14:textId="0A5E3E26" w:rsidR="002E2E2A" w:rsidRPr="009C30C7" w:rsidRDefault="002E2E2A" w:rsidP="002E2E2A">
            <w:pPr>
              <w:pStyle w:val="Default"/>
              <w:numPr>
                <w:ilvl w:val="0"/>
                <w:numId w:val="49"/>
              </w:numPr>
              <w:spacing w:line="278" w:lineRule="auto"/>
              <w:ind w:left="289" w:hanging="28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C30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 najmniej pięcioletnie doświadczenie zawodowe na analogicznym stanowisku, licząc do dnia, w którym upływa termin składania ofert, w zakresie kierowania projektami informatycznymi, w tym udział na stanowisku kierownika projektu w co najmniej jednym projekcie obejmującym wdrożenie systemów informatycznych o wartości co najmniej 840 000,00 zł PLN brutto - </w:t>
            </w:r>
            <w:r w:rsidRPr="009C30C7">
              <w:rPr>
                <w:b/>
                <w:color w:val="auto"/>
                <w:sz w:val="18"/>
                <w:szCs w:val="18"/>
                <w:lang w:val="x-none"/>
              </w:rPr>
              <w:t>TAK/NIE*</w:t>
            </w:r>
            <w:r w:rsidRPr="009C30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;</w:t>
            </w:r>
          </w:p>
          <w:p w14:paraId="661A33A3" w14:textId="0207CD8F" w:rsidR="000D3D51" w:rsidRPr="009C30C7" w:rsidRDefault="000D3D51" w:rsidP="002E2E2A">
            <w:pPr>
              <w:pStyle w:val="Default"/>
              <w:jc w:val="both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CE82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lastRenderedPageBreak/>
              <w:t>Nazwa projektu/usługi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0F6DFFFC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Podmiot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(zleceniodawca): …</w:t>
            </w:r>
          </w:p>
          <w:p w14:paraId="0A022737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Okres realizacji 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(od – do): …</w:t>
            </w:r>
          </w:p>
          <w:p w14:paraId="0FA71318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Wartość projektu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(brutto): …</w:t>
            </w:r>
          </w:p>
          <w:p w14:paraId="17943658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Funkcja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2BF59168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Zakres obowiązków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06D8088B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Okres pełnienia funkcji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(od – do): …</w:t>
            </w:r>
          </w:p>
          <w:p w14:paraId="28CC7418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sz w:val="19"/>
                <w:szCs w:val="19"/>
              </w:rPr>
              <w:t>Posiadany certyfikat: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……………………..….. (dotyczy tylko certyfikatów równoważnych)</w:t>
            </w:r>
          </w:p>
          <w:p w14:paraId="468E8E04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0C5D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</w:tr>
      <w:tr w:rsidR="009C30C7" w:rsidRPr="009C30C7" w14:paraId="4B211359" w14:textId="77777777" w:rsidTr="00B72C7D">
        <w:trPr>
          <w:trHeight w:val="96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9EED" w14:textId="28814A2D" w:rsidR="00EA366A" w:rsidRPr="009C30C7" w:rsidRDefault="002C1C6E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D6D1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  <w:r w:rsidRPr="009C30C7">
              <w:rPr>
                <w:sz w:val="20"/>
                <w:szCs w:val="20"/>
              </w:rPr>
              <w:t xml:space="preserve">……………...                 </w:t>
            </w:r>
            <w:r w:rsidRPr="009C30C7">
              <w:rPr>
                <w:rFonts w:ascii="Calibri" w:hAnsi="Calibri" w:cs="Calibri"/>
                <w:bCs/>
                <w:i/>
                <w:iCs/>
                <w:sz w:val="19"/>
                <w:szCs w:val="19"/>
              </w:rPr>
              <w:t xml:space="preserve"> 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A656" w14:textId="77777777" w:rsidR="002E2E2A" w:rsidRPr="009C30C7" w:rsidRDefault="002E2E2A" w:rsidP="002E2E2A">
            <w:pPr>
              <w:pStyle w:val="Lista3"/>
              <w:spacing w:line="240" w:lineRule="auto"/>
              <w:ind w:left="0" w:firstLine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30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Lider Techniczny </w:t>
            </w:r>
            <w:r w:rsidRPr="009C30C7">
              <w:rPr>
                <w:rFonts w:asciiTheme="minorHAnsi" w:hAnsiTheme="minorHAnsi" w:cstheme="minorHAnsi"/>
                <w:sz w:val="18"/>
                <w:szCs w:val="18"/>
              </w:rPr>
              <w:t xml:space="preserve">(co najmniej 1 (jedna) osoba) – posiadający następujące kwalifikacje: </w:t>
            </w:r>
          </w:p>
          <w:p w14:paraId="29FD07C7" w14:textId="198C1FEC" w:rsidR="002E2E2A" w:rsidRPr="009C30C7" w:rsidRDefault="002E2E2A" w:rsidP="002E2E2A">
            <w:pPr>
              <w:pStyle w:val="Lista3"/>
              <w:numPr>
                <w:ilvl w:val="0"/>
                <w:numId w:val="50"/>
              </w:numPr>
              <w:spacing w:line="240" w:lineRule="auto"/>
              <w:ind w:left="147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30C7">
              <w:rPr>
                <w:rFonts w:asciiTheme="minorHAnsi" w:hAnsiTheme="minorHAnsi" w:cstheme="minorHAnsi"/>
                <w:sz w:val="18"/>
                <w:szCs w:val="18"/>
              </w:rPr>
              <w:t xml:space="preserve">wykształcenie wyższe - </w:t>
            </w:r>
            <w:r w:rsidRPr="009C30C7">
              <w:rPr>
                <w:b/>
                <w:sz w:val="18"/>
                <w:szCs w:val="18"/>
                <w:lang w:val="x-none"/>
              </w:rPr>
              <w:t>TAK/NIE*</w:t>
            </w:r>
            <w:r w:rsidRPr="009C30C7">
              <w:rPr>
                <w:rFonts w:asciiTheme="minorHAnsi" w:hAnsiTheme="minorHAnsi" w:cstheme="minorHAnsi"/>
                <w:sz w:val="18"/>
                <w:szCs w:val="18"/>
              </w:rPr>
              <w:t xml:space="preserve">;; </w:t>
            </w:r>
          </w:p>
          <w:p w14:paraId="27C926D4" w14:textId="493F1F86" w:rsidR="00EA366A" w:rsidRPr="009C30C7" w:rsidRDefault="002E2E2A" w:rsidP="002E2E2A">
            <w:pPr>
              <w:pStyle w:val="Lista3"/>
              <w:numPr>
                <w:ilvl w:val="0"/>
                <w:numId w:val="50"/>
              </w:numPr>
              <w:spacing w:line="240" w:lineRule="auto"/>
              <w:ind w:left="147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30C7">
              <w:rPr>
                <w:rFonts w:asciiTheme="minorHAnsi" w:hAnsiTheme="minorHAnsi" w:cstheme="minorHAnsi"/>
                <w:sz w:val="18"/>
                <w:szCs w:val="18"/>
              </w:rPr>
              <w:t xml:space="preserve">co najmniej pięcioletnie doświadczenie zawodowe na analogicznym stanowisku, licząc do dnia, w którym upływa termin składania ofert, w zakresie programowania, w tym udział na stanowisku Głównego Programisty, który zarządzał zespołem programistów w co najmniej jednym projekcie obejmujących wdrożenie systemów informatycznych o wartości minimum 840 000,00 zł PLN - </w:t>
            </w:r>
            <w:r w:rsidRPr="009C30C7">
              <w:rPr>
                <w:b/>
                <w:sz w:val="18"/>
                <w:szCs w:val="18"/>
                <w:lang w:val="x-none"/>
              </w:rPr>
              <w:t>TAK/NIE*</w:t>
            </w:r>
            <w:r w:rsidRPr="009C30C7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4DFB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Nazwa projektu/usługi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2D339484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Podmiot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(zleceniodawca): …</w:t>
            </w:r>
          </w:p>
          <w:p w14:paraId="2ED54905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Okres realizacji 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(od – do): …</w:t>
            </w:r>
          </w:p>
          <w:p w14:paraId="475F2014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Funkcja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275E823F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Zakres obowiązków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6FB782B3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Okres pełnienia funkcji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(od – do): …</w:t>
            </w:r>
          </w:p>
          <w:p w14:paraId="6E1E08BB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sz w:val="19"/>
                <w:szCs w:val="19"/>
              </w:rPr>
              <w:t>Posiadany certyfikat: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……………………..….. (dotyczy tylko certyfikatów równoważnych)</w:t>
            </w:r>
          </w:p>
          <w:p w14:paraId="1141E9F1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8DB5" w14:textId="77777777" w:rsidR="00EA366A" w:rsidRPr="009C30C7" w:rsidRDefault="00EA366A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</w:tr>
    </w:tbl>
    <w:p w14:paraId="26F609F3" w14:textId="77777777" w:rsidR="00EA366A" w:rsidRPr="009C30C7" w:rsidRDefault="00EA366A" w:rsidP="00EA366A">
      <w:pPr>
        <w:spacing w:line="288" w:lineRule="auto"/>
        <w:rPr>
          <w:rFonts w:cstheme="minorHAnsi"/>
          <w:i/>
          <w:sz w:val="20"/>
          <w:szCs w:val="20"/>
        </w:rPr>
      </w:pPr>
      <w:r w:rsidRPr="009C30C7">
        <w:rPr>
          <w:rFonts w:cstheme="minorHAnsi"/>
          <w:i/>
          <w:sz w:val="20"/>
          <w:szCs w:val="20"/>
        </w:rPr>
        <w:t>*niepotrzebne skreślić</w:t>
      </w:r>
    </w:p>
    <w:p w14:paraId="0C462665" w14:textId="77777777" w:rsidR="00DC410C" w:rsidRPr="009C30C7" w:rsidRDefault="00DC410C" w:rsidP="00DC410C">
      <w:pPr>
        <w:pStyle w:val="Default"/>
        <w:spacing w:line="278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C30C7">
        <w:rPr>
          <w:rFonts w:asciiTheme="minorHAnsi" w:hAnsiTheme="minorHAnsi" w:cstheme="minorHAnsi"/>
          <w:color w:val="auto"/>
          <w:sz w:val="22"/>
          <w:szCs w:val="22"/>
        </w:rPr>
        <w:t>Zamawiający informuje, iż jedna osoba może łączyć maksymalnie 2 funkcje.</w:t>
      </w:r>
    </w:p>
    <w:p w14:paraId="3E799A3A" w14:textId="77777777" w:rsidR="00EA366A" w:rsidRPr="009C30C7" w:rsidRDefault="00EA366A" w:rsidP="00EA366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30C7">
        <w:rPr>
          <w:rFonts w:asciiTheme="minorHAnsi" w:hAnsiTheme="minorHAnsi" w:cstheme="minorHAnsi"/>
          <w:color w:val="auto"/>
          <w:sz w:val="20"/>
          <w:szCs w:val="20"/>
        </w:rPr>
        <w:t xml:space="preserve">Przez certyfikat równoważny Zamawiający rozumie certyfikat, który jest analogiczny co do zakresu z przykładowymi certyfikatami wskazanymi z nazwy dla danej roli, co jest rozumiane jako: </w:t>
      </w:r>
    </w:p>
    <w:p w14:paraId="5A1E775D" w14:textId="77777777" w:rsidR="00EA366A" w:rsidRPr="009C30C7" w:rsidRDefault="00EA366A" w:rsidP="00EA366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30C7">
        <w:rPr>
          <w:rFonts w:asciiTheme="minorHAnsi" w:hAnsiTheme="minorHAnsi" w:cstheme="minorHAnsi"/>
          <w:color w:val="auto"/>
          <w:sz w:val="20"/>
          <w:szCs w:val="20"/>
        </w:rPr>
        <w:t xml:space="preserve">a) analogiczna dziedzina merytoryczna wynikająca z roli, której dotyczy certyfikat, </w:t>
      </w:r>
    </w:p>
    <w:p w14:paraId="5DD611E3" w14:textId="77777777" w:rsidR="00EA366A" w:rsidRPr="009C30C7" w:rsidRDefault="00EA366A" w:rsidP="00EA366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30C7">
        <w:rPr>
          <w:rFonts w:asciiTheme="minorHAnsi" w:hAnsiTheme="minorHAnsi" w:cstheme="minorHAnsi"/>
          <w:color w:val="auto"/>
          <w:sz w:val="20"/>
          <w:szCs w:val="20"/>
        </w:rPr>
        <w:t xml:space="preserve">b) analogiczny stopień poziomu kompetencji, </w:t>
      </w:r>
    </w:p>
    <w:p w14:paraId="787908E7" w14:textId="77777777" w:rsidR="00EA366A" w:rsidRPr="009C30C7" w:rsidRDefault="00EA366A" w:rsidP="00EA366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30C7">
        <w:rPr>
          <w:rFonts w:asciiTheme="minorHAnsi" w:hAnsiTheme="minorHAnsi" w:cstheme="minorHAnsi"/>
          <w:color w:val="auto"/>
          <w:sz w:val="20"/>
          <w:szCs w:val="20"/>
        </w:rPr>
        <w:t xml:space="preserve">c) analogiczny poziom doświadczenia zawodowego wymaganego do otrzymania danego certyfikatu, </w:t>
      </w:r>
    </w:p>
    <w:p w14:paraId="56578525" w14:textId="77777777" w:rsidR="00EA366A" w:rsidRPr="009C30C7" w:rsidRDefault="00EA366A" w:rsidP="00EA366A">
      <w:pPr>
        <w:pStyle w:val="Lista3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C30C7">
        <w:rPr>
          <w:rFonts w:asciiTheme="minorHAnsi" w:hAnsiTheme="minorHAnsi" w:cstheme="minorHAnsi"/>
          <w:sz w:val="20"/>
          <w:szCs w:val="20"/>
        </w:rPr>
        <w:t>d) potwierdzony jest egzaminem (dotyczy tylko tych ról, których przykładowe certyfikaty muszą być potwierdzone).</w:t>
      </w:r>
    </w:p>
    <w:p w14:paraId="07D3B884" w14:textId="23AFF611" w:rsidR="004664FA" w:rsidRPr="004B0B1B" w:rsidRDefault="00EA366A" w:rsidP="004B0B1B">
      <w:pPr>
        <w:widowControl w:val="0"/>
        <w:suppressAutoHyphens/>
        <w:autoSpaceDE w:val="0"/>
        <w:spacing w:line="360" w:lineRule="auto"/>
        <w:jc w:val="right"/>
        <w:rPr>
          <w:rFonts w:cstheme="minorHAnsi"/>
          <w:b/>
          <w:bCs/>
          <w:lang w:eastAsia="zh-CN"/>
        </w:rPr>
        <w:sectPr w:rsidR="004664FA" w:rsidRPr="004B0B1B" w:rsidSect="004664FA">
          <w:pgSz w:w="16838" w:h="11906" w:orient="landscape"/>
          <w:pgMar w:top="1418" w:right="2455" w:bottom="1418" w:left="1418" w:header="709" w:footer="340" w:gutter="0"/>
          <w:cols w:space="708"/>
          <w:docGrid w:linePitch="360"/>
        </w:sectPr>
      </w:pPr>
      <w:r w:rsidRPr="009C30C7">
        <w:rPr>
          <w:rFonts w:cstheme="minorHAnsi"/>
          <w:b/>
          <w:bCs/>
          <w:lang w:eastAsia="zh-CN"/>
        </w:rPr>
        <w:t>(Dokument należy podpisać kwalifikowanym podpisem elektronicznym)</w:t>
      </w:r>
    </w:p>
    <w:p w14:paraId="528A1C62" w14:textId="77777777" w:rsidR="00EE2B90" w:rsidRPr="009C30C7" w:rsidRDefault="00EE2B90" w:rsidP="00EE2B90">
      <w:pPr>
        <w:spacing w:after="0"/>
        <w:rPr>
          <w:rFonts w:ascii="Arial" w:hAnsi="Arial" w:cs="Arial"/>
          <w:b/>
          <w:sz w:val="20"/>
          <w:szCs w:val="20"/>
        </w:rPr>
      </w:pPr>
    </w:p>
    <w:p w14:paraId="3A214570" w14:textId="7660C64B" w:rsidR="00094FA1" w:rsidRPr="009C30C7" w:rsidRDefault="00EE2B90" w:rsidP="007375B8">
      <w:pPr>
        <w:tabs>
          <w:tab w:val="left" w:pos="2298"/>
        </w:tabs>
        <w:suppressAutoHyphens/>
        <w:spacing w:after="0" w:line="288" w:lineRule="auto"/>
        <w:ind w:left="4254"/>
        <w:jc w:val="right"/>
        <w:rPr>
          <w:rFonts w:ascii="Arial" w:hAnsi="Arial" w:cs="Arial"/>
          <w:b/>
          <w:sz w:val="20"/>
          <w:szCs w:val="20"/>
        </w:rPr>
      </w:pPr>
      <w:r w:rsidRPr="009C30C7">
        <w:rPr>
          <w:rFonts w:ascii="Arial" w:hAnsi="Arial" w:cs="Arial"/>
          <w:b/>
          <w:sz w:val="20"/>
          <w:szCs w:val="20"/>
        </w:rPr>
        <w:tab/>
      </w:r>
      <w:r w:rsidRPr="009C30C7">
        <w:rPr>
          <w:rFonts w:ascii="Arial" w:hAnsi="Arial" w:cs="Arial"/>
          <w:b/>
          <w:sz w:val="20"/>
          <w:szCs w:val="20"/>
        </w:rPr>
        <w:tab/>
      </w:r>
    </w:p>
    <w:p w14:paraId="61DAFDD4" w14:textId="5CFA4ED6" w:rsidR="00EE2B90" w:rsidRPr="009C30C7" w:rsidRDefault="003A39BB" w:rsidP="00EE2B90">
      <w:pPr>
        <w:spacing w:after="0"/>
        <w:rPr>
          <w:rFonts w:ascii="Arial" w:hAnsi="Arial" w:cs="Arial"/>
          <w:b/>
          <w:sz w:val="20"/>
          <w:szCs w:val="20"/>
        </w:rPr>
      </w:pPr>
      <w:r w:rsidRPr="009C30C7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FORMULARZ</w:t>
      </w:r>
      <w:r w:rsidR="00F55F38" w:rsidRPr="009C30C7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II.</w:t>
      </w:r>
      <w:r w:rsidR="00B351EF" w:rsidRPr="009C30C7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3</w:t>
      </w:r>
      <w:r w:rsidR="00F55F38" w:rsidRPr="009C30C7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– OŚWIADCZENIE WYKONAWCY O NIEPODLEGANIU WYKLUCZENIU</w:t>
      </w:r>
    </w:p>
    <w:p w14:paraId="7B309651" w14:textId="77777777" w:rsidR="00F55F38" w:rsidRPr="009C30C7" w:rsidRDefault="00F55F38" w:rsidP="00EE2B90">
      <w:pPr>
        <w:spacing w:after="0"/>
        <w:rPr>
          <w:rFonts w:ascii="Arial" w:hAnsi="Arial" w:cs="Arial"/>
          <w:b/>
          <w:sz w:val="20"/>
          <w:szCs w:val="20"/>
        </w:rPr>
      </w:pPr>
    </w:p>
    <w:p w14:paraId="15767DC0" w14:textId="77777777" w:rsidR="00D56E39" w:rsidRPr="009C30C7" w:rsidRDefault="00D56E39" w:rsidP="00D56E39">
      <w:pPr>
        <w:spacing w:after="0"/>
        <w:rPr>
          <w:rFonts w:ascii="Arial" w:hAnsi="Arial" w:cs="Arial"/>
          <w:b/>
          <w:sz w:val="20"/>
          <w:szCs w:val="20"/>
        </w:rPr>
      </w:pPr>
      <w:r w:rsidRPr="009C30C7">
        <w:rPr>
          <w:rFonts w:ascii="Arial" w:hAnsi="Arial" w:cs="Arial"/>
          <w:b/>
          <w:sz w:val="20"/>
          <w:szCs w:val="20"/>
        </w:rPr>
        <w:t>Wykonawca</w:t>
      </w:r>
    </w:p>
    <w:p w14:paraId="7DC2E538" w14:textId="25C7C876" w:rsidR="00D56E39" w:rsidRPr="009C30C7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C30C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8E09792" w14:textId="77777777" w:rsidR="00D56E39" w:rsidRPr="009C30C7" w:rsidRDefault="00D56E39" w:rsidP="00D56E39">
      <w:pPr>
        <w:ind w:right="5953"/>
        <w:rPr>
          <w:rFonts w:ascii="Arial" w:hAnsi="Arial" w:cs="Arial"/>
          <w:i/>
          <w:sz w:val="16"/>
          <w:szCs w:val="16"/>
        </w:rPr>
      </w:pPr>
      <w:r w:rsidRPr="009C30C7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B238A31" w14:textId="77777777" w:rsidR="00D56E39" w:rsidRPr="009C30C7" w:rsidRDefault="00D56E39" w:rsidP="00D56E3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C30C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93E96" w14:textId="7C622371" w:rsidR="00D56E39" w:rsidRPr="009C30C7" w:rsidRDefault="00D56E39" w:rsidP="00D56E3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C30C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6F62D097" w14:textId="77777777" w:rsidR="00D56E39" w:rsidRPr="009C30C7" w:rsidRDefault="00D56E39" w:rsidP="00D56E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C30C7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CE9115D" w14:textId="77777777" w:rsidR="00D56E39" w:rsidRPr="009C30C7" w:rsidRDefault="00D56E39" w:rsidP="00D56E39">
      <w:pPr>
        <w:spacing w:after="0"/>
        <w:rPr>
          <w:rFonts w:cstheme="minorHAnsi"/>
          <w:b/>
        </w:rPr>
      </w:pPr>
    </w:p>
    <w:p w14:paraId="3DAD4A29" w14:textId="77777777" w:rsidR="006C0078" w:rsidRPr="009C30C7" w:rsidRDefault="006C0078" w:rsidP="006C0078">
      <w:pPr>
        <w:spacing w:after="0" w:line="360" w:lineRule="auto"/>
        <w:jc w:val="center"/>
        <w:rPr>
          <w:rFonts w:cstheme="minorHAnsi"/>
          <w:b/>
          <w:u w:val="single"/>
        </w:rPr>
      </w:pPr>
      <w:r w:rsidRPr="009C30C7">
        <w:rPr>
          <w:rFonts w:cstheme="minorHAnsi"/>
          <w:b/>
          <w:u w:val="single"/>
        </w:rPr>
        <w:t xml:space="preserve">Oświadczenie Wykonawcy </w:t>
      </w:r>
    </w:p>
    <w:p w14:paraId="3C02E2E8" w14:textId="77777777" w:rsidR="006C0078" w:rsidRPr="009C30C7" w:rsidRDefault="006C0078" w:rsidP="006C0078">
      <w:pPr>
        <w:spacing w:after="0" w:line="360" w:lineRule="auto"/>
        <w:jc w:val="center"/>
        <w:rPr>
          <w:rFonts w:cstheme="minorHAnsi"/>
          <w:b/>
          <w:u w:val="single"/>
        </w:rPr>
      </w:pPr>
      <w:r w:rsidRPr="009C30C7">
        <w:rPr>
          <w:rFonts w:cstheme="minorHAnsi"/>
          <w:b/>
          <w:u w:val="single"/>
        </w:rPr>
        <w:t>DOTYCZĄCE PRZESŁANEK WYKLUCZENIA Z POSTĘPOWANIA</w:t>
      </w:r>
    </w:p>
    <w:p w14:paraId="55C7BA38" w14:textId="77777777" w:rsidR="006C0078" w:rsidRPr="009C30C7" w:rsidRDefault="006C0078" w:rsidP="006C0078">
      <w:pPr>
        <w:spacing w:after="0" w:line="360" w:lineRule="auto"/>
        <w:jc w:val="center"/>
        <w:rPr>
          <w:rFonts w:cstheme="minorHAnsi"/>
          <w:b/>
        </w:rPr>
      </w:pPr>
    </w:p>
    <w:p w14:paraId="10868263" w14:textId="0D8F3042" w:rsidR="004B7C15" w:rsidRPr="009C30C7" w:rsidRDefault="006C0078" w:rsidP="004E6307">
      <w:pPr>
        <w:spacing w:after="0"/>
        <w:jc w:val="both"/>
        <w:rPr>
          <w:rFonts w:ascii="Calibri" w:eastAsia="Times New Roman" w:hAnsi="Calibri" w:cs="Calibri"/>
          <w:lang w:eastAsia="zh-CN"/>
        </w:rPr>
      </w:pPr>
      <w:r w:rsidRPr="009C30C7">
        <w:rPr>
          <w:rFonts w:cstheme="minorHAnsi"/>
        </w:rPr>
        <w:t xml:space="preserve">Na potrzeby postępowania o udzielenie zamówienia publicznego </w:t>
      </w:r>
      <w:r w:rsidR="00A07B66" w:rsidRPr="009C30C7">
        <w:rPr>
          <w:rFonts w:cstheme="minorHAnsi"/>
        </w:rPr>
        <w:t xml:space="preserve">składając ofertę w postępowaniu </w:t>
      </w:r>
      <w:r w:rsidR="00A07B66" w:rsidRPr="009C30C7">
        <w:rPr>
          <w:rFonts w:cstheme="minorHAnsi"/>
        </w:rPr>
        <w:br/>
        <w:t xml:space="preserve">o udzielenie zamówienia publicznego prowadzonym w trybie przetargu nieograniczonego </w:t>
      </w:r>
      <w:r w:rsidR="00A07B66" w:rsidRPr="009C30C7">
        <w:rPr>
          <w:rFonts w:cstheme="minorHAnsi"/>
        </w:rPr>
        <w:br/>
      </w:r>
      <w:r w:rsidR="00A07B66" w:rsidRPr="009C30C7">
        <w:rPr>
          <w:rFonts w:cstheme="minorHAnsi"/>
          <w:bCs/>
        </w:rPr>
        <w:t>w przedmiocie</w:t>
      </w:r>
      <w:r w:rsidR="00332D6E" w:rsidRPr="009C30C7">
        <w:rPr>
          <w:rFonts w:cstheme="minorHAnsi"/>
          <w:bCs/>
        </w:rPr>
        <w:t>:</w:t>
      </w:r>
      <w:r w:rsidR="00A07B66" w:rsidRPr="009C30C7">
        <w:rPr>
          <w:rFonts w:cstheme="minorHAnsi"/>
          <w:b/>
        </w:rPr>
        <w:t xml:space="preserve"> </w:t>
      </w:r>
      <w:r w:rsidR="004E6307" w:rsidRPr="009C30C7">
        <w:rPr>
          <w:rFonts w:cstheme="minorHAnsi"/>
          <w:b/>
        </w:rPr>
        <w:t>„</w:t>
      </w:r>
      <w:r w:rsidR="006243ED" w:rsidRPr="009C30C7">
        <w:rPr>
          <w:rFonts w:cstheme="minorHAnsi"/>
          <w:b/>
          <w:bCs/>
        </w:rPr>
        <w:t>„Usługa zaprojektowania, wybudowania i wdrożenia oprogramowania Portalu Klienta systemu e-Atesty (W2)</w:t>
      </w:r>
      <w:r w:rsidR="006243ED" w:rsidRPr="009C30C7">
        <w:rPr>
          <w:rFonts w:cstheme="minorHAnsi"/>
          <w:b/>
          <w:bCs/>
          <w:kern w:val="26"/>
        </w:rPr>
        <w:t>)”</w:t>
      </w:r>
      <w:r w:rsidR="006243ED" w:rsidRPr="009C30C7">
        <w:rPr>
          <w:rFonts w:eastAsia="Times New Roman" w:cstheme="minorHAnsi"/>
          <w:b/>
          <w:bCs/>
          <w:lang w:eastAsia="pl-PL"/>
        </w:rPr>
        <w:t xml:space="preserve">w ramach Programu Operacyjnego Polska Cyfrowa na lata 2014-2020 Oś Priorytetowa nr 2 „E-administracja i otwarty rząd” Działanie nr 2.4 „Tworzenie usług i aplikacji wykorzystujących e-usługi publiczne i informacje sektora publicznego w ramach Umowy </w:t>
      </w:r>
      <w:r w:rsidR="006243ED" w:rsidRPr="009C30C7">
        <w:rPr>
          <w:rFonts w:cstheme="minorHAnsi"/>
          <w:b/>
          <w:bCs/>
        </w:rPr>
        <w:t>POPC.02.04.00-00-0089/20-00</w:t>
      </w:r>
      <w:r w:rsidR="006243ED" w:rsidRPr="009C30C7">
        <w:rPr>
          <w:rFonts w:cstheme="minorHAnsi"/>
        </w:rPr>
        <w:t>.</w:t>
      </w:r>
      <w:r w:rsidR="006243ED" w:rsidRPr="009C30C7">
        <w:rPr>
          <w:rFonts w:eastAsia="Times New Roman" w:cstheme="minorHAnsi"/>
          <w:b/>
          <w:bCs/>
          <w:lang w:eastAsia="pl-PL"/>
        </w:rPr>
        <w:t>”</w:t>
      </w:r>
      <w:r w:rsidR="004E6307" w:rsidRPr="009C30C7">
        <w:rPr>
          <w:rFonts w:ascii="Calibri" w:eastAsia="Times New Roman" w:hAnsi="Calibri" w:cs="Calibri"/>
          <w:lang w:eastAsia="zh-CN"/>
        </w:rPr>
        <w:t>,</w:t>
      </w:r>
      <w:r w:rsidR="004B7C15" w:rsidRPr="009C30C7">
        <w:rPr>
          <w:rFonts w:ascii="Calibri" w:eastAsia="Times New Roman" w:hAnsi="Calibri" w:cs="Calibri"/>
          <w:lang w:eastAsia="zh-CN"/>
        </w:rPr>
        <w:t xml:space="preserve"> </w:t>
      </w:r>
    </w:p>
    <w:p w14:paraId="6A3FCB4F" w14:textId="0E01672F" w:rsidR="006C0078" w:rsidRPr="009C30C7" w:rsidRDefault="004E6307" w:rsidP="004E6307">
      <w:pPr>
        <w:spacing w:after="0"/>
        <w:jc w:val="both"/>
        <w:rPr>
          <w:rFonts w:ascii="Calibri" w:eastAsia="Times New Roman" w:hAnsi="Calibri" w:cs="Calibri"/>
          <w:lang w:eastAsia="zh-CN"/>
        </w:rPr>
      </w:pPr>
      <w:r w:rsidRPr="009C30C7">
        <w:rPr>
          <w:rFonts w:cstheme="minorHAnsi"/>
          <w:b/>
        </w:rPr>
        <w:t xml:space="preserve">Znak sprawy: </w:t>
      </w:r>
      <w:r w:rsidR="006B4404" w:rsidRPr="009C30C7">
        <w:rPr>
          <w:rFonts w:cstheme="minorHAnsi"/>
          <w:b/>
          <w:bCs/>
        </w:rPr>
        <w:t>O.OZP.260.123.4.2023</w:t>
      </w:r>
      <w:r w:rsidR="004B7C15" w:rsidRPr="009C30C7">
        <w:rPr>
          <w:rFonts w:cstheme="minorHAnsi"/>
          <w:b/>
          <w:bCs/>
        </w:rPr>
        <w:t>,</w:t>
      </w:r>
      <w:r w:rsidRPr="009C30C7">
        <w:rPr>
          <w:rFonts w:cstheme="minorHAnsi"/>
          <w:b/>
          <w:bCs/>
        </w:rPr>
        <w:t xml:space="preserve"> </w:t>
      </w:r>
      <w:r w:rsidR="006C0078" w:rsidRPr="009C30C7">
        <w:rPr>
          <w:rFonts w:cstheme="minorHAnsi"/>
        </w:rPr>
        <w:t>oświadczam, co następuje:</w:t>
      </w:r>
    </w:p>
    <w:p w14:paraId="2C679527" w14:textId="77777777" w:rsidR="006C0078" w:rsidRPr="009C30C7" w:rsidRDefault="006C0078" w:rsidP="006C0078">
      <w:pPr>
        <w:spacing w:after="0" w:line="360" w:lineRule="auto"/>
        <w:ind w:firstLine="709"/>
        <w:jc w:val="both"/>
        <w:rPr>
          <w:rFonts w:cstheme="minorHAnsi"/>
        </w:rPr>
      </w:pPr>
    </w:p>
    <w:p w14:paraId="1CD1D1E3" w14:textId="77777777" w:rsidR="006C0078" w:rsidRPr="009C30C7" w:rsidRDefault="006C0078" w:rsidP="006C0078">
      <w:pPr>
        <w:shd w:val="clear" w:color="auto" w:fill="9CC2E5" w:themeFill="accent5" w:themeFillTint="99"/>
        <w:spacing w:after="0" w:line="360" w:lineRule="auto"/>
        <w:jc w:val="center"/>
        <w:rPr>
          <w:rFonts w:cstheme="minorHAnsi"/>
          <w:b/>
        </w:rPr>
      </w:pPr>
      <w:r w:rsidRPr="009C30C7">
        <w:rPr>
          <w:rFonts w:cstheme="minorHAnsi"/>
          <w:b/>
        </w:rPr>
        <w:t>OŚWIADCZENIE DOTYCZĄCE WYKONAWCY:</w:t>
      </w:r>
    </w:p>
    <w:p w14:paraId="386DA757" w14:textId="3189EBDA" w:rsidR="006C0078" w:rsidRPr="009C30C7" w:rsidRDefault="006C0078" w:rsidP="004B21D5">
      <w:pPr>
        <w:pStyle w:val="Akapitzlist"/>
        <w:numPr>
          <w:ilvl w:val="0"/>
          <w:numId w:val="34"/>
        </w:numPr>
        <w:spacing w:after="160" w:line="276" w:lineRule="auto"/>
        <w:ind w:left="284"/>
        <w:jc w:val="both"/>
        <w:rPr>
          <w:rFonts w:cstheme="minorHAnsi"/>
          <w:sz w:val="22"/>
          <w:szCs w:val="22"/>
        </w:rPr>
      </w:pPr>
      <w:r w:rsidRPr="009C30C7">
        <w:rPr>
          <w:rFonts w:cstheme="minorHAnsi"/>
          <w:sz w:val="22"/>
          <w:szCs w:val="22"/>
        </w:rPr>
        <w:t>Oświadczam, że nie podlegam</w:t>
      </w:r>
      <w:r w:rsidRPr="009C30C7">
        <w:rPr>
          <w:rFonts w:cstheme="minorHAnsi"/>
          <w:b/>
          <w:sz w:val="22"/>
          <w:szCs w:val="22"/>
        </w:rPr>
        <w:t xml:space="preserve"> </w:t>
      </w:r>
      <w:r w:rsidRPr="009C30C7">
        <w:rPr>
          <w:rFonts w:cstheme="minorHAnsi"/>
          <w:sz w:val="22"/>
          <w:szCs w:val="22"/>
        </w:rPr>
        <w:t xml:space="preserve">wykluczeniu z postępowania o udzielenie  zamówienia publicznego na podstawie </w:t>
      </w:r>
      <w:r w:rsidRPr="009C30C7">
        <w:rPr>
          <w:rFonts w:cstheme="minorHAnsi"/>
          <w:sz w:val="22"/>
          <w:szCs w:val="22"/>
          <w:shd w:val="clear" w:color="auto" w:fill="FFFFFF"/>
        </w:rPr>
        <w:t>art.</w:t>
      </w:r>
      <w:r w:rsidR="00A07B66" w:rsidRPr="009C30C7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9C30C7">
        <w:rPr>
          <w:rFonts w:cstheme="minorHAnsi"/>
          <w:sz w:val="22"/>
          <w:szCs w:val="22"/>
          <w:shd w:val="clear" w:color="auto" w:fill="FFFFFF"/>
        </w:rPr>
        <w:t xml:space="preserve">7 ust. 1 ustawy z dnia 13 kwietnia 2022r. o szczególnych rozwiązaniach w zakresie przeciwdziałania wspieraniu agresji na Ukrainę oraz służących ochronie bezpieczeństwa narodowego </w:t>
      </w:r>
      <w:r w:rsidRPr="009C30C7">
        <w:rPr>
          <w:rFonts w:cstheme="minorHAnsi"/>
          <w:sz w:val="22"/>
          <w:szCs w:val="22"/>
        </w:rPr>
        <w:t>( Dz. U. z 2022r. poz. 835).</w:t>
      </w:r>
    </w:p>
    <w:p w14:paraId="61B97F15" w14:textId="77777777" w:rsidR="006C0078" w:rsidRPr="009C30C7" w:rsidRDefault="006C0078" w:rsidP="004B21D5">
      <w:pPr>
        <w:pStyle w:val="Akapitzlist"/>
        <w:numPr>
          <w:ilvl w:val="0"/>
          <w:numId w:val="34"/>
        </w:numPr>
        <w:spacing w:after="160" w:line="276" w:lineRule="auto"/>
        <w:ind w:left="284"/>
        <w:jc w:val="both"/>
        <w:rPr>
          <w:rFonts w:cstheme="minorHAnsi"/>
          <w:sz w:val="22"/>
          <w:szCs w:val="22"/>
          <w:shd w:val="clear" w:color="auto" w:fill="FFFFFF"/>
        </w:rPr>
      </w:pPr>
      <w:r w:rsidRPr="009C30C7">
        <w:rPr>
          <w:rFonts w:cstheme="minorHAnsi"/>
          <w:sz w:val="22"/>
          <w:szCs w:val="22"/>
        </w:rPr>
        <w:t>Oświadczam, że nie podlegam</w:t>
      </w:r>
      <w:r w:rsidRPr="009C30C7">
        <w:rPr>
          <w:rFonts w:cstheme="minorHAnsi"/>
          <w:b/>
          <w:sz w:val="22"/>
          <w:szCs w:val="22"/>
        </w:rPr>
        <w:t xml:space="preserve"> </w:t>
      </w:r>
      <w:r w:rsidRPr="009C30C7">
        <w:rPr>
          <w:rFonts w:cstheme="minorHAnsi"/>
          <w:sz w:val="22"/>
          <w:szCs w:val="22"/>
        </w:rPr>
        <w:t>wykluczeniu z postępowania o udzielenie  zamówienia publicznego na podstawie art. 5k Rozporządzenia Rady (UE) 2022/576 z dnia 8 kwietnia 2022r. w sprawie zmiany Rozporządzenia (UE) nr 833/2014 dotyczącego środków ograniczających w związku z działaniami Rosji destabilizującymi  sytuację na Ukrainie;</w:t>
      </w:r>
    </w:p>
    <w:p w14:paraId="244D379A" w14:textId="77777777" w:rsidR="006C0078" w:rsidRPr="009C30C7" w:rsidRDefault="006C0078" w:rsidP="00A07B66">
      <w:pPr>
        <w:pStyle w:val="Akapitzlist"/>
        <w:spacing w:line="276" w:lineRule="auto"/>
        <w:ind w:left="284"/>
        <w:jc w:val="both"/>
        <w:rPr>
          <w:rFonts w:cstheme="minorHAnsi"/>
          <w:sz w:val="22"/>
          <w:szCs w:val="22"/>
        </w:rPr>
      </w:pPr>
    </w:p>
    <w:p w14:paraId="415AC2CC" w14:textId="77777777" w:rsidR="006C0078" w:rsidRPr="009C30C7" w:rsidRDefault="006C0078" w:rsidP="006C0078">
      <w:pPr>
        <w:pStyle w:val="Akapitzlist"/>
        <w:spacing w:line="360" w:lineRule="auto"/>
        <w:ind w:left="284"/>
        <w:jc w:val="both"/>
        <w:rPr>
          <w:rFonts w:cstheme="minorHAnsi"/>
          <w:sz w:val="22"/>
          <w:szCs w:val="22"/>
        </w:rPr>
      </w:pPr>
    </w:p>
    <w:p w14:paraId="746DED55" w14:textId="77777777" w:rsidR="006C0078" w:rsidRPr="009C30C7" w:rsidRDefault="006C0078" w:rsidP="006C0078">
      <w:pPr>
        <w:spacing w:after="0" w:line="360" w:lineRule="auto"/>
        <w:jc w:val="both"/>
        <w:rPr>
          <w:rFonts w:cstheme="minorHAnsi"/>
          <w:i/>
        </w:rPr>
      </w:pPr>
    </w:p>
    <w:p w14:paraId="3836D4E2" w14:textId="77777777" w:rsidR="006C0078" w:rsidRPr="009C30C7" w:rsidRDefault="006C0078" w:rsidP="006C0078">
      <w:pPr>
        <w:tabs>
          <w:tab w:val="left" w:pos="2952"/>
          <w:tab w:val="left" w:pos="3540"/>
          <w:tab w:val="left" w:pos="6000"/>
        </w:tabs>
        <w:spacing w:line="360" w:lineRule="auto"/>
        <w:jc w:val="both"/>
        <w:rPr>
          <w:rFonts w:cstheme="minorHAnsi"/>
          <w:i/>
        </w:rPr>
      </w:pPr>
      <w:r w:rsidRPr="009C30C7">
        <w:rPr>
          <w:rFonts w:cstheme="minorHAnsi"/>
          <w:i/>
        </w:rPr>
        <w:lastRenderedPageBreak/>
        <w:tab/>
      </w:r>
      <w:r w:rsidRPr="009C30C7">
        <w:rPr>
          <w:rFonts w:cstheme="minorHAnsi"/>
          <w:i/>
        </w:rPr>
        <w:tab/>
      </w:r>
      <w:r w:rsidRPr="009C30C7">
        <w:rPr>
          <w:rFonts w:cstheme="minorHAnsi"/>
          <w:i/>
        </w:rPr>
        <w:tab/>
      </w:r>
    </w:p>
    <w:p w14:paraId="2A91B772" w14:textId="77777777" w:rsidR="006C0078" w:rsidRPr="009C30C7" w:rsidRDefault="006C0078" w:rsidP="006C0078">
      <w:pPr>
        <w:shd w:val="clear" w:color="auto" w:fill="9CC2E5" w:themeFill="accent5" w:themeFillTint="99"/>
        <w:spacing w:after="0" w:line="360" w:lineRule="auto"/>
        <w:jc w:val="center"/>
        <w:rPr>
          <w:rFonts w:cstheme="minorHAnsi"/>
          <w:b/>
        </w:rPr>
      </w:pPr>
      <w:r w:rsidRPr="009C30C7">
        <w:rPr>
          <w:rFonts w:cstheme="minorHAnsi"/>
          <w:b/>
        </w:rPr>
        <w:t>OŚWIADCZENIE DOTYCZĄCE PODANYCH INFORMACJI:</w:t>
      </w:r>
    </w:p>
    <w:p w14:paraId="333765FC" w14:textId="77777777" w:rsidR="006C0078" w:rsidRPr="009C30C7" w:rsidRDefault="006C0078" w:rsidP="00A07B66">
      <w:pPr>
        <w:spacing w:line="276" w:lineRule="auto"/>
        <w:jc w:val="both"/>
        <w:rPr>
          <w:rFonts w:cstheme="minorHAnsi"/>
        </w:rPr>
      </w:pPr>
    </w:p>
    <w:p w14:paraId="6F5038A7" w14:textId="77777777" w:rsidR="006C0078" w:rsidRPr="009C30C7" w:rsidRDefault="006C0078" w:rsidP="00A07B66">
      <w:pPr>
        <w:spacing w:line="276" w:lineRule="auto"/>
        <w:jc w:val="both"/>
        <w:rPr>
          <w:rFonts w:cstheme="minorHAnsi"/>
        </w:rPr>
      </w:pPr>
      <w:r w:rsidRPr="009C30C7">
        <w:rPr>
          <w:rFonts w:cstheme="minorHAnsi"/>
        </w:rPr>
        <w:t xml:space="preserve">Oświadczam, że wszystkie informacje podane w powyższych oświadczeniach są aktualne </w:t>
      </w:r>
      <w:r w:rsidRPr="009C30C7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2B06A946" w14:textId="77777777" w:rsidR="006C0078" w:rsidRPr="009C30C7" w:rsidRDefault="006C0078" w:rsidP="006C0078">
      <w:pPr>
        <w:spacing w:line="360" w:lineRule="auto"/>
        <w:jc w:val="both"/>
        <w:rPr>
          <w:rFonts w:cstheme="minorHAnsi"/>
          <w:i/>
        </w:rPr>
      </w:pPr>
      <w:bookmarkStart w:id="4" w:name="_Hlk112307680"/>
    </w:p>
    <w:p w14:paraId="3998ABEF" w14:textId="77777777" w:rsidR="006C0078" w:rsidRPr="009C30C7" w:rsidRDefault="006C0078" w:rsidP="006C0078">
      <w:pPr>
        <w:spacing w:after="0" w:line="276" w:lineRule="auto"/>
        <w:jc w:val="both"/>
        <w:rPr>
          <w:rFonts w:eastAsia="Calibri" w:cstheme="minorHAnsi"/>
          <w:b/>
        </w:rPr>
      </w:pPr>
      <w:r w:rsidRPr="009C30C7">
        <w:rPr>
          <w:rFonts w:eastAsia="Calibri" w:cstheme="minorHAnsi"/>
          <w:b/>
        </w:rPr>
        <w:t>UWAGA</w:t>
      </w:r>
    </w:p>
    <w:p w14:paraId="27B1DC49" w14:textId="77777777" w:rsidR="00A07B66" w:rsidRPr="009C30C7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9C30C7">
        <w:rPr>
          <w:rFonts w:eastAsia="Calibri" w:cstheme="minorHAnsi"/>
          <w:i/>
          <w:iCs/>
        </w:rPr>
        <w:t xml:space="preserve">Oświadczenie to wykonawca dołącza do oferty w odpowiedzi na ogłoszenie o zamówieniu. </w:t>
      </w:r>
    </w:p>
    <w:p w14:paraId="162377BF" w14:textId="77777777" w:rsidR="00A07B66" w:rsidRPr="009C30C7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9C30C7">
        <w:rPr>
          <w:rFonts w:eastAsia="Calibri" w:cstheme="minorHAnsi"/>
          <w:i/>
          <w:iCs/>
        </w:rPr>
        <w:t xml:space="preserve">W przypadku Wykonawców wspólnie ubiegających się o zamówienie powyższe oświadczenie składa każdy członek konsorcjum. </w:t>
      </w:r>
    </w:p>
    <w:p w14:paraId="3108D0EF" w14:textId="6D5CA499" w:rsidR="006C0078" w:rsidRPr="009C30C7" w:rsidRDefault="006C0078" w:rsidP="006C0078">
      <w:pPr>
        <w:spacing w:after="0" w:line="276" w:lineRule="auto"/>
        <w:jc w:val="both"/>
        <w:rPr>
          <w:rFonts w:eastAsia="Calibri" w:cstheme="minorHAnsi"/>
          <w:i/>
          <w:iCs/>
        </w:rPr>
      </w:pPr>
      <w:r w:rsidRPr="009C30C7">
        <w:rPr>
          <w:rFonts w:eastAsia="Calibri" w:cstheme="minorHAnsi"/>
          <w:i/>
          <w:iCs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9C30C7">
        <w:rPr>
          <w:rFonts w:eastAsia="Calibri" w:cstheme="minorHAnsi"/>
          <w:i/>
          <w:iCs/>
        </w:rPr>
        <w:tab/>
      </w:r>
    </w:p>
    <w:p w14:paraId="632184BE" w14:textId="77777777" w:rsidR="006C0078" w:rsidRPr="009C30C7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2ED5F348" w14:textId="77777777" w:rsidR="006C0078" w:rsidRPr="009C30C7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79B7A8D4" w14:textId="77777777" w:rsidR="006C0078" w:rsidRPr="009C30C7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1C061ACE" w14:textId="77777777" w:rsidR="006C0078" w:rsidRPr="009C30C7" w:rsidRDefault="006C0078" w:rsidP="006C0078">
      <w:pPr>
        <w:jc w:val="right"/>
        <w:rPr>
          <w:rFonts w:eastAsia="Times New Roman" w:cstheme="minorHAnsi"/>
          <w:b/>
          <w:bCs/>
          <w:lang w:eastAsia="zh-CN"/>
        </w:rPr>
      </w:pPr>
    </w:p>
    <w:p w14:paraId="20F42268" w14:textId="15D4B3E5" w:rsidR="006C0078" w:rsidRPr="009C30C7" w:rsidRDefault="006C0078" w:rsidP="006C0078">
      <w:pPr>
        <w:jc w:val="right"/>
        <w:rPr>
          <w:rFonts w:eastAsia="Times New Roman" w:cstheme="minorHAnsi"/>
          <w:b/>
          <w:lang w:eastAsia="pl-PL"/>
        </w:rPr>
      </w:pPr>
      <w:r w:rsidRPr="009C30C7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bookmarkEnd w:id="4"/>
    <w:p w14:paraId="47C7E6F7" w14:textId="77777777" w:rsidR="006C0078" w:rsidRPr="009C30C7" w:rsidRDefault="006C0078" w:rsidP="006C0078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hd w:val="clear" w:color="auto" w:fill="FFFFFF"/>
        </w:rPr>
      </w:pPr>
    </w:p>
    <w:p w14:paraId="5F80244D" w14:textId="77777777" w:rsidR="00D56E39" w:rsidRPr="009C30C7" w:rsidRDefault="00D56E39" w:rsidP="00D56E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B91EAD" w14:textId="59F37756" w:rsidR="00EE2B90" w:rsidRPr="009C30C7" w:rsidRDefault="00D56E39" w:rsidP="00237AD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30C7">
        <w:rPr>
          <w:rFonts w:ascii="Arial" w:hAnsi="Arial" w:cs="Arial"/>
          <w:sz w:val="21"/>
          <w:szCs w:val="21"/>
        </w:rPr>
        <w:tab/>
      </w:r>
      <w:r w:rsidRPr="009C30C7">
        <w:rPr>
          <w:rFonts w:ascii="Arial" w:hAnsi="Arial" w:cs="Arial"/>
          <w:sz w:val="21"/>
          <w:szCs w:val="21"/>
        </w:rPr>
        <w:tab/>
      </w:r>
      <w:r w:rsidRPr="009C30C7">
        <w:rPr>
          <w:rFonts w:ascii="Arial" w:hAnsi="Arial" w:cs="Arial"/>
          <w:sz w:val="21"/>
          <w:szCs w:val="21"/>
        </w:rPr>
        <w:tab/>
      </w:r>
      <w:r w:rsidRPr="009C30C7">
        <w:rPr>
          <w:rFonts w:ascii="Arial" w:hAnsi="Arial" w:cs="Arial"/>
          <w:sz w:val="21"/>
          <w:szCs w:val="21"/>
        </w:rPr>
        <w:tab/>
      </w:r>
      <w:r w:rsidRPr="009C30C7">
        <w:rPr>
          <w:rFonts w:ascii="Arial" w:hAnsi="Arial" w:cs="Arial"/>
          <w:sz w:val="21"/>
          <w:szCs w:val="21"/>
        </w:rPr>
        <w:tab/>
      </w:r>
      <w:r w:rsidRPr="009C30C7">
        <w:rPr>
          <w:rFonts w:ascii="Arial" w:hAnsi="Arial" w:cs="Arial"/>
          <w:sz w:val="21"/>
          <w:szCs w:val="21"/>
        </w:rPr>
        <w:tab/>
      </w:r>
      <w:r w:rsidRPr="009C30C7">
        <w:rPr>
          <w:rFonts w:ascii="Arial" w:hAnsi="Arial" w:cs="Arial"/>
          <w:sz w:val="21"/>
          <w:szCs w:val="21"/>
        </w:rPr>
        <w:tab/>
      </w:r>
      <w:bookmarkStart w:id="5" w:name="_Hlk102639179"/>
      <w:r w:rsidRPr="009C30C7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70860C40" w14:textId="77777777" w:rsidR="00237AD5" w:rsidRPr="009C30C7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102642E9" w14:textId="77777777" w:rsidR="00237AD5" w:rsidRPr="009C30C7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369B9A30" w14:textId="313F16AC" w:rsidR="00237AD5" w:rsidRPr="009C30C7" w:rsidRDefault="00237AD5" w:rsidP="00DD5453">
      <w:pPr>
        <w:spacing w:after="0" w:line="276" w:lineRule="auto"/>
        <w:ind w:left="-3"/>
        <w:rPr>
          <w:rFonts w:cstheme="minorHAnsi"/>
          <w:b/>
        </w:rPr>
      </w:pPr>
    </w:p>
    <w:p w14:paraId="5C55830C" w14:textId="579156E6" w:rsidR="006C0078" w:rsidRPr="009C30C7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7DBF92D6" w14:textId="3971216A" w:rsidR="006C0078" w:rsidRPr="009C30C7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441BBB25" w14:textId="76E759E6" w:rsidR="006C0078" w:rsidRPr="009C30C7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2470B621" w14:textId="1307E748" w:rsidR="006C0078" w:rsidRPr="009C30C7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31408016" w14:textId="127E980C" w:rsidR="006C0078" w:rsidRPr="009C30C7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1D9BC5D9" w14:textId="7C01E63A" w:rsidR="006C0078" w:rsidRPr="009C30C7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29B2765D" w14:textId="77777777" w:rsidR="003474C0" w:rsidRPr="009C30C7" w:rsidRDefault="003474C0" w:rsidP="00DD5453">
      <w:pPr>
        <w:spacing w:after="0" w:line="276" w:lineRule="auto"/>
        <w:ind w:left="-3"/>
        <w:rPr>
          <w:rFonts w:cstheme="minorHAnsi"/>
          <w:b/>
        </w:rPr>
      </w:pPr>
    </w:p>
    <w:p w14:paraId="75A1FA6A" w14:textId="77777777" w:rsidR="003474C0" w:rsidRPr="009C30C7" w:rsidRDefault="003474C0" w:rsidP="00DD5453">
      <w:pPr>
        <w:spacing w:after="0" w:line="276" w:lineRule="auto"/>
        <w:ind w:left="-3"/>
        <w:rPr>
          <w:rFonts w:cstheme="minorHAnsi"/>
          <w:b/>
        </w:rPr>
      </w:pPr>
    </w:p>
    <w:p w14:paraId="6FEA3B73" w14:textId="07F798B3" w:rsidR="006C0078" w:rsidRPr="009C30C7" w:rsidRDefault="006C0078" w:rsidP="00DD5453">
      <w:pPr>
        <w:spacing w:after="0" w:line="276" w:lineRule="auto"/>
        <w:ind w:left="-3"/>
        <w:rPr>
          <w:rFonts w:cstheme="minorHAnsi"/>
          <w:b/>
        </w:rPr>
      </w:pPr>
    </w:p>
    <w:p w14:paraId="6C83E294" w14:textId="77777777" w:rsidR="000E7C55" w:rsidRPr="009C30C7" w:rsidRDefault="000E7C55" w:rsidP="007375B8">
      <w:pPr>
        <w:spacing w:after="0" w:line="276" w:lineRule="auto"/>
        <w:rPr>
          <w:rFonts w:cstheme="minorHAnsi"/>
          <w:b/>
        </w:rPr>
      </w:pPr>
    </w:p>
    <w:p w14:paraId="29021758" w14:textId="64EA81B1" w:rsidR="00DD5453" w:rsidRPr="009C30C7" w:rsidRDefault="003A39BB" w:rsidP="00DD5453">
      <w:pPr>
        <w:spacing w:after="0" w:line="276" w:lineRule="auto"/>
        <w:ind w:left="-3"/>
        <w:rPr>
          <w:rFonts w:cstheme="minorHAnsi"/>
        </w:rPr>
      </w:pPr>
      <w:r w:rsidRPr="009C30C7">
        <w:rPr>
          <w:rFonts w:cstheme="minorHAnsi"/>
          <w:b/>
        </w:rPr>
        <w:lastRenderedPageBreak/>
        <w:t>FORMULARZ</w:t>
      </w:r>
      <w:r w:rsidR="00DD5453" w:rsidRPr="009C30C7">
        <w:rPr>
          <w:rFonts w:cstheme="minorHAnsi"/>
          <w:b/>
        </w:rPr>
        <w:t xml:space="preserve"> II.</w:t>
      </w:r>
      <w:r w:rsidR="00B317BA" w:rsidRPr="009C30C7">
        <w:rPr>
          <w:rFonts w:cstheme="minorHAnsi"/>
          <w:b/>
        </w:rPr>
        <w:t>4</w:t>
      </w:r>
      <w:r w:rsidR="00DD5453" w:rsidRPr="009C30C7">
        <w:rPr>
          <w:rFonts w:cstheme="minorHAnsi"/>
          <w:b/>
        </w:rPr>
        <w:t xml:space="preserve"> do SWZ</w:t>
      </w:r>
      <w:r w:rsidR="00DD5453" w:rsidRPr="009C30C7">
        <w:rPr>
          <w:rFonts w:cstheme="minorHAnsi"/>
        </w:rPr>
        <w:t xml:space="preserve"> </w:t>
      </w:r>
    </w:p>
    <w:tbl>
      <w:tblPr>
        <w:tblStyle w:val="TableGrid0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34"/>
      </w:tblGrid>
      <w:tr w:rsidR="009C30C7" w:rsidRPr="009C30C7" w14:paraId="43381BFD" w14:textId="77777777" w:rsidTr="00B72C7D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4E1B" w14:textId="77777777" w:rsidR="00DD5453" w:rsidRPr="009C30C7" w:rsidRDefault="00DD5453" w:rsidP="00B72C7D">
            <w:pPr>
              <w:spacing w:after="31" w:line="276" w:lineRule="auto"/>
              <w:rPr>
                <w:rFonts w:cstheme="minorHAnsi"/>
              </w:rPr>
            </w:pPr>
            <w:r w:rsidRPr="009C30C7">
              <w:rPr>
                <w:rFonts w:cstheme="minorHAnsi"/>
                <w:i/>
              </w:rPr>
              <w:t xml:space="preserve"> </w:t>
            </w:r>
          </w:p>
          <w:p w14:paraId="342F320F" w14:textId="77777777" w:rsidR="00DD5453" w:rsidRPr="009C30C7" w:rsidRDefault="00DD5453" w:rsidP="00B72C7D">
            <w:pPr>
              <w:spacing w:line="276" w:lineRule="auto"/>
              <w:ind w:left="53"/>
              <w:jc w:val="center"/>
              <w:rPr>
                <w:rFonts w:cstheme="minorHAnsi"/>
              </w:rPr>
            </w:pPr>
            <w:r w:rsidRPr="009C30C7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1A03189" w14:textId="77777777" w:rsidR="00DD5453" w:rsidRPr="009C30C7" w:rsidRDefault="00DD5453" w:rsidP="00B72C7D">
            <w:pPr>
              <w:spacing w:after="31" w:line="276" w:lineRule="auto"/>
              <w:ind w:left="6"/>
              <w:jc w:val="center"/>
              <w:rPr>
                <w:rFonts w:cstheme="minorHAnsi"/>
              </w:rPr>
            </w:pPr>
            <w:r w:rsidRPr="009C30C7">
              <w:rPr>
                <w:rFonts w:cstheme="minorHAnsi"/>
                <w:b/>
              </w:rPr>
              <w:t>OŚWIADCZENIE</w:t>
            </w:r>
            <w:r w:rsidRPr="009C30C7">
              <w:rPr>
                <w:rFonts w:cstheme="minorHAnsi"/>
              </w:rPr>
              <w:t xml:space="preserve"> </w:t>
            </w:r>
          </w:p>
          <w:p w14:paraId="4998FE34" w14:textId="77777777" w:rsidR="00DD5453" w:rsidRPr="009C30C7" w:rsidRDefault="00DD5453" w:rsidP="00B72C7D">
            <w:pPr>
              <w:spacing w:after="31" w:line="276" w:lineRule="auto"/>
              <w:ind w:left="2"/>
              <w:jc w:val="center"/>
              <w:rPr>
                <w:rFonts w:cstheme="minorHAnsi"/>
                <w:b/>
              </w:rPr>
            </w:pPr>
            <w:r w:rsidRPr="009C30C7">
              <w:rPr>
                <w:rFonts w:cstheme="minorHAnsi"/>
                <w:b/>
              </w:rPr>
              <w:t xml:space="preserve">o aktualności informacji zawartych w oświadczeniu Wykonawcy składanym na podstawie </w:t>
            </w:r>
          </w:p>
          <w:p w14:paraId="0D5CFBE4" w14:textId="77777777" w:rsidR="00DD5453" w:rsidRPr="009C30C7" w:rsidRDefault="00DD5453" w:rsidP="00B72C7D">
            <w:pPr>
              <w:spacing w:after="34" w:line="276" w:lineRule="auto"/>
              <w:ind w:left="2"/>
              <w:jc w:val="center"/>
              <w:rPr>
                <w:rFonts w:cstheme="minorHAnsi"/>
              </w:rPr>
            </w:pPr>
            <w:r w:rsidRPr="009C30C7">
              <w:rPr>
                <w:rFonts w:cstheme="minorHAnsi"/>
                <w:b/>
              </w:rPr>
              <w:t xml:space="preserve">art. 125 ust. 1 ustawy PZP </w:t>
            </w:r>
            <w:r w:rsidRPr="009C30C7">
              <w:rPr>
                <w:rFonts w:cstheme="minorHAnsi"/>
              </w:rPr>
              <w:t xml:space="preserve"> </w:t>
            </w:r>
          </w:p>
        </w:tc>
      </w:tr>
    </w:tbl>
    <w:p w14:paraId="5FC4A7AF" w14:textId="77777777" w:rsidR="00DD5453" w:rsidRPr="009C30C7" w:rsidRDefault="00DD5453" w:rsidP="00DD5453">
      <w:pPr>
        <w:spacing w:after="46" w:line="276" w:lineRule="auto"/>
        <w:ind w:left="-3"/>
        <w:rPr>
          <w:rFonts w:cstheme="minorHAnsi"/>
          <w:sz w:val="20"/>
          <w:szCs w:val="20"/>
        </w:rPr>
      </w:pPr>
      <w:r w:rsidRPr="009C30C7">
        <w:rPr>
          <w:rFonts w:cstheme="minorHAnsi"/>
          <w:b/>
          <w:sz w:val="20"/>
          <w:szCs w:val="20"/>
        </w:rPr>
        <w:t>MY NIŻEJ PODPISANI</w:t>
      </w:r>
      <w:r w:rsidRPr="009C30C7">
        <w:rPr>
          <w:rFonts w:cstheme="minorHAnsi"/>
          <w:sz w:val="20"/>
          <w:szCs w:val="20"/>
        </w:rPr>
        <w:t xml:space="preserve"> </w:t>
      </w:r>
      <w:r w:rsidRPr="009C30C7">
        <w:rPr>
          <w:rFonts w:cstheme="minorHAnsi"/>
          <w:sz w:val="20"/>
          <w:szCs w:val="20"/>
          <w:vertAlign w:val="superscript"/>
        </w:rPr>
        <w:footnoteReference w:id="2"/>
      </w:r>
      <w:r w:rsidRPr="009C30C7">
        <w:rPr>
          <w:rFonts w:cstheme="minorHAnsi"/>
          <w:sz w:val="20"/>
          <w:szCs w:val="20"/>
        </w:rPr>
        <w:t xml:space="preserve"> </w:t>
      </w:r>
    </w:p>
    <w:p w14:paraId="425671B3" w14:textId="0C54AE7C" w:rsidR="00DD5453" w:rsidRPr="009C30C7" w:rsidRDefault="00DD5453" w:rsidP="00515B2B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9C30C7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  <w:r w:rsidR="00E272B6" w:rsidRPr="009C30C7">
        <w:rPr>
          <w:rFonts w:cstheme="minorHAnsi"/>
          <w:sz w:val="20"/>
          <w:szCs w:val="20"/>
        </w:rPr>
        <w:br/>
      </w:r>
      <w:r w:rsidRPr="009C30C7">
        <w:rPr>
          <w:rFonts w:cstheme="minorHAnsi"/>
          <w:sz w:val="20"/>
          <w:szCs w:val="20"/>
        </w:rPr>
        <w:t xml:space="preserve">działając w imieniu i na rzecz </w:t>
      </w:r>
    </w:p>
    <w:p w14:paraId="0954C7E2" w14:textId="77777777" w:rsidR="00DD5453" w:rsidRPr="009C30C7" w:rsidRDefault="00DD5453" w:rsidP="00DD5453">
      <w:pPr>
        <w:spacing w:after="19" w:line="276" w:lineRule="auto"/>
        <w:ind w:left="-3"/>
        <w:rPr>
          <w:rFonts w:cstheme="minorHAnsi"/>
          <w:sz w:val="20"/>
          <w:szCs w:val="20"/>
        </w:rPr>
      </w:pPr>
      <w:r w:rsidRPr="009C30C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8C2E2DB" w14:textId="2A7EA688" w:rsidR="00DD5453" w:rsidRPr="009C30C7" w:rsidRDefault="00DD5453" w:rsidP="00E272B6">
      <w:pPr>
        <w:spacing w:after="40" w:line="276" w:lineRule="auto"/>
        <w:ind w:left="10" w:right="425"/>
        <w:jc w:val="center"/>
        <w:rPr>
          <w:rFonts w:cstheme="minorHAnsi"/>
          <w:sz w:val="16"/>
          <w:szCs w:val="16"/>
        </w:rPr>
      </w:pPr>
      <w:r w:rsidRPr="009C30C7">
        <w:rPr>
          <w:rFonts w:cstheme="minorHAnsi"/>
          <w:i/>
          <w:sz w:val="16"/>
          <w:szCs w:val="16"/>
        </w:rPr>
        <w:t>{nazwa (firma) i dokładny adres Wykonawcy }</w:t>
      </w:r>
      <w:r w:rsidRPr="009C30C7">
        <w:rPr>
          <w:rFonts w:cstheme="minorHAnsi"/>
          <w:sz w:val="16"/>
          <w:szCs w:val="16"/>
        </w:rPr>
        <w:t xml:space="preserve"> </w:t>
      </w:r>
    </w:p>
    <w:p w14:paraId="490F4E91" w14:textId="2C7ED0F5" w:rsidR="00E272B6" w:rsidRPr="009C30C7" w:rsidRDefault="00DD5453" w:rsidP="00E272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C30C7">
        <w:rPr>
          <w:rFonts w:cstheme="minorHAnsi"/>
          <w:sz w:val="20"/>
          <w:szCs w:val="20"/>
        </w:rPr>
        <w:t xml:space="preserve">składając ofertę w postępowaniu o udzielenie zamówienia publicznego prowadzonym w trybie </w:t>
      </w:r>
      <w:r w:rsidR="00306B3F" w:rsidRPr="009C30C7">
        <w:rPr>
          <w:rFonts w:cstheme="minorHAnsi"/>
          <w:sz w:val="20"/>
          <w:szCs w:val="20"/>
        </w:rPr>
        <w:t>przetargu nieograniczonego</w:t>
      </w:r>
      <w:r w:rsidRPr="009C30C7">
        <w:rPr>
          <w:rFonts w:cstheme="minorHAnsi"/>
          <w:sz w:val="20"/>
          <w:szCs w:val="20"/>
        </w:rPr>
        <w:t xml:space="preserve"> </w:t>
      </w:r>
      <w:r w:rsidR="00A07B66" w:rsidRPr="009C30C7">
        <w:rPr>
          <w:rFonts w:cstheme="minorHAnsi"/>
          <w:bCs/>
          <w:sz w:val="20"/>
          <w:szCs w:val="20"/>
        </w:rPr>
        <w:t>w przedmiocie</w:t>
      </w:r>
      <w:r w:rsidR="00FC74D6" w:rsidRPr="009C30C7">
        <w:rPr>
          <w:rFonts w:cstheme="minorHAnsi"/>
          <w:b/>
          <w:sz w:val="20"/>
          <w:szCs w:val="20"/>
        </w:rPr>
        <w:t>:</w:t>
      </w:r>
      <w:r w:rsidR="006243ED" w:rsidRPr="009C30C7">
        <w:rPr>
          <w:rFonts w:cstheme="minorHAnsi"/>
          <w:b/>
          <w:sz w:val="20"/>
          <w:szCs w:val="20"/>
        </w:rPr>
        <w:t xml:space="preserve"> </w:t>
      </w:r>
      <w:r w:rsidR="006243ED" w:rsidRPr="009C30C7">
        <w:rPr>
          <w:rFonts w:cstheme="minorHAnsi"/>
          <w:b/>
          <w:bCs/>
          <w:sz w:val="20"/>
          <w:szCs w:val="20"/>
        </w:rPr>
        <w:t>„Usługa zaprojektowania, wybudowania i wdrożenia oprogramowania Portalu Klienta systemu e-Atesty (W2)</w:t>
      </w:r>
      <w:r w:rsidR="006243ED" w:rsidRPr="009C30C7">
        <w:rPr>
          <w:rFonts w:cstheme="minorHAnsi"/>
          <w:b/>
          <w:bCs/>
          <w:kern w:val="26"/>
          <w:sz w:val="20"/>
          <w:szCs w:val="20"/>
        </w:rPr>
        <w:t>)”</w:t>
      </w:r>
      <w:r w:rsidR="006243ED" w:rsidRPr="009C30C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w ramach Programu Operacyjnego Polska Cyfrowa na lata 2014-2020 Oś Priorytetowa nr 2 „E-administracja i otwarty rząd” Działanie nr 2.4 „Tworzenie usług i aplikacji wykorzystujących e-usługi publiczne i informacje sektora publicznego w ramach Umowy </w:t>
      </w:r>
      <w:r w:rsidR="006243ED" w:rsidRPr="009C30C7">
        <w:rPr>
          <w:rFonts w:cstheme="minorHAnsi"/>
          <w:b/>
          <w:bCs/>
          <w:sz w:val="20"/>
          <w:szCs w:val="20"/>
        </w:rPr>
        <w:t>POPC.02.04.00-00-0089/20-00</w:t>
      </w:r>
      <w:r w:rsidR="006243ED" w:rsidRPr="009C30C7">
        <w:rPr>
          <w:rFonts w:cstheme="minorHAnsi"/>
          <w:sz w:val="20"/>
          <w:szCs w:val="20"/>
        </w:rPr>
        <w:t>.</w:t>
      </w:r>
      <w:r w:rsidR="006243ED" w:rsidRPr="009C30C7">
        <w:rPr>
          <w:rFonts w:eastAsia="Times New Roman" w:cstheme="minorHAnsi"/>
          <w:b/>
          <w:bCs/>
          <w:sz w:val="20"/>
          <w:szCs w:val="20"/>
          <w:lang w:eastAsia="pl-PL"/>
        </w:rPr>
        <w:t>”</w:t>
      </w:r>
      <w:r w:rsidR="004B7C15" w:rsidRPr="009C30C7">
        <w:rPr>
          <w:rFonts w:ascii="Calibri" w:eastAsia="Times New Roman" w:hAnsi="Calibri" w:cs="Calibri"/>
          <w:sz w:val="20"/>
          <w:szCs w:val="20"/>
          <w:lang w:eastAsia="zh-CN"/>
        </w:rPr>
        <w:t xml:space="preserve">, </w:t>
      </w:r>
      <w:r w:rsidR="004B7C15" w:rsidRPr="009C30C7">
        <w:rPr>
          <w:rFonts w:cstheme="minorHAnsi"/>
          <w:b/>
          <w:sz w:val="20"/>
          <w:szCs w:val="20"/>
        </w:rPr>
        <w:t xml:space="preserve">Znak sprawy: </w:t>
      </w:r>
      <w:r w:rsidR="006B4404" w:rsidRPr="009C30C7">
        <w:rPr>
          <w:rFonts w:cstheme="minorHAnsi"/>
          <w:b/>
          <w:bCs/>
        </w:rPr>
        <w:t>O.OZP.260.123.4.2023</w:t>
      </w:r>
      <w:r w:rsidR="004B7C15" w:rsidRPr="009C30C7">
        <w:rPr>
          <w:rFonts w:cstheme="minorHAnsi"/>
          <w:b/>
          <w:bCs/>
          <w:sz w:val="20"/>
          <w:szCs w:val="20"/>
        </w:rPr>
        <w:t>,</w:t>
      </w:r>
      <w:r w:rsidR="004B7C15" w:rsidRPr="009C30C7">
        <w:rPr>
          <w:rFonts w:cstheme="minorHAnsi"/>
          <w:b/>
          <w:bCs/>
        </w:rPr>
        <w:t xml:space="preserve"> </w:t>
      </w:r>
      <w:r w:rsidRPr="009C30C7">
        <w:rPr>
          <w:rFonts w:cstheme="minorHAnsi"/>
          <w:sz w:val="20"/>
          <w:szCs w:val="20"/>
        </w:rPr>
        <w:t xml:space="preserve">oświadczam/y, że </w:t>
      </w:r>
      <w:r w:rsidRPr="009C30C7">
        <w:rPr>
          <w:rFonts w:cstheme="minorHAnsi"/>
          <w:iCs/>
          <w:sz w:val="20"/>
          <w:szCs w:val="20"/>
        </w:rPr>
        <w:t>na podstawie ustawy z dnia 11 września 2019 r. Prawo Zamówień Publicznych</w:t>
      </w:r>
      <w:r w:rsidRPr="009C30C7">
        <w:rPr>
          <w:rFonts w:cstheme="minorHAnsi"/>
          <w:i/>
          <w:sz w:val="20"/>
          <w:szCs w:val="20"/>
        </w:rPr>
        <w:t xml:space="preserve"> </w:t>
      </w:r>
      <w:r w:rsidRPr="009C30C7">
        <w:rPr>
          <w:rFonts w:cstheme="minorHAnsi"/>
          <w:sz w:val="20"/>
          <w:szCs w:val="20"/>
        </w:rPr>
        <w:t>informacje zawarte w oświadczeniu,</w:t>
      </w:r>
      <w:r w:rsidR="003474C0" w:rsidRPr="009C30C7">
        <w:rPr>
          <w:rFonts w:cstheme="minorHAnsi"/>
          <w:sz w:val="20"/>
          <w:szCs w:val="20"/>
        </w:rPr>
        <w:t xml:space="preserve"> </w:t>
      </w:r>
      <w:r w:rsidRPr="009C30C7">
        <w:rPr>
          <w:rFonts w:cstheme="minorHAnsi"/>
          <w:sz w:val="20"/>
          <w:szCs w:val="20"/>
        </w:rPr>
        <w:t>o którym mowa w art. 125 ust. 1 ustawy PZP</w:t>
      </w:r>
      <w:r w:rsidR="00E272B6" w:rsidRPr="009C30C7">
        <w:rPr>
          <w:rFonts w:cstheme="minorHAnsi"/>
          <w:sz w:val="20"/>
          <w:szCs w:val="20"/>
        </w:rPr>
        <w:t xml:space="preserve"> w zakresie podstaw wykluczenia z postępowania o których mowa</w:t>
      </w:r>
      <w:r w:rsidR="006243ED" w:rsidRPr="009C30C7">
        <w:rPr>
          <w:rFonts w:cstheme="minorHAnsi"/>
          <w:sz w:val="20"/>
          <w:szCs w:val="20"/>
        </w:rPr>
        <w:t xml:space="preserve"> </w:t>
      </w:r>
      <w:r w:rsidR="00E272B6" w:rsidRPr="009C30C7">
        <w:rPr>
          <w:rFonts w:cstheme="minorHAnsi"/>
          <w:sz w:val="20"/>
          <w:szCs w:val="20"/>
        </w:rPr>
        <w:t>w:</w:t>
      </w:r>
    </w:p>
    <w:p w14:paraId="7115A19C" w14:textId="77777777" w:rsidR="004B7C15" w:rsidRPr="009C30C7" w:rsidRDefault="004B7C15" w:rsidP="00E272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B45DCBA" w14:textId="77777777" w:rsidR="00E272B6" w:rsidRPr="009C30C7" w:rsidRDefault="00E272B6" w:rsidP="004B21D5">
      <w:pPr>
        <w:pStyle w:val="Default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30C7">
        <w:rPr>
          <w:rFonts w:asciiTheme="minorHAnsi" w:hAnsiTheme="minorHAnsi" w:cstheme="minorHAnsi"/>
          <w:color w:val="auto"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7231B36B" w14:textId="77777777" w:rsidR="00E272B6" w:rsidRPr="009C30C7" w:rsidRDefault="00E272B6" w:rsidP="004B21D5">
      <w:pPr>
        <w:pStyle w:val="Default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30C7">
        <w:rPr>
          <w:rFonts w:asciiTheme="minorHAnsi" w:hAnsiTheme="minorHAnsi" w:cstheme="minorHAnsi"/>
          <w:color w:val="auto"/>
          <w:sz w:val="20"/>
          <w:szCs w:val="20"/>
        </w:rPr>
        <w:t>art. 108 ust. 1 pkt 4 ustawy, dotyczących orzeczenia zakazu ubiegania się o zamówienie publiczne tytułem środka zapobiegawczego;</w:t>
      </w:r>
    </w:p>
    <w:p w14:paraId="77BD06C7" w14:textId="77777777" w:rsidR="00E272B6" w:rsidRPr="009C30C7" w:rsidRDefault="00E272B6" w:rsidP="004B21D5">
      <w:pPr>
        <w:pStyle w:val="Default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30C7">
        <w:rPr>
          <w:rFonts w:asciiTheme="minorHAnsi" w:hAnsiTheme="minorHAnsi" w:cstheme="minorHAnsi"/>
          <w:color w:val="auto"/>
          <w:sz w:val="20"/>
          <w:szCs w:val="20"/>
        </w:rPr>
        <w:t>art. 108 ust. 1 pkt 5 ustawy, dotyczących zawarcia z innymi wykonawcami porozumienia mającego na celu zakłócenie konkurencji;</w:t>
      </w:r>
    </w:p>
    <w:p w14:paraId="29BA0AB0" w14:textId="78C3E948" w:rsidR="00E272B6" w:rsidRPr="009C30C7" w:rsidRDefault="00E272B6" w:rsidP="004B21D5">
      <w:pPr>
        <w:pStyle w:val="Default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30C7">
        <w:rPr>
          <w:rFonts w:asciiTheme="minorHAnsi" w:hAnsiTheme="minorHAnsi" w:cstheme="minorHAnsi"/>
          <w:color w:val="auto"/>
          <w:sz w:val="20"/>
          <w:szCs w:val="20"/>
        </w:rPr>
        <w:t xml:space="preserve">art. 108 ust. 1 pkt 6 ustawy, dotyczących zakłócenia konkurencji wynikającego z wcześniejszego zaangażowania Wykonawcy lub podmiotu, który należy z Wykonawcą do tej samej grupy kapitałowej </w:t>
      </w:r>
      <w:r w:rsidR="00417DBC" w:rsidRPr="009C30C7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9C30C7">
        <w:rPr>
          <w:rFonts w:asciiTheme="minorHAnsi" w:hAnsiTheme="minorHAnsi" w:cstheme="minorHAnsi"/>
          <w:color w:val="auto"/>
          <w:sz w:val="20"/>
          <w:szCs w:val="20"/>
        </w:rPr>
        <w:t>w przygotowanie postępowania o udzielenie zamówienia;</w:t>
      </w:r>
    </w:p>
    <w:p w14:paraId="4EE1EF08" w14:textId="30E23BB1" w:rsidR="00DD5453" w:rsidRPr="009C30C7" w:rsidRDefault="00E272B6" w:rsidP="004B21D5">
      <w:pPr>
        <w:pStyle w:val="Tekstpodstawowy"/>
        <w:numPr>
          <w:ilvl w:val="0"/>
          <w:numId w:val="30"/>
        </w:numPr>
        <w:tabs>
          <w:tab w:val="left" w:pos="426"/>
        </w:tabs>
        <w:ind w:left="284" w:hanging="284"/>
        <w:rPr>
          <w:rFonts w:cstheme="minorHAnsi"/>
          <w:b w:val="0"/>
          <w:bCs/>
          <w:sz w:val="20"/>
          <w:szCs w:val="20"/>
        </w:rPr>
      </w:pPr>
      <w:r w:rsidRPr="009C30C7">
        <w:rPr>
          <w:rFonts w:cstheme="minorHAnsi"/>
          <w:b w:val="0"/>
          <w:bCs/>
          <w:sz w:val="20"/>
          <w:szCs w:val="20"/>
        </w:rPr>
        <w:t>art. 109 ust. 1 pkt 1 ustawy, dotyczących naruszenia obowiązków dotyczących płatności podatków i opłat lokalnych, o których mowa w ustawie z dnia 12 stycznia 1991 r. o podatkach i opłatach lokalnych (</w:t>
      </w:r>
      <w:r w:rsidR="00EF49D8" w:rsidRPr="009C30C7">
        <w:rPr>
          <w:b w:val="0"/>
          <w:bCs/>
          <w:sz w:val="20"/>
          <w:szCs w:val="20"/>
        </w:rPr>
        <w:t xml:space="preserve">Dz. U. </w:t>
      </w:r>
      <w:r w:rsidR="00EF49D8" w:rsidRPr="009C30C7">
        <w:rPr>
          <w:b w:val="0"/>
          <w:bCs/>
          <w:sz w:val="20"/>
          <w:szCs w:val="20"/>
        </w:rPr>
        <w:br/>
        <w:t>z 2023 r. poz. 70</w:t>
      </w:r>
      <w:r w:rsidRPr="009C30C7">
        <w:rPr>
          <w:rFonts w:cstheme="minorHAnsi"/>
          <w:b w:val="0"/>
          <w:bCs/>
          <w:sz w:val="20"/>
          <w:szCs w:val="20"/>
        </w:rPr>
        <w:t>)</w:t>
      </w:r>
      <w:r w:rsidR="009927E4" w:rsidRPr="009C30C7">
        <w:rPr>
          <w:rFonts w:cstheme="minorHAnsi"/>
          <w:b w:val="0"/>
          <w:bCs/>
          <w:sz w:val="20"/>
          <w:szCs w:val="20"/>
        </w:rPr>
        <w:t>;</w:t>
      </w:r>
    </w:p>
    <w:p w14:paraId="4C9BEBCF" w14:textId="77777777" w:rsidR="00DD5453" w:rsidRPr="009C30C7" w:rsidRDefault="00DD5453" w:rsidP="00DD5453">
      <w:pPr>
        <w:spacing w:after="0" w:line="276" w:lineRule="auto"/>
        <w:rPr>
          <w:rFonts w:cstheme="minorHAnsi"/>
          <w:sz w:val="24"/>
          <w:szCs w:val="24"/>
        </w:rPr>
      </w:pPr>
    </w:p>
    <w:p w14:paraId="3FBDD5B1" w14:textId="3A85221F" w:rsidR="00306B3F" w:rsidRPr="009C30C7" w:rsidRDefault="00306B3F" w:rsidP="00306B3F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9C30C7">
        <w:rPr>
          <w:rFonts w:cstheme="minorHAnsi"/>
          <w:b/>
          <w:bCs/>
          <w:sz w:val="20"/>
          <w:szCs w:val="20"/>
        </w:rPr>
        <w:t xml:space="preserve">      </w:t>
      </w:r>
      <w:r w:rsidR="00DD5453" w:rsidRPr="009C30C7">
        <w:rPr>
          <w:rFonts w:cstheme="minorHAnsi"/>
          <w:b/>
          <w:bCs/>
          <w:sz w:val="20"/>
          <w:szCs w:val="20"/>
        </w:rPr>
        <w:t xml:space="preserve"> </w:t>
      </w:r>
      <w:r w:rsidRPr="009C30C7">
        <w:rPr>
          <w:rFonts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D1438" wp14:editId="3DDDAC2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42875"/>
                <wp:effectExtent l="13970" t="12700" r="508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00FF3668">
              <v:rect id="Prostokąt 3" style="position:absolute;margin-left:0;margin-top: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2A626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DJj3fb2QAAAAQBAAAP&#10;AAAAAAAAAAAAAAAAAGMEAABkcnMvZG93bnJldi54bWxQSwUGAAAAAAQABADzAAAAaQUAAAAA&#10;"/>
            </w:pict>
          </mc:Fallback>
        </mc:AlternateContent>
      </w:r>
      <w:r w:rsidRPr="009C30C7">
        <w:rPr>
          <w:rFonts w:cstheme="minorHAnsi"/>
          <w:b/>
          <w:bCs/>
          <w:sz w:val="20"/>
          <w:szCs w:val="20"/>
        </w:rPr>
        <w:t xml:space="preserve"> są aktualne</w:t>
      </w:r>
    </w:p>
    <w:p w14:paraId="70BBB36D" w14:textId="4410B912" w:rsidR="00306B3F" w:rsidRPr="009C30C7" w:rsidRDefault="00306B3F" w:rsidP="00306B3F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9C30C7">
        <w:rPr>
          <w:rFonts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21CE65" wp14:editId="37F7F96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42875"/>
                <wp:effectExtent l="13970" t="12700" r="508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7A3B0BEB">
              <v:rect id="Prostokąt 4" style="position:absolute;margin-left:0;margin-top:.9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32810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Ciwq5t2QAAAAQBAAAP&#10;AAAAAAAAAAAAAAAAAGMEAABkcnMvZG93bnJldi54bWxQSwUGAAAAAAQABADzAAAAaQUAAAAA&#10;"/>
            </w:pict>
          </mc:Fallback>
        </mc:AlternateContent>
      </w:r>
      <w:r w:rsidRPr="009C30C7">
        <w:rPr>
          <w:rFonts w:cstheme="minorHAnsi"/>
          <w:b/>
          <w:bCs/>
          <w:sz w:val="20"/>
          <w:szCs w:val="20"/>
        </w:rPr>
        <w:t xml:space="preserve">       są  nieaktualne</w:t>
      </w:r>
    </w:p>
    <w:p w14:paraId="5D1C70C4" w14:textId="77777777" w:rsidR="00DD5453" w:rsidRPr="009C30C7" w:rsidRDefault="00DD5453" w:rsidP="00DD5453">
      <w:pPr>
        <w:spacing w:after="0" w:line="276" w:lineRule="auto"/>
        <w:rPr>
          <w:rFonts w:cstheme="minorHAnsi"/>
          <w:b/>
          <w:sz w:val="18"/>
          <w:szCs w:val="18"/>
          <w:u w:val="single"/>
        </w:rPr>
      </w:pPr>
    </w:p>
    <w:p w14:paraId="271EEAC4" w14:textId="77777777" w:rsidR="00DD5453" w:rsidRPr="009C30C7" w:rsidRDefault="00DD5453" w:rsidP="00DD5453">
      <w:pPr>
        <w:spacing w:after="0" w:line="276" w:lineRule="auto"/>
        <w:rPr>
          <w:rFonts w:cstheme="minorHAnsi"/>
          <w:b/>
          <w:sz w:val="16"/>
          <w:szCs w:val="16"/>
          <w:u w:val="single"/>
        </w:rPr>
      </w:pPr>
      <w:r w:rsidRPr="009C30C7">
        <w:rPr>
          <w:rFonts w:cstheme="minorHAnsi"/>
          <w:b/>
          <w:sz w:val="16"/>
          <w:szCs w:val="16"/>
          <w:u w:val="single"/>
        </w:rPr>
        <w:t>UWAGA:</w:t>
      </w:r>
    </w:p>
    <w:p w14:paraId="682139B1" w14:textId="77777777" w:rsidR="00DD5453" w:rsidRPr="009C30C7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9C30C7">
        <w:rPr>
          <w:rFonts w:cstheme="minorHAnsi"/>
          <w:sz w:val="16"/>
          <w:szCs w:val="16"/>
        </w:rPr>
        <w:t>Zgodnie z art. 274 ust. 1 ustawy PZP, oświadczenie to składa wykonawca, który złożył najkorzystniejszą ofertę na wezwanie Zamawiającego.</w:t>
      </w:r>
    </w:p>
    <w:p w14:paraId="5DAF28FF" w14:textId="77777777" w:rsidR="00DD5453" w:rsidRPr="009C30C7" w:rsidRDefault="00DD5453" w:rsidP="00DD5453">
      <w:pPr>
        <w:spacing w:after="0" w:line="276" w:lineRule="auto"/>
        <w:rPr>
          <w:rFonts w:cstheme="minorHAnsi"/>
          <w:sz w:val="16"/>
          <w:szCs w:val="16"/>
        </w:rPr>
      </w:pPr>
      <w:r w:rsidRPr="009C30C7">
        <w:rPr>
          <w:rFonts w:cstheme="minorHAnsi"/>
          <w:sz w:val="16"/>
          <w:szCs w:val="16"/>
        </w:rPr>
        <w:t>W przypadku Wykonawców wspólnie ubiegających się o zamówienie powyższe oświadczenie składa każdy członek konsorcjum.</w:t>
      </w:r>
    </w:p>
    <w:p w14:paraId="63E7608F" w14:textId="071F514C" w:rsidR="00E272B6" w:rsidRPr="009C30C7" w:rsidRDefault="00DD5453" w:rsidP="00E272B6">
      <w:pPr>
        <w:pStyle w:val="Akapitzlist"/>
        <w:spacing w:line="276" w:lineRule="auto"/>
        <w:ind w:left="0"/>
        <w:rPr>
          <w:rFonts w:cstheme="minorHAnsi"/>
          <w:sz w:val="16"/>
          <w:szCs w:val="16"/>
        </w:rPr>
      </w:pPr>
      <w:r w:rsidRPr="009C30C7">
        <w:rPr>
          <w:rFonts w:cstheme="minorHAnsi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zakres.</w:t>
      </w:r>
    </w:p>
    <w:p w14:paraId="3237C5BD" w14:textId="77777777" w:rsidR="003474C0" w:rsidRPr="009C30C7" w:rsidRDefault="003474C0" w:rsidP="00E272B6">
      <w:pPr>
        <w:pStyle w:val="Akapitzlist"/>
        <w:spacing w:line="276" w:lineRule="auto"/>
        <w:ind w:left="0"/>
        <w:rPr>
          <w:rFonts w:cstheme="minorHAnsi"/>
          <w:sz w:val="16"/>
          <w:szCs w:val="16"/>
        </w:rPr>
      </w:pPr>
    </w:p>
    <w:p w14:paraId="691AEB42" w14:textId="2776EF18" w:rsidR="00B317BA" w:rsidRPr="009C30C7" w:rsidRDefault="00C156FC" w:rsidP="00C156FC">
      <w:pPr>
        <w:jc w:val="right"/>
        <w:rPr>
          <w:rFonts w:eastAsia="Times New Roman" w:cstheme="minorHAnsi"/>
          <w:b/>
          <w:lang w:eastAsia="pl-PL"/>
        </w:rPr>
      </w:pPr>
      <w:r w:rsidRPr="009C30C7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3BB5B800" w14:textId="77777777" w:rsidR="00C156FC" w:rsidRPr="009C30C7" w:rsidRDefault="00C156FC" w:rsidP="00DD5453">
      <w:pPr>
        <w:spacing w:line="276" w:lineRule="auto"/>
        <w:rPr>
          <w:rFonts w:cstheme="minorHAnsi"/>
        </w:rPr>
        <w:sectPr w:rsidR="00C156FC" w:rsidRPr="009C30C7" w:rsidSect="00C156FC">
          <w:headerReference w:type="default" r:id="rId13"/>
          <w:footerReference w:type="default" r:id="rId14"/>
          <w:pgSz w:w="11906" w:h="16838" w:code="9"/>
          <w:pgMar w:top="1418" w:right="1418" w:bottom="1418" w:left="1418" w:header="567" w:footer="283" w:gutter="0"/>
          <w:cols w:space="708"/>
          <w:noEndnote/>
          <w:docGrid w:linePitch="326"/>
        </w:sectPr>
      </w:pPr>
    </w:p>
    <w:p w14:paraId="58581898" w14:textId="04CD85A8" w:rsidR="00B317BA" w:rsidRPr="009C30C7" w:rsidRDefault="00B317BA" w:rsidP="00392053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171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9C30C7" w:rsidRPr="009C30C7" w14:paraId="78A4C06E" w14:textId="77777777" w:rsidTr="00B72C7D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20E1D2" w14:textId="77777777" w:rsidR="00A2299A" w:rsidRPr="009C30C7" w:rsidRDefault="00A2299A" w:rsidP="00B72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C30C7">
              <w:rPr>
                <w:rFonts w:eastAsia="Times New Roman" w:cstheme="minorHAnsi"/>
                <w:b/>
                <w:bCs/>
                <w:lang w:eastAsia="pl-PL"/>
              </w:rPr>
              <w:t>WYKAZ WYKONANYCH USŁUG</w:t>
            </w:r>
          </w:p>
          <w:p w14:paraId="0383F6EE" w14:textId="77777777" w:rsidR="00A2299A" w:rsidRPr="009C30C7" w:rsidRDefault="00A2299A" w:rsidP="00B72C7D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C30C7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  <w:t>(dokument składany na wezwanie Zamawiającego)</w:t>
            </w:r>
          </w:p>
        </w:tc>
      </w:tr>
    </w:tbl>
    <w:p w14:paraId="40EEFE13" w14:textId="01E6B490" w:rsidR="00F80E5E" w:rsidRPr="009C30C7" w:rsidRDefault="00715750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C30C7">
        <w:rPr>
          <w:rFonts w:ascii="Arial" w:hAnsi="Arial" w:cs="Arial"/>
          <w:b/>
          <w:sz w:val="20"/>
          <w:szCs w:val="20"/>
        </w:rPr>
        <w:t>FORMULARZ II.5</w:t>
      </w:r>
    </w:p>
    <w:p w14:paraId="14FC940A" w14:textId="0544F170" w:rsidR="00B317BA" w:rsidRPr="009C30C7" w:rsidRDefault="00B317BA" w:rsidP="00B317B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C30C7">
        <w:rPr>
          <w:rFonts w:eastAsia="Times New Roman" w:cstheme="minorHAnsi"/>
          <w:i/>
          <w:sz w:val="20"/>
          <w:szCs w:val="20"/>
          <w:lang w:eastAsia="ar-SA"/>
        </w:rPr>
        <w:t>----------------------------------------------</w:t>
      </w:r>
    </w:p>
    <w:p w14:paraId="1876CE4E" w14:textId="37011993" w:rsidR="00C156FC" w:rsidRPr="009C30C7" w:rsidRDefault="00B317BA" w:rsidP="00B317BA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  <w:r w:rsidRPr="009C30C7">
        <w:rPr>
          <w:rFonts w:eastAsia="Calibri" w:cstheme="minorHAnsi"/>
          <w:i/>
          <w:sz w:val="20"/>
          <w:szCs w:val="20"/>
          <w:lang w:eastAsia="pl-PL"/>
        </w:rPr>
        <w:t xml:space="preserve"> (Nazwa i dane Wykonawcy)</w:t>
      </w:r>
    </w:p>
    <w:p w14:paraId="3B9263BC" w14:textId="230E728E" w:rsidR="00B317BA" w:rsidRPr="009C30C7" w:rsidRDefault="00B317BA" w:rsidP="00515B2B">
      <w:pPr>
        <w:spacing w:after="38" w:line="250" w:lineRule="auto"/>
        <w:ind w:right="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9C30C7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w postępowaniu prowadzonym w trybie przetargu </w:t>
      </w:r>
      <w:r w:rsidR="00FC74D6" w:rsidRPr="009C30C7">
        <w:rPr>
          <w:rFonts w:eastAsia="Times New Roman" w:cstheme="minorHAnsi"/>
          <w:sz w:val="20"/>
          <w:szCs w:val="20"/>
          <w:lang w:eastAsia="pl-PL"/>
        </w:rPr>
        <w:t>nieograniczonego przedmiocie:</w:t>
      </w:r>
      <w:r w:rsidR="00F80E5E" w:rsidRPr="009C30C7">
        <w:rPr>
          <w:rFonts w:cstheme="minorHAnsi"/>
          <w:b/>
          <w:sz w:val="20"/>
          <w:szCs w:val="20"/>
        </w:rPr>
        <w:t xml:space="preserve"> </w:t>
      </w:r>
      <w:r w:rsidR="003474C0" w:rsidRPr="009C30C7">
        <w:rPr>
          <w:rFonts w:cstheme="minorHAnsi"/>
          <w:b/>
          <w:bCs/>
          <w:sz w:val="20"/>
          <w:szCs w:val="20"/>
        </w:rPr>
        <w:t>„Usługa zaprojektowania, wybudowania i wdrożenia oprogramowania Portalu Klienta systemu e-Atesty (W2)</w:t>
      </w:r>
      <w:r w:rsidR="003474C0" w:rsidRPr="009C30C7">
        <w:rPr>
          <w:rFonts w:cstheme="minorHAnsi"/>
          <w:b/>
          <w:bCs/>
          <w:kern w:val="26"/>
          <w:sz w:val="20"/>
          <w:szCs w:val="20"/>
        </w:rPr>
        <w:t>)”</w:t>
      </w:r>
      <w:r w:rsidR="003474C0" w:rsidRPr="009C30C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w ramach Programu Operacyjnego Polska Cyfrowa na lata 2014-2020 Oś Priorytetowa nr 2 „E-administracja i otwarty rząd” Działanie nr 2.4 „Tworzenie usług i aplikacji wykorzystujących e-usługi publiczne i informacje sektora publicznego w ramach Umowy </w:t>
      </w:r>
      <w:r w:rsidR="003474C0" w:rsidRPr="009C30C7">
        <w:rPr>
          <w:rFonts w:cstheme="minorHAnsi"/>
          <w:b/>
          <w:bCs/>
          <w:sz w:val="20"/>
          <w:szCs w:val="20"/>
        </w:rPr>
        <w:t>POPC.02.04.00-00-0089/20-00</w:t>
      </w:r>
      <w:r w:rsidR="003474C0" w:rsidRPr="009C30C7">
        <w:rPr>
          <w:rFonts w:cstheme="minorHAnsi"/>
          <w:sz w:val="20"/>
          <w:szCs w:val="20"/>
        </w:rPr>
        <w:t>.</w:t>
      </w:r>
      <w:r w:rsidR="003474C0" w:rsidRPr="009C30C7">
        <w:rPr>
          <w:rFonts w:eastAsia="Times New Roman" w:cstheme="minorHAnsi"/>
          <w:b/>
          <w:bCs/>
          <w:sz w:val="20"/>
          <w:szCs w:val="20"/>
          <w:lang w:eastAsia="pl-PL"/>
        </w:rPr>
        <w:t>”</w:t>
      </w:r>
      <w:r w:rsidR="004B7C15" w:rsidRPr="009C30C7">
        <w:rPr>
          <w:rFonts w:ascii="Calibri" w:eastAsia="Times New Roman" w:hAnsi="Calibri" w:cs="Calibri"/>
          <w:sz w:val="20"/>
          <w:szCs w:val="20"/>
          <w:lang w:eastAsia="zh-CN"/>
        </w:rPr>
        <w:t xml:space="preserve">, </w:t>
      </w:r>
      <w:r w:rsidR="004B7C15" w:rsidRPr="009C30C7">
        <w:rPr>
          <w:rFonts w:cstheme="minorHAnsi"/>
          <w:b/>
          <w:sz w:val="20"/>
          <w:szCs w:val="20"/>
        </w:rPr>
        <w:t xml:space="preserve">Znak sprawy: </w:t>
      </w:r>
      <w:r w:rsidR="004B0B1B" w:rsidRPr="004B0B1B">
        <w:rPr>
          <w:rFonts w:cstheme="minorHAnsi"/>
          <w:b/>
          <w:bCs/>
          <w:sz w:val="20"/>
          <w:szCs w:val="20"/>
        </w:rPr>
        <w:t>O.OZP.260.123.4.2023</w:t>
      </w:r>
      <w:r w:rsidR="00515B2B" w:rsidRPr="009C30C7">
        <w:rPr>
          <w:rFonts w:cstheme="minorHAnsi"/>
          <w:b/>
          <w:bCs/>
          <w:sz w:val="20"/>
          <w:szCs w:val="20"/>
        </w:rPr>
        <w:t xml:space="preserve">, </w:t>
      </w:r>
      <w:r w:rsidRPr="009C30C7">
        <w:rPr>
          <w:rFonts w:eastAsia="Times New Roman" w:cstheme="minorHAnsi"/>
          <w:sz w:val="20"/>
          <w:szCs w:val="20"/>
          <w:lang w:eastAsia="pl-PL"/>
        </w:rPr>
        <w:t>w celu potwierdzenia spełniania warunku udziału w postępowaniu</w:t>
      </w:r>
      <w:r w:rsidRPr="009C30C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9C30C7">
        <w:rPr>
          <w:rFonts w:eastAsia="Times New Roman" w:cstheme="minorHAnsi"/>
          <w:bCs/>
          <w:sz w:val="20"/>
          <w:szCs w:val="20"/>
          <w:lang w:eastAsia="pl-PL"/>
        </w:rPr>
        <w:t>oświadczamy</w:t>
      </w:r>
      <w:r w:rsidRPr="009C30C7">
        <w:rPr>
          <w:rFonts w:eastAsia="Times New Roman" w:cstheme="minorHAnsi"/>
          <w:sz w:val="20"/>
          <w:szCs w:val="20"/>
          <w:lang w:eastAsia="pl-PL"/>
        </w:rPr>
        <w:t xml:space="preserve">, że zrealizowaliśmy </w:t>
      </w:r>
      <w:r w:rsidR="004B7C15" w:rsidRPr="009C30C7">
        <w:rPr>
          <w:rFonts w:eastAsia="Times New Roman" w:cstheme="minorHAnsi"/>
          <w:sz w:val="20"/>
          <w:szCs w:val="20"/>
          <w:lang w:eastAsia="pl-PL"/>
        </w:rPr>
        <w:br/>
      </w:r>
      <w:r w:rsidRPr="009C30C7">
        <w:rPr>
          <w:rFonts w:eastAsia="Times New Roman" w:cstheme="minorHAnsi"/>
          <w:sz w:val="20"/>
          <w:szCs w:val="20"/>
          <w:lang w:eastAsia="pl-PL"/>
        </w:rPr>
        <w:t xml:space="preserve">w ciągu ostatnich </w:t>
      </w:r>
      <w:r w:rsidR="00F80E5E" w:rsidRPr="009C30C7">
        <w:rPr>
          <w:rFonts w:eastAsia="Times New Roman" w:cstheme="minorHAnsi"/>
          <w:b/>
          <w:bCs/>
          <w:sz w:val="20"/>
          <w:szCs w:val="20"/>
          <w:lang w:eastAsia="pl-PL"/>
        </w:rPr>
        <w:t>5</w:t>
      </w:r>
      <w:r w:rsidRPr="009C30C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lat</w:t>
      </w:r>
      <w:r w:rsidRPr="009C30C7">
        <w:rPr>
          <w:rFonts w:eastAsia="Times New Roman" w:cstheme="minorHAnsi"/>
          <w:sz w:val="20"/>
          <w:szCs w:val="20"/>
          <w:lang w:eastAsia="pl-PL"/>
        </w:rPr>
        <w:t xml:space="preserve"> następujące zamówienia</w:t>
      </w:r>
      <w:r w:rsidR="00F80E5E" w:rsidRPr="009C30C7">
        <w:rPr>
          <w:rFonts w:eastAsia="Times New Roman" w:cstheme="minorHAnsi"/>
          <w:sz w:val="20"/>
          <w:szCs w:val="20"/>
          <w:lang w:eastAsia="pl-PL"/>
        </w:rPr>
        <w:t>: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649"/>
        <w:gridCol w:w="3541"/>
        <w:gridCol w:w="2267"/>
        <w:gridCol w:w="1276"/>
        <w:gridCol w:w="1986"/>
      </w:tblGrid>
      <w:tr w:rsidR="009C30C7" w:rsidRPr="009C30C7" w14:paraId="032D7965" w14:textId="77777777" w:rsidTr="00B72C7D">
        <w:trPr>
          <w:trHeight w:val="63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0826" w14:textId="77777777" w:rsidR="00B317BA" w:rsidRPr="009C30C7" w:rsidRDefault="00B317BA" w:rsidP="00B72C7D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sz w:val="18"/>
              </w:rPr>
            </w:pPr>
            <w:r w:rsidRPr="009C30C7">
              <w:rPr>
                <w:rFonts w:cstheme="minorHAnsi"/>
                <w:b/>
                <w:bCs/>
                <w:sz w:val="18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9D61" w14:textId="77777777" w:rsidR="00B317BA" w:rsidRPr="009C30C7" w:rsidRDefault="00B317BA" w:rsidP="00B72C7D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9C30C7">
              <w:rPr>
                <w:rFonts w:cstheme="minorHAnsi"/>
                <w:b/>
                <w:bCs/>
                <w:sz w:val="18"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6A95" w14:textId="77777777" w:rsidR="00B317BA" w:rsidRPr="009C30C7" w:rsidRDefault="00B317BA" w:rsidP="00B72C7D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9C30C7">
              <w:rPr>
                <w:rFonts w:cstheme="minorHAnsi"/>
                <w:b/>
                <w:bCs/>
                <w:sz w:val="18"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8F87" w14:textId="0DD9F276" w:rsidR="00B317BA" w:rsidRPr="009C30C7" w:rsidRDefault="00B317BA" w:rsidP="00B72C7D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9C30C7">
              <w:rPr>
                <w:rFonts w:cstheme="minorHAnsi"/>
                <w:b/>
                <w:bCs/>
                <w:sz w:val="18"/>
              </w:rPr>
              <w:t xml:space="preserve">Podmiot, na zlecenie którego </w:t>
            </w:r>
            <w:r w:rsidR="004161F1" w:rsidRPr="009C30C7">
              <w:rPr>
                <w:rFonts w:cstheme="minorHAnsi"/>
                <w:b/>
                <w:bCs/>
                <w:sz w:val="18"/>
              </w:rPr>
              <w:t>usługa</w:t>
            </w:r>
            <w:r w:rsidRPr="009C30C7">
              <w:rPr>
                <w:rFonts w:cstheme="minorHAnsi"/>
                <w:b/>
                <w:bCs/>
                <w:sz w:val="18"/>
              </w:rPr>
              <w:t xml:space="preserve">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E6C4" w14:textId="77777777" w:rsidR="00B317BA" w:rsidRPr="009C30C7" w:rsidRDefault="00B317BA" w:rsidP="00B72C7D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9C30C7">
              <w:rPr>
                <w:rFonts w:cstheme="minorHAnsi"/>
                <w:b/>
                <w:bCs/>
                <w:spacing w:val="4"/>
                <w:sz w:val="18"/>
              </w:rPr>
              <w:t>Data wykonania</w:t>
            </w:r>
          </w:p>
          <w:p w14:paraId="67F8B3EF" w14:textId="77777777" w:rsidR="00B317BA" w:rsidRPr="009C30C7" w:rsidRDefault="00B317BA" w:rsidP="00B72C7D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9C30C7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 xml:space="preserve">(od dd-mm-rrrr </w:t>
            </w:r>
            <w:r w:rsidRPr="009C30C7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br/>
              <w:t>do dd-mm-rrrr)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C3A5" w14:textId="77777777" w:rsidR="00B317BA" w:rsidRPr="009C30C7" w:rsidRDefault="00B317BA" w:rsidP="00B72C7D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sz w:val="18"/>
              </w:rPr>
            </w:pPr>
            <w:r w:rsidRPr="009C30C7">
              <w:rPr>
                <w:rFonts w:cstheme="minorHAnsi"/>
                <w:b/>
                <w:bCs/>
                <w:spacing w:val="4"/>
                <w:sz w:val="18"/>
              </w:rPr>
              <w:t>Czy zamówienie zostało zrealizowane przez podmiot udostępniający swoje zasoby Wykonawcy</w:t>
            </w:r>
          </w:p>
        </w:tc>
      </w:tr>
      <w:tr w:rsidR="009C30C7" w:rsidRPr="009C30C7" w14:paraId="4A00EA01" w14:textId="77777777" w:rsidTr="00B72C7D">
        <w:trPr>
          <w:trHeight w:val="29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D31D" w14:textId="77777777" w:rsidR="00B317BA" w:rsidRPr="009C30C7" w:rsidRDefault="00B317BA" w:rsidP="00B72C7D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30C7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B496" w14:textId="77777777" w:rsidR="00B317BA" w:rsidRPr="009C30C7" w:rsidRDefault="00B317BA" w:rsidP="00B72C7D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30C7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C00B" w14:textId="77777777" w:rsidR="00B317BA" w:rsidRPr="009C30C7" w:rsidRDefault="00B317BA" w:rsidP="00B72C7D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30C7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4B61" w14:textId="77777777" w:rsidR="00B317BA" w:rsidRPr="009C30C7" w:rsidRDefault="00B317BA" w:rsidP="00B72C7D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30C7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727F" w14:textId="77777777" w:rsidR="00B317BA" w:rsidRPr="009C30C7" w:rsidRDefault="00B317BA" w:rsidP="00B72C7D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30C7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5D0F" w14:textId="77777777" w:rsidR="00B317BA" w:rsidRPr="009C30C7" w:rsidRDefault="00B317BA" w:rsidP="00B72C7D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C30C7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9C30C7" w:rsidRPr="009C30C7" w14:paraId="47ADBBEE" w14:textId="77777777" w:rsidTr="00B72C7D">
        <w:trPr>
          <w:trHeight w:val="512"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1E153D" w14:textId="77777777" w:rsidR="00B317BA" w:rsidRPr="009C30C7" w:rsidRDefault="00B317BA" w:rsidP="00F80E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0C7">
              <w:rPr>
                <w:rFonts w:cstheme="minorHAnsi"/>
                <w:b/>
                <w:sz w:val="20"/>
                <w:szCs w:val="20"/>
              </w:rPr>
              <w:t>Warunek dotyczący zdolności zawodowej w zakresie wiedzy i doświadczenia</w:t>
            </w:r>
          </w:p>
          <w:p w14:paraId="3D2175B7" w14:textId="42315356" w:rsidR="00B317BA" w:rsidRPr="009C30C7" w:rsidRDefault="00B317BA" w:rsidP="00F80E5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0C7">
              <w:rPr>
                <w:rFonts w:eastAsia="Calibri" w:cstheme="minorHAnsi"/>
                <w:sz w:val="20"/>
                <w:szCs w:val="20"/>
              </w:rPr>
              <w:t xml:space="preserve">Wykonawca w okresie ostatnich </w:t>
            </w:r>
            <w:r w:rsidR="00F80E5E" w:rsidRPr="009C30C7">
              <w:rPr>
                <w:rFonts w:eastAsia="Calibri" w:cstheme="minorHAnsi"/>
                <w:b/>
                <w:bCs/>
                <w:sz w:val="20"/>
                <w:szCs w:val="20"/>
              </w:rPr>
              <w:t>pięciu</w:t>
            </w:r>
            <w:r w:rsidRPr="009C30C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9C30C7">
              <w:rPr>
                <w:rFonts w:eastAsia="Calibri" w:cstheme="minorHAnsi"/>
                <w:sz w:val="20"/>
                <w:szCs w:val="20"/>
              </w:rPr>
              <w:t>lat przed upływem terminu składania ofert (a jeżeli okres prowadzenia działalności jest krótszy – w tym okresie) wykonał należycie:</w:t>
            </w:r>
          </w:p>
        </w:tc>
      </w:tr>
      <w:tr w:rsidR="009C30C7" w:rsidRPr="009C30C7" w14:paraId="3B38D8D4" w14:textId="77777777" w:rsidTr="00A2299A">
        <w:trPr>
          <w:trHeight w:val="101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7A1E" w14:textId="77777777" w:rsidR="00B317BA" w:rsidRPr="009C30C7" w:rsidRDefault="00B317BA" w:rsidP="000D3D51">
            <w:pPr>
              <w:spacing w:beforeLines="20" w:before="48" w:afterLines="20" w:after="48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2BD0" w14:textId="5452D1E1" w:rsidR="000D3D51" w:rsidRPr="009C30C7" w:rsidRDefault="0015316D" w:rsidP="0015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C30C7">
              <w:rPr>
                <w:rFonts w:eastAsiaTheme="minorEastAsia" w:cstheme="minorHAnsi"/>
                <w:sz w:val="18"/>
                <w:szCs w:val="18"/>
              </w:rPr>
              <w:t xml:space="preserve">1 wdrożenie systemu informatycznego  </w:t>
            </w:r>
            <w:r w:rsidRPr="009C30C7">
              <w:rPr>
                <w:rFonts w:cstheme="minorHAnsi"/>
                <w:sz w:val="18"/>
                <w:szCs w:val="18"/>
              </w:rPr>
              <w:t>o wartości brutto nie mniejszej niż 840 000,00 zł PLN (wskazana wartość obejmuje licencje i wdrożenie bez wartości dostarczanego sprzętu), który wykorzystywał komunikację REST API z innymi systemami</w:t>
            </w:r>
          </w:p>
          <w:p w14:paraId="6429066D" w14:textId="2F83B2CA" w:rsidR="00B317BA" w:rsidRPr="009C30C7" w:rsidRDefault="00B317BA" w:rsidP="000D3D5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6409" w14:textId="77777777" w:rsidR="00B317BA" w:rsidRPr="009C30C7" w:rsidRDefault="00B317BA" w:rsidP="00F80E5E">
            <w:pPr>
              <w:spacing w:after="0" w:line="276" w:lineRule="auto"/>
              <w:contextualSpacing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9C30C7">
              <w:rPr>
                <w:rFonts w:cstheme="minorHAnsi"/>
                <w:sz w:val="20"/>
                <w:szCs w:val="20"/>
                <w:u w:val="single"/>
              </w:rPr>
              <w:t>1 usługa:</w:t>
            </w:r>
          </w:p>
          <w:p w14:paraId="325257FB" w14:textId="77777777" w:rsidR="00B317BA" w:rsidRPr="009C30C7" w:rsidRDefault="00B317BA" w:rsidP="00F80E5E">
            <w:pPr>
              <w:spacing w:after="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C30C7">
              <w:rPr>
                <w:rFonts w:cstheme="minorHAnsi"/>
                <w:sz w:val="20"/>
                <w:szCs w:val="20"/>
              </w:rPr>
              <w:t>Nazwa usługi: …………….</w:t>
            </w:r>
          </w:p>
          <w:p w14:paraId="19E20AA3" w14:textId="77777777" w:rsidR="00B317BA" w:rsidRPr="009C30C7" w:rsidRDefault="00B317BA" w:rsidP="00F80E5E">
            <w:pPr>
              <w:spacing w:after="0"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C30C7">
              <w:rPr>
                <w:rFonts w:cstheme="minorHAnsi"/>
                <w:bCs/>
                <w:sz w:val="20"/>
                <w:szCs w:val="20"/>
              </w:rPr>
              <w:t>Zakres usługi: ………………………</w:t>
            </w:r>
          </w:p>
          <w:p w14:paraId="233A3DBE" w14:textId="77777777" w:rsidR="00B60980" w:rsidRPr="009C30C7" w:rsidRDefault="00B60980" w:rsidP="00F80E5E">
            <w:pPr>
              <w:spacing w:after="0"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4C3CE9B" w14:textId="77777777" w:rsidR="00B60980" w:rsidRPr="009C30C7" w:rsidRDefault="00B60980" w:rsidP="00F80E5E">
            <w:pPr>
              <w:spacing w:after="0"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C060031" w14:textId="0C5F72CD" w:rsidR="00B60980" w:rsidRPr="009C30C7" w:rsidRDefault="00B60980" w:rsidP="00F80E5E">
            <w:pPr>
              <w:spacing w:after="0"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220A2" w14:textId="77777777" w:rsidR="00B317BA" w:rsidRPr="009C30C7" w:rsidRDefault="00B317BA" w:rsidP="00F80E5E">
            <w:pPr>
              <w:spacing w:after="0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AAF9B" w14:textId="77777777" w:rsidR="00B317BA" w:rsidRPr="009C30C7" w:rsidRDefault="00B317BA" w:rsidP="00F80E5E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9C30C7">
              <w:rPr>
                <w:rFonts w:cstheme="minorHAnsi"/>
                <w:b/>
                <w:i/>
                <w:iCs/>
                <w:sz w:val="20"/>
                <w:szCs w:val="20"/>
              </w:rPr>
              <w:t>od</w:t>
            </w:r>
            <w:r w:rsidRPr="009C30C7">
              <w:rPr>
                <w:rFonts w:cstheme="minorHAnsi"/>
                <w:i/>
                <w:iCs/>
                <w:sz w:val="20"/>
                <w:szCs w:val="20"/>
              </w:rPr>
              <w:t xml:space="preserve"> dd.mm.rrrr </w:t>
            </w:r>
          </w:p>
          <w:p w14:paraId="325FB576" w14:textId="77777777" w:rsidR="00B317BA" w:rsidRPr="009C30C7" w:rsidRDefault="00B317BA" w:rsidP="00F80E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C7">
              <w:rPr>
                <w:rFonts w:cstheme="minorHAnsi"/>
                <w:b/>
                <w:i/>
                <w:iCs/>
                <w:sz w:val="20"/>
                <w:szCs w:val="20"/>
              </w:rPr>
              <w:t>do</w:t>
            </w:r>
            <w:r w:rsidRPr="009C30C7">
              <w:rPr>
                <w:rFonts w:cstheme="minorHAnsi"/>
                <w:i/>
                <w:iCs/>
                <w:sz w:val="20"/>
                <w:szCs w:val="20"/>
              </w:rPr>
              <w:t xml:space="preserve"> dd.mm.rrrr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135C7" w14:textId="77777777" w:rsidR="00B317BA" w:rsidRPr="009C30C7" w:rsidRDefault="00B317BA" w:rsidP="00F80E5E">
            <w:pPr>
              <w:spacing w:after="0" w:line="256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9C30C7">
              <w:rPr>
                <w:rFonts w:cstheme="minorHAnsi"/>
                <w:bCs/>
                <w:sz w:val="20"/>
                <w:szCs w:val="20"/>
              </w:rPr>
              <w:t>TAK/NIE*</w:t>
            </w:r>
          </w:p>
        </w:tc>
      </w:tr>
    </w:tbl>
    <w:p w14:paraId="11402874" w14:textId="6B63AF7E" w:rsidR="00B317BA" w:rsidRPr="009C30C7" w:rsidRDefault="00B317BA" w:rsidP="00B317BA">
      <w:pPr>
        <w:spacing w:after="0" w:line="288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9C30C7">
        <w:rPr>
          <w:rFonts w:eastAsia="Times New Roman" w:cstheme="minorHAnsi"/>
          <w:i/>
          <w:sz w:val="16"/>
          <w:szCs w:val="16"/>
          <w:lang w:eastAsia="pl-PL"/>
        </w:rPr>
        <w:t>*niepotrzebne skreślić</w:t>
      </w:r>
    </w:p>
    <w:p w14:paraId="278134F8" w14:textId="77777777" w:rsidR="00C67C22" w:rsidRPr="009C30C7" w:rsidRDefault="00B317BA" w:rsidP="00C67C22">
      <w:pPr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>Do niniejszego oświadczenia załączamy dowody potwierdzające należyte wykonanie ww. zamówie</w:t>
      </w:r>
      <w:r w:rsidR="00A2299A" w:rsidRPr="009C30C7">
        <w:rPr>
          <w:rFonts w:eastAsia="Times New Roman" w:cstheme="minorHAnsi"/>
          <w:lang w:eastAsia="pl-PL"/>
        </w:rPr>
        <w:t>ń</w:t>
      </w:r>
      <w:r w:rsidR="00C67C22" w:rsidRPr="009C30C7">
        <w:rPr>
          <w:rFonts w:eastAsia="Times New Roman" w:cstheme="minorHAnsi"/>
          <w:lang w:eastAsia="pl-PL"/>
        </w:rPr>
        <w:t xml:space="preserve"> </w:t>
      </w:r>
    </w:p>
    <w:p w14:paraId="25F798BA" w14:textId="0AA999E2" w:rsidR="00C67C22" w:rsidRPr="009C30C7" w:rsidRDefault="00C67C22" w:rsidP="00C67C22">
      <w:pPr>
        <w:jc w:val="right"/>
        <w:rPr>
          <w:rFonts w:eastAsia="Times New Roman" w:cstheme="minorHAnsi"/>
          <w:b/>
          <w:lang w:eastAsia="pl-PL"/>
        </w:rPr>
      </w:pPr>
      <w:r w:rsidRPr="009C30C7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13FA7593" w14:textId="26AAD6A9" w:rsidR="00F80E5E" w:rsidRPr="009C30C7" w:rsidRDefault="00F80E5E" w:rsidP="00F80E5E">
      <w:pPr>
        <w:spacing w:after="0" w:line="288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75328D4" w14:textId="0C52109B" w:rsidR="00392053" w:rsidRPr="009C30C7" w:rsidRDefault="00392053" w:rsidP="00F80E5E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5826B942" w14:textId="77777777" w:rsidR="000D3D51" w:rsidRPr="009C30C7" w:rsidRDefault="000D3D51" w:rsidP="00F80E5E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26D22997" w14:textId="77777777" w:rsidR="000D3D51" w:rsidRPr="009C30C7" w:rsidRDefault="000D3D51" w:rsidP="00F80E5E">
      <w:pPr>
        <w:spacing w:after="0" w:line="288" w:lineRule="auto"/>
        <w:jc w:val="right"/>
        <w:rPr>
          <w:rFonts w:eastAsia="Times New Roman" w:cstheme="minorHAnsi"/>
          <w:b/>
          <w:bCs/>
          <w:lang w:eastAsia="zh-CN"/>
        </w:rPr>
      </w:pPr>
    </w:p>
    <w:p w14:paraId="0353EE78" w14:textId="57475EF2" w:rsidR="00392053" w:rsidRPr="009C30C7" w:rsidRDefault="00715750" w:rsidP="00C67C22">
      <w:pPr>
        <w:spacing w:after="0" w:line="288" w:lineRule="auto"/>
        <w:rPr>
          <w:rFonts w:eastAsia="Times New Roman" w:cstheme="minorHAnsi"/>
          <w:b/>
          <w:bCs/>
          <w:lang w:eastAsia="zh-CN"/>
        </w:rPr>
      </w:pPr>
      <w:r w:rsidRPr="009C30C7">
        <w:rPr>
          <w:rFonts w:cstheme="minorHAnsi"/>
          <w:b/>
          <w:bCs/>
        </w:rPr>
        <w:t>FORMULARZ II.6</w:t>
      </w: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9C30C7" w:rsidRPr="009C30C7" w14:paraId="11E87645" w14:textId="77777777" w:rsidTr="00B72C7D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71930C" w14:textId="77777777" w:rsidR="00715750" w:rsidRPr="009C30C7" w:rsidRDefault="00392053" w:rsidP="00715750">
            <w:pPr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eastAsia="Times New Roman"/>
                <w:b/>
                <w:bCs/>
              </w:rPr>
            </w:pPr>
            <w:r w:rsidRPr="009C30C7">
              <w:rPr>
                <w:rFonts w:cstheme="minorHAnsi"/>
                <w:b/>
                <w:bCs/>
              </w:rPr>
              <w:t>WYKAZ OSÓB</w:t>
            </w:r>
            <w:r w:rsidR="00715750" w:rsidRPr="009C30C7">
              <w:rPr>
                <w:rFonts w:eastAsia="Times New Roman"/>
                <w:b/>
                <w:bCs/>
              </w:rPr>
              <w:t xml:space="preserve"> </w:t>
            </w:r>
          </w:p>
          <w:p w14:paraId="2EA9C45A" w14:textId="74DF594B" w:rsidR="00392053" w:rsidRPr="009C30C7" w:rsidRDefault="00715750" w:rsidP="00715750">
            <w:pPr>
              <w:autoSpaceDE w:val="0"/>
              <w:autoSpaceDN w:val="0"/>
              <w:adjustRightInd w:val="0"/>
              <w:spacing w:after="0"/>
              <w:ind w:left="-69"/>
              <w:jc w:val="center"/>
              <w:rPr>
                <w:rFonts w:cstheme="minorHAnsi"/>
                <w:b/>
                <w:bCs/>
              </w:rPr>
            </w:pPr>
            <w:r w:rsidRPr="009C30C7">
              <w:rPr>
                <w:rFonts w:eastAsia="Times New Roman"/>
                <w:b/>
                <w:bCs/>
              </w:rPr>
              <w:t xml:space="preserve">na potwierdzenie warunków udziału </w:t>
            </w:r>
            <w:r w:rsidRPr="009C30C7">
              <w:rPr>
                <w:b/>
                <w:bCs/>
              </w:rPr>
              <w:t>nieobjętych kryterium oceny ofert</w:t>
            </w:r>
          </w:p>
          <w:p w14:paraId="41DE8D88" w14:textId="77777777" w:rsidR="00392053" w:rsidRPr="009C30C7" w:rsidRDefault="00392053" w:rsidP="00715750">
            <w:pPr>
              <w:spacing w:after="0" w:line="288" w:lineRule="auto"/>
              <w:jc w:val="center"/>
              <w:rPr>
                <w:rFonts w:cstheme="minorHAnsi"/>
              </w:rPr>
            </w:pPr>
            <w:r w:rsidRPr="009C30C7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(dokument składany na wezwanie Zamawiającego)</w:t>
            </w:r>
          </w:p>
        </w:tc>
      </w:tr>
    </w:tbl>
    <w:p w14:paraId="26BFCCC1" w14:textId="4F24C2C9" w:rsidR="00392053" w:rsidRPr="009C30C7" w:rsidRDefault="00392053" w:rsidP="00392053">
      <w:pPr>
        <w:rPr>
          <w:rFonts w:cstheme="minorHAnsi"/>
          <w:i/>
          <w:sz w:val="20"/>
          <w:szCs w:val="20"/>
          <w:lang w:eastAsia="ar-SA"/>
        </w:rPr>
      </w:pPr>
      <w:r w:rsidRPr="009C30C7">
        <w:rPr>
          <w:rFonts w:cstheme="minorHAnsi"/>
          <w:i/>
          <w:sz w:val="20"/>
          <w:szCs w:val="20"/>
          <w:lang w:eastAsia="ar-SA"/>
        </w:rPr>
        <w:t>---------------------------------------------</w:t>
      </w:r>
    </w:p>
    <w:p w14:paraId="61DB7858" w14:textId="2AE7CD24" w:rsidR="00392053" w:rsidRPr="009C30C7" w:rsidRDefault="00392053" w:rsidP="00807506">
      <w:pPr>
        <w:rPr>
          <w:rFonts w:eastAsia="Calibri" w:cstheme="minorHAnsi"/>
          <w:i/>
          <w:sz w:val="20"/>
          <w:szCs w:val="20"/>
        </w:rPr>
      </w:pPr>
      <w:r w:rsidRPr="009C30C7">
        <w:rPr>
          <w:rFonts w:eastAsia="Calibri" w:cstheme="minorHAnsi"/>
          <w:i/>
          <w:sz w:val="20"/>
          <w:szCs w:val="20"/>
        </w:rPr>
        <w:t xml:space="preserve"> (Nazwa i dane Wykonawcy)</w:t>
      </w:r>
    </w:p>
    <w:p w14:paraId="37F41BF2" w14:textId="38B99DF8" w:rsidR="00392053" w:rsidRPr="009C30C7" w:rsidRDefault="00392053" w:rsidP="00807506">
      <w:pPr>
        <w:spacing w:line="240" w:lineRule="auto"/>
        <w:jc w:val="both"/>
        <w:rPr>
          <w:rFonts w:cstheme="minorHAnsi"/>
        </w:rPr>
      </w:pPr>
      <w:r w:rsidRPr="009C30C7">
        <w:rPr>
          <w:rFonts w:cstheme="minorHAnsi"/>
        </w:rPr>
        <w:t xml:space="preserve">ubiegając się o udzielenie zamówienia publicznego w postępowaniu prowadzonym w trybie przetargu nieograniczonego </w:t>
      </w:r>
      <w:r w:rsidR="002520E8" w:rsidRPr="009C30C7">
        <w:rPr>
          <w:rFonts w:cstheme="minorHAnsi"/>
        </w:rPr>
        <w:t>w przedmiocie:</w:t>
      </w:r>
      <w:r w:rsidRPr="009C30C7">
        <w:rPr>
          <w:rFonts w:cstheme="minorHAnsi"/>
          <w:b/>
        </w:rPr>
        <w:t xml:space="preserve"> </w:t>
      </w:r>
      <w:r w:rsidR="003474C0" w:rsidRPr="009C30C7">
        <w:rPr>
          <w:rFonts w:cstheme="minorHAnsi"/>
          <w:b/>
          <w:bCs/>
        </w:rPr>
        <w:t>„Usługa zaprojektowania, wybudowania i wdrożenia oprogramowania Portalu Klienta systemu e-Atesty (W2)</w:t>
      </w:r>
      <w:r w:rsidR="003474C0" w:rsidRPr="009C30C7">
        <w:rPr>
          <w:rFonts w:cstheme="minorHAnsi"/>
          <w:b/>
          <w:bCs/>
          <w:kern w:val="26"/>
        </w:rPr>
        <w:t>)”</w:t>
      </w:r>
      <w:r w:rsidR="003474C0" w:rsidRPr="009C30C7">
        <w:rPr>
          <w:rFonts w:eastAsia="Times New Roman" w:cstheme="minorHAnsi"/>
          <w:b/>
          <w:bCs/>
          <w:lang w:eastAsia="pl-PL"/>
        </w:rPr>
        <w:t xml:space="preserve">w ramach Programu Operacyjnego Polska Cyfrowa na lata 2014-2020 Oś Priorytetowa nr 2 „E-administracja i otwarty rząd” Działanie nr 2.4 „Tworzenie usług i aplikacji wykorzystujących e-usługi publiczne i informacje sektora publicznego w ramach Umowy </w:t>
      </w:r>
      <w:r w:rsidR="003474C0" w:rsidRPr="009C30C7">
        <w:rPr>
          <w:rFonts w:cstheme="minorHAnsi"/>
          <w:b/>
          <w:bCs/>
        </w:rPr>
        <w:t>POPC.02.04.00-00-0089/20-00</w:t>
      </w:r>
      <w:r w:rsidR="003474C0" w:rsidRPr="009C30C7">
        <w:rPr>
          <w:rFonts w:cstheme="minorHAnsi"/>
        </w:rPr>
        <w:t>.</w:t>
      </w:r>
      <w:r w:rsidR="003474C0" w:rsidRPr="009C30C7">
        <w:rPr>
          <w:rFonts w:eastAsia="Times New Roman" w:cstheme="minorHAnsi"/>
          <w:b/>
          <w:bCs/>
          <w:lang w:eastAsia="pl-PL"/>
        </w:rPr>
        <w:t>”</w:t>
      </w:r>
      <w:r w:rsidR="00C67C22" w:rsidRPr="009C30C7">
        <w:rPr>
          <w:rFonts w:ascii="Calibri" w:eastAsia="Times New Roman" w:hAnsi="Calibri" w:cs="Calibri"/>
          <w:lang w:eastAsia="zh-CN"/>
        </w:rPr>
        <w:t xml:space="preserve">, </w:t>
      </w:r>
      <w:r w:rsidR="00C67C22" w:rsidRPr="009C30C7">
        <w:rPr>
          <w:rFonts w:cstheme="minorHAnsi"/>
          <w:b/>
        </w:rPr>
        <w:t xml:space="preserve">Znak sprawy: </w:t>
      </w:r>
      <w:r w:rsidR="004B0B1B" w:rsidRPr="009C30C7">
        <w:rPr>
          <w:rFonts w:cstheme="minorHAnsi"/>
          <w:b/>
          <w:bCs/>
        </w:rPr>
        <w:t>O.OZP.260.123.4.2023</w:t>
      </w:r>
      <w:r w:rsidRPr="009C30C7">
        <w:rPr>
          <w:rFonts w:cstheme="minorHAnsi"/>
          <w:b/>
          <w:bCs/>
        </w:rPr>
        <w:t xml:space="preserve">, </w:t>
      </w:r>
      <w:r w:rsidRPr="009C30C7">
        <w:rPr>
          <w:rFonts w:cstheme="minorHAnsi"/>
        </w:rPr>
        <w:t>oświadczamy, że do realizacji niniejszego zamówienia skierujemy następującą/-e osobę/-y: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67"/>
        <w:gridCol w:w="6122"/>
        <w:gridCol w:w="4249"/>
        <w:gridCol w:w="1465"/>
      </w:tblGrid>
      <w:tr w:rsidR="009C30C7" w:rsidRPr="009C30C7" w14:paraId="46344035" w14:textId="77777777" w:rsidTr="00B72C7D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E0F12D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911228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Osoby, które będą uczestniczyć w wykonaniu Zamówienia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7254F5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Doświadczenie zawodowe niezbędne do wykonania Zamówienia</w:t>
            </w:r>
          </w:p>
          <w:p w14:paraId="57321F55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9C30C7">
              <w:rPr>
                <w:rFonts w:ascii="Calibri" w:hAnsi="Calibri" w:cs="Calibri"/>
                <w:i/>
                <w:iCs/>
                <w:sz w:val="19"/>
                <w:szCs w:val="19"/>
              </w:rPr>
              <w:t>(deklaratywna forma odpowiedzi)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8E209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spacing w:val="4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pacing w:val="4"/>
                <w:sz w:val="19"/>
                <w:szCs w:val="19"/>
              </w:rPr>
              <w:t>Opis kwalifikacji zawodowych i doświadczenia niezbędnego do wykonania Zamówienia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344B29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pacing w:val="4"/>
                <w:sz w:val="19"/>
                <w:szCs w:val="19"/>
              </w:rPr>
              <w:t>Podstawa dysponowania daną osobą</w:t>
            </w:r>
          </w:p>
        </w:tc>
      </w:tr>
      <w:tr w:rsidR="009C30C7" w:rsidRPr="009C30C7" w14:paraId="27B4FE98" w14:textId="77777777" w:rsidTr="00B72C7D">
        <w:trPr>
          <w:trHeight w:val="25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02B3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77DF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sz w:val="19"/>
                <w:szCs w:val="19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A6F7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sz w:val="19"/>
                <w:szCs w:val="19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1C70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sz w:val="19"/>
                <w:szCs w:val="19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ABD6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sz w:val="19"/>
                <w:szCs w:val="19"/>
              </w:rPr>
              <w:t>5</w:t>
            </w:r>
          </w:p>
        </w:tc>
      </w:tr>
      <w:tr w:rsidR="009C30C7" w:rsidRPr="009C30C7" w14:paraId="49E5EC71" w14:textId="77777777" w:rsidTr="000B7A92">
        <w:trPr>
          <w:trHeight w:val="1957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35C3" w14:textId="16C3ADB5" w:rsidR="00392053" w:rsidRPr="009C30C7" w:rsidRDefault="00715750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7001" w14:textId="727924C9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sz w:val="20"/>
                <w:szCs w:val="20"/>
              </w:rPr>
              <w:t xml:space="preserve">……………...     </w:t>
            </w:r>
            <w:r w:rsidRPr="009C30C7">
              <w:rPr>
                <w:rFonts w:ascii="Calibri" w:hAnsi="Calibri" w:cs="Calibri"/>
                <w:bCs/>
                <w:i/>
                <w:iCs/>
                <w:sz w:val="19"/>
                <w:szCs w:val="19"/>
              </w:rPr>
              <w:t xml:space="preserve"> 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A489" w14:textId="0663456F" w:rsidR="00392053" w:rsidRPr="009C30C7" w:rsidRDefault="000B7A92" w:rsidP="000B7A92">
            <w:pPr>
              <w:pStyle w:val="Lista3"/>
              <w:spacing w:line="240" w:lineRule="auto"/>
              <w:ind w:left="0" w:firstLine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30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Lider zespołu ds. testów </w:t>
            </w:r>
            <w:r w:rsidRPr="009C30C7">
              <w:rPr>
                <w:rFonts w:asciiTheme="minorHAnsi" w:hAnsiTheme="minorHAnsi" w:cstheme="minorHAnsi"/>
                <w:sz w:val="18"/>
                <w:szCs w:val="18"/>
              </w:rPr>
              <w:t xml:space="preserve">(co najmniej 1 (jedna) osoba) – odpowiedzialny za testowanie oprogramowania oraz koordynowanie prac zespołu - przeprowadzane testy: funkcjonalne, integracyjne, akceptacyjne, automatyczne, wydajnościowe, posiadający co najmniej pięcioletnie doświadczenie zawodowe na analogicznym stanowisku, licząc do dnia, w którym upływa termin składania ofert, w tym brał udział na stanowisku testera w co najmniej jednym projekcie obejmującym wdrożenie systemów informatycznych o wartości minimum 840 000,00 zł PLN brutto - </w:t>
            </w:r>
            <w:r w:rsidR="00D27241" w:rsidRPr="009C30C7">
              <w:rPr>
                <w:b/>
                <w:sz w:val="18"/>
                <w:szCs w:val="18"/>
                <w:lang w:val="x-none"/>
              </w:rPr>
              <w:t>TAK/NIE</w:t>
            </w:r>
            <w:r w:rsidR="00D27241" w:rsidRPr="009C30C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F36F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Nazwa projektu/usługi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1582D719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Podmiot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(zleceniodawca): …</w:t>
            </w:r>
          </w:p>
          <w:p w14:paraId="5782919A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Okres realizacji 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(od – do): …</w:t>
            </w:r>
          </w:p>
          <w:p w14:paraId="4718B1A3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Funkcja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19639B40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Zakres obowiązków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1D47A258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Okres pełnienia funkcji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(od – do): …</w:t>
            </w:r>
          </w:p>
          <w:p w14:paraId="0CF22358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</w:p>
          <w:p w14:paraId="4042938D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64FC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9C30C7" w:rsidRPr="009C30C7" w14:paraId="49E259EE" w14:textId="77777777" w:rsidTr="00B72C7D">
        <w:trPr>
          <w:trHeight w:val="195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591B" w14:textId="5A607FF7" w:rsidR="00132D56" w:rsidRPr="009C30C7" w:rsidRDefault="00132D56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446C" w14:textId="77777777" w:rsidR="005841BE" w:rsidRPr="009C30C7" w:rsidRDefault="00DE37BF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i/>
                <w:iCs/>
                <w:sz w:val="19"/>
                <w:szCs w:val="19"/>
              </w:rPr>
            </w:pPr>
            <w:r w:rsidRPr="009C30C7">
              <w:rPr>
                <w:sz w:val="20"/>
                <w:szCs w:val="20"/>
              </w:rPr>
              <w:t xml:space="preserve">……………...     </w:t>
            </w:r>
            <w:r w:rsidRPr="009C30C7">
              <w:rPr>
                <w:rFonts w:ascii="Calibri" w:hAnsi="Calibri" w:cs="Calibri"/>
                <w:bCs/>
                <w:i/>
                <w:iCs/>
                <w:sz w:val="19"/>
                <w:szCs w:val="19"/>
              </w:rPr>
              <w:t xml:space="preserve"> (Imię i nazwisko </w:t>
            </w:r>
          </w:p>
          <w:p w14:paraId="464525AB" w14:textId="1699F9D3" w:rsidR="00DE37BF" w:rsidRPr="009C30C7" w:rsidRDefault="00DE37BF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03B6" w14:textId="7656B372" w:rsidR="00A938B0" w:rsidRPr="009C30C7" w:rsidRDefault="00A938B0" w:rsidP="00A938B0">
            <w:pPr>
              <w:pStyle w:val="Lista3"/>
              <w:spacing w:line="240" w:lineRule="auto"/>
              <w:ind w:left="0" w:firstLine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30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Ekspert ds. testów penetracyjnych </w:t>
            </w:r>
            <w:r w:rsidRPr="009C30C7">
              <w:rPr>
                <w:rFonts w:asciiTheme="minorHAnsi" w:hAnsiTheme="minorHAnsi" w:cstheme="minorHAnsi"/>
                <w:sz w:val="18"/>
                <w:szCs w:val="18"/>
              </w:rPr>
              <w:t xml:space="preserve">(co najmniej 1 (jedna) osoba) odpowiedzialna za testy penetracyjne oprogramowania, który </w:t>
            </w:r>
            <w:r w:rsidRPr="009C30C7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>posiada certyfikat OSCP (</w:t>
            </w:r>
            <w:r w:rsidRPr="009C30C7">
              <w:rPr>
                <w:rStyle w:val="ui-provider"/>
                <w:rFonts w:asciiTheme="minorHAnsi" w:hAnsiTheme="minorHAnsi" w:cstheme="minorHAnsi"/>
                <w:i/>
                <w:iCs/>
                <w:sz w:val="18"/>
                <w:szCs w:val="18"/>
              </w:rPr>
              <w:t>Offensive Security Certified</w:t>
            </w:r>
            <w:r w:rsidRPr="009C30C7">
              <w:rPr>
                <w:rStyle w:val="Pogrubienie"/>
                <w:rFonts w:asciiTheme="minorHAnsi" w:hAnsiTheme="minorHAnsi" w:cstheme="minorHAnsi"/>
                <w:i/>
                <w:iCs/>
                <w:sz w:val="18"/>
                <w:szCs w:val="18"/>
              </w:rPr>
              <w:t> </w:t>
            </w:r>
            <w:r w:rsidRPr="009C30C7">
              <w:rPr>
                <w:rStyle w:val="ui-provider"/>
                <w:rFonts w:asciiTheme="minorHAnsi" w:hAnsiTheme="minorHAnsi" w:cstheme="minorHAnsi"/>
                <w:i/>
                <w:iCs/>
                <w:sz w:val="18"/>
                <w:szCs w:val="18"/>
              </w:rPr>
              <w:t>Professional</w:t>
            </w:r>
            <w:r w:rsidRPr="009C30C7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 xml:space="preserve">) lub równoważny - </w:t>
            </w:r>
            <w:r w:rsidRPr="009C30C7">
              <w:rPr>
                <w:b/>
                <w:sz w:val="18"/>
                <w:szCs w:val="18"/>
                <w:lang w:val="x-none"/>
              </w:rPr>
              <w:t>TAK/NIE</w:t>
            </w:r>
            <w:r w:rsidRPr="009C30C7">
              <w:rPr>
                <w:b/>
                <w:sz w:val="18"/>
                <w:szCs w:val="18"/>
              </w:rPr>
              <w:t>*</w:t>
            </w:r>
            <w:r w:rsidRPr="009C30C7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65C2F3A6" w14:textId="77777777" w:rsidR="00132D56" w:rsidRPr="009C30C7" w:rsidRDefault="00132D56" w:rsidP="00D27241">
            <w:pPr>
              <w:pStyle w:val="Lista3"/>
              <w:spacing w:after="0" w:line="240" w:lineRule="auto"/>
              <w:ind w:left="1" w:firstLine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35E0" w14:textId="77777777" w:rsidR="005841BE" w:rsidRPr="009C30C7" w:rsidRDefault="005841BE" w:rsidP="005841BE">
            <w:pPr>
              <w:widowControl w:val="0"/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Nazwa projektu/usługi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231A9ECE" w14:textId="77777777" w:rsidR="005841BE" w:rsidRPr="009C30C7" w:rsidRDefault="005841BE" w:rsidP="005841BE">
            <w:pPr>
              <w:widowControl w:val="0"/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Podmiot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(zleceniodawca): …</w:t>
            </w:r>
          </w:p>
          <w:p w14:paraId="4F4B02CD" w14:textId="77777777" w:rsidR="005841BE" w:rsidRPr="009C30C7" w:rsidRDefault="005841BE" w:rsidP="005841BE">
            <w:pPr>
              <w:widowControl w:val="0"/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Okres realizacji 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(od – do): …</w:t>
            </w:r>
          </w:p>
          <w:p w14:paraId="0BB754A2" w14:textId="77777777" w:rsidR="005841BE" w:rsidRPr="009C30C7" w:rsidRDefault="005841BE" w:rsidP="005841BE">
            <w:pPr>
              <w:widowControl w:val="0"/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Funkcja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13367C62" w14:textId="77777777" w:rsidR="005841BE" w:rsidRPr="009C30C7" w:rsidRDefault="005841BE" w:rsidP="005841BE">
            <w:pPr>
              <w:widowControl w:val="0"/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Zakres obowiązków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030A220B" w14:textId="5AA9EE7F" w:rsidR="00DE37BF" w:rsidRPr="009C30C7" w:rsidRDefault="00DE37BF" w:rsidP="00A938B0">
            <w:pPr>
              <w:widowControl w:val="0"/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sz w:val="19"/>
                <w:szCs w:val="19"/>
              </w:rPr>
              <w:t>Posiadany certyfikat: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……………………..….. (dotyczy tylko certyfikatów równoważnych)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A157" w14:textId="77777777" w:rsidR="00132D56" w:rsidRPr="009C30C7" w:rsidRDefault="00132D56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</w:tr>
      <w:tr w:rsidR="009C30C7" w:rsidRPr="009C30C7" w14:paraId="01DC6FBE" w14:textId="77777777" w:rsidTr="00B72C7D">
        <w:trPr>
          <w:trHeight w:val="195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7D2D" w14:textId="57D3EFDD" w:rsidR="00392053" w:rsidRPr="009C30C7" w:rsidRDefault="00132D56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DDD2" w14:textId="22088644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bCs/>
                <w:i/>
                <w:iCs/>
                <w:sz w:val="19"/>
                <w:szCs w:val="19"/>
              </w:rPr>
            </w:pPr>
            <w:r w:rsidRPr="009C30C7">
              <w:rPr>
                <w:sz w:val="20"/>
                <w:szCs w:val="20"/>
              </w:rPr>
              <w:t>……………...</w:t>
            </w:r>
            <w:r w:rsidRPr="009C30C7">
              <w:rPr>
                <w:rFonts w:ascii="Calibri" w:hAnsi="Calibri" w:cs="Calibri"/>
                <w:bCs/>
                <w:i/>
                <w:iCs/>
                <w:sz w:val="19"/>
                <w:szCs w:val="19"/>
              </w:rPr>
              <w:t xml:space="preserve">             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666" w14:textId="77777777" w:rsidR="00FA2561" w:rsidRPr="009C30C7" w:rsidRDefault="00FA2561" w:rsidP="00FA2561">
            <w:pPr>
              <w:pStyle w:val="Lista3"/>
              <w:spacing w:line="240" w:lineRule="auto"/>
              <w:ind w:left="0" w:firstLine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30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Ekspert ds. Bezpieczeństwa </w:t>
            </w:r>
            <w:r w:rsidRPr="009C30C7">
              <w:rPr>
                <w:rFonts w:asciiTheme="minorHAnsi" w:hAnsiTheme="minorHAnsi" w:cstheme="minorHAnsi"/>
                <w:sz w:val="18"/>
                <w:szCs w:val="18"/>
              </w:rPr>
              <w:t xml:space="preserve">(co najmniej 1 (jedna) osoba) – odpowiedzialny za wdrożenie oraz przeprowadzenie działań związanych z bezpieczeństwem Systemu, posiadający następujące kwalifikacje: </w:t>
            </w:r>
          </w:p>
          <w:p w14:paraId="487D80B8" w14:textId="00AC6BA7" w:rsidR="00392053" w:rsidRPr="009C30C7" w:rsidRDefault="00FA2561" w:rsidP="00FA2561">
            <w:pPr>
              <w:pStyle w:val="Lista3"/>
              <w:numPr>
                <w:ilvl w:val="0"/>
                <w:numId w:val="51"/>
              </w:numPr>
              <w:spacing w:line="240" w:lineRule="auto"/>
              <w:ind w:left="147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30C7">
              <w:rPr>
                <w:rFonts w:asciiTheme="minorHAnsi" w:hAnsiTheme="minorHAnsi" w:cstheme="minorHAnsi"/>
                <w:sz w:val="18"/>
                <w:szCs w:val="18"/>
              </w:rPr>
              <w:t xml:space="preserve">certyfikat </w:t>
            </w:r>
            <w:r w:rsidRPr="009C30C7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>CISSP (</w:t>
            </w:r>
            <w:r w:rsidRPr="009C30C7">
              <w:rPr>
                <w:rStyle w:val="ui-provider"/>
                <w:rFonts w:asciiTheme="minorHAnsi" w:hAnsiTheme="minorHAnsi" w:cstheme="minorHAnsi"/>
                <w:i/>
                <w:iCs/>
                <w:sz w:val="18"/>
                <w:szCs w:val="18"/>
              </w:rPr>
              <w:t>Certified Information Systems Security Professional</w:t>
            </w:r>
            <w:r w:rsidRPr="009C30C7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 xml:space="preserve">) lub CISM ( </w:t>
            </w:r>
            <w:r w:rsidRPr="009C30C7">
              <w:rPr>
                <w:rStyle w:val="ui-provider"/>
                <w:rFonts w:asciiTheme="minorHAnsi" w:hAnsiTheme="minorHAnsi" w:cstheme="minorHAnsi"/>
                <w:i/>
                <w:iCs/>
                <w:sz w:val="18"/>
                <w:szCs w:val="18"/>
              </w:rPr>
              <w:t>Certified Information Security Manager</w:t>
            </w:r>
            <w:r w:rsidRPr="009C30C7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 xml:space="preserve">) lub równoważny </w:t>
            </w:r>
            <w:r w:rsidRPr="009C30C7">
              <w:rPr>
                <w:rFonts w:asciiTheme="minorHAnsi" w:hAnsiTheme="minorHAnsi" w:cstheme="minorHAnsi"/>
                <w:sz w:val="18"/>
                <w:szCs w:val="18"/>
              </w:rPr>
              <w:t xml:space="preserve">potwierdzający kompetencje odnośnie systemów informatycznych lub wiedzę ekspercką w zakresie bezpieczeństwa informatycznego potwierdzone certyfikatami wydanymi przez akredytowaną instytucję, które potwierdzają analogiczne umiejętności jak wymienione certyfikaty -  </w:t>
            </w:r>
            <w:r w:rsidRPr="009C30C7">
              <w:rPr>
                <w:b/>
                <w:sz w:val="18"/>
                <w:szCs w:val="18"/>
                <w:lang w:val="x-none"/>
              </w:rPr>
              <w:t>TAK/NIE</w:t>
            </w:r>
            <w:r w:rsidRPr="009C30C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F29B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Nazwa projektu/usługi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0BCADD08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Podmiot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(zleceniodawca): …</w:t>
            </w:r>
          </w:p>
          <w:p w14:paraId="008E42A5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Okres realizacji 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(od – do): …</w:t>
            </w:r>
          </w:p>
          <w:p w14:paraId="6C9F5309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Funkcja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374168B9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Zakres obowiązków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3FEC4D9F" w14:textId="580E402E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Okres pełnienia funkcji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(od – do): …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A8D9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</w:tr>
      <w:tr w:rsidR="009C30C7" w:rsidRPr="009C30C7" w14:paraId="101DAA26" w14:textId="77777777" w:rsidTr="00B72C7D">
        <w:trPr>
          <w:trHeight w:val="70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124B" w14:textId="0F0632EA" w:rsidR="00392053" w:rsidRPr="009C30C7" w:rsidRDefault="00132D56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sz w:val="19"/>
                <w:szCs w:val="19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B145" w14:textId="4D2238AA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sz w:val="20"/>
                <w:szCs w:val="20"/>
              </w:rPr>
              <w:t xml:space="preserve">……………...            </w:t>
            </w:r>
            <w:r w:rsidRPr="009C30C7">
              <w:rPr>
                <w:rFonts w:ascii="Calibri" w:hAnsi="Calibri" w:cs="Calibri"/>
                <w:bCs/>
                <w:i/>
                <w:iCs/>
                <w:sz w:val="19"/>
                <w:szCs w:val="19"/>
              </w:rPr>
              <w:t xml:space="preserve"> (Imię i nazwisko)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682" w14:textId="77777777" w:rsidR="00D77E38" w:rsidRPr="009C30C7" w:rsidRDefault="00D77E38" w:rsidP="00D77E38">
            <w:pPr>
              <w:pStyle w:val="Default"/>
              <w:ind w:left="146" w:hanging="141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C30C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Analityk </w:t>
            </w:r>
            <w:r w:rsidRPr="009C30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(co najmniej 1 (jedna) osoba) - odpowiedzialny za prace związane z wdrożeniem systemu; posiadający następujące kwalifikacje: </w:t>
            </w:r>
          </w:p>
          <w:p w14:paraId="1E96D414" w14:textId="2C2D0499" w:rsidR="00D77E38" w:rsidRPr="009C30C7" w:rsidRDefault="00D77E38" w:rsidP="00D77E38">
            <w:pPr>
              <w:pStyle w:val="Default"/>
              <w:numPr>
                <w:ilvl w:val="0"/>
                <w:numId w:val="51"/>
              </w:numPr>
              <w:ind w:left="146" w:hanging="141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C30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wykształcenie wyższe - </w:t>
            </w:r>
            <w:r w:rsidRPr="009C30C7">
              <w:rPr>
                <w:b/>
                <w:color w:val="auto"/>
                <w:sz w:val="18"/>
                <w:szCs w:val="18"/>
                <w:lang w:val="x-none"/>
              </w:rPr>
              <w:t>TAK/NIE</w:t>
            </w:r>
            <w:r w:rsidRPr="009C30C7">
              <w:rPr>
                <w:b/>
                <w:color w:val="auto"/>
                <w:sz w:val="18"/>
                <w:szCs w:val="18"/>
              </w:rPr>
              <w:t>*</w:t>
            </w:r>
            <w:r w:rsidRPr="009C30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; </w:t>
            </w:r>
          </w:p>
          <w:p w14:paraId="3D7C635D" w14:textId="42832366" w:rsidR="00392053" w:rsidRPr="009C30C7" w:rsidRDefault="00D77E38" w:rsidP="00D77E38">
            <w:pPr>
              <w:pStyle w:val="Default"/>
              <w:numPr>
                <w:ilvl w:val="0"/>
                <w:numId w:val="51"/>
              </w:numPr>
              <w:ind w:left="146" w:hanging="14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C30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 najmniej pięcioletnie doświadczenie zawodowe na analogicznym stanowisku, licząc do dnia, w którym upływa termin składania ofert, w tym udział na stanowisku analityka w co najmniej jednym projekcie obejmującym wdrożenie systemów informatycznych - </w:t>
            </w:r>
            <w:r w:rsidRPr="009C30C7">
              <w:rPr>
                <w:b/>
                <w:color w:val="auto"/>
                <w:sz w:val="18"/>
                <w:szCs w:val="18"/>
                <w:lang w:val="x-none"/>
              </w:rPr>
              <w:t>TAK/NIE</w:t>
            </w:r>
            <w:r w:rsidRPr="009C30C7">
              <w:rPr>
                <w:b/>
                <w:color w:val="auto"/>
                <w:sz w:val="18"/>
                <w:szCs w:val="18"/>
              </w:rPr>
              <w:t>*</w:t>
            </w:r>
            <w:r w:rsidRPr="009C30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;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B229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Nazwa projektu/usługi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644BC4C1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Podmiot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(zleceniodawca): …</w:t>
            </w:r>
          </w:p>
          <w:p w14:paraId="49C8159A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Okres realizacji 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(od – do): …</w:t>
            </w:r>
          </w:p>
          <w:p w14:paraId="1BF18798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Funkcja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1BEB931C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Zakres obowiązków</w:t>
            </w:r>
            <w:r w:rsidRPr="009C30C7">
              <w:rPr>
                <w:rFonts w:ascii="Calibri" w:hAnsi="Calibri" w:cs="Calibri"/>
                <w:sz w:val="19"/>
                <w:szCs w:val="19"/>
              </w:rPr>
              <w:t>: …</w:t>
            </w:r>
          </w:p>
          <w:p w14:paraId="37775830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bCs/>
                <w:sz w:val="19"/>
                <w:szCs w:val="19"/>
              </w:rPr>
              <w:t>Okres pełnienia funkcji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(od – do): …</w:t>
            </w:r>
          </w:p>
          <w:p w14:paraId="787EFA0F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9C30C7">
              <w:rPr>
                <w:rFonts w:ascii="Calibri" w:hAnsi="Calibri" w:cs="Calibri"/>
                <w:b/>
                <w:sz w:val="19"/>
                <w:szCs w:val="19"/>
              </w:rPr>
              <w:lastRenderedPageBreak/>
              <w:t>Posiadany certyfikat:</w:t>
            </w:r>
            <w:r w:rsidRPr="009C30C7">
              <w:rPr>
                <w:rFonts w:ascii="Calibri" w:hAnsi="Calibri" w:cs="Calibri"/>
                <w:sz w:val="19"/>
                <w:szCs w:val="19"/>
              </w:rPr>
              <w:t xml:space="preserve"> ……………………..….. (dotyczy tylko certyfikatów równoważnych)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FC5F" w14:textId="77777777" w:rsidR="00392053" w:rsidRPr="009C30C7" w:rsidRDefault="00392053" w:rsidP="00B72C7D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0DB67C2C" w14:textId="77777777" w:rsidR="00392053" w:rsidRPr="009C30C7" w:rsidRDefault="00392053" w:rsidP="00392053">
      <w:pPr>
        <w:spacing w:line="288" w:lineRule="auto"/>
        <w:rPr>
          <w:rFonts w:cstheme="minorHAnsi"/>
          <w:i/>
          <w:sz w:val="20"/>
          <w:szCs w:val="20"/>
        </w:rPr>
      </w:pPr>
      <w:r w:rsidRPr="009C30C7">
        <w:rPr>
          <w:rFonts w:cstheme="minorHAnsi"/>
          <w:i/>
          <w:sz w:val="20"/>
          <w:szCs w:val="20"/>
        </w:rPr>
        <w:t>*niepotrzebne skreślić</w:t>
      </w:r>
    </w:p>
    <w:p w14:paraId="59C65BF2" w14:textId="77777777" w:rsidR="00132D56" w:rsidRPr="009C30C7" w:rsidRDefault="00132D56" w:rsidP="00132D56">
      <w:pPr>
        <w:pStyle w:val="Default"/>
        <w:spacing w:line="278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C30C7">
        <w:rPr>
          <w:rFonts w:asciiTheme="minorHAnsi" w:hAnsiTheme="minorHAnsi" w:cstheme="minorHAnsi"/>
          <w:color w:val="auto"/>
          <w:sz w:val="22"/>
          <w:szCs w:val="22"/>
        </w:rPr>
        <w:t>Zamawiający informuje, iż jedna osoba może łączyć maksymalnie 2 funkcje.</w:t>
      </w:r>
    </w:p>
    <w:p w14:paraId="4BB27975" w14:textId="77777777" w:rsidR="00DC5198" w:rsidRPr="009C30C7" w:rsidRDefault="00DC5198" w:rsidP="00DC5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30C7">
        <w:rPr>
          <w:rFonts w:asciiTheme="minorHAnsi" w:hAnsiTheme="minorHAnsi" w:cstheme="minorHAnsi"/>
          <w:color w:val="auto"/>
          <w:sz w:val="20"/>
          <w:szCs w:val="20"/>
        </w:rPr>
        <w:t xml:space="preserve">Przez certyfikat równoważny Zamawiający rozumie certyfikat, który jest analogiczny co do zakresu z przykładowymi certyfikatami wskazanymi z nazwy dla danej roli, co jest rozumiane jako: </w:t>
      </w:r>
    </w:p>
    <w:p w14:paraId="18EA4AC2" w14:textId="77777777" w:rsidR="00DC5198" w:rsidRPr="009C30C7" w:rsidRDefault="00DC5198" w:rsidP="00DC5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30C7">
        <w:rPr>
          <w:rFonts w:asciiTheme="minorHAnsi" w:hAnsiTheme="minorHAnsi" w:cstheme="minorHAnsi"/>
          <w:color w:val="auto"/>
          <w:sz w:val="20"/>
          <w:szCs w:val="20"/>
        </w:rPr>
        <w:t xml:space="preserve">a) analogiczna dziedzina merytoryczna wynikająca z roli, której dotyczy certyfikat, </w:t>
      </w:r>
    </w:p>
    <w:p w14:paraId="6F42B25D" w14:textId="77777777" w:rsidR="00DC5198" w:rsidRPr="009C30C7" w:rsidRDefault="00DC5198" w:rsidP="00DC5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30C7">
        <w:rPr>
          <w:rFonts w:asciiTheme="minorHAnsi" w:hAnsiTheme="minorHAnsi" w:cstheme="minorHAnsi"/>
          <w:color w:val="auto"/>
          <w:sz w:val="20"/>
          <w:szCs w:val="20"/>
        </w:rPr>
        <w:t xml:space="preserve">b) analogiczny stopień poziomu kompetencji, </w:t>
      </w:r>
    </w:p>
    <w:p w14:paraId="6CC19B55" w14:textId="77777777" w:rsidR="00DC5198" w:rsidRPr="009C30C7" w:rsidRDefault="00DC5198" w:rsidP="00DC519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30C7">
        <w:rPr>
          <w:rFonts w:asciiTheme="minorHAnsi" w:hAnsiTheme="minorHAnsi" w:cstheme="minorHAnsi"/>
          <w:color w:val="auto"/>
          <w:sz w:val="20"/>
          <w:szCs w:val="20"/>
        </w:rPr>
        <w:t xml:space="preserve">c) analogiczny poziom doświadczenia zawodowego wymaganego do otrzymania danego certyfikatu, </w:t>
      </w:r>
    </w:p>
    <w:p w14:paraId="5A710E54" w14:textId="50C0B26D" w:rsidR="00DC5198" w:rsidRPr="009C30C7" w:rsidRDefault="00DC5198" w:rsidP="00DC5198">
      <w:pPr>
        <w:pStyle w:val="Lista3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C30C7">
        <w:rPr>
          <w:rFonts w:asciiTheme="minorHAnsi" w:hAnsiTheme="minorHAnsi" w:cstheme="minorHAnsi"/>
          <w:sz w:val="20"/>
          <w:szCs w:val="20"/>
        </w:rPr>
        <w:t>d) potwierdzony jest egzaminem (dotyczy tylko tych ról, których przykładowe certyfikaty muszą być potwierdzone).</w:t>
      </w:r>
    </w:p>
    <w:p w14:paraId="2541616E" w14:textId="77777777" w:rsidR="00392053" w:rsidRPr="009C30C7" w:rsidRDefault="00392053" w:rsidP="00DC5198">
      <w:pPr>
        <w:widowControl w:val="0"/>
        <w:suppressAutoHyphens/>
        <w:autoSpaceDE w:val="0"/>
        <w:spacing w:line="360" w:lineRule="auto"/>
        <w:jc w:val="right"/>
        <w:rPr>
          <w:rFonts w:cstheme="minorHAnsi"/>
          <w:b/>
          <w:bCs/>
          <w:lang w:eastAsia="zh-CN"/>
        </w:rPr>
      </w:pPr>
      <w:r w:rsidRPr="009C30C7">
        <w:rPr>
          <w:rFonts w:cstheme="minorHAnsi"/>
          <w:b/>
          <w:bCs/>
          <w:lang w:eastAsia="zh-CN"/>
        </w:rPr>
        <w:t>(Dokument należy podpisać kwalifikowanym podpisem elektronicznym)</w:t>
      </w:r>
    </w:p>
    <w:p w14:paraId="4560A3C1" w14:textId="77777777" w:rsidR="00C156FC" w:rsidRPr="009C30C7" w:rsidRDefault="00C156FC" w:rsidP="00DD5453">
      <w:pPr>
        <w:spacing w:line="276" w:lineRule="auto"/>
        <w:rPr>
          <w:rFonts w:cstheme="minorHAnsi"/>
        </w:rPr>
        <w:sectPr w:rsidR="00C156FC" w:rsidRPr="009C30C7" w:rsidSect="00C156FC">
          <w:pgSz w:w="16838" w:h="11906" w:orient="landscape" w:code="9"/>
          <w:pgMar w:top="1418" w:right="1418" w:bottom="1418" w:left="1418" w:header="567" w:footer="284" w:gutter="0"/>
          <w:cols w:space="708"/>
          <w:noEndnote/>
          <w:docGrid w:linePitch="326"/>
        </w:sectPr>
      </w:pPr>
    </w:p>
    <w:p w14:paraId="468E2B1B" w14:textId="1DDD702C" w:rsidR="007375B8" w:rsidRPr="009C30C7" w:rsidRDefault="007375B8" w:rsidP="007375B8">
      <w:pPr>
        <w:tabs>
          <w:tab w:val="left" w:pos="2298"/>
        </w:tabs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9C30C7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ROZDZIAŁ II.</w:t>
      </w:r>
      <w:r w:rsidR="00150F84" w:rsidRPr="009C30C7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7</w:t>
      </w:r>
      <w:r w:rsidRPr="009C30C7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FORMULARZ OŚWIADCZENIA DOTYCZĄCEGO ZAKRESU WYKONYWANEGO ZAMÓWIENIA</w:t>
      </w:r>
      <w:r w:rsidRPr="009C30C7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footnoteReference w:id="3"/>
      </w:r>
    </w:p>
    <w:tbl>
      <w:tblPr>
        <w:tblStyle w:val="TableGrid0"/>
        <w:tblW w:w="9219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3731"/>
        <w:gridCol w:w="5488"/>
      </w:tblGrid>
      <w:tr w:rsidR="009C30C7" w:rsidRPr="009C30C7" w14:paraId="283B57CC" w14:textId="77777777" w:rsidTr="00B72C7D">
        <w:trPr>
          <w:trHeight w:val="131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88DA3" w14:textId="77777777" w:rsidR="007375B8" w:rsidRPr="009C30C7" w:rsidRDefault="007375B8" w:rsidP="00B72C7D">
            <w:pPr>
              <w:spacing w:after="31" w:line="276" w:lineRule="auto"/>
              <w:ind w:left="32"/>
              <w:jc w:val="center"/>
              <w:rPr>
                <w:rFonts w:cstheme="minorHAnsi"/>
              </w:rPr>
            </w:pPr>
            <w:r w:rsidRPr="009C30C7">
              <w:rPr>
                <w:rFonts w:cstheme="minorHAnsi"/>
                <w:i/>
              </w:rPr>
              <w:t xml:space="preserve"> </w:t>
            </w:r>
          </w:p>
          <w:p w14:paraId="63FE9675" w14:textId="77777777" w:rsidR="007375B8" w:rsidRPr="009C30C7" w:rsidRDefault="007375B8" w:rsidP="00B72C7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8DEE417" w14:textId="77777777" w:rsidR="007375B8" w:rsidRPr="009C30C7" w:rsidRDefault="007375B8" w:rsidP="00B72C7D">
            <w:pPr>
              <w:spacing w:line="276" w:lineRule="auto"/>
              <w:ind w:left="23"/>
              <w:jc w:val="center"/>
              <w:rPr>
                <w:rFonts w:cstheme="minorHAnsi"/>
                <w:b/>
              </w:rPr>
            </w:pPr>
            <w:r w:rsidRPr="009C30C7">
              <w:rPr>
                <w:rFonts w:cstheme="minorHAnsi"/>
                <w:b/>
              </w:rPr>
              <w:t>OŚWIADCZENIE</w:t>
            </w:r>
          </w:p>
          <w:p w14:paraId="59E11B2C" w14:textId="77777777" w:rsidR="007375B8" w:rsidRPr="009C30C7" w:rsidRDefault="007375B8" w:rsidP="00B72C7D">
            <w:pPr>
              <w:spacing w:line="276" w:lineRule="auto"/>
              <w:ind w:left="23"/>
              <w:jc w:val="center"/>
              <w:rPr>
                <w:rFonts w:cstheme="minorHAnsi"/>
              </w:rPr>
            </w:pPr>
            <w:r w:rsidRPr="009C30C7">
              <w:rPr>
                <w:rFonts w:cstheme="minorHAnsi"/>
                <w:b/>
              </w:rPr>
              <w:t>DOTYCZĄCE ZAKRESU WYKONYWANEGO</w:t>
            </w:r>
          </w:p>
          <w:p w14:paraId="2BDC5881" w14:textId="77777777" w:rsidR="007375B8" w:rsidRPr="009C30C7" w:rsidRDefault="007375B8" w:rsidP="00B72C7D">
            <w:pPr>
              <w:spacing w:line="276" w:lineRule="auto"/>
              <w:ind w:right="24"/>
              <w:jc w:val="center"/>
              <w:rPr>
                <w:rFonts w:cstheme="minorHAnsi"/>
              </w:rPr>
            </w:pPr>
            <w:r w:rsidRPr="009C30C7">
              <w:rPr>
                <w:rFonts w:cstheme="minorHAnsi"/>
                <w:b/>
              </w:rPr>
              <w:t>ZAMÓWIENIA,</w:t>
            </w:r>
          </w:p>
          <w:p w14:paraId="3F3C0775" w14:textId="77777777" w:rsidR="007375B8" w:rsidRPr="009C30C7" w:rsidRDefault="007375B8" w:rsidP="00B72C7D">
            <w:pPr>
              <w:spacing w:line="276" w:lineRule="auto"/>
              <w:ind w:right="19"/>
              <w:jc w:val="center"/>
              <w:rPr>
                <w:rFonts w:cstheme="minorHAnsi"/>
              </w:rPr>
            </w:pPr>
            <w:r w:rsidRPr="009C30C7">
              <w:rPr>
                <w:rFonts w:cstheme="minorHAnsi"/>
                <w:b/>
              </w:rPr>
              <w:t xml:space="preserve">zgodnie z art. 117 ust. 4 ustawy Pzp </w:t>
            </w:r>
          </w:p>
          <w:p w14:paraId="7CF6EEFD" w14:textId="77777777" w:rsidR="007375B8" w:rsidRPr="009C30C7" w:rsidRDefault="007375B8" w:rsidP="00B72C7D">
            <w:pPr>
              <w:spacing w:line="276" w:lineRule="auto"/>
              <w:ind w:left="26"/>
              <w:jc w:val="center"/>
              <w:rPr>
                <w:rFonts w:cstheme="minorHAnsi"/>
              </w:rPr>
            </w:pPr>
            <w:r w:rsidRPr="009C30C7">
              <w:rPr>
                <w:rFonts w:cstheme="minorHAnsi"/>
              </w:rPr>
              <w:t xml:space="preserve"> </w:t>
            </w:r>
          </w:p>
        </w:tc>
      </w:tr>
    </w:tbl>
    <w:p w14:paraId="07A3F891" w14:textId="77777777" w:rsidR="007375B8" w:rsidRPr="009C30C7" w:rsidRDefault="007375B8" w:rsidP="007375B8">
      <w:pPr>
        <w:spacing w:after="51" w:line="276" w:lineRule="auto"/>
        <w:ind w:left="2"/>
        <w:rPr>
          <w:rFonts w:cstheme="minorHAnsi"/>
        </w:rPr>
      </w:pPr>
      <w:r w:rsidRPr="009C30C7">
        <w:rPr>
          <w:rFonts w:cstheme="minorHAnsi"/>
          <w:b/>
        </w:rPr>
        <w:t xml:space="preserve"> </w:t>
      </w:r>
    </w:p>
    <w:p w14:paraId="388382C8" w14:textId="77777777" w:rsidR="007375B8" w:rsidRPr="009C30C7" w:rsidRDefault="007375B8" w:rsidP="007375B8">
      <w:pPr>
        <w:tabs>
          <w:tab w:val="center" w:pos="3005"/>
        </w:tabs>
        <w:spacing w:after="0" w:line="240" w:lineRule="auto"/>
        <w:ind w:left="-13"/>
        <w:rPr>
          <w:rFonts w:cstheme="minorHAnsi"/>
        </w:rPr>
      </w:pPr>
      <w:r w:rsidRPr="009C30C7">
        <w:rPr>
          <w:rFonts w:cstheme="minorHAnsi"/>
          <w:b/>
        </w:rPr>
        <w:t>MY NIŻEJ PODPISANI</w:t>
      </w:r>
      <w:r w:rsidRPr="009C30C7">
        <w:rPr>
          <w:rFonts w:cstheme="minorHAnsi"/>
        </w:rPr>
        <w:t xml:space="preserve"> </w:t>
      </w:r>
      <w:r w:rsidRPr="009C30C7">
        <w:rPr>
          <w:rFonts w:cstheme="minorHAnsi"/>
          <w:vertAlign w:val="superscript"/>
        </w:rPr>
        <w:t>7</w:t>
      </w:r>
      <w:r w:rsidRPr="009C30C7">
        <w:rPr>
          <w:rFonts w:cstheme="minorHAnsi"/>
        </w:rPr>
        <w:t xml:space="preserve"> </w:t>
      </w:r>
      <w:r w:rsidRPr="009C30C7">
        <w:rPr>
          <w:rFonts w:cstheme="minorHAnsi"/>
        </w:rPr>
        <w:tab/>
        <w:t xml:space="preserve"> </w:t>
      </w:r>
    </w:p>
    <w:p w14:paraId="283CFDA9" w14:textId="77777777" w:rsidR="007375B8" w:rsidRPr="009C30C7" w:rsidRDefault="007375B8" w:rsidP="007375B8">
      <w:pPr>
        <w:spacing w:after="0" w:line="240" w:lineRule="auto"/>
        <w:ind w:left="-3"/>
        <w:rPr>
          <w:rFonts w:cstheme="minorHAnsi"/>
        </w:rPr>
      </w:pPr>
      <w:r w:rsidRPr="009C30C7">
        <w:rPr>
          <w:rFonts w:cstheme="minorHAnsi"/>
        </w:rPr>
        <w:t xml:space="preserve">........................................................................................................................................................... działając w imieniu i na rzecz </w:t>
      </w:r>
    </w:p>
    <w:p w14:paraId="46DC0F6A" w14:textId="77777777" w:rsidR="007375B8" w:rsidRPr="009C30C7" w:rsidRDefault="007375B8" w:rsidP="007375B8">
      <w:pPr>
        <w:spacing w:after="0" w:line="240" w:lineRule="auto"/>
        <w:ind w:left="-3"/>
        <w:rPr>
          <w:rFonts w:cstheme="minorHAnsi"/>
        </w:rPr>
      </w:pPr>
      <w:r w:rsidRPr="009C30C7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348393E" w14:textId="77777777" w:rsidR="007375B8" w:rsidRPr="009C30C7" w:rsidRDefault="007375B8" w:rsidP="007375B8">
      <w:pPr>
        <w:spacing w:after="0" w:line="240" w:lineRule="auto"/>
        <w:ind w:left="-3"/>
        <w:rPr>
          <w:rFonts w:cstheme="minorHAnsi"/>
        </w:rPr>
      </w:pPr>
      <w:r w:rsidRPr="009C30C7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04C8A9F0" w14:textId="77777777" w:rsidR="007375B8" w:rsidRPr="009C30C7" w:rsidRDefault="007375B8" w:rsidP="007375B8">
      <w:pPr>
        <w:spacing w:after="0" w:line="240" w:lineRule="auto"/>
        <w:ind w:left="12"/>
        <w:jc w:val="center"/>
        <w:rPr>
          <w:rFonts w:cstheme="minorHAnsi"/>
          <w:sz w:val="18"/>
          <w:szCs w:val="18"/>
        </w:rPr>
      </w:pPr>
      <w:r w:rsidRPr="009C30C7">
        <w:rPr>
          <w:rFonts w:cstheme="minorHAnsi"/>
        </w:rPr>
        <w:t>{</w:t>
      </w:r>
      <w:r w:rsidRPr="009C30C7">
        <w:rPr>
          <w:rFonts w:cstheme="minorHAnsi"/>
          <w:sz w:val="18"/>
          <w:szCs w:val="18"/>
        </w:rPr>
        <w:t>nazwa (firma) i dokładny adres Wykonawców wspólnie ubiegających się o udzielenie zamówienia}</w:t>
      </w:r>
    </w:p>
    <w:p w14:paraId="212C0853" w14:textId="77777777" w:rsidR="007375B8" w:rsidRPr="009C30C7" w:rsidRDefault="007375B8" w:rsidP="007375B8">
      <w:pPr>
        <w:spacing w:after="31" w:line="276" w:lineRule="auto"/>
        <w:ind w:right="3"/>
        <w:jc w:val="center"/>
        <w:rPr>
          <w:rFonts w:cstheme="minorHAnsi"/>
        </w:rPr>
      </w:pPr>
      <w:r w:rsidRPr="009C30C7">
        <w:rPr>
          <w:rFonts w:cstheme="minorHAnsi"/>
        </w:rPr>
        <w:t xml:space="preserve"> </w:t>
      </w:r>
    </w:p>
    <w:p w14:paraId="31482219" w14:textId="1E33C158" w:rsidR="007375B8" w:rsidRPr="009C30C7" w:rsidRDefault="007375B8" w:rsidP="007375B8">
      <w:pPr>
        <w:spacing w:after="38" w:line="240" w:lineRule="auto"/>
        <w:ind w:right="51"/>
        <w:jc w:val="both"/>
        <w:rPr>
          <w:rFonts w:cstheme="minorHAnsi"/>
        </w:rPr>
      </w:pPr>
      <w:r w:rsidRPr="009C30C7">
        <w:rPr>
          <w:rFonts w:cstheme="minorHAnsi"/>
        </w:rPr>
        <w:t xml:space="preserve">w związku ze złożeniem oferty w postępowaniu o udzielenie zamówienia publicznego prowadzonego w trybie przetargu nieograniczonego </w:t>
      </w:r>
      <w:bookmarkStart w:id="6" w:name="_Hlk105061671"/>
      <w:r w:rsidR="00392053" w:rsidRPr="009C30C7">
        <w:rPr>
          <w:rFonts w:cstheme="minorHAnsi"/>
        </w:rPr>
        <w:t>w przedmiocie</w:t>
      </w:r>
      <w:r w:rsidR="00A94F41" w:rsidRPr="009C30C7">
        <w:rPr>
          <w:rFonts w:cstheme="minorHAnsi"/>
        </w:rPr>
        <w:t>:</w:t>
      </w:r>
      <w:r w:rsidR="00392053" w:rsidRPr="009C30C7">
        <w:rPr>
          <w:rFonts w:cstheme="minorHAnsi"/>
        </w:rPr>
        <w:t xml:space="preserve"> </w:t>
      </w:r>
      <w:r w:rsidR="003474C0" w:rsidRPr="009C30C7">
        <w:rPr>
          <w:rFonts w:cstheme="minorHAnsi"/>
          <w:b/>
          <w:bCs/>
        </w:rPr>
        <w:t xml:space="preserve">„Usługa zaprojektowania, wybudowania </w:t>
      </w:r>
      <w:r w:rsidR="003474C0" w:rsidRPr="009C30C7">
        <w:rPr>
          <w:rFonts w:cstheme="minorHAnsi"/>
          <w:b/>
          <w:bCs/>
        </w:rPr>
        <w:br/>
        <w:t>i wdrożenia oprogramowania Portalu Klienta systemu e-Atesty (W2)</w:t>
      </w:r>
      <w:r w:rsidR="003474C0" w:rsidRPr="009C30C7">
        <w:rPr>
          <w:rFonts w:cstheme="minorHAnsi"/>
          <w:b/>
          <w:bCs/>
          <w:kern w:val="26"/>
        </w:rPr>
        <w:t>)”</w:t>
      </w:r>
      <w:r w:rsidR="003474C0" w:rsidRPr="009C30C7">
        <w:rPr>
          <w:rFonts w:eastAsia="Times New Roman" w:cstheme="minorHAnsi"/>
          <w:b/>
          <w:bCs/>
          <w:lang w:eastAsia="pl-PL"/>
        </w:rPr>
        <w:t xml:space="preserve">w ramach Programu Operacyjnego Polska Cyfrowa na lata 2014-2020 Oś Priorytetowa nr 2 „E-administracja i otwarty rząd” Działanie nr 2.4 „Tworzenie usług i aplikacji wykorzystujących e-usługi publiczne i informacje sektora publicznego w ramach Umowy </w:t>
      </w:r>
      <w:r w:rsidR="003474C0" w:rsidRPr="009C30C7">
        <w:rPr>
          <w:rFonts w:cstheme="minorHAnsi"/>
          <w:b/>
          <w:bCs/>
        </w:rPr>
        <w:t>POPC.02.04.00-00-0089/20-00</w:t>
      </w:r>
      <w:r w:rsidR="003474C0" w:rsidRPr="009C30C7">
        <w:rPr>
          <w:rFonts w:cstheme="minorHAnsi"/>
        </w:rPr>
        <w:t>.</w:t>
      </w:r>
      <w:r w:rsidR="003474C0" w:rsidRPr="009C30C7">
        <w:rPr>
          <w:rFonts w:eastAsia="Times New Roman" w:cstheme="minorHAnsi"/>
          <w:b/>
          <w:bCs/>
          <w:lang w:eastAsia="pl-PL"/>
        </w:rPr>
        <w:t>”</w:t>
      </w:r>
      <w:r w:rsidR="00FE78EC" w:rsidRPr="009C30C7">
        <w:rPr>
          <w:rFonts w:ascii="Calibri" w:eastAsia="Times New Roman" w:hAnsi="Calibri" w:cs="Calibri"/>
          <w:lang w:eastAsia="zh-CN"/>
        </w:rPr>
        <w:t xml:space="preserve">, </w:t>
      </w:r>
      <w:r w:rsidR="00FE78EC" w:rsidRPr="009C30C7">
        <w:rPr>
          <w:rFonts w:cstheme="minorHAnsi"/>
          <w:b/>
        </w:rPr>
        <w:t xml:space="preserve">Znak sprawy: </w:t>
      </w:r>
      <w:r w:rsidR="004B0B1B" w:rsidRPr="009C30C7">
        <w:rPr>
          <w:rFonts w:cstheme="minorHAnsi"/>
          <w:b/>
          <w:bCs/>
        </w:rPr>
        <w:t>O.OZP.260.123.4.2023</w:t>
      </w:r>
      <w:r w:rsidRPr="009C30C7">
        <w:rPr>
          <w:rFonts w:cstheme="minorHAnsi"/>
          <w:b/>
          <w:bCs/>
        </w:rPr>
        <w:t>,</w:t>
      </w:r>
      <w:bookmarkEnd w:id="6"/>
      <w:r w:rsidRPr="009C30C7">
        <w:rPr>
          <w:rFonts w:cstheme="minorHAnsi"/>
          <w:b/>
        </w:rPr>
        <w:t xml:space="preserve"> </w:t>
      </w:r>
      <w:r w:rsidRPr="009C30C7">
        <w:rPr>
          <w:rFonts w:cstheme="minorHAnsi"/>
        </w:rPr>
        <w:t>zgodnie z art. 117 ust. 4 ustawy Pzp oświadczamy, iż następujące zakresy wykonywanych usług o którym mowa w punkcie 9.</w:t>
      </w:r>
      <w:r w:rsidR="00211BCE" w:rsidRPr="009C30C7">
        <w:rPr>
          <w:rFonts w:cstheme="minorHAnsi"/>
        </w:rPr>
        <w:t>6</w:t>
      </w:r>
      <w:r w:rsidRPr="009C30C7">
        <w:rPr>
          <w:rFonts w:cstheme="minorHAnsi"/>
        </w:rPr>
        <w:t>. Rozdziału I SWZ, objętych przedmiotem zamówienia, będą wykonywane przez następujących Wykonawców wspólnie ubiegających się o udzielenie przedmiotowego zamówienia.</w:t>
      </w:r>
      <w:r w:rsidRPr="009C30C7">
        <w:rPr>
          <w:rFonts w:cstheme="minorHAnsi"/>
          <w:b/>
        </w:rPr>
        <w:t xml:space="preserve"> </w:t>
      </w:r>
      <w:r w:rsidRPr="009C30C7">
        <w:rPr>
          <w:rFonts w:cstheme="minorHAnsi"/>
        </w:rPr>
        <w:t xml:space="preserve"> </w:t>
      </w:r>
    </w:p>
    <w:tbl>
      <w:tblPr>
        <w:tblStyle w:val="TableGrid0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076"/>
        <w:gridCol w:w="2243"/>
        <w:gridCol w:w="1390"/>
        <w:gridCol w:w="997"/>
        <w:gridCol w:w="3354"/>
      </w:tblGrid>
      <w:tr w:rsidR="009C30C7" w:rsidRPr="009C30C7" w14:paraId="6983F601" w14:textId="77777777" w:rsidTr="00B72C7D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50EE64" w14:textId="77777777" w:rsidR="007375B8" w:rsidRPr="009C30C7" w:rsidRDefault="007375B8" w:rsidP="00B72C7D">
            <w:pPr>
              <w:spacing w:line="276" w:lineRule="auto"/>
              <w:ind w:left="107"/>
              <w:rPr>
                <w:rFonts w:cstheme="minorHAnsi"/>
              </w:rPr>
            </w:pPr>
            <w:r w:rsidRPr="009C30C7">
              <w:rPr>
                <w:rFonts w:cstheme="minorHAnsi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6D6313B" w14:textId="77777777" w:rsidR="007375B8" w:rsidRPr="009C30C7" w:rsidRDefault="007375B8" w:rsidP="00B72C7D">
            <w:pPr>
              <w:spacing w:line="276" w:lineRule="auto"/>
              <w:jc w:val="center"/>
              <w:rPr>
                <w:rFonts w:cstheme="minorHAnsi"/>
              </w:rPr>
            </w:pPr>
            <w:r w:rsidRPr="009C30C7">
              <w:rPr>
                <w:rFonts w:cstheme="minorHAnsi"/>
              </w:rPr>
              <w:t>Nazwa Wykonawcy tworzącego Konsorcjum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22B7DBF" w14:textId="77777777" w:rsidR="007375B8" w:rsidRPr="009C30C7" w:rsidRDefault="007375B8" w:rsidP="00B72C7D">
            <w:pPr>
              <w:spacing w:line="276" w:lineRule="auto"/>
              <w:ind w:left="107"/>
              <w:jc w:val="center"/>
              <w:rPr>
                <w:rFonts w:cstheme="minorHAnsi"/>
              </w:rPr>
            </w:pPr>
            <w:r w:rsidRPr="009C30C7">
              <w:rPr>
                <w:rFonts w:cstheme="minorHAnsi"/>
              </w:rPr>
              <w:t xml:space="preserve">Zakres wykonywanych usług </w:t>
            </w:r>
            <w:r w:rsidRPr="009C30C7">
              <w:rPr>
                <w:rFonts w:cstheme="minorHAnsi"/>
              </w:rPr>
              <w:br/>
              <w:t>w ramach realizacji przedmiotu zamówienia</w:t>
            </w:r>
          </w:p>
        </w:tc>
      </w:tr>
      <w:tr w:rsidR="009C30C7" w:rsidRPr="009C30C7" w14:paraId="4F0B7FC3" w14:textId="77777777" w:rsidTr="00B72C7D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7A9B" w14:textId="77777777" w:rsidR="007375B8" w:rsidRPr="009C30C7" w:rsidRDefault="007375B8" w:rsidP="00B72C7D">
            <w:pPr>
              <w:spacing w:line="276" w:lineRule="auto"/>
              <w:ind w:left="107"/>
              <w:rPr>
                <w:rFonts w:cstheme="minorHAnsi"/>
              </w:rPr>
            </w:pPr>
            <w:r w:rsidRPr="009C30C7">
              <w:rPr>
                <w:rFonts w:cstheme="minorHAnsi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9318D" w14:textId="77777777" w:rsidR="007375B8" w:rsidRPr="009C30C7" w:rsidRDefault="007375B8" w:rsidP="00B72C7D">
            <w:pPr>
              <w:spacing w:line="276" w:lineRule="auto"/>
              <w:ind w:left="107"/>
              <w:rPr>
                <w:rFonts w:cstheme="minorHAnsi"/>
              </w:rPr>
            </w:pPr>
            <w:r w:rsidRPr="009C30C7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FEAC44" w14:textId="77777777" w:rsidR="007375B8" w:rsidRPr="009C30C7" w:rsidRDefault="007375B8" w:rsidP="00B72C7D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36F76" w14:textId="77777777" w:rsidR="007375B8" w:rsidRPr="009C30C7" w:rsidRDefault="007375B8" w:rsidP="00B72C7D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FC02" w14:textId="77777777" w:rsidR="007375B8" w:rsidRPr="009C30C7" w:rsidRDefault="007375B8" w:rsidP="00B72C7D">
            <w:pPr>
              <w:spacing w:line="276" w:lineRule="auto"/>
              <w:ind w:left="107"/>
              <w:rPr>
                <w:rFonts w:cstheme="minorHAnsi"/>
              </w:rPr>
            </w:pPr>
            <w:r w:rsidRPr="009C30C7">
              <w:rPr>
                <w:rFonts w:cstheme="minorHAnsi"/>
              </w:rPr>
              <w:t xml:space="preserve"> </w:t>
            </w:r>
          </w:p>
        </w:tc>
      </w:tr>
      <w:tr w:rsidR="009C30C7" w:rsidRPr="009C30C7" w14:paraId="3D6D5FB0" w14:textId="77777777" w:rsidTr="00B72C7D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4E09" w14:textId="77777777" w:rsidR="007375B8" w:rsidRPr="009C30C7" w:rsidRDefault="007375B8" w:rsidP="00B72C7D">
            <w:pPr>
              <w:spacing w:line="276" w:lineRule="auto"/>
              <w:ind w:left="107"/>
              <w:rPr>
                <w:rFonts w:cstheme="minorHAnsi"/>
              </w:rPr>
            </w:pPr>
            <w:r w:rsidRPr="009C30C7">
              <w:rPr>
                <w:rFonts w:cstheme="minorHAnsi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B5BDB" w14:textId="77777777" w:rsidR="007375B8" w:rsidRPr="009C30C7" w:rsidRDefault="007375B8" w:rsidP="00B72C7D">
            <w:pPr>
              <w:spacing w:line="276" w:lineRule="auto"/>
              <w:ind w:left="107"/>
              <w:rPr>
                <w:rFonts w:cstheme="minorHAnsi"/>
              </w:rPr>
            </w:pPr>
            <w:r w:rsidRPr="009C30C7">
              <w:rPr>
                <w:rFonts w:cstheme="minorHAnsi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4F96F5" w14:textId="77777777" w:rsidR="007375B8" w:rsidRPr="009C30C7" w:rsidRDefault="007375B8" w:rsidP="00B72C7D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F09E7" w14:textId="77777777" w:rsidR="007375B8" w:rsidRPr="009C30C7" w:rsidRDefault="007375B8" w:rsidP="00B72C7D">
            <w:pPr>
              <w:spacing w:after="160" w:line="276" w:lineRule="auto"/>
              <w:rPr>
                <w:rFonts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8EAE" w14:textId="77777777" w:rsidR="007375B8" w:rsidRPr="009C30C7" w:rsidRDefault="007375B8" w:rsidP="00B72C7D">
            <w:pPr>
              <w:spacing w:line="276" w:lineRule="auto"/>
              <w:ind w:left="107"/>
              <w:rPr>
                <w:rFonts w:cstheme="minorHAnsi"/>
              </w:rPr>
            </w:pPr>
            <w:r w:rsidRPr="009C30C7">
              <w:rPr>
                <w:rFonts w:cstheme="minorHAnsi"/>
              </w:rPr>
              <w:t xml:space="preserve"> </w:t>
            </w:r>
          </w:p>
        </w:tc>
      </w:tr>
    </w:tbl>
    <w:p w14:paraId="27FCAF71" w14:textId="77777777" w:rsidR="007375B8" w:rsidRPr="009C30C7" w:rsidRDefault="007375B8" w:rsidP="007375B8">
      <w:pPr>
        <w:spacing w:after="33" w:line="276" w:lineRule="auto"/>
        <w:ind w:left="2"/>
        <w:rPr>
          <w:rFonts w:cstheme="minorHAnsi"/>
        </w:rPr>
      </w:pPr>
      <w:r w:rsidRPr="009C30C7">
        <w:rPr>
          <w:rFonts w:cstheme="minorHAnsi"/>
          <w:b/>
        </w:rPr>
        <w:t xml:space="preserve"> </w:t>
      </w:r>
      <w:r w:rsidRPr="009C30C7">
        <w:rPr>
          <w:rFonts w:cstheme="minorHAnsi"/>
          <w:noProof/>
          <w:lang w:eastAsia="pl-PL"/>
        </w:rPr>
        <mc:AlternateContent>
          <mc:Choice Requires="wpg">
            <w:drawing>
              <wp:inline distT="0" distB="0" distL="0" distR="0" wp14:anchorId="7C2057E3" wp14:editId="7FD88C2F">
                <wp:extent cx="1829054" cy="7620"/>
                <wp:effectExtent l="0" t="0" r="0" b="0"/>
                <wp:docPr id="40140" name="Group 4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23" name="Shape 4152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>
            <w:pict w14:anchorId="6A8FD087">
              <v:group id="Group 40140" style="width:2in;height:.6pt;mso-position-horizontal-relative:char;mso-position-vertical-relative:line" coordsize="18290,76" o:spid="_x0000_s1026" w14:anchorId="3D1CDF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">
                <v:shape id="Shape 41523" style="position:absolute;width:18290;height:91;visibility:visible;mso-wrap-style:square;v-text-anchor:top" coordsize="1829054,9144" o:spid="_x0000_s1027" fillcolor="black" stroked="f" strokeweight="0" path="m,l1829054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>
                  <v:stroke miterlimit="83231f" joinstyle="miter"/>
                  <v:path textboxrect="0,0,1829054,9144" arrowok="t"/>
                </v:shape>
                <w10:anchorlock/>
              </v:group>
            </w:pict>
          </mc:Fallback>
        </mc:AlternateContent>
      </w:r>
      <w:r w:rsidRPr="009C30C7">
        <w:rPr>
          <w:rFonts w:eastAsia="Times New Roman" w:cstheme="minorHAnsi"/>
        </w:rPr>
        <w:t xml:space="preserve"> </w:t>
      </w:r>
    </w:p>
    <w:p w14:paraId="23E346FD" w14:textId="77777777" w:rsidR="007375B8" w:rsidRPr="009C30C7" w:rsidRDefault="007375B8" w:rsidP="007375B8">
      <w:pPr>
        <w:spacing w:after="24" w:line="240" w:lineRule="auto"/>
        <w:ind w:left="12"/>
        <w:rPr>
          <w:rFonts w:cstheme="minorHAnsi"/>
          <w:sz w:val="20"/>
          <w:szCs w:val="20"/>
        </w:rPr>
      </w:pPr>
      <w:r w:rsidRPr="009C30C7">
        <w:rPr>
          <w:rFonts w:cstheme="minorHAnsi"/>
          <w:sz w:val="20"/>
          <w:szCs w:val="20"/>
          <w:vertAlign w:val="superscript"/>
        </w:rPr>
        <w:t>7</w:t>
      </w:r>
      <w:r w:rsidRPr="009C30C7">
        <w:rPr>
          <w:rFonts w:eastAsia="Times New Roman" w:cstheme="minorHAnsi"/>
          <w:sz w:val="20"/>
          <w:szCs w:val="20"/>
        </w:rPr>
        <w:t xml:space="preserve"> </w:t>
      </w:r>
      <w:r w:rsidRPr="009C30C7">
        <w:rPr>
          <w:rFonts w:cstheme="minorHAnsi"/>
          <w:sz w:val="20"/>
          <w:szCs w:val="20"/>
        </w:rPr>
        <w:t xml:space="preserve">Oświadczenie składane tylko w przypadku Wykonawców wspólnie ubiegających się o udzielenie przedmiotowego zamówienia. </w:t>
      </w:r>
    </w:p>
    <w:p w14:paraId="328D9F65" w14:textId="4C06861F" w:rsidR="007375B8" w:rsidRPr="009C30C7" w:rsidRDefault="007375B8" w:rsidP="00515B2B">
      <w:pPr>
        <w:tabs>
          <w:tab w:val="center" w:pos="842"/>
        </w:tabs>
        <w:spacing w:after="24" w:line="240" w:lineRule="auto"/>
        <w:rPr>
          <w:rFonts w:eastAsia="Times New Roman" w:cstheme="minorHAnsi"/>
          <w:sz w:val="20"/>
          <w:szCs w:val="20"/>
        </w:rPr>
      </w:pPr>
      <w:r w:rsidRPr="009C30C7">
        <w:rPr>
          <w:rFonts w:cstheme="minorHAnsi"/>
          <w:sz w:val="20"/>
          <w:szCs w:val="20"/>
        </w:rPr>
        <w:t>* niepotrzebne skreślić</w:t>
      </w:r>
      <w:r w:rsidRPr="009C30C7">
        <w:rPr>
          <w:rFonts w:eastAsia="Times New Roman" w:cstheme="minorHAnsi"/>
          <w:sz w:val="20"/>
          <w:szCs w:val="20"/>
        </w:rPr>
        <w:t xml:space="preserve"> </w:t>
      </w:r>
    </w:p>
    <w:p w14:paraId="35FB4696" w14:textId="77777777" w:rsidR="008C71EF" w:rsidRPr="009C30C7" w:rsidRDefault="007375B8" w:rsidP="007375B8">
      <w:pPr>
        <w:widowControl w:val="0"/>
        <w:suppressAutoHyphens/>
        <w:autoSpaceDE w:val="0"/>
        <w:spacing w:after="0"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zh-CN"/>
        </w:rPr>
      </w:pPr>
      <w:r w:rsidRPr="009C30C7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</w:r>
    </w:p>
    <w:p w14:paraId="53ACD091" w14:textId="77777777" w:rsidR="008C71EF" w:rsidRPr="009C30C7" w:rsidRDefault="008C71EF" w:rsidP="007375B8">
      <w:pPr>
        <w:widowControl w:val="0"/>
        <w:suppressAutoHyphens/>
        <w:autoSpaceDE w:val="0"/>
        <w:spacing w:after="0"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zh-CN"/>
        </w:rPr>
      </w:pPr>
    </w:p>
    <w:p w14:paraId="7E28BE7A" w14:textId="03CFBDB1" w:rsidR="007375B8" w:rsidRPr="009C30C7" w:rsidRDefault="007375B8" w:rsidP="007375B8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b/>
          <w:bCs/>
          <w:lang w:eastAsia="zh-CN"/>
        </w:rPr>
      </w:pPr>
      <w:r w:rsidRPr="009C30C7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37280D45" w14:textId="77777777" w:rsidR="009E52EA" w:rsidRPr="009C30C7" w:rsidRDefault="009E52EA" w:rsidP="007375B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9A4163E" w14:textId="4D202BEB" w:rsidR="007375B8" w:rsidRPr="009C30C7" w:rsidRDefault="007375B8" w:rsidP="007375B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C30C7">
        <w:rPr>
          <w:rFonts w:eastAsia="Times New Roman" w:cstheme="minorHAnsi"/>
          <w:b/>
          <w:bCs/>
          <w:sz w:val="24"/>
          <w:szCs w:val="24"/>
          <w:lang w:eastAsia="pl-PL"/>
        </w:rPr>
        <w:t>ROZDZIAŁ II.</w:t>
      </w:r>
      <w:r w:rsidR="00150F84" w:rsidRPr="009C30C7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Pr="009C30C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9C30C7">
        <w:rPr>
          <w:rFonts w:cstheme="minorHAnsi"/>
          <w:sz w:val="24"/>
          <w:szCs w:val="24"/>
        </w:rPr>
        <w:t xml:space="preserve">– </w:t>
      </w:r>
      <w:r w:rsidRPr="009C30C7">
        <w:rPr>
          <w:rFonts w:cstheme="minorHAnsi"/>
          <w:b/>
          <w:bCs/>
          <w:sz w:val="24"/>
          <w:szCs w:val="24"/>
        </w:rPr>
        <w:t>FORMULARZ  OŚWIADCZENIE W ZAKRESIE ART. 108 UST 1 PKT 5 USTAWY PZP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9C30C7" w:rsidRPr="009C30C7" w14:paraId="1D982223" w14:textId="77777777" w:rsidTr="00B72C7D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6F6310D" w14:textId="77777777" w:rsidR="007375B8" w:rsidRPr="009C30C7" w:rsidRDefault="007375B8" w:rsidP="00B72C7D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C30C7">
              <w:rPr>
                <w:rFonts w:eastAsia="Times New Roman" w:cstheme="minorHAnsi"/>
                <w:b/>
                <w:bCs/>
                <w:lang w:eastAsia="pl-PL"/>
              </w:rPr>
              <w:t>OŚWIADCZENIE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9C30C7" w:rsidRPr="009C30C7" w14:paraId="072F610E" w14:textId="77777777" w:rsidTr="00B72C7D">
              <w:trPr>
                <w:trHeight w:val="355"/>
              </w:trPr>
              <w:tc>
                <w:tcPr>
                  <w:tcW w:w="9297" w:type="dxa"/>
                </w:tcPr>
                <w:p w14:paraId="4DC4822F" w14:textId="77777777" w:rsidR="007375B8" w:rsidRPr="009C30C7" w:rsidRDefault="007375B8" w:rsidP="00B72C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 w:rsidRPr="009C30C7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w zakresie art. 108 ust. 1 pkt 5 ustawy Pzp</w:t>
                  </w:r>
                </w:p>
                <w:p w14:paraId="06C32356" w14:textId="77777777" w:rsidR="007375B8" w:rsidRPr="009C30C7" w:rsidRDefault="007375B8" w:rsidP="00B72C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lang w:eastAsia="pl-PL"/>
                    </w:rPr>
                  </w:pPr>
                  <w:r w:rsidRPr="009C30C7">
                    <w:rPr>
                      <w:rFonts w:ascii="Calibri" w:eastAsia="Times New Roman" w:hAnsi="Calibri" w:cs="Calibri"/>
                      <w:bCs/>
                      <w:i/>
                      <w:iCs/>
                      <w:lang w:eastAsia="pl-PL"/>
                    </w:rPr>
                    <w:t>(dokument składany na wezwanie Zamawiającego)</w:t>
                  </w:r>
                </w:p>
              </w:tc>
            </w:tr>
          </w:tbl>
          <w:p w14:paraId="3FAAFC26" w14:textId="77777777" w:rsidR="007375B8" w:rsidRPr="009C30C7" w:rsidRDefault="007375B8" w:rsidP="00B72C7D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0625481" w14:textId="77777777" w:rsidR="007375B8" w:rsidRPr="009C30C7" w:rsidRDefault="007375B8" w:rsidP="007375B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750D71F" w14:textId="77777777" w:rsidR="007375B8" w:rsidRPr="009C30C7" w:rsidRDefault="007375B8" w:rsidP="007375B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9C30C7">
        <w:rPr>
          <w:rFonts w:eastAsia="Times New Roman" w:cstheme="minorHAnsi"/>
          <w:b/>
          <w:bCs/>
          <w:lang w:eastAsia="zh-CN"/>
        </w:rPr>
        <w:t>MY NIŻEJ PODPISANI</w:t>
      </w:r>
      <w:r w:rsidRPr="009C30C7">
        <w:rPr>
          <w:rFonts w:eastAsia="Times New Roman" w:cstheme="minorHAnsi"/>
          <w:lang w:eastAsia="zh-CN"/>
        </w:rPr>
        <w:t xml:space="preserve"> </w:t>
      </w:r>
    </w:p>
    <w:p w14:paraId="43597649" w14:textId="77777777" w:rsidR="007375B8" w:rsidRPr="009C30C7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9C30C7">
        <w:rPr>
          <w:rFonts w:eastAsia="Times New Roman" w:cstheme="minorHAnsi"/>
          <w:lang w:eastAsia="zh-CN"/>
        </w:rPr>
        <w:tab/>
        <w:t xml:space="preserve"> </w:t>
      </w:r>
    </w:p>
    <w:p w14:paraId="5A1BA6EF" w14:textId="77777777" w:rsidR="007375B8" w:rsidRPr="009C30C7" w:rsidRDefault="007375B8" w:rsidP="007375B8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9C30C7">
        <w:rPr>
          <w:rFonts w:eastAsia="Times New Roman" w:cstheme="minorHAnsi"/>
          <w:lang w:eastAsia="zh-CN"/>
        </w:rPr>
        <w:t>działając w imieniu i na rzecz</w:t>
      </w:r>
    </w:p>
    <w:p w14:paraId="71E0058C" w14:textId="77777777" w:rsidR="007375B8" w:rsidRPr="009C30C7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9C30C7">
        <w:rPr>
          <w:rFonts w:eastAsia="Times New Roman" w:cstheme="minorHAnsi"/>
          <w:lang w:eastAsia="zh-CN"/>
        </w:rPr>
        <w:tab/>
        <w:t xml:space="preserve"> </w:t>
      </w:r>
    </w:p>
    <w:p w14:paraId="3A41CD30" w14:textId="77777777" w:rsidR="007375B8" w:rsidRPr="009C30C7" w:rsidRDefault="007375B8" w:rsidP="007375B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9C30C7">
        <w:rPr>
          <w:rFonts w:eastAsia="Times New Roman" w:cstheme="minorHAnsi"/>
          <w:lang w:eastAsia="zh-CN"/>
        </w:rPr>
        <w:tab/>
      </w:r>
    </w:p>
    <w:p w14:paraId="096971B3" w14:textId="77777777" w:rsidR="007375B8" w:rsidRPr="009C30C7" w:rsidRDefault="007375B8" w:rsidP="007375B8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9C30C7">
        <w:rPr>
          <w:rFonts w:eastAsia="Times New Roman" w:cstheme="minorHAnsi"/>
          <w:i/>
          <w:iCs/>
          <w:sz w:val="18"/>
          <w:szCs w:val="18"/>
          <w:lang w:eastAsia="zh-CN"/>
        </w:rPr>
        <w:t>{nazwa (firma) i dokładny adres Wykonawcy }</w:t>
      </w:r>
    </w:p>
    <w:p w14:paraId="31B60971" w14:textId="385C4FCF" w:rsidR="00515B2B" w:rsidRPr="009C30C7" w:rsidRDefault="007375B8" w:rsidP="00515B2B">
      <w:pPr>
        <w:spacing w:after="38" w:line="250" w:lineRule="auto"/>
        <w:ind w:right="51"/>
        <w:jc w:val="both"/>
        <w:rPr>
          <w:rFonts w:cstheme="minorHAnsi"/>
          <w:b/>
        </w:rPr>
      </w:pPr>
      <w:r w:rsidRPr="009C30C7">
        <w:rPr>
          <w:rFonts w:eastAsia="Times New Roman" w:cstheme="minorHAnsi"/>
          <w:lang w:eastAsia="pl-PL"/>
        </w:rPr>
        <w:t xml:space="preserve">ubiegając się o udzielenie zamówienia publicznego prowadzonym w trybie przetargu nieograniczonego </w:t>
      </w:r>
      <w:r w:rsidR="00A94F41" w:rsidRPr="009C30C7">
        <w:rPr>
          <w:rFonts w:eastAsia="Times New Roman" w:cstheme="minorHAnsi"/>
          <w:lang w:eastAsia="pl-PL"/>
        </w:rPr>
        <w:t>w przedmiocie:</w:t>
      </w:r>
      <w:r w:rsidRPr="009C30C7">
        <w:rPr>
          <w:rFonts w:eastAsia="Times New Roman" w:cstheme="minorHAnsi"/>
          <w:lang w:eastAsia="pl-PL"/>
        </w:rPr>
        <w:t xml:space="preserve"> </w:t>
      </w:r>
      <w:r w:rsidR="003474C0" w:rsidRPr="009C30C7">
        <w:rPr>
          <w:rFonts w:cstheme="minorHAnsi"/>
          <w:b/>
          <w:bCs/>
        </w:rPr>
        <w:t>„Usługa zaprojektowania, wybudowania i wdrożenia oprogramowania Portalu Klienta systemu e-Atesty (W2)</w:t>
      </w:r>
      <w:r w:rsidR="003474C0" w:rsidRPr="009C30C7">
        <w:rPr>
          <w:rFonts w:cstheme="minorHAnsi"/>
          <w:b/>
          <w:bCs/>
          <w:kern w:val="26"/>
        </w:rPr>
        <w:t>)”</w:t>
      </w:r>
      <w:r w:rsidR="003474C0" w:rsidRPr="009C30C7">
        <w:rPr>
          <w:rFonts w:eastAsia="Times New Roman" w:cstheme="minorHAnsi"/>
          <w:b/>
          <w:bCs/>
          <w:lang w:eastAsia="pl-PL"/>
        </w:rPr>
        <w:t xml:space="preserve">w ramach Programu Operacyjnego Polska Cyfrowa na lata 2014-2020 Oś Priorytetowa nr 2 „E-administracja i otwarty rząd” Działanie nr 2.4 „Tworzenie usług i aplikacji wykorzystujących e-usługi publiczne i informacje sektora publicznego </w:t>
      </w:r>
      <w:r w:rsidR="003474C0" w:rsidRPr="009C30C7">
        <w:rPr>
          <w:rFonts w:eastAsia="Times New Roman" w:cstheme="minorHAnsi"/>
          <w:b/>
          <w:bCs/>
          <w:lang w:eastAsia="pl-PL"/>
        </w:rPr>
        <w:br/>
        <w:t xml:space="preserve">w ramach Umowy </w:t>
      </w:r>
      <w:r w:rsidR="003474C0" w:rsidRPr="009C30C7">
        <w:rPr>
          <w:rFonts w:cstheme="minorHAnsi"/>
          <w:b/>
          <w:bCs/>
        </w:rPr>
        <w:t>POPC.02.04.00-00-0089/20-00</w:t>
      </w:r>
      <w:r w:rsidR="003474C0" w:rsidRPr="009C30C7">
        <w:rPr>
          <w:rFonts w:cstheme="minorHAnsi"/>
        </w:rPr>
        <w:t>.</w:t>
      </w:r>
      <w:r w:rsidR="003474C0" w:rsidRPr="009C30C7">
        <w:rPr>
          <w:rFonts w:eastAsia="Times New Roman" w:cstheme="minorHAnsi"/>
          <w:b/>
          <w:bCs/>
          <w:lang w:eastAsia="pl-PL"/>
        </w:rPr>
        <w:t>”</w:t>
      </w:r>
      <w:r w:rsidR="005152BB" w:rsidRPr="009C30C7">
        <w:rPr>
          <w:rFonts w:ascii="Calibri" w:eastAsia="Times New Roman" w:hAnsi="Calibri" w:cs="Calibri"/>
          <w:lang w:eastAsia="zh-CN"/>
        </w:rPr>
        <w:t xml:space="preserve">, </w:t>
      </w:r>
      <w:r w:rsidR="005152BB" w:rsidRPr="009C30C7">
        <w:rPr>
          <w:rFonts w:cstheme="minorHAnsi"/>
          <w:b/>
        </w:rPr>
        <w:t xml:space="preserve">Znak sprawy: </w:t>
      </w:r>
      <w:r w:rsidR="004B0B1B" w:rsidRPr="009C30C7">
        <w:rPr>
          <w:rFonts w:cstheme="minorHAnsi"/>
          <w:b/>
          <w:bCs/>
        </w:rPr>
        <w:t>O.OZP.260.123.4.2023</w:t>
      </w:r>
      <w:r w:rsidRPr="009C30C7">
        <w:rPr>
          <w:rFonts w:cstheme="minorHAnsi"/>
          <w:b/>
        </w:rPr>
        <w:t xml:space="preserve">, </w:t>
      </w:r>
      <w:r w:rsidR="00515B2B" w:rsidRPr="009C30C7">
        <w:rPr>
          <w:rFonts w:cstheme="minorHAnsi"/>
          <w:b/>
        </w:rPr>
        <w:t xml:space="preserve"> </w:t>
      </w:r>
      <w:r w:rsidRPr="009C30C7">
        <w:rPr>
          <w:rFonts w:eastAsia="Times New Roman" w:cstheme="minorHAnsi"/>
          <w:lang w:eastAsia="pl-PL"/>
        </w:rPr>
        <w:t>oświadczamy</w:t>
      </w:r>
      <w:r w:rsidRPr="009C30C7">
        <w:rPr>
          <w:rFonts w:eastAsia="Times New Roman" w:cstheme="minorHAnsi"/>
          <w:bCs/>
          <w:lang w:eastAsia="pl-PL"/>
        </w:rPr>
        <w:t>:</w:t>
      </w:r>
      <w:r w:rsidR="00515B2B" w:rsidRPr="009C30C7">
        <w:rPr>
          <w:rFonts w:cstheme="minorHAnsi"/>
          <w:b/>
        </w:rPr>
        <w:t xml:space="preserve"> </w:t>
      </w:r>
    </w:p>
    <w:p w14:paraId="60183EBC" w14:textId="228A60F3" w:rsidR="007375B8" w:rsidRPr="009C30C7" w:rsidRDefault="007375B8" w:rsidP="00515B2B">
      <w:pPr>
        <w:spacing w:after="38" w:line="250" w:lineRule="auto"/>
        <w:ind w:right="51"/>
        <w:jc w:val="both"/>
        <w:rPr>
          <w:rFonts w:cstheme="minorHAnsi"/>
          <w:b/>
        </w:rPr>
      </w:pPr>
      <w:r w:rsidRPr="009C30C7">
        <w:rPr>
          <w:rFonts w:eastAsia="Times New Roman" w:cstheme="minorHAnsi"/>
          <w:lang w:eastAsia="pl-PL"/>
        </w:rPr>
        <w:t>- że nie zawarłem z innymi Wykonawcami porozumienia mającego na celu zakłócenie konkurencji,</w:t>
      </w:r>
    </w:p>
    <w:p w14:paraId="1D2B96B4" w14:textId="77777777" w:rsidR="007375B8" w:rsidRPr="009C30C7" w:rsidRDefault="007375B8" w:rsidP="007375B8">
      <w:pPr>
        <w:widowControl w:val="0"/>
        <w:shd w:val="clear" w:color="auto" w:fill="FFFFFF"/>
        <w:spacing w:before="240" w:after="200" w:line="240" w:lineRule="auto"/>
        <w:ind w:right="6"/>
        <w:jc w:val="both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 xml:space="preserve">-*że Wykonawca, którego reprezentuję </w:t>
      </w:r>
      <w:r w:rsidRPr="009C30C7">
        <w:rPr>
          <w:rFonts w:eastAsia="Times New Roman" w:cstheme="minorHAnsi"/>
          <w:b/>
          <w:bCs/>
          <w:lang w:eastAsia="pl-PL"/>
        </w:rPr>
        <w:t>nie należy do grupy kapitałowej,</w:t>
      </w:r>
      <w:r w:rsidRPr="009C30C7">
        <w:rPr>
          <w:rFonts w:eastAsia="Times New Roman" w:cstheme="minorHAnsi"/>
          <w:lang w:eastAsia="pl-PL"/>
        </w:rPr>
        <w:t xml:space="preserve"> w rozumieniu ustawy z dnia 16 lutego 2007 r. o ochronie konkurencji i konsumentów wraz z innymi Wykonawcami, którzy w tym postępowaniu złożyli odrębne oferty/oferty częściowe,</w:t>
      </w:r>
    </w:p>
    <w:p w14:paraId="2C413A27" w14:textId="77777777" w:rsidR="007375B8" w:rsidRPr="009C30C7" w:rsidRDefault="007375B8" w:rsidP="007375B8">
      <w:pPr>
        <w:spacing w:before="240" w:after="200" w:line="240" w:lineRule="auto"/>
        <w:ind w:left="567" w:hanging="567"/>
        <w:jc w:val="center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>------------------------------ albo ------------------------------</w:t>
      </w:r>
    </w:p>
    <w:p w14:paraId="5D60BDF0" w14:textId="481BEA07" w:rsidR="007375B8" w:rsidRPr="009C30C7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 xml:space="preserve">-*że Wykonawca, którego reprezentuję </w:t>
      </w:r>
      <w:r w:rsidRPr="009C30C7">
        <w:rPr>
          <w:rFonts w:eastAsia="Times New Roman" w:cstheme="minorHAnsi"/>
          <w:b/>
          <w:bCs/>
          <w:lang w:eastAsia="pl-PL"/>
        </w:rPr>
        <w:t>należy do tej samej grupy kapitałowej,</w:t>
      </w:r>
      <w:r w:rsidRPr="009C30C7">
        <w:rPr>
          <w:rFonts w:eastAsia="Times New Roman" w:cstheme="minorHAnsi"/>
          <w:lang w:eastAsia="pl-PL"/>
        </w:rPr>
        <w:t xml:space="preserve"> w rozumieniu ustawy z dnia 16 lutego 2007 r. o ochronie konkurencji i konsumentów wraz z innym Wykonawcą/Wykonawcami, którzy w tym postępowaniu złożyli odrębne oferty/oferty częściowe, tj.</w:t>
      </w:r>
      <w:r w:rsidR="00DD671D" w:rsidRPr="009C30C7">
        <w:rPr>
          <w:rFonts w:eastAsia="Times New Roman" w:cstheme="minorHAnsi"/>
          <w:lang w:eastAsia="pl-PL"/>
        </w:rPr>
        <w:t xml:space="preserve"> </w:t>
      </w:r>
      <w:r w:rsidRPr="009C30C7">
        <w:rPr>
          <w:rFonts w:eastAsia="Times New Roman" w:cstheme="minorHAnsi"/>
          <w:lang w:eastAsia="pl-PL"/>
        </w:rPr>
        <w:t xml:space="preserve">z Wykonawcą/mi ………………….…………………………………………………….………. </w:t>
      </w:r>
    </w:p>
    <w:p w14:paraId="63637CDF" w14:textId="77777777" w:rsidR="007375B8" w:rsidRPr="009C30C7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C30C7">
        <w:rPr>
          <w:rFonts w:eastAsia="Times New Roman" w:cstheme="minorHAnsi"/>
          <w:sz w:val="18"/>
          <w:szCs w:val="18"/>
          <w:lang w:eastAsia="pl-PL"/>
        </w:rPr>
        <w:t>(</w:t>
      </w:r>
      <w:r w:rsidRPr="009C30C7">
        <w:rPr>
          <w:rFonts w:eastAsia="Times New Roman" w:cstheme="minorHAnsi"/>
          <w:i/>
          <w:iCs/>
          <w:sz w:val="18"/>
          <w:szCs w:val="18"/>
          <w:lang w:eastAsia="pl-PL"/>
        </w:rPr>
        <w:t>podać nazwę innego wykonawcy lub wykonawców, który należy do tej samej grupy kapitałowej i  złożył odrębną ofertę/ofertę częściową</w:t>
      </w:r>
      <w:r w:rsidRPr="009C30C7">
        <w:rPr>
          <w:rFonts w:eastAsia="Times New Roman" w:cstheme="minorHAnsi"/>
          <w:sz w:val="18"/>
          <w:szCs w:val="18"/>
          <w:lang w:eastAsia="pl-PL"/>
        </w:rPr>
        <w:t>)</w:t>
      </w:r>
    </w:p>
    <w:p w14:paraId="7ABA6B4C" w14:textId="77777777" w:rsidR="007375B8" w:rsidRPr="009C30C7" w:rsidRDefault="007375B8" w:rsidP="007375B8">
      <w:pPr>
        <w:widowControl w:val="0"/>
        <w:shd w:val="clear" w:color="auto" w:fill="FFFFFF"/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9C30C7">
        <w:rPr>
          <w:rFonts w:eastAsia="Times New Roman" w:cstheme="minorHAnsi"/>
          <w:lang w:eastAsia="pl-PL"/>
        </w:rPr>
        <w:t xml:space="preserve">Jednocześnie oświadczam, że oferta została przygotowana niezależnie od </w:t>
      </w:r>
      <w:r w:rsidRPr="009C30C7">
        <w:rPr>
          <w:rFonts w:eastAsia="Times New Roman" w:cstheme="minorHAnsi"/>
          <w:bCs/>
          <w:lang w:eastAsia="pl-PL"/>
        </w:rPr>
        <w:t>wskazanego/ych Wykonawcy/ów należącego/ych do tej samej grupy kapitałowej</w:t>
      </w:r>
      <w:r w:rsidRPr="009C30C7">
        <w:rPr>
          <w:rFonts w:eastAsia="Times New Roman" w:cstheme="minorHAnsi"/>
          <w:lang w:eastAsia="pl-PL"/>
        </w:rPr>
        <w:t>, na dowód czego przedkładam stosowne dowody**</w:t>
      </w:r>
    </w:p>
    <w:p w14:paraId="5CB33F37" w14:textId="77777777" w:rsidR="007375B8" w:rsidRPr="009C30C7" w:rsidRDefault="007375B8" w:rsidP="007375B8">
      <w:pPr>
        <w:widowControl w:val="0"/>
        <w:shd w:val="clear" w:color="auto" w:fill="FFFFFF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9C30C7">
        <w:rPr>
          <w:rFonts w:eastAsia="Calibri" w:cstheme="minorHAnsi"/>
          <w:b/>
          <w:bCs/>
          <w:sz w:val="20"/>
          <w:szCs w:val="20"/>
        </w:rPr>
        <w:t>* niepotrzebne skreślić</w:t>
      </w:r>
    </w:p>
    <w:p w14:paraId="318DD801" w14:textId="77777777" w:rsidR="00515B2B" w:rsidRPr="009C30C7" w:rsidRDefault="007375B8" w:rsidP="00515B2B">
      <w:pPr>
        <w:spacing w:after="20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9C30C7">
        <w:rPr>
          <w:rFonts w:eastAsia="Calibri" w:cstheme="minorHAnsi"/>
          <w:sz w:val="20"/>
          <w:szCs w:val="20"/>
        </w:rPr>
        <w:t xml:space="preserve">** w przypadku, gdy Wykonawca </w:t>
      </w:r>
      <w:r w:rsidRPr="009C30C7">
        <w:rPr>
          <w:rFonts w:eastAsia="Calibri" w:cstheme="minorHAnsi"/>
          <w:b/>
          <w:sz w:val="20"/>
          <w:szCs w:val="20"/>
        </w:rPr>
        <w:t>należy</w:t>
      </w:r>
      <w:r w:rsidRPr="009C30C7">
        <w:rPr>
          <w:rFonts w:eastAsia="Calibri" w:cstheme="minorHAnsi"/>
          <w:sz w:val="20"/>
          <w:szCs w:val="20"/>
        </w:rPr>
        <w:t xml:space="preserve"> do tej samej grupy kapitałowej co inny Wykonawca, który złożył odrębną ofertę/ofertę częściową w przedmiotowym postępowaniu, wraz </w:t>
      </w:r>
      <w:r w:rsidRPr="009C30C7">
        <w:rPr>
          <w:rFonts w:eastAsia="Calibri" w:cstheme="minorHAnsi"/>
          <w:bCs/>
          <w:sz w:val="20"/>
          <w:szCs w:val="20"/>
        </w:rPr>
        <w:t>ze złożeniem oświadczenia Wykonawca może przedstawić dowody, że przygotowanie oferty/oferty częściowej odbyło się niezależnie od wskazanego Wykonawcy należącego do tej samej grupy kapitałowej.</w:t>
      </w:r>
    </w:p>
    <w:p w14:paraId="60A77825" w14:textId="48BB9501" w:rsidR="008C71EF" w:rsidRPr="009C30C7" w:rsidRDefault="007375B8" w:rsidP="005152B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  <w:r w:rsidRPr="009C30C7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p w14:paraId="1C7B5AA1" w14:textId="04C2D3D9" w:rsidR="00D47ED0" w:rsidRPr="009C30C7" w:rsidRDefault="003A39BB" w:rsidP="00D47ED0">
      <w:pPr>
        <w:spacing w:after="31" w:line="276" w:lineRule="auto"/>
        <w:ind w:right="52"/>
        <w:rPr>
          <w:rFonts w:cstheme="minorHAnsi"/>
        </w:rPr>
      </w:pPr>
      <w:r w:rsidRPr="009C30C7">
        <w:rPr>
          <w:rFonts w:cstheme="minorHAnsi"/>
          <w:b/>
        </w:rPr>
        <w:lastRenderedPageBreak/>
        <w:t>FORMULARZ</w:t>
      </w:r>
      <w:r w:rsidR="00D47ED0" w:rsidRPr="009C30C7">
        <w:rPr>
          <w:rFonts w:cstheme="minorHAnsi"/>
          <w:b/>
        </w:rPr>
        <w:t xml:space="preserve"> II.9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9C30C7" w:rsidRPr="009C30C7" w14:paraId="0CC6AC47" w14:textId="77777777" w:rsidTr="00B72C7D">
        <w:trPr>
          <w:trHeight w:val="722"/>
          <w:jc w:val="center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9C30C7" w:rsidRPr="009C30C7" w14:paraId="2769A9D0" w14:textId="77777777" w:rsidTr="00B72C7D">
              <w:trPr>
                <w:trHeight w:val="355"/>
              </w:trPr>
              <w:tc>
                <w:tcPr>
                  <w:tcW w:w="9297" w:type="dxa"/>
                </w:tcPr>
                <w:p w14:paraId="19E357D3" w14:textId="610BED80" w:rsidR="00D47ED0" w:rsidRPr="009C30C7" w:rsidRDefault="00D47ED0" w:rsidP="00D47ED0">
                  <w:pPr>
                    <w:pStyle w:val="Nagwek1"/>
                    <w:spacing w:line="276" w:lineRule="auto"/>
                    <w:ind w:right="38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C30C7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  <w:t>ZOBOWIĄZANIE PODMIOTU, O KTÓRYM MOWA W ART. 118 ust. 1 USTAWY PZP,  UDOSTĘPNIAJĄCEGO DO DYSPOZYCJI WYKONAWCY NIEZBEDNE ZASOBY  NA POTRZEBY REALIZACJI ZAMÓWIENIA</w:t>
                  </w:r>
                </w:p>
                <w:p w14:paraId="316FC1C6" w14:textId="180BBCD1" w:rsidR="00D47ED0" w:rsidRPr="009C30C7" w:rsidRDefault="00D47ED0" w:rsidP="00B72C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Cs/>
                      <w:i/>
                      <w:iCs/>
                      <w:lang w:eastAsia="pl-PL"/>
                    </w:rPr>
                  </w:pPr>
                  <w:r w:rsidRPr="009C30C7">
                    <w:rPr>
                      <w:rFonts w:ascii="Calibri" w:eastAsia="Times New Roman" w:hAnsi="Calibri" w:cs="Calibri"/>
                      <w:bCs/>
                      <w:i/>
                      <w:iCs/>
                      <w:lang w:eastAsia="pl-PL"/>
                    </w:rPr>
                    <w:t>(dokument składany wraz z ofertą – jeżeli dotyczy)</w:t>
                  </w:r>
                </w:p>
              </w:tc>
            </w:tr>
          </w:tbl>
          <w:p w14:paraId="1BA46516" w14:textId="77777777" w:rsidR="00D47ED0" w:rsidRPr="009C30C7" w:rsidRDefault="00D47ED0" w:rsidP="00B72C7D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4454F585" w14:textId="15574E68" w:rsidR="00D47ED0" w:rsidRPr="009C30C7" w:rsidRDefault="00D47ED0" w:rsidP="00D47ED0">
      <w:pPr>
        <w:spacing w:after="19" w:line="276" w:lineRule="auto"/>
        <w:ind w:right="3"/>
        <w:jc w:val="center"/>
        <w:rPr>
          <w:rFonts w:cstheme="minorHAnsi"/>
        </w:rPr>
      </w:pPr>
    </w:p>
    <w:p w14:paraId="0A5BB800" w14:textId="77777777" w:rsidR="00D47ED0" w:rsidRPr="009C30C7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9C30C7">
        <w:rPr>
          <w:rFonts w:cstheme="minorHAnsi"/>
        </w:rPr>
        <w:t xml:space="preserve">Ja: ………………………………………………………………………………………………  </w:t>
      </w:r>
    </w:p>
    <w:p w14:paraId="7BAE92D1" w14:textId="77777777" w:rsidR="00D47ED0" w:rsidRPr="009C30C7" w:rsidRDefault="00D47ED0" w:rsidP="005A5075">
      <w:pPr>
        <w:spacing w:after="10" w:line="240" w:lineRule="auto"/>
        <w:ind w:left="-5"/>
        <w:jc w:val="both"/>
        <w:rPr>
          <w:rFonts w:cstheme="minorHAnsi"/>
        </w:rPr>
      </w:pPr>
      <w:r w:rsidRPr="009C30C7">
        <w:rPr>
          <w:rFonts w:cstheme="minorHAnsi"/>
          <w:i/>
        </w:rPr>
        <w:t xml:space="preserve">(imię i nazwisko osoby upoważnionej do reprezentowania podmiotu, stanowisko (właściciel, prezes zarządu, członek zarządu, prokurent, upełnomocniony reprezentant itp.*)  </w:t>
      </w:r>
    </w:p>
    <w:p w14:paraId="7DC59013" w14:textId="77777777" w:rsidR="005A5075" w:rsidRPr="009C30C7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9C30C7">
        <w:rPr>
          <w:rFonts w:cstheme="minorHAnsi"/>
        </w:rPr>
        <w:t xml:space="preserve">działając w imieniu i na rzecz: </w:t>
      </w:r>
    </w:p>
    <w:p w14:paraId="73434C51" w14:textId="3C901013" w:rsidR="00D47ED0" w:rsidRPr="009C30C7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9C30C7">
        <w:rPr>
          <w:rFonts w:cstheme="minorHAnsi"/>
        </w:rPr>
        <w:t xml:space="preserve">……………………………………………………………………………………..… </w:t>
      </w:r>
    </w:p>
    <w:p w14:paraId="77D3AAF2" w14:textId="77777777" w:rsidR="00D47ED0" w:rsidRPr="009C30C7" w:rsidRDefault="00D47ED0" w:rsidP="005A5075">
      <w:pPr>
        <w:spacing w:after="16" w:line="240" w:lineRule="auto"/>
        <w:ind w:left="-5"/>
        <w:jc w:val="both"/>
        <w:rPr>
          <w:rFonts w:cstheme="minorHAnsi"/>
        </w:rPr>
      </w:pPr>
      <w:r w:rsidRPr="009C30C7">
        <w:rPr>
          <w:rFonts w:cstheme="minorHAnsi"/>
          <w:i/>
        </w:rPr>
        <w:t xml:space="preserve">(nazwa podmiotu) </w:t>
      </w:r>
    </w:p>
    <w:p w14:paraId="07D165BB" w14:textId="77777777" w:rsidR="005A5075" w:rsidRPr="009C30C7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9C30C7">
        <w:rPr>
          <w:rFonts w:cstheme="minorHAnsi"/>
        </w:rPr>
        <w:t>zobowiązuję się do oddania nw. zasobów na potrzeby wykonania zamówienia: …………………………</w:t>
      </w:r>
    </w:p>
    <w:p w14:paraId="0E51F8EF" w14:textId="6325CF56" w:rsidR="00D47ED0" w:rsidRPr="009C30C7" w:rsidRDefault="005A5075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9C30C7"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  <w:r w:rsidR="00D47ED0" w:rsidRPr="009C30C7">
        <w:rPr>
          <w:rFonts w:cstheme="minorHAnsi"/>
        </w:rPr>
        <w:t xml:space="preserve"> </w:t>
      </w:r>
    </w:p>
    <w:p w14:paraId="79C79567" w14:textId="77777777" w:rsidR="00D47ED0" w:rsidRPr="009C30C7" w:rsidRDefault="00D47ED0" w:rsidP="005A5075">
      <w:pPr>
        <w:spacing w:after="10" w:line="240" w:lineRule="auto"/>
        <w:ind w:left="-5"/>
        <w:jc w:val="both"/>
        <w:rPr>
          <w:rFonts w:cstheme="minorHAnsi"/>
        </w:rPr>
      </w:pPr>
      <w:r w:rsidRPr="009C30C7">
        <w:rPr>
          <w:rFonts w:cstheme="minorHAnsi"/>
          <w:i/>
        </w:rPr>
        <w:t xml:space="preserve">(określenie zasobu – zdolności techniczne lub zawodowe) </w:t>
      </w:r>
    </w:p>
    <w:p w14:paraId="78BB938A" w14:textId="77777777" w:rsidR="00D47ED0" w:rsidRPr="009C30C7" w:rsidRDefault="00D47ED0" w:rsidP="005A5075">
      <w:pPr>
        <w:spacing w:after="19" w:line="240" w:lineRule="auto"/>
        <w:jc w:val="both"/>
        <w:rPr>
          <w:rFonts w:cstheme="minorHAnsi"/>
        </w:rPr>
      </w:pPr>
      <w:r w:rsidRPr="009C30C7">
        <w:rPr>
          <w:rFonts w:cstheme="minorHAnsi"/>
          <w:i/>
        </w:rPr>
        <w:t xml:space="preserve"> </w:t>
      </w:r>
    </w:p>
    <w:p w14:paraId="0ED6FD68" w14:textId="77777777" w:rsidR="005A5075" w:rsidRPr="009C30C7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9C30C7">
        <w:rPr>
          <w:rFonts w:cstheme="minorHAnsi"/>
        </w:rPr>
        <w:t xml:space="preserve">do dyspozycji Wykonawcy : </w:t>
      </w:r>
    </w:p>
    <w:p w14:paraId="4F18108A" w14:textId="0C3038E7" w:rsidR="00D47ED0" w:rsidRPr="009C30C7" w:rsidRDefault="005A5075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9C30C7">
        <w:rPr>
          <w:rFonts w:cstheme="minorHAnsi"/>
        </w:rPr>
        <w:t>…………………………………………………………………………………………</w:t>
      </w:r>
      <w:r w:rsidR="00D47ED0" w:rsidRPr="009C30C7">
        <w:rPr>
          <w:rFonts w:cstheme="minorHAnsi"/>
        </w:rPr>
        <w:t xml:space="preserve">……………………………………………………………… </w:t>
      </w:r>
    </w:p>
    <w:p w14:paraId="693F5E43" w14:textId="77777777" w:rsidR="00D47ED0" w:rsidRPr="009C30C7" w:rsidRDefault="00D47ED0" w:rsidP="005A5075">
      <w:pPr>
        <w:spacing w:after="9" w:line="240" w:lineRule="auto"/>
        <w:ind w:left="-5" w:right="3525"/>
        <w:jc w:val="both"/>
        <w:rPr>
          <w:rFonts w:cstheme="minorHAnsi"/>
          <w:i/>
        </w:rPr>
      </w:pPr>
      <w:r w:rsidRPr="009C30C7">
        <w:rPr>
          <w:rFonts w:cstheme="minorHAnsi"/>
          <w:i/>
        </w:rPr>
        <w:t xml:space="preserve">                                            </w:t>
      </w:r>
      <w:r w:rsidRPr="009C30C7">
        <w:rPr>
          <w:rFonts w:cstheme="minorHAnsi"/>
          <w:i/>
        </w:rPr>
        <w:tab/>
        <w:t xml:space="preserve">         (nazwa Wykonawcy)  </w:t>
      </w:r>
    </w:p>
    <w:p w14:paraId="3F103244" w14:textId="77777777" w:rsidR="00D47ED0" w:rsidRPr="009C30C7" w:rsidRDefault="00D47ED0" w:rsidP="005A5075">
      <w:pPr>
        <w:spacing w:after="9" w:line="240" w:lineRule="auto"/>
        <w:ind w:left="-5" w:right="3525"/>
        <w:jc w:val="both"/>
        <w:rPr>
          <w:rFonts w:cstheme="minorHAnsi"/>
        </w:rPr>
      </w:pPr>
      <w:r w:rsidRPr="009C30C7">
        <w:rPr>
          <w:rFonts w:cstheme="minorHAnsi"/>
        </w:rPr>
        <w:t xml:space="preserve">przy wykonywaniu (w trakcie realizacji) zamówienia pod nazwą:  </w:t>
      </w:r>
    </w:p>
    <w:p w14:paraId="6B653331" w14:textId="3103B635" w:rsidR="00D47ED0" w:rsidRPr="009C30C7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9C30C7">
        <w:rPr>
          <w:rFonts w:cstheme="minorHAnsi"/>
        </w:rPr>
        <w:t xml:space="preserve">„…………………………………………………………………………………………………………………………………………………………” </w:t>
      </w:r>
    </w:p>
    <w:p w14:paraId="2469CC7F" w14:textId="77777777" w:rsidR="00D47ED0" w:rsidRPr="009C30C7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9C30C7">
        <w:rPr>
          <w:rFonts w:cstheme="minorHAnsi"/>
        </w:rPr>
        <w:t xml:space="preserve">Oświadczam, co następuje: </w:t>
      </w:r>
    </w:p>
    <w:p w14:paraId="09D6FAFB" w14:textId="77777777" w:rsidR="00D47ED0" w:rsidRPr="009C30C7" w:rsidRDefault="00D47ED0" w:rsidP="004B21D5">
      <w:pPr>
        <w:numPr>
          <w:ilvl w:val="0"/>
          <w:numId w:val="39"/>
        </w:numPr>
        <w:spacing w:after="9" w:line="240" w:lineRule="auto"/>
        <w:ind w:right="42" w:hanging="237"/>
        <w:jc w:val="both"/>
        <w:rPr>
          <w:rFonts w:cstheme="minorHAnsi"/>
        </w:rPr>
      </w:pPr>
      <w:r w:rsidRPr="009C30C7">
        <w:rPr>
          <w:rFonts w:cstheme="minorHAnsi"/>
        </w:rPr>
        <w:t xml:space="preserve">zakres udostępnianych Wykonawcy ww. zasobów Podmiotu udostępniającego zasoby będzie następujący:       …………………………………………………………………………………………………………………………………………..……………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 </w:t>
      </w:r>
    </w:p>
    <w:p w14:paraId="176736AB" w14:textId="77777777" w:rsidR="00D47ED0" w:rsidRPr="009C30C7" w:rsidRDefault="00D47ED0" w:rsidP="004B21D5">
      <w:pPr>
        <w:numPr>
          <w:ilvl w:val="0"/>
          <w:numId w:val="39"/>
        </w:numPr>
        <w:spacing w:after="9" w:line="240" w:lineRule="auto"/>
        <w:ind w:right="42" w:hanging="237"/>
        <w:jc w:val="both"/>
        <w:rPr>
          <w:rFonts w:cstheme="minorHAnsi"/>
        </w:rPr>
      </w:pPr>
      <w:r w:rsidRPr="009C30C7">
        <w:rPr>
          <w:rFonts w:cstheme="minorHAnsi"/>
        </w:rPr>
        <w:t xml:space="preserve">sposób udostepnienie Wykonawcy i wykorzystania przez niego zasobów udostępnianych przez ww. </w:t>
      </w:r>
    </w:p>
    <w:p w14:paraId="6DA8FC89" w14:textId="77777777" w:rsidR="00D47ED0" w:rsidRPr="009C30C7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9C30C7">
        <w:rPr>
          <w:rFonts w:cstheme="minorHAnsi"/>
        </w:rPr>
        <w:t xml:space="preserve">Podmiot przy wykonywaniu zamówienie będzie następujący:                 </w:t>
      </w:r>
    </w:p>
    <w:p w14:paraId="06ECF960" w14:textId="77777777" w:rsidR="00D47ED0" w:rsidRPr="009C30C7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9C30C7">
        <w:rPr>
          <w:rFonts w:cstheme="minorHAnsi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 </w:t>
      </w:r>
    </w:p>
    <w:p w14:paraId="4C27970A" w14:textId="77777777" w:rsidR="00D47ED0" w:rsidRPr="009C30C7" w:rsidRDefault="00D47ED0" w:rsidP="004B21D5">
      <w:pPr>
        <w:numPr>
          <w:ilvl w:val="0"/>
          <w:numId w:val="40"/>
        </w:numPr>
        <w:spacing w:after="9" w:line="240" w:lineRule="auto"/>
        <w:ind w:right="42" w:hanging="252"/>
        <w:jc w:val="both"/>
        <w:rPr>
          <w:rFonts w:cstheme="minorHAnsi"/>
        </w:rPr>
      </w:pPr>
      <w:r w:rsidRPr="009C30C7">
        <w:rPr>
          <w:rFonts w:cstheme="minorHAnsi"/>
        </w:rPr>
        <w:t xml:space="preserve">okres udostępnienie Wykonawcy i wykorzystania przez niego zasobów udostępnianych przez ww. </w:t>
      </w:r>
    </w:p>
    <w:p w14:paraId="25DA3932" w14:textId="77777777" w:rsidR="00D47ED0" w:rsidRPr="009C30C7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9C30C7">
        <w:rPr>
          <w:rFonts w:cstheme="minorHAnsi"/>
        </w:rPr>
        <w:t xml:space="preserve">Podmiot przy wykonywaniu zamówienia będzie następujący: </w:t>
      </w:r>
    </w:p>
    <w:p w14:paraId="3FD0EF7B" w14:textId="77777777" w:rsidR="00D47ED0" w:rsidRPr="009C30C7" w:rsidRDefault="00D47ED0" w:rsidP="005A5075">
      <w:pPr>
        <w:spacing w:after="9" w:line="240" w:lineRule="auto"/>
        <w:ind w:left="-5" w:right="42"/>
        <w:jc w:val="both"/>
        <w:rPr>
          <w:rFonts w:cstheme="minorHAnsi"/>
        </w:rPr>
      </w:pPr>
      <w:r w:rsidRPr="009C30C7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</w:p>
    <w:p w14:paraId="4D8023FD" w14:textId="77777777" w:rsidR="00D47ED0" w:rsidRPr="009C30C7" w:rsidRDefault="00D47ED0" w:rsidP="004B21D5">
      <w:pPr>
        <w:numPr>
          <w:ilvl w:val="0"/>
          <w:numId w:val="40"/>
        </w:numPr>
        <w:spacing w:after="9" w:line="240" w:lineRule="auto"/>
        <w:ind w:right="42" w:hanging="252"/>
        <w:jc w:val="both"/>
        <w:rPr>
          <w:rFonts w:cstheme="minorHAnsi"/>
        </w:rPr>
      </w:pPr>
      <w:r w:rsidRPr="009C30C7">
        <w:rPr>
          <w:rFonts w:cstheme="minorHAnsi"/>
        </w:rPr>
        <w:t xml:space="preserve">czy i w jakim zakresie Podmiot udostępniający zasoby, na zdolnościach którego Wykonawca polega w odniesieniu do warunków udziału w postepowaniu dotyczących wykształcenia, kwalifikacji zawodowych lub doświadczenia, zrealizuje usługi, których wskazane zdolności dotyczą: </w:t>
      </w:r>
    </w:p>
    <w:p w14:paraId="47F186BD" w14:textId="77777777" w:rsidR="00D47ED0" w:rsidRPr="009C30C7" w:rsidRDefault="00D47ED0" w:rsidP="005A5075">
      <w:pPr>
        <w:spacing w:after="9" w:line="240" w:lineRule="auto"/>
        <w:ind w:left="252" w:right="42"/>
        <w:jc w:val="both"/>
        <w:rPr>
          <w:rFonts w:cstheme="minorHAnsi"/>
        </w:rPr>
      </w:pPr>
      <w:r w:rsidRPr="009C30C7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14:paraId="17CAD4BC" w14:textId="77777777" w:rsidR="00D47ED0" w:rsidRPr="009C30C7" w:rsidRDefault="00D47ED0" w:rsidP="005A5075">
      <w:pPr>
        <w:spacing w:after="0" w:line="240" w:lineRule="auto"/>
        <w:ind w:right="18"/>
        <w:jc w:val="both"/>
        <w:rPr>
          <w:rFonts w:cstheme="minorHAnsi"/>
        </w:rPr>
      </w:pPr>
      <w:r w:rsidRPr="009C30C7">
        <w:rPr>
          <w:rFonts w:eastAsia="Times New Roman" w:cstheme="minorHAnsi"/>
        </w:rPr>
        <w:t xml:space="preserve"> </w:t>
      </w:r>
    </w:p>
    <w:p w14:paraId="09401BD7" w14:textId="7B78C36B" w:rsidR="008C71EF" w:rsidRPr="009C30C7" w:rsidRDefault="008C71EF" w:rsidP="005A5075">
      <w:pPr>
        <w:spacing w:after="200" w:line="240" w:lineRule="auto"/>
        <w:rPr>
          <w:rFonts w:eastAsia="Times New Roman" w:cstheme="minorHAnsi"/>
          <w:b/>
          <w:bCs/>
          <w:lang w:eastAsia="zh-CN"/>
        </w:rPr>
      </w:pPr>
    </w:p>
    <w:p w14:paraId="5D90841F" w14:textId="2D7CF57F" w:rsidR="00EE2B90" w:rsidRPr="004B0B1B" w:rsidRDefault="00D47ED0" w:rsidP="004B0B1B">
      <w:pPr>
        <w:spacing w:after="200" w:line="240" w:lineRule="auto"/>
        <w:jc w:val="right"/>
        <w:rPr>
          <w:rFonts w:eastAsia="Times New Roman" w:cstheme="minorHAnsi"/>
          <w:b/>
          <w:bCs/>
          <w:lang w:eastAsia="zh-CN"/>
        </w:rPr>
      </w:pPr>
      <w:r w:rsidRPr="009C30C7">
        <w:rPr>
          <w:rFonts w:eastAsia="Times New Roman" w:cstheme="minorHAnsi"/>
          <w:b/>
          <w:bCs/>
          <w:lang w:eastAsia="zh-CN"/>
        </w:rPr>
        <w:t>Dokument należy podpisać kwalifikowanym podpisem elektronicznym</w:t>
      </w:r>
    </w:p>
    <w:bookmarkEnd w:id="1"/>
    <w:bookmarkEnd w:id="0"/>
    <w:p w14:paraId="516EB3E0" w14:textId="75FE3F9B" w:rsidR="00EA1062" w:rsidRPr="009C30C7" w:rsidRDefault="00EA1062" w:rsidP="004B0B1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s-CZ" w:eastAsia="pl-PL"/>
        </w:rPr>
      </w:pPr>
    </w:p>
    <w:sectPr w:rsidR="00EA1062" w:rsidRPr="009C30C7" w:rsidSect="00C156FC">
      <w:pgSz w:w="11906" w:h="16838" w:code="9"/>
      <w:pgMar w:top="1418" w:right="1418" w:bottom="1418" w:left="1418" w:header="56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0F49" w14:textId="77777777" w:rsidR="00BC59F3" w:rsidRDefault="00BC59F3" w:rsidP="005F3191">
      <w:pPr>
        <w:spacing w:after="0" w:line="240" w:lineRule="auto"/>
      </w:pPr>
      <w:r>
        <w:separator/>
      </w:r>
    </w:p>
  </w:endnote>
  <w:endnote w:type="continuationSeparator" w:id="0">
    <w:p w14:paraId="3B9D162F" w14:textId="77777777" w:rsidR="00BC59F3" w:rsidRDefault="00BC59F3" w:rsidP="005F3191">
      <w:pPr>
        <w:spacing w:after="0" w:line="240" w:lineRule="auto"/>
      </w:pPr>
      <w:r>
        <w:continuationSeparator/>
      </w:r>
    </w:p>
  </w:endnote>
  <w:endnote w:type="continuationNotice" w:id="1">
    <w:p w14:paraId="14F03E01" w14:textId="77777777" w:rsidR="00BC59F3" w:rsidRDefault="00BC59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27D2" w14:textId="77777777" w:rsidR="00B32E7C" w:rsidRDefault="00B32E7C" w:rsidP="00640A06">
    <w:pPr>
      <w:pStyle w:val="Teksttreci0"/>
      <w:shd w:val="clear" w:color="auto" w:fill="auto"/>
      <w:ind w:right="-999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9" behindDoc="0" locked="0" layoutInCell="1" allowOverlap="1" wp14:anchorId="7DC6B45E" wp14:editId="4B026A64">
          <wp:simplePos x="0" y="0"/>
          <wp:positionH relativeFrom="column">
            <wp:posOffset>-623570</wp:posOffset>
          </wp:positionH>
          <wp:positionV relativeFrom="paragraph">
            <wp:posOffset>5715</wp:posOffset>
          </wp:positionV>
          <wp:extent cx="1609725" cy="839376"/>
          <wp:effectExtent l="0" t="0" r="0" b="0"/>
          <wp:wrapSquare wrapText="bothSides"/>
          <wp:docPr id="20" name="Obraz 20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3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35B23D" w14:textId="1DE9CDE1" w:rsidR="00B32E7C" w:rsidRPr="00640A06" w:rsidRDefault="00B32E7C" w:rsidP="00640A06">
    <w:pPr>
      <w:pStyle w:val="Teksttreci0"/>
      <w:shd w:val="clear" w:color="auto" w:fill="auto"/>
      <w:ind w:left="1134" w:right="561"/>
      <w:jc w:val="center"/>
      <w:rPr>
        <w:rFonts w:asciiTheme="majorHAnsi" w:hAnsiTheme="majorHAnsi" w:cstheme="majorHAnsi"/>
        <w:color w:val="000000" w:themeColor="text1"/>
        <w:sz w:val="18"/>
        <w:szCs w:val="18"/>
      </w:rPr>
    </w:pPr>
    <w:r w:rsidRPr="00D26B00">
      <w:rPr>
        <w:rFonts w:asciiTheme="majorHAnsi" w:hAnsiTheme="majorHAnsi" w:cstheme="majorHAnsi"/>
        <w:sz w:val="18"/>
        <w:szCs w:val="18"/>
      </w:rPr>
      <w:t>Projekt pn.</w:t>
    </w:r>
    <w:r>
      <w:rPr>
        <w:rFonts w:asciiTheme="majorHAnsi" w:hAnsiTheme="majorHAnsi" w:cstheme="majorHAnsi"/>
        <w:sz w:val="18"/>
        <w:szCs w:val="18"/>
      </w:rPr>
      <w:t xml:space="preserve"> </w:t>
    </w:r>
    <w:r w:rsidRPr="00D26B00">
      <w:rPr>
        <w:rFonts w:asciiTheme="majorHAnsi" w:hAnsiTheme="majorHAnsi" w:cstheme="majorHAnsi"/>
        <w:color w:val="000000" w:themeColor="text1"/>
        <w:sz w:val="18"/>
        <w:szCs w:val="18"/>
      </w:rPr>
      <w:t>„E-ATESTY uruchomienie e-usług za pośrednictwem dedykowanej aplikacji mobilnej wspieranej interoperacyjną platformą informatyczną” współfinansowanego ze środków EFRR w ramach POPC nr POPC.02.04.00-00-0089/20-0</w:t>
    </w:r>
    <w:r>
      <w:rPr>
        <w:rFonts w:asciiTheme="majorHAnsi" w:hAnsiTheme="majorHAnsi" w:cstheme="majorHAnsi"/>
        <w:color w:val="000000" w:themeColor="text1"/>
        <w:sz w:val="18"/>
        <w:szCs w:val="18"/>
      </w:rPr>
      <w:t>0</w:t>
    </w:r>
  </w:p>
  <w:sdt>
    <w:sdtPr>
      <w:rPr>
        <w:rFonts w:asciiTheme="majorHAnsi" w:eastAsiaTheme="majorEastAsia" w:hAnsiTheme="majorHAnsi" w:cstheme="majorBidi"/>
        <w:sz w:val="28"/>
        <w:szCs w:val="28"/>
      </w:rPr>
      <w:id w:val="17077620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6ABB8EA" w14:textId="212574C5" w:rsidR="00B32E7C" w:rsidRPr="00102B79" w:rsidRDefault="00B32E7C" w:rsidP="00640A06">
        <w:pPr>
          <w:pStyle w:val="Stopka"/>
          <w:jc w:val="right"/>
          <w:rPr>
            <w:rFonts w:asciiTheme="majorHAnsi" w:eastAsiaTheme="majorEastAsia" w:hAnsiTheme="majorHAnsi" w:cstheme="majorBidi"/>
            <w:b/>
            <w:bCs/>
            <w:sz w:val="18"/>
            <w:szCs w:val="18"/>
            <w:lang w:eastAsia="pl-PL"/>
          </w:rPr>
        </w:pPr>
        <w:r w:rsidRPr="00102B79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102B79">
          <w:rPr>
            <w:rFonts w:eastAsiaTheme="minorEastAsia" w:cs="Times New Roman"/>
            <w:sz w:val="18"/>
            <w:szCs w:val="18"/>
          </w:rPr>
          <w:fldChar w:fldCharType="begin"/>
        </w:r>
        <w:r w:rsidRPr="00102B79">
          <w:rPr>
            <w:sz w:val="18"/>
            <w:szCs w:val="18"/>
          </w:rPr>
          <w:instrText>PAGE    \* MERGEFORMAT</w:instrText>
        </w:r>
        <w:r w:rsidRPr="00102B79">
          <w:rPr>
            <w:rFonts w:eastAsiaTheme="minorEastAsia" w:cs="Times New Roman"/>
            <w:sz w:val="18"/>
            <w:szCs w:val="18"/>
          </w:rPr>
          <w:fldChar w:fldCharType="separate"/>
        </w:r>
        <w:r w:rsidR="00CA670A" w:rsidRPr="00CA670A">
          <w:rPr>
            <w:rFonts w:eastAsiaTheme="minorEastAsia" w:cs="Times New Roman"/>
            <w:noProof/>
            <w:sz w:val="18"/>
            <w:szCs w:val="18"/>
          </w:rPr>
          <w:t>45</w:t>
        </w:r>
        <w:r w:rsidRPr="00102B79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702FB513" w14:textId="1F33F38B" w:rsidR="00B32E7C" w:rsidRDefault="00B32E7C" w:rsidP="006218C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16393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F5A9DB2" w14:textId="77777777" w:rsidR="00B32E7C" w:rsidRDefault="00B32E7C" w:rsidP="00102B79">
        <w:pPr>
          <w:pStyle w:val="Teksttreci0"/>
          <w:shd w:val="clear" w:color="auto" w:fill="auto"/>
          <w:ind w:right="-999"/>
          <w:rPr>
            <w:rFonts w:asciiTheme="majorHAnsi" w:hAnsiTheme="majorHAnsi" w:cstheme="majorHAnsi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4387" behindDoc="0" locked="0" layoutInCell="1" allowOverlap="1" wp14:anchorId="0BA7869B" wp14:editId="34E3B230">
              <wp:simplePos x="0" y="0"/>
              <wp:positionH relativeFrom="column">
                <wp:posOffset>-623570</wp:posOffset>
              </wp:positionH>
              <wp:positionV relativeFrom="paragraph">
                <wp:posOffset>5715</wp:posOffset>
              </wp:positionV>
              <wp:extent cx="1609725" cy="839376"/>
              <wp:effectExtent l="0" t="0" r="0" b="0"/>
              <wp:wrapSquare wrapText="bothSides"/>
              <wp:docPr id="22" name="Obraz 22" descr="Obraz zawierający logo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 descr="Obraz zawierający logo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8393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260609A" w14:textId="77777777" w:rsidR="00B32E7C" w:rsidRPr="00640A06" w:rsidRDefault="00B32E7C" w:rsidP="00102B79">
        <w:pPr>
          <w:pStyle w:val="Teksttreci0"/>
          <w:shd w:val="clear" w:color="auto" w:fill="auto"/>
          <w:ind w:left="1134" w:right="561"/>
          <w:jc w:val="center"/>
          <w:rPr>
            <w:rFonts w:asciiTheme="majorHAnsi" w:hAnsiTheme="majorHAnsi" w:cstheme="majorHAnsi"/>
            <w:color w:val="000000" w:themeColor="text1"/>
            <w:sz w:val="18"/>
            <w:szCs w:val="18"/>
          </w:rPr>
        </w:pPr>
        <w:r w:rsidRPr="00D26B00">
          <w:rPr>
            <w:rFonts w:asciiTheme="majorHAnsi" w:hAnsiTheme="majorHAnsi" w:cstheme="majorHAnsi"/>
            <w:sz w:val="18"/>
            <w:szCs w:val="18"/>
          </w:rPr>
          <w:t>Projekt pn.</w:t>
        </w:r>
        <w:r>
          <w:rPr>
            <w:rFonts w:asciiTheme="majorHAnsi" w:hAnsiTheme="majorHAnsi" w:cstheme="majorHAnsi"/>
            <w:sz w:val="18"/>
            <w:szCs w:val="18"/>
          </w:rPr>
          <w:t xml:space="preserve"> </w:t>
        </w:r>
        <w:r w:rsidRPr="00D26B00">
          <w:rPr>
            <w:rFonts w:asciiTheme="majorHAnsi" w:hAnsiTheme="majorHAnsi" w:cstheme="majorHAnsi"/>
            <w:color w:val="000000" w:themeColor="text1"/>
            <w:sz w:val="18"/>
            <w:szCs w:val="18"/>
          </w:rPr>
          <w:t>„E-ATESTY uruchomienie e-usług za pośrednictwem dedykowanej aplikacji mobilnej wspieranej interoperacyjną platformą informatyczną” współfinansowanego ze środków EFRR w ramach POPC nr POPC.02.04.00-00-0089/20-0</w:t>
        </w:r>
        <w:r>
          <w:rPr>
            <w:rFonts w:asciiTheme="majorHAnsi" w:hAnsiTheme="majorHAnsi" w:cstheme="majorHAnsi"/>
            <w:color w:val="000000" w:themeColor="text1"/>
            <w:sz w:val="18"/>
            <w:szCs w:val="18"/>
          </w:rPr>
          <w:t>0</w:t>
        </w:r>
      </w:p>
      <w:p w14:paraId="6FAF1887" w14:textId="6666AA7E" w:rsidR="00B32E7C" w:rsidRPr="00456D54" w:rsidRDefault="00B32E7C" w:rsidP="0028081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Pr="00456D54">
          <w:rPr>
            <w:sz w:val="20"/>
            <w:szCs w:val="20"/>
          </w:rPr>
          <w:instrText>PAGE    \* MERGEFORMAT</w:instrText>
        </w:r>
        <w:r w:rsidRPr="00456D54">
          <w:rPr>
            <w:rFonts w:eastAsiaTheme="minorEastAsia" w:cs="Times New Roman"/>
            <w:sz w:val="20"/>
            <w:szCs w:val="20"/>
          </w:rPr>
          <w:fldChar w:fldCharType="separate"/>
        </w:r>
        <w:r w:rsidR="00CA670A" w:rsidRPr="00CA670A">
          <w:rPr>
            <w:rFonts w:eastAsiaTheme="minorEastAsia" w:cs="Times New Roman"/>
            <w:noProof/>
            <w:sz w:val="20"/>
            <w:szCs w:val="20"/>
          </w:rPr>
          <w:t>54</w:t>
        </w:r>
        <w:r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116459C" w14:textId="5535D3D4" w:rsidR="00B32E7C" w:rsidRDefault="00B32E7C" w:rsidP="006C0078">
    <w:pPr>
      <w:pStyle w:val="Teksttreci0"/>
      <w:shd w:val="clear" w:color="auto" w:fill="auto"/>
      <w:ind w:right="-999"/>
      <w:rPr>
        <w:rFonts w:asciiTheme="majorHAnsi" w:hAnsiTheme="majorHAnsi" w:cstheme="majorHAnsi"/>
      </w:rPr>
    </w:pPr>
  </w:p>
  <w:p w14:paraId="04883F8D" w14:textId="081CD576" w:rsidR="00B32E7C" w:rsidRDefault="00B32E7C" w:rsidP="00A11AB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0DD8" w14:textId="77777777" w:rsidR="00BC59F3" w:rsidRDefault="00BC59F3" w:rsidP="005F3191">
      <w:pPr>
        <w:spacing w:after="0" w:line="240" w:lineRule="auto"/>
      </w:pPr>
      <w:r>
        <w:separator/>
      </w:r>
    </w:p>
  </w:footnote>
  <w:footnote w:type="continuationSeparator" w:id="0">
    <w:p w14:paraId="24E4B71D" w14:textId="77777777" w:rsidR="00BC59F3" w:rsidRDefault="00BC59F3" w:rsidP="005F3191">
      <w:pPr>
        <w:spacing w:after="0" w:line="240" w:lineRule="auto"/>
      </w:pPr>
      <w:r>
        <w:continuationSeparator/>
      </w:r>
    </w:p>
  </w:footnote>
  <w:footnote w:type="continuationNotice" w:id="1">
    <w:p w14:paraId="55F715C4" w14:textId="77777777" w:rsidR="00BC59F3" w:rsidRDefault="00BC59F3">
      <w:pPr>
        <w:spacing w:after="0" w:line="240" w:lineRule="auto"/>
      </w:pPr>
    </w:p>
  </w:footnote>
  <w:footnote w:id="2">
    <w:p w14:paraId="02648CA4" w14:textId="77777777" w:rsidR="00B32E7C" w:rsidRPr="00410E3E" w:rsidRDefault="00B32E7C" w:rsidP="00DD5453">
      <w:pPr>
        <w:pStyle w:val="footnotedescription"/>
        <w:spacing w:line="283" w:lineRule="auto"/>
        <w:rPr>
          <w:sz w:val="16"/>
          <w:szCs w:val="16"/>
        </w:rPr>
      </w:pPr>
      <w:r w:rsidRPr="00410E3E">
        <w:rPr>
          <w:rStyle w:val="footnotemark"/>
          <w:rFonts w:eastAsia="Calibri"/>
          <w:sz w:val="16"/>
          <w:szCs w:val="16"/>
        </w:rPr>
        <w:footnoteRef/>
      </w:r>
      <w:r w:rsidRPr="00410E3E">
        <w:rPr>
          <w:sz w:val="16"/>
          <w:szCs w:val="16"/>
        </w:rPr>
        <w:t xml:space="preserve"> Uwaga: w przypadku Wykonawców wspólnie ubiegających się o udzielenie zamówienia, oświadczenie składa odrębnie każdy z Wykonawców wspólnie ubiegających się o zamówienie.</w:t>
      </w:r>
      <w:r w:rsidRPr="00410E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  <w:footnote w:id="3">
    <w:p w14:paraId="3186D67E" w14:textId="77777777" w:rsidR="00B32E7C" w:rsidRDefault="00B32E7C" w:rsidP="007375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5F38">
        <w:rPr>
          <w:rFonts w:asciiTheme="minorHAnsi" w:hAnsiTheme="minorHAnsi" w:cstheme="minorHAnsi"/>
          <w:sz w:val="22"/>
          <w:szCs w:val="22"/>
        </w:rPr>
        <w:t>Dokument składany wyłącznie przez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6A1A" w14:textId="41194DB2" w:rsidR="00B32E7C" w:rsidRPr="00B75A42" w:rsidRDefault="00B32E7C" w:rsidP="00B75A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91" behindDoc="0" locked="0" layoutInCell="1" allowOverlap="0" wp14:anchorId="02C682BB" wp14:editId="1491E3FA">
          <wp:simplePos x="0" y="0"/>
          <wp:positionH relativeFrom="margin">
            <wp:posOffset>0</wp:posOffset>
          </wp:positionH>
          <wp:positionV relativeFrom="topMargin">
            <wp:posOffset>469265</wp:posOffset>
          </wp:positionV>
          <wp:extent cx="6358255" cy="495300"/>
          <wp:effectExtent l="0" t="0" r="0" b="0"/>
          <wp:wrapSquare wrapText="bothSides"/>
          <wp:docPr id="19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825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40C2" w14:textId="42E8F464" w:rsidR="00B32E7C" w:rsidRDefault="00B32E7C" w:rsidP="006C00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2" behindDoc="0" locked="0" layoutInCell="1" allowOverlap="0" wp14:anchorId="5DA270C8" wp14:editId="3BCD9215">
          <wp:simplePos x="0" y="0"/>
          <wp:positionH relativeFrom="margin">
            <wp:posOffset>0</wp:posOffset>
          </wp:positionH>
          <wp:positionV relativeFrom="topMargin">
            <wp:posOffset>502920</wp:posOffset>
          </wp:positionV>
          <wp:extent cx="6358255" cy="495300"/>
          <wp:effectExtent l="0" t="0" r="0" b="0"/>
          <wp:wrapSquare wrapText="bothSides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825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3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16D6612"/>
    <w:multiLevelType w:val="hybridMultilevel"/>
    <w:tmpl w:val="FD7ACB3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1F2F95"/>
    <w:multiLevelType w:val="multilevel"/>
    <w:tmpl w:val="45785B5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0C9E4761"/>
    <w:multiLevelType w:val="multilevel"/>
    <w:tmpl w:val="DF1A7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12C42219"/>
    <w:multiLevelType w:val="multilevel"/>
    <w:tmpl w:val="5F9682B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1309B6"/>
    <w:multiLevelType w:val="multilevel"/>
    <w:tmpl w:val="59E0809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1FCF0E9C"/>
    <w:multiLevelType w:val="multilevel"/>
    <w:tmpl w:val="D1ECE388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37" w15:restartNumberingAfterBreak="0">
    <w:nsid w:val="23DC623D"/>
    <w:multiLevelType w:val="hybridMultilevel"/>
    <w:tmpl w:val="054A520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8" w15:restartNumberingAfterBreak="0">
    <w:nsid w:val="246164C3"/>
    <w:multiLevelType w:val="hybridMultilevel"/>
    <w:tmpl w:val="0388FAEA"/>
    <w:lvl w:ilvl="0" w:tplc="86504E42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0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1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2" w15:restartNumberingAfterBreak="0">
    <w:nsid w:val="29387D83"/>
    <w:multiLevelType w:val="multilevel"/>
    <w:tmpl w:val="4E208512"/>
    <w:lvl w:ilvl="0">
      <w:start w:val="16"/>
      <w:numFmt w:val="decimal"/>
      <w:lvlText w:val="%1"/>
      <w:lvlJc w:val="left"/>
      <w:pPr>
        <w:ind w:left="552" w:hanging="552"/>
      </w:pPr>
      <w:rPr>
        <w:rFonts w:hint="default"/>
        <w:b/>
        <w:bCs w:val="0"/>
      </w:rPr>
    </w:lvl>
    <w:lvl w:ilvl="1">
      <w:start w:val="7"/>
      <w:numFmt w:val="decimal"/>
      <w:lvlText w:val="%1.%2"/>
      <w:lvlJc w:val="left"/>
      <w:pPr>
        <w:ind w:left="694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2BC42953"/>
    <w:multiLevelType w:val="multilevel"/>
    <w:tmpl w:val="A1081E90"/>
    <w:lvl w:ilvl="0">
      <w:start w:val="20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 w:val="0"/>
      </w:rPr>
    </w:lvl>
  </w:abstractNum>
  <w:abstractNum w:abstractNumId="44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5" w15:restartNumberingAfterBreak="0">
    <w:nsid w:val="30E510E2"/>
    <w:multiLevelType w:val="hybridMultilevel"/>
    <w:tmpl w:val="AF6665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31902956"/>
    <w:multiLevelType w:val="multilevel"/>
    <w:tmpl w:val="80AE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1FE28DB"/>
    <w:multiLevelType w:val="hybridMultilevel"/>
    <w:tmpl w:val="9898994E"/>
    <w:lvl w:ilvl="0" w:tplc="ED4C3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1" w15:restartNumberingAfterBreak="0">
    <w:nsid w:val="3B9F7456"/>
    <w:multiLevelType w:val="multilevel"/>
    <w:tmpl w:val="290E63C0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3F4E5EF3"/>
    <w:multiLevelType w:val="hybridMultilevel"/>
    <w:tmpl w:val="67BC039E"/>
    <w:lvl w:ilvl="0" w:tplc="586EF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FE029B2"/>
    <w:multiLevelType w:val="hybridMultilevel"/>
    <w:tmpl w:val="8910985C"/>
    <w:lvl w:ilvl="0" w:tplc="8BB04198">
      <w:start w:val="4"/>
      <w:numFmt w:val="decimal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E6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AD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1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A7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8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6" w15:restartNumberingAfterBreak="0">
    <w:nsid w:val="4AFD07DE"/>
    <w:multiLevelType w:val="multilevel"/>
    <w:tmpl w:val="76C6238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E8E73A6"/>
    <w:multiLevelType w:val="multilevel"/>
    <w:tmpl w:val="151C397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58" w15:restartNumberingAfterBreak="0">
    <w:nsid w:val="56EB4EA4"/>
    <w:multiLevelType w:val="multilevel"/>
    <w:tmpl w:val="1DA81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9" w15:restartNumberingAfterBreak="0">
    <w:nsid w:val="577A1A83"/>
    <w:multiLevelType w:val="hybridMultilevel"/>
    <w:tmpl w:val="97D2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C715E5"/>
    <w:multiLevelType w:val="hybridMultilevel"/>
    <w:tmpl w:val="2D80D362"/>
    <w:lvl w:ilvl="0" w:tplc="E0B4EBF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41558F2"/>
    <w:multiLevelType w:val="hybridMultilevel"/>
    <w:tmpl w:val="ADF0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2C2C42"/>
    <w:multiLevelType w:val="hybridMultilevel"/>
    <w:tmpl w:val="57A0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D86EED"/>
    <w:multiLevelType w:val="hybridMultilevel"/>
    <w:tmpl w:val="75941B22"/>
    <w:lvl w:ilvl="0" w:tplc="5CE2A09C">
      <w:start w:val="1"/>
      <w:numFmt w:val="decimal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6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A3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C7F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1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854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8A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CE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D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8A969D6"/>
    <w:multiLevelType w:val="multilevel"/>
    <w:tmpl w:val="19C88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8E56FA3"/>
    <w:multiLevelType w:val="multilevel"/>
    <w:tmpl w:val="1326F6D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3E24D4"/>
    <w:multiLevelType w:val="hybridMultilevel"/>
    <w:tmpl w:val="1F3A4CD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8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0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4F55F9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2" w15:restartNumberingAfterBreak="0">
    <w:nsid w:val="77A65C18"/>
    <w:multiLevelType w:val="multilevel"/>
    <w:tmpl w:val="6ECAC43E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3" w15:restartNumberingAfterBreak="0">
    <w:nsid w:val="77EB47C7"/>
    <w:multiLevelType w:val="multilevel"/>
    <w:tmpl w:val="99F85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796201A9"/>
    <w:multiLevelType w:val="multilevel"/>
    <w:tmpl w:val="5BE6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Theme="minorHAnsi" w:eastAsia="Calibri" w:hAnsiTheme="minorHAnsi" w:cstheme="minorHAnsi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  <w:b/>
        <w:bCs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5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194A42"/>
    <w:multiLevelType w:val="hybridMultilevel"/>
    <w:tmpl w:val="88905C3A"/>
    <w:lvl w:ilvl="0" w:tplc="68BA210E">
      <w:start w:val="1"/>
      <w:numFmt w:val="decimal"/>
      <w:lvlText w:val="%1)"/>
      <w:lvlJc w:val="left"/>
      <w:pPr>
        <w:ind w:left="13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7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7C7602E4"/>
    <w:multiLevelType w:val="multilevel"/>
    <w:tmpl w:val="1D1C167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7CAF151B"/>
    <w:multiLevelType w:val="hybridMultilevel"/>
    <w:tmpl w:val="298AD9A8"/>
    <w:lvl w:ilvl="0" w:tplc="A1D87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8D6D10"/>
    <w:multiLevelType w:val="hybridMultilevel"/>
    <w:tmpl w:val="5E8A34DA"/>
    <w:lvl w:ilvl="0" w:tplc="051C690E">
      <w:start w:val="7"/>
      <w:numFmt w:val="decimal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044411">
    <w:abstractNumId w:val="36"/>
  </w:num>
  <w:num w:numId="2" w16cid:durableId="1021856273">
    <w:abstractNumId w:val="26"/>
  </w:num>
  <w:num w:numId="3" w16cid:durableId="735591659">
    <w:abstractNumId w:val="0"/>
  </w:num>
  <w:num w:numId="4" w16cid:durableId="1114514907">
    <w:abstractNumId w:val="2"/>
  </w:num>
  <w:num w:numId="5" w16cid:durableId="1256089489">
    <w:abstractNumId w:val="1"/>
  </w:num>
  <w:num w:numId="6" w16cid:durableId="1920601457">
    <w:abstractNumId w:val="52"/>
  </w:num>
  <w:num w:numId="7" w16cid:durableId="2108886626">
    <w:abstractNumId w:val="34"/>
  </w:num>
  <w:num w:numId="8" w16cid:durableId="1412585777">
    <w:abstractNumId w:val="49"/>
  </w:num>
  <w:num w:numId="9" w16cid:durableId="868031655">
    <w:abstractNumId w:val="73"/>
  </w:num>
  <w:num w:numId="10" w16cid:durableId="1999461995">
    <w:abstractNumId w:val="39"/>
  </w:num>
  <w:num w:numId="11" w16cid:durableId="730421586">
    <w:abstractNumId w:val="46"/>
  </w:num>
  <w:num w:numId="12" w16cid:durableId="1961379026">
    <w:abstractNumId w:val="74"/>
  </w:num>
  <w:num w:numId="13" w16cid:durableId="368336530">
    <w:abstractNumId w:val="55"/>
  </w:num>
  <w:num w:numId="14" w16cid:durableId="13576142">
    <w:abstractNumId w:val="80"/>
  </w:num>
  <w:num w:numId="15" w16cid:durableId="1163815908">
    <w:abstractNumId w:val="4"/>
  </w:num>
  <w:num w:numId="16" w16cid:durableId="672031097">
    <w:abstractNumId w:val="59"/>
  </w:num>
  <w:num w:numId="17" w16cid:durableId="1707025455">
    <w:abstractNumId w:val="48"/>
  </w:num>
  <w:num w:numId="18" w16cid:durableId="846560638">
    <w:abstractNumId w:val="51"/>
  </w:num>
  <w:num w:numId="19" w16cid:durableId="2047370299">
    <w:abstractNumId w:val="53"/>
  </w:num>
  <w:num w:numId="20" w16cid:durableId="579950334">
    <w:abstractNumId w:val="38"/>
  </w:num>
  <w:num w:numId="21" w16cid:durableId="1115560256">
    <w:abstractNumId w:val="27"/>
  </w:num>
  <w:num w:numId="22" w16cid:durableId="596906310">
    <w:abstractNumId w:val="64"/>
  </w:num>
  <w:num w:numId="23" w16cid:durableId="1300576772">
    <w:abstractNumId w:val="33"/>
  </w:num>
  <w:num w:numId="24" w16cid:durableId="1929344373">
    <w:abstractNumId w:val="65"/>
  </w:num>
  <w:num w:numId="25" w16cid:durableId="1526597151">
    <w:abstractNumId w:val="72"/>
  </w:num>
  <w:num w:numId="26" w16cid:durableId="1461655172">
    <w:abstractNumId w:val="78"/>
  </w:num>
  <w:num w:numId="27" w16cid:durableId="153179379">
    <w:abstractNumId w:val="56"/>
  </w:num>
  <w:num w:numId="28" w16cid:durableId="579213754">
    <w:abstractNumId w:val="57"/>
  </w:num>
  <w:num w:numId="29" w16cid:durableId="222179467">
    <w:abstractNumId w:val="43"/>
  </w:num>
  <w:num w:numId="30" w16cid:durableId="1916624297">
    <w:abstractNumId w:val="30"/>
  </w:num>
  <w:num w:numId="31" w16cid:durableId="523792492">
    <w:abstractNumId w:val="29"/>
  </w:num>
  <w:num w:numId="32" w16cid:durableId="770200885">
    <w:abstractNumId w:val="42"/>
  </w:num>
  <w:num w:numId="33" w16cid:durableId="623929788">
    <w:abstractNumId w:val="70"/>
  </w:num>
  <w:num w:numId="34" w16cid:durableId="1070233840">
    <w:abstractNumId w:val="75"/>
  </w:num>
  <w:num w:numId="35" w16cid:durableId="85275190">
    <w:abstractNumId w:val="62"/>
  </w:num>
  <w:num w:numId="36" w16cid:durableId="1887335384">
    <w:abstractNumId w:val="45"/>
  </w:num>
  <w:num w:numId="37" w16cid:durableId="875657060">
    <w:abstractNumId w:val="61"/>
  </w:num>
  <w:num w:numId="38" w16cid:durableId="1997952748">
    <w:abstractNumId w:val="79"/>
  </w:num>
  <w:num w:numId="39" w16cid:durableId="1523781890">
    <w:abstractNumId w:val="63"/>
  </w:num>
  <w:num w:numId="40" w16cid:durableId="1310094182">
    <w:abstractNumId w:val="54"/>
  </w:num>
  <w:num w:numId="41" w16cid:durableId="22025462">
    <w:abstractNumId w:val="31"/>
  </w:num>
  <w:num w:numId="42" w16cid:durableId="565996705">
    <w:abstractNumId w:val="58"/>
  </w:num>
  <w:num w:numId="43" w16cid:durableId="1633248582">
    <w:abstractNumId w:val="76"/>
  </w:num>
  <w:num w:numId="44" w16cid:durableId="215702327">
    <w:abstractNumId w:val="60"/>
  </w:num>
  <w:num w:numId="45" w16cid:durableId="1608073949">
    <w:abstractNumId w:val="47"/>
  </w:num>
  <w:num w:numId="46" w16cid:durableId="681323330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768964572">
    <w:abstractNumId w:val="50"/>
  </w:num>
  <w:num w:numId="48" w16cid:durableId="96100242">
    <w:abstractNumId w:val="71"/>
  </w:num>
  <w:num w:numId="49" w16cid:durableId="1739326253">
    <w:abstractNumId w:val="67"/>
  </w:num>
  <w:num w:numId="50" w16cid:durableId="2114086515">
    <w:abstractNumId w:val="25"/>
  </w:num>
  <w:num w:numId="51" w16cid:durableId="1790853094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2F11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2A7"/>
    <w:rsid w:val="00015508"/>
    <w:rsid w:val="00015E8D"/>
    <w:rsid w:val="00015F10"/>
    <w:rsid w:val="00016271"/>
    <w:rsid w:val="00016491"/>
    <w:rsid w:val="0001666A"/>
    <w:rsid w:val="00016840"/>
    <w:rsid w:val="00016CCD"/>
    <w:rsid w:val="00016E86"/>
    <w:rsid w:val="00020176"/>
    <w:rsid w:val="000204CD"/>
    <w:rsid w:val="00020F0F"/>
    <w:rsid w:val="000213D7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1C8"/>
    <w:rsid w:val="00025693"/>
    <w:rsid w:val="0002579D"/>
    <w:rsid w:val="00025A91"/>
    <w:rsid w:val="00025BE1"/>
    <w:rsid w:val="00025E03"/>
    <w:rsid w:val="00025E6D"/>
    <w:rsid w:val="000260B9"/>
    <w:rsid w:val="000263DC"/>
    <w:rsid w:val="0002688F"/>
    <w:rsid w:val="000269BB"/>
    <w:rsid w:val="00026D5F"/>
    <w:rsid w:val="000274D0"/>
    <w:rsid w:val="00027603"/>
    <w:rsid w:val="00027F16"/>
    <w:rsid w:val="00030813"/>
    <w:rsid w:val="00030881"/>
    <w:rsid w:val="0003094C"/>
    <w:rsid w:val="00030E9F"/>
    <w:rsid w:val="00031070"/>
    <w:rsid w:val="000312AF"/>
    <w:rsid w:val="00031EB8"/>
    <w:rsid w:val="00032359"/>
    <w:rsid w:val="0003238B"/>
    <w:rsid w:val="000324B9"/>
    <w:rsid w:val="0003258A"/>
    <w:rsid w:val="000328D8"/>
    <w:rsid w:val="00033028"/>
    <w:rsid w:val="0003311A"/>
    <w:rsid w:val="000331BD"/>
    <w:rsid w:val="0003344D"/>
    <w:rsid w:val="00033768"/>
    <w:rsid w:val="00033ADB"/>
    <w:rsid w:val="00033B72"/>
    <w:rsid w:val="000344D7"/>
    <w:rsid w:val="000345F9"/>
    <w:rsid w:val="000355E0"/>
    <w:rsid w:val="00035DC6"/>
    <w:rsid w:val="00035F07"/>
    <w:rsid w:val="0003654E"/>
    <w:rsid w:val="000365C9"/>
    <w:rsid w:val="00036CD2"/>
    <w:rsid w:val="0003702E"/>
    <w:rsid w:val="000402FF"/>
    <w:rsid w:val="000411CC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4ACC"/>
    <w:rsid w:val="00045993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3F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09"/>
    <w:rsid w:val="0005687C"/>
    <w:rsid w:val="00056D00"/>
    <w:rsid w:val="00057594"/>
    <w:rsid w:val="000575A0"/>
    <w:rsid w:val="00057A67"/>
    <w:rsid w:val="0006050A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38F4"/>
    <w:rsid w:val="0006390E"/>
    <w:rsid w:val="000639F4"/>
    <w:rsid w:val="00063A57"/>
    <w:rsid w:val="0006400F"/>
    <w:rsid w:val="000645C4"/>
    <w:rsid w:val="000654C1"/>
    <w:rsid w:val="00065823"/>
    <w:rsid w:val="00067969"/>
    <w:rsid w:val="00067BD5"/>
    <w:rsid w:val="000701DF"/>
    <w:rsid w:val="000715BF"/>
    <w:rsid w:val="000716A7"/>
    <w:rsid w:val="0007260F"/>
    <w:rsid w:val="00072C47"/>
    <w:rsid w:val="0007320F"/>
    <w:rsid w:val="0007342F"/>
    <w:rsid w:val="00073858"/>
    <w:rsid w:val="000739E8"/>
    <w:rsid w:val="00073F92"/>
    <w:rsid w:val="00074164"/>
    <w:rsid w:val="00074215"/>
    <w:rsid w:val="00074B39"/>
    <w:rsid w:val="00074D62"/>
    <w:rsid w:val="000756EF"/>
    <w:rsid w:val="000757F2"/>
    <w:rsid w:val="00075FD1"/>
    <w:rsid w:val="00076462"/>
    <w:rsid w:val="00076EDC"/>
    <w:rsid w:val="00076F3A"/>
    <w:rsid w:val="000770E1"/>
    <w:rsid w:val="00077218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D"/>
    <w:rsid w:val="0008440B"/>
    <w:rsid w:val="000846A7"/>
    <w:rsid w:val="00084881"/>
    <w:rsid w:val="000848E7"/>
    <w:rsid w:val="000849F9"/>
    <w:rsid w:val="00085189"/>
    <w:rsid w:val="0008547D"/>
    <w:rsid w:val="0008548A"/>
    <w:rsid w:val="0008554D"/>
    <w:rsid w:val="000857AF"/>
    <w:rsid w:val="000865C1"/>
    <w:rsid w:val="000866EC"/>
    <w:rsid w:val="00086E5D"/>
    <w:rsid w:val="00087972"/>
    <w:rsid w:val="00087E86"/>
    <w:rsid w:val="00087EE2"/>
    <w:rsid w:val="00090675"/>
    <w:rsid w:val="0009094A"/>
    <w:rsid w:val="00090C16"/>
    <w:rsid w:val="00091E2A"/>
    <w:rsid w:val="00091EEF"/>
    <w:rsid w:val="00091FD2"/>
    <w:rsid w:val="00092A65"/>
    <w:rsid w:val="00092F95"/>
    <w:rsid w:val="000931AF"/>
    <w:rsid w:val="0009332E"/>
    <w:rsid w:val="0009387A"/>
    <w:rsid w:val="00093AE6"/>
    <w:rsid w:val="00094AEF"/>
    <w:rsid w:val="00094C0C"/>
    <w:rsid w:val="00094D99"/>
    <w:rsid w:val="00094E5B"/>
    <w:rsid w:val="00094FA1"/>
    <w:rsid w:val="000950B9"/>
    <w:rsid w:val="000954A5"/>
    <w:rsid w:val="00096299"/>
    <w:rsid w:val="000974BE"/>
    <w:rsid w:val="000977B5"/>
    <w:rsid w:val="00097A77"/>
    <w:rsid w:val="00097BA8"/>
    <w:rsid w:val="00097BC6"/>
    <w:rsid w:val="000A06D4"/>
    <w:rsid w:val="000A0CA6"/>
    <w:rsid w:val="000A1553"/>
    <w:rsid w:val="000A2BDA"/>
    <w:rsid w:val="000A2F28"/>
    <w:rsid w:val="000A370E"/>
    <w:rsid w:val="000A3994"/>
    <w:rsid w:val="000A3BCF"/>
    <w:rsid w:val="000A4472"/>
    <w:rsid w:val="000A585F"/>
    <w:rsid w:val="000A59DF"/>
    <w:rsid w:val="000A5B0A"/>
    <w:rsid w:val="000A5CEC"/>
    <w:rsid w:val="000A66AE"/>
    <w:rsid w:val="000A7055"/>
    <w:rsid w:val="000A7157"/>
    <w:rsid w:val="000A7CA7"/>
    <w:rsid w:val="000A7D5E"/>
    <w:rsid w:val="000B014B"/>
    <w:rsid w:val="000B1763"/>
    <w:rsid w:val="000B23CD"/>
    <w:rsid w:val="000B25DA"/>
    <w:rsid w:val="000B29AB"/>
    <w:rsid w:val="000B2A39"/>
    <w:rsid w:val="000B32F2"/>
    <w:rsid w:val="000B338B"/>
    <w:rsid w:val="000B35CA"/>
    <w:rsid w:val="000B395C"/>
    <w:rsid w:val="000B3F2C"/>
    <w:rsid w:val="000B4001"/>
    <w:rsid w:val="000B406A"/>
    <w:rsid w:val="000B4460"/>
    <w:rsid w:val="000B482E"/>
    <w:rsid w:val="000B48A6"/>
    <w:rsid w:val="000B4955"/>
    <w:rsid w:val="000B552C"/>
    <w:rsid w:val="000B5D13"/>
    <w:rsid w:val="000B63CE"/>
    <w:rsid w:val="000B6644"/>
    <w:rsid w:val="000B6880"/>
    <w:rsid w:val="000B7601"/>
    <w:rsid w:val="000B793A"/>
    <w:rsid w:val="000B79CF"/>
    <w:rsid w:val="000B7A0A"/>
    <w:rsid w:val="000B7A92"/>
    <w:rsid w:val="000C0BC4"/>
    <w:rsid w:val="000C0BE9"/>
    <w:rsid w:val="000C0D49"/>
    <w:rsid w:val="000C142D"/>
    <w:rsid w:val="000C1BC7"/>
    <w:rsid w:val="000C1E92"/>
    <w:rsid w:val="000C1F58"/>
    <w:rsid w:val="000C21D4"/>
    <w:rsid w:val="000C24BE"/>
    <w:rsid w:val="000C2C2F"/>
    <w:rsid w:val="000C3343"/>
    <w:rsid w:val="000C365A"/>
    <w:rsid w:val="000C379F"/>
    <w:rsid w:val="000C3D45"/>
    <w:rsid w:val="000C4493"/>
    <w:rsid w:val="000C4EC0"/>
    <w:rsid w:val="000C57D4"/>
    <w:rsid w:val="000C5CFD"/>
    <w:rsid w:val="000C5DC0"/>
    <w:rsid w:val="000C5EB7"/>
    <w:rsid w:val="000C6489"/>
    <w:rsid w:val="000C6699"/>
    <w:rsid w:val="000C7127"/>
    <w:rsid w:val="000C75C8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3161"/>
    <w:rsid w:val="000D33EA"/>
    <w:rsid w:val="000D39EE"/>
    <w:rsid w:val="000D3CE5"/>
    <w:rsid w:val="000D3D51"/>
    <w:rsid w:val="000D4891"/>
    <w:rsid w:val="000D5210"/>
    <w:rsid w:val="000D55AC"/>
    <w:rsid w:val="000D566C"/>
    <w:rsid w:val="000D5A8C"/>
    <w:rsid w:val="000D5BD8"/>
    <w:rsid w:val="000D653A"/>
    <w:rsid w:val="000D6AC5"/>
    <w:rsid w:val="000D750E"/>
    <w:rsid w:val="000D7658"/>
    <w:rsid w:val="000D7FE9"/>
    <w:rsid w:val="000E0909"/>
    <w:rsid w:val="000E0B36"/>
    <w:rsid w:val="000E0EDF"/>
    <w:rsid w:val="000E15E3"/>
    <w:rsid w:val="000E1611"/>
    <w:rsid w:val="000E168C"/>
    <w:rsid w:val="000E168E"/>
    <w:rsid w:val="000E17FE"/>
    <w:rsid w:val="000E1A66"/>
    <w:rsid w:val="000E1C8B"/>
    <w:rsid w:val="000E240E"/>
    <w:rsid w:val="000E24A7"/>
    <w:rsid w:val="000E24AE"/>
    <w:rsid w:val="000E2FB4"/>
    <w:rsid w:val="000E3B6A"/>
    <w:rsid w:val="000E3D2C"/>
    <w:rsid w:val="000E48E9"/>
    <w:rsid w:val="000E49E5"/>
    <w:rsid w:val="000E4C50"/>
    <w:rsid w:val="000E4E37"/>
    <w:rsid w:val="000E742C"/>
    <w:rsid w:val="000E7506"/>
    <w:rsid w:val="000E7C55"/>
    <w:rsid w:val="000E7F7A"/>
    <w:rsid w:val="000F0097"/>
    <w:rsid w:val="000F05EA"/>
    <w:rsid w:val="000F1129"/>
    <w:rsid w:val="000F2FC3"/>
    <w:rsid w:val="000F302F"/>
    <w:rsid w:val="000F3318"/>
    <w:rsid w:val="000F47A0"/>
    <w:rsid w:val="000F4A70"/>
    <w:rsid w:val="000F58F9"/>
    <w:rsid w:val="000F6258"/>
    <w:rsid w:val="000F703E"/>
    <w:rsid w:val="000F7EE3"/>
    <w:rsid w:val="00100AA5"/>
    <w:rsid w:val="00100B27"/>
    <w:rsid w:val="0010230F"/>
    <w:rsid w:val="00102919"/>
    <w:rsid w:val="00102B79"/>
    <w:rsid w:val="00102C99"/>
    <w:rsid w:val="00102E49"/>
    <w:rsid w:val="00102E8E"/>
    <w:rsid w:val="00102ED1"/>
    <w:rsid w:val="001031DB"/>
    <w:rsid w:val="00103A13"/>
    <w:rsid w:val="00104207"/>
    <w:rsid w:val="00104509"/>
    <w:rsid w:val="0010472E"/>
    <w:rsid w:val="00104BA2"/>
    <w:rsid w:val="00104C8D"/>
    <w:rsid w:val="00105423"/>
    <w:rsid w:val="001059E4"/>
    <w:rsid w:val="00105B79"/>
    <w:rsid w:val="0010669B"/>
    <w:rsid w:val="00107C32"/>
    <w:rsid w:val="00110127"/>
    <w:rsid w:val="00111232"/>
    <w:rsid w:val="001113D7"/>
    <w:rsid w:val="0011174E"/>
    <w:rsid w:val="00111791"/>
    <w:rsid w:val="001117FC"/>
    <w:rsid w:val="00111E06"/>
    <w:rsid w:val="00111E72"/>
    <w:rsid w:val="00112B24"/>
    <w:rsid w:val="00112B57"/>
    <w:rsid w:val="00112D94"/>
    <w:rsid w:val="00112D9A"/>
    <w:rsid w:val="0011305D"/>
    <w:rsid w:val="00113DFA"/>
    <w:rsid w:val="00114052"/>
    <w:rsid w:val="0011419B"/>
    <w:rsid w:val="00114334"/>
    <w:rsid w:val="001144DF"/>
    <w:rsid w:val="00114817"/>
    <w:rsid w:val="0011486F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323"/>
    <w:rsid w:val="001175FF"/>
    <w:rsid w:val="001179FF"/>
    <w:rsid w:val="00120583"/>
    <w:rsid w:val="001207BD"/>
    <w:rsid w:val="001216DD"/>
    <w:rsid w:val="00121B98"/>
    <w:rsid w:val="00122304"/>
    <w:rsid w:val="001228FF"/>
    <w:rsid w:val="00122B54"/>
    <w:rsid w:val="00122CE3"/>
    <w:rsid w:val="00122D37"/>
    <w:rsid w:val="0012306E"/>
    <w:rsid w:val="001232B5"/>
    <w:rsid w:val="0012372D"/>
    <w:rsid w:val="00123C54"/>
    <w:rsid w:val="00124843"/>
    <w:rsid w:val="0012514F"/>
    <w:rsid w:val="00125464"/>
    <w:rsid w:val="001254F3"/>
    <w:rsid w:val="00126F53"/>
    <w:rsid w:val="001274CB"/>
    <w:rsid w:val="001277F3"/>
    <w:rsid w:val="0012799C"/>
    <w:rsid w:val="00127AD9"/>
    <w:rsid w:val="001305EA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2D56"/>
    <w:rsid w:val="0013337A"/>
    <w:rsid w:val="0013348C"/>
    <w:rsid w:val="00133A22"/>
    <w:rsid w:val="00133D07"/>
    <w:rsid w:val="0013417F"/>
    <w:rsid w:val="00134278"/>
    <w:rsid w:val="0013444A"/>
    <w:rsid w:val="00135897"/>
    <w:rsid w:val="00135C33"/>
    <w:rsid w:val="00135D2B"/>
    <w:rsid w:val="00135ED0"/>
    <w:rsid w:val="00136113"/>
    <w:rsid w:val="00136158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9B6"/>
    <w:rsid w:val="00140C74"/>
    <w:rsid w:val="001421EF"/>
    <w:rsid w:val="00142A8D"/>
    <w:rsid w:val="0014356B"/>
    <w:rsid w:val="00143F89"/>
    <w:rsid w:val="0014499A"/>
    <w:rsid w:val="00144FCF"/>
    <w:rsid w:val="0014548C"/>
    <w:rsid w:val="00145713"/>
    <w:rsid w:val="00145945"/>
    <w:rsid w:val="001460D5"/>
    <w:rsid w:val="001466A9"/>
    <w:rsid w:val="00146FD3"/>
    <w:rsid w:val="0014740D"/>
    <w:rsid w:val="00147518"/>
    <w:rsid w:val="001501ED"/>
    <w:rsid w:val="00150F84"/>
    <w:rsid w:val="001517FD"/>
    <w:rsid w:val="00152BF9"/>
    <w:rsid w:val="00152E3F"/>
    <w:rsid w:val="0015316D"/>
    <w:rsid w:val="00153777"/>
    <w:rsid w:val="001542C6"/>
    <w:rsid w:val="001549BC"/>
    <w:rsid w:val="00154B26"/>
    <w:rsid w:val="00154E99"/>
    <w:rsid w:val="0015503D"/>
    <w:rsid w:val="00155090"/>
    <w:rsid w:val="00155AFE"/>
    <w:rsid w:val="00155CA6"/>
    <w:rsid w:val="00155D4A"/>
    <w:rsid w:val="001560A1"/>
    <w:rsid w:val="00156370"/>
    <w:rsid w:val="001564D6"/>
    <w:rsid w:val="001567A7"/>
    <w:rsid w:val="00156BF6"/>
    <w:rsid w:val="00156F61"/>
    <w:rsid w:val="00160158"/>
    <w:rsid w:val="00160EEC"/>
    <w:rsid w:val="00161194"/>
    <w:rsid w:val="00161747"/>
    <w:rsid w:val="00161A33"/>
    <w:rsid w:val="00161AD9"/>
    <w:rsid w:val="00161D2D"/>
    <w:rsid w:val="00161DAA"/>
    <w:rsid w:val="00161DF6"/>
    <w:rsid w:val="00162C34"/>
    <w:rsid w:val="0016324D"/>
    <w:rsid w:val="00163457"/>
    <w:rsid w:val="001636E0"/>
    <w:rsid w:val="001637A2"/>
    <w:rsid w:val="00163930"/>
    <w:rsid w:val="00163986"/>
    <w:rsid w:val="001645B3"/>
    <w:rsid w:val="00165176"/>
    <w:rsid w:val="001656AD"/>
    <w:rsid w:val="00165C1E"/>
    <w:rsid w:val="00165DEE"/>
    <w:rsid w:val="0016618C"/>
    <w:rsid w:val="001663FC"/>
    <w:rsid w:val="0016681D"/>
    <w:rsid w:val="001669FC"/>
    <w:rsid w:val="00166D6C"/>
    <w:rsid w:val="001702CE"/>
    <w:rsid w:val="001704C3"/>
    <w:rsid w:val="00170A89"/>
    <w:rsid w:val="00171C63"/>
    <w:rsid w:val="001723EF"/>
    <w:rsid w:val="00172671"/>
    <w:rsid w:val="00172C59"/>
    <w:rsid w:val="00173AF4"/>
    <w:rsid w:val="00173E6E"/>
    <w:rsid w:val="00174254"/>
    <w:rsid w:val="001748F0"/>
    <w:rsid w:val="00174C92"/>
    <w:rsid w:val="00175C0D"/>
    <w:rsid w:val="0017687A"/>
    <w:rsid w:val="00176A97"/>
    <w:rsid w:val="00176CB2"/>
    <w:rsid w:val="00176DAE"/>
    <w:rsid w:val="00177BDA"/>
    <w:rsid w:val="001801B0"/>
    <w:rsid w:val="001805D2"/>
    <w:rsid w:val="0018095F"/>
    <w:rsid w:val="00180B66"/>
    <w:rsid w:val="00181331"/>
    <w:rsid w:val="00182C91"/>
    <w:rsid w:val="0018359A"/>
    <w:rsid w:val="00183B1A"/>
    <w:rsid w:val="00183E92"/>
    <w:rsid w:val="00184034"/>
    <w:rsid w:val="001842A7"/>
    <w:rsid w:val="00184307"/>
    <w:rsid w:val="0018496D"/>
    <w:rsid w:val="00184FA4"/>
    <w:rsid w:val="0018526A"/>
    <w:rsid w:val="001852F2"/>
    <w:rsid w:val="00185384"/>
    <w:rsid w:val="0018694F"/>
    <w:rsid w:val="00187154"/>
    <w:rsid w:val="00187577"/>
    <w:rsid w:val="00187722"/>
    <w:rsid w:val="00187D03"/>
    <w:rsid w:val="00191A28"/>
    <w:rsid w:val="001924F8"/>
    <w:rsid w:val="001927CA"/>
    <w:rsid w:val="001928DA"/>
    <w:rsid w:val="00192930"/>
    <w:rsid w:val="0019316D"/>
    <w:rsid w:val="00193402"/>
    <w:rsid w:val="001934FA"/>
    <w:rsid w:val="001937C1"/>
    <w:rsid w:val="001943A4"/>
    <w:rsid w:val="001945FA"/>
    <w:rsid w:val="0019486F"/>
    <w:rsid w:val="00194FD2"/>
    <w:rsid w:val="00194FD3"/>
    <w:rsid w:val="001956E4"/>
    <w:rsid w:val="001957F3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68B"/>
    <w:rsid w:val="001A3C3F"/>
    <w:rsid w:val="001A3E6D"/>
    <w:rsid w:val="001A3F1F"/>
    <w:rsid w:val="001A3FF2"/>
    <w:rsid w:val="001A44F2"/>
    <w:rsid w:val="001A49C5"/>
    <w:rsid w:val="001A4A03"/>
    <w:rsid w:val="001A4D4F"/>
    <w:rsid w:val="001A4E20"/>
    <w:rsid w:val="001A5164"/>
    <w:rsid w:val="001A5A5F"/>
    <w:rsid w:val="001A5E3D"/>
    <w:rsid w:val="001A6F4B"/>
    <w:rsid w:val="001A799E"/>
    <w:rsid w:val="001B028D"/>
    <w:rsid w:val="001B056F"/>
    <w:rsid w:val="001B06CC"/>
    <w:rsid w:val="001B130E"/>
    <w:rsid w:val="001B1A21"/>
    <w:rsid w:val="001B1BAC"/>
    <w:rsid w:val="001B2023"/>
    <w:rsid w:val="001B21B8"/>
    <w:rsid w:val="001B2AFC"/>
    <w:rsid w:val="001B336B"/>
    <w:rsid w:val="001B3A03"/>
    <w:rsid w:val="001B3B27"/>
    <w:rsid w:val="001B3DC2"/>
    <w:rsid w:val="001B3E36"/>
    <w:rsid w:val="001B41B4"/>
    <w:rsid w:val="001B433C"/>
    <w:rsid w:val="001B443F"/>
    <w:rsid w:val="001B4B62"/>
    <w:rsid w:val="001B4F57"/>
    <w:rsid w:val="001B534A"/>
    <w:rsid w:val="001B56DD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E35"/>
    <w:rsid w:val="001C1486"/>
    <w:rsid w:val="001C1942"/>
    <w:rsid w:val="001C1D3F"/>
    <w:rsid w:val="001C1D49"/>
    <w:rsid w:val="001C250C"/>
    <w:rsid w:val="001C2611"/>
    <w:rsid w:val="001C2762"/>
    <w:rsid w:val="001C2CF8"/>
    <w:rsid w:val="001C2E9A"/>
    <w:rsid w:val="001C3577"/>
    <w:rsid w:val="001C3ADE"/>
    <w:rsid w:val="001C54D8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77C"/>
    <w:rsid w:val="001C7F75"/>
    <w:rsid w:val="001D03B0"/>
    <w:rsid w:val="001D0D9C"/>
    <w:rsid w:val="001D0FA6"/>
    <w:rsid w:val="001D213D"/>
    <w:rsid w:val="001D2234"/>
    <w:rsid w:val="001D2D8A"/>
    <w:rsid w:val="001D3B5F"/>
    <w:rsid w:val="001D4CF5"/>
    <w:rsid w:val="001D54F3"/>
    <w:rsid w:val="001D5E70"/>
    <w:rsid w:val="001D6145"/>
    <w:rsid w:val="001D7404"/>
    <w:rsid w:val="001D7E75"/>
    <w:rsid w:val="001D7F1E"/>
    <w:rsid w:val="001E02B4"/>
    <w:rsid w:val="001E0772"/>
    <w:rsid w:val="001E0DD0"/>
    <w:rsid w:val="001E0F34"/>
    <w:rsid w:val="001E10D9"/>
    <w:rsid w:val="001E21A9"/>
    <w:rsid w:val="001E2CEA"/>
    <w:rsid w:val="001E3306"/>
    <w:rsid w:val="001E3AA2"/>
    <w:rsid w:val="001E3BD1"/>
    <w:rsid w:val="001E43E1"/>
    <w:rsid w:val="001E4B3B"/>
    <w:rsid w:val="001E4F04"/>
    <w:rsid w:val="001E5818"/>
    <w:rsid w:val="001E5D48"/>
    <w:rsid w:val="001E651D"/>
    <w:rsid w:val="001E6C62"/>
    <w:rsid w:val="001E6E86"/>
    <w:rsid w:val="001E6EA4"/>
    <w:rsid w:val="001E7453"/>
    <w:rsid w:val="001E779A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FB"/>
    <w:rsid w:val="001F380F"/>
    <w:rsid w:val="001F387F"/>
    <w:rsid w:val="001F3C4A"/>
    <w:rsid w:val="001F40D4"/>
    <w:rsid w:val="001F4798"/>
    <w:rsid w:val="001F52CE"/>
    <w:rsid w:val="001F5CDD"/>
    <w:rsid w:val="001F67E2"/>
    <w:rsid w:val="001F69D5"/>
    <w:rsid w:val="001F6F0D"/>
    <w:rsid w:val="001F70F9"/>
    <w:rsid w:val="001F7495"/>
    <w:rsid w:val="00200069"/>
    <w:rsid w:val="002001FF"/>
    <w:rsid w:val="002005FA"/>
    <w:rsid w:val="0020060C"/>
    <w:rsid w:val="00200AB4"/>
    <w:rsid w:val="00200F95"/>
    <w:rsid w:val="002015B7"/>
    <w:rsid w:val="00202328"/>
    <w:rsid w:val="00202C9E"/>
    <w:rsid w:val="00203550"/>
    <w:rsid w:val="002037C8"/>
    <w:rsid w:val="0020398A"/>
    <w:rsid w:val="0020455F"/>
    <w:rsid w:val="00204DB5"/>
    <w:rsid w:val="002054F7"/>
    <w:rsid w:val="0020592D"/>
    <w:rsid w:val="00205C88"/>
    <w:rsid w:val="00205EBB"/>
    <w:rsid w:val="0020658C"/>
    <w:rsid w:val="00206726"/>
    <w:rsid w:val="00206743"/>
    <w:rsid w:val="00206CD9"/>
    <w:rsid w:val="00206CEE"/>
    <w:rsid w:val="00207714"/>
    <w:rsid w:val="00207992"/>
    <w:rsid w:val="0021038E"/>
    <w:rsid w:val="002104BE"/>
    <w:rsid w:val="002107D1"/>
    <w:rsid w:val="00210C7E"/>
    <w:rsid w:val="00210F3E"/>
    <w:rsid w:val="00211BCE"/>
    <w:rsid w:val="00211BF0"/>
    <w:rsid w:val="002124AF"/>
    <w:rsid w:val="00212648"/>
    <w:rsid w:val="002126F2"/>
    <w:rsid w:val="002127B6"/>
    <w:rsid w:val="00212B14"/>
    <w:rsid w:val="00213294"/>
    <w:rsid w:val="002137F9"/>
    <w:rsid w:val="002147C5"/>
    <w:rsid w:val="002154F0"/>
    <w:rsid w:val="0021568A"/>
    <w:rsid w:val="002157FE"/>
    <w:rsid w:val="00215964"/>
    <w:rsid w:val="00215BCE"/>
    <w:rsid w:val="00215DBB"/>
    <w:rsid w:val="002161F0"/>
    <w:rsid w:val="002162C2"/>
    <w:rsid w:val="00217256"/>
    <w:rsid w:val="00217465"/>
    <w:rsid w:val="002174DF"/>
    <w:rsid w:val="00217838"/>
    <w:rsid w:val="0021783B"/>
    <w:rsid w:val="00217FED"/>
    <w:rsid w:val="0022038C"/>
    <w:rsid w:val="002205AC"/>
    <w:rsid w:val="00220AAE"/>
    <w:rsid w:val="00220B6A"/>
    <w:rsid w:val="00221A10"/>
    <w:rsid w:val="002220CC"/>
    <w:rsid w:val="00222B65"/>
    <w:rsid w:val="00222DE9"/>
    <w:rsid w:val="00223167"/>
    <w:rsid w:val="00223426"/>
    <w:rsid w:val="00223521"/>
    <w:rsid w:val="002242EF"/>
    <w:rsid w:val="002243B3"/>
    <w:rsid w:val="00224D75"/>
    <w:rsid w:val="00225411"/>
    <w:rsid w:val="002262A3"/>
    <w:rsid w:val="00226C43"/>
    <w:rsid w:val="00226CFA"/>
    <w:rsid w:val="00226EBA"/>
    <w:rsid w:val="00227252"/>
    <w:rsid w:val="00227D71"/>
    <w:rsid w:val="00227F64"/>
    <w:rsid w:val="00227FCD"/>
    <w:rsid w:val="002300EB"/>
    <w:rsid w:val="00230460"/>
    <w:rsid w:val="002308EA"/>
    <w:rsid w:val="00230913"/>
    <w:rsid w:val="00231294"/>
    <w:rsid w:val="002314E3"/>
    <w:rsid w:val="00232844"/>
    <w:rsid w:val="00232929"/>
    <w:rsid w:val="00232984"/>
    <w:rsid w:val="0023344F"/>
    <w:rsid w:val="00234D50"/>
    <w:rsid w:val="0023505B"/>
    <w:rsid w:val="0023590D"/>
    <w:rsid w:val="00236425"/>
    <w:rsid w:val="0023688F"/>
    <w:rsid w:val="00237AD5"/>
    <w:rsid w:val="0024006C"/>
    <w:rsid w:val="002402C7"/>
    <w:rsid w:val="0024112A"/>
    <w:rsid w:val="002411CD"/>
    <w:rsid w:val="0024167A"/>
    <w:rsid w:val="00241D95"/>
    <w:rsid w:val="00241DDE"/>
    <w:rsid w:val="00241E06"/>
    <w:rsid w:val="00242149"/>
    <w:rsid w:val="002428EE"/>
    <w:rsid w:val="0024338D"/>
    <w:rsid w:val="00243A7E"/>
    <w:rsid w:val="0024470D"/>
    <w:rsid w:val="00244C12"/>
    <w:rsid w:val="00245D14"/>
    <w:rsid w:val="00245EC5"/>
    <w:rsid w:val="0024699A"/>
    <w:rsid w:val="002469F2"/>
    <w:rsid w:val="00246A87"/>
    <w:rsid w:val="0024786C"/>
    <w:rsid w:val="002479EE"/>
    <w:rsid w:val="00247DEF"/>
    <w:rsid w:val="00250B10"/>
    <w:rsid w:val="00250CB5"/>
    <w:rsid w:val="00250DD1"/>
    <w:rsid w:val="00250E41"/>
    <w:rsid w:val="00251059"/>
    <w:rsid w:val="00251525"/>
    <w:rsid w:val="00251833"/>
    <w:rsid w:val="00251CB3"/>
    <w:rsid w:val="002520E8"/>
    <w:rsid w:val="0025237B"/>
    <w:rsid w:val="0025364C"/>
    <w:rsid w:val="00253DBA"/>
    <w:rsid w:val="0025494A"/>
    <w:rsid w:val="002551BA"/>
    <w:rsid w:val="002552A3"/>
    <w:rsid w:val="0025587D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BD4"/>
    <w:rsid w:val="00261E23"/>
    <w:rsid w:val="00261E5C"/>
    <w:rsid w:val="0026223F"/>
    <w:rsid w:val="00262372"/>
    <w:rsid w:val="002625F0"/>
    <w:rsid w:val="00263206"/>
    <w:rsid w:val="00263A3C"/>
    <w:rsid w:val="002641C2"/>
    <w:rsid w:val="00264B9D"/>
    <w:rsid w:val="00264C97"/>
    <w:rsid w:val="002656E9"/>
    <w:rsid w:val="00265949"/>
    <w:rsid w:val="00265C23"/>
    <w:rsid w:val="0026609C"/>
    <w:rsid w:val="00266179"/>
    <w:rsid w:val="0026641C"/>
    <w:rsid w:val="002666A9"/>
    <w:rsid w:val="00266853"/>
    <w:rsid w:val="00266A2A"/>
    <w:rsid w:val="00266F5B"/>
    <w:rsid w:val="002676D9"/>
    <w:rsid w:val="002679EB"/>
    <w:rsid w:val="002701E0"/>
    <w:rsid w:val="0027053D"/>
    <w:rsid w:val="00270650"/>
    <w:rsid w:val="00271010"/>
    <w:rsid w:val="002714C7"/>
    <w:rsid w:val="002715F3"/>
    <w:rsid w:val="002717D9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78"/>
    <w:rsid w:val="00275786"/>
    <w:rsid w:val="002757FF"/>
    <w:rsid w:val="002759E1"/>
    <w:rsid w:val="00275B25"/>
    <w:rsid w:val="00275F11"/>
    <w:rsid w:val="00276235"/>
    <w:rsid w:val="00276263"/>
    <w:rsid w:val="0027654D"/>
    <w:rsid w:val="00277432"/>
    <w:rsid w:val="002776CA"/>
    <w:rsid w:val="00280295"/>
    <w:rsid w:val="00280819"/>
    <w:rsid w:val="00280913"/>
    <w:rsid w:val="00280AA1"/>
    <w:rsid w:val="00280CA8"/>
    <w:rsid w:val="00280E9B"/>
    <w:rsid w:val="0028116D"/>
    <w:rsid w:val="002811A2"/>
    <w:rsid w:val="00281E07"/>
    <w:rsid w:val="002824A8"/>
    <w:rsid w:val="002827C6"/>
    <w:rsid w:val="0028280A"/>
    <w:rsid w:val="00282926"/>
    <w:rsid w:val="00282A96"/>
    <w:rsid w:val="00282B24"/>
    <w:rsid w:val="00282D02"/>
    <w:rsid w:val="00282FB6"/>
    <w:rsid w:val="00283954"/>
    <w:rsid w:val="00283B47"/>
    <w:rsid w:val="0028424F"/>
    <w:rsid w:val="002844A6"/>
    <w:rsid w:val="0028468F"/>
    <w:rsid w:val="002849FB"/>
    <w:rsid w:val="00284E17"/>
    <w:rsid w:val="00284E83"/>
    <w:rsid w:val="0028572A"/>
    <w:rsid w:val="00285B09"/>
    <w:rsid w:val="00285BEB"/>
    <w:rsid w:val="00285CF8"/>
    <w:rsid w:val="0028610D"/>
    <w:rsid w:val="0028624B"/>
    <w:rsid w:val="00286304"/>
    <w:rsid w:val="00286503"/>
    <w:rsid w:val="0028698E"/>
    <w:rsid w:val="00286F84"/>
    <w:rsid w:val="0028741D"/>
    <w:rsid w:val="0028753F"/>
    <w:rsid w:val="002877AA"/>
    <w:rsid w:val="00287C0F"/>
    <w:rsid w:val="00290222"/>
    <w:rsid w:val="00290431"/>
    <w:rsid w:val="00290815"/>
    <w:rsid w:val="00290D64"/>
    <w:rsid w:val="00290F4D"/>
    <w:rsid w:val="00291EA7"/>
    <w:rsid w:val="00291FE3"/>
    <w:rsid w:val="00292B4B"/>
    <w:rsid w:val="0029390C"/>
    <w:rsid w:val="00293D05"/>
    <w:rsid w:val="00293FA9"/>
    <w:rsid w:val="00294239"/>
    <w:rsid w:val="0029431E"/>
    <w:rsid w:val="00294447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527"/>
    <w:rsid w:val="00297C6D"/>
    <w:rsid w:val="002A0420"/>
    <w:rsid w:val="002A05BF"/>
    <w:rsid w:val="002A06FC"/>
    <w:rsid w:val="002A0D37"/>
    <w:rsid w:val="002A0F2E"/>
    <w:rsid w:val="002A126C"/>
    <w:rsid w:val="002A1D4C"/>
    <w:rsid w:val="002A203B"/>
    <w:rsid w:val="002A282A"/>
    <w:rsid w:val="002A346A"/>
    <w:rsid w:val="002A3738"/>
    <w:rsid w:val="002A4053"/>
    <w:rsid w:val="002A4741"/>
    <w:rsid w:val="002A4B6D"/>
    <w:rsid w:val="002A4EBC"/>
    <w:rsid w:val="002A52F5"/>
    <w:rsid w:val="002A58CF"/>
    <w:rsid w:val="002A5F2B"/>
    <w:rsid w:val="002A6969"/>
    <w:rsid w:val="002A6E44"/>
    <w:rsid w:val="002A6EF8"/>
    <w:rsid w:val="002A77E7"/>
    <w:rsid w:val="002A7F2C"/>
    <w:rsid w:val="002B0074"/>
    <w:rsid w:val="002B0422"/>
    <w:rsid w:val="002B08B0"/>
    <w:rsid w:val="002B0A2A"/>
    <w:rsid w:val="002B0E72"/>
    <w:rsid w:val="002B0F5F"/>
    <w:rsid w:val="002B1032"/>
    <w:rsid w:val="002B1363"/>
    <w:rsid w:val="002B19EC"/>
    <w:rsid w:val="002B1A12"/>
    <w:rsid w:val="002B1D59"/>
    <w:rsid w:val="002B1E35"/>
    <w:rsid w:val="002B23AB"/>
    <w:rsid w:val="002B23EC"/>
    <w:rsid w:val="002B2411"/>
    <w:rsid w:val="002B274D"/>
    <w:rsid w:val="002B36E7"/>
    <w:rsid w:val="002B3959"/>
    <w:rsid w:val="002B3A40"/>
    <w:rsid w:val="002B443F"/>
    <w:rsid w:val="002B4526"/>
    <w:rsid w:val="002B4648"/>
    <w:rsid w:val="002B49DD"/>
    <w:rsid w:val="002B5287"/>
    <w:rsid w:val="002B5394"/>
    <w:rsid w:val="002B5617"/>
    <w:rsid w:val="002B5A7C"/>
    <w:rsid w:val="002B5B70"/>
    <w:rsid w:val="002B623C"/>
    <w:rsid w:val="002B6817"/>
    <w:rsid w:val="002B6B5B"/>
    <w:rsid w:val="002B6E52"/>
    <w:rsid w:val="002B7553"/>
    <w:rsid w:val="002B7E1E"/>
    <w:rsid w:val="002B7FA7"/>
    <w:rsid w:val="002C118F"/>
    <w:rsid w:val="002C1C6E"/>
    <w:rsid w:val="002C1F4F"/>
    <w:rsid w:val="002C2409"/>
    <w:rsid w:val="002C2591"/>
    <w:rsid w:val="002C2724"/>
    <w:rsid w:val="002C29F0"/>
    <w:rsid w:val="002C2ED1"/>
    <w:rsid w:val="002C3226"/>
    <w:rsid w:val="002C3CB4"/>
    <w:rsid w:val="002C3F00"/>
    <w:rsid w:val="002C462C"/>
    <w:rsid w:val="002C4D4A"/>
    <w:rsid w:val="002C54A0"/>
    <w:rsid w:val="002C559E"/>
    <w:rsid w:val="002C55E4"/>
    <w:rsid w:val="002C5C82"/>
    <w:rsid w:val="002C5DDA"/>
    <w:rsid w:val="002C69B1"/>
    <w:rsid w:val="002C6CFE"/>
    <w:rsid w:val="002C74F1"/>
    <w:rsid w:val="002C7915"/>
    <w:rsid w:val="002C7B59"/>
    <w:rsid w:val="002C7F4C"/>
    <w:rsid w:val="002D0308"/>
    <w:rsid w:val="002D0B52"/>
    <w:rsid w:val="002D182D"/>
    <w:rsid w:val="002D2BE6"/>
    <w:rsid w:val="002D3368"/>
    <w:rsid w:val="002D35A2"/>
    <w:rsid w:val="002D38C4"/>
    <w:rsid w:val="002D5192"/>
    <w:rsid w:val="002D51F8"/>
    <w:rsid w:val="002D5761"/>
    <w:rsid w:val="002D5DFD"/>
    <w:rsid w:val="002D64CF"/>
    <w:rsid w:val="002D717A"/>
    <w:rsid w:val="002D72F4"/>
    <w:rsid w:val="002D7384"/>
    <w:rsid w:val="002E0159"/>
    <w:rsid w:val="002E07A1"/>
    <w:rsid w:val="002E0BC1"/>
    <w:rsid w:val="002E0DE8"/>
    <w:rsid w:val="002E0EA6"/>
    <w:rsid w:val="002E1957"/>
    <w:rsid w:val="002E1CA1"/>
    <w:rsid w:val="002E24C3"/>
    <w:rsid w:val="002E2593"/>
    <w:rsid w:val="002E2C0C"/>
    <w:rsid w:val="002E2E2A"/>
    <w:rsid w:val="002E33A6"/>
    <w:rsid w:val="002E4289"/>
    <w:rsid w:val="002E4357"/>
    <w:rsid w:val="002E4ED6"/>
    <w:rsid w:val="002E51E1"/>
    <w:rsid w:val="002E56DA"/>
    <w:rsid w:val="002E57AB"/>
    <w:rsid w:val="002E605A"/>
    <w:rsid w:val="002E605E"/>
    <w:rsid w:val="002E6A57"/>
    <w:rsid w:val="002E6BCC"/>
    <w:rsid w:val="002E6EEA"/>
    <w:rsid w:val="002F0A7E"/>
    <w:rsid w:val="002F1020"/>
    <w:rsid w:val="002F105C"/>
    <w:rsid w:val="002F1147"/>
    <w:rsid w:val="002F136C"/>
    <w:rsid w:val="002F1399"/>
    <w:rsid w:val="002F15E5"/>
    <w:rsid w:val="002F1DC9"/>
    <w:rsid w:val="002F1DD4"/>
    <w:rsid w:val="002F1FF0"/>
    <w:rsid w:val="002F20F5"/>
    <w:rsid w:val="002F2C79"/>
    <w:rsid w:val="002F2ECD"/>
    <w:rsid w:val="002F331A"/>
    <w:rsid w:val="002F3C5C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781"/>
    <w:rsid w:val="002F79A0"/>
    <w:rsid w:val="002F7A70"/>
    <w:rsid w:val="002F7CE0"/>
    <w:rsid w:val="003006BD"/>
    <w:rsid w:val="003011BD"/>
    <w:rsid w:val="003015F0"/>
    <w:rsid w:val="00302384"/>
    <w:rsid w:val="003023CA"/>
    <w:rsid w:val="00302412"/>
    <w:rsid w:val="00302F18"/>
    <w:rsid w:val="00304266"/>
    <w:rsid w:val="00304A8B"/>
    <w:rsid w:val="00304BA3"/>
    <w:rsid w:val="003052D9"/>
    <w:rsid w:val="003057B3"/>
    <w:rsid w:val="003057F6"/>
    <w:rsid w:val="0030583C"/>
    <w:rsid w:val="00305B05"/>
    <w:rsid w:val="00305CF8"/>
    <w:rsid w:val="00305E75"/>
    <w:rsid w:val="003066EA"/>
    <w:rsid w:val="00306877"/>
    <w:rsid w:val="00306B3F"/>
    <w:rsid w:val="00307ACA"/>
    <w:rsid w:val="003100DF"/>
    <w:rsid w:val="003102A8"/>
    <w:rsid w:val="0031059D"/>
    <w:rsid w:val="00310D0F"/>
    <w:rsid w:val="003117D7"/>
    <w:rsid w:val="00312615"/>
    <w:rsid w:val="003129C8"/>
    <w:rsid w:val="00312CF8"/>
    <w:rsid w:val="00312E86"/>
    <w:rsid w:val="00312FEA"/>
    <w:rsid w:val="003130B3"/>
    <w:rsid w:val="003134D6"/>
    <w:rsid w:val="0031429D"/>
    <w:rsid w:val="00314674"/>
    <w:rsid w:val="003148FB"/>
    <w:rsid w:val="00314B90"/>
    <w:rsid w:val="00315E1A"/>
    <w:rsid w:val="00316490"/>
    <w:rsid w:val="00316C8F"/>
    <w:rsid w:val="003172F4"/>
    <w:rsid w:val="0031750E"/>
    <w:rsid w:val="00317514"/>
    <w:rsid w:val="003178BA"/>
    <w:rsid w:val="00317E6A"/>
    <w:rsid w:val="0032009D"/>
    <w:rsid w:val="0032097A"/>
    <w:rsid w:val="00320FE2"/>
    <w:rsid w:val="0032179C"/>
    <w:rsid w:val="0032236C"/>
    <w:rsid w:val="00322494"/>
    <w:rsid w:val="003227C5"/>
    <w:rsid w:val="0032318B"/>
    <w:rsid w:val="003234A9"/>
    <w:rsid w:val="003236BF"/>
    <w:rsid w:val="0032488C"/>
    <w:rsid w:val="00324BAB"/>
    <w:rsid w:val="00324CBE"/>
    <w:rsid w:val="00324CE2"/>
    <w:rsid w:val="00325301"/>
    <w:rsid w:val="0032568A"/>
    <w:rsid w:val="00325718"/>
    <w:rsid w:val="00325B6E"/>
    <w:rsid w:val="003260DA"/>
    <w:rsid w:val="003269F1"/>
    <w:rsid w:val="00326EE4"/>
    <w:rsid w:val="00327319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2D6E"/>
    <w:rsid w:val="00333513"/>
    <w:rsid w:val="00333555"/>
    <w:rsid w:val="003336B0"/>
    <w:rsid w:val="003349CF"/>
    <w:rsid w:val="00334A12"/>
    <w:rsid w:val="00334D75"/>
    <w:rsid w:val="0033523E"/>
    <w:rsid w:val="00335C6C"/>
    <w:rsid w:val="00336A8C"/>
    <w:rsid w:val="00336B52"/>
    <w:rsid w:val="00336EBF"/>
    <w:rsid w:val="0033734E"/>
    <w:rsid w:val="00337F84"/>
    <w:rsid w:val="003402E0"/>
    <w:rsid w:val="0034037D"/>
    <w:rsid w:val="003408ED"/>
    <w:rsid w:val="00340C3A"/>
    <w:rsid w:val="00341084"/>
    <w:rsid w:val="00341409"/>
    <w:rsid w:val="003420CB"/>
    <w:rsid w:val="0034212B"/>
    <w:rsid w:val="0034278B"/>
    <w:rsid w:val="00342ECC"/>
    <w:rsid w:val="00343107"/>
    <w:rsid w:val="0034334B"/>
    <w:rsid w:val="0034351B"/>
    <w:rsid w:val="00343524"/>
    <w:rsid w:val="00343B87"/>
    <w:rsid w:val="00344B08"/>
    <w:rsid w:val="00345C4B"/>
    <w:rsid w:val="003464E6"/>
    <w:rsid w:val="00347157"/>
    <w:rsid w:val="003474C0"/>
    <w:rsid w:val="00347863"/>
    <w:rsid w:val="00347900"/>
    <w:rsid w:val="00347EC6"/>
    <w:rsid w:val="0035012D"/>
    <w:rsid w:val="003509F7"/>
    <w:rsid w:val="003511F3"/>
    <w:rsid w:val="00351EBB"/>
    <w:rsid w:val="00352884"/>
    <w:rsid w:val="003529B6"/>
    <w:rsid w:val="00352D9A"/>
    <w:rsid w:val="00353289"/>
    <w:rsid w:val="00353518"/>
    <w:rsid w:val="003537EB"/>
    <w:rsid w:val="00353853"/>
    <w:rsid w:val="00353EBC"/>
    <w:rsid w:val="003543F8"/>
    <w:rsid w:val="00354E66"/>
    <w:rsid w:val="00354F54"/>
    <w:rsid w:val="003550FF"/>
    <w:rsid w:val="003557AB"/>
    <w:rsid w:val="00355AAB"/>
    <w:rsid w:val="00355B11"/>
    <w:rsid w:val="00356ACE"/>
    <w:rsid w:val="00356CCF"/>
    <w:rsid w:val="00357E19"/>
    <w:rsid w:val="003609C4"/>
    <w:rsid w:val="00360B30"/>
    <w:rsid w:val="0036163C"/>
    <w:rsid w:val="003619B4"/>
    <w:rsid w:val="00361DBD"/>
    <w:rsid w:val="003622D5"/>
    <w:rsid w:val="00362A83"/>
    <w:rsid w:val="0036301F"/>
    <w:rsid w:val="0036312E"/>
    <w:rsid w:val="003636C8"/>
    <w:rsid w:val="003637A1"/>
    <w:rsid w:val="00363990"/>
    <w:rsid w:val="00364321"/>
    <w:rsid w:val="003648DA"/>
    <w:rsid w:val="00364B63"/>
    <w:rsid w:val="00364C05"/>
    <w:rsid w:val="00365014"/>
    <w:rsid w:val="003652F5"/>
    <w:rsid w:val="00365827"/>
    <w:rsid w:val="00365A5C"/>
    <w:rsid w:val="00365B7E"/>
    <w:rsid w:val="00365D61"/>
    <w:rsid w:val="00366121"/>
    <w:rsid w:val="0036653C"/>
    <w:rsid w:val="00366A1B"/>
    <w:rsid w:val="00367207"/>
    <w:rsid w:val="00367D2D"/>
    <w:rsid w:val="00370337"/>
    <w:rsid w:val="00370793"/>
    <w:rsid w:val="0037080C"/>
    <w:rsid w:val="00370A2F"/>
    <w:rsid w:val="00370CC6"/>
    <w:rsid w:val="0037166E"/>
    <w:rsid w:val="00371970"/>
    <w:rsid w:val="00371A22"/>
    <w:rsid w:val="00371ED8"/>
    <w:rsid w:val="00373161"/>
    <w:rsid w:val="003741C7"/>
    <w:rsid w:val="003743E9"/>
    <w:rsid w:val="00374477"/>
    <w:rsid w:val="003749E8"/>
    <w:rsid w:val="00374FF5"/>
    <w:rsid w:val="003750C7"/>
    <w:rsid w:val="003751BF"/>
    <w:rsid w:val="00375597"/>
    <w:rsid w:val="003761CA"/>
    <w:rsid w:val="0037641B"/>
    <w:rsid w:val="00377192"/>
    <w:rsid w:val="0037782A"/>
    <w:rsid w:val="00377ECC"/>
    <w:rsid w:val="00381014"/>
    <w:rsid w:val="003812AE"/>
    <w:rsid w:val="003815CF"/>
    <w:rsid w:val="00382740"/>
    <w:rsid w:val="00382766"/>
    <w:rsid w:val="00382A57"/>
    <w:rsid w:val="00382F0D"/>
    <w:rsid w:val="003835DE"/>
    <w:rsid w:val="0038370F"/>
    <w:rsid w:val="00383CC1"/>
    <w:rsid w:val="0038423D"/>
    <w:rsid w:val="00384CD6"/>
    <w:rsid w:val="00385A11"/>
    <w:rsid w:val="00385B42"/>
    <w:rsid w:val="003864DE"/>
    <w:rsid w:val="0038747F"/>
    <w:rsid w:val="0038797A"/>
    <w:rsid w:val="00387C50"/>
    <w:rsid w:val="00387ED5"/>
    <w:rsid w:val="0039048B"/>
    <w:rsid w:val="00390DF0"/>
    <w:rsid w:val="003919CB"/>
    <w:rsid w:val="00391C66"/>
    <w:rsid w:val="00391F0A"/>
    <w:rsid w:val="00391F51"/>
    <w:rsid w:val="00392053"/>
    <w:rsid w:val="003927F0"/>
    <w:rsid w:val="00392F5C"/>
    <w:rsid w:val="00394A66"/>
    <w:rsid w:val="0039583C"/>
    <w:rsid w:val="0039594E"/>
    <w:rsid w:val="0039599F"/>
    <w:rsid w:val="00395D95"/>
    <w:rsid w:val="00396D8F"/>
    <w:rsid w:val="00397103"/>
    <w:rsid w:val="00397948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495"/>
    <w:rsid w:val="003A25F2"/>
    <w:rsid w:val="003A27B9"/>
    <w:rsid w:val="003A287E"/>
    <w:rsid w:val="003A3734"/>
    <w:rsid w:val="003A38F4"/>
    <w:rsid w:val="003A39BB"/>
    <w:rsid w:val="003A3C58"/>
    <w:rsid w:val="003A41E3"/>
    <w:rsid w:val="003A45C1"/>
    <w:rsid w:val="003A4622"/>
    <w:rsid w:val="003A4B47"/>
    <w:rsid w:val="003A4BE1"/>
    <w:rsid w:val="003A5632"/>
    <w:rsid w:val="003A6683"/>
    <w:rsid w:val="003A6F96"/>
    <w:rsid w:val="003A792C"/>
    <w:rsid w:val="003A7A72"/>
    <w:rsid w:val="003A7B97"/>
    <w:rsid w:val="003B0052"/>
    <w:rsid w:val="003B01E1"/>
    <w:rsid w:val="003B0385"/>
    <w:rsid w:val="003B0BE8"/>
    <w:rsid w:val="003B1F53"/>
    <w:rsid w:val="003B28A7"/>
    <w:rsid w:val="003B2999"/>
    <w:rsid w:val="003B2B6B"/>
    <w:rsid w:val="003B4C34"/>
    <w:rsid w:val="003B5001"/>
    <w:rsid w:val="003B565B"/>
    <w:rsid w:val="003B568D"/>
    <w:rsid w:val="003B5B3A"/>
    <w:rsid w:val="003B6307"/>
    <w:rsid w:val="003B6C9A"/>
    <w:rsid w:val="003B72F8"/>
    <w:rsid w:val="003B741F"/>
    <w:rsid w:val="003B7FFC"/>
    <w:rsid w:val="003C00C3"/>
    <w:rsid w:val="003C0345"/>
    <w:rsid w:val="003C0C4D"/>
    <w:rsid w:val="003C0E6A"/>
    <w:rsid w:val="003C11BA"/>
    <w:rsid w:val="003C1826"/>
    <w:rsid w:val="003C1B0A"/>
    <w:rsid w:val="003C1DA1"/>
    <w:rsid w:val="003C2307"/>
    <w:rsid w:val="003C2ED9"/>
    <w:rsid w:val="003C3388"/>
    <w:rsid w:val="003C3488"/>
    <w:rsid w:val="003C370E"/>
    <w:rsid w:val="003C3A6A"/>
    <w:rsid w:val="003C403D"/>
    <w:rsid w:val="003C43B9"/>
    <w:rsid w:val="003C452A"/>
    <w:rsid w:val="003C4849"/>
    <w:rsid w:val="003C4EF6"/>
    <w:rsid w:val="003C5644"/>
    <w:rsid w:val="003C5C70"/>
    <w:rsid w:val="003C6FBF"/>
    <w:rsid w:val="003C7347"/>
    <w:rsid w:val="003C74BB"/>
    <w:rsid w:val="003C7E4D"/>
    <w:rsid w:val="003D037E"/>
    <w:rsid w:val="003D05AF"/>
    <w:rsid w:val="003D07B9"/>
    <w:rsid w:val="003D1405"/>
    <w:rsid w:val="003D25F9"/>
    <w:rsid w:val="003D2865"/>
    <w:rsid w:val="003D2AD7"/>
    <w:rsid w:val="003D306B"/>
    <w:rsid w:val="003D3BBC"/>
    <w:rsid w:val="003D3E0F"/>
    <w:rsid w:val="003D3EAB"/>
    <w:rsid w:val="003D3F06"/>
    <w:rsid w:val="003D4166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B14"/>
    <w:rsid w:val="003D6C78"/>
    <w:rsid w:val="003D6FB6"/>
    <w:rsid w:val="003D767A"/>
    <w:rsid w:val="003D7884"/>
    <w:rsid w:val="003D7DB4"/>
    <w:rsid w:val="003D7E72"/>
    <w:rsid w:val="003E0B57"/>
    <w:rsid w:val="003E0EEF"/>
    <w:rsid w:val="003E1077"/>
    <w:rsid w:val="003E1C4B"/>
    <w:rsid w:val="003E1E7E"/>
    <w:rsid w:val="003E21BC"/>
    <w:rsid w:val="003E23AF"/>
    <w:rsid w:val="003E311D"/>
    <w:rsid w:val="003E32A0"/>
    <w:rsid w:val="003E42A3"/>
    <w:rsid w:val="003E4735"/>
    <w:rsid w:val="003E4AD7"/>
    <w:rsid w:val="003E4FF9"/>
    <w:rsid w:val="003E5186"/>
    <w:rsid w:val="003E5251"/>
    <w:rsid w:val="003E54E2"/>
    <w:rsid w:val="003E6B5B"/>
    <w:rsid w:val="003E6D7B"/>
    <w:rsid w:val="003E70AE"/>
    <w:rsid w:val="003E710F"/>
    <w:rsid w:val="003E724E"/>
    <w:rsid w:val="003F04FD"/>
    <w:rsid w:val="003F0558"/>
    <w:rsid w:val="003F16FF"/>
    <w:rsid w:val="003F2254"/>
    <w:rsid w:val="003F2955"/>
    <w:rsid w:val="003F2964"/>
    <w:rsid w:val="003F2F6F"/>
    <w:rsid w:val="003F324B"/>
    <w:rsid w:val="003F3431"/>
    <w:rsid w:val="003F40B8"/>
    <w:rsid w:val="003F42FD"/>
    <w:rsid w:val="003F431D"/>
    <w:rsid w:val="003F4AB2"/>
    <w:rsid w:val="003F50FF"/>
    <w:rsid w:val="003F5305"/>
    <w:rsid w:val="003F55CF"/>
    <w:rsid w:val="003F5B8A"/>
    <w:rsid w:val="003F5C8B"/>
    <w:rsid w:val="003F63E7"/>
    <w:rsid w:val="003F6FE6"/>
    <w:rsid w:val="003F724B"/>
    <w:rsid w:val="003F742A"/>
    <w:rsid w:val="003F7BB1"/>
    <w:rsid w:val="003F7BC8"/>
    <w:rsid w:val="0040007F"/>
    <w:rsid w:val="0040085C"/>
    <w:rsid w:val="00400F2D"/>
    <w:rsid w:val="00401256"/>
    <w:rsid w:val="00401796"/>
    <w:rsid w:val="004018D0"/>
    <w:rsid w:val="00401DB7"/>
    <w:rsid w:val="00401E01"/>
    <w:rsid w:val="0040220E"/>
    <w:rsid w:val="004028C0"/>
    <w:rsid w:val="004034AF"/>
    <w:rsid w:val="0040386C"/>
    <w:rsid w:val="00403A9B"/>
    <w:rsid w:val="00403F88"/>
    <w:rsid w:val="00404DE2"/>
    <w:rsid w:val="00405720"/>
    <w:rsid w:val="0040615D"/>
    <w:rsid w:val="004063FE"/>
    <w:rsid w:val="004069A3"/>
    <w:rsid w:val="004071C7"/>
    <w:rsid w:val="00407299"/>
    <w:rsid w:val="00407824"/>
    <w:rsid w:val="00407B5D"/>
    <w:rsid w:val="0041014C"/>
    <w:rsid w:val="00410861"/>
    <w:rsid w:val="004118A4"/>
    <w:rsid w:val="00411922"/>
    <w:rsid w:val="00411C4F"/>
    <w:rsid w:val="00412710"/>
    <w:rsid w:val="00412F75"/>
    <w:rsid w:val="004137CB"/>
    <w:rsid w:val="004139DE"/>
    <w:rsid w:val="00413BCF"/>
    <w:rsid w:val="00413CCE"/>
    <w:rsid w:val="004141CC"/>
    <w:rsid w:val="004142A3"/>
    <w:rsid w:val="004145AD"/>
    <w:rsid w:val="004145F2"/>
    <w:rsid w:val="00414606"/>
    <w:rsid w:val="00414654"/>
    <w:rsid w:val="00414919"/>
    <w:rsid w:val="00414A6F"/>
    <w:rsid w:val="00414CBA"/>
    <w:rsid w:val="00415181"/>
    <w:rsid w:val="004154B0"/>
    <w:rsid w:val="00415990"/>
    <w:rsid w:val="00416147"/>
    <w:rsid w:val="004161F1"/>
    <w:rsid w:val="004166FE"/>
    <w:rsid w:val="00416CBE"/>
    <w:rsid w:val="0041751C"/>
    <w:rsid w:val="00417DBC"/>
    <w:rsid w:val="00420602"/>
    <w:rsid w:val="0042091D"/>
    <w:rsid w:val="004209E2"/>
    <w:rsid w:val="00420EF5"/>
    <w:rsid w:val="004213CB"/>
    <w:rsid w:val="00422AC1"/>
    <w:rsid w:val="00422D24"/>
    <w:rsid w:val="00422DDE"/>
    <w:rsid w:val="00423204"/>
    <w:rsid w:val="004244AA"/>
    <w:rsid w:val="004247CD"/>
    <w:rsid w:val="004256EF"/>
    <w:rsid w:val="0042642C"/>
    <w:rsid w:val="00426AB4"/>
    <w:rsid w:val="00427012"/>
    <w:rsid w:val="004272F4"/>
    <w:rsid w:val="0042795A"/>
    <w:rsid w:val="0043006C"/>
    <w:rsid w:val="004300ED"/>
    <w:rsid w:val="00433659"/>
    <w:rsid w:val="00433F2B"/>
    <w:rsid w:val="0043450A"/>
    <w:rsid w:val="0043465A"/>
    <w:rsid w:val="004350C1"/>
    <w:rsid w:val="00435538"/>
    <w:rsid w:val="004362CE"/>
    <w:rsid w:val="00436906"/>
    <w:rsid w:val="00436F85"/>
    <w:rsid w:val="0043747D"/>
    <w:rsid w:val="00437A11"/>
    <w:rsid w:val="0044151F"/>
    <w:rsid w:val="00442004"/>
    <w:rsid w:val="00442083"/>
    <w:rsid w:val="004424A7"/>
    <w:rsid w:val="00442852"/>
    <w:rsid w:val="00443931"/>
    <w:rsid w:val="00443E41"/>
    <w:rsid w:val="00444718"/>
    <w:rsid w:val="00444721"/>
    <w:rsid w:val="00445754"/>
    <w:rsid w:val="00445D66"/>
    <w:rsid w:val="00446582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A14"/>
    <w:rsid w:val="00455164"/>
    <w:rsid w:val="00455225"/>
    <w:rsid w:val="00455E27"/>
    <w:rsid w:val="00455F55"/>
    <w:rsid w:val="004567E4"/>
    <w:rsid w:val="00456B1C"/>
    <w:rsid w:val="0045714E"/>
    <w:rsid w:val="004571D9"/>
    <w:rsid w:val="00457DF6"/>
    <w:rsid w:val="00457EBB"/>
    <w:rsid w:val="00460A3C"/>
    <w:rsid w:val="00460C43"/>
    <w:rsid w:val="00461416"/>
    <w:rsid w:val="00461989"/>
    <w:rsid w:val="004626A8"/>
    <w:rsid w:val="0046354A"/>
    <w:rsid w:val="00463AD7"/>
    <w:rsid w:val="00463F97"/>
    <w:rsid w:val="004640B1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4FA"/>
    <w:rsid w:val="0046662F"/>
    <w:rsid w:val="00466759"/>
    <w:rsid w:val="00466BAF"/>
    <w:rsid w:val="004672CA"/>
    <w:rsid w:val="00470568"/>
    <w:rsid w:val="004705DF"/>
    <w:rsid w:val="00470812"/>
    <w:rsid w:val="00470BB0"/>
    <w:rsid w:val="0047111D"/>
    <w:rsid w:val="0047114E"/>
    <w:rsid w:val="00472D1C"/>
    <w:rsid w:val="00473BE1"/>
    <w:rsid w:val="00473D44"/>
    <w:rsid w:val="00474921"/>
    <w:rsid w:val="00474B5E"/>
    <w:rsid w:val="00474BEF"/>
    <w:rsid w:val="004757E7"/>
    <w:rsid w:val="00475C96"/>
    <w:rsid w:val="00475DF4"/>
    <w:rsid w:val="00475EBA"/>
    <w:rsid w:val="00475FEE"/>
    <w:rsid w:val="00476356"/>
    <w:rsid w:val="004768BD"/>
    <w:rsid w:val="00476C2D"/>
    <w:rsid w:val="00476D5B"/>
    <w:rsid w:val="00476EA2"/>
    <w:rsid w:val="0047706C"/>
    <w:rsid w:val="00477248"/>
    <w:rsid w:val="004775B7"/>
    <w:rsid w:val="004802F1"/>
    <w:rsid w:val="004807B5"/>
    <w:rsid w:val="004809BD"/>
    <w:rsid w:val="00480BF0"/>
    <w:rsid w:val="00480E3E"/>
    <w:rsid w:val="004812F9"/>
    <w:rsid w:val="004814CF"/>
    <w:rsid w:val="00481A32"/>
    <w:rsid w:val="00481ED6"/>
    <w:rsid w:val="0048276A"/>
    <w:rsid w:val="00482E40"/>
    <w:rsid w:val="00482F37"/>
    <w:rsid w:val="00483800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89"/>
    <w:rsid w:val="00485E56"/>
    <w:rsid w:val="00486301"/>
    <w:rsid w:val="00486762"/>
    <w:rsid w:val="00486D84"/>
    <w:rsid w:val="00486DD8"/>
    <w:rsid w:val="00487943"/>
    <w:rsid w:val="00487AF8"/>
    <w:rsid w:val="00487B74"/>
    <w:rsid w:val="0049081E"/>
    <w:rsid w:val="00490D3F"/>
    <w:rsid w:val="00491278"/>
    <w:rsid w:val="00491E6D"/>
    <w:rsid w:val="00491F40"/>
    <w:rsid w:val="004924C0"/>
    <w:rsid w:val="004925EC"/>
    <w:rsid w:val="00492D20"/>
    <w:rsid w:val="00493129"/>
    <w:rsid w:val="004931CB"/>
    <w:rsid w:val="0049414D"/>
    <w:rsid w:val="00494456"/>
    <w:rsid w:val="0049491B"/>
    <w:rsid w:val="004949C6"/>
    <w:rsid w:val="00494BF7"/>
    <w:rsid w:val="00494C87"/>
    <w:rsid w:val="00494F4A"/>
    <w:rsid w:val="00495118"/>
    <w:rsid w:val="00495AFB"/>
    <w:rsid w:val="0049688D"/>
    <w:rsid w:val="00496BBF"/>
    <w:rsid w:val="00497ADE"/>
    <w:rsid w:val="00497BED"/>
    <w:rsid w:val="004A0003"/>
    <w:rsid w:val="004A068F"/>
    <w:rsid w:val="004A0C13"/>
    <w:rsid w:val="004A0DBD"/>
    <w:rsid w:val="004A0DF6"/>
    <w:rsid w:val="004A0F36"/>
    <w:rsid w:val="004A1121"/>
    <w:rsid w:val="004A1705"/>
    <w:rsid w:val="004A1E18"/>
    <w:rsid w:val="004A1E75"/>
    <w:rsid w:val="004A2007"/>
    <w:rsid w:val="004A3E8A"/>
    <w:rsid w:val="004A4235"/>
    <w:rsid w:val="004A4279"/>
    <w:rsid w:val="004A46A6"/>
    <w:rsid w:val="004A4D67"/>
    <w:rsid w:val="004A5045"/>
    <w:rsid w:val="004A5965"/>
    <w:rsid w:val="004A5BF3"/>
    <w:rsid w:val="004A64D9"/>
    <w:rsid w:val="004A65E6"/>
    <w:rsid w:val="004A6D69"/>
    <w:rsid w:val="004A7EE7"/>
    <w:rsid w:val="004A7FD6"/>
    <w:rsid w:val="004B0679"/>
    <w:rsid w:val="004B0A11"/>
    <w:rsid w:val="004B0B1B"/>
    <w:rsid w:val="004B0F2D"/>
    <w:rsid w:val="004B1217"/>
    <w:rsid w:val="004B1228"/>
    <w:rsid w:val="004B14B3"/>
    <w:rsid w:val="004B1548"/>
    <w:rsid w:val="004B1680"/>
    <w:rsid w:val="004B21D5"/>
    <w:rsid w:val="004B220F"/>
    <w:rsid w:val="004B226F"/>
    <w:rsid w:val="004B2489"/>
    <w:rsid w:val="004B3D68"/>
    <w:rsid w:val="004B414A"/>
    <w:rsid w:val="004B491C"/>
    <w:rsid w:val="004B4C34"/>
    <w:rsid w:val="004B569D"/>
    <w:rsid w:val="004B56A9"/>
    <w:rsid w:val="004B65D3"/>
    <w:rsid w:val="004B6FF9"/>
    <w:rsid w:val="004B7635"/>
    <w:rsid w:val="004B7682"/>
    <w:rsid w:val="004B770B"/>
    <w:rsid w:val="004B7C15"/>
    <w:rsid w:val="004B7FEC"/>
    <w:rsid w:val="004C009B"/>
    <w:rsid w:val="004C02D3"/>
    <w:rsid w:val="004C02F5"/>
    <w:rsid w:val="004C05F3"/>
    <w:rsid w:val="004C0819"/>
    <w:rsid w:val="004C08A0"/>
    <w:rsid w:val="004C08B2"/>
    <w:rsid w:val="004C192A"/>
    <w:rsid w:val="004C22DD"/>
    <w:rsid w:val="004C2420"/>
    <w:rsid w:val="004C24E4"/>
    <w:rsid w:val="004C296A"/>
    <w:rsid w:val="004C2D72"/>
    <w:rsid w:val="004C2EA0"/>
    <w:rsid w:val="004C3250"/>
    <w:rsid w:val="004C35DE"/>
    <w:rsid w:val="004C37D0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B2"/>
    <w:rsid w:val="004D2DDD"/>
    <w:rsid w:val="004D3025"/>
    <w:rsid w:val="004D3DF5"/>
    <w:rsid w:val="004D4D39"/>
    <w:rsid w:val="004D58D3"/>
    <w:rsid w:val="004D58DF"/>
    <w:rsid w:val="004D5915"/>
    <w:rsid w:val="004D5CC3"/>
    <w:rsid w:val="004D5EC8"/>
    <w:rsid w:val="004D636D"/>
    <w:rsid w:val="004D67CD"/>
    <w:rsid w:val="004D691D"/>
    <w:rsid w:val="004D6CBF"/>
    <w:rsid w:val="004D6ED7"/>
    <w:rsid w:val="004D70E0"/>
    <w:rsid w:val="004D7321"/>
    <w:rsid w:val="004E0218"/>
    <w:rsid w:val="004E03E1"/>
    <w:rsid w:val="004E07A0"/>
    <w:rsid w:val="004E170F"/>
    <w:rsid w:val="004E192D"/>
    <w:rsid w:val="004E1B04"/>
    <w:rsid w:val="004E1F06"/>
    <w:rsid w:val="004E23C3"/>
    <w:rsid w:val="004E2661"/>
    <w:rsid w:val="004E2804"/>
    <w:rsid w:val="004E2ABE"/>
    <w:rsid w:val="004E2DAA"/>
    <w:rsid w:val="004E2E4B"/>
    <w:rsid w:val="004E2FC5"/>
    <w:rsid w:val="004E3B26"/>
    <w:rsid w:val="004E3DE7"/>
    <w:rsid w:val="004E468E"/>
    <w:rsid w:val="004E47D1"/>
    <w:rsid w:val="004E4C8A"/>
    <w:rsid w:val="004E4E64"/>
    <w:rsid w:val="004E4E8C"/>
    <w:rsid w:val="004E50C8"/>
    <w:rsid w:val="004E5701"/>
    <w:rsid w:val="004E6121"/>
    <w:rsid w:val="004E62CA"/>
    <w:rsid w:val="004E6307"/>
    <w:rsid w:val="004E6583"/>
    <w:rsid w:val="004E6989"/>
    <w:rsid w:val="004E6F40"/>
    <w:rsid w:val="004F1A04"/>
    <w:rsid w:val="004F1B1F"/>
    <w:rsid w:val="004F1CCD"/>
    <w:rsid w:val="004F2FFE"/>
    <w:rsid w:val="004F30CE"/>
    <w:rsid w:val="004F3805"/>
    <w:rsid w:val="004F3950"/>
    <w:rsid w:val="004F3E77"/>
    <w:rsid w:val="004F48B6"/>
    <w:rsid w:val="004F5823"/>
    <w:rsid w:val="004F6476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97"/>
    <w:rsid w:val="005008A7"/>
    <w:rsid w:val="0050114B"/>
    <w:rsid w:val="00501290"/>
    <w:rsid w:val="005022B3"/>
    <w:rsid w:val="005023A7"/>
    <w:rsid w:val="0050262A"/>
    <w:rsid w:val="00502E86"/>
    <w:rsid w:val="005030C8"/>
    <w:rsid w:val="00503180"/>
    <w:rsid w:val="0050318A"/>
    <w:rsid w:val="00503204"/>
    <w:rsid w:val="00503753"/>
    <w:rsid w:val="00503E4C"/>
    <w:rsid w:val="005047A0"/>
    <w:rsid w:val="00504E15"/>
    <w:rsid w:val="00504F19"/>
    <w:rsid w:val="005053A5"/>
    <w:rsid w:val="005053F2"/>
    <w:rsid w:val="0050573E"/>
    <w:rsid w:val="00505AB8"/>
    <w:rsid w:val="00505E0B"/>
    <w:rsid w:val="00506213"/>
    <w:rsid w:val="00506548"/>
    <w:rsid w:val="00506A39"/>
    <w:rsid w:val="00507C4F"/>
    <w:rsid w:val="00507C96"/>
    <w:rsid w:val="00507FDE"/>
    <w:rsid w:val="005106B8"/>
    <w:rsid w:val="00510D40"/>
    <w:rsid w:val="00511244"/>
    <w:rsid w:val="00511BD6"/>
    <w:rsid w:val="00511F7B"/>
    <w:rsid w:val="00511F98"/>
    <w:rsid w:val="00512081"/>
    <w:rsid w:val="0051241F"/>
    <w:rsid w:val="00512C30"/>
    <w:rsid w:val="00512CE0"/>
    <w:rsid w:val="00513418"/>
    <w:rsid w:val="0051390C"/>
    <w:rsid w:val="005147F5"/>
    <w:rsid w:val="00514F02"/>
    <w:rsid w:val="005150DF"/>
    <w:rsid w:val="005152BB"/>
    <w:rsid w:val="00515557"/>
    <w:rsid w:val="005158FB"/>
    <w:rsid w:val="00515B2B"/>
    <w:rsid w:val="005161FD"/>
    <w:rsid w:val="00516273"/>
    <w:rsid w:val="005162C3"/>
    <w:rsid w:val="00516D00"/>
    <w:rsid w:val="00517019"/>
    <w:rsid w:val="005177CF"/>
    <w:rsid w:val="00517900"/>
    <w:rsid w:val="00520ED9"/>
    <w:rsid w:val="00521901"/>
    <w:rsid w:val="00521922"/>
    <w:rsid w:val="00521EF4"/>
    <w:rsid w:val="0052258F"/>
    <w:rsid w:val="00522B42"/>
    <w:rsid w:val="0052324C"/>
    <w:rsid w:val="005234CD"/>
    <w:rsid w:val="00523D61"/>
    <w:rsid w:val="005242B0"/>
    <w:rsid w:val="005246D8"/>
    <w:rsid w:val="0052473C"/>
    <w:rsid w:val="00524D85"/>
    <w:rsid w:val="00525912"/>
    <w:rsid w:val="00526761"/>
    <w:rsid w:val="00526B51"/>
    <w:rsid w:val="00526C5D"/>
    <w:rsid w:val="005309DF"/>
    <w:rsid w:val="00530E46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4CE"/>
    <w:rsid w:val="00533584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E00"/>
    <w:rsid w:val="005361BD"/>
    <w:rsid w:val="00536CB8"/>
    <w:rsid w:val="005374C3"/>
    <w:rsid w:val="005374FD"/>
    <w:rsid w:val="00537854"/>
    <w:rsid w:val="00537885"/>
    <w:rsid w:val="00537C6C"/>
    <w:rsid w:val="00537D8C"/>
    <w:rsid w:val="005402F1"/>
    <w:rsid w:val="00540848"/>
    <w:rsid w:val="00540BC5"/>
    <w:rsid w:val="00540E56"/>
    <w:rsid w:val="00541297"/>
    <w:rsid w:val="005413AD"/>
    <w:rsid w:val="0054180A"/>
    <w:rsid w:val="00542875"/>
    <w:rsid w:val="00543119"/>
    <w:rsid w:val="005438DE"/>
    <w:rsid w:val="0054393D"/>
    <w:rsid w:val="0054396D"/>
    <w:rsid w:val="00543F4B"/>
    <w:rsid w:val="00545098"/>
    <w:rsid w:val="0054529C"/>
    <w:rsid w:val="005456F0"/>
    <w:rsid w:val="00545829"/>
    <w:rsid w:val="00545B53"/>
    <w:rsid w:val="00545E7C"/>
    <w:rsid w:val="00546028"/>
    <w:rsid w:val="00546678"/>
    <w:rsid w:val="00546EFF"/>
    <w:rsid w:val="005473C4"/>
    <w:rsid w:val="005478D9"/>
    <w:rsid w:val="00547BBB"/>
    <w:rsid w:val="005501CD"/>
    <w:rsid w:val="00551268"/>
    <w:rsid w:val="00551592"/>
    <w:rsid w:val="005519C3"/>
    <w:rsid w:val="00551D0D"/>
    <w:rsid w:val="0055263D"/>
    <w:rsid w:val="005526D3"/>
    <w:rsid w:val="00552F16"/>
    <w:rsid w:val="005538C1"/>
    <w:rsid w:val="005538F4"/>
    <w:rsid w:val="00553AB7"/>
    <w:rsid w:val="005542C9"/>
    <w:rsid w:val="0055490B"/>
    <w:rsid w:val="00554AD6"/>
    <w:rsid w:val="00554DD3"/>
    <w:rsid w:val="00555335"/>
    <w:rsid w:val="00555540"/>
    <w:rsid w:val="00556097"/>
    <w:rsid w:val="0055656F"/>
    <w:rsid w:val="0055664F"/>
    <w:rsid w:val="00556C70"/>
    <w:rsid w:val="00556C81"/>
    <w:rsid w:val="00556CEF"/>
    <w:rsid w:val="00556E1E"/>
    <w:rsid w:val="00557125"/>
    <w:rsid w:val="00557389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D9A"/>
    <w:rsid w:val="00567F93"/>
    <w:rsid w:val="0057020B"/>
    <w:rsid w:val="005728A6"/>
    <w:rsid w:val="00572F02"/>
    <w:rsid w:val="00572F17"/>
    <w:rsid w:val="00572FD0"/>
    <w:rsid w:val="0057445E"/>
    <w:rsid w:val="00574571"/>
    <w:rsid w:val="00574733"/>
    <w:rsid w:val="00575699"/>
    <w:rsid w:val="00575788"/>
    <w:rsid w:val="00575A1E"/>
    <w:rsid w:val="005772E5"/>
    <w:rsid w:val="00577387"/>
    <w:rsid w:val="005773F2"/>
    <w:rsid w:val="00577E7E"/>
    <w:rsid w:val="005800F5"/>
    <w:rsid w:val="005800FD"/>
    <w:rsid w:val="0058017D"/>
    <w:rsid w:val="005801E2"/>
    <w:rsid w:val="0058075F"/>
    <w:rsid w:val="005808B7"/>
    <w:rsid w:val="00580A90"/>
    <w:rsid w:val="00580D1D"/>
    <w:rsid w:val="00581054"/>
    <w:rsid w:val="005811AD"/>
    <w:rsid w:val="005811CF"/>
    <w:rsid w:val="00581256"/>
    <w:rsid w:val="0058137C"/>
    <w:rsid w:val="005816B1"/>
    <w:rsid w:val="005823D5"/>
    <w:rsid w:val="005829BB"/>
    <w:rsid w:val="005836ED"/>
    <w:rsid w:val="005841BE"/>
    <w:rsid w:val="005845CF"/>
    <w:rsid w:val="00584CD0"/>
    <w:rsid w:val="00584F00"/>
    <w:rsid w:val="00585CE0"/>
    <w:rsid w:val="005863A1"/>
    <w:rsid w:val="005867B8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1BFD"/>
    <w:rsid w:val="005920AE"/>
    <w:rsid w:val="00592AEB"/>
    <w:rsid w:val="00592EEB"/>
    <w:rsid w:val="00593EE2"/>
    <w:rsid w:val="00594BDA"/>
    <w:rsid w:val="005950CB"/>
    <w:rsid w:val="0059526F"/>
    <w:rsid w:val="005952F4"/>
    <w:rsid w:val="005955A2"/>
    <w:rsid w:val="00595E27"/>
    <w:rsid w:val="005960EE"/>
    <w:rsid w:val="005961EC"/>
    <w:rsid w:val="00597478"/>
    <w:rsid w:val="00597764"/>
    <w:rsid w:val="005977A6"/>
    <w:rsid w:val="00597E54"/>
    <w:rsid w:val="005A0DB1"/>
    <w:rsid w:val="005A0EDB"/>
    <w:rsid w:val="005A115E"/>
    <w:rsid w:val="005A1252"/>
    <w:rsid w:val="005A1E12"/>
    <w:rsid w:val="005A1F05"/>
    <w:rsid w:val="005A25F9"/>
    <w:rsid w:val="005A283E"/>
    <w:rsid w:val="005A29D0"/>
    <w:rsid w:val="005A2A1D"/>
    <w:rsid w:val="005A31A9"/>
    <w:rsid w:val="005A335F"/>
    <w:rsid w:val="005A33CE"/>
    <w:rsid w:val="005A3A4C"/>
    <w:rsid w:val="005A3DDF"/>
    <w:rsid w:val="005A3FBB"/>
    <w:rsid w:val="005A43A3"/>
    <w:rsid w:val="005A5075"/>
    <w:rsid w:val="005A5524"/>
    <w:rsid w:val="005A582B"/>
    <w:rsid w:val="005A6EE0"/>
    <w:rsid w:val="005A7593"/>
    <w:rsid w:val="005A7837"/>
    <w:rsid w:val="005A7B26"/>
    <w:rsid w:val="005B0BB6"/>
    <w:rsid w:val="005B0E3D"/>
    <w:rsid w:val="005B13E7"/>
    <w:rsid w:val="005B154D"/>
    <w:rsid w:val="005B2972"/>
    <w:rsid w:val="005B2EC9"/>
    <w:rsid w:val="005B2F0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893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8EA"/>
    <w:rsid w:val="005C1E30"/>
    <w:rsid w:val="005C1FEE"/>
    <w:rsid w:val="005C2616"/>
    <w:rsid w:val="005C2717"/>
    <w:rsid w:val="005C282D"/>
    <w:rsid w:val="005C2C79"/>
    <w:rsid w:val="005C2FF5"/>
    <w:rsid w:val="005C3036"/>
    <w:rsid w:val="005C3209"/>
    <w:rsid w:val="005C3ADA"/>
    <w:rsid w:val="005C3E93"/>
    <w:rsid w:val="005C3F1F"/>
    <w:rsid w:val="005C4113"/>
    <w:rsid w:val="005C4251"/>
    <w:rsid w:val="005C4FBC"/>
    <w:rsid w:val="005C557C"/>
    <w:rsid w:val="005C592B"/>
    <w:rsid w:val="005C5C02"/>
    <w:rsid w:val="005C6B49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0F12"/>
    <w:rsid w:val="005D12EC"/>
    <w:rsid w:val="005D14C5"/>
    <w:rsid w:val="005D14C9"/>
    <w:rsid w:val="005D188A"/>
    <w:rsid w:val="005D19E7"/>
    <w:rsid w:val="005D1A22"/>
    <w:rsid w:val="005D2B7C"/>
    <w:rsid w:val="005D36A1"/>
    <w:rsid w:val="005D4A61"/>
    <w:rsid w:val="005D4B40"/>
    <w:rsid w:val="005D4E25"/>
    <w:rsid w:val="005D5E44"/>
    <w:rsid w:val="005D5ED0"/>
    <w:rsid w:val="005D6AB1"/>
    <w:rsid w:val="005D766B"/>
    <w:rsid w:val="005D7CF9"/>
    <w:rsid w:val="005D7DED"/>
    <w:rsid w:val="005E11F9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979"/>
    <w:rsid w:val="005E40A1"/>
    <w:rsid w:val="005E44D4"/>
    <w:rsid w:val="005E4AB8"/>
    <w:rsid w:val="005E4AF4"/>
    <w:rsid w:val="005E4B04"/>
    <w:rsid w:val="005E5447"/>
    <w:rsid w:val="005E5ADB"/>
    <w:rsid w:val="005E7368"/>
    <w:rsid w:val="005E742F"/>
    <w:rsid w:val="005E75D3"/>
    <w:rsid w:val="005E77CA"/>
    <w:rsid w:val="005E7811"/>
    <w:rsid w:val="005E7C60"/>
    <w:rsid w:val="005F009D"/>
    <w:rsid w:val="005F0DBA"/>
    <w:rsid w:val="005F119F"/>
    <w:rsid w:val="005F1F8B"/>
    <w:rsid w:val="005F22E1"/>
    <w:rsid w:val="005F25F0"/>
    <w:rsid w:val="005F2DF6"/>
    <w:rsid w:val="005F3191"/>
    <w:rsid w:val="005F3225"/>
    <w:rsid w:val="005F3CA4"/>
    <w:rsid w:val="005F42AC"/>
    <w:rsid w:val="005F45C0"/>
    <w:rsid w:val="005F45E7"/>
    <w:rsid w:val="005F56D8"/>
    <w:rsid w:val="005F5979"/>
    <w:rsid w:val="005F682B"/>
    <w:rsid w:val="005F6B78"/>
    <w:rsid w:val="005F6BB8"/>
    <w:rsid w:val="005F72DC"/>
    <w:rsid w:val="0060075D"/>
    <w:rsid w:val="00600834"/>
    <w:rsid w:val="006008E1"/>
    <w:rsid w:val="00600917"/>
    <w:rsid w:val="00600B89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31DC"/>
    <w:rsid w:val="00603B8C"/>
    <w:rsid w:val="00603E0F"/>
    <w:rsid w:val="00603E47"/>
    <w:rsid w:val="0060477F"/>
    <w:rsid w:val="00604F65"/>
    <w:rsid w:val="00605514"/>
    <w:rsid w:val="006056FF"/>
    <w:rsid w:val="0060597F"/>
    <w:rsid w:val="0060611D"/>
    <w:rsid w:val="00606C02"/>
    <w:rsid w:val="00606DEF"/>
    <w:rsid w:val="00606DF4"/>
    <w:rsid w:val="0060718E"/>
    <w:rsid w:val="0060757C"/>
    <w:rsid w:val="006077E4"/>
    <w:rsid w:val="00610528"/>
    <w:rsid w:val="00610FD1"/>
    <w:rsid w:val="0061111B"/>
    <w:rsid w:val="006112F7"/>
    <w:rsid w:val="0061242E"/>
    <w:rsid w:val="00612BB1"/>
    <w:rsid w:val="00612D40"/>
    <w:rsid w:val="00612DCC"/>
    <w:rsid w:val="0061304B"/>
    <w:rsid w:val="006137DB"/>
    <w:rsid w:val="00613BBB"/>
    <w:rsid w:val="0061430C"/>
    <w:rsid w:val="00614478"/>
    <w:rsid w:val="00614A7E"/>
    <w:rsid w:val="0061519C"/>
    <w:rsid w:val="00615D79"/>
    <w:rsid w:val="00615F63"/>
    <w:rsid w:val="00616466"/>
    <w:rsid w:val="006168BD"/>
    <w:rsid w:val="006169C8"/>
    <w:rsid w:val="00616F37"/>
    <w:rsid w:val="00617751"/>
    <w:rsid w:val="00617799"/>
    <w:rsid w:val="00617870"/>
    <w:rsid w:val="00617B09"/>
    <w:rsid w:val="00620034"/>
    <w:rsid w:val="006208CF"/>
    <w:rsid w:val="00620C7B"/>
    <w:rsid w:val="00620D31"/>
    <w:rsid w:val="00620E7F"/>
    <w:rsid w:val="006210EF"/>
    <w:rsid w:val="0062188F"/>
    <w:rsid w:val="006218C0"/>
    <w:rsid w:val="00621F44"/>
    <w:rsid w:val="00622275"/>
    <w:rsid w:val="006225B1"/>
    <w:rsid w:val="0062304E"/>
    <w:rsid w:val="00623160"/>
    <w:rsid w:val="00623276"/>
    <w:rsid w:val="00623664"/>
    <w:rsid w:val="006237E1"/>
    <w:rsid w:val="0062382C"/>
    <w:rsid w:val="006240CC"/>
    <w:rsid w:val="0062420D"/>
    <w:rsid w:val="0062431F"/>
    <w:rsid w:val="006243ED"/>
    <w:rsid w:val="00624A0E"/>
    <w:rsid w:val="00624CDB"/>
    <w:rsid w:val="00624F9C"/>
    <w:rsid w:val="0062519B"/>
    <w:rsid w:val="006253BE"/>
    <w:rsid w:val="006253E2"/>
    <w:rsid w:val="00625649"/>
    <w:rsid w:val="00626074"/>
    <w:rsid w:val="00626154"/>
    <w:rsid w:val="00626C1A"/>
    <w:rsid w:val="0062758D"/>
    <w:rsid w:val="00627973"/>
    <w:rsid w:val="00627B8A"/>
    <w:rsid w:val="00630690"/>
    <w:rsid w:val="00630705"/>
    <w:rsid w:val="006308FD"/>
    <w:rsid w:val="006309BC"/>
    <w:rsid w:val="00630B53"/>
    <w:rsid w:val="00630BCD"/>
    <w:rsid w:val="00630ED0"/>
    <w:rsid w:val="00631412"/>
    <w:rsid w:val="006314D3"/>
    <w:rsid w:val="0063156F"/>
    <w:rsid w:val="00632663"/>
    <w:rsid w:val="00632CC6"/>
    <w:rsid w:val="00633BD3"/>
    <w:rsid w:val="00634892"/>
    <w:rsid w:val="00634937"/>
    <w:rsid w:val="0063553F"/>
    <w:rsid w:val="006355F3"/>
    <w:rsid w:val="00635F0E"/>
    <w:rsid w:val="00635F5F"/>
    <w:rsid w:val="0063622B"/>
    <w:rsid w:val="006363E4"/>
    <w:rsid w:val="0063667C"/>
    <w:rsid w:val="00636E26"/>
    <w:rsid w:val="00637058"/>
    <w:rsid w:val="00637CBC"/>
    <w:rsid w:val="00637D10"/>
    <w:rsid w:val="00637F9E"/>
    <w:rsid w:val="00640A06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68F9"/>
    <w:rsid w:val="00647716"/>
    <w:rsid w:val="00647777"/>
    <w:rsid w:val="00647AA5"/>
    <w:rsid w:val="00647B59"/>
    <w:rsid w:val="006506EB"/>
    <w:rsid w:val="00650744"/>
    <w:rsid w:val="00650823"/>
    <w:rsid w:val="00651AE8"/>
    <w:rsid w:val="00651DE6"/>
    <w:rsid w:val="00651F46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592B"/>
    <w:rsid w:val="00656421"/>
    <w:rsid w:val="0065703D"/>
    <w:rsid w:val="0065770D"/>
    <w:rsid w:val="0066091F"/>
    <w:rsid w:val="006612E7"/>
    <w:rsid w:val="006612FC"/>
    <w:rsid w:val="0066133C"/>
    <w:rsid w:val="00661BDF"/>
    <w:rsid w:val="00662A8A"/>
    <w:rsid w:val="00662AC7"/>
    <w:rsid w:val="00662AFF"/>
    <w:rsid w:val="00663085"/>
    <w:rsid w:val="006634F4"/>
    <w:rsid w:val="006639FB"/>
    <w:rsid w:val="00663E8C"/>
    <w:rsid w:val="00664193"/>
    <w:rsid w:val="00664C55"/>
    <w:rsid w:val="00664FE5"/>
    <w:rsid w:val="006657A2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BA9"/>
    <w:rsid w:val="00670BB8"/>
    <w:rsid w:val="006718C6"/>
    <w:rsid w:val="0067286A"/>
    <w:rsid w:val="00672B2A"/>
    <w:rsid w:val="00672CE3"/>
    <w:rsid w:val="0067313C"/>
    <w:rsid w:val="006733AA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D1F"/>
    <w:rsid w:val="006803D3"/>
    <w:rsid w:val="00681545"/>
    <w:rsid w:val="00681A33"/>
    <w:rsid w:val="00681BDA"/>
    <w:rsid w:val="00681E2C"/>
    <w:rsid w:val="00682FAF"/>
    <w:rsid w:val="00683213"/>
    <w:rsid w:val="00683387"/>
    <w:rsid w:val="006835EE"/>
    <w:rsid w:val="00683792"/>
    <w:rsid w:val="00683A28"/>
    <w:rsid w:val="00683E54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D17"/>
    <w:rsid w:val="00687E38"/>
    <w:rsid w:val="00691916"/>
    <w:rsid w:val="00691ABE"/>
    <w:rsid w:val="00691C4C"/>
    <w:rsid w:val="006926A2"/>
    <w:rsid w:val="00692839"/>
    <w:rsid w:val="00693956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7323"/>
    <w:rsid w:val="00697A35"/>
    <w:rsid w:val="006A02AD"/>
    <w:rsid w:val="006A03A5"/>
    <w:rsid w:val="006A063B"/>
    <w:rsid w:val="006A0EE0"/>
    <w:rsid w:val="006A129D"/>
    <w:rsid w:val="006A19AC"/>
    <w:rsid w:val="006A1A6C"/>
    <w:rsid w:val="006A2119"/>
    <w:rsid w:val="006A241D"/>
    <w:rsid w:val="006A43D0"/>
    <w:rsid w:val="006A4C0A"/>
    <w:rsid w:val="006A5333"/>
    <w:rsid w:val="006A540F"/>
    <w:rsid w:val="006A562A"/>
    <w:rsid w:val="006A578C"/>
    <w:rsid w:val="006A59A6"/>
    <w:rsid w:val="006A5A44"/>
    <w:rsid w:val="006A5DCF"/>
    <w:rsid w:val="006A6059"/>
    <w:rsid w:val="006A6311"/>
    <w:rsid w:val="006A6963"/>
    <w:rsid w:val="006A69DF"/>
    <w:rsid w:val="006A6EDA"/>
    <w:rsid w:val="006A75CE"/>
    <w:rsid w:val="006A7914"/>
    <w:rsid w:val="006A79E6"/>
    <w:rsid w:val="006A7A46"/>
    <w:rsid w:val="006A7C31"/>
    <w:rsid w:val="006A7CBD"/>
    <w:rsid w:val="006A7E29"/>
    <w:rsid w:val="006B0853"/>
    <w:rsid w:val="006B1201"/>
    <w:rsid w:val="006B14E1"/>
    <w:rsid w:val="006B1AF7"/>
    <w:rsid w:val="006B1B31"/>
    <w:rsid w:val="006B1F91"/>
    <w:rsid w:val="006B2854"/>
    <w:rsid w:val="006B2C50"/>
    <w:rsid w:val="006B3362"/>
    <w:rsid w:val="006B3E16"/>
    <w:rsid w:val="006B3F1E"/>
    <w:rsid w:val="006B4279"/>
    <w:rsid w:val="006B4404"/>
    <w:rsid w:val="006B451E"/>
    <w:rsid w:val="006B45E5"/>
    <w:rsid w:val="006B4803"/>
    <w:rsid w:val="006B49FF"/>
    <w:rsid w:val="006B4DCA"/>
    <w:rsid w:val="006B4E75"/>
    <w:rsid w:val="006B5651"/>
    <w:rsid w:val="006B605C"/>
    <w:rsid w:val="006B6064"/>
    <w:rsid w:val="006B60A6"/>
    <w:rsid w:val="006B6A53"/>
    <w:rsid w:val="006B6D0C"/>
    <w:rsid w:val="006B6FD0"/>
    <w:rsid w:val="006C0078"/>
    <w:rsid w:val="006C0A37"/>
    <w:rsid w:val="006C0BC7"/>
    <w:rsid w:val="006C1A04"/>
    <w:rsid w:val="006C1BA7"/>
    <w:rsid w:val="006C1EB6"/>
    <w:rsid w:val="006C2351"/>
    <w:rsid w:val="006C29B5"/>
    <w:rsid w:val="006C2C52"/>
    <w:rsid w:val="006C38BD"/>
    <w:rsid w:val="006C42E6"/>
    <w:rsid w:val="006C4312"/>
    <w:rsid w:val="006C444E"/>
    <w:rsid w:val="006C4488"/>
    <w:rsid w:val="006C4CF2"/>
    <w:rsid w:val="006C5276"/>
    <w:rsid w:val="006C52F3"/>
    <w:rsid w:val="006C5C02"/>
    <w:rsid w:val="006C69C4"/>
    <w:rsid w:val="006C6D77"/>
    <w:rsid w:val="006C6FC2"/>
    <w:rsid w:val="006C701E"/>
    <w:rsid w:val="006C757C"/>
    <w:rsid w:val="006C7BD1"/>
    <w:rsid w:val="006C7D5A"/>
    <w:rsid w:val="006D05CF"/>
    <w:rsid w:val="006D0BA4"/>
    <w:rsid w:val="006D0BCE"/>
    <w:rsid w:val="006D124B"/>
    <w:rsid w:val="006D199B"/>
    <w:rsid w:val="006D2328"/>
    <w:rsid w:val="006D281F"/>
    <w:rsid w:val="006D2B90"/>
    <w:rsid w:val="006D4AC4"/>
    <w:rsid w:val="006D56E0"/>
    <w:rsid w:val="006D5843"/>
    <w:rsid w:val="006D587B"/>
    <w:rsid w:val="006D623A"/>
    <w:rsid w:val="006D6DE1"/>
    <w:rsid w:val="006D6E03"/>
    <w:rsid w:val="006D70AF"/>
    <w:rsid w:val="006D7101"/>
    <w:rsid w:val="006D7409"/>
    <w:rsid w:val="006D7C88"/>
    <w:rsid w:val="006D7DBA"/>
    <w:rsid w:val="006E1529"/>
    <w:rsid w:val="006E1A44"/>
    <w:rsid w:val="006E1AB2"/>
    <w:rsid w:val="006E1EC9"/>
    <w:rsid w:val="006E21A1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5699"/>
    <w:rsid w:val="006E5C9D"/>
    <w:rsid w:val="006E5F20"/>
    <w:rsid w:val="006E6372"/>
    <w:rsid w:val="006E6982"/>
    <w:rsid w:val="006E6A6C"/>
    <w:rsid w:val="006E6C10"/>
    <w:rsid w:val="006E70CF"/>
    <w:rsid w:val="006E736D"/>
    <w:rsid w:val="006E785E"/>
    <w:rsid w:val="006F0AEE"/>
    <w:rsid w:val="006F0E81"/>
    <w:rsid w:val="006F19B2"/>
    <w:rsid w:val="006F1E76"/>
    <w:rsid w:val="006F2439"/>
    <w:rsid w:val="006F3BD4"/>
    <w:rsid w:val="006F3E12"/>
    <w:rsid w:val="006F49A5"/>
    <w:rsid w:val="006F5479"/>
    <w:rsid w:val="006F5803"/>
    <w:rsid w:val="006F653D"/>
    <w:rsid w:val="006F663C"/>
    <w:rsid w:val="006F6928"/>
    <w:rsid w:val="006F69A3"/>
    <w:rsid w:val="006F6AE7"/>
    <w:rsid w:val="006F75F7"/>
    <w:rsid w:val="006F77D9"/>
    <w:rsid w:val="006F7A28"/>
    <w:rsid w:val="006F7C4C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50EF"/>
    <w:rsid w:val="00705873"/>
    <w:rsid w:val="00705CA9"/>
    <w:rsid w:val="00705F74"/>
    <w:rsid w:val="00706905"/>
    <w:rsid w:val="00706B68"/>
    <w:rsid w:val="007074CE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507"/>
    <w:rsid w:val="00715750"/>
    <w:rsid w:val="00715F2D"/>
    <w:rsid w:val="00716116"/>
    <w:rsid w:val="007161A5"/>
    <w:rsid w:val="00716202"/>
    <w:rsid w:val="00716355"/>
    <w:rsid w:val="007176B0"/>
    <w:rsid w:val="00717A34"/>
    <w:rsid w:val="00717A60"/>
    <w:rsid w:val="00717C60"/>
    <w:rsid w:val="007204FF"/>
    <w:rsid w:val="00720BFF"/>
    <w:rsid w:val="00720C44"/>
    <w:rsid w:val="007216A4"/>
    <w:rsid w:val="00721A81"/>
    <w:rsid w:val="007239AD"/>
    <w:rsid w:val="00723A3B"/>
    <w:rsid w:val="00723ABF"/>
    <w:rsid w:val="00723EA0"/>
    <w:rsid w:val="00724A9F"/>
    <w:rsid w:val="00724FC1"/>
    <w:rsid w:val="007250E6"/>
    <w:rsid w:val="00725B97"/>
    <w:rsid w:val="00725FA4"/>
    <w:rsid w:val="00726203"/>
    <w:rsid w:val="00726D70"/>
    <w:rsid w:val="0072711E"/>
    <w:rsid w:val="0072742B"/>
    <w:rsid w:val="0072777F"/>
    <w:rsid w:val="007308C1"/>
    <w:rsid w:val="00730B17"/>
    <w:rsid w:val="00730F45"/>
    <w:rsid w:val="007314F8"/>
    <w:rsid w:val="0073199A"/>
    <w:rsid w:val="007322B7"/>
    <w:rsid w:val="00732757"/>
    <w:rsid w:val="00732E33"/>
    <w:rsid w:val="00733470"/>
    <w:rsid w:val="007338A5"/>
    <w:rsid w:val="00733B51"/>
    <w:rsid w:val="00733BEB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6A5E"/>
    <w:rsid w:val="00736A67"/>
    <w:rsid w:val="007375B8"/>
    <w:rsid w:val="007375FA"/>
    <w:rsid w:val="007376D8"/>
    <w:rsid w:val="00740149"/>
    <w:rsid w:val="00740460"/>
    <w:rsid w:val="007407E5"/>
    <w:rsid w:val="00740D6C"/>
    <w:rsid w:val="00740DAD"/>
    <w:rsid w:val="00740E47"/>
    <w:rsid w:val="0074133D"/>
    <w:rsid w:val="007413DC"/>
    <w:rsid w:val="007419CB"/>
    <w:rsid w:val="00741A96"/>
    <w:rsid w:val="00742373"/>
    <w:rsid w:val="007425DE"/>
    <w:rsid w:val="007432ED"/>
    <w:rsid w:val="0074342C"/>
    <w:rsid w:val="00743A4F"/>
    <w:rsid w:val="007449DB"/>
    <w:rsid w:val="00745DDA"/>
    <w:rsid w:val="0074665D"/>
    <w:rsid w:val="0074721D"/>
    <w:rsid w:val="007478B6"/>
    <w:rsid w:val="00747A51"/>
    <w:rsid w:val="00747F0E"/>
    <w:rsid w:val="00747F3F"/>
    <w:rsid w:val="00750225"/>
    <w:rsid w:val="00750258"/>
    <w:rsid w:val="007506D0"/>
    <w:rsid w:val="0075137F"/>
    <w:rsid w:val="00751985"/>
    <w:rsid w:val="00751A18"/>
    <w:rsid w:val="00752341"/>
    <w:rsid w:val="00752AE9"/>
    <w:rsid w:val="00752EAF"/>
    <w:rsid w:val="007533E2"/>
    <w:rsid w:val="0075383A"/>
    <w:rsid w:val="00753E1A"/>
    <w:rsid w:val="00754017"/>
    <w:rsid w:val="00754128"/>
    <w:rsid w:val="00754B80"/>
    <w:rsid w:val="00754C89"/>
    <w:rsid w:val="0075545D"/>
    <w:rsid w:val="0075561B"/>
    <w:rsid w:val="00755B22"/>
    <w:rsid w:val="00755C76"/>
    <w:rsid w:val="007564A3"/>
    <w:rsid w:val="00757340"/>
    <w:rsid w:val="0075781F"/>
    <w:rsid w:val="0075799F"/>
    <w:rsid w:val="00760BD2"/>
    <w:rsid w:val="00760BDB"/>
    <w:rsid w:val="00761491"/>
    <w:rsid w:val="0076150F"/>
    <w:rsid w:val="007619DD"/>
    <w:rsid w:val="00762DA9"/>
    <w:rsid w:val="00763236"/>
    <w:rsid w:val="00763268"/>
    <w:rsid w:val="007639EC"/>
    <w:rsid w:val="00763D41"/>
    <w:rsid w:val="00763FF9"/>
    <w:rsid w:val="007645AC"/>
    <w:rsid w:val="00764D34"/>
    <w:rsid w:val="0076505F"/>
    <w:rsid w:val="00765B05"/>
    <w:rsid w:val="007664E1"/>
    <w:rsid w:val="00767761"/>
    <w:rsid w:val="00767897"/>
    <w:rsid w:val="00767CD9"/>
    <w:rsid w:val="00770081"/>
    <w:rsid w:val="007703FF"/>
    <w:rsid w:val="00770C2D"/>
    <w:rsid w:val="00770CA1"/>
    <w:rsid w:val="00770DED"/>
    <w:rsid w:val="00771B4D"/>
    <w:rsid w:val="00771D59"/>
    <w:rsid w:val="00771DDC"/>
    <w:rsid w:val="0077213E"/>
    <w:rsid w:val="00772243"/>
    <w:rsid w:val="007724C2"/>
    <w:rsid w:val="0077346D"/>
    <w:rsid w:val="0077496D"/>
    <w:rsid w:val="00774F53"/>
    <w:rsid w:val="00775107"/>
    <w:rsid w:val="00775B8F"/>
    <w:rsid w:val="00775C38"/>
    <w:rsid w:val="00775CC1"/>
    <w:rsid w:val="00776040"/>
    <w:rsid w:val="00776436"/>
    <w:rsid w:val="0077694A"/>
    <w:rsid w:val="00776A7F"/>
    <w:rsid w:val="007775CB"/>
    <w:rsid w:val="00777898"/>
    <w:rsid w:val="007806B9"/>
    <w:rsid w:val="00780FCE"/>
    <w:rsid w:val="007817D0"/>
    <w:rsid w:val="00782124"/>
    <w:rsid w:val="00782152"/>
    <w:rsid w:val="00782BA7"/>
    <w:rsid w:val="00782DD6"/>
    <w:rsid w:val="007837FE"/>
    <w:rsid w:val="00783A0C"/>
    <w:rsid w:val="00783FAD"/>
    <w:rsid w:val="00784715"/>
    <w:rsid w:val="00784FCD"/>
    <w:rsid w:val="0078567B"/>
    <w:rsid w:val="00785BC8"/>
    <w:rsid w:val="00785C56"/>
    <w:rsid w:val="007860CE"/>
    <w:rsid w:val="0078615D"/>
    <w:rsid w:val="007869B4"/>
    <w:rsid w:val="007877B0"/>
    <w:rsid w:val="00787FD3"/>
    <w:rsid w:val="007909FF"/>
    <w:rsid w:val="00790B02"/>
    <w:rsid w:val="00790C11"/>
    <w:rsid w:val="00792531"/>
    <w:rsid w:val="00793858"/>
    <w:rsid w:val="00793B14"/>
    <w:rsid w:val="007944FA"/>
    <w:rsid w:val="00795486"/>
    <w:rsid w:val="00795672"/>
    <w:rsid w:val="007957B9"/>
    <w:rsid w:val="00795834"/>
    <w:rsid w:val="00795FAB"/>
    <w:rsid w:val="00796418"/>
    <w:rsid w:val="007965C9"/>
    <w:rsid w:val="00797168"/>
    <w:rsid w:val="0079782A"/>
    <w:rsid w:val="00797955"/>
    <w:rsid w:val="007A0129"/>
    <w:rsid w:val="007A099C"/>
    <w:rsid w:val="007A0CB1"/>
    <w:rsid w:val="007A154D"/>
    <w:rsid w:val="007A15CB"/>
    <w:rsid w:val="007A1986"/>
    <w:rsid w:val="007A1C10"/>
    <w:rsid w:val="007A1E58"/>
    <w:rsid w:val="007A25BA"/>
    <w:rsid w:val="007A2C38"/>
    <w:rsid w:val="007A2D12"/>
    <w:rsid w:val="007A2EBF"/>
    <w:rsid w:val="007A39BF"/>
    <w:rsid w:val="007A3B5F"/>
    <w:rsid w:val="007A4F6B"/>
    <w:rsid w:val="007A52F7"/>
    <w:rsid w:val="007A55C6"/>
    <w:rsid w:val="007A5E6B"/>
    <w:rsid w:val="007A5F0E"/>
    <w:rsid w:val="007A640C"/>
    <w:rsid w:val="007A7191"/>
    <w:rsid w:val="007A728D"/>
    <w:rsid w:val="007A7345"/>
    <w:rsid w:val="007A799C"/>
    <w:rsid w:val="007A7A05"/>
    <w:rsid w:val="007B0133"/>
    <w:rsid w:val="007B155E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73B9"/>
    <w:rsid w:val="007B7706"/>
    <w:rsid w:val="007C0015"/>
    <w:rsid w:val="007C0129"/>
    <w:rsid w:val="007C01D0"/>
    <w:rsid w:val="007C039B"/>
    <w:rsid w:val="007C0497"/>
    <w:rsid w:val="007C08D9"/>
    <w:rsid w:val="007C0EE4"/>
    <w:rsid w:val="007C1083"/>
    <w:rsid w:val="007C121B"/>
    <w:rsid w:val="007C1512"/>
    <w:rsid w:val="007C19E7"/>
    <w:rsid w:val="007C237A"/>
    <w:rsid w:val="007C23A6"/>
    <w:rsid w:val="007C255E"/>
    <w:rsid w:val="007C2BF4"/>
    <w:rsid w:val="007C2C57"/>
    <w:rsid w:val="007C35AC"/>
    <w:rsid w:val="007C3D9E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801"/>
    <w:rsid w:val="007D188F"/>
    <w:rsid w:val="007D1A03"/>
    <w:rsid w:val="007D1E2D"/>
    <w:rsid w:val="007D27B6"/>
    <w:rsid w:val="007D29EF"/>
    <w:rsid w:val="007D36BC"/>
    <w:rsid w:val="007D38F3"/>
    <w:rsid w:val="007D3FE8"/>
    <w:rsid w:val="007D44AB"/>
    <w:rsid w:val="007D4952"/>
    <w:rsid w:val="007D5538"/>
    <w:rsid w:val="007D6303"/>
    <w:rsid w:val="007D6898"/>
    <w:rsid w:val="007D6983"/>
    <w:rsid w:val="007D7038"/>
    <w:rsid w:val="007D7423"/>
    <w:rsid w:val="007D7C1A"/>
    <w:rsid w:val="007E0526"/>
    <w:rsid w:val="007E0B8F"/>
    <w:rsid w:val="007E11D8"/>
    <w:rsid w:val="007E12B7"/>
    <w:rsid w:val="007E130A"/>
    <w:rsid w:val="007E14F2"/>
    <w:rsid w:val="007E150D"/>
    <w:rsid w:val="007E1645"/>
    <w:rsid w:val="007E17F8"/>
    <w:rsid w:val="007E1B36"/>
    <w:rsid w:val="007E2081"/>
    <w:rsid w:val="007E2AB8"/>
    <w:rsid w:val="007E2AFE"/>
    <w:rsid w:val="007E2F88"/>
    <w:rsid w:val="007E33FB"/>
    <w:rsid w:val="007E4AA7"/>
    <w:rsid w:val="007E4B3F"/>
    <w:rsid w:val="007E4DCB"/>
    <w:rsid w:val="007E6044"/>
    <w:rsid w:val="007E719B"/>
    <w:rsid w:val="007E7483"/>
    <w:rsid w:val="007E79A9"/>
    <w:rsid w:val="007E7B4E"/>
    <w:rsid w:val="007E7F88"/>
    <w:rsid w:val="007F01BB"/>
    <w:rsid w:val="007F0D7F"/>
    <w:rsid w:val="007F0F51"/>
    <w:rsid w:val="007F1077"/>
    <w:rsid w:val="007F17F9"/>
    <w:rsid w:val="007F1A7D"/>
    <w:rsid w:val="007F1D42"/>
    <w:rsid w:val="007F2123"/>
    <w:rsid w:val="007F2A0B"/>
    <w:rsid w:val="007F555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2C68"/>
    <w:rsid w:val="008032CD"/>
    <w:rsid w:val="008035AA"/>
    <w:rsid w:val="00803A01"/>
    <w:rsid w:val="00803AE5"/>
    <w:rsid w:val="00803B7E"/>
    <w:rsid w:val="00803C0A"/>
    <w:rsid w:val="008041B0"/>
    <w:rsid w:val="00804283"/>
    <w:rsid w:val="008043A1"/>
    <w:rsid w:val="0080467B"/>
    <w:rsid w:val="008048C6"/>
    <w:rsid w:val="008048F0"/>
    <w:rsid w:val="00805141"/>
    <w:rsid w:val="00805432"/>
    <w:rsid w:val="00805562"/>
    <w:rsid w:val="00806D57"/>
    <w:rsid w:val="00807506"/>
    <w:rsid w:val="008079DE"/>
    <w:rsid w:val="00807B4D"/>
    <w:rsid w:val="00810231"/>
    <w:rsid w:val="00810362"/>
    <w:rsid w:val="00810880"/>
    <w:rsid w:val="008113B6"/>
    <w:rsid w:val="00811467"/>
    <w:rsid w:val="0081176A"/>
    <w:rsid w:val="008121BD"/>
    <w:rsid w:val="0081253A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41E"/>
    <w:rsid w:val="00815629"/>
    <w:rsid w:val="008156F2"/>
    <w:rsid w:val="00815711"/>
    <w:rsid w:val="00815814"/>
    <w:rsid w:val="008159E3"/>
    <w:rsid w:val="00816604"/>
    <w:rsid w:val="008166FE"/>
    <w:rsid w:val="00816D4A"/>
    <w:rsid w:val="00816F92"/>
    <w:rsid w:val="0081701A"/>
    <w:rsid w:val="00817193"/>
    <w:rsid w:val="00817508"/>
    <w:rsid w:val="00817E37"/>
    <w:rsid w:val="00820BFD"/>
    <w:rsid w:val="00820C6A"/>
    <w:rsid w:val="008218D9"/>
    <w:rsid w:val="00821971"/>
    <w:rsid w:val="008219BE"/>
    <w:rsid w:val="00822333"/>
    <w:rsid w:val="008223EA"/>
    <w:rsid w:val="00822757"/>
    <w:rsid w:val="00822858"/>
    <w:rsid w:val="008232B8"/>
    <w:rsid w:val="00823EAC"/>
    <w:rsid w:val="00824556"/>
    <w:rsid w:val="008248E0"/>
    <w:rsid w:val="00824B48"/>
    <w:rsid w:val="008252D4"/>
    <w:rsid w:val="00825CB3"/>
    <w:rsid w:val="008262C9"/>
    <w:rsid w:val="0082720B"/>
    <w:rsid w:val="0082795A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2F85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5E0D"/>
    <w:rsid w:val="00835E8A"/>
    <w:rsid w:val="00836667"/>
    <w:rsid w:val="00836A0C"/>
    <w:rsid w:val="00837619"/>
    <w:rsid w:val="0083773C"/>
    <w:rsid w:val="00837B21"/>
    <w:rsid w:val="00837FA2"/>
    <w:rsid w:val="008402A9"/>
    <w:rsid w:val="00840F60"/>
    <w:rsid w:val="008412B3"/>
    <w:rsid w:val="0084171B"/>
    <w:rsid w:val="00841CC1"/>
    <w:rsid w:val="00842721"/>
    <w:rsid w:val="008427E9"/>
    <w:rsid w:val="00842C53"/>
    <w:rsid w:val="0084374A"/>
    <w:rsid w:val="00843766"/>
    <w:rsid w:val="00843A55"/>
    <w:rsid w:val="00843D77"/>
    <w:rsid w:val="00843ECE"/>
    <w:rsid w:val="00843FBF"/>
    <w:rsid w:val="00846120"/>
    <w:rsid w:val="00846BD0"/>
    <w:rsid w:val="00846C06"/>
    <w:rsid w:val="008470BE"/>
    <w:rsid w:val="008470FA"/>
    <w:rsid w:val="00847416"/>
    <w:rsid w:val="008477B2"/>
    <w:rsid w:val="00847D1F"/>
    <w:rsid w:val="0085037B"/>
    <w:rsid w:val="00850631"/>
    <w:rsid w:val="00850726"/>
    <w:rsid w:val="00850763"/>
    <w:rsid w:val="008511B4"/>
    <w:rsid w:val="0085172C"/>
    <w:rsid w:val="008517EC"/>
    <w:rsid w:val="008519D7"/>
    <w:rsid w:val="0085219B"/>
    <w:rsid w:val="008526E7"/>
    <w:rsid w:val="00853468"/>
    <w:rsid w:val="00853ADB"/>
    <w:rsid w:val="00854143"/>
    <w:rsid w:val="00854887"/>
    <w:rsid w:val="00854ED1"/>
    <w:rsid w:val="00855679"/>
    <w:rsid w:val="0085576B"/>
    <w:rsid w:val="00855F10"/>
    <w:rsid w:val="0085662C"/>
    <w:rsid w:val="00856780"/>
    <w:rsid w:val="00856DA5"/>
    <w:rsid w:val="00856FC3"/>
    <w:rsid w:val="008572DD"/>
    <w:rsid w:val="0085759E"/>
    <w:rsid w:val="008575C4"/>
    <w:rsid w:val="00857DD8"/>
    <w:rsid w:val="0086016C"/>
    <w:rsid w:val="008604EE"/>
    <w:rsid w:val="00860CD8"/>
    <w:rsid w:val="00860DC9"/>
    <w:rsid w:val="00861937"/>
    <w:rsid w:val="00861CBE"/>
    <w:rsid w:val="00861CE9"/>
    <w:rsid w:val="00862136"/>
    <w:rsid w:val="008621BF"/>
    <w:rsid w:val="00862962"/>
    <w:rsid w:val="00863170"/>
    <w:rsid w:val="00863400"/>
    <w:rsid w:val="008636CD"/>
    <w:rsid w:val="0086401E"/>
    <w:rsid w:val="00864601"/>
    <w:rsid w:val="00864AC5"/>
    <w:rsid w:val="00864EB9"/>
    <w:rsid w:val="0086575B"/>
    <w:rsid w:val="00865DDA"/>
    <w:rsid w:val="00865FC0"/>
    <w:rsid w:val="00866D59"/>
    <w:rsid w:val="00866D93"/>
    <w:rsid w:val="00866E67"/>
    <w:rsid w:val="0086771E"/>
    <w:rsid w:val="00870FD9"/>
    <w:rsid w:val="008712A4"/>
    <w:rsid w:val="00871594"/>
    <w:rsid w:val="008720CE"/>
    <w:rsid w:val="00872280"/>
    <w:rsid w:val="00873088"/>
    <w:rsid w:val="0087332D"/>
    <w:rsid w:val="008738D3"/>
    <w:rsid w:val="00873C83"/>
    <w:rsid w:val="0087470F"/>
    <w:rsid w:val="00874F70"/>
    <w:rsid w:val="008753CD"/>
    <w:rsid w:val="00875BB3"/>
    <w:rsid w:val="0087672C"/>
    <w:rsid w:val="008774DD"/>
    <w:rsid w:val="008776C4"/>
    <w:rsid w:val="00877BE4"/>
    <w:rsid w:val="00877E46"/>
    <w:rsid w:val="0088010F"/>
    <w:rsid w:val="00880133"/>
    <w:rsid w:val="00880625"/>
    <w:rsid w:val="00880C6A"/>
    <w:rsid w:val="00880ECE"/>
    <w:rsid w:val="00881597"/>
    <w:rsid w:val="00881D72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5B53"/>
    <w:rsid w:val="00886AD8"/>
    <w:rsid w:val="00886B63"/>
    <w:rsid w:val="00887106"/>
    <w:rsid w:val="008873EE"/>
    <w:rsid w:val="00887694"/>
    <w:rsid w:val="008877AE"/>
    <w:rsid w:val="008878D3"/>
    <w:rsid w:val="00887C07"/>
    <w:rsid w:val="00887C7F"/>
    <w:rsid w:val="008902A7"/>
    <w:rsid w:val="00891364"/>
    <w:rsid w:val="00891C77"/>
    <w:rsid w:val="00891D4F"/>
    <w:rsid w:val="00891F0B"/>
    <w:rsid w:val="00892454"/>
    <w:rsid w:val="0089254C"/>
    <w:rsid w:val="00892550"/>
    <w:rsid w:val="0089346B"/>
    <w:rsid w:val="00893621"/>
    <w:rsid w:val="00893B10"/>
    <w:rsid w:val="00893B28"/>
    <w:rsid w:val="00893CA2"/>
    <w:rsid w:val="00894A22"/>
    <w:rsid w:val="008951E8"/>
    <w:rsid w:val="008954CA"/>
    <w:rsid w:val="0089635B"/>
    <w:rsid w:val="00896AAF"/>
    <w:rsid w:val="008970E2"/>
    <w:rsid w:val="008971C2"/>
    <w:rsid w:val="008971C6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1AF8"/>
    <w:rsid w:val="008A25D8"/>
    <w:rsid w:val="008A2E54"/>
    <w:rsid w:val="008A39DA"/>
    <w:rsid w:val="008A3A70"/>
    <w:rsid w:val="008A3BB2"/>
    <w:rsid w:val="008A44DB"/>
    <w:rsid w:val="008A453E"/>
    <w:rsid w:val="008A4773"/>
    <w:rsid w:val="008A4C86"/>
    <w:rsid w:val="008A518C"/>
    <w:rsid w:val="008A51E7"/>
    <w:rsid w:val="008A5384"/>
    <w:rsid w:val="008A5782"/>
    <w:rsid w:val="008A57AC"/>
    <w:rsid w:val="008A5C5B"/>
    <w:rsid w:val="008A5E26"/>
    <w:rsid w:val="008A6307"/>
    <w:rsid w:val="008A6F42"/>
    <w:rsid w:val="008A7C4F"/>
    <w:rsid w:val="008B0271"/>
    <w:rsid w:val="008B02C4"/>
    <w:rsid w:val="008B069A"/>
    <w:rsid w:val="008B086C"/>
    <w:rsid w:val="008B0D08"/>
    <w:rsid w:val="008B18F7"/>
    <w:rsid w:val="008B1F32"/>
    <w:rsid w:val="008B1F91"/>
    <w:rsid w:val="008B2BCF"/>
    <w:rsid w:val="008B2FC0"/>
    <w:rsid w:val="008B3001"/>
    <w:rsid w:val="008B3075"/>
    <w:rsid w:val="008B3147"/>
    <w:rsid w:val="008B31D1"/>
    <w:rsid w:val="008B33B6"/>
    <w:rsid w:val="008B3414"/>
    <w:rsid w:val="008B36C3"/>
    <w:rsid w:val="008B3A06"/>
    <w:rsid w:val="008B3BCF"/>
    <w:rsid w:val="008B3E78"/>
    <w:rsid w:val="008B43AC"/>
    <w:rsid w:val="008B4522"/>
    <w:rsid w:val="008B4AC1"/>
    <w:rsid w:val="008B5DF5"/>
    <w:rsid w:val="008B6A82"/>
    <w:rsid w:val="008B7015"/>
    <w:rsid w:val="008B706F"/>
    <w:rsid w:val="008B77EE"/>
    <w:rsid w:val="008B7A7E"/>
    <w:rsid w:val="008B7EEF"/>
    <w:rsid w:val="008B7FD4"/>
    <w:rsid w:val="008C0011"/>
    <w:rsid w:val="008C0819"/>
    <w:rsid w:val="008C12E7"/>
    <w:rsid w:val="008C1349"/>
    <w:rsid w:val="008C15EF"/>
    <w:rsid w:val="008C202C"/>
    <w:rsid w:val="008C22C8"/>
    <w:rsid w:val="008C2802"/>
    <w:rsid w:val="008C2BC0"/>
    <w:rsid w:val="008C3139"/>
    <w:rsid w:val="008C3433"/>
    <w:rsid w:val="008C36BC"/>
    <w:rsid w:val="008C3D1C"/>
    <w:rsid w:val="008C3E46"/>
    <w:rsid w:val="008C4146"/>
    <w:rsid w:val="008C4617"/>
    <w:rsid w:val="008C47F8"/>
    <w:rsid w:val="008C48BC"/>
    <w:rsid w:val="008C50FF"/>
    <w:rsid w:val="008C51FA"/>
    <w:rsid w:val="008C5469"/>
    <w:rsid w:val="008C5A7A"/>
    <w:rsid w:val="008C5B59"/>
    <w:rsid w:val="008C5D7C"/>
    <w:rsid w:val="008C677E"/>
    <w:rsid w:val="008C6CC1"/>
    <w:rsid w:val="008C6D33"/>
    <w:rsid w:val="008C70DC"/>
    <w:rsid w:val="008C71E9"/>
    <w:rsid w:val="008C71EF"/>
    <w:rsid w:val="008C72A3"/>
    <w:rsid w:val="008C7721"/>
    <w:rsid w:val="008C7E30"/>
    <w:rsid w:val="008D0391"/>
    <w:rsid w:val="008D16CC"/>
    <w:rsid w:val="008D173D"/>
    <w:rsid w:val="008D17FB"/>
    <w:rsid w:val="008D1A2C"/>
    <w:rsid w:val="008D216F"/>
    <w:rsid w:val="008D23F6"/>
    <w:rsid w:val="008D2601"/>
    <w:rsid w:val="008D2AC5"/>
    <w:rsid w:val="008D3452"/>
    <w:rsid w:val="008D3CD5"/>
    <w:rsid w:val="008D3F29"/>
    <w:rsid w:val="008D429D"/>
    <w:rsid w:val="008D4962"/>
    <w:rsid w:val="008D4EC8"/>
    <w:rsid w:val="008D5A4B"/>
    <w:rsid w:val="008D62EB"/>
    <w:rsid w:val="008D69EB"/>
    <w:rsid w:val="008D6D00"/>
    <w:rsid w:val="008D6F69"/>
    <w:rsid w:val="008D73DB"/>
    <w:rsid w:val="008D759D"/>
    <w:rsid w:val="008D76F8"/>
    <w:rsid w:val="008E0DFD"/>
    <w:rsid w:val="008E0EE1"/>
    <w:rsid w:val="008E1FEF"/>
    <w:rsid w:val="008E2241"/>
    <w:rsid w:val="008E232B"/>
    <w:rsid w:val="008E269D"/>
    <w:rsid w:val="008E2BB2"/>
    <w:rsid w:val="008E3033"/>
    <w:rsid w:val="008E3150"/>
    <w:rsid w:val="008E3F32"/>
    <w:rsid w:val="008E42D5"/>
    <w:rsid w:val="008E4531"/>
    <w:rsid w:val="008E49D0"/>
    <w:rsid w:val="008E4C65"/>
    <w:rsid w:val="008E4C98"/>
    <w:rsid w:val="008E4D77"/>
    <w:rsid w:val="008E54C1"/>
    <w:rsid w:val="008E5A62"/>
    <w:rsid w:val="008E5AFC"/>
    <w:rsid w:val="008E5CF9"/>
    <w:rsid w:val="008E68C3"/>
    <w:rsid w:val="008E6C92"/>
    <w:rsid w:val="008E7324"/>
    <w:rsid w:val="008E7AD2"/>
    <w:rsid w:val="008F0A83"/>
    <w:rsid w:val="008F198D"/>
    <w:rsid w:val="008F1D7D"/>
    <w:rsid w:val="008F2930"/>
    <w:rsid w:val="008F2A11"/>
    <w:rsid w:val="008F2BC1"/>
    <w:rsid w:val="008F2C62"/>
    <w:rsid w:val="008F2E0E"/>
    <w:rsid w:val="008F30F5"/>
    <w:rsid w:val="008F382A"/>
    <w:rsid w:val="008F3C87"/>
    <w:rsid w:val="008F4199"/>
    <w:rsid w:val="008F4A0A"/>
    <w:rsid w:val="008F4C85"/>
    <w:rsid w:val="008F4ED0"/>
    <w:rsid w:val="008F50E0"/>
    <w:rsid w:val="008F6BD5"/>
    <w:rsid w:val="008F6E01"/>
    <w:rsid w:val="008F6F8D"/>
    <w:rsid w:val="008F7296"/>
    <w:rsid w:val="008F75B8"/>
    <w:rsid w:val="008F7667"/>
    <w:rsid w:val="008F7AE3"/>
    <w:rsid w:val="00900183"/>
    <w:rsid w:val="0090053A"/>
    <w:rsid w:val="00900E5B"/>
    <w:rsid w:val="00901031"/>
    <w:rsid w:val="009010B3"/>
    <w:rsid w:val="00901502"/>
    <w:rsid w:val="00901BE9"/>
    <w:rsid w:val="00902295"/>
    <w:rsid w:val="00902769"/>
    <w:rsid w:val="00902A31"/>
    <w:rsid w:val="00903AD7"/>
    <w:rsid w:val="00903C43"/>
    <w:rsid w:val="00903D33"/>
    <w:rsid w:val="00904702"/>
    <w:rsid w:val="00904C9A"/>
    <w:rsid w:val="009053B8"/>
    <w:rsid w:val="00906925"/>
    <w:rsid w:val="009069E8"/>
    <w:rsid w:val="00906E7D"/>
    <w:rsid w:val="0090722F"/>
    <w:rsid w:val="0090736E"/>
    <w:rsid w:val="009076CA"/>
    <w:rsid w:val="00907B1B"/>
    <w:rsid w:val="00907BC6"/>
    <w:rsid w:val="00910C9C"/>
    <w:rsid w:val="00911375"/>
    <w:rsid w:val="00911B62"/>
    <w:rsid w:val="00911D88"/>
    <w:rsid w:val="00912173"/>
    <w:rsid w:val="009125E1"/>
    <w:rsid w:val="00912605"/>
    <w:rsid w:val="009127DF"/>
    <w:rsid w:val="009127F6"/>
    <w:rsid w:val="00912C6B"/>
    <w:rsid w:val="00912EF3"/>
    <w:rsid w:val="009130FF"/>
    <w:rsid w:val="0091325A"/>
    <w:rsid w:val="009136F5"/>
    <w:rsid w:val="009142C8"/>
    <w:rsid w:val="00914C08"/>
    <w:rsid w:val="00914DB8"/>
    <w:rsid w:val="009155F2"/>
    <w:rsid w:val="00915EFB"/>
    <w:rsid w:val="00915F8E"/>
    <w:rsid w:val="0091611D"/>
    <w:rsid w:val="00916733"/>
    <w:rsid w:val="00916F3B"/>
    <w:rsid w:val="00916F77"/>
    <w:rsid w:val="009170C1"/>
    <w:rsid w:val="00917A0E"/>
    <w:rsid w:val="009204EE"/>
    <w:rsid w:val="009208D5"/>
    <w:rsid w:val="00920927"/>
    <w:rsid w:val="00920A3F"/>
    <w:rsid w:val="00921427"/>
    <w:rsid w:val="0092146B"/>
    <w:rsid w:val="00921A97"/>
    <w:rsid w:val="00921EB5"/>
    <w:rsid w:val="00922392"/>
    <w:rsid w:val="00922914"/>
    <w:rsid w:val="00922B69"/>
    <w:rsid w:val="00922CA9"/>
    <w:rsid w:val="00922E1B"/>
    <w:rsid w:val="009236CC"/>
    <w:rsid w:val="009239A5"/>
    <w:rsid w:val="00923DED"/>
    <w:rsid w:val="00924777"/>
    <w:rsid w:val="00924BC2"/>
    <w:rsid w:val="00924F32"/>
    <w:rsid w:val="00925276"/>
    <w:rsid w:val="0092530D"/>
    <w:rsid w:val="00925745"/>
    <w:rsid w:val="00925CC5"/>
    <w:rsid w:val="00925F99"/>
    <w:rsid w:val="009262FF"/>
    <w:rsid w:val="00926710"/>
    <w:rsid w:val="00927A44"/>
    <w:rsid w:val="00927CC0"/>
    <w:rsid w:val="00930034"/>
    <w:rsid w:val="00930865"/>
    <w:rsid w:val="00930EE8"/>
    <w:rsid w:val="009310E7"/>
    <w:rsid w:val="00931CD2"/>
    <w:rsid w:val="00932651"/>
    <w:rsid w:val="00933016"/>
    <w:rsid w:val="00933106"/>
    <w:rsid w:val="009338FC"/>
    <w:rsid w:val="009339EF"/>
    <w:rsid w:val="00933A16"/>
    <w:rsid w:val="00933D61"/>
    <w:rsid w:val="009340D3"/>
    <w:rsid w:val="0093421C"/>
    <w:rsid w:val="009344FF"/>
    <w:rsid w:val="00935AEC"/>
    <w:rsid w:val="00936686"/>
    <w:rsid w:val="00936BC1"/>
    <w:rsid w:val="00936E58"/>
    <w:rsid w:val="0093700C"/>
    <w:rsid w:val="00937358"/>
    <w:rsid w:val="00937DD9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1B3"/>
    <w:rsid w:val="009434AB"/>
    <w:rsid w:val="0094351F"/>
    <w:rsid w:val="009437D9"/>
    <w:rsid w:val="0094486B"/>
    <w:rsid w:val="00944DC0"/>
    <w:rsid w:val="00945F6E"/>
    <w:rsid w:val="00946783"/>
    <w:rsid w:val="009468A6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D5C"/>
    <w:rsid w:val="00950F02"/>
    <w:rsid w:val="0095148A"/>
    <w:rsid w:val="009521F5"/>
    <w:rsid w:val="00952667"/>
    <w:rsid w:val="009526C6"/>
    <w:rsid w:val="00952722"/>
    <w:rsid w:val="00952A8C"/>
    <w:rsid w:val="00953216"/>
    <w:rsid w:val="009533AF"/>
    <w:rsid w:val="00953B92"/>
    <w:rsid w:val="00954B54"/>
    <w:rsid w:val="009559C8"/>
    <w:rsid w:val="00956012"/>
    <w:rsid w:val="00956363"/>
    <w:rsid w:val="009563CE"/>
    <w:rsid w:val="00956489"/>
    <w:rsid w:val="009565F9"/>
    <w:rsid w:val="00956A03"/>
    <w:rsid w:val="009572DF"/>
    <w:rsid w:val="00957570"/>
    <w:rsid w:val="00957589"/>
    <w:rsid w:val="009576EB"/>
    <w:rsid w:val="0095780F"/>
    <w:rsid w:val="00957DB2"/>
    <w:rsid w:val="00957E70"/>
    <w:rsid w:val="009606BB"/>
    <w:rsid w:val="00960B7F"/>
    <w:rsid w:val="0096100B"/>
    <w:rsid w:val="00961966"/>
    <w:rsid w:val="00962A95"/>
    <w:rsid w:val="00963586"/>
    <w:rsid w:val="00963752"/>
    <w:rsid w:val="009639C1"/>
    <w:rsid w:val="00964730"/>
    <w:rsid w:val="00964789"/>
    <w:rsid w:val="0096504A"/>
    <w:rsid w:val="0096511A"/>
    <w:rsid w:val="009659A9"/>
    <w:rsid w:val="009662CE"/>
    <w:rsid w:val="0096679B"/>
    <w:rsid w:val="009671B7"/>
    <w:rsid w:val="009671BB"/>
    <w:rsid w:val="009671D2"/>
    <w:rsid w:val="009673FF"/>
    <w:rsid w:val="00967A12"/>
    <w:rsid w:val="009701D6"/>
    <w:rsid w:val="0097097E"/>
    <w:rsid w:val="00971279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BB"/>
    <w:rsid w:val="00982ACB"/>
    <w:rsid w:val="00982D66"/>
    <w:rsid w:val="00982DE3"/>
    <w:rsid w:val="009833CE"/>
    <w:rsid w:val="00983712"/>
    <w:rsid w:val="0098390F"/>
    <w:rsid w:val="00983AFD"/>
    <w:rsid w:val="009841C3"/>
    <w:rsid w:val="00984A1E"/>
    <w:rsid w:val="00984B4D"/>
    <w:rsid w:val="009858B4"/>
    <w:rsid w:val="00985D40"/>
    <w:rsid w:val="00985ECD"/>
    <w:rsid w:val="00986A81"/>
    <w:rsid w:val="0098714F"/>
    <w:rsid w:val="0098759A"/>
    <w:rsid w:val="009900D7"/>
    <w:rsid w:val="00990421"/>
    <w:rsid w:val="00990434"/>
    <w:rsid w:val="00990486"/>
    <w:rsid w:val="00991231"/>
    <w:rsid w:val="009913D5"/>
    <w:rsid w:val="00991720"/>
    <w:rsid w:val="00991946"/>
    <w:rsid w:val="00991955"/>
    <w:rsid w:val="00991AC4"/>
    <w:rsid w:val="00991BB7"/>
    <w:rsid w:val="009923BC"/>
    <w:rsid w:val="00992756"/>
    <w:rsid w:val="009927E4"/>
    <w:rsid w:val="00992C6C"/>
    <w:rsid w:val="00993D9A"/>
    <w:rsid w:val="00994213"/>
    <w:rsid w:val="0099421D"/>
    <w:rsid w:val="00994445"/>
    <w:rsid w:val="00994505"/>
    <w:rsid w:val="00994E70"/>
    <w:rsid w:val="00994E85"/>
    <w:rsid w:val="00994FFA"/>
    <w:rsid w:val="00995B08"/>
    <w:rsid w:val="00995D66"/>
    <w:rsid w:val="009963C2"/>
    <w:rsid w:val="00996A5E"/>
    <w:rsid w:val="0099790D"/>
    <w:rsid w:val="00997B12"/>
    <w:rsid w:val="009A004C"/>
    <w:rsid w:val="009A15C0"/>
    <w:rsid w:val="009A1BAC"/>
    <w:rsid w:val="009A1CA5"/>
    <w:rsid w:val="009A1E55"/>
    <w:rsid w:val="009A242F"/>
    <w:rsid w:val="009A27A7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504E"/>
    <w:rsid w:val="009A5978"/>
    <w:rsid w:val="009A59D1"/>
    <w:rsid w:val="009A5EAE"/>
    <w:rsid w:val="009A6217"/>
    <w:rsid w:val="009A6E99"/>
    <w:rsid w:val="009A6FE6"/>
    <w:rsid w:val="009A72C4"/>
    <w:rsid w:val="009A77E4"/>
    <w:rsid w:val="009A7B30"/>
    <w:rsid w:val="009B08F5"/>
    <w:rsid w:val="009B0CF7"/>
    <w:rsid w:val="009B0D02"/>
    <w:rsid w:val="009B0E7E"/>
    <w:rsid w:val="009B158A"/>
    <w:rsid w:val="009B15B9"/>
    <w:rsid w:val="009B1DF3"/>
    <w:rsid w:val="009B2921"/>
    <w:rsid w:val="009B293D"/>
    <w:rsid w:val="009B3B52"/>
    <w:rsid w:val="009B3F45"/>
    <w:rsid w:val="009B48E8"/>
    <w:rsid w:val="009B516D"/>
    <w:rsid w:val="009B5799"/>
    <w:rsid w:val="009B57F6"/>
    <w:rsid w:val="009B5A20"/>
    <w:rsid w:val="009B5A54"/>
    <w:rsid w:val="009B5ADE"/>
    <w:rsid w:val="009B690A"/>
    <w:rsid w:val="009B6C40"/>
    <w:rsid w:val="009B6E6F"/>
    <w:rsid w:val="009B7877"/>
    <w:rsid w:val="009C0035"/>
    <w:rsid w:val="009C03CD"/>
    <w:rsid w:val="009C03DD"/>
    <w:rsid w:val="009C0447"/>
    <w:rsid w:val="009C049A"/>
    <w:rsid w:val="009C0A8B"/>
    <w:rsid w:val="009C0B11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30C7"/>
    <w:rsid w:val="009C3A82"/>
    <w:rsid w:val="009C44B9"/>
    <w:rsid w:val="009C4938"/>
    <w:rsid w:val="009C4BF1"/>
    <w:rsid w:val="009C52CD"/>
    <w:rsid w:val="009C59B5"/>
    <w:rsid w:val="009C5C02"/>
    <w:rsid w:val="009C5CF3"/>
    <w:rsid w:val="009C5EB3"/>
    <w:rsid w:val="009C67E1"/>
    <w:rsid w:val="009C6DD1"/>
    <w:rsid w:val="009C712F"/>
    <w:rsid w:val="009C77A8"/>
    <w:rsid w:val="009C78FF"/>
    <w:rsid w:val="009D06BD"/>
    <w:rsid w:val="009D06D7"/>
    <w:rsid w:val="009D0D0A"/>
    <w:rsid w:val="009D13AB"/>
    <w:rsid w:val="009D1C14"/>
    <w:rsid w:val="009D1C84"/>
    <w:rsid w:val="009D1DA0"/>
    <w:rsid w:val="009D21C3"/>
    <w:rsid w:val="009D247C"/>
    <w:rsid w:val="009D2E22"/>
    <w:rsid w:val="009D308E"/>
    <w:rsid w:val="009D33BF"/>
    <w:rsid w:val="009D3B1D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1A66"/>
    <w:rsid w:val="009E1BB2"/>
    <w:rsid w:val="009E24FA"/>
    <w:rsid w:val="009E26FE"/>
    <w:rsid w:val="009E28E3"/>
    <w:rsid w:val="009E3C07"/>
    <w:rsid w:val="009E413D"/>
    <w:rsid w:val="009E476D"/>
    <w:rsid w:val="009E4C14"/>
    <w:rsid w:val="009E4C2D"/>
    <w:rsid w:val="009E4CB8"/>
    <w:rsid w:val="009E515C"/>
    <w:rsid w:val="009E52EA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A0F"/>
    <w:rsid w:val="009F3B0E"/>
    <w:rsid w:val="009F3E15"/>
    <w:rsid w:val="009F412D"/>
    <w:rsid w:val="009F47A8"/>
    <w:rsid w:val="009F4983"/>
    <w:rsid w:val="009F53C5"/>
    <w:rsid w:val="009F5A7C"/>
    <w:rsid w:val="009F5EB6"/>
    <w:rsid w:val="009F6123"/>
    <w:rsid w:val="009F642A"/>
    <w:rsid w:val="009F6A88"/>
    <w:rsid w:val="009F6DF7"/>
    <w:rsid w:val="009F71AB"/>
    <w:rsid w:val="009F7927"/>
    <w:rsid w:val="009F7C0A"/>
    <w:rsid w:val="00A004AA"/>
    <w:rsid w:val="00A00D21"/>
    <w:rsid w:val="00A01542"/>
    <w:rsid w:val="00A017B1"/>
    <w:rsid w:val="00A01ECC"/>
    <w:rsid w:val="00A02411"/>
    <w:rsid w:val="00A02CDA"/>
    <w:rsid w:val="00A02D5C"/>
    <w:rsid w:val="00A02E1B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6B8D"/>
    <w:rsid w:val="00A0734E"/>
    <w:rsid w:val="00A07B66"/>
    <w:rsid w:val="00A07D0D"/>
    <w:rsid w:val="00A106FA"/>
    <w:rsid w:val="00A10EE3"/>
    <w:rsid w:val="00A1193C"/>
    <w:rsid w:val="00A11AB9"/>
    <w:rsid w:val="00A11D56"/>
    <w:rsid w:val="00A127D5"/>
    <w:rsid w:val="00A128FB"/>
    <w:rsid w:val="00A13357"/>
    <w:rsid w:val="00A13D5E"/>
    <w:rsid w:val="00A14180"/>
    <w:rsid w:val="00A142BB"/>
    <w:rsid w:val="00A14A1D"/>
    <w:rsid w:val="00A14BD6"/>
    <w:rsid w:val="00A1513D"/>
    <w:rsid w:val="00A1518D"/>
    <w:rsid w:val="00A1575D"/>
    <w:rsid w:val="00A15D09"/>
    <w:rsid w:val="00A16118"/>
    <w:rsid w:val="00A1689C"/>
    <w:rsid w:val="00A16A85"/>
    <w:rsid w:val="00A1718D"/>
    <w:rsid w:val="00A17427"/>
    <w:rsid w:val="00A177B5"/>
    <w:rsid w:val="00A178EB"/>
    <w:rsid w:val="00A17A93"/>
    <w:rsid w:val="00A2010A"/>
    <w:rsid w:val="00A2012D"/>
    <w:rsid w:val="00A2052F"/>
    <w:rsid w:val="00A20876"/>
    <w:rsid w:val="00A20CEB"/>
    <w:rsid w:val="00A20FDB"/>
    <w:rsid w:val="00A21368"/>
    <w:rsid w:val="00A21472"/>
    <w:rsid w:val="00A21AA3"/>
    <w:rsid w:val="00A2293E"/>
    <w:rsid w:val="00A2299A"/>
    <w:rsid w:val="00A22CB1"/>
    <w:rsid w:val="00A234FB"/>
    <w:rsid w:val="00A239D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1DB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0"/>
    <w:rsid w:val="00A324C7"/>
    <w:rsid w:val="00A328A1"/>
    <w:rsid w:val="00A332DE"/>
    <w:rsid w:val="00A33831"/>
    <w:rsid w:val="00A33E6D"/>
    <w:rsid w:val="00A34C7F"/>
    <w:rsid w:val="00A35003"/>
    <w:rsid w:val="00A3564D"/>
    <w:rsid w:val="00A35746"/>
    <w:rsid w:val="00A35B2C"/>
    <w:rsid w:val="00A3687B"/>
    <w:rsid w:val="00A36B98"/>
    <w:rsid w:val="00A36D20"/>
    <w:rsid w:val="00A36E44"/>
    <w:rsid w:val="00A37876"/>
    <w:rsid w:val="00A41097"/>
    <w:rsid w:val="00A413F4"/>
    <w:rsid w:val="00A414C4"/>
    <w:rsid w:val="00A4168B"/>
    <w:rsid w:val="00A41931"/>
    <w:rsid w:val="00A42970"/>
    <w:rsid w:val="00A42E42"/>
    <w:rsid w:val="00A439FB"/>
    <w:rsid w:val="00A43D22"/>
    <w:rsid w:val="00A43F37"/>
    <w:rsid w:val="00A44017"/>
    <w:rsid w:val="00A44151"/>
    <w:rsid w:val="00A44E94"/>
    <w:rsid w:val="00A44F16"/>
    <w:rsid w:val="00A45226"/>
    <w:rsid w:val="00A46406"/>
    <w:rsid w:val="00A464B3"/>
    <w:rsid w:val="00A46FC8"/>
    <w:rsid w:val="00A4701A"/>
    <w:rsid w:val="00A4746F"/>
    <w:rsid w:val="00A47584"/>
    <w:rsid w:val="00A47E05"/>
    <w:rsid w:val="00A502EB"/>
    <w:rsid w:val="00A50720"/>
    <w:rsid w:val="00A51729"/>
    <w:rsid w:val="00A51890"/>
    <w:rsid w:val="00A520C3"/>
    <w:rsid w:val="00A52810"/>
    <w:rsid w:val="00A5348C"/>
    <w:rsid w:val="00A538A2"/>
    <w:rsid w:val="00A5390A"/>
    <w:rsid w:val="00A53B85"/>
    <w:rsid w:val="00A547BF"/>
    <w:rsid w:val="00A54887"/>
    <w:rsid w:val="00A549EF"/>
    <w:rsid w:val="00A55256"/>
    <w:rsid w:val="00A5599F"/>
    <w:rsid w:val="00A55C1E"/>
    <w:rsid w:val="00A55FD3"/>
    <w:rsid w:val="00A5635F"/>
    <w:rsid w:val="00A568E4"/>
    <w:rsid w:val="00A56DF9"/>
    <w:rsid w:val="00A57025"/>
    <w:rsid w:val="00A576B9"/>
    <w:rsid w:val="00A57837"/>
    <w:rsid w:val="00A57FFD"/>
    <w:rsid w:val="00A60348"/>
    <w:rsid w:val="00A60560"/>
    <w:rsid w:val="00A60562"/>
    <w:rsid w:val="00A60CCD"/>
    <w:rsid w:val="00A60FAD"/>
    <w:rsid w:val="00A61688"/>
    <w:rsid w:val="00A61ECF"/>
    <w:rsid w:val="00A626AE"/>
    <w:rsid w:val="00A63149"/>
    <w:rsid w:val="00A632C5"/>
    <w:rsid w:val="00A63CF5"/>
    <w:rsid w:val="00A63E32"/>
    <w:rsid w:val="00A641FF"/>
    <w:rsid w:val="00A643B5"/>
    <w:rsid w:val="00A649FF"/>
    <w:rsid w:val="00A64F0D"/>
    <w:rsid w:val="00A651DA"/>
    <w:rsid w:val="00A656DE"/>
    <w:rsid w:val="00A658F9"/>
    <w:rsid w:val="00A6690F"/>
    <w:rsid w:val="00A66FB1"/>
    <w:rsid w:val="00A6720B"/>
    <w:rsid w:val="00A677C3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37"/>
    <w:rsid w:val="00A73F4F"/>
    <w:rsid w:val="00A742EE"/>
    <w:rsid w:val="00A74418"/>
    <w:rsid w:val="00A74BD3"/>
    <w:rsid w:val="00A74C08"/>
    <w:rsid w:val="00A74FB1"/>
    <w:rsid w:val="00A75098"/>
    <w:rsid w:val="00A750D7"/>
    <w:rsid w:val="00A77013"/>
    <w:rsid w:val="00A7765A"/>
    <w:rsid w:val="00A77E96"/>
    <w:rsid w:val="00A80239"/>
    <w:rsid w:val="00A81575"/>
    <w:rsid w:val="00A81613"/>
    <w:rsid w:val="00A81953"/>
    <w:rsid w:val="00A81979"/>
    <w:rsid w:val="00A822B5"/>
    <w:rsid w:val="00A82683"/>
    <w:rsid w:val="00A8367F"/>
    <w:rsid w:val="00A84480"/>
    <w:rsid w:val="00A84532"/>
    <w:rsid w:val="00A84891"/>
    <w:rsid w:val="00A85104"/>
    <w:rsid w:val="00A8586E"/>
    <w:rsid w:val="00A86389"/>
    <w:rsid w:val="00A86436"/>
    <w:rsid w:val="00A902D6"/>
    <w:rsid w:val="00A9055F"/>
    <w:rsid w:val="00A90824"/>
    <w:rsid w:val="00A90A57"/>
    <w:rsid w:val="00A90FAC"/>
    <w:rsid w:val="00A91302"/>
    <w:rsid w:val="00A9186C"/>
    <w:rsid w:val="00A9219D"/>
    <w:rsid w:val="00A923FA"/>
    <w:rsid w:val="00A92428"/>
    <w:rsid w:val="00A92A91"/>
    <w:rsid w:val="00A92B96"/>
    <w:rsid w:val="00A92BDF"/>
    <w:rsid w:val="00A92F0F"/>
    <w:rsid w:val="00A93867"/>
    <w:rsid w:val="00A938B0"/>
    <w:rsid w:val="00A93B35"/>
    <w:rsid w:val="00A93F96"/>
    <w:rsid w:val="00A94687"/>
    <w:rsid w:val="00A94F41"/>
    <w:rsid w:val="00A95658"/>
    <w:rsid w:val="00A958E2"/>
    <w:rsid w:val="00A959F0"/>
    <w:rsid w:val="00A95E59"/>
    <w:rsid w:val="00A96123"/>
    <w:rsid w:val="00A96410"/>
    <w:rsid w:val="00A96867"/>
    <w:rsid w:val="00A97503"/>
    <w:rsid w:val="00A978E4"/>
    <w:rsid w:val="00A978E8"/>
    <w:rsid w:val="00A9798B"/>
    <w:rsid w:val="00A97C0F"/>
    <w:rsid w:val="00AA0276"/>
    <w:rsid w:val="00AA03B9"/>
    <w:rsid w:val="00AA1233"/>
    <w:rsid w:val="00AA1436"/>
    <w:rsid w:val="00AA1751"/>
    <w:rsid w:val="00AA204D"/>
    <w:rsid w:val="00AA2733"/>
    <w:rsid w:val="00AA2AE0"/>
    <w:rsid w:val="00AA3207"/>
    <w:rsid w:val="00AA3446"/>
    <w:rsid w:val="00AA4056"/>
    <w:rsid w:val="00AA4183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6BA7"/>
    <w:rsid w:val="00AA712C"/>
    <w:rsid w:val="00AA7869"/>
    <w:rsid w:val="00AB04C6"/>
    <w:rsid w:val="00AB0A4B"/>
    <w:rsid w:val="00AB1309"/>
    <w:rsid w:val="00AB1868"/>
    <w:rsid w:val="00AB1EDC"/>
    <w:rsid w:val="00AB297A"/>
    <w:rsid w:val="00AB2A29"/>
    <w:rsid w:val="00AB330A"/>
    <w:rsid w:val="00AB4008"/>
    <w:rsid w:val="00AB554E"/>
    <w:rsid w:val="00AB55F3"/>
    <w:rsid w:val="00AB597A"/>
    <w:rsid w:val="00AB6060"/>
    <w:rsid w:val="00AB644E"/>
    <w:rsid w:val="00AB74A1"/>
    <w:rsid w:val="00AC08B5"/>
    <w:rsid w:val="00AC11C0"/>
    <w:rsid w:val="00AC2BF2"/>
    <w:rsid w:val="00AC2F24"/>
    <w:rsid w:val="00AC33ED"/>
    <w:rsid w:val="00AC38BA"/>
    <w:rsid w:val="00AC3901"/>
    <w:rsid w:val="00AC3C45"/>
    <w:rsid w:val="00AC4165"/>
    <w:rsid w:val="00AC43C0"/>
    <w:rsid w:val="00AC4C69"/>
    <w:rsid w:val="00AC4C72"/>
    <w:rsid w:val="00AC523E"/>
    <w:rsid w:val="00AC5F0B"/>
    <w:rsid w:val="00AC6355"/>
    <w:rsid w:val="00AC674C"/>
    <w:rsid w:val="00AC6932"/>
    <w:rsid w:val="00AC7409"/>
    <w:rsid w:val="00AC780B"/>
    <w:rsid w:val="00AC78DA"/>
    <w:rsid w:val="00AC7AD0"/>
    <w:rsid w:val="00AC7BD2"/>
    <w:rsid w:val="00AD0EFB"/>
    <w:rsid w:val="00AD1648"/>
    <w:rsid w:val="00AD1A6D"/>
    <w:rsid w:val="00AD26F1"/>
    <w:rsid w:val="00AD352C"/>
    <w:rsid w:val="00AD427E"/>
    <w:rsid w:val="00AD4893"/>
    <w:rsid w:val="00AD4C97"/>
    <w:rsid w:val="00AD5083"/>
    <w:rsid w:val="00AD53FC"/>
    <w:rsid w:val="00AD54C3"/>
    <w:rsid w:val="00AD579F"/>
    <w:rsid w:val="00AD5875"/>
    <w:rsid w:val="00AD5E7C"/>
    <w:rsid w:val="00AD61D7"/>
    <w:rsid w:val="00AD6472"/>
    <w:rsid w:val="00AD64A9"/>
    <w:rsid w:val="00AD6888"/>
    <w:rsid w:val="00AD6D98"/>
    <w:rsid w:val="00AD6E71"/>
    <w:rsid w:val="00AD78CF"/>
    <w:rsid w:val="00AD7DCD"/>
    <w:rsid w:val="00AD7EAE"/>
    <w:rsid w:val="00AD7F35"/>
    <w:rsid w:val="00AE07AB"/>
    <w:rsid w:val="00AE0A3E"/>
    <w:rsid w:val="00AE1E2A"/>
    <w:rsid w:val="00AE22D4"/>
    <w:rsid w:val="00AE2ACC"/>
    <w:rsid w:val="00AE2B53"/>
    <w:rsid w:val="00AE2C96"/>
    <w:rsid w:val="00AE2FA9"/>
    <w:rsid w:val="00AE32CC"/>
    <w:rsid w:val="00AE33EE"/>
    <w:rsid w:val="00AE33FC"/>
    <w:rsid w:val="00AE4588"/>
    <w:rsid w:val="00AE4625"/>
    <w:rsid w:val="00AE4804"/>
    <w:rsid w:val="00AE4F3D"/>
    <w:rsid w:val="00AE58A6"/>
    <w:rsid w:val="00AE5B89"/>
    <w:rsid w:val="00AE5BE1"/>
    <w:rsid w:val="00AE5E72"/>
    <w:rsid w:val="00AE6981"/>
    <w:rsid w:val="00AE7388"/>
    <w:rsid w:val="00AE7A41"/>
    <w:rsid w:val="00AF03AB"/>
    <w:rsid w:val="00AF0C45"/>
    <w:rsid w:val="00AF0FC5"/>
    <w:rsid w:val="00AF1227"/>
    <w:rsid w:val="00AF1979"/>
    <w:rsid w:val="00AF1E80"/>
    <w:rsid w:val="00AF1EDF"/>
    <w:rsid w:val="00AF23B8"/>
    <w:rsid w:val="00AF3213"/>
    <w:rsid w:val="00AF4381"/>
    <w:rsid w:val="00AF4703"/>
    <w:rsid w:val="00AF472A"/>
    <w:rsid w:val="00AF4BB7"/>
    <w:rsid w:val="00AF59E7"/>
    <w:rsid w:val="00AF65E0"/>
    <w:rsid w:val="00AF66B6"/>
    <w:rsid w:val="00AF6BE3"/>
    <w:rsid w:val="00AF6D60"/>
    <w:rsid w:val="00AF797F"/>
    <w:rsid w:val="00AF7B79"/>
    <w:rsid w:val="00B00437"/>
    <w:rsid w:val="00B004E8"/>
    <w:rsid w:val="00B0096C"/>
    <w:rsid w:val="00B00CFA"/>
    <w:rsid w:val="00B01E66"/>
    <w:rsid w:val="00B021A2"/>
    <w:rsid w:val="00B0228C"/>
    <w:rsid w:val="00B03132"/>
    <w:rsid w:val="00B031F8"/>
    <w:rsid w:val="00B03688"/>
    <w:rsid w:val="00B037BA"/>
    <w:rsid w:val="00B03F2D"/>
    <w:rsid w:val="00B04051"/>
    <w:rsid w:val="00B0454A"/>
    <w:rsid w:val="00B04C0E"/>
    <w:rsid w:val="00B0530B"/>
    <w:rsid w:val="00B0561E"/>
    <w:rsid w:val="00B05817"/>
    <w:rsid w:val="00B05EC7"/>
    <w:rsid w:val="00B06030"/>
    <w:rsid w:val="00B0626C"/>
    <w:rsid w:val="00B06A89"/>
    <w:rsid w:val="00B07311"/>
    <w:rsid w:val="00B103EB"/>
    <w:rsid w:val="00B10CFD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3E27"/>
    <w:rsid w:val="00B13ECB"/>
    <w:rsid w:val="00B140D4"/>
    <w:rsid w:val="00B142CF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4D2"/>
    <w:rsid w:val="00B176A1"/>
    <w:rsid w:val="00B17D6D"/>
    <w:rsid w:val="00B21551"/>
    <w:rsid w:val="00B22A35"/>
    <w:rsid w:val="00B22D5B"/>
    <w:rsid w:val="00B23330"/>
    <w:rsid w:val="00B23A8E"/>
    <w:rsid w:val="00B24183"/>
    <w:rsid w:val="00B244D4"/>
    <w:rsid w:val="00B24799"/>
    <w:rsid w:val="00B24815"/>
    <w:rsid w:val="00B25D67"/>
    <w:rsid w:val="00B25D99"/>
    <w:rsid w:val="00B25DA0"/>
    <w:rsid w:val="00B25F7B"/>
    <w:rsid w:val="00B26399"/>
    <w:rsid w:val="00B26E10"/>
    <w:rsid w:val="00B2758D"/>
    <w:rsid w:val="00B27707"/>
    <w:rsid w:val="00B27A98"/>
    <w:rsid w:val="00B27D3C"/>
    <w:rsid w:val="00B27E49"/>
    <w:rsid w:val="00B27FE6"/>
    <w:rsid w:val="00B30507"/>
    <w:rsid w:val="00B3078E"/>
    <w:rsid w:val="00B30AC0"/>
    <w:rsid w:val="00B30DFB"/>
    <w:rsid w:val="00B317BA"/>
    <w:rsid w:val="00B31B66"/>
    <w:rsid w:val="00B31B7F"/>
    <w:rsid w:val="00B32784"/>
    <w:rsid w:val="00B329DD"/>
    <w:rsid w:val="00B32B68"/>
    <w:rsid w:val="00B32E7C"/>
    <w:rsid w:val="00B34201"/>
    <w:rsid w:val="00B342FF"/>
    <w:rsid w:val="00B3446C"/>
    <w:rsid w:val="00B3459E"/>
    <w:rsid w:val="00B346C6"/>
    <w:rsid w:val="00B3481E"/>
    <w:rsid w:val="00B34E73"/>
    <w:rsid w:val="00B351EF"/>
    <w:rsid w:val="00B354B5"/>
    <w:rsid w:val="00B35631"/>
    <w:rsid w:val="00B35951"/>
    <w:rsid w:val="00B35EB1"/>
    <w:rsid w:val="00B368BB"/>
    <w:rsid w:val="00B36A4F"/>
    <w:rsid w:val="00B36F48"/>
    <w:rsid w:val="00B378EF"/>
    <w:rsid w:val="00B37BCC"/>
    <w:rsid w:val="00B37C09"/>
    <w:rsid w:val="00B37E47"/>
    <w:rsid w:val="00B4026B"/>
    <w:rsid w:val="00B40400"/>
    <w:rsid w:val="00B4042A"/>
    <w:rsid w:val="00B405C6"/>
    <w:rsid w:val="00B41138"/>
    <w:rsid w:val="00B412E8"/>
    <w:rsid w:val="00B41732"/>
    <w:rsid w:val="00B418F6"/>
    <w:rsid w:val="00B41F3C"/>
    <w:rsid w:val="00B42549"/>
    <w:rsid w:val="00B42583"/>
    <w:rsid w:val="00B4261F"/>
    <w:rsid w:val="00B429E5"/>
    <w:rsid w:val="00B43383"/>
    <w:rsid w:val="00B43456"/>
    <w:rsid w:val="00B4362F"/>
    <w:rsid w:val="00B43ABA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519"/>
    <w:rsid w:val="00B479C0"/>
    <w:rsid w:val="00B47A90"/>
    <w:rsid w:val="00B50880"/>
    <w:rsid w:val="00B51433"/>
    <w:rsid w:val="00B51763"/>
    <w:rsid w:val="00B51A7C"/>
    <w:rsid w:val="00B51C9A"/>
    <w:rsid w:val="00B52050"/>
    <w:rsid w:val="00B526FB"/>
    <w:rsid w:val="00B52CC0"/>
    <w:rsid w:val="00B53674"/>
    <w:rsid w:val="00B53677"/>
    <w:rsid w:val="00B537A3"/>
    <w:rsid w:val="00B53E71"/>
    <w:rsid w:val="00B53FF5"/>
    <w:rsid w:val="00B5426F"/>
    <w:rsid w:val="00B54C74"/>
    <w:rsid w:val="00B557A6"/>
    <w:rsid w:val="00B559D0"/>
    <w:rsid w:val="00B5662B"/>
    <w:rsid w:val="00B5685F"/>
    <w:rsid w:val="00B56F8F"/>
    <w:rsid w:val="00B5724D"/>
    <w:rsid w:val="00B57EDA"/>
    <w:rsid w:val="00B60495"/>
    <w:rsid w:val="00B60980"/>
    <w:rsid w:val="00B6099D"/>
    <w:rsid w:val="00B60B77"/>
    <w:rsid w:val="00B60BA4"/>
    <w:rsid w:val="00B611D7"/>
    <w:rsid w:val="00B61523"/>
    <w:rsid w:val="00B62127"/>
    <w:rsid w:val="00B62292"/>
    <w:rsid w:val="00B62B00"/>
    <w:rsid w:val="00B631D1"/>
    <w:rsid w:val="00B63A2A"/>
    <w:rsid w:val="00B646F7"/>
    <w:rsid w:val="00B64EEE"/>
    <w:rsid w:val="00B6549A"/>
    <w:rsid w:val="00B65DA3"/>
    <w:rsid w:val="00B65E96"/>
    <w:rsid w:val="00B66225"/>
    <w:rsid w:val="00B66455"/>
    <w:rsid w:val="00B66612"/>
    <w:rsid w:val="00B666D4"/>
    <w:rsid w:val="00B66C5B"/>
    <w:rsid w:val="00B66F44"/>
    <w:rsid w:val="00B6710C"/>
    <w:rsid w:val="00B67449"/>
    <w:rsid w:val="00B67970"/>
    <w:rsid w:val="00B7007A"/>
    <w:rsid w:val="00B703B2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2C7D"/>
    <w:rsid w:val="00B73D35"/>
    <w:rsid w:val="00B73DFE"/>
    <w:rsid w:val="00B74019"/>
    <w:rsid w:val="00B741CA"/>
    <w:rsid w:val="00B749B2"/>
    <w:rsid w:val="00B74E66"/>
    <w:rsid w:val="00B74F5B"/>
    <w:rsid w:val="00B75880"/>
    <w:rsid w:val="00B75A42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6D6"/>
    <w:rsid w:val="00B7779D"/>
    <w:rsid w:val="00B777F9"/>
    <w:rsid w:val="00B778D8"/>
    <w:rsid w:val="00B77FCE"/>
    <w:rsid w:val="00B80A27"/>
    <w:rsid w:val="00B80D42"/>
    <w:rsid w:val="00B81849"/>
    <w:rsid w:val="00B82037"/>
    <w:rsid w:val="00B82343"/>
    <w:rsid w:val="00B82559"/>
    <w:rsid w:val="00B827C2"/>
    <w:rsid w:val="00B829C4"/>
    <w:rsid w:val="00B82FD9"/>
    <w:rsid w:val="00B83076"/>
    <w:rsid w:val="00B837B3"/>
    <w:rsid w:val="00B83849"/>
    <w:rsid w:val="00B83EA8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BCA"/>
    <w:rsid w:val="00B90084"/>
    <w:rsid w:val="00B908D9"/>
    <w:rsid w:val="00B90CDB"/>
    <w:rsid w:val="00B90E25"/>
    <w:rsid w:val="00B90F35"/>
    <w:rsid w:val="00B910E0"/>
    <w:rsid w:val="00B91295"/>
    <w:rsid w:val="00B919A0"/>
    <w:rsid w:val="00B91CD7"/>
    <w:rsid w:val="00B91EDD"/>
    <w:rsid w:val="00B922A1"/>
    <w:rsid w:val="00B92478"/>
    <w:rsid w:val="00B9299F"/>
    <w:rsid w:val="00B940AA"/>
    <w:rsid w:val="00B9423A"/>
    <w:rsid w:val="00B9483A"/>
    <w:rsid w:val="00B9497F"/>
    <w:rsid w:val="00B95698"/>
    <w:rsid w:val="00B9587B"/>
    <w:rsid w:val="00B963CB"/>
    <w:rsid w:val="00B96806"/>
    <w:rsid w:val="00B96D10"/>
    <w:rsid w:val="00B97173"/>
    <w:rsid w:val="00B97464"/>
    <w:rsid w:val="00B97B4C"/>
    <w:rsid w:val="00BA0031"/>
    <w:rsid w:val="00BA0D38"/>
    <w:rsid w:val="00BA0F71"/>
    <w:rsid w:val="00BA1334"/>
    <w:rsid w:val="00BA16C2"/>
    <w:rsid w:val="00BA1D88"/>
    <w:rsid w:val="00BA1FC7"/>
    <w:rsid w:val="00BA2537"/>
    <w:rsid w:val="00BA299E"/>
    <w:rsid w:val="00BA2BFF"/>
    <w:rsid w:val="00BA2C07"/>
    <w:rsid w:val="00BA415C"/>
    <w:rsid w:val="00BA4DFE"/>
    <w:rsid w:val="00BA51CD"/>
    <w:rsid w:val="00BA57E5"/>
    <w:rsid w:val="00BA5BB2"/>
    <w:rsid w:val="00BA6082"/>
    <w:rsid w:val="00BA6445"/>
    <w:rsid w:val="00BA69DF"/>
    <w:rsid w:val="00BA6A66"/>
    <w:rsid w:val="00BA737E"/>
    <w:rsid w:val="00BA778E"/>
    <w:rsid w:val="00BB04C8"/>
    <w:rsid w:val="00BB080E"/>
    <w:rsid w:val="00BB2001"/>
    <w:rsid w:val="00BB2977"/>
    <w:rsid w:val="00BB2F73"/>
    <w:rsid w:val="00BB310F"/>
    <w:rsid w:val="00BB3A26"/>
    <w:rsid w:val="00BB4177"/>
    <w:rsid w:val="00BB45A0"/>
    <w:rsid w:val="00BB480D"/>
    <w:rsid w:val="00BB4A7C"/>
    <w:rsid w:val="00BB4C2A"/>
    <w:rsid w:val="00BB5BAF"/>
    <w:rsid w:val="00BB5CF7"/>
    <w:rsid w:val="00BB5FA7"/>
    <w:rsid w:val="00BB62BA"/>
    <w:rsid w:val="00BB640D"/>
    <w:rsid w:val="00BC073A"/>
    <w:rsid w:val="00BC09C7"/>
    <w:rsid w:val="00BC112B"/>
    <w:rsid w:val="00BC175D"/>
    <w:rsid w:val="00BC17A2"/>
    <w:rsid w:val="00BC1BAB"/>
    <w:rsid w:val="00BC1DE4"/>
    <w:rsid w:val="00BC1ED0"/>
    <w:rsid w:val="00BC28B8"/>
    <w:rsid w:val="00BC2E3C"/>
    <w:rsid w:val="00BC31F6"/>
    <w:rsid w:val="00BC32AB"/>
    <w:rsid w:val="00BC352B"/>
    <w:rsid w:val="00BC35E0"/>
    <w:rsid w:val="00BC3C30"/>
    <w:rsid w:val="00BC3E34"/>
    <w:rsid w:val="00BC438A"/>
    <w:rsid w:val="00BC452A"/>
    <w:rsid w:val="00BC479F"/>
    <w:rsid w:val="00BC48BC"/>
    <w:rsid w:val="00BC4B60"/>
    <w:rsid w:val="00BC4E81"/>
    <w:rsid w:val="00BC5345"/>
    <w:rsid w:val="00BC59F3"/>
    <w:rsid w:val="00BC5DBF"/>
    <w:rsid w:val="00BC6223"/>
    <w:rsid w:val="00BC7271"/>
    <w:rsid w:val="00BC7649"/>
    <w:rsid w:val="00BD00F6"/>
    <w:rsid w:val="00BD03F7"/>
    <w:rsid w:val="00BD062D"/>
    <w:rsid w:val="00BD0F2A"/>
    <w:rsid w:val="00BD11DA"/>
    <w:rsid w:val="00BD165D"/>
    <w:rsid w:val="00BD17E0"/>
    <w:rsid w:val="00BD18E0"/>
    <w:rsid w:val="00BD1ADC"/>
    <w:rsid w:val="00BD1AF5"/>
    <w:rsid w:val="00BD2521"/>
    <w:rsid w:val="00BD2715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54E"/>
    <w:rsid w:val="00BD572B"/>
    <w:rsid w:val="00BD58C8"/>
    <w:rsid w:val="00BD58CA"/>
    <w:rsid w:val="00BD5C4C"/>
    <w:rsid w:val="00BD6772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2F26"/>
    <w:rsid w:val="00BE3205"/>
    <w:rsid w:val="00BE36B4"/>
    <w:rsid w:val="00BE3DDD"/>
    <w:rsid w:val="00BE3E2C"/>
    <w:rsid w:val="00BE4ADE"/>
    <w:rsid w:val="00BE50A1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4A1A"/>
    <w:rsid w:val="00BF50E3"/>
    <w:rsid w:val="00BF545C"/>
    <w:rsid w:val="00BF55F9"/>
    <w:rsid w:val="00BF57F4"/>
    <w:rsid w:val="00BF586E"/>
    <w:rsid w:val="00BF5AC1"/>
    <w:rsid w:val="00BF71A5"/>
    <w:rsid w:val="00BF7A26"/>
    <w:rsid w:val="00BF7B07"/>
    <w:rsid w:val="00BF7C13"/>
    <w:rsid w:val="00BF7DBA"/>
    <w:rsid w:val="00C00004"/>
    <w:rsid w:val="00C00309"/>
    <w:rsid w:val="00C00943"/>
    <w:rsid w:val="00C00FB9"/>
    <w:rsid w:val="00C01184"/>
    <w:rsid w:val="00C01F84"/>
    <w:rsid w:val="00C024AF"/>
    <w:rsid w:val="00C02AE8"/>
    <w:rsid w:val="00C02E09"/>
    <w:rsid w:val="00C032FB"/>
    <w:rsid w:val="00C039D5"/>
    <w:rsid w:val="00C03DA5"/>
    <w:rsid w:val="00C04171"/>
    <w:rsid w:val="00C046D0"/>
    <w:rsid w:val="00C04DE6"/>
    <w:rsid w:val="00C062F1"/>
    <w:rsid w:val="00C063B9"/>
    <w:rsid w:val="00C069EC"/>
    <w:rsid w:val="00C06FC6"/>
    <w:rsid w:val="00C070B0"/>
    <w:rsid w:val="00C0732B"/>
    <w:rsid w:val="00C0743F"/>
    <w:rsid w:val="00C076DD"/>
    <w:rsid w:val="00C07898"/>
    <w:rsid w:val="00C07EA6"/>
    <w:rsid w:val="00C07EAA"/>
    <w:rsid w:val="00C1084F"/>
    <w:rsid w:val="00C111F8"/>
    <w:rsid w:val="00C11576"/>
    <w:rsid w:val="00C11E25"/>
    <w:rsid w:val="00C128F6"/>
    <w:rsid w:val="00C12C4D"/>
    <w:rsid w:val="00C13F2F"/>
    <w:rsid w:val="00C13FB5"/>
    <w:rsid w:val="00C14147"/>
    <w:rsid w:val="00C146B5"/>
    <w:rsid w:val="00C147A5"/>
    <w:rsid w:val="00C14C64"/>
    <w:rsid w:val="00C156FC"/>
    <w:rsid w:val="00C157D2"/>
    <w:rsid w:val="00C1627D"/>
    <w:rsid w:val="00C16945"/>
    <w:rsid w:val="00C16BA8"/>
    <w:rsid w:val="00C170D6"/>
    <w:rsid w:val="00C17671"/>
    <w:rsid w:val="00C17988"/>
    <w:rsid w:val="00C17BFD"/>
    <w:rsid w:val="00C17F8D"/>
    <w:rsid w:val="00C20B91"/>
    <w:rsid w:val="00C21168"/>
    <w:rsid w:val="00C211B9"/>
    <w:rsid w:val="00C211D1"/>
    <w:rsid w:val="00C2121B"/>
    <w:rsid w:val="00C2187B"/>
    <w:rsid w:val="00C21A5F"/>
    <w:rsid w:val="00C22301"/>
    <w:rsid w:val="00C2275E"/>
    <w:rsid w:val="00C22872"/>
    <w:rsid w:val="00C2288F"/>
    <w:rsid w:val="00C2316B"/>
    <w:rsid w:val="00C23AEE"/>
    <w:rsid w:val="00C23EA3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1D82"/>
    <w:rsid w:val="00C33040"/>
    <w:rsid w:val="00C33255"/>
    <w:rsid w:val="00C34200"/>
    <w:rsid w:val="00C34708"/>
    <w:rsid w:val="00C34CE4"/>
    <w:rsid w:val="00C34D68"/>
    <w:rsid w:val="00C34EEC"/>
    <w:rsid w:val="00C351EF"/>
    <w:rsid w:val="00C35AE1"/>
    <w:rsid w:val="00C3644E"/>
    <w:rsid w:val="00C36725"/>
    <w:rsid w:val="00C36895"/>
    <w:rsid w:val="00C37006"/>
    <w:rsid w:val="00C3786A"/>
    <w:rsid w:val="00C37A32"/>
    <w:rsid w:val="00C37B5B"/>
    <w:rsid w:val="00C40403"/>
    <w:rsid w:val="00C410FC"/>
    <w:rsid w:val="00C4163D"/>
    <w:rsid w:val="00C41764"/>
    <w:rsid w:val="00C41B5F"/>
    <w:rsid w:val="00C41DC8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B05"/>
    <w:rsid w:val="00C44B8E"/>
    <w:rsid w:val="00C44F5E"/>
    <w:rsid w:val="00C46F17"/>
    <w:rsid w:val="00C47288"/>
    <w:rsid w:val="00C47AE7"/>
    <w:rsid w:val="00C47B8A"/>
    <w:rsid w:val="00C50781"/>
    <w:rsid w:val="00C5082B"/>
    <w:rsid w:val="00C50FD9"/>
    <w:rsid w:val="00C51CE4"/>
    <w:rsid w:val="00C51DBD"/>
    <w:rsid w:val="00C536A3"/>
    <w:rsid w:val="00C540D6"/>
    <w:rsid w:val="00C54313"/>
    <w:rsid w:val="00C544F6"/>
    <w:rsid w:val="00C552B8"/>
    <w:rsid w:val="00C55A62"/>
    <w:rsid w:val="00C55D7C"/>
    <w:rsid w:val="00C55F4E"/>
    <w:rsid w:val="00C560E2"/>
    <w:rsid w:val="00C5662D"/>
    <w:rsid w:val="00C56681"/>
    <w:rsid w:val="00C574D4"/>
    <w:rsid w:val="00C57875"/>
    <w:rsid w:val="00C57EA3"/>
    <w:rsid w:val="00C6048A"/>
    <w:rsid w:val="00C60528"/>
    <w:rsid w:val="00C6076C"/>
    <w:rsid w:val="00C60D14"/>
    <w:rsid w:val="00C60E1C"/>
    <w:rsid w:val="00C61136"/>
    <w:rsid w:val="00C620CA"/>
    <w:rsid w:val="00C622D1"/>
    <w:rsid w:val="00C62BDE"/>
    <w:rsid w:val="00C63502"/>
    <w:rsid w:val="00C6360D"/>
    <w:rsid w:val="00C63654"/>
    <w:rsid w:val="00C6367D"/>
    <w:rsid w:val="00C637B7"/>
    <w:rsid w:val="00C640AD"/>
    <w:rsid w:val="00C6468D"/>
    <w:rsid w:val="00C6469D"/>
    <w:rsid w:val="00C64F7D"/>
    <w:rsid w:val="00C659F4"/>
    <w:rsid w:val="00C662EB"/>
    <w:rsid w:val="00C66529"/>
    <w:rsid w:val="00C66C57"/>
    <w:rsid w:val="00C66FD9"/>
    <w:rsid w:val="00C67C22"/>
    <w:rsid w:val="00C7078B"/>
    <w:rsid w:val="00C714A6"/>
    <w:rsid w:val="00C71848"/>
    <w:rsid w:val="00C71FF7"/>
    <w:rsid w:val="00C72382"/>
    <w:rsid w:val="00C724E1"/>
    <w:rsid w:val="00C7275D"/>
    <w:rsid w:val="00C7298A"/>
    <w:rsid w:val="00C72C19"/>
    <w:rsid w:val="00C72F3A"/>
    <w:rsid w:val="00C7315C"/>
    <w:rsid w:val="00C73866"/>
    <w:rsid w:val="00C73DA7"/>
    <w:rsid w:val="00C74142"/>
    <w:rsid w:val="00C74309"/>
    <w:rsid w:val="00C7447D"/>
    <w:rsid w:val="00C7551B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757"/>
    <w:rsid w:val="00C80D35"/>
    <w:rsid w:val="00C816A7"/>
    <w:rsid w:val="00C81BFE"/>
    <w:rsid w:val="00C82611"/>
    <w:rsid w:val="00C826A1"/>
    <w:rsid w:val="00C82A4D"/>
    <w:rsid w:val="00C8300C"/>
    <w:rsid w:val="00C831FD"/>
    <w:rsid w:val="00C833C9"/>
    <w:rsid w:val="00C8370B"/>
    <w:rsid w:val="00C83990"/>
    <w:rsid w:val="00C84218"/>
    <w:rsid w:val="00C8470A"/>
    <w:rsid w:val="00C8538B"/>
    <w:rsid w:val="00C8565F"/>
    <w:rsid w:val="00C86845"/>
    <w:rsid w:val="00C86B60"/>
    <w:rsid w:val="00C87CB2"/>
    <w:rsid w:val="00C906C3"/>
    <w:rsid w:val="00C90AB5"/>
    <w:rsid w:val="00C911DE"/>
    <w:rsid w:val="00C91245"/>
    <w:rsid w:val="00C91273"/>
    <w:rsid w:val="00C916FC"/>
    <w:rsid w:val="00C91B87"/>
    <w:rsid w:val="00C91C79"/>
    <w:rsid w:val="00C92480"/>
    <w:rsid w:val="00C92C72"/>
    <w:rsid w:val="00C93490"/>
    <w:rsid w:val="00C93661"/>
    <w:rsid w:val="00C94DA8"/>
    <w:rsid w:val="00C95141"/>
    <w:rsid w:val="00C95305"/>
    <w:rsid w:val="00C9535D"/>
    <w:rsid w:val="00C96220"/>
    <w:rsid w:val="00C96661"/>
    <w:rsid w:val="00C969DC"/>
    <w:rsid w:val="00C96ABA"/>
    <w:rsid w:val="00C96BB7"/>
    <w:rsid w:val="00C97196"/>
    <w:rsid w:val="00C9728F"/>
    <w:rsid w:val="00C9785B"/>
    <w:rsid w:val="00C97871"/>
    <w:rsid w:val="00C978F5"/>
    <w:rsid w:val="00C97EEC"/>
    <w:rsid w:val="00CA1575"/>
    <w:rsid w:val="00CA1E5D"/>
    <w:rsid w:val="00CA1FA0"/>
    <w:rsid w:val="00CA2995"/>
    <w:rsid w:val="00CA29B9"/>
    <w:rsid w:val="00CA2B9C"/>
    <w:rsid w:val="00CA2CE2"/>
    <w:rsid w:val="00CA2DBC"/>
    <w:rsid w:val="00CA2FEA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70A"/>
    <w:rsid w:val="00CA68BE"/>
    <w:rsid w:val="00CA6A8E"/>
    <w:rsid w:val="00CA72D3"/>
    <w:rsid w:val="00CA75BB"/>
    <w:rsid w:val="00CA7BA2"/>
    <w:rsid w:val="00CA7E1E"/>
    <w:rsid w:val="00CB00E0"/>
    <w:rsid w:val="00CB0185"/>
    <w:rsid w:val="00CB14E8"/>
    <w:rsid w:val="00CB1556"/>
    <w:rsid w:val="00CB18BE"/>
    <w:rsid w:val="00CB1A10"/>
    <w:rsid w:val="00CB1EE8"/>
    <w:rsid w:val="00CB1EFA"/>
    <w:rsid w:val="00CB25CF"/>
    <w:rsid w:val="00CB2F98"/>
    <w:rsid w:val="00CB3306"/>
    <w:rsid w:val="00CB3792"/>
    <w:rsid w:val="00CB388A"/>
    <w:rsid w:val="00CB3A94"/>
    <w:rsid w:val="00CB3CDF"/>
    <w:rsid w:val="00CB4209"/>
    <w:rsid w:val="00CB452E"/>
    <w:rsid w:val="00CB465E"/>
    <w:rsid w:val="00CB60C3"/>
    <w:rsid w:val="00CB6132"/>
    <w:rsid w:val="00CB6249"/>
    <w:rsid w:val="00CB6BCE"/>
    <w:rsid w:val="00CB71DE"/>
    <w:rsid w:val="00CB74CF"/>
    <w:rsid w:val="00CB7A09"/>
    <w:rsid w:val="00CC0215"/>
    <w:rsid w:val="00CC0C72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7CD"/>
    <w:rsid w:val="00CC5C7B"/>
    <w:rsid w:val="00CC60B0"/>
    <w:rsid w:val="00CC6AF5"/>
    <w:rsid w:val="00CC75EE"/>
    <w:rsid w:val="00CC7856"/>
    <w:rsid w:val="00CC7ACC"/>
    <w:rsid w:val="00CC7ADA"/>
    <w:rsid w:val="00CC7ECC"/>
    <w:rsid w:val="00CD0572"/>
    <w:rsid w:val="00CD074F"/>
    <w:rsid w:val="00CD07A5"/>
    <w:rsid w:val="00CD0A2E"/>
    <w:rsid w:val="00CD0A3C"/>
    <w:rsid w:val="00CD0E71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6A9"/>
    <w:rsid w:val="00CD796E"/>
    <w:rsid w:val="00CE0203"/>
    <w:rsid w:val="00CE0331"/>
    <w:rsid w:val="00CE27E6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08"/>
    <w:rsid w:val="00CE628D"/>
    <w:rsid w:val="00CE6300"/>
    <w:rsid w:val="00CE678F"/>
    <w:rsid w:val="00CE695F"/>
    <w:rsid w:val="00CE6AAF"/>
    <w:rsid w:val="00CE6C73"/>
    <w:rsid w:val="00CE6EA4"/>
    <w:rsid w:val="00CE6FA4"/>
    <w:rsid w:val="00CE74EE"/>
    <w:rsid w:val="00CE76C2"/>
    <w:rsid w:val="00CF032D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85"/>
    <w:rsid w:val="00CF31A4"/>
    <w:rsid w:val="00CF33F8"/>
    <w:rsid w:val="00CF3534"/>
    <w:rsid w:val="00CF36AB"/>
    <w:rsid w:val="00CF4590"/>
    <w:rsid w:val="00CF54D2"/>
    <w:rsid w:val="00CF5BC2"/>
    <w:rsid w:val="00CF61E7"/>
    <w:rsid w:val="00CF6F32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506"/>
    <w:rsid w:val="00D0386A"/>
    <w:rsid w:val="00D03AC5"/>
    <w:rsid w:val="00D0476C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07B40"/>
    <w:rsid w:val="00D10025"/>
    <w:rsid w:val="00D1043A"/>
    <w:rsid w:val="00D10A79"/>
    <w:rsid w:val="00D10ED4"/>
    <w:rsid w:val="00D11231"/>
    <w:rsid w:val="00D113D5"/>
    <w:rsid w:val="00D11657"/>
    <w:rsid w:val="00D119B1"/>
    <w:rsid w:val="00D11A7E"/>
    <w:rsid w:val="00D11E39"/>
    <w:rsid w:val="00D1297F"/>
    <w:rsid w:val="00D12F7D"/>
    <w:rsid w:val="00D12F7F"/>
    <w:rsid w:val="00D1319C"/>
    <w:rsid w:val="00D1351E"/>
    <w:rsid w:val="00D13532"/>
    <w:rsid w:val="00D1356D"/>
    <w:rsid w:val="00D13B54"/>
    <w:rsid w:val="00D13D11"/>
    <w:rsid w:val="00D1449E"/>
    <w:rsid w:val="00D14520"/>
    <w:rsid w:val="00D14586"/>
    <w:rsid w:val="00D1594A"/>
    <w:rsid w:val="00D15D1D"/>
    <w:rsid w:val="00D15D45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0EE3"/>
    <w:rsid w:val="00D211D3"/>
    <w:rsid w:val="00D21714"/>
    <w:rsid w:val="00D217F1"/>
    <w:rsid w:val="00D21CB6"/>
    <w:rsid w:val="00D221CD"/>
    <w:rsid w:val="00D222EA"/>
    <w:rsid w:val="00D23352"/>
    <w:rsid w:val="00D241B9"/>
    <w:rsid w:val="00D24B63"/>
    <w:rsid w:val="00D24C98"/>
    <w:rsid w:val="00D25CFD"/>
    <w:rsid w:val="00D260EA"/>
    <w:rsid w:val="00D26483"/>
    <w:rsid w:val="00D2648A"/>
    <w:rsid w:val="00D265BF"/>
    <w:rsid w:val="00D268C8"/>
    <w:rsid w:val="00D26EE0"/>
    <w:rsid w:val="00D27241"/>
    <w:rsid w:val="00D27466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2E03"/>
    <w:rsid w:val="00D331A9"/>
    <w:rsid w:val="00D341A3"/>
    <w:rsid w:val="00D34395"/>
    <w:rsid w:val="00D344BA"/>
    <w:rsid w:val="00D3457F"/>
    <w:rsid w:val="00D346C4"/>
    <w:rsid w:val="00D346E4"/>
    <w:rsid w:val="00D34A39"/>
    <w:rsid w:val="00D34B2D"/>
    <w:rsid w:val="00D34CCF"/>
    <w:rsid w:val="00D358FF"/>
    <w:rsid w:val="00D360A7"/>
    <w:rsid w:val="00D362AB"/>
    <w:rsid w:val="00D3644B"/>
    <w:rsid w:val="00D36A69"/>
    <w:rsid w:val="00D4001B"/>
    <w:rsid w:val="00D40582"/>
    <w:rsid w:val="00D40B07"/>
    <w:rsid w:val="00D42FC3"/>
    <w:rsid w:val="00D437A7"/>
    <w:rsid w:val="00D43997"/>
    <w:rsid w:val="00D43B6B"/>
    <w:rsid w:val="00D4451C"/>
    <w:rsid w:val="00D44F74"/>
    <w:rsid w:val="00D451AD"/>
    <w:rsid w:val="00D45252"/>
    <w:rsid w:val="00D452B8"/>
    <w:rsid w:val="00D45D29"/>
    <w:rsid w:val="00D45D4B"/>
    <w:rsid w:val="00D46292"/>
    <w:rsid w:val="00D463A7"/>
    <w:rsid w:val="00D46B7A"/>
    <w:rsid w:val="00D47111"/>
    <w:rsid w:val="00D47386"/>
    <w:rsid w:val="00D473FD"/>
    <w:rsid w:val="00D47EA2"/>
    <w:rsid w:val="00D47ED0"/>
    <w:rsid w:val="00D50538"/>
    <w:rsid w:val="00D50617"/>
    <w:rsid w:val="00D50675"/>
    <w:rsid w:val="00D50AB5"/>
    <w:rsid w:val="00D51CD9"/>
    <w:rsid w:val="00D51E70"/>
    <w:rsid w:val="00D51E82"/>
    <w:rsid w:val="00D52224"/>
    <w:rsid w:val="00D52388"/>
    <w:rsid w:val="00D524E4"/>
    <w:rsid w:val="00D52E15"/>
    <w:rsid w:val="00D536E1"/>
    <w:rsid w:val="00D540DE"/>
    <w:rsid w:val="00D5418E"/>
    <w:rsid w:val="00D5426C"/>
    <w:rsid w:val="00D54A27"/>
    <w:rsid w:val="00D54B65"/>
    <w:rsid w:val="00D54D29"/>
    <w:rsid w:val="00D54F72"/>
    <w:rsid w:val="00D5512E"/>
    <w:rsid w:val="00D553CD"/>
    <w:rsid w:val="00D5595E"/>
    <w:rsid w:val="00D55BA1"/>
    <w:rsid w:val="00D55F8C"/>
    <w:rsid w:val="00D562A3"/>
    <w:rsid w:val="00D569FF"/>
    <w:rsid w:val="00D56E39"/>
    <w:rsid w:val="00D56FEA"/>
    <w:rsid w:val="00D572C5"/>
    <w:rsid w:val="00D57EF7"/>
    <w:rsid w:val="00D57F17"/>
    <w:rsid w:val="00D57F6C"/>
    <w:rsid w:val="00D60DD9"/>
    <w:rsid w:val="00D610DD"/>
    <w:rsid w:val="00D61B07"/>
    <w:rsid w:val="00D61C55"/>
    <w:rsid w:val="00D621C6"/>
    <w:rsid w:val="00D62662"/>
    <w:rsid w:val="00D62B36"/>
    <w:rsid w:val="00D632E1"/>
    <w:rsid w:val="00D63FF5"/>
    <w:rsid w:val="00D6461E"/>
    <w:rsid w:val="00D6469B"/>
    <w:rsid w:val="00D65CDE"/>
    <w:rsid w:val="00D702A8"/>
    <w:rsid w:val="00D70823"/>
    <w:rsid w:val="00D70882"/>
    <w:rsid w:val="00D70AFF"/>
    <w:rsid w:val="00D70BBF"/>
    <w:rsid w:val="00D7111C"/>
    <w:rsid w:val="00D7162C"/>
    <w:rsid w:val="00D7165A"/>
    <w:rsid w:val="00D719E8"/>
    <w:rsid w:val="00D71DA0"/>
    <w:rsid w:val="00D7228C"/>
    <w:rsid w:val="00D72D88"/>
    <w:rsid w:val="00D7317D"/>
    <w:rsid w:val="00D73F01"/>
    <w:rsid w:val="00D73FBA"/>
    <w:rsid w:val="00D74489"/>
    <w:rsid w:val="00D7461C"/>
    <w:rsid w:val="00D74A98"/>
    <w:rsid w:val="00D74ACD"/>
    <w:rsid w:val="00D74B4B"/>
    <w:rsid w:val="00D74F10"/>
    <w:rsid w:val="00D75307"/>
    <w:rsid w:val="00D75C20"/>
    <w:rsid w:val="00D75D3E"/>
    <w:rsid w:val="00D764F2"/>
    <w:rsid w:val="00D7711D"/>
    <w:rsid w:val="00D77A1F"/>
    <w:rsid w:val="00D77E24"/>
    <w:rsid w:val="00D77E38"/>
    <w:rsid w:val="00D80388"/>
    <w:rsid w:val="00D80662"/>
    <w:rsid w:val="00D80AB5"/>
    <w:rsid w:val="00D80C80"/>
    <w:rsid w:val="00D81929"/>
    <w:rsid w:val="00D81E0D"/>
    <w:rsid w:val="00D81F60"/>
    <w:rsid w:val="00D821F3"/>
    <w:rsid w:val="00D82365"/>
    <w:rsid w:val="00D831C8"/>
    <w:rsid w:val="00D832F2"/>
    <w:rsid w:val="00D83D32"/>
    <w:rsid w:val="00D83DCA"/>
    <w:rsid w:val="00D841D8"/>
    <w:rsid w:val="00D84C30"/>
    <w:rsid w:val="00D84D48"/>
    <w:rsid w:val="00D85791"/>
    <w:rsid w:val="00D85D4E"/>
    <w:rsid w:val="00D86389"/>
    <w:rsid w:val="00D868AF"/>
    <w:rsid w:val="00D8698F"/>
    <w:rsid w:val="00D8703F"/>
    <w:rsid w:val="00D87093"/>
    <w:rsid w:val="00D87414"/>
    <w:rsid w:val="00D8779A"/>
    <w:rsid w:val="00D900B2"/>
    <w:rsid w:val="00D9181C"/>
    <w:rsid w:val="00D92145"/>
    <w:rsid w:val="00D92820"/>
    <w:rsid w:val="00D92832"/>
    <w:rsid w:val="00D929ED"/>
    <w:rsid w:val="00D92EC3"/>
    <w:rsid w:val="00D9300D"/>
    <w:rsid w:val="00D93055"/>
    <w:rsid w:val="00D94477"/>
    <w:rsid w:val="00D94934"/>
    <w:rsid w:val="00D95A4D"/>
    <w:rsid w:val="00D95D70"/>
    <w:rsid w:val="00D96AC5"/>
    <w:rsid w:val="00D96E29"/>
    <w:rsid w:val="00D97730"/>
    <w:rsid w:val="00D97CF7"/>
    <w:rsid w:val="00DA0250"/>
    <w:rsid w:val="00DA091C"/>
    <w:rsid w:val="00DA13BD"/>
    <w:rsid w:val="00DA1645"/>
    <w:rsid w:val="00DA2CB1"/>
    <w:rsid w:val="00DA2E2D"/>
    <w:rsid w:val="00DA3657"/>
    <w:rsid w:val="00DA3A5C"/>
    <w:rsid w:val="00DA3C85"/>
    <w:rsid w:val="00DA4272"/>
    <w:rsid w:val="00DA47E6"/>
    <w:rsid w:val="00DA4E58"/>
    <w:rsid w:val="00DA59E3"/>
    <w:rsid w:val="00DA63C3"/>
    <w:rsid w:val="00DA63ED"/>
    <w:rsid w:val="00DA6954"/>
    <w:rsid w:val="00DA6AA8"/>
    <w:rsid w:val="00DA7D61"/>
    <w:rsid w:val="00DB032F"/>
    <w:rsid w:val="00DB05C0"/>
    <w:rsid w:val="00DB118D"/>
    <w:rsid w:val="00DB1BCE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0AD7"/>
    <w:rsid w:val="00DC10F5"/>
    <w:rsid w:val="00DC1298"/>
    <w:rsid w:val="00DC154F"/>
    <w:rsid w:val="00DC19D2"/>
    <w:rsid w:val="00DC2817"/>
    <w:rsid w:val="00DC2E1E"/>
    <w:rsid w:val="00DC314D"/>
    <w:rsid w:val="00DC371F"/>
    <w:rsid w:val="00DC410C"/>
    <w:rsid w:val="00DC5198"/>
    <w:rsid w:val="00DC573B"/>
    <w:rsid w:val="00DC6771"/>
    <w:rsid w:val="00DC695E"/>
    <w:rsid w:val="00DC71B7"/>
    <w:rsid w:val="00DC756A"/>
    <w:rsid w:val="00DD0554"/>
    <w:rsid w:val="00DD0B5E"/>
    <w:rsid w:val="00DD116D"/>
    <w:rsid w:val="00DD17B8"/>
    <w:rsid w:val="00DD1C55"/>
    <w:rsid w:val="00DD208D"/>
    <w:rsid w:val="00DD212F"/>
    <w:rsid w:val="00DD2866"/>
    <w:rsid w:val="00DD387C"/>
    <w:rsid w:val="00DD3AD4"/>
    <w:rsid w:val="00DD3CB6"/>
    <w:rsid w:val="00DD4192"/>
    <w:rsid w:val="00DD474E"/>
    <w:rsid w:val="00DD4FF6"/>
    <w:rsid w:val="00DD5453"/>
    <w:rsid w:val="00DD5709"/>
    <w:rsid w:val="00DD586A"/>
    <w:rsid w:val="00DD6167"/>
    <w:rsid w:val="00DD6235"/>
    <w:rsid w:val="00DD671D"/>
    <w:rsid w:val="00DD6851"/>
    <w:rsid w:val="00DD68F2"/>
    <w:rsid w:val="00DD6E9C"/>
    <w:rsid w:val="00DD77DB"/>
    <w:rsid w:val="00DD7C47"/>
    <w:rsid w:val="00DE03A8"/>
    <w:rsid w:val="00DE0597"/>
    <w:rsid w:val="00DE0690"/>
    <w:rsid w:val="00DE08C5"/>
    <w:rsid w:val="00DE0A22"/>
    <w:rsid w:val="00DE0BFF"/>
    <w:rsid w:val="00DE1016"/>
    <w:rsid w:val="00DE1242"/>
    <w:rsid w:val="00DE125A"/>
    <w:rsid w:val="00DE1F18"/>
    <w:rsid w:val="00DE2458"/>
    <w:rsid w:val="00DE2901"/>
    <w:rsid w:val="00DE2B25"/>
    <w:rsid w:val="00DE2CB6"/>
    <w:rsid w:val="00DE3243"/>
    <w:rsid w:val="00DE330E"/>
    <w:rsid w:val="00DE350C"/>
    <w:rsid w:val="00DE37BF"/>
    <w:rsid w:val="00DE42A0"/>
    <w:rsid w:val="00DE50DE"/>
    <w:rsid w:val="00DE5104"/>
    <w:rsid w:val="00DE54DE"/>
    <w:rsid w:val="00DE56B0"/>
    <w:rsid w:val="00DE5DCB"/>
    <w:rsid w:val="00DE5F01"/>
    <w:rsid w:val="00DE603B"/>
    <w:rsid w:val="00DE6865"/>
    <w:rsid w:val="00DE735A"/>
    <w:rsid w:val="00DE77F1"/>
    <w:rsid w:val="00DF03D1"/>
    <w:rsid w:val="00DF0689"/>
    <w:rsid w:val="00DF134F"/>
    <w:rsid w:val="00DF21B2"/>
    <w:rsid w:val="00DF276C"/>
    <w:rsid w:val="00DF33E7"/>
    <w:rsid w:val="00DF37A7"/>
    <w:rsid w:val="00DF3909"/>
    <w:rsid w:val="00DF39CE"/>
    <w:rsid w:val="00DF3F1C"/>
    <w:rsid w:val="00DF4076"/>
    <w:rsid w:val="00DF49E1"/>
    <w:rsid w:val="00DF4D06"/>
    <w:rsid w:val="00DF4E79"/>
    <w:rsid w:val="00DF5A7A"/>
    <w:rsid w:val="00DF5E43"/>
    <w:rsid w:val="00E001D4"/>
    <w:rsid w:val="00E0184A"/>
    <w:rsid w:val="00E019D6"/>
    <w:rsid w:val="00E01B87"/>
    <w:rsid w:val="00E02BA5"/>
    <w:rsid w:val="00E034C3"/>
    <w:rsid w:val="00E03829"/>
    <w:rsid w:val="00E041B8"/>
    <w:rsid w:val="00E04E7F"/>
    <w:rsid w:val="00E0525F"/>
    <w:rsid w:val="00E05366"/>
    <w:rsid w:val="00E05C2B"/>
    <w:rsid w:val="00E05F4C"/>
    <w:rsid w:val="00E068D7"/>
    <w:rsid w:val="00E0692A"/>
    <w:rsid w:val="00E07628"/>
    <w:rsid w:val="00E07E05"/>
    <w:rsid w:val="00E07E63"/>
    <w:rsid w:val="00E10F28"/>
    <w:rsid w:val="00E11090"/>
    <w:rsid w:val="00E118B0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5FB3"/>
    <w:rsid w:val="00E1635F"/>
    <w:rsid w:val="00E1641B"/>
    <w:rsid w:val="00E16632"/>
    <w:rsid w:val="00E173FA"/>
    <w:rsid w:val="00E1789C"/>
    <w:rsid w:val="00E17AD2"/>
    <w:rsid w:val="00E17B4E"/>
    <w:rsid w:val="00E2050F"/>
    <w:rsid w:val="00E20B17"/>
    <w:rsid w:val="00E215B6"/>
    <w:rsid w:val="00E21791"/>
    <w:rsid w:val="00E21B67"/>
    <w:rsid w:val="00E22BBA"/>
    <w:rsid w:val="00E22C0A"/>
    <w:rsid w:val="00E23283"/>
    <w:rsid w:val="00E23529"/>
    <w:rsid w:val="00E23576"/>
    <w:rsid w:val="00E237A6"/>
    <w:rsid w:val="00E244F6"/>
    <w:rsid w:val="00E257A0"/>
    <w:rsid w:val="00E257D0"/>
    <w:rsid w:val="00E257F7"/>
    <w:rsid w:val="00E259B9"/>
    <w:rsid w:val="00E2623D"/>
    <w:rsid w:val="00E27108"/>
    <w:rsid w:val="00E27123"/>
    <w:rsid w:val="00E272B6"/>
    <w:rsid w:val="00E2765F"/>
    <w:rsid w:val="00E277FE"/>
    <w:rsid w:val="00E27BB6"/>
    <w:rsid w:val="00E30EB3"/>
    <w:rsid w:val="00E310D2"/>
    <w:rsid w:val="00E3130D"/>
    <w:rsid w:val="00E31323"/>
    <w:rsid w:val="00E313DF"/>
    <w:rsid w:val="00E3186C"/>
    <w:rsid w:val="00E31AC4"/>
    <w:rsid w:val="00E32195"/>
    <w:rsid w:val="00E322B0"/>
    <w:rsid w:val="00E32618"/>
    <w:rsid w:val="00E326E2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52"/>
    <w:rsid w:val="00E34CDB"/>
    <w:rsid w:val="00E35B73"/>
    <w:rsid w:val="00E35FA8"/>
    <w:rsid w:val="00E35FC9"/>
    <w:rsid w:val="00E36621"/>
    <w:rsid w:val="00E36D95"/>
    <w:rsid w:val="00E37800"/>
    <w:rsid w:val="00E37A1B"/>
    <w:rsid w:val="00E37C2B"/>
    <w:rsid w:val="00E37D50"/>
    <w:rsid w:val="00E400AF"/>
    <w:rsid w:val="00E41B0D"/>
    <w:rsid w:val="00E41B6A"/>
    <w:rsid w:val="00E42010"/>
    <w:rsid w:val="00E4235D"/>
    <w:rsid w:val="00E43251"/>
    <w:rsid w:val="00E432C0"/>
    <w:rsid w:val="00E43714"/>
    <w:rsid w:val="00E441EA"/>
    <w:rsid w:val="00E44AFD"/>
    <w:rsid w:val="00E44CD8"/>
    <w:rsid w:val="00E454D1"/>
    <w:rsid w:val="00E45829"/>
    <w:rsid w:val="00E4598A"/>
    <w:rsid w:val="00E461D2"/>
    <w:rsid w:val="00E46538"/>
    <w:rsid w:val="00E4706C"/>
    <w:rsid w:val="00E4708D"/>
    <w:rsid w:val="00E50427"/>
    <w:rsid w:val="00E50531"/>
    <w:rsid w:val="00E51AE4"/>
    <w:rsid w:val="00E51E99"/>
    <w:rsid w:val="00E521FB"/>
    <w:rsid w:val="00E52BD2"/>
    <w:rsid w:val="00E52F68"/>
    <w:rsid w:val="00E5384D"/>
    <w:rsid w:val="00E53D5F"/>
    <w:rsid w:val="00E53D82"/>
    <w:rsid w:val="00E53E1B"/>
    <w:rsid w:val="00E54020"/>
    <w:rsid w:val="00E54088"/>
    <w:rsid w:val="00E54C4C"/>
    <w:rsid w:val="00E54EE5"/>
    <w:rsid w:val="00E54FE7"/>
    <w:rsid w:val="00E5563C"/>
    <w:rsid w:val="00E55B32"/>
    <w:rsid w:val="00E5695E"/>
    <w:rsid w:val="00E56BD3"/>
    <w:rsid w:val="00E56DF3"/>
    <w:rsid w:val="00E56FC1"/>
    <w:rsid w:val="00E57038"/>
    <w:rsid w:val="00E57B38"/>
    <w:rsid w:val="00E6006A"/>
    <w:rsid w:val="00E60610"/>
    <w:rsid w:val="00E60B97"/>
    <w:rsid w:val="00E60E08"/>
    <w:rsid w:val="00E60F2B"/>
    <w:rsid w:val="00E621A0"/>
    <w:rsid w:val="00E621AC"/>
    <w:rsid w:val="00E6293E"/>
    <w:rsid w:val="00E62BCE"/>
    <w:rsid w:val="00E62D18"/>
    <w:rsid w:val="00E62EAE"/>
    <w:rsid w:val="00E62FA7"/>
    <w:rsid w:val="00E633DF"/>
    <w:rsid w:val="00E63641"/>
    <w:rsid w:val="00E64D3B"/>
    <w:rsid w:val="00E64DD1"/>
    <w:rsid w:val="00E65AF4"/>
    <w:rsid w:val="00E65E34"/>
    <w:rsid w:val="00E65EAD"/>
    <w:rsid w:val="00E65F73"/>
    <w:rsid w:val="00E664DD"/>
    <w:rsid w:val="00E668E4"/>
    <w:rsid w:val="00E6699C"/>
    <w:rsid w:val="00E66AE9"/>
    <w:rsid w:val="00E66C7F"/>
    <w:rsid w:val="00E66DE6"/>
    <w:rsid w:val="00E670F9"/>
    <w:rsid w:val="00E67B07"/>
    <w:rsid w:val="00E70015"/>
    <w:rsid w:val="00E7033F"/>
    <w:rsid w:val="00E71124"/>
    <w:rsid w:val="00E711CB"/>
    <w:rsid w:val="00E71E60"/>
    <w:rsid w:val="00E723BF"/>
    <w:rsid w:val="00E72B5A"/>
    <w:rsid w:val="00E7383B"/>
    <w:rsid w:val="00E74352"/>
    <w:rsid w:val="00E7449C"/>
    <w:rsid w:val="00E75D48"/>
    <w:rsid w:val="00E75DE7"/>
    <w:rsid w:val="00E7696A"/>
    <w:rsid w:val="00E77268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1A8D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6049"/>
    <w:rsid w:val="00E86677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564"/>
    <w:rsid w:val="00E93D79"/>
    <w:rsid w:val="00E93EDC"/>
    <w:rsid w:val="00E94055"/>
    <w:rsid w:val="00E94771"/>
    <w:rsid w:val="00E9523F"/>
    <w:rsid w:val="00E9528A"/>
    <w:rsid w:val="00E95A54"/>
    <w:rsid w:val="00E95BBD"/>
    <w:rsid w:val="00E960A5"/>
    <w:rsid w:val="00E9624C"/>
    <w:rsid w:val="00E964F3"/>
    <w:rsid w:val="00E96649"/>
    <w:rsid w:val="00E96949"/>
    <w:rsid w:val="00E97023"/>
    <w:rsid w:val="00E9705A"/>
    <w:rsid w:val="00E9777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1DCC"/>
    <w:rsid w:val="00EA233F"/>
    <w:rsid w:val="00EA28CE"/>
    <w:rsid w:val="00EA2CB1"/>
    <w:rsid w:val="00EA2FCE"/>
    <w:rsid w:val="00EA31C1"/>
    <w:rsid w:val="00EA366A"/>
    <w:rsid w:val="00EA3684"/>
    <w:rsid w:val="00EA4215"/>
    <w:rsid w:val="00EA4528"/>
    <w:rsid w:val="00EA4FAD"/>
    <w:rsid w:val="00EA533D"/>
    <w:rsid w:val="00EA5853"/>
    <w:rsid w:val="00EA59D1"/>
    <w:rsid w:val="00EA5AE3"/>
    <w:rsid w:val="00EA6220"/>
    <w:rsid w:val="00EA64C0"/>
    <w:rsid w:val="00EA651F"/>
    <w:rsid w:val="00EA7626"/>
    <w:rsid w:val="00EA7949"/>
    <w:rsid w:val="00EA7A5F"/>
    <w:rsid w:val="00EB0300"/>
    <w:rsid w:val="00EB07D7"/>
    <w:rsid w:val="00EB0876"/>
    <w:rsid w:val="00EB09C4"/>
    <w:rsid w:val="00EB0E72"/>
    <w:rsid w:val="00EB1312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05B"/>
    <w:rsid w:val="00EB55FF"/>
    <w:rsid w:val="00EB5C90"/>
    <w:rsid w:val="00EB5E16"/>
    <w:rsid w:val="00EB5F71"/>
    <w:rsid w:val="00EB64A3"/>
    <w:rsid w:val="00EB6DA9"/>
    <w:rsid w:val="00EB6E3D"/>
    <w:rsid w:val="00EB7268"/>
    <w:rsid w:val="00EB76DB"/>
    <w:rsid w:val="00EB7E98"/>
    <w:rsid w:val="00EB7ECF"/>
    <w:rsid w:val="00EB7F35"/>
    <w:rsid w:val="00EC0EFA"/>
    <w:rsid w:val="00EC1097"/>
    <w:rsid w:val="00EC18B9"/>
    <w:rsid w:val="00EC19A7"/>
    <w:rsid w:val="00EC28E9"/>
    <w:rsid w:val="00EC28ED"/>
    <w:rsid w:val="00EC2CAC"/>
    <w:rsid w:val="00EC30F1"/>
    <w:rsid w:val="00EC3AA0"/>
    <w:rsid w:val="00EC3EE4"/>
    <w:rsid w:val="00EC411F"/>
    <w:rsid w:val="00EC49BA"/>
    <w:rsid w:val="00EC5582"/>
    <w:rsid w:val="00EC5586"/>
    <w:rsid w:val="00EC6258"/>
    <w:rsid w:val="00EC62F5"/>
    <w:rsid w:val="00EC6B9B"/>
    <w:rsid w:val="00EC6BC7"/>
    <w:rsid w:val="00EC76AF"/>
    <w:rsid w:val="00EC7730"/>
    <w:rsid w:val="00EC7A3F"/>
    <w:rsid w:val="00EC7C57"/>
    <w:rsid w:val="00ED0409"/>
    <w:rsid w:val="00ED04C5"/>
    <w:rsid w:val="00ED0ED1"/>
    <w:rsid w:val="00ED2020"/>
    <w:rsid w:val="00ED2352"/>
    <w:rsid w:val="00ED257E"/>
    <w:rsid w:val="00ED2AFE"/>
    <w:rsid w:val="00ED3585"/>
    <w:rsid w:val="00ED3FE7"/>
    <w:rsid w:val="00ED4661"/>
    <w:rsid w:val="00ED509D"/>
    <w:rsid w:val="00ED528D"/>
    <w:rsid w:val="00ED56B8"/>
    <w:rsid w:val="00ED6190"/>
    <w:rsid w:val="00ED62AD"/>
    <w:rsid w:val="00ED69BE"/>
    <w:rsid w:val="00EE04AD"/>
    <w:rsid w:val="00EE16D5"/>
    <w:rsid w:val="00EE1A5B"/>
    <w:rsid w:val="00EE2164"/>
    <w:rsid w:val="00EE225E"/>
    <w:rsid w:val="00EE2B90"/>
    <w:rsid w:val="00EE2D4C"/>
    <w:rsid w:val="00EE3B30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13B2"/>
    <w:rsid w:val="00EF1A07"/>
    <w:rsid w:val="00EF2441"/>
    <w:rsid w:val="00EF29D9"/>
    <w:rsid w:val="00EF2E40"/>
    <w:rsid w:val="00EF303C"/>
    <w:rsid w:val="00EF38B1"/>
    <w:rsid w:val="00EF3C88"/>
    <w:rsid w:val="00EF46EC"/>
    <w:rsid w:val="00EF49D8"/>
    <w:rsid w:val="00EF4E72"/>
    <w:rsid w:val="00EF50B2"/>
    <w:rsid w:val="00EF5566"/>
    <w:rsid w:val="00EF56A7"/>
    <w:rsid w:val="00EF5882"/>
    <w:rsid w:val="00EF62EA"/>
    <w:rsid w:val="00EF638B"/>
    <w:rsid w:val="00EF6474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0C2A"/>
    <w:rsid w:val="00F0166A"/>
    <w:rsid w:val="00F0200A"/>
    <w:rsid w:val="00F0219C"/>
    <w:rsid w:val="00F029A7"/>
    <w:rsid w:val="00F03218"/>
    <w:rsid w:val="00F03F4B"/>
    <w:rsid w:val="00F062B6"/>
    <w:rsid w:val="00F06888"/>
    <w:rsid w:val="00F06A10"/>
    <w:rsid w:val="00F07227"/>
    <w:rsid w:val="00F0731D"/>
    <w:rsid w:val="00F07534"/>
    <w:rsid w:val="00F1068A"/>
    <w:rsid w:val="00F10AEC"/>
    <w:rsid w:val="00F10C89"/>
    <w:rsid w:val="00F122CE"/>
    <w:rsid w:val="00F123DE"/>
    <w:rsid w:val="00F1266C"/>
    <w:rsid w:val="00F12C14"/>
    <w:rsid w:val="00F12FEB"/>
    <w:rsid w:val="00F13095"/>
    <w:rsid w:val="00F13A2C"/>
    <w:rsid w:val="00F147FB"/>
    <w:rsid w:val="00F152FC"/>
    <w:rsid w:val="00F156BF"/>
    <w:rsid w:val="00F157E1"/>
    <w:rsid w:val="00F15EAD"/>
    <w:rsid w:val="00F17FF8"/>
    <w:rsid w:val="00F200A5"/>
    <w:rsid w:val="00F20989"/>
    <w:rsid w:val="00F211EC"/>
    <w:rsid w:val="00F21650"/>
    <w:rsid w:val="00F2169C"/>
    <w:rsid w:val="00F22148"/>
    <w:rsid w:val="00F2223C"/>
    <w:rsid w:val="00F222E9"/>
    <w:rsid w:val="00F22558"/>
    <w:rsid w:val="00F2266E"/>
    <w:rsid w:val="00F23BC6"/>
    <w:rsid w:val="00F240D1"/>
    <w:rsid w:val="00F251C9"/>
    <w:rsid w:val="00F25203"/>
    <w:rsid w:val="00F2565D"/>
    <w:rsid w:val="00F25674"/>
    <w:rsid w:val="00F25AAE"/>
    <w:rsid w:val="00F26466"/>
    <w:rsid w:val="00F265D4"/>
    <w:rsid w:val="00F27684"/>
    <w:rsid w:val="00F303A7"/>
    <w:rsid w:val="00F30AC6"/>
    <w:rsid w:val="00F30EF8"/>
    <w:rsid w:val="00F30FC3"/>
    <w:rsid w:val="00F3186B"/>
    <w:rsid w:val="00F319DE"/>
    <w:rsid w:val="00F32157"/>
    <w:rsid w:val="00F32445"/>
    <w:rsid w:val="00F32FCA"/>
    <w:rsid w:val="00F3353E"/>
    <w:rsid w:val="00F340CB"/>
    <w:rsid w:val="00F35334"/>
    <w:rsid w:val="00F3557E"/>
    <w:rsid w:val="00F36243"/>
    <w:rsid w:val="00F36FA8"/>
    <w:rsid w:val="00F3710F"/>
    <w:rsid w:val="00F37C07"/>
    <w:rsid w:val="00F37F86"/>
    <w:rsid w:val="00F402E9"/>
    <w:rsid w:val="00F404B3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9AB"/>
    <w:rsid w:val="00F42B0D"/>
    <w:rsid w:val="00F432B3"/>
    <w:rsid w:val="00F447E2"/>
    <w:rsid w:val="00F44995"/>
    <w:rsid w:val="00F44B32"/>
    <w:rsid w:val="00F45A79"/>
    <w:rsid w:val="00F45BBA"/>
    <w:rsid w:val="00F4693C"/>
    <w:rsid w:val="00F47A15"/>
    <w:rsid w:val="00F47C1A"/>
    <w:rsid w:val="00F50155"/>
    <w:rsid w:val="00F50D51"/>
    <w:rsid w:val="00F511E8"/>
    <w:rsid w:val="00F512D6"/>
    <w:rsid w:val="00F51BCD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5023"/>
    <w:rsid w:val="00F55105"/>
    <w:rsid w:val="00F5512B"/>
    <w:rsid w:val="00F5592D"/>
    <w:rsid w:val="00F55F38"/>
    <w:rsid w:val="00F5626D"/>
    <w:rsid w:val="00F563E2"/>
    <w:rsid w:val="00F56545"/>
    <w:rsid w:val="00F57161"/>
    <w:rsid w:val="00F57318"/>
    <w:rsid w:val="00F5732B"/>
    <w:rsid w:val="00F5758D"/>
    <w:rsid w:val="00F57593"/>
    <w:rsid w:val="00F57A25"/>
    <w:rsid w:val="00F57CD2"/>
    <w:rsid w:val="00F57FFC"/>
    <w:rsid w:val="00F600DF"/>
    <w:rsid w:val="00F60730"/>
    <w:rsid w:val="00F6100B"/>
    <w:rsid w:val="00F615A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496C"/>
    <w:rsid w:val="00F65184"/>
    <w:rsid w:val="00F6575C"/>
    <w:rsid w:val="00F65AE0"/>
    <w:rsid w:val="00F65D49"/>
    <w:rsid w:val="00F66905"/>
    <w:rsid w:val="00F677E5"/>
    <w:rsid w:val="00F70260"/>
    <w:rsid w:val="00F70E66"/>
    <w:rsid w:val="00F72690"/>
    <w:rsid w:val="00F727BB"/>
    <w:rsid w:val="00F7284E"/>
    <w:rsid w:val="00F732C4"/>
    <w:rsid w:val="00F73338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0B77"/>
    <w:rsid w:val="00F80E5E"/>
    <w:rsid w:val="00F81230"/>
    <w:rsid w:val="00F812C9"/>
    <w:rsid w:val="00F81D16"/>
    <w:rsid w:val="00F81F87"/>
    <w:rsid w:val="00F82B1D"/>
    <w:rsid w:val="00F82BE2"/>
    <w:rsid w:val="00F83A7F"/>
    <w:rsid w:val="00F83ACB"/>
    <w:rsid w:val="00F83E9A"/>
    <w:rsid w:val="00F83F16"/>
    <w:rsid w:val="00F8404A"/>
    <w:rsid w:val="00F84443"/>
    <w:rsid w:val="00F85221"/>
    <w:rsid w:val="00F85B77"/>
    <w:rsid w:val="00F86222"/>
    <w:rsid w:val="00F864DC"/>
    <w:rsid w:val="00F87A51"/>
    <w:rsid w:val="00F905B3"/>
    <w:rsid w:val="00F90D2B"/>
    <w:rsid w:val="00F9176A"/>
    <w:rsid w:val="00F9210B"/>
    <w:rsid w:val="00F92C70"/>
    <w:rsid w:val="00F93065"/>
    <w:rsid w:val="00F9315A"/>
    <w:rsid w:val="00F9320E"/>
    <w:rsid w:val="00F93CD7"/>
    <w:rsid w:val="00F93F9F"/>
    <w:rsid w:val="00F946A4"/>
    <w:rsid w:val="00F95EF8"/>
    <w:rsid w:val="00F96437"/>
    <w:rsid w:val="00F96B51"/>
    <w:rsid w:val="00F971D8"/>
    <w:rsid w:val="00F9796F"/>
    <w:rsid w:val="00FA0595"/>
    <w:rsid w:val="00FA0EA9"/>
    <w:rsid w:val="00FA1972"/>
    <w:rsid w:val="00FA1BEB"/>
    <w:rsid w:val="00FA210A"/>
    <w:rsid w:val="00FA23E5"/>
    <w:rsid w:val="00FA2561"/>
    <w:rsid w:val="00FA2813"/>
    <w:rsid w:val="00FA29C7"/>
    <w:rsid w:val="00FA2B0C"/>
    <w:rsid w:val="00FA2C02"/>
    <w:rsid w:val="00FA31D1"/>
    <w:rsid w:val="00FA36A5"/>
    <w:rsid w:val="00FA372E"/>
    <w:rsid w:val="00FA3A0A"/>
    <w:rsid w:val="00FA4562"/>
    <w:rsid w:val="00FA4F3D"/>
    <w:rsid w:val="00FA52A0"/>
    <w:rsid w:val="00FA58E2"/>
    <w:rsid w:val="00FA5E6E"/>
    <w:rsid w:val="00FA62BA"/>
    <w:rsid w:val="00FA6B0C"/>
    <w:rsid w:val="00FA73D0"/>
    <w:rsid w:val="00FA747B"/>
    <w:rsid w:val="00FA7CA3"/>
    <w:rsid w:val="00FA7D3F"/>
    <w:rsid w:val="00FB002E"/>
    <w:rsid w:val="00FB0438"/>
    <w:rsid w:val="00FB0BF9"/>
    <w:rsid w:val="00FB0C6A"/>
    <w:rsid w:val="00FB14DC"/>
    <w:rsid w:val="00FB1A54"/>
    <w:rsid w:val="00FB2527"/>
    <w:rsid w:val="00FB2AA6"/>
    <w:rsid w:val="00FB2BA5"/>
    <w:rsid w:val="00FB4173"/>
    <w:rsid w:val="00FB433E"/>
    <w:rsid w:val="00FB4BC0"/>
    <w:rsid w:val="00FB5C2C"/>
    <w:rsid w:val="00FB5C5A"/>
    <w:rsid w:val="00FB66B1"/>
    <w:rsid w:val="00FB673D"/>
    <w:rsid w:val="00FB686A"/>
    <w:rsid w:val="00FB7068"/>
    <w:rsid w:val="00FB7405"/>
    <w:rsid w:val="00FB7C61"/>
    <w:rsid w:val="00FB7CAD"/>
    <w:rsid w:val="00FB7D1E"/>
    <w:rsid w:val="00FC064E"/>
    <w:rsid w:val="00FC181D"/>
    <w:rsid w:val="00FC1E69"/>
    <w:rsid w:val="00FC1FA0"/>
    <w:rsid w:val="00FC2589"/>
    <w:rsid w:val="00FC2871"/>
    <w:rsid w:val="00FC2982"/>
    <w:rsid w:val="00FC300B"/>
    <w:rsid w:val="00FC384D"/>
    <w:rsid w:val="00FC3A7B"/>
    <w:rsid w:val="00FC3B81"/>
    <w:rsid w:val="00FC40CA"/>
    <w:rsid w:val="00FC417B"/>
    <w:rsid w:val="00FC5282"/>
    <w:rsid w:val="00FC626E"/>
    <w:rsid w:val="00FC68EB"/>
    <w:rsid w:val="00FC6DC6"/>
    <w:rsid w:val="00FC6E0E"/>
    <w:rsid w:val="00FC71E2"/>
    <w:rsid w:val="00FC74D6"/>
    <w:rsid w:val="00FC7ADD"/>
    <w:rsid w:val="00FC7D20"/>
    <w:rsid w:val="00FD0138"/>
    <w:rsid w:val="00FD0917"/>
    <w:rsid w:val="00FD0D3D"/>
    <w:rsid w:val="00FD0DE1"/>
    <w:rsid w:val="00FD1070"/>
    <w:rsid w:val="00FD1E23"/>
    <w:rsid w:val="00FD1F01"/>
    <w:rsid w:val="00FD3428"/>
    <w:rsid w:val="00FD3C52"/>
    <w:rsid w:val="00FD44AA"/>
    <w:rsid w:val="00FD4938"/>
    <w:rsid w:val="00FD4F05"/>
    <w:rsid w:val="00FD5230"/>
    <w:rsid w:val="00FD53B6"/>
    <w:rsid w:val="00FD53C6"/>
    <w:rsid w:val="00FD58D8"/>
    <w:rsid w:val="00FD59AB"/>
    <w:rsid w:val="00FD5B70"/>
    <w:rsid w:val="00FD5BFA"/>
    <w:rsid w:val="00FD61D2"/>
    <w:rsid w:val="00FD648B"/>
    <w:rsid w:val="00FD651E"/>
    <w:rsid w:val="00FD675D"/>
    <w:rsid w:val="00FD6BAC"/>
    <w:rsid w:val="00FD7143"/>
    <w:rsid w:val="00FD7B21"/>
    <w:rsid w:val="00FE1188"/>
    <w:rsid w:val="00FE1C6E"/>
    <w:rsid w:val="00FE258B"/>
    <w:rsid w:val="00FE29E6"/>
    <w:rsid w:val="00FE37D0"/>
    <w:rsid w:val="00FE3B44"/>
    <w:rsid w:val="00FE3D61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8EC"/>
    <w:rsid w:val="00FE7F81"/>
    <w:rsid w:val="00FF05B6"/>
    <w:rsid w:val="00FF08D4"/>
    <w:rsid w:val="00FF0973"/>
    <w:rsid w:val="00FF1251"/>
    <w:rsid w:val="00FF1481"/>
    <w:rsid w:val="00FF1B94"/>
    <w:rsid w:val="00FF1F01"/>
    <w:rsid w:val="00FF208A"/>
    <w:rsid w:val="00FF20FA"/>
    <w:rsid w:val="00FF23CB"/>
    <w:rsid w:val="00FF27B5"/>
    <w:rsid w:val="00FF2C2F"/>
    <w:rsid w:val="00FF2F1B"/>
    <w:rsid w:val="00FF2F47"/>
    <w:rsid w:val="00FF3CC4"/>
    <w:rsid w:val="00FF4261"/>
    <w:rsid w:val="00FF49CD"/>
    <w:rsid w:val="00FF4B10"/>
    <w:rsid w:val="00FF4C16"/>
    <w:rsid w:val="00FF4F00"/>
    <w:rsid w:val="00FF5F22"/>
    <w:rsid w:val="00FF604F"/>
    <w:rsid w:val="00FF624D"/>
    <w:rsid w:val="00FF65CC"/>
    <w:rsid w:val="00FF6728"/>
    <w:rsid w:val="00FF68CE"/>
    <w:rsid w:val="00FF6C30"/>
    <w:rsid w:val="00FF71D1"/>
    <w:rsid w:val="00FF72B3"/>
    <w:rsid w:val="00FF792E"/>
    <w:rsid w:val="00FF7FC5"/>
    <w:rsid w:val="018F2026"/>
    <w:rsid w:val="05A78918"/>
    <w:rsid w:val="0E9E8930"/>
    <w:rsid w:val="12DED0F7"/>
    <w:rsid w:val="135C6DFD"/>
    <w:rsid w:val="1A0D8524"/>
    <w:rsid w:val="2425C53F"/>
    <w:rsid w:val="260C4BDD"/>
    <w:rsid w:val="28C37C9F"/>
    <w:rsid w:val="2A40765B"/>
    <w:rsid w:val="2BA4D359"/>
    <w:rsid w:val="2D100BA8"/>
    <w:rsid w:val="31C61BFA"/>
    <w:rsid w:val="38E5C9F1"/>
    <w:rsid w:val="3CA66E42"/>
    <w:rsid w:val="410900C9"/>
    <w:rsid w:val="41DBCDEF"/>
    <w:rsid w:val="4D939983"/>
    <w:rsid w:val="7030639C"/>
    <w:rsid w:val="7FE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48BD2F"/>
  <w15:docId w15:val="{6647884C-E7D5-478E-B78E-1EF374AB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C38"/>
  </w:style>
  <w:style w:type="paragraph" w:styleId="Nagwek1">
    <w:name w:val="heading 1"/>
    <w:aliases w:val="H1,1,h1,Header 1,level 1,Level 1 Head,Rozdzia3,ImieNazwisko,ImieNazwisko1,Appendix 1,Chapterh1,CCBS,Level 1 Topic Heading,h1 chapter heading,Chapter Headline,Main Section,Section Heading,Header 1st Page,Headline 1,Kapitel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235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C66FD9"/>
    <w:pPr>
      <w:spacing w:after="0" w:line="269" w:lineRule="auto"/>
      <w:ind w:left="567" w:hanging="567"/>
      <w:jc w:val="both"/>
    </w:pPr>
    <w:rPr>
      <w:rFonts w:eastAsia="Times New Roman" w:cs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C66FD9"/>
    <w:rPr>
      <w:rFonts w:eastAsia="Times New Roman" w:cstheme="minorHAnsi"/>
      <w:b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Appendix 1 Znak,Chapterh1 Znak,CCBS Znak,Level 1 Topic Heading Znak,h1 chapter heading Znak,Chapter Headline Znak"/>
    <w:basedOn w:val="Domylnaczcionkaakapitu"/>
    <w:link w:val="Nagwek1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PKTzmpktliter">
    <w:name w:val="Z_LIT/PKT – zm. pkt literą"/>
    <w:basedOn w:val="Normalny"/>
    <w:uiPriority w:val="47"/>
    <w:qFormat/>
    <w:rsid w:val="007A55C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94447"/>
  </w:style>
  <w:style w:type="table" w:customStyle="1" w:styleId="TableGrid0">
    <w:name w:val="Table Grid0"/>
    <w:rsid w:val="00FA37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DD5453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D5453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DD545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F6FE6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E235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5F119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119F"/>
    <w:pPr>
      <w:widowControl w:val="0"/>
      <w:shd w:val="clear" w:color="auto" w:fill="FFFFFF"/>
      <w:spacing w:after="0" w:line="283" w:lineRule="auto"/>
    </w:pPr>
    <w:rPr>
      <w:rFonts w:ascii="Arial" w:eastAsia="Arial" w:hAnsi="Arial" w:cs="Arial"/>
      <w:sz w:val="20"/>
      <w:szCs w:val="20"/>
    </w:rPr>
  </w:style>
  <w:style w:type="character" w:customStyle="1" w:styleId="ui-provider">
    <w:name w:val="ui-provider"/>
    <w:basedOn w:val="Domylnaczcionkaakapitu"/>
    <w:rsid w:val="00E27123"/>
  </w:style>
  <w:style w:type="character" w:styleId="Pogrubienie">
    <w:name w:val="Strong"/>
    <w:basedOn w:val="Domylnaczcionkaakapitu"/>
    <w:uiPriority w:val="22"/>
    <w:qFormat/>
    <w:rsid w:val="00E9777A"/>
    <w:rPr>
      <w:b/>
      <w:bCs/>
    </w:rPr>
  </w:style>
  <w:style w:type="paragraph" w:customStyle="1" w:styleId="Punkt">
    <w:name w:val="Punkt"/>
    <w:basedOn w:val="Tekstpodstawowy"/>
    <w:rsid w:val="00AC2F24"/>
    <w:pPr>
      <w:tabs>
        <w:tab w:val="num" w:pos="709"/>
      </w:tabs>
      <w:spacing w:after="160"/>
      <w:ind w:left="709" w:hanging="709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Podpunkt">
    <w:name w:val="Podpunkt"/>
    <w:basedOn w:val="Punkt"/>
    <w:rsid w:val="00AC2F24"/>
    <w:pPr>
      <w:tabs>
        <w:tab w:val="clear" w:pos="709"/>
        <w:tab w:val="num" w:pos="1701"/>
      </w:tabs>
      <w:ind w:left="1701" w:hanging="567"/>
    </w:pPr>
  </w:style>
  <w:style w:type="paragraph" w:customStyle="1" w:styleId="xmsonormal">
    <w:name w:val="x_msonormal"/>
    <w:basedOn w:val="Normalny"/>
    <w:rsid w:val="001C777C"/>
    <w:pPr>
      <w:spacing w:line="252" w:lineRule="auto"/>
    </w:pPr>
    <w:rPr>
      <w:rFonts w:ascii="Calibri" w:hAnsi="Calibri" w:cs="Calibri"/>
      <w:lang w:eastAsia="pl-PL"/>
    </w:rPr>
  </w:style>
  <w:style w:type="paragraph" w:customStyle="1" w:styleId="paragraph">
    <w:name w:val="paragraph"/>
    <w:basedOn w:val="Normalny"/>
    <w:rsid w:val="00A4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464B3"/>
  </w:style>
  <w:style w:type="character" w:customStyle="1" w:styleId="eop">
    <w:name w:val="eop"/>
    <w:basedOn w:val="Domylnaczcionkaakapitu"/>
    <w:rsid w:val="00A464B3"/>
  </w:style>
  <w:style w:type="character" w:customStyle="1" w:styleId="StopkaZnak1">
    <w:name w:val="Stopka Znak1"/>
    <w:uiPriority w:val="99"/>
    <w:rsid w:val="00640A06"/>
    <w:rPr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9168B4ACF7F409A35E87CA3240354" ma:contentTypeVersion="4" ma:contentTypeDescription="Utwórz nowy dokument." ma:contentTypeScope="" ma:versionID="4a50dba9ce549299f983b47461ecd10e">
  <xsd:schema xmlns:xsd="http://www.w3.org/2001/XMLSchema" xmlns:xs="http://www.w3.org/2001/XMLSchema" xmlns:p="http://schemas.microsoft.com/office/2006/metadata/properties" xmlns:ns2="e6b100ec-0fe2-4389-955d-f62792040782" xmlns:ns3="fbcd78ea-ab9c-4dbf-8189-41ac51d51e90" targetNamespace="http://schemas.microsoft.com/office/2006/metadata/properties" ma:root="true" ma:fieldsID="9a49fedba7e4a9264a0e5fad52fc4efd" ns2:_="" ns3:_="">
    <xsd:import namespace="e6b100ec-0fe2-4389-955d-f62792040782"/>
    <xsd:import namespace="fbcd78ea-ab9c-4dbf-8189-41ac51d51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0ec-0fe2-4389-955d-f62792040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d78ea-ab9c-4dbf-8189-41ac51d51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C0D3-627B-4B06-8A60-DE2FEEFFE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C2DA36-F9DF-4E96-94C3-A754FBA08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1F384-F677-4153-8C58-16C900680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100ec-0fe2-4389-955d-f62792040782"/>
    <ds:schemaRef ds:uri="fbcd78ea-ab9c-4dbf-8189-41ac51d51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9259F9-CF71-4D49-ACAD-594C54B4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4725</Words>
  <Characters>28354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Mikulska</dc:creator>
  <cp:keywords/>
  <cp:lastModifiedBy>Czernik Kinga</cp:lastModifiedBy>
  <cp:revision>24</cp:revision>
  <cp:lastPrinted>2023-02-27T15:25:00Z</cp:lastPrinted>
  <dcterms:created xsi:type="dcterms:W3CDTF">2023-04-28T08:37:00Z</dcterms:created>
  <dcterms:modified xsi:type="dcterms:W3CDTF">2023-04-29T13:50:00Z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0x010100BCE9168B4ACF7F409A35E87CA3240354</vt:lpwstr>
  </property>
</Properties>
</file>