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6C" w:rsidRPr="00DA05CC" w:rsidRDefault="00844D6C" w:rsidP="00844D6C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44D6C" w:rsidRPr="00DA05CC" w:rsidRDefault="00525B4C" w:rsidP="00844D6C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Zaktualizowany z</w:t>
      </w:r>
      <w:r w:rsidR="00844D6C">
        <w:rPr>
          <w:rFonts w:eastAsia="Arial" w:cs="Times New Roman"/>
          <w:b/>
          <w:kern w:val="1"/>
          <w:szCs w:val="20"/>
          <w:lang w:eastAsia="zh-CN" w:bidi="hi-IN"/>
        </w:rPr>
        <w:t>ałącznik nr 8</w:t>
      </w:r>
      <w:r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844D6C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844D6C" w:rsidRDefault="00844D6C" w:rsidP="00844D6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525B4C" w:rsidRDefault="00525B4C" w:rsidP="00525B4C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525B4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Zaktualizowany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wykaz usług</w:t>
      </w:r>
    </w:p>
    <w:p w:rsidR="00844D6C" w:rsidRDefault="00525B4C" w:rsidP="00525B4C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nadzoru inwestorskiego</w:t>
      </w:r>
    </w:p>
    <w:p w:rsidR="00525B4C" w:rsidRPr="00DA05CC" w:rsidRDefault="00525B4C" w:rsidP="00525B4C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525B4C" w:rsidRPr="00525B4C" w:rsidRDefault="00844D6C" w:rsidP="00525B4C">
      <w:pPr>
        <w:suppressAutoHyphens/>
        <w:spacing w:after="0" w:line="240" w:lineRule="auto"/>
        <w:jc w:val="both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</w:t>
      </w:r>
      <w:r w:rsidR="00525B4C" w:rsidRPr="003B69E5">
        <w:rPr>
          <w:rFonts w:eastAsia="TimesNewRoman"/>
          <w:szCs w:val="20"/>
        </w:rPr>
        <w:t xml:space="preserve">wykonanych, a w przypadku świadczeń powtarzających się lub ciągłych </w:t>
      </w:r>
      <w:r w:rsidR="00525B4C" w:rsidRPr="003B69E5">
        <w:rPr>
          <w:rFonts w:eastAsia="TimesNewRoman"/>
          <w:szCs w:val="20"/>
          <w:u w:val="single"/>
        </w:rPr>
        <w:t>również wykonywanych</w:t>
      </w:r>
      <w:r w:rsidR="00525B4C" w:rsidRPr="003B69E5">
        <w:rPr>
          <w:rFonts w:eastAsia="TimesNewRoman"/>
          <w:szCs w:val="20"/>
        </w:rPr>
        <w:t xml:space="preserve">, </w:t>
      </w:r>
      <w:r w:rsidR="00525B4C">
        <w:rPr>
          <w:rFonts w:eastAsia="TimesNewRoman"/>
          <w:szCs w:val="20"/>
        </w:rPr>
        <w:t>w okresie ostatnich 3 lat (lub dłuższym niż 3 lata)</w:t>
      </w:r>
      <w:r w:rsidR="00525B4C" w:rsidRPr="003B69E5">
        <w:rPr>
          <w:rFonts w:eastAsia="TimesNewRoman"/>
          <w:szCs w:val="20"/>
        </w:rPr>
        <w:t xml:space="preserve"> a jeżeli okres prowadzenia działalności jest krótszy – w tym okresie, wraz z podaniem ich wartości, przedmiotu, dat wykonania i podmiotów, na rzecz któ</w:t>
      </w:r>
      <w:r w:rsidR="00525B4C">
        <w:rPr>
          <w:rFonts w:eastAsia="TimesNewRoman"/>
          <w:szCs w:val="20"/>
        </w:rPr>
        <w:t xml:space="preserve">rych </w:t>
      </w:r>
      <w:r w:rsidR="00525B4C" w:rsidRPr="003B69E5">
        <w:rPr>
          <w:rFonts w:eastAsia="TimesNewRoman"/>
          <w:szCs w:val="20"/>
        </w:rPr>
        <w:t>usługi zostały wykonane lub są wykonywane, oraz załączeniem dowodów określających, czy te</w:t>
      </w:r>
      <w:r w:rsidR="00525B4C">
        <w:rPr>
          <w:rFonts w:eastAsia="TimesNewRoman"/>
          <w:szCs w:val="20"/>
        </w:rPr>
        <w:t xml:space="preserve"> usługi zostały wykonane lub są </w:t>
      </w:r>
      <w:r w:rsidR="00525B4C" w:rsidRPr="003B69E5">
        <w:rPr>
          <w:rFonts w:eastAsia="TimesNewRoman"/>
          <w:szCs w:val="20"/>
        </w:rPr>
        <w:t>wykonywane należycie, przy czym dowodami, o których mowa, są referencje bądź inne dokumenty sporządzone przez podmiot, na rzecz któ</w:t>
      </w:r>
      <w:r w:rsidR="00525B4C">
        <w:rPr>
          <w:rFonts w:eastAsia="TimesNewRoman"/>
          <w:szCs w:val="20"/>
        </w:rPr>
        <w:t xml:space="preserve">rego </w:t>
      </w:r>
      <w:r w:rsidR="00525B4C" w:rsidRPr="003B69E5">
        <w:rPr>
          <w:rFonts w:eastAsia="TimesNewRoman"/>
          <w:szCs w:val="20"/>
        </w:rPr>
        <w:t>usługi zostały wykonane, a w przypadku świadczeń powtarzających się lub ciągłych są wykonywane, a jeżeli W</w:t>
      </w:r>
      <w:r w:rsidR="00525B4C">
        <w:rPr>
          <w:rFonts w:eastAsia="TimesNewRoman"/>
          <w:szCs w:val="20"/>
        </w:rPr>
        <w:t>ykonawca z </w:t>
      </w:r>
      <w:r w:rsidR="00525B4C" w:rsidRPr="003B69E5">
        <w:rPr>
          <w:rFonts w:eastAsia="TimesNewRoman"/>
          <w:szCs w:val="20"/>
        </w:rPr>
        <w:t>przyczyn niezależnych od niego nie jest w stanie uzyskać tych dokumentów – oświadczenie W</w:t>
      </w:r>
      <w:r w:rsidR="00525B4C">
        <w:rPr>
          <w:rFonts w:eastAsia="TimesNewRoman"/>
          <w:szCs w:val="20"/>
        </w:rPr>
        <w:t>ykonawcy; w </w:t>
      </w:r>
      <w:r w:rsidR="00525B4C" w:rsidRPr="003B69E5">
        <w:rPr>
          <w:rFonts w:eastAsia="TimesNewRoman"/>
          <w:szCs w:val="20"/>
        </w:rPr>
        <w:t>przypadku świadczeń powtarzających się lub ciągłych nadal wykonywanych referencje bądź inne dokumenty potwierdzające ich należyte wykonywanie powinny być wystawione w okresie ostatnich 3 miesięcy</w:t>
      </w:r>
      <w:r w:rsidR="00525B4C">
        <w:rPr>
          <w:rFonts w:eastAsia="TimesNewRoman"/>
          <w:szCs w:val="20"/>
        </w:rPr>
        <w:t>)</w:t>
      </w:r>
      <w:r w:rsidR="00525B4C" w:rsidRPr="003B69E5">
        <w:rPr>
          <w:rFonts w:eastAsia="TimesNewRoman"/>
          <w:szCs w:val="20"/>
        </w:rPr>
        <w:t>.</w:t>
      </w:r>
    </w:p>
    <w:p w:rsidR="00844D6C" w:rsidRPr="00DA05CC" w:rsidRDefault="00844D6C" w:rsidP="00844D6C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844D6C" w:rsidRDefault="00A12B7B" w:rsidP="00844D6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bCs/>
          <w:szCs w:val="20"/>
          <w:lang w:eastAsia="ar-SA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9E1D1B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844D6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844D6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 Część nr: </w:t>
      </w:r>
      <w:r w:rsidR="009E1D1B">
        <w:rPr>
          <w:rFonts w:eastAsia="Arial" w:cs="Times New Roman"/>
          <w:color w:val="000000"/>
          <w:kern w:val="1"/>
          <w:szCs w:val="20"/>
          <w:lang w:eastAsia="zh-CN" w:bidi="hi-IN"/>
        </w:rPr>
        <w:t>….., pn: „……………</w:t>
      </w:r>
      <w:r w:rsidR="00844D6C">
        <w:rPr>
          <w:rFonts w:eastAsia="Arial" w:cs="Times New Roman"/>
          <w:color w:val="000000"/>
          <w:kern w:val="1"/>
          <w:szCs w:val="20"/>
          <w:lang w:eastAsia="zh-CN" w:bidi="hi-IN"/>
        </w:rPr>
        <w:t>” (</w:t>
      </w:r>
      <w:r w:rsidR="00844D6C" w:rsidRPr="00824492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wypełnia </w:t>
      </w:r>
      <w:r w:rsidR="00844D6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Wykonaw</w:t>
      </w:r>
      <w:r w:rsidR="00844D6C" w:rsidRPr="00824492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ca</w:t>
      </w:r>
      <w:r w:rsidR="00844D6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), </w:t>
      </w:r>
      <w:r w:rsidR="00844D6C" w:rsidRPr="001D7BEC">
        <w:rPr>
          <w:rFonts w:eastAsia="Times New Roman" w:cs="Times New Roman"/>
          <w:bCs/>
          <w:szCs w:val="20"/>
          <w:lang w:eastAsia="ar-SA"/>
        </w:rPr>
        <w:t xml:space="preserve">w ramach przedsięwzięcia </w:t>
      </w:r>
    </w:p>
    <w:p w:rsidR="00844D6C" w:rsidRPr="00844D6C" w:rsidRDefault="00844D6C" w:rsidP="00844D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0"/>
        </w:rPr>
      </w:pPr>
      <w:r w:rsidRPr="00CC0672">
        <w:rPr>
          <w:rFonts w:cs="Times New Roman"/>
          <w:bCs/>
          <w:szCs w:val="20"/>
        </w:rPr>
        <w:t>„Nadzór i</w:t>
      </w:r>
      <w:r w:rsidR="00A12B7B">
        <w:rPr>
          <w:rFonts w:cs="Times New Roman"/>
          <w:bCs/>
          <w:szCs w:val="20"/>
        </w:rPr>
        <w:t>nwestorski nad przebudową</w:t>
      </w:r>
      <w:r w:rsidRPr="00CC0672">
        <w:rPr>
          <w:rFonts w:cs="Times New Roman"/>
          <w:bCs/>
          <w:szCs w:val="20"/>
        </w:rPr>
        <w:t xml:space="preserve"> 4 dróg powiatowych: 2329G Wiśniówka; 2316G Pł</w:t>
      </w:r>
      <w:r w:rsidR="00A12B7B">
        <w:rPr>
          <w:rFonts w:cs="Times New Roman"/>
          <w:bCs/>
          <w:szCs w:val="20"/>
        </w:rPr>
        <w:t>onina; 2344G Tuja i </w:t>
      </w:r>
      <w:r w:rsidRPr="00CC0672">
        <w:rPr>
          <w:rFonts w:cs="Times New Roman"/>
          <w:bCs/>
          <w:szCs w:val="20"/>
        </w:rPr>
        <w:t>2334G Ostaszewo”</w:t>
      </w:r>
      <w:r>
        <w:rPr>
          <w:rFonts w:eastAsia="Times New Roman" w:cs="Times New Roman"/>
          <w:bCs/>
          <w:szCs w:val="20"/>
          <w:lang w:eastAsia="ar-SA"/>
        </w:rPr>
        <w:t xml:space="preserve">, </w:t>
      </w:r>
      <w:r>
        <w:rPr>
          <w:rFonts w:eastAsia="Arial" w:cs="Times New Roman"/>
          <w:kern w:val="1"/>
          <w:szCs w:val="20"/>
          <w:lang w:eastAsia="zh-CN" w:bidi="hi-IN"/>
        </w:rPr>
        <w:t>wykazuję wykonanie usług nadzoru inwestorskiego:</w:t>
      </w:r>
    </w:p>
    <w:p w:rsidR="00844D6C" w:rsidRPr="00DA05CC" w:rsidRDefault="00844D6C" w:rsidP="00844D6C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844D6C" w:rsidRPr="00DA05CC" w:rsidTr="004D646A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Podmiotu,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nadzorowanej inwestycji</w:t>
            </w:r>
          </w:p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Rodzaj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nadzorowanych robót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Wartość </w:t>
            </w:r>
            <w:r w:rsidR="00506963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nadzorowanych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 w:rsidR="00506963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nadzorowanej inwestycji </w:t>
            </w:r>
          </w:p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844D6C" w:rsidRPr="00DA05CC" w:rsidTr="004D646A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844D6C" w:rsidRPr="00DA05CC" w:rsidTr="004D646A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844D6C" w:rsidRPr="00DA05CC" w:rsidTr="004D646A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6C" w:rsidRPr="00DA05CC" w:rsidRDefault="00844D6C" w:rsidP="004D646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844D6C" w:rsidRPr="00DA05CC" w:rsidRDefault="00844D6C" w:rsidP="00844D6C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Pr="00DA05CC" w:rsidRDefault="00844D6C" w:rsidP="00844D6C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="0050696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usługi nadzoru inwestorskiego</w:t>
      </w:r>
      <w:r w:rsidR="009E1D1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wykonane zostały należycie:</w:t>
      </w:r>
    </w:p>
    <w:p w:rsidR="009E1D1B" w:rsidRDefault="009E1D1B" w:rsidP="00844D6C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1. ……………………………….</w:t>
      </w:r>
    </w:p>
    <w:p w:rsidR="009E1D1B" w:rsidRPr="00DA05CC" w:rsidRDefault="009E1D1B" w:rsidP="00844D6C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2. ……………………………….</w:t>
      </w:r>
    </w:p>
    <w:p w:rsidR="00844D6C" w:rsidRPr="00DA05C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Pr="00DA05C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12B7B" w:rsidRPr="00DA05CC" w:rsidRDefault="00A12B7B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4D6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844D6C" w:rsidRPr="00DA05CC" w:rsidRDefault="00844D6C" w:rsidP="00844D6C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44D6C" w:rsidRDefault="00844D6C" w:rsidP="00844D6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844D6C" w:rsidRPr="00525B4C" w:rsidRDefault="00844D6C" w:rsidP="00525B4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844D6C" w:rsidRPr="00525B4C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74" w:rsidRDefault="00A45774">
      <w:pPr>
        <w:spacing w:after="0" w:line="240" w:lineRule="auto"/>
      </w:pPr>
      <w:r>
        <w:separator/>
      </w:r>
    </w:p>
  </w:endnote>
  <w:endnote w:type="continuationSeparator" w:id="0">
    <w:p w:rsidR="00A45774" w:rsidRDefault="00A4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A0" w:rsidRDefault="00E8209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63A0">
      <w:rPr>
        <w:szCs w:val="20"/>
      </w:rPr>
      <w:instrText xml:space="preserve"> PAGE </w:instrText>
    </w:r>
    <w:r>
      <w:rPr>
        <w:szCs w:val="20"/>
      </w:rPr>
      <w:fldChar w:fldCharType="separate"/>
    </w:r>
    <w:r w:rsidR="00525B4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74" w:rsidRDefault="00A45774">
      <w:pPr>
        <w:spacing w:after="0" w:line="240" w:lineRule="auto"/>
      </w:pPr>
      <w:r>
        <w:separator/>
      </w:r>
    </w:p>
  </w:footnote>
  <w:footnote w:type="continuationSeparator" w:id="0">
    <w:p w:rsidR="00A45774" w:rsidRDefault="00A4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B579C8"/>
    <w:multiLevelType w:val="hybridMultilevel"/>
    <w:tmpl w:val="8A381A9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51418C"/>
    <w:multiLevelType w:val="hybridMultilevel"/>
    <w:tmpl w:val="A2C4C340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96B77B6"/>
    <w:multiLevelType w:val="hybridMultilevel"/>
    <w:tmpl w:val="883A84A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7A3E0F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0F0DDA"/>
    <w:multiLevelType w:val="hybridMultilevel"/>
    <w:tmpl w:val="2C202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901852"/>
    <w:multiLevelType w:val="multilevel"/>
    <w:tmpl w:val="7452F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CC55E2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35765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171E5"/>
    <w:multiLevelType w:val="hybridMultilevel"/>
    <w:tmpl w:val="5DA8745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1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D4474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5E7BCD"/>
    <w:multiLevelType w:val="hybridMultilevel"/>
    <w:tmpl w:val="87729AC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11D79"/>
    <w:multiLevelType w:val="hybridMultilevel"/>
    <w:tmpl w:val="ABE0628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E475C83"/>
    <w:multiLevelType w:val="hybridMultilevel"/>
    <w:tmpl w:val="D4F0ABB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110436"/>
    <w:multiLevelType w:val="hybridMultilevel"/>
    <w:tmpl w:val="56D490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4C6C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216130"/>
    <w:multiLevelType w:val="hybridMultilevel"/>
    <w:tmpl w:val="51BC0016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037FCB"/>
    <w:multiLevelType w:val="multilevel"/>
    <w:tmpl w:val="DD28CD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>
    <w:nsid w:val="4B6B13F2"/>
    <w:multiLevelType w:val="hybridMultilevel"/>
    <w:tmpl w:val="D47C37D2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D422DC6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8B5798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578E38B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820FB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2164E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6">
    <w:nsid w:val="5F3841A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504E59"/>
    <w:multiLevelType w:val="hybridMultilevel"/>
    <w:tmpl w:val="C6F8C5F8"/>
    <w:lvl w:ilvl="0" w:tplc="64D4B45C">
      <w:start w:val="1"/>
      <w:numFmt w:val="bullet"/>
      <w:lvlText w:val="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1A7D84"/>
    <w:multiLevelType w:val="hybridMultilevel"/>
    <w:tmpl w:val="062E7E84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BD177D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6D39729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65D21"/>
    <w:multiLevelType w:val="hybridMultilevel"/>
    <w:tmpl w:val="E9D0595C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281EF5"/>
    <w:multiLevelType w:val="hybridMultilevel"/>
    <w:tmpl w:val="969A3FD8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722B195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3A31723"/>
    <w:multiLevelType w:val="hybridMultilevel"/>
    <w:tmpl w:val="87C61AAC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51F09E8"/>
    <w:multiLevelType w:val="hybridMultilevel"/>
    <w:tmpl w:val="98DE0BE4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58F4A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77861FC2"/>
    <w:multiLevelType w:val="hybridMultilevel"/>
    <w:tmpl w:val="0094952E"/>
    <w:lvl w:ilvl="0" w:tplc="64D4B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1">
    <w:nsid w:val="77D858F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78571D"/>
    <w:multiLevelType w:val="hybridMultilevel"/>
    <w:tmpl w:val="9DB0E4E4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8D70CC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DEE7078"/>
    <w:multiLevelType w:val="hybridMultilevel"/>
    <w:tmpl w:val="F044F34A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>
    <w:nsid w:val="7E4E5B9F"/>
    <w:multiLevelType w:val="hybridMultilevel"/>
    <w:tmpl w:val="4D562C06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7"/>
  </w:num>
  <w:num w:numId="3">
    <w:abstractNumId w:val="74"/>
  </w:num>
  <w:num w:numId="4">
    <w:abstractNumId w:val="146"/>
  </w:num>
  <w:num w:numId="5">
    <w:abstractNumId w:val="46"/>
  </w:num>
  <w:num w:numId="6">
    <w:abstractNumId w:val="50"/>
  </w:num>
  <w:num w:numId="7">
    <w:abstractNumId w:val="102"/>
  </w:num>
  <w:num w:numId="8">
    <w:abstractNumId w:val="99"/>
  </w:num>
  <w:num w:numId="9">
    <w:abstractNumId w:val="55"/>
  </w:num>
  <w:num w:numId="10">
    <w:abstractNumId w:val="121"/>
  </w:num>
  <w:num w:numId="11">
    <w:abstractNumId w:val="96"/>
  </w:num>
  <w:num w:numId="12">
    <w:abstractNumId w:val="147"/>
  </w:num>
  <w:num w:numId="13">
    <w:abstractNumId w:val="150"/>
  </w:num>
  <w:num w:numId="14">
    <w:abstractNumId w:val="101"/>
  </w:num>
  <w:num w:numId="15">
    <w:abstractNumId w:val="109"/>
  </w:num>
  <w:num w:numId="16">
    <w:abstractNumId w:val="7"/>
  </w:num>
  <w:num w:numId="17">
    <w:abstractNumId w:val="123"/>
  </w:num>
  <w:num w:numId="18">
    <w:abstractNumId w:val="149"/>
  </w:num>
  <w:num w:numId="19">
    <w:abstractNumId w:val="95"/>
  </w:num>
  <w:num w:numId="20">
    <w:abstractNumId w:val="62"/>
  </w:num>
  <w:num w:numId="21">
    <w:abstractNumId w:val="129"/>
  </w:num>
  <w:num w:numId="22">
    <w:abstractNumId w:val="156"/>
  </w:num>
  <w:num w:numId="23">
    <w:abstractNumId w:val="119"/>
  </w:num>
  <w:num w:numId="24">
    <w:abstractNumId w:val="88"/>
  </w:num>
  <w:num w:numId="25">
    <w:abstractNumId w:val="107"/>
  </w:num>
  <w:num w:numId="26">
    <w:abstractNumId w:val="153"/>
  </w:num>
  <w:num w:numId="27">
    <w:abstractNumId w:val="100"/>
  </w:num>
  <w:num w:numId="28">
    <w:abstractNumId w:val="114"/>
  </w:num>
  <w:num w:numId="29">
    <w:abstractNumId w:val="83"/>
  </w:num>
  <w:num w:numId="30">
    <w:abstractNumId w:val="75"/>
  </w:num>
  <w:num w:numId="31">
    <w:abstractNumId w:val="38"/>
  </w:num>
  <w:num w:numId="32">
    <w:abstractNumId w:val="32"/>
  </w:num>
  <w:num w:numId="33">
    <w:abstractNumId w:val="92"/>
  </w:num>
  <w:num w:numId="34">
    <w:abstractNumId w:val="98"/>
  </w:num>
  <w:num w:numId="35">
    <w:abstractNumId w:val="33"/>
  </w:num>
  <w:num w:numId="36">
    <w:abstractNumId w:val="58"/>
  </w:num>
  <w:num w:numId="37">
    <w:abstractNumId w:val="72"/>
  </w:num>
  <w:num w:numId="38">
    <w:abstractNumId w:val="152"/>
  </w:num>
  <w:num w:numId="39">
    <w:abstractNumId w:val="94"/>
  </w:num>
  <w:num w:numId="40">
    <w:abstractNumId w:val="69"/>
  </w:num>
  <w:num w:numId="41">
    <w:abstractNumId w:val="108"/>
  </w:num>
  <w:num w:numId="42">
    <w:abstractNumId w:val="118"/>
  </w:num>
  <w:num w:numId="43">
    <w:abstractNumId w:val="124"/>
  </w:num>
  <w:num w:numId="44">
    <w:abstractNumId w:val="54"/>
  </w:num>
  <w:num w:numId="4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0"/>
  </w:num>
  <w:num w:numId="48">
    <w:abstractNumId w:val="36"/>
  </w:num>
  <w:num w:numId="49">
    <w:abstractNumId w:val="59"/>
  </w:num>
  <w:num w:numId="50">
    <w:abstractNumId w:val="27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</w:num>
  <w:num w:numId="53">
    <w:abstractNumId w:val="106"/>
  </w:num>
  <w:num w:numId="54">
    <w:abstractNumId w:val="110"/>
  </w:num>
  <w:num w:numId="55">
    <w:abstractNumId w:val="144"/>
  </w:num>
  <w:num w:numId="56">
    <w:abstractNumId w:val="30"/>
  </w:num>
  <w:num w:numId="57">
    <w:abstractNumId w:val="73"/>
  </w:num>
  <w:num w:numId="58">
    <w:abstractNumId w:val="131"/>
  </w:num>
  <w:num w:numId="59">
    <w:abstractNumId w:val="91"/>
  </w:num>
  <w:num w:numId="60">
    <w:abstractNumId w:val="142"/>
  </w:num>
  <w:num w:numId="61">
    <w:abstractNumId w:val="130"/>
  </w:num>
  <w:num w:numId="62">
    <w:abstractNumId w:val="44"/>
  </w:num>
  <w:num w:numId="63">
    <w:abstractNumId w:val="148"/>
  </w:num>
  <w:num w:numId="64">
    <w:abstractNumId w:val="66"/>
  </w:num>
  <w:num w:numId="65">
    <w:abstractNumId w:val="77"/>
  </w:num>
  <w:num w:numId="66">
    <w:abstractNumId w:val="137"/>
  </w:num>
  <w:num w:numId="67">
    <w:abstractNumId w:val="40"/>
  </w:num>
  <w:num w:numId="68">
    <w:abstractNumId w:val="45"/>
  </w:num>
  <w:num w:numId="69">
    <w:abstractNumId w:val="67"/>
  </w:num>
  <w:num w:numId="70">
    <w:abstractNumId w:val="53"/>
  </w:num>
  <w:num w:numId="71">
    <w:abstractNumId w:val="49"/>
  </w:num>
  <w:num w:numId="72">
    <w:abstractNumId w:val="56"/>
  </w:num>
  <w:num w:numId="73">
    <w:abstractNumId w:val="61"/>
  </w:num>
  <w:num w:numId="74">
    <w:abstractNumId w:val="81"/>
  </w:num>
  <w:num w:numId="75">
    <w:abstractNumId w:val="136"/>
  </w:num>
  <w:num w:numId="76">
    <w:abstractNumId w:val="126"/>
  </w:num>
  <w:num w:numId="77">
    <w:abstractNumId w:val="86"/>
  </w:num>
  <w:num w:numId="78">
    <w:abstractNumId w:val="97"/>
  </w:num>
  <w:num w:numId="79">
    <w:abstractNumId w:val="80"/>
  </w:num>
  <w:num w:numId="80">
    <w:abstractNumId w:val="35"/>
  </w:num>
  <w:num w:numId="81">
    <w:abstractNumId w:val="85"/>
  </w:num>
  <w:num w:numId="82">
    <w:abstractNumId w:val="134"/>
  </w:num>
  <w:num w:numId="83">
    <w:abstractNumId w:val="128"/>
  </w:num>
  <w:num w:numId="84">
    <w:abstractNumId w:val="154"/>
  </w:num>
  <w:num w:numId="85">
    <w:abstractNumId w:val="140"/>
  </w:num>
  <w:num w:numId="86">
    <w:abstractNumId w:val="84"/>
  </w:num>
  <w:num w:numId="87">
    <w:abstractNumId w:val="68"/>
  </w:num>
  <w:num w:numId="88">
    <w:abstractNumId w:val="143"/>
  </w:num>
  <w:num w:numId="89">
    <w:abstractNumId w:val="132"/>
  </w:num>
  <w:num w:numId="90">
    <w:abstractNumId w:val="138"/>
  </w:num>
  <w:num w:numId="91">
    <w:abstractNumId w:val="48"/>
  </w:num>
  <w:num w:numId="92">
    <w:abstractNumId w:val="71"/>
  </w:num>
  <w:num w:numId="93">
    <w:abstractNumId w:val="37"/>
  </w:num>
  <w:num w:numId="94">
    <w:abstractNumId w:val="122"/>
  </w:num>
  <w:num w:numId="95">
    <w:abstractNumId w:val="78"/>
  </w:num>
  <w:num w:numId="96">
    <w:abstractNumId w:val="39"/>
  </w:num>
  <w:num w:numId="97">
    <w:abstractNumId w:val="135"/>
  </w:num>
  <w:num w:numId="98">
    <w:abstractNumId w:val="155"/>
  </w:num>
  <w:num w:numId="99">
    <w:abstractNumId w:val="89"/>
  </w:num>
  <w:num w:numId="100">
    <w:abstractNumId w:val="76"/>
  </w:num>
  <w:num w:numId="101">
    <w:abstractNumId w:val="29"/>
  </w:num>
  <w:num w:numId="102">
    <w:abstractNumId w:val="90"/>
  </w:num>
  <w:num w:numId="103">
    <w:abstractNumId w:val="120"/>
  </w:num>
  <w:num w:numId="104">
    <w:abstractNumId w:val="25"/>
  </w:num>
  <w:num w:numId="105">
    <w:abstractNumId w:val="28"/>
  </w:num>
  <w:num w:numId="106">
    <w:abstractNumId w:val="139"/>
  </w:num>
  <w:num w:numId="107">
    <w:abstractNumId w:val="104"/>
  </w:num>
  <w:num w:numId="108">
    <w:abstractNumId w:val="141"/>
  </w:num>
  <w:num w:numId="109">
    <w:abstractNumId w:val="125"/>
  </w:num>
  <w:num w:numId="110">
    <w:abstractNumId w:val="116"/>
  </w:num>
  <w:num w:numId="111">
    <w:abstractNumId w:val="64"/>
  </w:num>
  <w:num w:numId="112">
    <w:abstractNumId w:val="93"/>
  </w:num>
  <w:num w:numId="113">
    <w:abstractNumId w:val="79"/>
  </w:num>
  <w:num w:numId="114">
    <w:abstractNumId w:val="47"/>
  </w:num>
  <w:num w:numId="115">
    <w:abstractNumId w:val="34"/>
  </w:num>
  <w:num w:numId="116">
    <w:abstractNumId w:val="113"/>
  </w:num>
  <w:num w:numId="117">
    <w:abstractNumId w:val="127"/>
  </w:num>
  <w:num w:numId="118">
    <w:abstractNumId w:val="115"/>
  </w:num>
  <w:num w:numId="119">
    <w:abstractNumId w:val="145"/>
  </w:num>
  <w:num w:numId="120">
    <w:abstractNumId w:val="26"/>
  </w:num>
  <w:num w:numId="121">
    <w:abstractNumId w:val="133"/>
  </w:num>
  <w:num w:numId="122">
    <w:abstractNumId w:val="103"/>
  </w:num>
  <w:num w:numId="123">
    <w:abstractNumId w:val="43"/>
  </w:num>
  <w:num w:numId="124">
    <w:abstractNumId w:val="41"/>
  </w:num>
  <w:num w:numId="125">
    <w:abstractNumId w:val="112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21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3A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3A7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0C84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AE8"/>
    <w:rsid w:val="00087DC7"/>
    <w:rsid w:val="00090903"/>
    <w:rsid w:val="00090C1B"/>
    <w:rsid w:val="00091958"/>
    <w:rsid w:val="00092022"/>
    <w:rsid w:val="00092E6C"/>
    <w:rsid w:val="00092EFA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D7876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2910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1CB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226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145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96A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D7D10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D0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810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1B9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7E0"/>
    <w:rsid w:val="004259D5"/>
    <w:rsid w:val="004277B2"/>
    <w:rsid w:val="00430D0B"/>
    <w:rsid w:val="0043252C"/>
    <w:rsid w:val="0043359F"/>
    <w:rsid w:val="004335DC"/>
    <w:rsid w:val="00434813"/>
    <w:rsid w:val="00434A35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47F5F"/>
    <w:rsid w:val="00452683"/>
    <w:rsid w:val="00453440"/>
    <w:rsid w:val="00454970"/>
    <w:rsid w:val="004551D2"/>
    <w:rsid w:val="004579ED"/>
    <w:rsid w:val="004607D4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646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E7F2C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269"/>
    <w:rsid w:val="00506963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B4C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6BA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07BB"/>
    <w:rsid w:val="00571318"/>
    <w:rsid w:val="005721D5"/>
    <w:rsid w:val="005730E5"/>
    <w:rsid w:val="00573B04"/>
    <w:rsid w:val="00573CD6"/>
    <w:rsid w:val="00574D08"/>
    <w:rsid w:val="00574D66"/>
    <w:rsid w:val="00575A51"/>
    <w:rsid w:val="0057722C"/>
    <w:rsid w:val="00580563"/>
    <w:rsid w:val="00580C5D"/>
    <w:rsid w:val="00580F9E"/>
    <w:rsid w:val="00584FB5"/>
    <w:rsid w:val="00586DF3"/>
    <w:rsid w:val="0058757F"/>
    <w:rsid w:val="0059056A"/>
    <w:rsid w:val="00591390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2A08"/>
    <w:rsid w:val="005A39B7"/>
    <w:rsid w:val="005A4EB9"/>
    <w:rsid w:val="005A5AB4"/>
    <w:rsid w:val="005A680E"/>
    <w:rsid w:val="005A6B29"/>
    <w:rsid w:val="005A7B24"/>
    <w:rsid w:val="005B09B6"/>
    <w:rsid w:val="005B14F7"/>
    <w:rsid w:val="005B1FF2"/>
    <w:rsid w:val="005B2B38"/>
    <w:rsid w:val="005B311D"/>
    <w:rsid w:val="005B4BB0"/>
    <w:rsid w:val="005B655E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0E8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604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713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45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08FC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0240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1840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42B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4D6C"/>
    <w:rsid w:val="0084766A"/>
    <w:rsid w:val="00851038"/>
    <w:rsid w:val="00853B12"/>
    <w:rsid w:val="008542BD"/>
    <w:rsid w:val="00856B19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85F89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A7F72"/>
    <w:rsid w:val="008B03A8"/>
    <w:rsid w:val="008B14B6"/>
    <w:rsid w:val="008B1BB1"/>
    <w:rsid w:val="008B23F1"/>
    <w:rsid w:val="008B35E8"/>
    <w:rsid w:val="008B3F83"/>
    <w:rsid w:val="008B4103"/>
    <w:rsid w:val="008B67F8"/>
    <w:rsid w:val="008C0673"/>
    <w:rsid w:val="008C0BCC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3AD"/>
    <w:rsid w:val="00932ED1"/>
    <w:rsid w:val="00932FF4"/>
    <w:rsid w:val="00933BDB"/>
    <w:rsid w:val="00934319"/>
    <w:rsid w:val="009344E6"/>
    <w:rsid w:val="00936CE8"/>
    <w:rsid w:val="00940001"/>
    <w:rsid w:val="00941505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D1B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2B7B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41D5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3A0"/>
    <w:rsid w:val="00A36401"/>
    <w:rsid w:val="00A370AD"/>
    <w:rsid w:val="00A375B5"/>
    <w:rsid w:val="00A4131B"/>
    <w:rsid w:val="00A41851"/>
    <w:rsid w:val="00A43672"/>
    <w:rsid w:val="00A43B3B"/>
    <w:rsid w:val="00A44356"/>
    <w:rsid w:val="00A445A6"/>
    <w:rsid w:val="00A44979"/>
    <w:rsid w:val="00A451D6"/>
    <w:rsid w:val="00A45774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1E3C"/>
    <w:rsid w:val="00A92528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82E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E8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2E03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685F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079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DFF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938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5E7"/>
    <w:rsid w:val="00CB5D2B"/>
    <w:rsid w:val="00CC009A"/>
    <w:rsid w:val="00CC0313"/>
    <w:rsid w:val="00CC0672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574A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635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6618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17A77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1A0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095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4F43"/>
    <w:rsid w:val="00E95480"/>
    <w:rsid w:val="00E956AA"/>
    <w:rsid w:val="00E9571F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976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0F6A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36EC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317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39BE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A34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FB7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22425-6E76-462F-AA1A-D60D11E1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27</cp:revision>
  <cp:lastPrinted>2023-08-28T05:53:00Z</cp:lastPrinted>
  <dcterms:created xsi:type="dcterms:W3CDTF">2023-10-19T11:34:00Z</dcterms:created>
  <dcterms:modified xsi:type="dcterms:W3CDTF">2023-10-31T11:30:00Z</dcterms:modified>
</cp:coreProperties>
</file>