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1D4A2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007467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3B4487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99518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 xml:space="preserve">WSTĘPNE </w:t>
      </w:r>
      <w:r w:rsidR="003B623E"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EE4798" w:rsidRPr="00F62FE0" w:rsidRDefault="003B448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</w:t>
      </w:r>
      <w:r w:rsidR="00745CE2">
        <w:rPr>
          <w:rFonts w:eastAsia="Times New Roman" w:cs="Times New Roman"/>
          <w:b/>
          <w:szCs w:val="20"/>
          <w:lang w:eastAsia="zh-CN"/>
        </w:rPr>
        <w:t>tu udostępniającego zasoby/pod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EE4798" w:rsidRPr="00F62FE0">
        <w:rPr>
          <w:rFonts w:eastAsia="Times New Roman" w:cs="Times New Roman"/>
          <w:b/>
          <w:szCs w:val="20"/>
          <w:lang w:eastAsia="zh-CN"/>
        </w:rPr>
        <w:t>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45CE2" w:rsidRPr="006101A5" w:rsidRDefault="00F62FE0" w:rsidP="00745CE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745CE2"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272.u.14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21934" w:rsidRPr="00CC3527" w:rsidRDefault="00EE4798" w:rsidP="0082193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821934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21934"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 w:rsidR="005421A7">
        <w:rPr>
          <w:rFonts w:cs="Times New Roman"/>
          <w:szCs w:val="20"/>
        </w:rPr>
        <w:t>3</w:t>
      </w:r>
      <w:r w:rsidR="00821934" w:rsidRPr="00CC3527">
        <w:rPr>
          <w:rFonts w:cs="Times New Roman"/>
          <w:szCs w:val="20"/>
        </w:rPr>
        <w:t xml:space="preserve"> r., poz. </w:t>
      </w:r>
      <w:r w:rsidR="005421A7">
        <w:rPr>
          <w:rFonts w:cs="Times New Roman"/>
          <w:szCs w:val="20"/>
        </w:rPr>
        <w:t>129</w:t>
      </w:r>
      <w:r w:rsidR="001F49BA">
        <w:rPr>
          <w:rFonts w:cs="Times New Roman"/>
          <w:szCs w:val="20"/>
        </w:rPr>
        <w:t xml:space="preserve"> ze zm.</w:t>
      </w:r>
      <w:r w:rsidR="00821934" w:rsidRPr="00CC3527">
        <w:rPr>
          <w:rFonts w:cs="Times New Roman"/>
          <w:szCs w:val="20"/>
        </w:rPr>
        <w:t>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1D4A27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07467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45CE2" w:rsidRDefault="00745CE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F49BA" w:rsidRDefault="001F49BA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F49BA" w:rsidRDefault="001F49BA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007467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76D9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14" w:rsidRDefault="00637C14">
      <w:pPr>
        <w:spacing w:after="0" w:line="240" w:lineRule="auto"/>
      </w:pPr>
      <w:r>
        <w:separator/>
      </w:r>
    </w:p>
  </w:endnote>
  <w:endnote w:type="continuationSeparator" w:id="0">
    <w:p w:rsidR="00637C14" w:rsidRDefault="0063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7E289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A80F8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14" w:rsidRDefault="00637C14">
      <w:pPr>
        <w:spacing w:after="0" w:line="240" w:lineRule="auto"/>
      </w:pPr>
      <w:r>
        <w:separator/>
      </w:r>
    </w:p>
  </w:footnote>
  <w:footnote w:type="continuationSeparator" w:id="0">
    <w:p w:rsidR="00637C14" w:rsidRDefault="0063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BBE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6C96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5AE9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C14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2899"/>
    <w:rsid w:val="007E3FE9"/>
    <w:rsid w:val="007E413C"/>
    <w:rsid w:val="007E4A1A"/>
    <w:rsid w:val="007E4D34"/>
    <w:rsid w:val="007E4D43"/>
    <w:rsid w:val="007E7AFC"/>
    <w:rsid w:val="007E7AFD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8BA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0F89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55C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29AA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2E82-2CA8-4C38-8503-4DA80B29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2023-07-06T11:58:00Z</cp:lastPrinted>
  <dcterms:created xsi:type="dcterms:W3CDTF">2023-07-05T14:03:00Z</dcterms:created>
  <dcterms:modified xsi:type="dcterms:W3CDTF">2023-07-06T12:05:00Z</dcterms:modified>
</cp:coreProperties>
</file>