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174A" w14:textId="77777777" w:rsidR="00615EEE" w:rsidRDefault="00615EEE" w:rsidP="00DB6301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082A5305" w14:textId="77777777" w:rsidR="00BC5B86" w:rsidRPr="006101A5" w:rsidRDefault="00BC5B86" w:rsidP="00BC5B86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667CCC">
        <w:rPr>
          <w:rFonts w:eastAsia="Arial" w:cs="Times New Roman"/>
          <w:b/>
          <w:kern w:val="1"/>
          <w:szCs w:val="20"/>
          <w:lang w:eastAsia="zh-CN" w:bidi="hi-IN"/>
        </w:rPr>
        <w:t>272.d.32</w:t>
      </w:r>
      <w:r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14:paraId="5ABFA8AD" w14:textId="77777777" w:rsidR="00BC5B86" w:rsidRPr="00DA05CC" w:rsidRDefault="001D4A27" w:rsidP="00BC5B86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5</w:t>
      </w:r>
      <w:r w:rsidR="00BC5B86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14:paraId="05B6E817" w14:textId="77777777" w:rsidR="00BC5B86" w:rsidRPr="00DA05CC" w:rsidRDefault="00BC5B86" w:rsidP="00BC5B86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14:paraId="54F27BC4" w14:textId="77777777" w:rsidR="00BC5B86" w:rsidRPr="00DA05CC" w:rsidRDefault="00BC5B86" w:rsidP="00BC5B86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szCs w:val="20"/>
          <w:lang w:eastAsia="zh-CN"/>
        </w:rPr>
        <w:t>Zamaw</w:t>
      </w:r>
      <w:r w:rsidRPr="00DA05CC">
        <w:rPr>
          <w:rFonts w:eastAsia="Times New Roman" w:cs="Times New Roman"/>
          <w:b/>
          <w:szCs w:val="20"/>
          <w:lang w:eastAsia="zh-CN"/>
        </w:rPr>
        <w:t>iający:</w:t>
      </w:r>
    </w:p>
    <w:p w14:paraId="7582FDFE" w14:textId="77777777" w:rsidR="00BC5B86" w:rsidRPr="00D05306" w:rsidRDefault="00BC5B86" w:rsidP="00BC5B86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14:paraId="3D56F9C7" w14:textId="77777777" w:rsidR="00BC5B86" w:rsidRPr="00D05306" w:rsidRDefault="00BC5B86" w:rsidP="00BC5B86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14:paraId="4CB90E8D" w14:textId="77777777" w:rsidR="00BC5B86" w:rsidRPr="00DA05CC" w:rsidRDefault="00BC5B86" w:rsidP="00BC5B86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14:paraId="72700718" w14:textId="77777777" w:rsidR="00BC5B86" w:rsidRPr="00DA05CC" w:rsidRDefault="00BC5B86" w:rsidP="00BC5B86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14:paraId="4ECD15AF" w14:textId="77777777" w:rsidR="00BC5B86" w:rsidRPr="00DA05CC" w:rsidRDefault="00BC5B86" w:rsidP="00BC5B86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14:paraId="2CC5BF0E" w14:textId="77777777" w:rsidR="00BC5B86" w:rsidRPr="00DA05CC" w:rsidRDefault="00BC5B86" w:rsidP="00BC5B86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</w:t>
      </w:r>
      <w:proofErr w:type="gramStart"/>
      <w:r w:rsidRPr="00DA05CC">
        <w:rPr>
          <w:rFonts w:eastAsia="Times New Roman" w:cs="Times New Roman"/>
          <w:i/>
          <w:szCs w:val="20"/>
          <w:lang w:eastAsia="zh-CN"/>
        </w:rPr>
        <w:t xml:space="preserve">adres, </w:t>
      </w:r>
      <w:r>
        <w:rPr>
          <w:rFonts w:eastAsia="Times New Roman" w:cs="Times New Roman"/>
          <w:i/>
          <w:szCs w:val="20"/>
          <w:lang w:eastAsia="zh-CN"/>
        </w:rPr>
        <w:t xml:space="preserve">  </w:t>
      </w:r>
      <w:proofErr w:type="gramEnd"/>
      <w:r>
        <w:rPr>
          <w:rFonts w:eastAsia="Times New Roman" w:cs="Times New Roman"/>
          <w:i/>
          <w:szCs w:val="20"/>
          <w:lang w:eastAsia="zh-CN"/>
        </w:rPr>
        <w:t xml:space="preserve">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14:paraId="393F45D1" w14:textId="77777777" w:rsidR="00BC5B86" w:rsidRPr="00DA05CC" w:rsidRDefault="00BC5B86" w:rsidP="00BC5B86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14:paraId="4B663293" w14:textId="77777777" w:rsidR="00BC5B86" w:rsidRPr="00DA05CC" w:rsidRDefault="00BC5B86" w:rsidP="00BC5B86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14:paraId="2AAF0E77" w14:textId="77777777" w:rsidR="00BC5B86" w:rsidRPr="00DA05CC" w:rsidRDefault="00BC5B86" w:rsidP="00BC5B86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14:paraId="18CAB5A3" w14:textId="77777777" w:rsidR="00BC5B86" w:rsidRPr="00DA05CC" w:rsidRDefault="00BC5B86" w:rsidP="00BC5B86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33A6EFDA" w14:textId="77777777" w:rsidR="00BC5B86" w:rsidRDefault="003B623E" w:rsidP="00BC5B86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PODMIOTOWE OŚWIADCZENIE</w:t>
      </w:r>
    </w:p>
    <w:p w14:paraId="264C5C88" w14:textId="77777777" w:rsidR="00BC5B86" w:rsidRPr="00F62FE0" w:rsidRDefault="00BC5B86" w:rsidP="00BC5B86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Pr="00F62FE0">
        <w:rPr>
          <w:rFonts w:eastAsia="Times New Roman" w:cs="Times New Roman"/>
          <w:b/>
          <w:szCs w:val="20"/>
          <w:lang w:eastAsia="zh-CN"/>
        </w:rPr>
        <w:t>cy/Podmio</w:t>
      </w:r>
      <w:r>
        <w:rPr>
          <w:rFonts w:eastAsia="Times New Roman" w:cs="Times New Roman"/>
          <w:b/>
          <w:szCs w:val="20"/>
          <w:lang w:eastAsia="zh-CN"/>
        </w:rPr>
        <w:t>tu udostępniającego zasoby/podwy</w:t>
      </w:r>
      <w:r w:rsidRPr="00F62FE0">
        <w:rPr>
          <w:rFonts w:eastAsia="Times New Roman" w:cs="Times New Roman"/>
          <w:b/>
          <w:szCs w:val="20"/>
          <w:lang w:eastAsia="zh-CN"/>
        </w:rPr>
        <w:t>konawcy</w:t>
      </w:r>
      <w:r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14:paraId="5A869B2E" w14:textId="77777777" w:rsidR="00BC5B86" w:rsidRPr="00F62FE0" w:rsidRDefault="00BC5B86" w:rsidP="00BC5B86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proofErr w:type="spellStart"/>
      <w:r w:rsidRPr="00DA05CC">
        <w:rPr>
          <w:rFonts w:eastAsia="Times New Roman" w:cs="Times New Roman"/>
          <w:b/>
          <w:szCs w:val="20"/>
          <w:lang w:eastAsia="zh-CN"/>
        </w:rPr>
        <w:t>Pzp</w:t>
      </w:r>
      <w:proofErr w:type="spellEnd"/>
      <w:r w:rsidRPr="00DA05CC">
        <w:rPr>
          <w:rFonts w:eastAsia="Times New Roman" w:cs="Times New Roman"/>
          <w:b/>
          <w:szCs w:val="20"/>
          <w:lang w:eastAsia="zh-CN"/>
        </w:rPr>
        <w:t>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14:paraId="78FC2260" w14:textId="77777777" w:rsidR="00BC5B86" w:rsidRDefault="00BC5B86" w:rsidP="00BC5B86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14:paraId="7BBFC7F0" w14:textId="77777777" w:rsidR="00BC5B86" w:rsidRPr="006101A5" w:rsidRDefault="00BC5B86" w:rsidP="00BC5B86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referencyjnym: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SR.</w:t>
      </w:r>
      <w:r w:rsidR="00667CCC">
        <w:rPr>
          <w:rFonts w:eastAsia="Arial" w:cs="Times New Roman"/>
          <w:b/>
          <w:kern w:val="1"/>
          <w:szCs w:val="20"/>
          <w:lang w:eastAsia="zh-CN" w:bidi="hi-IN"/>
        </w:rPr>
        <w:t>272.d.32</w:t>
      </w:r>
      <w:r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14:paraId="07664730" w14:textId="77777777" w:rsidR="00BC5B86" w:rsidRPr="009E35DF" w:rsidRDefault="00BC5B86" w:rsidP="00BC5B86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14:paraId="79C5BFCB" w14:textId="77777777" w:rsidR="00BC5B86" w:rsidRPr="00DA05CC" w:rsidRDefault="00BC5B86" w:rsidP="00BC5B86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325BDA44" w14:textId="77777777" w:rsidR="00BC5B86" w:rsidRDefault="00BC5B86" w:rsidP="00BC5B86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14:paraId="08D11E93" w14:textId="77777777" w:rsidR="00BC5B86" w:rsidRPr="00CC3527" w:rsidRDefault="00BC5B86" w:rsidP="00BC5B86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</w:t>
      </w:r>
      <w:r w:rsidR="00C468C5">
        <w:rPr>
          <w:rFonts w:eastAsia="Times New Roman" w:cs="Times New Roman"/>
          <w:bCs/>
          <w:szCs w:val="20"/>
          <w:lang w:eastAsia="zh-CN"/>
        </w:rPr>
        <w:t xml:space="preserve">pkt 1, 2 oraz 5 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ustawy </w:t>
      </w:r>
      <w:proofErr w:type="spellStart"/>
      <w:r w:rsidRPr="00DA05CC">
        <w:rPr>
          <w:rFonts w:eastAsia="Times New Roman" w:cs="Times New Roman"/>
          <w:bCs/>
          <w:szCs w:val="20"/>
          <w:lang w:eastAsia="zh-CN"/>
        </w:rPr>
        <w:t>Pz</w:t>
      </w:r>
      <w:r w:rsidR="00C468C5">
        <w:rPr>
          <w:rFonts w:eastAsia="Times New Roman" w:cs="Times New Roman"/>
          <w:bCs/>
          <w:szCs w:val="20"/>
          <w:lang w:eastAsia="zh-CN"/>
        </w:rPr>
        <w:t>p</w:t>
      </w:r>
      <w:proofErr w:type="spellEnd"/>
      <w:r w:rsidR="00C468C5">
        <w:rPr>
          <w:rFonts w:eastAsia="Times New Roman" w:cs="Times New Roman"/>
          <w:bCs/>
          <w:szCs w:val="20"/>
          <w:lang w:eastAsia="zh-CN"/>
        </w:rPr>
        <w:t>.</w:t>
      </w:r>
    </w:p>
    <w:p w14:paraId="598EA5E6" w14:textId="77777777" w:rsidR="00BC5B86" w:rsidRDefault="00BC5B86" w:rsidP="00BC5B86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507F40BF" w14:textId="77777777" w:rsidR="00BC5B86" w:rsidRDefault="00BC5B86" w:rsidP="00BC5B86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14:paraId="3CE3B135" w14:textId="0D968991" w:rsidR="00BC5B86" w:rsidRPr="00DA05CC" w:rsidRDefault="00BC5B86" w:rsidP="00BC5B86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proofErr w:type="spellStart"/>
      <w:r>
        <w:rPr>
          <w:rFonts w:eastAsia="Times New Roman" w:cs="Times New Roman"/>
          <w:szCs w:val="20"/>
          <w:lang w:eastAsia="zh-CN"/>
        </w:rPr>
        <w:t>Pzp</w:t>
      </w:r>
      <w:proofErr w:type="spellEnd"/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="00C468C5">
        <w:rPr>
          <w:rFonts w:eastAsia="Times New Roman" w:cs="Times New Roman"/>
          <w:i/>
          <w:szCs w:val="20"/>
          <w:lang w:eastAsia="zh-CN"/>
        </w:rPr>
        <w:t xml:space="preserve">art. 108 ust. 1 pkt 1, 2 oraz 5 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ustawy </w:t>
      </w:r>
      <w:proofErr w:type="spellStart"/>
      <w:r w:rsidRPr="00DA05CC">
        <w:rPr>
          <w:rFonts w:eastAsia="Times New Roman" w:cs="Times New Roman"/>
          <w:i/>
          <w:szCs w:val="20"/>
          <w:lang w:eastAsia="zh-CN"/>
        </w:rPr>
        <w:t>Pzp</w:t>
      </w:r>
      <w:proofErr w:type="spellEnd"/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 xml:space="preserve">podstawie art. 110 ust. 2 ustawy </w:t>
      </w:r>
      <w:proofErr w:type="spellStart"/>
      <w:r w:rsidRPr="00DA05CC">
        <w:rPr>
          <w:rFonts w:eastAsia="Times New Roman" w:cs="Times New Roman"/>
          <w:szCs w:val="20"/>
          <w:lang w:eastAsia="zh-CN"/>
        </w:rPr>
        <w:t>Pzp</w:t>
      </w:r>
      <w:proofErr w:type="spellEnd"/>
      <w:r w:rsidRPr="00DA05CC">
        <w:rPr>
          <w:rFonts w:eastAsia="Times New Roman" w:cs="Times New Roman"/>
          <w:szCs w:val="20"/>
          <w:lang w:eastAsia="zh-CN"/>
        </w:rPr>
        <w:t>, podjąłem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</w:t>
      </w:r>
    </w:p>
    <w:p w14:paraId="06122595" w14:textId="77777777" w:rsidR="00BC5B86" w:rsidRPr="00DA05CC" w:rsidRDefault="00BC5B86" w:rsidP="00BC5B86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14:paraId="01388B1E" w14:textId="77777777" w:rsidR="00BC5B86" w:rsidRPr="00DA05CC" w:rsidRDefault="00BC5B86" w:rsidP="00BC5B86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713DA409" w14:textId="77777777" w:rsidR="00BC5B86" w:rsidRPr="006F5986" w:rsidRDefault="00BC5B86" w:rsidP="00BC5B86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14:paraId="64CAD891" w14:textId="77777777" w:rsidR="00BC5B86" w:rsidRPr="00DA05CC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54E31C40" w14:textId="77777777" w:rsidR="00BC5B86" w:rsidRPr="00DA05CC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27BF9A78" w14:textId="77777777" w:rsidR="00BC5B86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14:paraId="7C95B18D" w14:textId="77777777" w:rsidR="00BC5B86" w:rsidRPr="003E0998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14:paraId="15C964C3" w14:textId="77777777" w:rsidR="00BC5B86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6A2B4E1A" w14:textId="77777777" w:rsidR="00BC5B86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1A601D4E" w14:textId="77777777" w:rsidR="00BC5B86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7450F55A" w14:textId="77777777" w:rsidR="00BC5B86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60E16A7D" w14:textId="77777777" w:rsidR="00BC5B86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42BF33B9" w14:textId="77777777" w:rsidR="00BC5B86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3C3012C7" w14:textId="77777777" w:rsidR="00BC5B86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1B4D3C94" w14:textId="77777777" w:rsidR="00BC5B86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7D19BCE6" w14:textId="77777777" w:rsidR="00C468C5" w:rsidRDefault="00C468C5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02A2CBC8" w14:textId="77777777" w:rsidR="00BC5B86" w:rsidRPr="00410C59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14:paraId="3A706810" w14:textId="77777777" w:rsidR="00BC5B86" w:rsidRPr="00925D14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14:paraId="0554EE55" w14:textId="77777777" w:rsidR="00BC5B86" w:rsidRPr="00D05306" w:rsidRDefault="00BC5B86" w:rsidP="00BC5B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14:paraId="57130487" w14:textId="0F12E648" w:rsidR="00BC6535" w:rsidRPr="0032436B" w:rsidRDefault="00BC6535" w:rsidP="00363D5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BC6535" w:rsidRPr="0032436B" w:rsidSect="00EC5259">
      <w:headerReference w:type="default" r:id="rId8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5FEAF" w14:textId="77777777" w:rsidR="0054513B" w:rsidRDefault="0054513B">
      <w:pPr>
        <w:spacing w:after="0" w:line="240" w:lineRule="auto"/>
      </w:pPr>
      <w:r>
        <w:separator/>
      </w:r>
    </w:p>
  </w:endnote>
  <w:endnote w:type="continuationSeparator" w:id="0">
    <w:p w14:paraId="63DEC0B3" w14:textId="77777777" w:rsidR="0054513B" w:rsidRDefault="0054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1A535" w14:textId="77777777" w:rsidR="0054513B" w:rsidRDefault="0054513B">
      <w:pPr>
        <w:spacing w:after="0" w:line="240" w:lineRule="auto"/>
      </w:pPr>
      <w:r>
        <w:separator/>
      </w:r>
    </w:p>
  </w:footnote>
  <w:footnote w:type="continuationSeparator" w:id="0">
    <w:p w14:paraId="3C4E3AFE" w14:textId="77777777" w:rsidR="0054513B" w:rsidRDefault="0054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DA22" w14:textId="77777777" w:rsidR="00CA0CE6" w:rsidRPr="00EC5259" w:rsidRDefault="00CA0CE6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 wp14:anchorId="27188E75" wp14:editId="741DE861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 w15:restartNumberingAfterBreak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 w15:restartNumberingAfterBreak="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 w15:restartNumberingAfterBreak="0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 w15:restartNumberingAfterBreak="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 w15:restartNumberingAfterBreak="0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 w15:restartNumberingAfterBreak="0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 w15:restartNumberingAfterBreak="0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 w15:restartNumberingAfterBreak="0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 w15:restartNumberingAfterBreak="0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 w15:restartNumberingAfterBreak="0">
    <w:nsid w:val="02134A4D"/>
    <w:multiLevelType w:val="hybridMultilevel"/>
    <w:tmpl w:val="4B929D8C"/>
    <w:lvl w:ilvl="0" w:tplc="4492E5BC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 w:hint="default"/>
        <w:color w:val="000000"/>
        <w:spacing w:val="-4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51438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0F834FBE"/>
    <w:multiLevelType w:val="hybridMultilevel"/>
    <w:tmpl w:val="2A0688A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13D759D9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14AC2E82"/>
    <w:multiLevelType w:val="hybridMultilevel"/>
    <w:tmpl w:val="F11C6F4E"/>
    <w:lvl w:ilvl="0" w:tplc="843ED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1B400A06"/>
    <w:multiLevelType w:val="hybridMultilevel"/>
    <w:tmpl w:val="213C6206"/>
    <w:lvl w:ilvl="0" w:tplc="39725B8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 w15:restartNumberingAfterBreak="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1C3A07CD"/>
    <w:multiLevelType w:val="hybridMultilevel"/>
    <w:tmpl w:val="EE827C18"/>
    <w:lvl w:ilvl="0" w:tplc="8CC00E58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4" w15:restartNumberingAfterBreak="0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411A1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6" w15:restartNumberingAfterBreak="0">
    <w:nsid w:val="24520FC5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26AF500B"/>
    <w:multiLevelType w:val="hybridMultilevel"/>
    <w:tmpl w:val="E70EC36C"/>
    <w:lvl w:ilvl="0" w:tplc="8CC00E58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1" w15:restartNumberingAfterBreak="0">
    <w:nsid w:val="27441ABB"/>
    <w:multiLevelType w:val="hybridMultilevel"/>
    <w:tmpl w:val="33361F1A"/>
    <w:lvl w:ilvl="0" w:tplc="55C6F38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2" w15:restartNumberingAfterBreak="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1" w15:restartNumberingAfterBreak="0">
    <w:nsid w:val="34C535BE"/>
    <w:multiLevelType w:val="hybridMultilevel"/>
    <w:tmpl w:val="EC8EC9AA"/>
    <w:lvl w:ilvl="0" w:tplc="64D4B4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 w15:restartNumberingAfterBreak="0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 w15:restartNumberingAfterBreak="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 w15:restartNumberingAfterBreak="0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 w15:restartNumberingAfterBreak="0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8" w15:restartNumberingAfterBreak="0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582022"/>
    <w:multiLevelType w:val="hybridMultilevel"/>
    <w:tmpl w:val="D60E798E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2" w15:restartNumberingAfterBreak="0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5" w15:restartNumberingAfterBreak="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9" w15:restartNumberingAfterBreak="0">
    <w:nsid w:val="4D672194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020340E"/>
    <w:multiLevelType w:val="hybridMultilevel"/>
    <w:tmpl w:val="56D6D874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2" w15:restartNumberingAfterBreak="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560830FA"/>
    <w:multiLevelType w:val="hybridMultilevel"/>
    <w:tmpl w:val="37BA5876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7" w15:restartNumberingAfterBreak="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6B5787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E720945"/>
    <w:multiLevelType w:val="hybridMultilevel"/>
    <w:tmpl w:val="B734B974"/>
    <w:lvl w:ilvl="0" w:tplc="64D4B4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7" w15:restartNumberingAfterBreak="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2" w15:restartNumberingAfterBreak="0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3" w15:restartNumberingAfterBreak="0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9006287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6D2159"/>
    <w:multiLevelType w:val="hybridMultilevel"/>
    <w:tmpl w:val="30EACA10"/>
    <w:lvl w:ilvl="0" w:tplc="45FE6E70">
      <w:start w:val="1"/>
      <w:numFmt w:val="lowerLetter"/>
      <w:lvlText w:val="%1)"/>
      <w:lvlJc w:val="left"/>
      <w:pPr>
        <w:ind w:left="21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47" w:hanging="360"/>
      </w:pPr>
    </w:lvl>
    <w:lvl w:ilvl="2" w:tplc="0415001B" w:tentative="1">
      <w:start w:val="1"/>
      <w:numFmt w:val="lowerRoman"/>
      <w:lvlText w:val="%3."/>
      <w:lvlJc w:val="right"/>
      <w:pPr>
        <w:ind w:left="3567" w:hanging="180"/>
      </w:pPr>
    </w:lvl>
    <w:lvl w:ilvl="3" w:tplc="0415000F" w:tentative="1">
      <w:start w:val="1"/>
      <w:numFmt w:val="decimal"/>
      <w:lvlText w:val="%4."/>
      <w:lvlJc w:val="left"/>
      <w:pPr>
        <w:ind w:left="4287" w:hanging="360"/>
      </w:pPr>
    </w:lvl>
    <w:lvl w:ilvl="4" w:tplc="04150019" w:tentative="1">
      <w:start w:val="1"/>
      <w:numFmt w:val="lowerLetter"/>
      <w:lvlText w:val="%5."/>
      <w:lvlJc w:val="left"/>
      <w:pPr>
        <w:ind w:left="5007" w:hanging="360"/>
      </w:pPr>
    </w:lvl>
    <w:lvl w:ilvl="5" w:tplc="0415001B" w:tentative="1">
      <w:start w:val="1"/>
      <w:numFmt w:val="lowerRoman"/>
      <w:lvlText w:val="%6."/>
      <w:lvlJc w:val="right"/>
      <w:pPr>
        <w:ind w:left="5727" w:hanging="180"/>
      </w:pPr>
    </w:lvl>
    <w:lvl w:ilvl="6" w:tplc="0415000F" w:tentative="1">
      <w:start w:val="1"/>
      <w:numFmt w:val="decimal"/>
      <w:lvlText w:val="%7."/>
      <w:lvlJc w:val="left"/>
      <w:pPr>
        <w:ind w:left="6447" w:hanging="360"/>
      </w:pPr>
    </w:lvl>
    <w:lvl w:ilvl="7" w:tplc="04150019" w:tentative="1">
      <w:start w:val="1"/>
      <w:numFmt w:val="lowerLetter"/>
      <w:lvlText w:val="%8."/>
      <w:lvlJc w:val="left"/>
      <w:pPr>
        <w:ind w:left="7167" w:hanging="360"/>
      </w:pPr>
    </w:lvl>
    <w:lvl w:ilvl="8" w:tplc="041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8" w15:restartNumberingAfterBreak="0">
    <w:nsid w:val="6B711A86"/>
    <w:multiLevelType w:val="hybridMultilevel"/>
    <w:tmpl w:val="9B0A3C5A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9" w15:restartNumberingAfterBreak="0">
    <w:nsid w:val="6DCC67BE"/>
    <w:multiLevelType w:val="hybridMultilevel"/>
    <w:tmpl w:val="AF32968A"/>
    <w:lvl w:ilvl="0" w:tplc="FE1AE8A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0" w15:restartNumberingAfterBreak="0">
    <w:nsid w:val="6E4C2641"/>
    <w:multiLevelType w:val="hybridMultilevel"/>
    <w:tmpl w:val="039CF76A"/>
    <w:lvl w:ilvl="0" w:tplc="629215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1" w15:restartNumberingAfterBreak="0">
    <w:nsid w:val="703865B7"/>
    <w:multiLevelType w:val="hybridMultilevel"/>
    <w:tmpl w:val="F5321150"/>
    <w:lvl w:ilvl="0" w:tplc="0415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52" w:hanging="360"/>
      </w:pPr>
      <w:rPr>
        <w:rFonts w:ascii="Wingdings" w:hAnsi="Wingdings" w:hint="default"/>
      </w:rPr>
    </w:lvl>
  </w:abstractNum>
  <w:abstractNum w:abstractNumId="112" w15:restartNumberingAfterBreak="0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3" w15:restartNumberingAfterBreak="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 w15:restartNumberingAfterBreak="0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C4415D9"/>
    <w:multiLevelType w:val="hybridMultilevel"/>
    <w:tmpl w:val="99EEEA5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1" w15:restartNumberingAfterBreak="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655350">
    <w:abstractNumId w:val="88"/>
  </w:num>
  <w:num w:numId="2" w16cid:durableId="847987084">
    <w:abstractNumId w:val="123"/>
  </w:num>
  <w:num w:numId="3" w16cid:durableId="1320110099">
    <w:abstractNumId w:val="65"/>
  </w:num>
  <w:num w:numId="4" w16cid:durableId="851722593">
    <w:abstractNumId w:val="44"/>
  </w:num>
  <w:num w:numId="5" w16cid:durableId="2070572121">
    <w:abstractNumId w:val="47"/>
  </w:num>
  <w:num w:numId="6" w16cid:durableId="298994049">
    <w:abstractNumId w:val="87"/>
  </w:num>
  <w:num w:numId="7" w16cid:durableId="1828742186">
    <w:abstractNumId w:val="83"/>
  </w:num>
  <w:num w:numId="8" w16cid:durableId="989404296">
    <w:abstractNumId w:val="52"/>
  </w:num>
  <w:num w:numId="9" w16cid:durableId="1190795664">
    <w:abstractNumId w:val="104"/>
  </w:num>
  <w:num w:numId="10" w16cid:durableId="1733697077">
    <w:abstractNumId w:val="82"/>
  </w:num>
  <w:num w:numId="11" w16cid:durableId="908853539">
    <w:abstractNumId w:val="115"/>
  </w:num>
  <w:num w:numId="12" w16cid:durableId="1619723067">
    <w:abstractNumId w:val="117"/>
  </w:num>
  <w:num w:numId="13" w16cid:durableId="862745857">
    <w:abstractNumId w:val="85"/>
  </w:num>
  <w:num w:numId="14" w16cid:durableId="1204439223">
    <w:abstractNumId w:val="91"/>
  </w:num>
  <w:num w:numId="15" w16cid:durableId="1758476766">
    <w:abstractNumId w:val="106"/>
  </w:num>
  <w:num w:numId="16" w16cid:durableId="1985087877">
    <w:abstractNumId w:val="116"/>
  </w:num>
  <w:num w:numId="17" w16cid:durableId="2109229878">
    <w:abstractNumId w:val="80"/>
  </w:num>
  <w:num w:numId="18" w16cid:durableId="686831479">
    <w:abstractNumId w:val="57"/>
  </w:num>
  <w:num w:numId="19" w16cid:durableId="398753044">
    <w:abstractNumId w:val="122"/>
  </w:num>
  <w:num w:numId="20" w16cid:durableId="1267152696">
    <w:abstractNumId w:val="100"/>
  </w:num>
  <w:num w:numId="21" w16cid:durableId="1539080173">
    <w:abstractNumId w:val="76"/>
  </w:num>
  <w:num w:numId="22" w16cid:durableId="1905986022">
    <w:abstractNumId w:val="90"/>
  </w:num>
  <w:num w:numId="23" w16cid:durableId="482505529">
    <w:abstractNumId w:val="121"/>
  </w:num>
  <w:num w:numId="24" w16cid:durableId="1601986737">
    <w:abstractNumId w:val="84"/>
  </w:num>
  <w:num w:numId="25" w16cid:durableId="98721877">
    <w:abstractNumId w:val="94"/>
  </w:num>
  <w:num w:numId="26" w16cid:durableId="1232039681">
    <w:abstractNumId w:val="99"/>
  </w:num>
  <w:num w:numId="27" w16cid:durableId="1083256968">
    <w:abstractNumId w:val="69"/>
  </w:num>
  <w:num w:numId="28" w16cid:durableId="633947015">
    <w:abstractNumId w:val="66"/>
  </w:num>
  <w:num w:numId="29" w16cid:durableId="2104379577">
    <w:abstractNumId w:val="38"/>
  </w:num>
  <w:num w:numId="30" w16cid:durableId="1726491764">
    <w:abstractNumId w:val="32"/>
  </w:num>
  <w:num w:numId="31" w16cid:durableId="1310094993">
    <w:abstractNumId w:val="77"/>
  </w:num>
  <w:num w:numId="32" w16cid:durableId="1768622471">
    <w:abstractNumId w:val="33"/>
  </w:num>
  <w:num w:numId="33" w16cid:durableId="786848273">
    <w:abstractNumId w:val="39"/>
  </w:num>
  <w:num w:numId="34" w16cid:durableId="806514780">
    <w:abstractNumId w:val="54"/>
  </w:num>
  <w:num w:numId="35" w16cid:durableId="612632580">
    <w:abstractNumId w:val="64"/>
  </w:num>
  <w:num w:numId="36" w16cid:durableId="550238">
    <w:abstractNumId w:val="78"/>
  </w:num>
  <w:num w:numId="37" w16cid:durableId="1458377014">
    <w:abstractNumId w:val="62"/>
  </w:num>
  <w:num w:numId="38" w16cid:durableId="1709144395">
    <w:abstractNumId w:val="30"/>
  </w:num>
  <w:num w:numId="39" w16cid:durableId="1419403031">
    <w:abstractNumId w:val="105"/>
  </w:num>
  <w:num w:numId="40" w16cid:durableId="1818835352">
    <w:abstractNumId w:val="93"/>
  </w:num>
  <w:num w:numId="41" w16cid:durableId="1144204612">
    <w:abstractNumId w:val="73"/>
  </w:num>
  <w:num w:numId="42" w16cid:durableId="325591552">
    <w:abstractNumId w:val="114"/>
  </w:num>
  <w:num w:numId="43" w16cid:durableId="2024818000">
    <w:abstractNumId w:val="7"/>
  </w:num>
  <w:num w:numId="44" w16cid:durableId="680282528">
    <w:abstractNumId w:val="25"/>
  </w:num>
  <w:num w:numId="45" w16cid:durableId="383914743">
    <w:abstractNumId w:val="70"/>
  </w:num>
  <w:num w:numId="46" w16cid:durableId="2095784482">
    <w:abstractNumId w:val="68"/>
  </w:num>
  <w:num w:numId="47" w16cid:durableId="2020617639">
    <w:abstractNumId w:val="53"/>
  </w:num>
  <w:num w:numId="48" w16cid:durableId="379716691">
    <w:abstractNumId w:val="55"/>
  </w:num>
  <w:num w:numId="49" w16cid:durableId="2139715648">
    <w:abstractNumId w:val="37"/>
  </w:num>
  <w:num w:numId="50" w16cid:durableId="280916884">
    <w:abstractNumId w:val="72"/>
  </w:num>
  <w:num w:numId="51" w16cid:durableId="1047995281">
    <w:abstractNumId w:val="101"/>
  </w:num>
  <w:num w:numId="52" w16cid:durableId="1186944768">
    <w:abstractNumId w:val="96"/>
  </w:num>
  <w:num w:numId="53" w16cid:durableId="1183981557">
    <w:abstractNumId w:val="112"/>
  </w:num>
  <w:num w:numId="54" w16cid:durableId="842092956">
    <w:abstractNumId w:val="67"/>
  </w:num>
  <w:num w:numId="55" w16cid:durableId="1910455822">
    <w:abstractNumId w:val="102"/>
  </w:num>
  <w:num w:numId="56" w16cid:durableId="707219228">
    <w:abstractNumId w:val="40"/>
  </w:num>
  <w:num w:numId="57" w16cid:durableId="2144233805">
    <w:abstractNumId w:val="42"/>
  </w:num>
  <w:num w:numId="58" w16cid:durableId="980960198">
    <w:abstractNumId w:val="98"/>
  </w:num>
  <w:num w:numId="59" w16cid:durableId="206963642">
    <w:abstractNumId w:val="56"/>
  </w:num>
  <w:num w:numId="60" w16cid:durableId="88547880">
    <w:abstractNumId w:val="28"/>
  </w:num>
  <w:num w:numId="61" w16cid:durableId="653801940">
    <w:abstractNumId w:val="113"/>
  </w:num>
  <w:num w:numId="62" w16cid:durableId="1826579164">
    <w:abstractNumId w:val="119"/>
  </w:num>
  <w:num w:numId="63" w16cid:durableId="421033611">
    <w:abstractNumId w:val="109"/>
  </w:num>
  <w:num w:numId="64" w16cid:durableId="1711757181">
    <w:abstractNumId w:val="46"/>
  </w:num>
  <w:num w:numId="65" w16cid:durableId="2145609965">
    <w:abstractNumId w:val="51"/>
  </w:num>
  <w:num w:numId="66" w16cid:durableId="2001764302">
    <w:abstractNumId w:val="81"/>
  </w:num>
  <w:num w:numId="67" w16cid:durableId="588975619">
    <w:abstractNumId w:val="41"/>
  </w:num>
  <w:num w:numId="68" w16cid:durableId="1211769676">
    <w:abstractNumId w:val="108"/>
  </w:num>
  <w:num w:numId="69" w16cid:durableId="700546757">
    <w:abstractNumId w:val="71"/>
  </w:num>
  <w:num w:numId="70" w16cid:durableId="308747063">
    <w:abstractNumId w:val="86"/>
  </w:num>
  <w:num w:numId="71" w16cid:durableId="263615572">
    <w:abstractNumId w:val="79"/>
  </w:num>
  <w:num w:numId="72" w16cid:durableId="1715690761">
    <w:abstractNumId w:val="89"/>
  </w:num>
  <w:num w:numId="73" w16cid:durableId="982582576">
    <w:abstractNumId w:val="120"/>
  </w:num>
  <w:num w:numId="74" w16cid:durableId="652218856">
    <w:abstractNumId w:val="110"/>
  </w:num>
  <w:num w:numId="75" w16cid:durableId="813639855">
    <w:abstractNumId w:val="60"/>
  </w:num>
  <w:num w:numId="76" w16cid:durableId="775321371">
    <w:abstractNumId w:val="61"/>
  </w:num>
  <w:num w:numId="77" w16cid:durableId="1602107019">
    <w:abstractNumId w:val="29"/>
  </w:num>
  <w:num w:numId="78" w16cid:durableId="1358385247">
    <w:abstractNumId w:val="45"/>
  </w:num>
  <w:num w:numId="79" w16cid:durableId="1281760486">
    <w:abstractNumId w:val="35"/>
  </w:num>
  <w:num w:numId="80" w16cid:durableId="171994162">
    <w:abstractNumId w:val="103"/>
  </w:num>
  <w:num w:numId="81" w16cid:durableId="903249487">
    <w:abstractNumId w:val="74"/>
  </w:num>
  <w:num w:numId="82" w16cid:durableId="1957640048">
    <w:abstractNumId w:val="34"/>
  </w:num>
  <w:num w:numId="83" w16cid:durableId="1365398401">
    <w:abstractNumId w:val="107"/>
  </w:num>
  <w:num w:numId="84" w16cid:durableId="660041054">
    <w:abstractNumId w:val="27"/>
  </w:num>
  <w:num w:numId="85" w16cid:durableId="2016110671">
    <w:abstractNumId w:val="36"/>
  </w:num>
  <w:num w:numId="86" w16cid:durableId="545028437">
    <w:abstractNumId w:val="118"/>
  </w:num>
  <w:num w:numId="87" w16cid:durableId="1793354347">
    <w:abstractNumId w:val="95"/>
  </w:num>
  <w:num w:numId="88" w16cid:durableId="41056094">
    <w:abstractNumId w:val="26"/>
  </w:num>
  <w:num w:numId="89" w16cid:durableId="225802290">
    <w:abstractNumId w:val="50"/>
  </w:num>
  <w:num w:numId="90" w16cid:durableId="667095647">
    <w:abstractNumId w:val="111"/>
  </w:num>
  <w:num w:numId="91" w16cid:durableId="626469538">
    <w:abstractNumId w:val="4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9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05A9"/>
    <w:rsid w:val="00010F20"/>
    <w:rsid w:val="00011B8C"/>
    <w:rsid w:val="0001250A"/>
    <w:rsid w:val="00012C25"/>
    <w:rsid w:val="000131B7"/>
    <w:rsid w:val="00015974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5B8F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5B14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0356"/>
    <w:rsid w:val="00051040"/>
    <w:rsid w:val="0005195F"/>
    <w:rsid w:val="00052E17"/>
    <w:rsid w:val="00054532"/>
    <w:rsid w:val="00054D14"/>
    <w:rsid w:val="0005730F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2BEC"/>
    <w:rsid w:val="000A4F76"/>
    <w:rsid w:val="000A5660"/>
    <w:rsid w:val="000A67C7"/>
    <w:rsid w:val="000A6B99"/>
    <w:rsid w:val="000B1449"/>
    <w:rsid w:val="000B275D"/>
    <w:rsid w:val="000B28BC"/>
    <w:rsid w:val="000B2B4A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4209"/>
    <w:rsid w:val="000E438D"/>
    <w:rsid w:val="000E50CB"/>
    <w:rsid w:val="000E5B8B"/>
    <w:rsid w:val="000E5B9C"/>
    <w:rsid w:val="000E5BFE"/>
    <w:rsid w:val="000E6329"/>
    <w:rsid w:val="000E6A60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5600"/>
    <w:rsid w:val="001365C5"/>
    <w:rsid w:val="0013737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495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218"/>
    <w:rsid w:val="001826C3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96EEB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4A27"/>
    <w:rsid w:val="001D5FC1"/>
    <w:rsid w:val="001D6284"/>
    <w:rsid w:val="001D6C7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4634"/>
    <w:rsid w:val="001F5FCE"/>
    <w:rsid w:val="001F65C8"/>
    <w:rsid w:val="001F66D9"/>
    <w:rsid w:val="001F6D62"/>
    <w:rsid w:val="001F72D4"/>
    <w:rsid w:val="001F7FCF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630A"/>
    <w:rsid w:val="00247F39"/>
    <w:rsid w:val="0025002A"/>
    <w:rsid w:val="002502BA"/>
    <w:rsid w:val="00251A1B"/>
    <w:rsid w:val="00251D9E"/>
    <w:rsid w:val="0025237F"/>
    <w:rsid w:val="002525D8"/>
    <w:rsid w:val="00253378"/>
    <w:rsid w:val="00253531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130E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2F2E"/>
    <w:rsid w:val="002C3367"/>
    <w:rsid w:val="002C38D8"/>
    <w:rsid w:val="002C45B8"/>
    <w:rsid w:val="002C54EF"/>
    <w:rsid w:val="002C6508"/>
    <w:rsid w:val="002D2F2F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467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22A"/>
    <w:rsid w:val="00320783"/>
    <w:rsid w:val="003207BF"/>
    <w:rsid w:val="003208F2"/>
    <w:rsid w:val="00322B56"/>
    <w:rsid w:val="00323309"/>
    <w:rsid w:val="00324327"/>
    <w:rsid w:val="0032436B"/>
    <w:rsid w:val="00324875"/>
    <w:rsid w:val="003250BD"/>
    <w:rsid w:val="003305ED"/>
    <w:rsid w:val="00334218"/>
    <w:rsid w:val="003342B0"/>
    <w:rsid w:val="003353FA"/>
    <w:rsid w:val="00336AF8"/>
    <w:rsid w:val="003376DD"/>
    <w:rsid w:val="003400B9"/>
    <w:rsid w:val="00341777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0416"/>
    <w:rsid w:val="00361853"/>
    <w:rsid w:val="00362045"/>
    <w:rsid w:val="003632C1"/>
    <w:rsid w:val="003633C7"/>
    <w:rsid w:val="003639BC"/>
    <w:rsid w:val="00363B5F"/>
    <w:rsid w:val="00363D5A"/>
    <w:rsid w:val="0036561A"/>
    <w:rsid w:val="00367858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06F2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BF5"/>
    <w:rsid w:val="003A5D8C"/>
    <w:rsid w:val="003A67D5"/>
    <w:rsid w:val="003A6E6B"/>
    <w:rsid w:val="003A6EF1"/>
    <w:rsid w:val="003A7734"/>
    <w:rsid w:val="003A7761"/>
    <w:rsid w:val="003A7DAF"/>
    <w:rsid w:val="003B1FC9"/>
    <w:rsid w:val="003B28C7"/>
    <w:rsid w:val="003B2A26"/>
    <w:rsid w:val="003B37CB"/>
    <w:rsid w:val="003B3AC6"/>
    <w:rsid w:val="003B3B40"/>
    <w:rsid w:val="003B46BF"/>
    <w:rsid w:val="003B567A"/>
    <w:rsid w:val="003B5EC8"/>
    <w:rsid w:val="003B5ECE"/>
    <w:rsid w:val="003B623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09EA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14B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ECF"/>
    <w:rsid w:val="004F1824"/>
    <w:rsid w:val="004F19A9"/>
    <w:rsid w:val="004F25C0"/>
    <w:rsid w:val="004F3BF8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A33"/>
    <w:rsid w:val="0050304C"/>
    <w:rsid w:val="00504D41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76D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50C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40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1A7"/>
    <w:rsid w:val="0054241A"/>
    <w:rsid w:val="00542A50"/>
    <w:rsid w:val="00543802"/>
    <w:rsid w:val="00543AFE"/>
    <w:rsid w:val="00544676"/>
    <w:rsid w:val="00544FDA"/>
    <w:rsid w:val="0054513B"/>
    <w:rsid w:val="0054555D"/>
    <w:rsid w:val="00547480"/>
    <w:rsid w:val="00547934"/>
    <w:rsid w:val="00550213"/>
    <w:rsid w:val="00550706"/>
    <w:rsid w:val="00551578"/>
    <w:rsid w:val="00552DB3"/>
    <w:rsid w:val="00553281"/>
    <w:rsid w:val="005540D0"/>
    <w:rsid w:val="00554616"/>
    <w:rsid w:val="005554A0"/>
    <w:rsid w:val="00560371"/>
    <w:rsid w:val="0056117F"/>
    <w:rsid w:val="005613FB"/>
    <w:rsid w:val="0056187B"/>
    <w:rsid w:val="00562510"/>
    <w:rsid w:val="0056327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257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5EEE"/>
    <w:rsid w:val="0061700F"/>
    <w:rsid w:val="00617125"/>
    <w:rsid w:val="00617A17"/>
    <w:rsid w:val="0062149E"/>
    <w:rsid w:val="00625E71"/>
    <w:rsid w:val="006266A1"/>
    <w:rsid w:val="0063067B"/>
    <w:rsid w:val="006309BE"/>
    <w:rsid w:val="00633073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67CCC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3B3"/>
    <w:rsid w:val="00685C85"/>
    <w:rsid w:val="00685CF1"/>
    <w:rsid w:val="00686D1C"/>
    <w:rsid w:val="0069116F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6A4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6E1F"/>
    <w:rsid w:val="00707554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377E"/>
    <w:rsid w:val="00754F76"/>
    <w:rsid w:val="00755584"/>
    <w:rsid w:val="007557E7"/>
    <w:rsid w:val="00756B7A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7A8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0790"/>
    <w:rsid w:val="00791159"/>
    <w:rsid w:val="007916F7"/>
    <w:rsid w:val="00791E47"/>
    <w:rsid w:val="00791F79"/>
    <w:rsid w:val="00792596"/>
    <w:rsid w:val="0079375D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2692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620A"/>
    <w:rsid w:val="00816B8E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58A2"/>
    <w:rsid w:val="00826402"/>
    <w:rsid w:val="008270C0"/>
    <w:rsid w:val="00830237"/>
    <w:rsid w:val="00831399"/>
    <w:rsid w:val="00831539"/>
    <w:rsid w:val="008317F9"/>
    <w:rsid w:val="0083482D"/>
    <w:rsid w:val="00835CCC"/>
    <w:rsid w:val="0083684E"/>
    <w:rsid w:val="00836910"/>
    <w:rsid w:val="0083737A"/>
    <w:rsid w:val="008414A5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58B0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3CAF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3457"/>
    <w:rsid w:val="008A4273"/>
    <w:rsid w:val="008A437E"/>
    <w:rsid w:val="008A460B"/>
    <w:rsid w:val="008A50D4"/>
    <w:rsid w:val="008A68D2"/>
    <w:rsid w:val="008B03A8"/>
    <w:rsid w:val="008B065B"/>
    <w:rsid w:val="008B14B6"/>
    <w:rsid w:val="008B1BB1"/>
    <w:rsid w:val="008B35E8"/>
    <w:rsid w:val="008B3F83"/>
    <w:rsid w:val="008B4103"/>
    <w:rsid w:val="008B43F9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4175"/>
    <w:rsid w:val="008E5BE5"/>
    <w:rsid w:val="008E7E99"/>
    <w:rsid w:val="008F11FD"/>
    <w:rsid w:val="008F1DEE"/>
    <w:rsid w:val="008F2130"/>
    <w:rsid w:val="008F5280"/>
    <w:rsid w:val="008F68EB"/>
    <w:rsid w:val="008F7264"/>
    <w:rsid w:val="008F74AF"/>
    <w:rsid w:val="008F77C3"/>
    <w:rsid w:val="008F7853"/>
    <w:rsid w:val="008F7A3A"/>
    <w:rsid w:val="009009C7"/>
    <w:rsid w:val="00900DD0"/>
    <w:rsid w:val="00902641"/>
    <w:rsid w:val="0090305F"/>
    <w:rsid w:val="00903EEF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79E"/>
    <w:rsid w:val="00916C98"/>
    <w:rsid w:val="00916F0D"/>
    <w:rsid w:val="009207D4"/>
    <w:rsid w:val="00922ACA"/>
    <w:rsid w:val="00923C14"/>
    <w:rsid w:val="009240C3"/>
    <w:rsid w:val="009249CE"/>
    <w:rsid w:val="00924B85"/>
    <w:rsid w:val="00925D14"/>
    <w:rsid w:val="009267A5"/>
    <w:rsid w:val="00927F5B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5CDF"/>
    <w:rsid w:val="00957449"/>
    <w:rsid w:val="00957A4F"/>
    <w:rsid w:val="00957CED"/>
    <w:rsid w:val="009618B2"/>
    <w:rsid w:val="00961F1A"/>
    <w:rsid w:val="009630C0"/>
    <w:rsid w:val="00963A72"/>
    <w:rsid w:val="009650A6"/>
    <w:rsid w:val="00965522"/>
    <w:rsid w:val="0096674E"/>
    <w:rsid w:val="009667F8"/>
    <w:rsid w:val="00966E8A"/>
    <w:rsid w:val="00967817"/>
    <w:rsid w:val="00970C28"/>
    <w:rsid w:val="00971970"/>
    <w:rsid w:val="0097242C"/>
    <w:rsid w:val="009728F5"/>
    <w:rsid w:val="00972CD1"/>
    <w:rsid w:val="00974D84"/>
    <w:rsid w:val="00977DE7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5180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6468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508"/>
    <w:rsid w:val="00A05BF3"/>
    <w:rsid w:val="00A064A6"/>
    <w:rsid w:val="00A06939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37AC6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5511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1AB2"/>
    <w:rsid w:val="00AA39EE"/>
    <w:rsid w:val="00AA3CD1"/>
    <w:rsid w:val="00AA41E8"/>
    <w:rsid w:val="00AA4541"/>
    <w:rsid w:val="00AA5D46"/>
    <w:rsid w:val="00AA6D6B"/>
    <w:rsid w:val="00AB134F"/>
    <w:rsid w:val="00AB13CC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780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40F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27098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2548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1FEC"/>
    <w:rsid w:val="00B92134"/>
    <w:rsid w:val="00B937E6"/>
    <w:rsid w:val="00B93867"/>
    <w:rsid w:val="00B945C8"/>
    <w:rsid w:val="00B94B4F"/>
    <w:rsid w:val="00B96B58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4911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144"/>
    <w:rsid w:val="00BB6942"/>
    <w:rsid w:val="00BB6D7C"/>
    <w:rsid w:val="00BB7106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5B86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5F50"/>
    <w:rsid w:val="00C16ED5"/>
    <w:rsid w:val="00C1720F"/>
    <w:rsid w:val="00C17F1A"/>
    <w:rsid w:val="00C20A16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1DC"/>
    <w:rsid w:val="00C342A2"/>
    <w:rsid w:val="00C34936"/>
    <w:rsid w:val="00C34B29"/>
    <w:rsid w:val="00C3552A"/>
    <w:rsid w:val="00C35E4F"/>
    <w:rsid w:val="00C40EEF"/>
    <w:rsid w:val="00C42B3B"/>
    <w:rsid w:val="00C45A47"/>
    <w:rsid w:val="00C45F2E"/>
    <w:rsid w:val="00C468C5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118"/>
    <w:rsid w:val="00C77556"/>
    <w:rsid w:val="00C7790D"/>
    <w:rsid w:val="00C8123E"/>
    <w:rsid w:val="00C81D19"/>
    <w:rsid w:val="00C8207E"/>
    <w:rsid w:val="00C82515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0CE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7FE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BE8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5674"/>
    <w:rsid w:val="00D5607B"/>
    <w:rsid w:val="00D571C9"/>
    <w:rsid w:val="00D57525"/>
    <w:rsid w:val="00D577AE"/>
    <w:rsid w:val="00D57832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5CD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301"/>
    <w:rsid w:val="00DB64C1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12F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9C8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3C25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2629"/>
    <w:rsid w:val="00EF463F"/>
    <w:rsid w:val="00EF54FA"/>
    <w:rsid w:val="00EF6348"/>
    <w:rsid w:val="00EF64A4"/>
    <w:rsid w:val="00F00080"/>
    <w:rsid w:val="00F00E52"/>
    <w:rsid w:val="00F03AD5"/>
    <w:rsid w:val="00F044AB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4C0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0E0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6D80"/>
    <w:rsid w:val="00F77BF4"/>
    <w:rsid w:val="00F80128"/>
    <w:rsid w:val="00F80409"/>
    <w:rsid w:val="00F811A8"/>
    <w:rsid w:val="00F817C3"/>
    <w:rsid w:val="00F8399D"/>
    <w:rsid w:val="00F86670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4730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62C76754"/>
  <w15:docId w15:val="{BF556A4D-7E30-49E4-A283-34320767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54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8DB65-2519-4475-9637-9D191059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2023-05-15T09:27:00Z</cp:lastPrinted>
  <dcterms:created xsi:type="dcterms:W3CDTF">2023-06-22T07:10:00Z</dcterms:created>
  <dcterms:modified xsi:type="dcterms:W3CDTF">2023-06-22T07:10:00Z</dcterms:modified>
</cp:coreProperties>
</file>