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7A511634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0F648E4F" w14:textId="77777777" w:rsidTr="00B753E0">
        <w:trPr>
          <w:cantSplit/>
          <w:trHeight w:val="5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794" w14:textId="77777777" w:rsidR="00FA624A" w:rsidRPr="00B753E0" w:rsidRDefault="00FA624A" w:rsidP="00FA624A">
            <w:pPr>
              <w:pStyle w:val="Styl1"/>
              <w:rPr>
                <w:rFonts w:ascii="Open Sans" w:hAnsi="Open Sans" w:cs="Open Sans"/>
                <w:lang w:val="pl-PL" w:eastAsia="pl-PL"/>
              </w:rPr>
            </w:pPr>
            <w:r w:rsidRPr="00B753E0">
              <w:rPr>
                <w:rFonts w:ascii="Open Sans" w:hAnsi="Open Sans" w:cs="Open Sans"/>
                <w:lang w:val="pl-PL" w:eastAsia="pl-PL"/>
              </w:rPr>
              <w:t>Adres pocztowy do korespondencji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7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E5509C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4E6262F7" w:rsidR="00FA624A" w:rsidRPr="00A27C68" w:rsidRDefault="00A27C68" w:rsidP="00A27C68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/>
                <w:sz w:val="18"/>
                <w:szCs w:val="18"/>
              </w:rPr>
              <w:t xml:space="preserve">Sporządzenie dokumentacji projektowej wraz z pełnieniem nadzoru autorskiego dla zadania pn.: </w:t>
            </w:r>
            <w:r w:rsidRPr="00A27C6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oświetlenia ciągu pieszego (Mściwoja II) prowadzącego od parku nad Potokiem Oliwskim przy ul. Rzepichy i Kupały do ul. Pomorskiej w Gdańsku w ramach programu „Jaśniejszy Gdańsk” </w:t>
            </w:r>
            <w:r w:rsidRPr="00A27C68">
              <w:rPr>
                <w:rFonts w:ascii="Open Sans" w:hAnsi="Open Sans" w:cs="Open Sans"/>
                <w:b/>
                <w:sz w:val="18"/>
                <w:szCs w:val="18"/>
              </w:rPr>
              <w:t>EDYCJA 2020 Etap V</w:t>
            </w:r>
          </w:p>
        </w:tc>
      </w:tr>
    </w:tbl>
    <w:p w14:paraId="0FF2294C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59"/>
        <w:gridCol w:w="1376"/>
        <w:gridCol w:w="1418"/>
        <w:gridCol w:w="1701"/>
        <w:gridCol w:w="1559"/>
        <w:gridCol w:w="1985"/>
      </w:tblGrid>
      <w:tr w:rsidR="00B753E0" w:rsidRPr="00B753E0" w14:paraId="6CFD4E81" w14:textId="77777777" w:rsidTr="00FF6330">
        <w:trPr>
          <w:cantSplit/>
          <w:trHeight w:val="658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BD2" w14:textId="77777777" w:rsidR="00FA624A" w:rsidRPr="00B753E0" w:rsidRDefault="00FA62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753E0" w:rsidRPr="00B753E0" w14:paraId="476A566E" w14:textId="77777777" w:rsidTr="00FF633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53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2B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20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99D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708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53E0" w:rsidRPr="00B753E0" w14:paraId="7E039B13" w14:textId="77777777" w:rsidTr="00FF633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2C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74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BF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29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5DC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753E0" w:rsidRPr="00C5348E" w14:paraId="7316BB9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09E" w14:textId="77777777" w:rsidR="00FA624A" w:rsidRPr="00C5348E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CD60" w14:textId="77777777" w:rsidR="00A27C68" w:rsidRPr="00A27C68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>Kompletna dokumentacja projektowa -</w:t>
            </w:r>
          </w:p>
          <w:p w14:paraId="3FE5C43E" w14:textId="7E62F7E8" w:rsidR="00227E57" w:rsidRPr="00C5348E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Projekty budowlane, wielobranżowe projekty wykonawcze, specyfikacje techniczne wykonania i odbioru robót budowlanych, przedmiary i kosztorysy inwestorskie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601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924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FC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53E0" w:rsidRPr="00A27C68" w14:paraId="085B6659" w14:textId="77777777" w:rsidTr="00FF6330">
        <w:trPr>
          <w:cantSplit/>
          <w:trHeight w:val="397"/>
          <w:jc w:val="center"/>
        </w:trPr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5DCCC7A5" w14:textId="77777777" w:rsidR="00FA624A" w:rsidRPr="00B753E0" w:rsidRDefault="00FA624A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D4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591CF2EA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pobyt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DA17" w14:textId="77777777" w:rsidR="00FA624A" w:rsidRPr="00A27C68" w:rsidRDefault="00FA624A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ilość pobytów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9173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B9ED49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A1C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6A2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E60F31D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753E0" w:rsidRPr="00B753E0" w14:paraId="60F0D037" w14:textId="77777777" w:rsidTr="00FF6330">
        <w:trPr>
          <w:cantSplit/>
          <w:jc w:val="center"/>
        </w:trPr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20A66" w14:textId="77777777" w:rsidR="00FA624A" w:rsidRPr="00B753E0" w:rsidRDefault="00FA624A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905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6F9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68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306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0F2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753E0" w:rsidRPr="00C5348E" w14:paraId="152CDAB9" w14:textId="77777777" w:rsidTr="00FF6330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7E4" w14:textId="14DE4B30" w:rsidR="00FA624A" w:rsidRPr="00A27C68" w:rsidRDefault="00A27C68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9C" w14:textId="2EF73FA3" w:rsidR="00FA624A" w:rsidRPr="00C5348E" w:rsidRDefault="00FA624A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63F5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97C" w14:textId="7829EE0C" w:rsidR="00FA624A" w:rsidRPr="00541566" w:rsidRDefault="004E1A5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41566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E11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660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DDD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A624A" w:rsidRPr="00B753E0" w14:paraId="3FAD44C0" w14:textId="77777777" w:rsidTr="00FF6330">
        <w:trPr>
          <w:cantSplit/>
          <w:trHeight w:val="51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B0F6" w14:textId="77777777" w:rsidR="00FA624A" w:rsidRPr="00B753E0" w:rsidRDefault="00FA624A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4D1B0" w14:textId="77777777" w:rsidR="00FA624A" w:rsidRPr="00B753E0" w:rsidRDefault="00FA624A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C1CC6AB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1783985E" w14:textId="06B9B632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1E1CFA">
        <w:rPr>
          <w:rFonts w:ascii="Open Sans" w:hAnsi="Open Sans" w:cs="Open Sans"/>
          <w:i/>
        </w:rPr>
        <w:t>7</w:t>
      </w:r>
      <w:r w:rsidR="001E1CFA" w:rsidRPr="00B753E0">
        <w:rPr>
          <w:rFonts w:ascii="Open Sans" w:hAnsi="Open Sans" w:cs="Open Sans"/>
          <w:i/>
        </w:rPr>
        <w:t xml:space="preserve"> </w:t>
      </w:r>
      <w:r w:rsidRPr="00B753E0">
        <w:rPr>
          <w:rFonts w:ascii="Open Sans" w:hAnsi="Open Sans" w:cs="Open Sans"/>
          <w:i/>
        </w:rPr>
        <w:t>ustawy o podatku od towarów i usług,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D042F86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78FE8B" w14:textId="7532342D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1A4B68E7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15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BC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</w:t>
            </w:r>
          </w:p>
          <w:p w14:paraId="3DED589F" w14:textId="2208A0FB" w:rsidR="00FA624A" w:rsidRPr="00B753E0" w:rsidRDefault="00FA624A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składającej się co najmniej z projektu budowlanego i wykonawczego, w zakresie 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budowy lub przebudowy oświetlenia zewnętrznego (np. ulicznego, parkingowego lub parkowego) z zastosowaniem technologii LED </w:t>
            </w: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2DE489ED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3C8E7389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495B002C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70E13BD7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62C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2E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991" w14:textId="693FDC5D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B8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F9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F4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3D94B25C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FA624A" w:rsidRPr="00B753E0" w:rsidRDefault="00FA624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51F5C4AF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2CE074AE" w14:textId="77777777" w:rsidR="00321900" w:rsidRPr="00B753E0" w:rsidRDefault="00321900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EDEE311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4EA3D7F0" w14:textId="77777777" w:rsidR="002F202A" w:rsidRPr="00B753E0" w:rsidRDefault="002F202A" w:rsidP="002F202A">
      <w:pPr>
        <w:jc w:val="center"/>
        <w:rPr>
          <w:rFonts w:ascii="Open Sans" w:hAnsi="Open Sans" w:cs="Open Sans"/>
        </w:rPr>
      </w:pPr>
    </w:p>
    <w:p w14:paraId="1F5CE8C7" w14:textId="77777777" w:rsidR="002F202A" w:rsidRPr="00B753E0" w:rsidRDefault="002F202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B753E0" w:rsidRPr="00B753E0" w14:paraId="751D3E08" w14:textId="77777777" w:rsidTr="00FA624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09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8D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D9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C0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3A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FC1491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2A0AE5B8" w14:textId="77777777" w:rsidTr="00FA624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D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0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32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17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5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0943C183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CB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D2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8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E8A" w14:textId="4A26B5EF" w:rsidR="00FA624A" w:rsidRPr="00B753E0" w:rsidRDefault="00FA624A" w:rsidP="00016CD8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 zakresie sieci, instalacji</w:t>
            </w:r>
            <w:r w:rsidR="005702C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i urządzeń elektrycznych i elektroenergetycznych</w:t>
            </w:r>
            <w:r w:rsidRPr="00B753E0">
              <w:rPr>
                <w:rFonts w:ascii="Open Sans" w:hAnsi="Open Sans" w:cs="Open Sans"/>
                <w:snapToGrid w:val="0"/>
                <w:sz w:val="22"/>
                <w:szCs w:val="22"/>
              </w:rPr>
              <w:t>.</w:t>
            </w:r>
          </w:p>
          <w:p w14:paraId="6FCC1CFD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59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726091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386D6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4CA20B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95723CB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04E58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E57FF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6C365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CDC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02B9418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576FB93" w14:textId="77777777" w:rsidR="0032190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C819960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4488B8F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4FC190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737585E" w14:textId="58037EB6" w:rsidR="00FA624A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7087860A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0D5A138A" w14:textId="481E1A2C" w:rsidR="00FA624A" w:rsidRPr="00370D87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586D4586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38EE193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zm.),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D17DEBD" w14:textId="6E32F585" w:rsidR="00BF1F0E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04E9421D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3401D1D9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="006D2E42" w:rsidRPr="00B753E0">
        <w:rPr>
          <w:rFonts w:ascii="Open Sans" w:hAnsi="Open Sans" w:cs="Open Sans"/>
          <w:snapToGrid w:val="0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</w:rPr>
        <w:t>. zm.),</w:t>
      </w:r>
      <w:r w:rsidRPr="00B753E0">
        <w:rPr>
          <w:rFonts w:ascii="Open Sans" w:hAnsi="Open Sans" w:cs="Open Sans"/>
        </w:rPr>
        <w:t xml:space="preserve"> pod nazwą:</w:t>
      </w:r>
    </w:p>
    <w:p w14:paraId="255820EC" w14:textId="77777777" w:rsidR="00370D87" w:rsidRPr="00370D87" w:rsidRDefault="00370D87" w:rsidP="00370D8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70D87">
        <w:rPr>
          <w:rFonts w:ascii="Open Sans" w:hAnsi="Open Sans" w:cs="Open Sans"/>
          <w:b/>
        </w:rPr>
        <w:t xml:space="preserve">Sporządzenie dokumentacji projektowej wraz z pełnieniem nadzoru autorskiego dla zadania pn.: </w:t>
      </w:r>
      <w:r w:rsidRPr="00370D87">
        <w:rPr>
          <w:rFonts w:ascii="Open Sans" w:hAnsi="Open Sans" w:cs="Open Sans"/>
          <w:b/>
          <w:bCs/>
        </w:rPr>
        <w:t xml:space="preserve">Budowa oświetlenia ciągu pieszego (Mściwoja II) prowadzącego od parku nad Potokiem Oliwskim przy ul. Rzepichy i Kupały do ul. Pomorskiej w Gdańsku w ramach programu „Jaśniejszy Gdańsk” </w:t>
      </w:r>
      <w:r w:rsidRPr="00370D87">
        <w:rPr>
          <w:rFonts w:ascii="Open Sans" w:hAnsi="Open Sans" w:cs="Open Sans"/>
          <w:b/>
        </w:rPr>
        <w:t>EDYCJA 2020 Etap V</w:t>
      </w:r>
    </w:p>
    <w:p w14:paraId="58302ACB" w14:textId="77777777" w:rsidR="00370D87" w:rsidRPr="00B753E0" w:rsidRDefault="00370D87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49E1875" w14:textId="77777777" w:rsidR="00403228" w:rsidRPr="00B753E0" w:rsidRDefault="00403228" w:rsidP="00403228">
      <w:pPr>
        <w:jc w:val="center"/>
        <w:rPr>
          <w:rFonts w:ascii="Open Sans" w:hAnsi="Open Sans" w:cs="Open Sans"/>
          <w:b/>
          <w:szCs w:val="22"/>
        </w:rPr>
      </w:pPr>
    </w:p>
    <w:p w14:paraId="44409FE0" w14:textId="77777777" w:rsidR="00370D87" w:rsidRPr="00370D87" w:rsidRDefault="00370D87" w:rsidP="00370D87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370D87">
        <w:rPr>
          <w:rFonts w:ascii="Open Sans" w:hAnsi="Open Sans" w:cs="Open Sans"/>
          <w:b/>
          <w:szCs w:val="22"/>
        </w:rPr>
        <w:t xml:space="preserve">Sporządzenie dokumentacji projektowej wraz z pełnieniem nadzoru autorskiego dla zadania pn.: </w:t>
      </w:r>
      <w:r w:rsidRPr="00370D87">
        <w:rPr>
          <w:rFonts w:ascii="Open Sans" w:hAnsi="Open Sans" w:cs="Open Sans"/>
          <w:b/>
          <w:bCs/>
          <w:szCs w:val="22"/>
        </w:rPr>
        <w:t xml:space="preserve">Budowa oświetlenia ciągu pieszego (Mściwoja II) prowadzącego od parku nad Potokiem Oliwskim przy ul. Rzepichy i Kupały do ul. Pomorskiej w Gdańsku w ramach programu „Jaśniejszy Gdańsk” </w:t>
      </w:r>
      <w:r w:rsidRPr="00370D87">
        <w:rPr>
          <w:rFonts w:ascii="Open Sans" w:hAnsi="Open Sans" w:cs="Open Sans"/>
          <w:b/>
          <w:szCs w:val="22"/>
        </w:rPr>
        <w:t>EDYCJA 2020 Etap V</w:t>
      </w:r>
    </w:p>
    <w:p w14:paraId="77FA9603" w14:textId="69507B47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1D896D9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3DF00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D4673ED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9E4C" w14:textId="77777777" w:rsidR="00F962F3" w:rsidRDefault="00F962F3">
      <w:r>
        <w:separator/>
      </w:r>
    </w:p>
  </w:endnote>
  <w:endnote w:type="continuationSeparator" w:id="0">
    <w:p w14:paraId="358A2129" w14:textId="77777777" w:rsidR="00F962F3" w:rsidRDefault="00F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AB2A70" w:rsidRDefault="00AB2A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AB2A70" w:rsidRDefault="00AB2A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AB2A70" w:rsidRPr="002508A2" w:rsidRDefault="00AB2A70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AB2A70" w:rsidRPr="002508A2" w:rsidRDefault="00AB2A7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AB2A70" w:rsidRDefault="00AB2A7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AB2A70" w:rsidRPr="00F36FEF" w:rsidRDefault="00AB2A7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AB2A70" w:rsidRDefault="00AB2A7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AB2A70" w:rsidRDefault="00AB2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5A75" w14:textId="77777777" w:rsidR="00F962F3" w:rsidRDefault="00F962F3">
      <w:r>
        <w:separator/>
      </w:r>
    </w:p>
  </w:footnote>
  <w:footnote w:type="continuationSeparator" w:id="0">
    <w:p w14:paraId="52F9C61A" w14:textId="77777777" w:rsidR="00F962F3" w:rsidRDefault="00F9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AB2A70" w:rsidRDefault="00AB2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AB2A70" w:rsidRDefault="00AB2A7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46D768C0" w:rsidR="00AB2A70" w:rsidRPr="00AB2A70" w:rsidRDefault="00AB2A70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133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TK</w:t>
    </w:r>
  </w:p>
  <w:p w14:paraId="14088345" w14:textId="77777777" w:rsidR="00AB2A70" w:rsidRPr="000907DD" w:rsidRDefault="00AB2A70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4A67" w14:textId="77777777" w:rsidR="001E49E8" w:rsidRDefault="001E4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6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3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9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7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8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0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3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6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1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09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1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110"/>
  </w:num>
  <w:num w:numId="3">
    <w:abstractNumId w:val="95"/>
  </w:num>
  <w:num w:numId="4">
    <w:abstractNumId w:val="32"/>
  </w:num>
  <w:num w:numId="5">
    <w:abstractNumId w:val="97"/>
  </w:num>
  <w:num w:numId="6">
    <w:abstractNumId w:val="27"/>
  </w:num>
  <w:num w:numId="7">
    <w:abstractNumId w:val="67"/>
  </w:num>
  <w:num w:numId="8">
    <w:abstractNumId w:val="61"/>
  </w:num>
  <w:num w:numId="9">
    <w:abstractNumId w:val="103"/>
  </w:num>
  <w:num w:numId="10">
    <w:abstractNumId w:val="31"/>
  </w:num>
  <w:num w:numId="11">
    <w:abstractNumId w:val="18"/>
  </w:num>
  <w:num w:numId="12">
    <w:abstractNumId w:val="112"/>
  </w:num>
  <w:num w:numId="13">
    <w:abstractNumId w:val="94"/>
  </w:num>
  <w:num w:numId="14">
    <w:abstractNumId w:val="106"/>
  </w:num>
  <w:num w:numId="15">
    <w:abstractNumId w:val="12"/>
  </w:num>
  <w:num w:numId="16">
    <w:abstractNumId w:val="14"/>
  </w:num>
  <w:num w:numId="17">
    <w:abstractNumId w:val="43"/>
  </w:num>
  <w:num w:numId="18">
    <w:abstractNumId w:val="74"/>
  </w:num>
  <w:num w:numId="19">
    <w:abstractNumId w:val="50"/>
  </w:num>
  <w:num w:numId="20">
    <w:abstractNumId w:val="17"/>
  </w:num>
  <w:num w:numId="21">
    <w:abstractNumId w:val="65"/>
  </w:num>
  <w:num w:numId="22">
    <w:abstractNumId w:val="64"/>
  </w:num>
  <w:num w:numId="23">
    <w:abstractNumId w:val="76"/>
  </w:num>
  <w:num w:numId="24">
    <w:abstractNumId w:val="73"/>
  </w:num>
  <w:num w:numId="25">
    <w:abstractNumId w:val="96"/>
  </w:num>
  <w:num w:numId="26">
    <w:abstractNumId w:val="104"/>
  </w:num>
  <w:num w:numId="27">
    <w:abstractNumId w:val="19"/>
  </w:num>
  <w:num w:numId="28">
    <w:abstractNumId w:val="45"/>
  </w:num>
  <w:num w:numId="29">
    <w:abstractNumId w:val="91"/>
  </w:num>
  <w:num w:numId="30">
    <w:abstractNumId w:val="62"/>
  </w:num>
  <w:num w:numId="31">
    <w:abstractNumId w:val="34"/>
  </w:num>
  <w:num w:numId="32">
    <w:abstractNumId w:val="89"/>
  </w:num>
  <w:num w:numId="33">
    <w:abstractNumId w:val="53"/>
  </w:num>
  <w:num w:numId="34">
    <w:abstractNumId w:val="105"/>
  </w:num>
  <w:num w:numId="35">
    <w:abstractNumId w:val="108"/>
  </w:num>
  <w:num w:numId="36">
    <w:abstractNumId w:val="25"/>
  </w:num>
  <w:num w:numId="37">
    <w:abstractNumId w:val="60"/>
  </w:num>
  <w:num w:numId="38">
    <w:abstractNumId w:val="68"/>
  </w:num>
  <w:num w:numId="39">
    <w:abstractNumId w:val="28"/>
  </w:num>
  <w:num w:numId="40">
    <w:abstractNumId w:val="55"/>
  </w:num>
  <w:num w:numId="41">
    <w:abstractNumId w:val="40"/>
  </w:num>
  <w:num w:numId="42">
    <w:abstractNumId w:val="24"/>
  </w:num>
  <w:num w:numId="43">
    <w:abstractNumId w:val="86"/>
  </w:num>
  <w:num w:numId="44">
    <w:abstractNumId w:val="29"/>
  </w:num>
  <w:num w:numId="45">
    <w:abstractNumId w:val="59"/>
  </w:num>
  <w:num w:numId="46">
    <w:abstractNumId w:val="49"/>
  </w:num>
  <w:num w:numId="47">
    <w:abstractNumId w:val="16"/>
  </w:num>
  <w:num w:numId="48">
    <w:abstractNumId w:val="40"/>
  </w:num>
  <w:num w:numId="49">
    <w:abstractNumId w:val="99"/>
  </w:num>
  <w:num w:numId="50">
    <w:abstractNumId w:val="48"/>
  </w:num>
  <w:num w:numId="51">
    <w:abstractNumId w:val="71"/>
  </w:num>
  <w:num w:numId="52">
    <w:abstractNumId w:val="84"/>
  </w:num>
  <w:num w:numId="5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</w:num>
  <w:num w:numId="55">
    <w:abstractNumId w:val="77"/>
  </w:num>
  <w:num w:numId="56">
    <w:abstractNumId w:val="82"/>
  </w:num>
  <w:num w:numId="57">
    <w:abstractNumId w:val="79"/>
  </w:num>
  <w:num w:numId="58">
    <w:abstractNumId w:val="85"/>
  </w:num>
  <w:num w:numId="59">
    <w:abstractNumId w:val="88"/>
  </w:num>
  <w:num w:numId="60">
    <w:abstractNumId w:val="36"/>
  </w:num>
  <w:num w:numId="61">
    <w:abstractNumId w:val="39"/>
  </w:num>
  <w:num w:numId="62">
    <w:abstractNumId w:val="23"/>
  </w:num>
  <w:num w:numId="63">
    <w:abstractNumId w:val="90"/>
  </w:num>
  <w:num w:numId="64">
    <w:abstractNumId w:val="35"/>
  </w:num>
  <w:num w:numId="65">
    <w:abstractNumId w:val="81"/>
  </w:num>
  <w:num w:numId="66">
    <w:abstractNumId w:val="42"/>
  </w:num>
  <w:num w:numId="67">
    <w:abstractNumId w:val="66"/>
  </w:num>
  <w:num w:numId="68">
    <w:abstractNumId w:val="21"/>
  </w:num>
  <w:num w:numId="69">
    <w:abstractNumId w:val="52"/>
  </w:num>
  <w:num w:numId="70">
    <w:abstractNumId w:val="22"/>
  </w:num>
  <w:num w:numId="71">
    <w:abstractNumId w:val="78"/>
  </w:num>
  <w:num w:numId="72">
    <w:abstractNumId w:val="38"/>
  </w:num>
  <w:num w:numId="73">
    <w:abstractNumId w:val="56"/>
  </w:num>
  <w:num w:numId="74">
    <w:abstractNumId w:val="11"/>
  </w:num>
  <w:num w:numId="75">
    <w:abstractNumId w:val="15"/>
  </w:num>
  <w:num w:numId="76">
    <w:abstractNumId w:val="72"/>
  </w:num>
  <w:num w:numId="77">
    <w:abstractNumId w:val="63"/>
  </w:num>
  <w:num w:numId="78">
    <w:abstractNumId w:val="46"/>
  </w:num>
  <w:num w:numId="79">
    <w:abstractNumId w:val="111"/>
  </w:num>
  <w:num w:numId="80">
    <w:abstractNumId w:val="13"/>
  </w:num>
  <w:num w:numId="81">
    <w:abstractNumId w:val="58"/>
  </w:num>
  <w:num w:numId="82">
    <w:abstractNumId w:val="44"/>
  </w:num>
  <w:num w:numId="83">
    <w:abstractNumId w:val="100"/>
  </w:num>
  <w:num w:numId="84">
    <w:abstractNumId w:val="92"/>
  </w:num>
  <w:num w:numId="85">
    <w:abstractNumId w:val="37"/>
  </w:num>
  <w:num w:numId="86">
    <w:abstractNumId w:val="93"/>
  </w:num>
  <w:num w:numId="87">
    <w:abstractNumId w:val="75"/>
  </w:num>
  <w:num w:numId="88">
    <w:abstractNumId w:val="80"/>
  </w:num>
  <w:num w:numId="89">
    <w:abstractNumId w:val="98"/>
  </w:num>
  <w:num w:numId="90">
    <w:abstractNumId w:val="20"/>
  </w:num>
  <w:num w:numId="91">
    <w:abstractNumId w:val="54"/>
  </w:num>
  <w:num w:numId="92">
    <w:abstractNumId w:val="102"/>
  </w:num>
  <w:num w:numId="93">
    <w:abstractNumId w:val="83"/>
  </w:num>
  <w:num w:numId="94">
    <w:abstractNumId w:val="33"/>
  </w:num>
  <w:num w:numId="95">
    <w:abstractNumId w:val="41"/>
  </w:num>
  <w:num w:numId="96">
    <w:abstractNumId w:val="47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</w:num>
  <w:num w:numId="10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0"/>
  </w:num>
  <w:num w:numId="115">
    <w:abstractNumId w:val="57"/>
  </w:num>
  <w:num w:numId="116">
    <w:abstractNumId w:val="87"/>
  </w:num>
  <w:num w:numId="117">
    <w:abstractNumId w:val="10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079"/>
    <w:rsid w:val="00655298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5FE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D8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4638-CF2C-480B-8DB4-866F18B2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1811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14531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4</cp:revision>
  <cp:lastPrinted>2019-04-24T13:01:00Z</cp:lastPrinted>
  <dcterms:created xsi:type="dcterms:W3CDTF">2019-07-19T07:26:00Z</dcterms:created>
  <dcterms:modified xsi:type="dcterms:W3CDTF">2019-07-19T09:39:00Z</dcterms:modified>
  <cp:contentStatus/>
</cp:coreProperties>
</file>