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B7880F" w14:textId="62C533F1" w:rsidR="00FA624A" w:rsidRPr="00B753E0" w:rsidRDefault="00FA624A" w:rsidP="00370D87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bookmarkStart w:id="0" w:name="_GoBack"/>
      <w:bookmarkEnd w:id="0"/>
      <w:r w:rsidRPr="00B753E0">
        <w:rPr>
          <w:rFonts w:ascii="Open Sans" w:hAnsi="Open Sans" w:cs="Open Sans"/>
        </w:rPr>
        <w:t>Załącznik nr 1 do SIWZ</w:t>
      </w:r>
    </w:p>
    <w:p w14:paraId="4AEB99B7" w14:textId="7DBA3635" w:rsidR="00FA624A" w:rsidRPr="00B753E0" w:rsidRDefault="00FA624A" w:rsidP="00FA624A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OFERTA </w:t>
      </w: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6095"/>
      </w:tblGrid>
      <w:tr w:rsidR="00B753E0" w:rsidRPr="00B753E0" w14:paraId="3C1C45CE" w14:textId="77777777" w:rsidTr="00B753E0">
        <w:trPr>
          <w:cantSplit/>
          <w:trHeight w:val="10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062A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5B91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20438924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59F0FE25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0D52CA01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……………………………………………………………………………………………………… *</w:t>
            </w:r>
          </w:p>
        </w:tc>
      </w:tr>
      <w:tr w:rsidR="00B753E0" w:rsidRPr="00B753E0" w14:paraId="19675CF5" w14:textId="77777777" w:rsidTr="00B753E0">
        <w:trPr>
          <w:cantSplit/>
          <w:trHeight w:val="5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F329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4B95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73A844E1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……………………………………………………………………………………………………… *</w:t>
            </w:r>
          </w:p>
        </w:tc>
      </w:tr>
    </w:tbl>
    <w:p w14:paraId="2D65E82A" w14:textId="77777777" w:rsidR="00FA624A" w:rsidRPr="00B753E0" w:rsidRDefault="00FA624A" w:rsidP="00FA624A">
      <w:pPr>
        <w:jc w:val="both"/>
        <w:rPr>
          <w:rFonts w:ascii="Open Sans" w:hAnsi="Open Sans" w:cs="Open Sans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5982"/>
      </w:tblGrid>
      <w:tr w:rsidR="00B753E0" w:rsidRPr="00B753E0" w14:paraId="174367CF" w14:textId="77777777" w:rsidTr="00FF6330">
        <w:trPr>
          <w:trHeight w:val="115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02BF" w14:textId="77777777" w:rsidR="00FA624A" w:rsidRPr="00A27C68" w:rsidRDefault="00FA624A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4428" w14:textId="4E6262F7" w:rsidR="00FA624A" w:rsidRPr="00A27C68" w:rsidRDefault="00A27C68" w:rsidP="00A27C68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27C68">
              <w:rPr>
                <w:rFonts w:ascii="Open Sans" w:hAnsi="Open Sans" w:cs="Open Sans"/>
                <w:b/>
                <w:sz w:val="18"/>
                <w:szCs w:val="18"/>
              </w:rPr>
              <w:t xml:space="preserve">Sporządzenie dokumentacji projektowej wraz z pełnieniem nadzoru autorskiego dla zadania pn.: </w:t>
            </w:r>
            <w:r w:rsidRPr="00A27C68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Budowa oświetlenia ciągu pieszego (Mściwoja II) prowadzącego od parku nad Potokiem Oliwskim przy ul. Rzepichy i Kupały do ul. Pomorskiej w Gdańsku w ramach programu „Jaśniejszy Gdańsk” </w:t>
            </w:r>
            <w:r w:rsidRPr="00A27C68">
              <w:rPr>
                <w:rFonts w:ascii="Open Sans" w:hAnsi="Open Sans" w:cs="Open Sans"/>
                <w:b/>
                <w:sz w:val="18"/>
                <w:szCs w:val="18"/>
              </w:rPr>
              <w:t>EDYCJA 2020 Etap V</w:t>
            </w:r>
          </w:p>
        </w:tc>
      </w:tr>
    </w:tbl>
    <w:p w14:paraId="0FF2294C" w14:textId="77777777" w:rsidR="00FA624A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 odpowiedzi na ogłoszenie o zamówieniu oferuję wykonanie przedmiotu zamówienia</w:t>
      </w:r>
      <w:r w:rsidRPr="00B753E0">
        <w:rPr>
          <w:rFonts w:ascii="Open Sans" w:hAnsi="Open Sans" w:cs="Open Sans"/>
        </w:rPr>
        <w:br/>
        <w:t>na następujących warunkach: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59"/>
        <w:gridCol w:w="1376"/>
        <w:gridCol w:w="1418"/>
        <w:gridCol w:w="1701"/>
        <w:gridCol w:w="1559"/>
        <w:gridCol w:w="1985"/>
      </w:tblGrid>
      <w:tr w:rsidR="00B753E0" w:rsidRPr="00B753E0" w14:paraId="6CFD4E81" w14:textId="77777777" w:rsidTr="00FF6330">
        <w:trPr>
          <w:cantSplit/>
          <w:trHeight w:val="658"/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0BD2" w14:textId="77777777" w:rsidR="00FA624A" w:rsidRPr="00B753E0" w:rsidRDefault="00FA624A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OFERTOWA </w:t>
            </w:r>
          </w:p>
        </w:tc>
      </w:tr>
      <w:tr w:rsidR="00B753E0" w:rsidRPr="00B753E0" w14:paraId="476A566E" w14:textId="77777777" w:rsidTr="00FF6330">
        <w:trPr>
          <w:cantSplit/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9530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22B1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8204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C99D" w14:textId="77777777" w:rsidR="00FA624A" w:rsidRPr="00B753E0" w:rsidRDefault="00FA624A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7708" w14:textId="77777777" w:rsidR="00FA624A" w:rsidRPr="00B753E0" w:rsidRDefault="00FA624A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B753E0" w:rsidRPr="00B753E0" w14:paraId="7E039B13" w14:textId="77777777" w:rsidTr="00FF6330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A2C9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D748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ABF7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EF29" w14:textId="77777777" w:rsidR="00FA624A" w:rsidRPr="00B753E0" w:rsidRDefault="00FA624A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B5DC" w14:textId="77777777" w:rsidR="00FA624A" w:rsidRPr="00B753E0" w:rsidRDefault="00FA624A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</w:tr>
      <w:tr w:rsidR="00B753E0" w:rsidRPr="00C5348E" w14:paraId="7316BB9B" w14:textId="77777777" w:rsidTr="00FF6330">
        <w:trPr>
          <w:cantSplit/>
          <w:trHeight w:val="7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409E" w14:textId="77777777" w:rsidR="00FA624A" w:rsidRPr="00C5348E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CD60" w14:textId="77777777" w:rsidR="00A27C68" w:rsidRPr="00A27C68" w:rsidRDefault="00A27C68" w:rsidP="00A27C68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A27C68">
              <w:rPr>
                <w:rFonts w:ascii="Open Sans" w:hAnsi="Open Sans" w:cs="Open Sans"/>
                <w:bCs/>
                <w:sz w:val="18"/>
                <w:szCs w:val="18"/>
              </w:rPr>
              <w:t>Kompletna dokumentacja projektowa -</w:t>
            </w:r>
          </w:p>
          <w:p w14:paraId="3FE5C43E" w14:textId="7E62F7E8" w:rsidR="00227E57" w:rsidRPr="00C5348E" w:rsidRDefault="00A27C68" w:rsidP="00A27C68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A27C68">
              <w:rPr>
                <w:rFonts w:ascii="Open Sans" w:hAnsi="Open Sans" w:cs="Open Sans"/>
                <w:bCs/>
                <w:sz w:val="18"/>
                <w:szCs w:val="18"/>
              </w:rPr>
              <w:t xml:space="preserve">Projekty budowlane, wielobranżowe projekty wykonawcze, specyfikacje techniczne wykonania i odbioru robót budowlanych, przedmiary i kosztorysy inwestorskie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4601" w14:textId="77777777" w:rsidR="00FA624A" w:rsidRPr="00C5348E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7924" w14:textId="77777777" w:rsidR="00FA624A" w:rsidRPr="00C5348E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3FC2" w14:textId="77777777" w:rsidR="00FA624A" w:rsidRPr="00C5348E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753E0" w:rsidRPr="00A27C68" w14:paraId="085B6659" w14:textId="77777777" w:rsidTr="00FF6330">
        <w:trPr>
          <w:cantSplit/>
          <w:trHeight w:val="397"/>
          <w:jc w:val="center"/>
        </w:trPr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/>
            <w:vAlign w:val="center"/>
          </w:tcPr>
          <w:p w14:paraId="5DCCC7A5" w14:textId="77777777" w:rsidR="00FA624A" w:rsidRPr="00B753E0" w:rsidRDefault="00FA624A">
            <w:pPr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DD49" w14:textId="77777777" w:rsidR="00FA624A" w:rsidRPr="00A27C68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netto za </w:t>
            </w:r>
          </w:p>
          <w:p w14:paraId="591CF2EA" w14:textId="77777777" w:rsidR="00FA624A" w:rsidRPr="00A27C68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1 pobyt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DA17" w14:textId="77777777" w:rsidR="00FA624A" w:rsidRPr="00A27C68" w:rsidRDefault="00FA624A">
            <w:pPr>
              <w:ind w:left="-44" w:hanging="44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ilość pobytów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9173" w14:textId="77777777" w:rsidR="00FA624A" w:rsidRPr="00A27C68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  <w:p w14:paraId="7B9ED499" w14:textId="77777777" w:rsidR="00FA624A" w:rsidRPr="00A27C68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(6x7)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DA1C" w14:textId="77777777" w:rsidR="00FA624A" w:rsidRPr="00A27C68" w:rsidRDefault="00FA624A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26A2" w14:textId="77777777" w:rsidR="00FA624A" w:rsidRPr="00A27C68" w:rsidRDefault="00FA624A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</w:p>
          <w:p w14:paraId="1E60F31D" w14:textId="77777777" w:rsidR="00FA624A" w:rsidRPr="00A27C68" w:rsidRDefault="00FA624A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B753E0" w:rsidRPr="00B753E0" w14:paraId="60F0D037" w14:textId="77777777" w:rsidTr="00FF6330">
        <w:trPr>
          <w:cantSplit/>
          <w:jc w:val="center"/>
        </w:trPr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720A66" w14:textId="77777777" w:rsidR="00FA624A" w:rsidRPr="00B753E0" w:rsidRDefault="00FA624A">
            <w:pPr>
              <w:widowControl/>
              <w:autoSpaceDE/>
              <w:autoSpaceDN/>
              <w:adjustRightInd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A905" w14:textId="77777777" w:rsidR="00FA624A" w:rsidRPr="00B753E0" w:rsidRDefault="00FA624A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06F9" w14:textId="77777777" w:rsidR="00FA624A" w:rsidRPr="00B753E0" w:rsidRDefault="00FA624A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5680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3062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0F2C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10</w:t>
            </w:r>
          </w:p>
        </w:tc>
      </w:tr>
      <w:tr w:rsidR="00B753E0" w:rsidRPr="00C5348E" w14:paraId="152CDAB9" w14:textId="77777777" w:rsidTr="00FF6330">
        <w:trPr>
          <w:cantSplit/>
          <w:trHeight w:val="6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C7E4" w14:textId="14DE4B30" w:rsidR="00FA624A" w:rsidRPr="00A27C68" w:rsidRDefault="00A27C68">
            <w:pPr>
              <w:pStyle w:val="Akapitzlist"/>
              <w:ind w:left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3D9C" w14:textId="2EF73FA3" w:rsidR="00FA624A" w:rsidRPr="00C5348E" w:rsidRDefault="00FA624A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Pełnienie nadzoru autorskiego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63F5" w14:textId="77777777" w:rsidR="00FA624A" w:rsidRPr="00C5348E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……*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A97C" w14:textId="7829EE0C" w:rsidR="00FA624A" w:rsidRPr="00541566" w:rsidRDefault="004E1A57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541566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E112" w14:textId="77777777" w:rsidR="00FA624A" w:rsidRPr="00C5348E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6660" w14:textId="77777777" w:rsidR="00FA624A" w:rsidRPr="00C5348E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4DDD" w14:textId="77777777" w:rsidR="00FA624A" w:rsidRPr="00C5348E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FA624A" w:rsidRPr="00B753E0" w14:paraId="3FAD44C0" w14:textId="77777777" w:rsidTr="00FF6330">
        <w:trPr>
          <w:cantSplit/>
          <w:trHeight w:val="510"/>
          <w:jc w:val="center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CFB0F6" w14:textId="77777777" w:rsidR="00FA624A" w:rsidRPr="00B753E0" w:rsidRDefault="00FA624A">
            <w:pPr>
              <w:pStyle w:val="Nagwek"/>
              <w:tabs>
                <w:tab w:val="right" w:pos="7698"/>
              </w:tabs>
              <w:jc w:val="right"/>
              <w:rPr>
                <w:rFonts w:ascii="Open Sans" w:hAnsi="Open Sans" w:cs="Open Sans"/>
                <w:bCs/>
                <w:szCs w:val="22"/>
                <w:lang w:eastAsia="en-US"/>
              </w:rPr>
            </w:pPr>
            <w:r w:rsidRPr="00B753E0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Łączne wynagrodzenie brutto zł (kol. 5+10)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C4D1B0" w14:textId="77777777" w:rsidR="00FA624A" w:rsidRPr="00B753E0" w:rsidRDefault="00FA624A">
            <w:pPr>
              <w:pStyle w:val="Nagwek"/>
              <w:tabs>
                <w:tab w:val="right" w:pos="7698"/>
              </w:tabs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……………………………*</w:t>
            </w:r>
          </w:p>
        </w:tc>
      </w:tr>
    </w:tbl>
    <w:p w14:paraId="4C1CC6AB" w14:textId="77777777" w:rsidR="00FA624A" w:rsidRPr="00B753E0" w:rsidRDefault="00FA624A" w:rsidP="00FA624A">
      <w:pPr>
        <w:spacing w:before="120" w:after="120"/>
        <w:ind w:right="1"/>
        <w:rPr>
          <w:rFonts w:ascii="Open Sans" w:hAnsi="Open Sans" w:cs="Open Sans"/>
          <w:sz w:val="2"/>
          <w:szCs w:val="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5395"/>
      </w:tblGrid>
      <w:tr w:rsidR="00B753E0" w:rsidRPr="00B753E0" w14:paraId="20590FAB" w14:textId="77777777" w:rsidTr="00FA624A">
        <w:trPr>
          <w:cantSplit/>
          <w:trHeight w:val="511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6BA3" w14:textId="7777777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F3B3" w14:textId="77777777" w:rsidR="00FA624A" w:rsidRPr="00B753E0" w:rsidRDefault="00FA624A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SIWZ</w:t>
            </w:r>
          </w:p>
        </w:tc>
      </w:tr>
      <w:tr w:rsidR="00B753E0" w:rsidRPr="00B753E0" w14:paraId="2601AA2A" w14:textId="77777777" w:rsidTr="00FA624A">
        <w:trPr>
          <w:cantSplit/>
          <w:trHeight w:val="561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CD58" w14:textId="7777777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Minimalny okres rękojmi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619E" w14:textId="77777777" w:rsidR="00FA624A" w:rsidRPr="00B753E0" w:rsidRDefault="00FA624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daty odbioru ostatniej części dokumentacji projektowej </w:t>
            </w:r>
          </w:p>
        </w:tc>
      </w:tr>
      <w:tr w:rsidR="00B753E0" w:rsidRPr="00B753E0" w14:paraId="6E04B618" w14:textId="77777777" w:rsidTr="00FA624A">
        <w:trPr>
          <w:cantSplit/>
          <w:trHeight w:val="679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D6D7" w14:textId="7777777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Przedłużenie minimalnego okresu rękojmi dla dokumentacji projektowej liczonego od daty odbioru ostatniej części dokumentacji  projektowej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C635" w14:textId="7777777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16379967" w14:textId="77777777" w:rsidR="00FA624A" w:rsidRPr="00B753E0" w:rsidRDefault="00FA624A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  <w:tr w:rsidR="00B753E0" w:rsidRPr="00B753E0" w14:paraId="2A8CF5F3" w14:textId="77777777" w:rsidTr="00FA624A">
        <w:trPr>
          <w:cantSplit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A0F8" w14:textId="7777777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Warunki płatności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1374" w14:textId="77777777" w:rsidR="00FA624A" w:rsidRPr="00B753E0" w:rsidRDefault="00FA624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Zgodnie z Wzorem umowy</w:t>
            </w:r>
          </w:p>
        </w:tc>
      </w:tr>
      <w:tr w:rsidR="00FA624A" w:rsidRPr="00B753E0" w14:paraId="48FBB8A4" w14:textId="77777777" w:rsidTr="00FA624A">
        <w:trPr>
          <w:cantSplit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3694" w14:textId="1692BF9E" w:rsidR="00FA624A" w:rsidRPr="00B753E0" w:rsidRDefault="005F1566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BAAA" w14:textId="77777777" w:rsidR="00FA624A" w:rsidRPr="00B753E0" w:rsidRDefault="00FA624A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…………………………………………………*</w:t>
            </w:r>
          </w:p>
        </w:tc>
      </w:tr>
    </w:tbl>
    <w:p w14:paraId="713C989A" w14:textId="77777777" w:rsidR="00FA624A" w:rsidRPr="00B753E0" w:rsidRDefault="00FA624A" w:rsidP="00FA624A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>Uwaga!</w:t>
      </w:r>
    </w:p>
    <w:p w14:paraId="3CB74601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B753E0">
        <w:rPr>
          <w:rFonts w:ascii="Open Sans" w:hAnsi="Open Sans" w:cs="Open Sans"/>
          <w:iCs/>
          <w:spacing w:val="-6"/>
          <w:sz w:val="18"/>
          <w:szCs w:val="18"/>
        </w:rPr>
        <w:lastRenderedPageBreak/>
        <w:t>(*) Należy wypełnić wykropkowane miejsca.</w:t>
      </w:r>
    </w:p>
    <w:p w14:paraId="671E7017" w14:textId="77777777" w:rsidR="005F1566" w:rsidRPr="00B753E0" w:rsidRDefault="005F1566" w:rsidP="00FF6330">
      <w:pPr>
        <w:pStyle w:val="Akapitzlist"/>
        <w:widowControl/>
        <w:numPr>
          <w:ilvl w:val="0"/>
          <w:numId w:val="49"/>
        </w:numPr>
        <w:autoSpaceDE/>
        <w:autoSpaceDN/>
        <w:adjustRightInd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 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E9B1F28" w14:textId="77777777" w:rsidR="005F1566" w:rsidRPr="00B753E0" w:rsidRDefault="005F1566" w:rsidP="00FF6330">
      <w:pPr>
        <w:pStyle w:val="Akapitzlist"/>
        <w:widowControl/>
        <w:numPr>
          <w:ilvl w:val="0"/>
          <w:numId w:val="49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00071EE5" w14:textId="77777777" w:rsidR="005F1566" w:rsidRPr="00B753E0" w:rsidRDefault="005F1566" w:rsidP="00FF6330">
      <w:pPr>
        <w:pStyle w:val="Akapitzlist"/>
        <w:widowControl/>
        <w:numPr>
          <w:ilvl w:val="0"/>
          <w:numId w:val="49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wyżej podana cena ryczałtowa obejmuje realizację wszystkich zobowiązań wykonawcy opisanych w specyfikacji istotnych warunków zamówienia wraz z załącznikami.</w:t>
      </w:r>
    </w:p>
    <w:p w14:paraId="2C38F71B" w14:textId="77777777" w:rsidR="005F1566" w:rsidRPr="00B753E0" w:rsidRDefault="005F1566" w:rsidP="00FF6330">
      <w:pPr>
        <w:pStyle w:val="Akapitzlist"/>
        <w:widowControl/>
        <w:numPr>
          <w:ilvl w:val="0"/>
          <w:numId w:val="49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206C9E54" w14:textId="77777777" w:rsidR="005F1566" w:rsidRPr="00B753E0" w:rsidRDefault="005F1566" w:rsidP="00FF6330">
      <w:pPr>
        <w:pStyle w:val="Akapitzlist"/>
        <w:widowControl/>
        <w:numPr>
          <w:ilvl w:val="0"/>
          <w:numId w:val="49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3F179310" w14:textId="77777777" w:rsidR="005F1566" w:rsidRPr="00B753E0" w:rsidRDefault="005F1566" w:rsidP="005F1566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Powstanie obowiązku podatkowego u zamawiającego.</w:t>
      </w:r>
    </w:p>
    <w:p w14:paraId="0671A0AA" w14:textId="77777777" w:rsidR="005F1566" w:rsidRPr="00B753E0" w:rsidRDefault="005F1566" w:rsidP="005F1566">
      <w:pPr>
        <w:spacing w:before="120" w:after="120"/>
        <w:ind w:left="567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(wstawić </w:t>
      </w:r>
      <w:r w:rsidRPr="00B753E0">
        <w:rPr>
          <w:rFonts w:ascii="Open Sans" w:hAnsi="Open Sans" w:cs="Open Sans"/>
          <w:b/>
        </w:rPr>
        <w:t>X</w:t>
      </w:r>
      <w:r w:rsidRPr="00B753E0">
        <w:rPr>
          <w:rFonts w:ascii="Open Sans" w:hAnsi="Open Sans" w:cs="Open Sans"/>
        </w:rPr>
        <w:t xml:space="preserve"> we właściwe pole):</w:t>
      </w:r>
    </w:p>
    <w:p w14:paraId="502D47B0" w14:textId="77777777" w:rsidR="005F1566" w:rsidRPr="00B753E0" w:rsidRDefault="005F1566" w:rsidP="005F1566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B753E0">
        <w:rPr>
          <w:rFonts w:ascii="Arial" w:hAnsi="Arial" w:cs="Arial"/>
        </w:rPr>
        <w:t>□</w:t>
      </w:r>
      <w:r w:rsidRPr="00B753E0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74241209" w14:textId="77777777" w:rsidR="005F1566" w:rsidRPr="00B753E0" w:rsidRDefault="005F1566" w:rsidP="005F1566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B753E0">
        <w:rPr>
          <w:rFonts w:ascii="Arial" w:hAnsi="Arial" w:cs="Arial"/>
        </w:rPr>
        <w:t>□</w:t>
      </w:r>
      <w:r w:rsidRPr="00B753E0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6D4E113" w14:textId="77777777" w:rsidR="005F1566" w:rsidRPr="00B753E0" w:rsidRDefault="005F1566" w:rsidP="005F1566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2B39E82F" w14:textId="77777777" w:rsidR="005F1566" w:rsidRPr="00B753E0" w:rsidRDefault="005F1566" w:rsidP="005F1566">
      <w:pPr>
        <w:tabs>
          <w:tab w:val="left" w:pos="851"/>
          <w:tab w:val="left" w:pos="4320"/>
          <w:tab w:val="left" w:pos="4906"/>
        </w:tabs>
        <w:ind w:left="851"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</w:rPr>
        <w:t>_________________ zł netto**.</w:t>
      </w:r>
      <w:r w:rsidRPr="00B753E0">
        <w:rPr>
          <w:rFonts w:ascii="Open Sans" w:hAnsi="Open Sans" w:cs="Open Sans"/>
        </w:rPr>
        <w:tab/>
      </w:r>
      <w:r w:rsidRPr="00B753E0">
        <w:rPr>
          <w:rFonts w:ascii="Open Sans" w:hAnsi="Open Sans" w:cs="Open Sans"/>
        </w:rPr>
        <w:tab/>
      </w:r>
      <w:r w:rsidRPr="00B753E0">
        <w:rPr>
          <w:rFonts w:ascii="Open Sans" w:hAnsi="Open Sans" w:cs="Open Sans"/>
        </w:rPr>
        <w:br/>
      </w:r>
    </w:p>
    <w:p w14:paraId="4FCB6ED7" w14:textId="678D0C51" w:rsidR="005F1566" w:rsidRPr="00B753E0" w:rsidRDefault="005F1566" w:rsidP="005F1566">
      <w:pPr>
        <w:tabs>
          <w:tab w:val="left" w:pos="851"/>
          <w:tab w:val="left" w:pos="4320"/>
          <w:tab w:val="left" w:pos="4906"/>
        </w:tabs>
        <w:ind w:left="851"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** dotyczy wykonawców, których oferty będą generować obowiązek doliczania wartości podatku VAT do wartości netto oferty, tj. w przypadku:</w:t>
      </w:r>
    </w:p>
    <w:p w14:paraId="4A681F3F" w14:textId="77777777" w:rsidR="005F1566" w:rsidRPr="00B753E0" w:rsidRDefault="005F1566" w:rsidP="005F1566">
      <w:pPr>
        <w:numPr>
          <w:ilvl w:val="0"/>
          <w:numId w:val="48"/>
        </w:numPr>
        <w:ind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wewnątrzwspólnotowego nabycia towarów,</w:t>
      </w:r>
    </w:p>
    <w:p w14:paraId="2E7917E1" w14:textId="77777777" w:rsidR="005F1566" w:rsidRPr="00B753E0" w:rsidRDefault="005F1566" w:rsidP="005F1566">
      <w:pPr>
        <w:numPr>
          <w:ilvl w:val="0"/>
          <w:numId w:val="48"/>
        </w:numPr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7695E262" w14:textId="1D8F55C9" w:rsidR="005F1566" w:rsidRPr="00B753E0" w:rsidRDefault="005F1566" w:rsidP="005F1566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Oświadczam, że niewypełnienie oferty w zakresie pkt 6 oznacza, że jej złożenie</w:t>
      </w:r>
      <w:r w:rsidR="00AC6F7D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nie prowadzi do powstania obowiązku podatkowego po stronie zamawiającego.</w:t>
      </w:r>
    </w:p>
    <w:p w14:paraId="6D042F86" w14:textId="77777777" w:rsidR="00C52E82" w:rsidRPr="00B753E0" w:rsidRDefault="00C52E82" w:rsidP="005F1566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</w:p>
    <w:p w14:paraId="15FB6BBD" w14:textId="77777777" w:rsidR="005F1566" w:rsidRPr="00B753E0" w:rsidRDefault="005F1566" w:rsidP="005F1566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</w:p>
    <w:p w14:paraId="3F06BE78" w14:textId="77777777" w:rsidR="005F1566" w:rsidRPr="00B753E0" w:rsidRDefault="005F1566" w:rsidP="005F1566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47DB4383" w14:textId="5DA9E5F7" w:rsidR="002B400A" w:rsidRDefault="002B400A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3D78FE8B" w14:textId="7532342D" w:rsidR="00FA624A" w:rsidRPr="00B753E0" w:rsidRDefault="00FA624A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Załącznik nr 3 do SIWZ</w:t>
      </w:r>
    </w:p>
    <w:p w14:paraId="65CA01D2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</w:p>
    <w:p w14:paraId="11B4C1A3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WYKAZ WYKONANYCH USŁUG</w:t>
      </w:r>
    </w:p>
    <w:p w14:paraId="5E7556B7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834"/>
        <w:gridCol w:w="1560"/>
        <w:gridCol w:w="1560"/>
        <w:gridCol w:w="1701"/>
      </w:tblGrid>
      <w:tr w:rsidR="00B753E0" w:rsidRPr="00B753E0" w14:paraId="1A4B68E7" w14:textId="77777777" w:rsidTr="00FF6330">
        <w:trPr>
          <w:trHeight w:val="1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95C7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D153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5BC8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bCs/>
                <w:sz w:val="18"/>
                <w:szCs w:val="18"/>
              </w:rPr>
              <w:t>Czy zamówienie obejmowało swoim zakresem opracowanie dokumentacji projektowej,</w:t>
            </w:r>
          </w:p>
          <w:p w14:paraId="3DED589F" w14:textId="2208A0FB" w:rsidR="00FA624A" w:rsidRPr="00B753E0" w:rsidRDefault="00FA624A" w:rsidP="00370D8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bCs/>
                <w:sz w:val="18"/>
                <w:szCs w:val="18"/>
              </w:rPr>
              <w:t xml:space="preserve">składającej się co najmniej z projektu budowlanego i wykonawczego, w zakresie 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 xml:space="preserve">budowy lub przebudowy oświetlenia zewnętrznego (np. ulicznego, parkingowego lub parkowego) z zastosowaniem technologii LED </w:t>
            </w:r>
            <w:r w:rsidRPr="00B753E0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921E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Wartość zamówienia</w:t>
            </w:r>
          </w:p>
          <w:p w14:paraId="678B783D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(zł brutto)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B937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Data wykonania</w:t>
            </w:r>
          </w:p>
          <w:p w14:paraId="071E52E4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BB7D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B753E0" w:rsidRPr="00B753E0" w14:paraId="2DE489ED" w14:textId="77777777" w:rsidTr="00FF6330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2C20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A908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76D8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F557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DF47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6402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</w:tr>
      <w:tr w:rsidR="00B753E0" w:rsidRPr="00B753E0" w14:paraId="3C8E7389" w14:textId="77777777" w:rsidTr="00FF6330">
        <w:trPr>
          <w:trHeight w:hRule="exact" w:val="1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23D6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A14F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2200" w14:textId="495B002C" w:rsidR="00FA624A" w:rsidRPr="00016CD8" w:rsidRDefault="004266D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TAK/NIE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2CBA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7D10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B013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753E0" w:rsidRPr="00B753E0" w14:paraId="70E13BD7" w14:textId="77777777" w:rsidTr="00FF6330">
        <w:trPr>
          <w:trHeight w:hRule="exact" w:val="1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362C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02EF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7991" w14:textId="693FDC5D" w:rsidR="00FA624A" w:rsidRPr="00B753E0" w:rsidRDefault="004266D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TAK/NIE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9B80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3F96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3F46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753E0" w:rsidRPr="00B753E0" w14:paraId="3D94B25C" w14:textId="77777777" w:rsidTr="00FF6330">
        <w:trPr>
          <w:trHeight w:hRule="exact"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9807" w14:textId="77777777" w:rsidR="00FA624A" w:rsidRPr="00B753E0" w:rsidRDefault="00FA624A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EDD5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BB15" w14:textId="51F5C4AF" w:rsidR="00FA624A" w:rsidRPr="00B753E0" w:rsidRDefault="004266D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TAK/NIE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B8AB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601F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6399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C8B3BBB" w14:textId="77777777" w:rsidR="00FA624A" w:rsidRPr="00B753E0" w:rsidRDefault="00FA624A" w:rsidP="00FA624A">
      <w:pPr>
        <w:jc w:val="both"/>
        <w:rPr>
          <w:rFonts w:ascii="Open Sans" w:hAnsi="Open Sans" w:cs="Open Sans"/>
          <w:sz w:val="18"/>
          <w:szCs w:val="18"/>
        </w:rPr>
      </w:pPr>
    </w:p>
    <w:p w14:paraId="547F3346" w14:textId="77777777" w:rsidR="00FA624A" w:rsidRPr="00B753E0" w:rsidRDefault="00FA624A" w:rsidP="00FA624A">
      <w:pPr>
        <w:jc w:val="both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>(*) niepotrzebne skreślić</w:t>
      </w:r>
    </w:p>
    <w:p w14:paraId="2CE074AE" w14:textId="77777777" w:rsidR="00321900" w:rsidRPr="00B753E0" w:rsidRDefault="00321900" w:rsidP="00FA624A">
      <w:pPr>
        <w:spacing w:before="120" w:after="120"/>
        <w:jc w:val="both"/>
        <w:rPr>
          <w:rFonts w:ascii="Open Sans" w:hAnsi="Open Sans" w:cs="Open Sans"/>
          <w:snapToGrid w:val="0"/>
          <w:sz w:val="22"/>
          <w:szCs w:val="22"/>
        </w:rPr>
      </w:pPr>
    </w:p>
    <w:p w14:paraId="2EDEE311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napToGrid w:val="0"/>
          <w:sz w:val="22"/>
          <w:szCs w:val="22"/>
        </w:rPr>
      </w:pPr>
      <w:r w:rsidRPr="00B753E0">
        <w:rPr>
          <w:rFonts w:ascii="Open Sans" w:hAnsi="Open Sans" w:cs="Open Sans"/>
          <w:snapToGrid w:val="0"/>
          <w:sz w:val="22"/>
          <w:szCs w:val="22"/>
        </w:rPr>
        <w:t>W załączeniu dowody określające, że wskazane w wykazie usługi zostały wykonane należycie.</w:t>
      </w:r>
    </w:p>
    <w:p w14:paraId="767866E4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3A3409" w14:paraId="430E41A0" w14:textId="77777777" w:rsidTr="00016CD8">
        <w:trPr>
          <w:trHeight w:val="1084"/>
        </w:trPr>
        <w:tc>
          <w:tcPr>
            <w:tcW w:w="3397" w:type="dxa"/>
          </w:tcPr>
          <w:p w14:paraId="13115934" w14:textId="77777777" w:rsidR="00C5159F" w:rsidRDefault="00C5159F" w:rsidP="00016CD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F2E89AD" w14:textId="5CC695F6" w:rsidR="003A3409" w:rsidRDefault="00EC4F3B" w:rsidP="00016CD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57646F4A" w14:textId="77777777" w:rsidR="003A3409" w:rsidRDefault="003A3409" w:rsidP="003A340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6D31CC4B" w14:textId="77777777" w:rsidR="009A55CA" w:rsidRDefault="009A55C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2A77454B" w14:textId="77777777" w:rsidR="009A55CA" w:rsidRPr="00B753E0" w:rsidRDefault="009A55C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041029AD" w14:textId="4C6E5555" w:rsidR="00FA624A" w:rsidRPr="00B753E0" w:rsidRDefault="00321900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39E90C7B" w14:textId="4E7216C4" w:rsidR="001E1CFA" w:rsidRDefault="001E1CFA">
      <w:pPr>
        <w:widowControl/>
        <w:autoSpaceDE/>
        <w:autoSpaceDN/>
        <w:adjustRightInd/>
        <w:rPr>
          <w:rFonts w:ascii="Open Sans" w:hAnsi="Open Sans" w:cs="Open Sans"/>
          <w:lang w:eastAsia="x-none"/>
        </w:rPr>
      </w:pPr>
      <w:r>
        <w:rPr>
          <w:rFonts w:ascii="Open Sans" w:hAnsi="Open Sans" w:cs="Open Sans"/>
        </w:rPr>
        <w:br w:type="page"/>
      </w:r>
    </w:p>
    <w:p w14:paraId="3115331F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Załącznik nr 4 do SIWZ</w:t>
      </w:r>
    </w:p>
    <w:p w14:paraId="1556FFBC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</w:p>
    <w:p w14:paraId="459D901C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>SKIEROWANYCH PRZEZ WYKONAWCĘ DO REALIZACJI ZAMÓWIENIA PUBLICZNEGO</w:t>
      </w:r>
    </w:p>
    <w:p w14:paraId="4EA3D7F0" w14:textId="77777777" w:rsidR="002F202A" w:rsidRPr="00B753E0" w:rsidRDefault="002F202A" w:rsidP="002F202A">
      <w:pPr>
        <w:jc w:val="center"/>
        <w:rPr>
          <w:rFonts w:ascii="Open Sans" w:hAnsi="Open Sans" w:cs="Open Sans"/>
        </w:rPr>
      </w:pPr>
    </w:p>
    <w:p w14:paraId="1F5CE8C7" w14:textId="77777777" w:rsidR="002F202A" w:rsidRPr="00B753E0" w:rsidRDefault="002F202A" w:rsidP="00FA624A">
      <w:pPr>
        <w:spacing w:before="120" w:after="120"/>
        <w:jc w:val="center"/>
        <w:rPr>
          <w:rFonts w:ascii="Open Sans" w:hAnsi="Open Sans" w:cs="Open Sans"/>
          <w:snapToGrid w:val="0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1702"/>
        <w:gridCol w:w="2410"/>
        <w:gridCol w:w="2837"/>
      </w:tblGrid>
      <w:tr w:rsidR="00B753E0" w:rsidRPr="00B753E0" w14:paraId="751D3E08" w14:textId="77777777" w:rsidTr="00FA624A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6095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08DF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3D90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7C07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F3A7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3FC14913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B753E0" w:rsidRPr="00B753E0" w14:paraId="2A0AE5B8" w14:textId="77777777" w:rsidTr="00FA624A">
        <w:trPr>
          <w:trHeight w:val="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BAD4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5605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D328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A177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1658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</w:tr>
      <w:tr w:rsidR="00B753E0" w:rsidRPr="00B753E0" w14:paraId="0943C183" w14:textId="77777777" w:rsidTr="00FA624A">
        <w:trPr>
          <w:trHeight w:val="2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7CB6" w14:textId="77777777" w:rsidR="00FA624A" w:rsidRPr="00B753E0" w:rsidRDefault="00FA624A">
            <w:pPr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4D26" w14:textId="77777777" w:rsidR="00FA624A" w:rsidRPr="00B753E0" w:rsidRDefault="00FA624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8E8A" w14:textId="77777777" w:rsidR="00FA624A" w:rsidRPr="00B753E0" w:rsidRDefault="00FA624A">
            <w:pPr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EE8A" w14:textId="4A26B5EF" w:rsidR="00FA624A" w:rsidRPr="00B753E0" w:rsidRDefault="00FA624A" w:rsidP="00157CAE">
            <w:pPr>
              <w:suppressAutoHyphens/>
              <w:rPr>
                <w:rFonts w:ascii="Open Sans" w:hAnsi="Open Sans" w:cs="Open Sans"/>
                <w:sz w:val="22"/>
                <w:szCs w:val="22"/>
              </w:rPr>
            </w:pPr>
            <w:r w:rsidRPr="00B753E0">
              <w:rPr>
                <w:rFonts w:ascii="Open Sans" w:hAnsi="Open Sans" w:cs="Open Sans"/>
                <w:snapToGrid w:val="0"/>
                <w:sz w:val="18"/>
                <w:szCs w:val="18"/>
              </w:rPr>
              <w:t>Uprawnienia budowlane do projektowania w specjalności instalacyjnej w zakresie sieci, instalacji</w:t>
            </w:r>
            <w:r w:rsidR="005702C0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</w:t>
            </w:r>
            <w:r w:rsidRPr="00B753E0">
              <w:rPr>
                <w:rFonts w:ascii="Open Sans" w:hAnsi="Open Sans" w:cs="Open Sans"/>
                <w:snapToGrid w:val="0"/>
                <w:sz w:val="18"/>
                <w:szCs w:val="18"/>
              </w:rPr>
              <w:t>i urządzeń elektrycznych i elektroenergetycznych</w:t>
            </w:r>
            <w:r w:rsidRPr="00B753E0">
              <w:rPr>
                <w:rFonts w:ascii="Open Sans" w:hAnsi="Open Sans" w:cs="Open Sans"/>
                <w:snapToGrid w:val="0"/>
                <w:sz w:val="22"/>
                <w:szCs w:val="22"/>
              </w:rPr>
              <w:t>.</w:t>
            </w:r>
          </w:p>
          <w:p w14:paraId="6FCC1CFD" w14:textId="77777777" w:rsidR="00FA624A" w:rsidRPr="00B753E0" w:rsidRDefault="00FA624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1598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……………………………………………*</w:t>
            </w:r>
          </w:p>
          <w:p w14:paraId="6726091C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39386D69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44CA20BF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195723CB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3F04E582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39E57FFF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346C3653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66CDC14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76374B1" w14:textId="77777777" w:rsidR="00FA624A" w:rsidRPr="00B753E0" w:rsidRDefault="00FA624A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402B9418" w14:textId="77777777" w:rsidR="00321900" w:rsidRPr="00B753E0" w:rsidRDefault="00321900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62F03D1C" w14:textId="77777777" w:rsidR="00321900" w:rsidRPr="00B753E0" w:rsidRDefault="00321900" w:rsidP="00FA624A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527F10" w14:paraId="342407C2" w14:textId="77777777" w:rsidTr="000771E9">
        <w:trPr>
          <w:trHeight w:val="1084"/>
        </w:trPr>
        <w:tc>
          <w:tcPr>
            <w:tcW w:w="3397" w:type="dxa"/>
          </w:tcPr>
          <w:p w14:paraId="534FA144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0EA7CC1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2EC0C3CB" w14:textId="77777777" w:rsidR="00527F10" w:rsidRDefault="00527F10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3565518F" w14:textId="77777777" w:rsidR="00321900" w:rsidRPr="00B753E0" w:rsidRDefault="00321900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0AF6B47E" w14:textId="77777777" w:rsidR="00321900" w:rsidRPr="00B753E0" w:rsidRDefault="00321900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3576FB93" w14:textId="77777777" w:rsidR="00321900" w:rsidRDefault="00321900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3CAA2563" w14:textId="77777777" w:rsidR="009A55CA" w:rsidRDefault="009A55CA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4C819960" w14:textId="77777777" w:rsidR="009A55CA" w:rsidRDefault="009A55CA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22E5D0BE" w14:textId="77777777" w:rsidR="009A55CA" w:rsidRDefault="009A55CA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6585CCD5" w14:textId="77777777" w:rsidR="009A55CA" w:rsidRPr="00B753E0" w:rsidRDefault="009A55CA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522B66D6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62DD2121" w14:textId="6CC47790" w:rsidR="00AC6F7D" w:rsidRDefault="00AC6F7D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176ECC85" w14:textId="77777777" w:rsidR="00FA624A" w:rsidRPr="00B753E0" w:rsidRDefault="00FA624A" w:rsidP="00016CD8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>Załącznik nr 5 do SIWZ</w:t>
      </w:r>
    </w:p>
    <w:p w14:paraId="10A8BA93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340A4BFB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0A11A6F7" w14:textId="77777777" w:rsidR="00FA624A" w:rsidRPr="00B753E0" w:rsidRDefault="00FA624A" w:rsidP="00FA624A">
      <w:pPr>
        <w:tabs>
          <w:tab w:val="center" w:pos="4535"/>
          <w:tab w:val="left" w:pos="7440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</w:t>
      </w:r>
    </w:p>
    <w:p w14:paraId="623F0FD8" w14:textId="29E25C5D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(t.j. Dz. U. z 201</w:t>
      </w:r>
      <w:r w:rsidR="007C0839">
        <w:rPr>
          <w:rFonts w:ascii="Open Sans" w:hAnsi="Open Sans" w:cs="Open Sans"/>
          <w:snapToGrid w:val="0"/>
          <w:sz w:val="22"/>
          <w:szCs w:val="22"/>
        </w:rPr>
        <w:t>9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 xml:space="preserve"> r. poz. 1</w:t>
      </w:r>
      <w:r w:rsidR="007C0839">
        <w:rPr>
          <w:rFonts w:ascii="Open Sans" w:hAnsi="Open Sans" w:cs="Open Sans"/>
          <w:snapToGrid w:val="0"/>
          <w:sz w:val="22"/>
          <w:szCs w:val="22"/>
        </w:rPr>
        <w:t>843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)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284FC190" w14:textId="77777777" w:rsidR="00FA624A" w:rsidRPr="00B753E0" w:rsidRDefault="00FA624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1737585E" w14:textId="58037EB6" w:rsidR="00FA624A" w:rsidRDefault="00370D87" w:rsidP="00FA624A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  <w:r w:rsidRPr="00370D87">
        <w:rPr>
          <w:rFonts w:ascii="Open Sans" w:hAnsi="Open Sans" w:cs="Open Sans"/>
          <w:b/>
          <w:sz w:val="22"/>
          <w:szCs w:val="22"/>
        </w:rPr>
        <w:t>Sporządzenie dokumentacji projektowej wraz z pełnieniem nadzoru autorskiego dla zadania pn.: Budowa oświetlenia ciągu pieszego (Mściwoja II) prowadzącego od parku nad Potokiem Oliwskim przy ul. Rzepichy i Kupały do ul. Pomorskiej w Gdańsku w ramach programu „Jaśniejszy Gdańsk” EDYCJA 2020 Etap V</w:t>
      </w:r>
    </w:p>
    <w:p w14:paraId="1920E4D6" w14:textId="77777777" w:rsidR="00370D87" w:rsidRPr="00B753E0" w:rsidRDefault="00370D87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4145CFC9" w14:textId="0A68DDB4" w:rsidR="00FA624A" w:rsidRPr="00B753E0" w:rsidRDefault="00FA624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Oświadczam, że nie został wydany wobec nas prawomocny wyrok sądu lub ostateczna decyzja administracyjna o zaleganiu z uiszczaniem podatków, opłat lub składek</w:t>
      </w:r>
      <w:r w:rsidR="005702C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na ubezpieczenia społeczne lub zdrowotne.</w:t>
      </w:r>
    </w:p>
    <w:p w14:paraId="15E8E0D6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22063A0D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Uwaga!</w:t>
      </w:r>
    </w:p>
    <w:p w14:paraId="63EDC310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W przypadku </w:t>
      </w:r>
      <w:r w:rsidRPr="00B753E0">
        <w:rPr>
          <w:rFonts w:ascii="Open Sans" w:hAnsi="Open Sans" w:cs="Open Sans"/>
          <w:snapToGrid w:val="0"/>
          <w:sz w:val="22"/>
          <w:szCs w:val="22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33611B73" w14:textId="77777777" w:rsidR="00FA624A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98A364D" w14:textId="77777777" w:rsidR="009A55CA" w:rsidRPr="00B753E0" w:rsidRDefault="009A55C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4F363EFA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527F10" w14:paraId="74661EBA" w14:textId="77777777" w:rsidTr="000771E9">
        <w:trPr>
          <w:trHeight w:val="1084"/>
        </w:trPr>
        <w:tc>
          <w:tcPr>
            <w:tcW w:w="3397" w:type="dxa"/>
          </w:tcPr>
          <w:p w14:paraId="654A5C1D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0BCBF0A" w14:textId="70064E62" w:rsidR="00527F10" w:rsidRDefault="00527F1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 w:rsidR="009A55CA"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13F9E22A" w14:textId="77777777" w:rsidR="00527F10" w:rsidRDefault="00527F10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6F1AE93D" w14:textId="77777777" w:rsidR="0032190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CB3CF09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60F7DF1F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03795BC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F780F3D" w14:textId="77777777" w:rsidR="009A55CA" w:rsidRPr="00B753E0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B2F552F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250C7C13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6B009D2C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>Załącznik nr 6 do SIWZ</w:t>
      </w:r>
    </w:p>
    <w:p w14:paraId="119A8AA3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70C5472F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5B48CA36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</w:t>
      </w:r>
    </w:p>
    <w:p w14:paraId="12826870" w14:textId="0D8AE448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(t.j. Dz. U. z 201</w:t>
      </w:r>
      <w:r w:rsidR="007C0839">
        <w:rPr>
          <w:rFonts w:ascii="Open Sans" w:hAnsi="Open Sans" w:cs="Open Sans"/>
          <w:snapToGrid w:val="0"/>
          <w:sz w:val="22"/>
          <w:szCs w:val="22"/>
        </w:rPr>
        <w:t>9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 xml:space="preserve"> r. poz. 1</w:t>
      </w:r>
      <w:r w:rsidR="007C0839">
        <w:rPr>
          <w:rFonts w:ascii="Open Sans" w:hAnsi="Open Sans" w:cs="Open Sans"/>
          <w:snapToGrid w:val="0"/>
          <w:sz w:val="22"/>
          <w:szCs w:val="22"/>
        </w:rPr>
        <w:t>843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)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2FED5CF7" w14:textId="77777777" w:rsidR="00FA624A" w:rsidRPr="00B753E0" w:rsidRDefault="00FA624A" w:rsidP="00FA624A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0D5A138A" w14:textId="481E1A2C" w:rsidR="00FA624A" w:rsidRPr="00370D87" w:rsidRDefault="00370D87" w:rsidP="00FA624A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  <w:r w:rsidRPr="00370D87">
        <w:rPr>
          <w:rFonts w:ascii="Open Sans" w:hAnsi="Open Sans" w:cs="Open Sans"/>
          <w:b/>
          <w:sz w:val="22"/>
          <w:szCs w:val="22"/>
        </w:rPr>
        <w:t>Sporządzenie dokumentacji projektowej wraz z pełnieniem nadzoru autorskiego dla zadania pn.: Budowa oświetlenia ciągu pieszego (Mściwoja II) prowadzącego od parku nad Potokiem Oliwskim przy ul. Rzepichy i Kupały do ul. Pomorskiej w Gdańsku w ramach programu „Jaśniejszy Gdańsk” EDYCJA 2020 Etap V</w:t>
      </w:r>
    </w:p>
    <w:p w14:paraId="586D4586" w14:textId="77777777" w:rsidR="006D2E42" w:rsidRPr="00B753E0" w:rsidRDefault="006D2E42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7311085C" w14:textId="77777777" w:rsidR="006D2E42" w:rsidRPr="00B753E0" w:rsidRDefault="006D2E42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53AC5220" w14:textId="77777777" w:rsidR="00FA624A" w:rsidRDefault="00FA624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Oświadczam, że nie orzeczono </w:t>
      </w:r>
      <w:r w:rsidRPr="00B753E0">
        <w:rPr>
          <w:rFonts w:ascii="Open Sans" w:hAnsi="Open Sans" w:cs="Open Sans"/>
          <w:snapToGrid w:val="0"/>
          <w:sz w:val="22"/>
          <w:szCs w:val="22"/>
        </w:rPr>
        <w:t>wobec nas tytułem środka zapobiegawczego zakazu ubiegania się o zamówienia publiczne</w:t>
      </w:r>
      <w:r w:rsidRPr="00B753E0">
        <w:rPr>
          <w:rFonts w:ascii="Open Sans" w:hAnsi="Open Sans" w:cs="Open Sans"/>
          <w:sz w:val="22"/>
          <w:szCs w:val="22"/>
        </w:rPr>
        <w:t>.</w:t>
      </w:r>
    </w:p>
    <w:p w14:paraId="56AE712F" w14:textId="77777777" w:rsidR="009A55CA" w:rsidRDefault="009A55C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7D38F249" w14:textId="77777777" w:rsidR="009A55CA" w:rsidRPr="00B753E0" w:rsidRDefault="009A55C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467277EF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462D181B" w14:textId="77777777" w:rsidTr="000771E9">
        <w:trPr>
          <w:trHeight w:val="1084"/>
        </w:trPr>
        <w:tc>
          <w:tcPr>
            <w:tcW w:w="3397" w:type="dxa"/>
          </w:tcPr>
          <w:p w14:paraId="3DDC4BA4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74EAC44" w14:textId="3C8C7051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303396CE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306FF09B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A3CC564" w14:textId="77777777" w:rsidR="006D2E42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BED44A5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86F2B3C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8AED965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6D6B5CE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6098FEF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37E36D1C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39A0305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15C1071B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293A5108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3D43588D" w14:textId="77777777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>Załącznik nr 7 do SIWZ</w:t>
      </w:r>
    </w:p>
    <w:p w14:paraId="5BA8FF59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7D58E945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56FA0A81" w14:textId="77777777" w:rsidR="00FA624A" w:rsidRPr="00B753E0" w:rsidRDefault="00FA624A" w:rsidP="00FA624A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 WYKONAWCY O NIEZALEGANIU Z OPŁACANIEM</w:t>
      </w:r>
      <w:r w:rsidRPr="00B753E0">
        <w:rPr>
          <w:rFonts w:ascii="Open Sans" w:hAnsi="Open Sans" w:cs="Open Sans"/>
          <w:sz w:val="22"/>
          <w:szCs w:val="22"/>
        </w:rPr>
        <w:br/>
        <w:t>PODATKÓW I OPŁAT LOKALNYCH</w:t>
      </w:r>
    </w:p>
    <w:p w14:paraId="5171DC3E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181B0726" w14:textId="3809C09C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>(t.j. Dz. U. z 201</w:t>
      </w:r>
      <w:r w:rsidR="007C0839">
        <w:rPr>
          <w:rFonts w:ascii="Open Sans" w:hAnsi="Open Sans" w:cs="Open Sans"/>
          <w:snapToGrid w:val="0"/>
          <w:sz w:val="22"/>
          <w:szCs w:val="22"/>
        </w:rPr>
        <w:t>9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 xml:space="preserve"> r. poz. 1</w:t>
      </w:r>
      <w:r w:rsidR="007C0839">
        <w:rPr>
          <w:rFonts w:ascii="Open Sans" w:hAnsi="Open Sans" w:cs="Open Sans"/>
          <w:snapToGrid w:val="0"/>
          <w:sz w:val="22"/>
          <w:szCs w:val="22"/>
        </w:rPr>
        <w:t>843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 xml:space="preserve">),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38C1A852" w14:textId="77777777" w:rsidR="00BF1F0E" w:rsidRPr="00B753E0" w:rsidRDefault="00BF1F0E" w:rsidP="00BF1F0E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5D17DEBD" w14:textId="6E32F585" w:rsidR="00BF1F0E" w:rsidRPr="00B753E0" w:rsidRDefault="00370D87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370D87">
        <w:rPr>
          <w:rFonts w:ascii="Open Sans" w:hAnsi="Open Sans" w:cs="Open Sans"/>
          <w:b/>
          <w:sz w:val="22"/>
          <w:szCs w:val="22"/>
        </w:rPr>
        <w:t>Sporządzenie dokumentacji projektowej wraz z pełnieniem nadzoru autorskiego dla zadania pn.: Budowa oświetlenia ciągu pieszego (Mściwoja II) prowadzącego od parku nad Potokiem Oliwskim przy ul. Rzepichy i Kupały do ul. Pomorskiej w Gdańsku w ramach programu „Jaśniejszy Gdańsk” EDYCJA 2020 Etap V</w:t>
      </w:r>
    </w:p>
    <w:p w14:paraId="04E9421D" w14:textId="77777777" w:rsidR="006D2E42" w:rsidRPr="00B753E0" w:rsidRDefault="006D2E42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14BA88DB" w14:textId="77777777" w:rsidR="006D2E42" w:rsidRPr="00B753E0" w:rsidRDefault="006D2E42" w:rsidP="006D2E42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Oświadczam, że </w:t>
      </w:r>
      <w:r w:rsidRPr="00B753E0">
        <w:rPr>
          <w:rFonts w:ascii="Open Sans" w:hAnsi="Open Sans" w:cs="Open Sans"/>
          <w:snapToGrid w:val="0"/>
          <w:sz w:val="22"/>
          <w:szCs w:val="22"/>
        </w:rPr>
        <w:t>nie zalegamy z opłacaniem podatków i opłat lokalnych, o których mowa</w:t>
      </w:r>
      <w:r w:rsidRPr="00B753E0">
        <w:rPr>
          <w:rFonts w:ascii="Open Sans" w:hAnsi="Open Sans" w:cs="Open Sans"/>
          <w:snapToGrid w:val="0"/>
          <w:sz w:val="22"/>
          <w:szCs w:val="22"/>
        </w:rPr>
        <w:br/>
        <w:t>w ustawie z dnia 12 stycznia 1991 r. o podatkach i opłatach lokalnych (Dz. U. z 2018 r.</w:t>
      </w:r>
      <w:r w:rsidRPr="00B753E0">
        <w:rPr>
          <w:rFonts w:ascii="Open Sans" w:hAnsi="Open Sans" w:cs="Open Sans"/>
          <w:snapToGrid w:val="0"/>
          <w:sz w:val="22"/>
          <w:szCs w:val="22"/>
        </w:rPr>
        <w:br/>
        <w:t>poz. 1445 z późn. Zm.)</w:t>
      </w:r>
      <w:r w:rsidRPr="00B753E0">
        <w:rPr>
          <w:rFonts w:ascii="Open Sans" w:hAnsi="Open Sans" w:cs="Open Sans"/>
          <w:sz w:val="22"/>
          <w:szCs w:val="22"/>
        </w:rPr>
        <w:t>.</w:t>
      </w:r>
    </w:p>
    <w:p w14:paraId="6B0FD00D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8AD8579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0B765213" w14:textId="77777777" w:rsidTr="000771E9">
        <w:trPr>
          <w:trHeight w:val="1084"/>
        </w:trPr>
        <w:tc>
          <w:tcPr>
            <w:tcW w:w="3397" w:type="dxa"/>
          </w:tcPr>
          <w:p w14:paraId="0E7704C2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6FE2E91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604D2AF8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13E64B73" w14:textId="77777777" w:rsidR="006D2E42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ADDA83C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8B64562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995C556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1C01E6D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5DBC48A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0182419D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3ED2BB6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6CB2D907" w14:textId="77777777" w:rsidR="00FA624A" w:rsidRPr="00B753E0" w:rsidRDefault="00FA624A" w:rsidP="00FA624A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Załącznik nr 8 do SIWZ</w:t>
      </w:r>
    </w:p>
    <w:p w14:paraId="243CE1BF" w14:textId="77777777" w:rsidR="00FA624A" w:rsidRPr="00B753E0" w:rsidRDefault="00FA624A" w:rsidP="00FA624A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UWAGA!</w:t>
      </w:r>
    </w:p>
    <w:p w14:paraId="4EAD2E22" w14:textId="77777777" w:rsidR="00FA624A" w:rsidRPr="00B753E0" w:rsidRDefault="00FA624A" w:rsidP="00FA624A">
      <w:pPr>
        <w:tabs>
          <w:tab w:val="left" w:pos="1418"/>
        </w:tabs>
        <w:spacing w:before="120" w:after="120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64CFAEB5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</w:p>
    <w:p w14:paraId="0E6E463A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OŚWIADCZENIE WYKONAWCY O PRZYNALEŻNOŚCI ALBO BRAKU PRZYNALEŻNOŚCI</w:t>
      </w:r>
      <w:r w:rsidRPr="00B753E0">
        <w:rPr>
          <w:rFonts w:ascii="Open Sans" w:hAnsi="Open Sans" w:cs="Open Sans"/>
        </w:rPr>
        <w:br/>
        <w:t>DO TEJ SAMEJ GRUPY KAPITAŁOWEJ</w:t>
      </w:r>
    </w:p>
    <w:p w14:paraId="52946025" w14:textId="77777777" w:rsidR="00C401C7" w:rsidRPr="00B753E0" w:rsidRDefault="00C401C7" w:rsidP="00FA624A">
      <w:pPr>
        <w:spacing w:before="120" w:after="120"/>
        <w:jc w:val="both"/>
        <w:rPr>
          <w:rFonts w:ascii="Open Sans" w:hAnsi="Open Sans" w:cs="Open Sans"/>
        </w:rPr>
      </w:pPr>
    </w:p>
    <w:p w14:paraId="3788C4D6" w14:textId="49C34B78" w:rsidR="00FA624A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6D2E42" w:rsidRPr="00B753E0">
        <w:rPr>
          <w:rFonts w:ascii="Open Sans" w:hAnsi="Open Sans" w:cs="Open Sans"/>
          <w:snapToGrid w:val="0"/>
        </w:rPr>
        <w:t>(t.j. Dz. U. z 201</w:t>
      </w:r>
      <w:r w:rsidR="007C0839">
        <w:rPr>
          <w:rFonts w:ascii="Open Sans" w:hAnsi="Open Sans" w:cs="Open Sans"/>
          <w:snapToGrid w:val="0"/>
        </w:rPr>
        <w:t>9</w:t>
      </w:r>
      <w:r w:rsidR="006D2E42" w:rsidRPr="00B753E0">
        <w:rPr>
          <w:rFonts w:ascii="Open Sans" w:hAnsi="Open Sans" w:cs="Open Sans"/>
          <w:snapToGrid w:val="0"/>
        </w:rPr>
        <w:t xml:space="preserve"> r. poz. 1</w:t>
      </w:r>
      <w:r w:rsidR="007C0839">
        <w:rPr>
          <w:rFonts w:ascii="Open Sans" w:hAnsi="Open Sans" w:cs="Open Sans"/>
          <w:snapToGrid w:val="0"/>
        </w:rPr>
        <w:t>843</w:t>
      </w:r>
      <w:r w:rsidR="006D2E42" w:rsidRPr="00B753E0">
        <w:rPr>
          <w:rFonts w:ascii="Open Sans" w:hAnsi="Open Sans" w:cs="Open Sans"/>
          <w:snapToGrid w:val="0"/>
        </w:rPr>
        <w:t>),</w:t>
      </w:r>
      <w:r w:rsidRPr="00B753E0">
        <w:rPr>
          <w:rFonts w:ascii="Open Sans" w:hAnsi="Open Sans" w:cs="Open Sans"/>
        </w:rPr>
        <w:t xml:space="preserve"> pod nazwą:</w:t>
      </w:r>
    </w:p>
    <w:p w14:paraId="255820EC" w14:textId="77777777" w:rsidR="00370D87" w:rsidRPr="00370D87" w:rsidRDefault="00370D87" w:rsidP="00370D87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370D87">
        <w:rPr>
          <w:rFonts w:ascii="Open Sans" w:hAnsi="Open Sans" w:cs="Open Sans"/>
          <w:b/>
        </w:rPr>
        <w:t xml:space="preserve">Sporządzenie dokumentacji projektowej wraz z pełnieniem nadzoru autorskiego dla zadania pn.: </w:t>
      </w:r>
      <w:r w:rsidRPr="00370D87">
        <w:rPr>
          <w:rFonts w:ascii="Open Sans" w:hAnsi="Open Sans" w:cs="Open Sans"/>
          <w:b/>
          <w:bCs/>
        </w:rPr>
        <w:t xml:space="preserve">Budowa oświetlenia ciągu pieszego (Mściwoja II) prowadzącego od parku nad Potokiem Oliwskim przy ul. Rzepichy i Kupały do ul. Pomorskiej w Gdańsku w ramach programu „Jaśniejszy Gdańsk” </w:t>
      </w:r>
      <w:r w:rsidRPr="00370D87">
        <w:rPr>
          <w:rFonts w:ascii="Open Sans" w:hAnsi="Open Sans" w:cs="Open Sans"/>
          <w:b/>
        </w:rPr>
        <w:t>EDYCJA 2020 Etap V</w:t>
      </w:r>
    </w:p>
    <w:p w14:paraId="58302ACB" w14:textId="77777777" w:rsidR="00370D87" w:rsidRPr="00B753E0" w:rsidRDefault="00370D87" w:rsidP="00FA624A">
      <w:pPr>
        <w:spacing w:before="120" w:after="120"/>
        <w:jc w:val="both"/>
        <w:rPr>
          <w:rFonts w:ascii="Open Sans" w:hAnsi="Open Sans" w:cs="Open Sans"/>
        </w:rPr>
      </w:pPr>
    </w:p>
    <w:p w14:paraId="0E2D633B" w14:textId="740DF5A4" w:rsidR="00FA624A" w:rsidRPr="00B753E0" w:rsidRDefault="00FA624A" w:rsidP="00FA624A">
      <w:pPr>
        <w:pStyle w:val="Akapitzlist"/>
        <w:numPr>
          <w:ilvl w:val="0"/>
          <w:numId w:val="108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przynależę</w:t>
      </w:r>
      <w:r w:rsidRPr="00B753E0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i adres wykonawcy/wykonawców):</w:t>
      </w:r>
    </w:p>
    <w:p w14:paraId="7E44928A" w14:textId="77777777" w:rsidR="00FA624A" w:rsidRPr="00B753E0" w:rsidRDefault="00FA624A" w:rsidP="00FA624A">
      <w:pPr>
        <w:pStyle w:val="Akapitzlist"/>
        <w:numPr>
          <w:ilvl w:val="0"/>
          <w:numId w:val="109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286E658B" w14:textId="31C30F46" w:rsidR="00FA624A" w:rsidRPr="00674375" w:rsidRDefault="00FA624A" w:rsidP="00674375">
      <w:pPr>
        <w:pStyle w:val="Akapitzlist"/>
        <w:numPr>
          <w:ilvl w:val="0"/>
          <w:numId w:val="109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</w:t>
      </w:r>
      <w:r w:rsidRPr="00674375">
        <w:rPr>
          <w:rFonts w:ascii="Open Sans" w:hAnsi="Open Sans" w:cs="Open Sans"/>
        </w:rPr>
        <w:t>…….*</w:t>
      </w:r>
    </w:p>
    <w:p w14:paraId="2E3A5A2B" w14:textId="569577B5" w:rsidR="00FA624A" w:rsidRPr="00B753E0" w:rsidRDefault="00FA624A" w:rsidP="00FA624A">
      <w:pPr>
        <w:pStyle w:val="Akapitzlist"/>
        <w:numPr>
          <w:ilvl w:val="0"/>
          <w:numId w:val="108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nie przynależę</w:t>
      </w:r>
      <w:r w:rsidRPr="00B753E0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i adresy wykonawców):</w:t>
      </w:r>
    </w:p>
    <w:p w14:paraId="0FA1E0D7" w14:textId="77777777" w:rsidR="00FA624A" w:rsidRPr="00B753E0" w:rsidRDefault="00FA624A" w:rsidP="00FA624A">
      <w:pPr>
        <w:pStyle w:val="Akapitzlist"/>
        <w:numPr>
          <w:ilvl w:val="0"/>
          <w:numId w:val="110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503B5AF1" w14:textId="77777777" w:rsidR="00FA624A" w:rsidRPr="00B753E0" w:rsidRDefault="00FA624A" w:rsidP="00FA624A">
      <w:pPr>
        <w:pStyle w:val="Akapitzlist"/>
        <w:numPr>
          <w:ilvl w:val="0"/>
          <w:numId w:val="110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36BDB173" w14:textId="36A84FF4" w:rsidR="00FA624A" w:rsidRPr="00674375" w:rsidRDefault="00FA624A" w:rsidP="00674375">
      <w:pPr>
        <w:pStyle w:val="Akapitzlist"/>
        <w:numPr>
          <w:ilvl w:val="0"/>
          <w:numId w:val="110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</w:t>
      </w:r>
      <w:r w:rsidRPr="00674375">
        <w:rPr>
          <w:rFonts w:ascii="Open Sans" w:hAnsi="Open Sans" w:cs="Open Sans"/>
        </w:rPr>
        <w:t>…….*</w:t>
      </w:r>
    </w:p>
    <w:p w14:paraId="264D5714" w14:textId="77777777" w:rsidR="00FA624A" w:rsidRPr="00B753E0" w:rsidRDefault="00FA624A" w:rsidP="00FA624A">
      <w:pPr>
        <w:pStyle w:val="Akapitzlist"/>
        <w:numPr>
          <w:ilvl w:val="0"/>
          <w:numId w:val="108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nie przynależę do żadnej grupy kapitałowej</w:t>
      </w:r>
      <w:r w:rsidRPr="00B753E0">
        <w:rPr>
          <w:rFonts w:ascii="Open Sans" w:hAnsi="Open Sans" w:cs="Open Sans"/>
        </w:rPr>
        <w:t>*</w:t>
      </w:r>
    </w:p>
    <w:p w14:paraId="00126CFE" w14:textId="77777777" w:rsidR="00FA624A" w:rsidRPr="00B753E0" w:rsidRDefault="00FA624A" w:rsidP="00FA624A">
      <w:pPr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  <w:i/>
        </w:rPr>
        <w:t>(*) niepotrzebne skreślić</w:t>
      </w:r>
    </w:p>
    <w:p w14:paraId="5DEBEDC4" w14:textId="3F1E4095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 przypadku przynależności do tej samej grupy kapitałowej wykonawca może złożyć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wraz z oświadczeniem dokumenty bądź informacje potwierdzające, że powiązania z innym wykonawcą nie prowadzą do zakłócenia konkurencji w postępowaniu.</w:t>
      </w:r>
    </w:p>
    <w:p w14:paraId="6D55D502" w14:textId="06A06834" w:rsidR="006D2E42" w:rsidRPr="00B753E0" w:rsidRDefault="006D2E42" w:rsidP="006D2E42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Przez grupę kapitałową należy rozumieć grupę w rozumieniu ustawy z dnia 16 lutego 2007 r.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o ochronie konkurencji i konsumentów (Dz. U. z 2018, poz. 798 z późn. Zm.).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0F7EA59C" w14:textId="77777777" w:rsidTr="000771E9">
        <w:trPr>
          <w:trHeight w:val="1084"/>
        </w:trPr>
        <w:tc>
          <w:tcPr>
            <w:tcW w:w="3397" w:type="dxa"/>
          </w:tcPr>
          <w:p w14:paraId="6467121D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2ED998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5D5E8E1C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535D7509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3889BA9D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1DD2B6E9" w14:textId="77777777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37BFC5F0" w14:textId="77777777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Załącznik nr 9 do SIWZ</w:t>
      </w:r>
    </w:p>
    <w:p w14:paraId="531951FE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0D6B53E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ZOBOWIĄZANIE PODMIOTU DO ODDANIA DO DYSPOZYCJI WYKONAWCY</w:t>
      </w:r>
      <w:r w:rsidRPr="00B753E0">
        <w:rPr>
          <w:rFonts w:ascii="Open Sans" w:hAnsi="Open Sans" w:cs="Open Sans"/>
        </w:rPr>
        <w:br/>
        <w:t>NIEZBĘDNYCH ZASOBÓW NA POTRZEBY WYKONANIA ZAMÓWIENIA</w:t>
      </w:r>
    </w:p>
    <w:p w14:paraId="697E2AC4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i/>
          <w:sz w:val="20"/>
        </w:rPr>
      </w:pPr>
    </w:p>
    <w:p w14:paraId="283B9259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Uwaga!</w:t>
      </w:r>
    </w:p>
    <w:p w14:paraId="106A1E73" w14:textId="77777777" w:rsidR="00FA624A" w:rsidRPr="00B753E0" w:rsidRDefault="00FA624A" w:rsidP="00FA624A">
      <w:pPr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521EEB82" w14:textId="77777777" w:rsidR="00FA624A" w:rsidRPr="00B753E0" w:rsidRDefault="00FA624A" w:rsidP="00FA624A">
      <w:pPr>
        <w:numPr>
          <w:ilvl w:val="0"/>
          <w:numId w:val="111"/>
        </w:numPr>
        <w:ind w:left="426"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Zobowiązanie podmiotu, o którym mowa w art. 22a ustawy Pzp.</w:t>
      </w:r>
    </w:p>
    <w:p w14:paraId="073DA9E1" w14:textId="77777777" w:rsidR="00FA624A" w:rsidRPr="00B753E0" w:rsidRDefault="00FA624A" w:rsidP="00FA624A">
      <w:pPr>
        <w:numPr>
          <w:ilvl w:val="0"/>
          <w:numId w:val="111"/>
        </w:numPr>
        <w:ind w:left="426"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Dokumenty które określają w szczególności:</w:t>
      </w:r>
    </w:p>
    <w:p w14:paraId="63AAD36F" w14:textId="77777777" w:rsidR="00FA624A" w:rsidRPr="00B753E0" w:rsidRDefault="00FA624A" w:rsidP="00FA624A">
      <w:pPr>
        <w:pStyle w:val="Kolorowalistaakcent11"/>
        <w:widowControl w:val="0"/>
        <w:numPr>
          <w:ilvl w:val="0"/>
          <w:numId w:val="11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2B7E3A18" w14:textId="77777777" w:rsidR="00FA624A" w:rsidRPr="00B753E0" w:rsidRDefault="00FA624A" w:rsidP="00FA624A">
      <w:pPr>
        <w:pStyle w:val="Kolorowalistaakcent11"/>
        <w:widowControl w:val="0"/>
        <w:numPr>
          <w:ilvl w:val="0"/>
          <w:numId w:val="11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24876C5C" w14:textId="77777777" w:rsidR="00FA624A" w:rsidRPr="00B753E0" w:rsidRDefault="00FA624A" w:rsidP="00FA624A">
      <w:pPr>
        <w:pStyle w:val="Kolorowalistaakcent11"/>
        <w:widowControl w:val="0"/>
        <w:numPr>
          <w:ilvl w:val="0"/>
          <w:numId w:val="11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7A54BD64" w14:textId="77777777" w:rsidR="00FA624A" w:rsidRPr="00B753E0" w:rsidRDefault="00FA624A" w:rsidP="00FA624A">
      <w:pPr>
        <w:pStyle w:val="Kolorowalistaakcent11"/>
        <w:widowControl w:val="0"/>
        <w:numPr>
          <w:ilvl w:val="0"/>
          <w:numId w:val="11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8F6590D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Ja:</w:t>
      </w:r>
    </w:p>
    <w:p w14:paraId="5DC31400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1FE31A6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(Imię i nazwisko osoby upoważnionej do reprezentowania podmiotu, stanowisko – właściciel, prezes zarządu, członek zarządu, prokurent, upełnomocniony reprezentant, itp.)</w:t>
      </w:r>
    </w:p>
    <w:p w14:paraId="667858B9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31F0AEB7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Działając w imieniu i na rzecz:</w:t>
      </w:r>
    </w:p>
    <w:p w14:paraId="796B5F78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273A7941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podmiotu)</w:t>
      </w:r>
    </w:p>
    <w:p w14:paraId="094A736E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083AFB03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59BC5078" w14:textId="77777777" w:rsidR="00FA624A" w:rsidRPr="00B753E0" w:rsidRDefault="00FA624A" w:rsidP="00FA624A">
      <w:pPr>
        <w:widowControl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(określenie zasobu –sytuacja finansowa lub ekonomiczna, zdolność techniczna lub zawodowa)</w:t>
      </w:r>
    </w:p>
    <w:p w14:paraId="2867F625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75AA828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do dyspozycji wykonawcy:</w:t>
      </w:r>
    </w:p>
    <w:p w14:paraId="2BF1E1A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796A4BFB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wykonawcy)</w:t>
      </w:r>
    </w:p>
    <w:p w14:paraId="7DF1E29A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w trakcie wykonywania zamówienia:</w:t>
      </w:r>
    </w:p>
    <w:p w14:paraId="349E1875" w14:textId="77777777" w:rsidR="00403228" w:rsidRPr="00B753E0" w:rsidRDefault="00403228" w:rsidP="00403228">
      <w:pPr>
        <w:jc w:val="center"/>
        <w:rPr>
          <w:rFonts w:ascii="Open Sans" w:hAnsi="Open Sans" w:cs="Open Sans"/>
          <w:b/>
          <w:szCs w:val="22"/>
        </w:rPr>
      </w:pPr>
    </w:p>
    <w:p w14:paraId="44409FE0" w14:textId="77777777" w:rsidR="00370D87" w:rsidRPr="00370D87" w:rsidRDefault="00370D87" w:rsidP="00370D87">
      <w:pPr>
        <w:spacing w:before="120" w:after="120"/>
        <w:ind w:right="1"/>
        <w:jc w:val="center"/>
        <w:rPr>
          <w:rFonts w:ascii="Open Sans" w:hAnsi="Open Sans" w:cs="Open Sans"/>
          <w:b/>
          <w:bCs/>
          <w:szCs w:val="22"/>
        </w:rPr>
      </w:pPr>
      <w:r w:rsidRPr="00370D87">
        <w:rPr>
          <w:rFonts w:ascii="Open Sans" w:hAnsi="Open Sans" w:cs="Open Sans"/>
          <w:b/>
          <w:szCs w:val="22"/>
        </w:rPr>
        <w:t xml:space="preserve">Sporządzenie dokumentacji projektowej wraz z pełnieniem nadzoru autorskiego dla zadania pn.: </w:t>
      </w:r>
      <w:r w:rsidRPr="00370D87">
        <w:rPr>
          <w:rFonts w:ascii="Open Sans" w:hAnsi="Open Sans" w:cs="Open Sans"/>
          <w:b/>
          <w:bCs/>
          <w:szCs w:val="22"/>
        </w:rPr>
        <w:t xml:space="preserve">Budowa oświetlenia ciągu pieszego (Mściwoja II) prowadzącego od parku nad Potokiem Oliwskim przy ul. Rzepichy i Kupały do ul. Pomorskiej w Gdańsku w ramach programu „Jaśniejszy Gdańsk” </w:t>
      </w:r>
      <w:r w:rsidRPr="00370D87">
        <w:rPr>
          <w:rFonts w:ascii="Open Sans" w:hAnsi="Open Sans" w:cs="Open Sans"/>
          <w:b/>
          <w:szCs w:val="22"/>
        </w:rPr>
        <w:t>EDYCJA 2020 Etap V</w:t>
      </w:r>
    </w:p>
    <w:p w14:paraId="77FA9603" w14:textId="69507B47" w:rsidR="00FA624A" w:rsidRPr="00B753E0" w:rsidRDefault="00403228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 xml:space="preserve"> </w:t>
      </w:r>
      <w:r w:rsidR="00FA624A" w:rsidRPr="00B753E0">
        <w:rPr>
          <w:rFonts w:ascii="Open Sans" w:hAnsi="Open Sans" w:cs="Open Sans"/>
          <w:i/>
        </w:rPr>
        <w:t>(nazwa zamówienia)</w:t>
      </w:r>
    </w:p>
    <w:p w14:paraId="1D896D97" w14:textId="77777777" w:rsidR="00862D06" w:rsidRPr="00B753E0" w:rsidRDefault="00862D06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C3DF007" w14:textId="77777777" w:rsidR="00862D06" w:rsidRPr="00B753E0" w:rsidRDefault="00862D06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6359EE71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0C1D60E9" w14:textId="77777777" w:rsidR="00FA624A" w:rsidRPr="00B753E0" w:rsidRDefault="00FA624A" w:rsidP="00FA624A">
      <w:pPr>
        <w:pStyle w:val="pkt"/>
        <w:numPr>
          <w:ilvl w:val="1"/>
          <w:numId w:val="113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Udostępniam wykonawcy ww. zasoby, w następującym zakresie:</w:t>
      </w:r>
    </w:p>
    <w:p w14:paraId="5E1B87C9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1350C40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B23D21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3840545D" w14:textId="77777777" w:rsidR="00FA624A" w:rsidRPr="00B753E0" w:rsidRDefault="00FA624A" w:rsidP="00FA624A">
      <w:pPr>
        <w:pStyle w:val="pkt"/>
        <w:numPr>
          <w:ilvl w:val="1"/>
          <w:numId w:val="113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Sposób wykorzystania udostępnionych przeze mnie zasobów, przez wykonawcę,</w:t>
      </w:r>
      <w:r w:rsidRPr="00B753E0">
        <w:rPr>
          <w:rFonts w:ascii="Open Sans" w:hAnsi="Open Sans" w:cs="Open Sans"/>
          <w:sz w:val="20"/>
        </w:rPr>
        <w:br/>
        <w:t>przy wykonywaniu zamówienia publicznego będzie następujący:</w:t>
      </w:r>
    </w:p>
    <w:p w14:paraId="16F1459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10832A3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728B5D32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7833A07" w14:textId="77777777" w:rsidR="00FA624A" w:rsidRPr="00B753E0" w:rsidRDefault="00FA624A" w:rsidP="00FA624A">
      <w:pPr>
        <w:pStyle w:val="pkt"/>
        <w:numPr>
          <w:ilvl w:val="1"/>
          <w:numId w:val="113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305609EB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FC73B02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92FB63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66EF509" w14:textId="77777777" w:rsidR="00FA624A" w:rsidRPr="00B753E0" w:rsidRDefault="00FA624A" w:rsidP="00FA624A">
      <w:pPr>
        <w:pStyle w:val="pkt"/>
        <w:numPr>
          <w:ilvl w:val="1"/>
          <w:numId w:val="113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29BB40E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0FB671BB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6535DE29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5E98B2D2" w14:textId="77777777" w:rsidR="00FA624A" w:rsidRPr="00B753E0" w:rsidRDefault="00FA624A" w:rsidP="00FA624A">
      <w:pPr>
        <w:pStyle w:val="pkt"/>
        <w:numPr>
          <w:ilvl w:val="1"/>
          <w:numId w:val="113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B753E0">
        <w:rPr>
          <w:rFonts w:ascii="Open Sans" w:hAnsi="Open Sans" w:cs="Open Sans"/>
          <w:i/>
          <w:sz w:val="20"/>
        </w:rPr>
        <w:t>(Tak / Nie).</w:t>
      </w:r>
    </w:p>
    <w:p w14:paraId="74B7A188" w14:textId="77777777" w:rsidR="00403228" w:rsidRPr="00B753E0" w:rsidRDefault="00403228" w:rsidP="00FA624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2310F9A8" w14:textId="52CA3EB9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Oświadczam, ze jestem świadomy, iż w przypadku szkody zamawiającego powstałej wskutek nieudostępnienia ww. zasobów odpowiadam wobec zamawiającego solidarnie</w:t>
      </w:r>
      <w:r w:rsidR="009A55CA">
        <w:rPr>
          <w:rFonts w:ascii="Open Sans" w:hAnsi="Open Sans" w:cs="Open Sans"/>
          <w:sz w:val="20"/>
        </w:rPr>
        <w:t xml:space="preserve"> </w:t>
      </w:r>
      <w:r w:rsidRPr="00B753E0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5D4673ED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9981AA5" w14:textId="77777777" w:rsidR="00403228" w:rsidRPr="00B753E0" w:rsidRDefault="00403228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01EE29DD" w14:textId="77777777" w:rsidTr="000771E9">
        <w:trPr>
          <w:trHeight w:val="1084"/>
        </w:trPr>
        <w:tc>
          <w:tcPr>
            <w:tcW w:w="3397" w:type="dxa"/>
          </w:tcPr>
          <w:p w14:paraId="08A4188F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A4ED2FC" w14:textId="52354242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Nazwa (firma) i adres </w:t>
            </w:r>
            <w:r w:rsidR="00605521">
              <w:rPr>
                <w:rFonts w:ascii="Open Sans" w:hAnsi="Open Sans" w:cs="Open Sans"/>
                <w:sz w:val="18"/>
                <w:szCs w:val="18"/>
              </w:rPr>
              <w:t>podmiotu</w:t>
            </w:r>
          </w:p>
        </w:tc>
        <w:tc>
          <w:tcPr>
            <w:tcW w:w="6232" w:type="dxa"/>
          </w:tcPr>
          <w:p w14:paraId="5D00C764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37A4CFDF" w14:textId="77777777" w:rsidR="009A55CA" w:rsidRPr="00B753E0" w:rsidRDefault="009A55CA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635E039E" w14:textId="12434418" w:rsidR="00403228" w:rsidRPr="00B753E0" w:rsidRDefault="00403228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 xml:space="preserve"> ( Uwaga! Wymagany kwalifikowany podpis elektroniczny)</w:t>
      </w:r>
    </w:p>
    <w:p w14:paraId="2DE60C30" w14:textId="77777777" w:rsidR="00FA624A" w:rsidRPr="00B753E0" w:rsidRDefault="00FA624A" w:rsidP="007506FE">
      <w:pPr>
        <w:pStyle w:val="Nagwek"/>
        <w:tabs>
          <w:tab w:val="clear" w:pos="4536"/>
          <w:tab w:val="clear" w:pos="9072"/>
          <w:tab w:val="left" w:pos="0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6D6E663A" w14:textId="011B60BA" w:rsidR="00AC6F7D" w:rsidRDefault="00AC6F7D">
      <w:pPr>
        <w:widowControl/>
        <w:autoSpaceDE/>
        <w:autoSpaceDN/>
        <w:adjustRightInd/>
        <w:rPr>
          <w:rFonts w:ascii="Open Sans" w:hAnsi="Open Sans" w:cs="Open Sans"/>
          <w:lang w:eastAsia="x-none"/>
        </w:rPr>
      </w:pPr>
    </w:p>
    <w:sectPr w:rsidR="00AC6F7D" w:rsidSect="00B753E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850" w:bottom="1418" w:left="1418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D3D07" w14:textId="77777777" w:rsidR="00D3260B" w:rsidRDefault="00D3260B">
      <w:r>
        <w:separator/>
      </w:r>
    </w:p>
  </w:endnote>
  <w:endnote w:type="continuationSeparator" w:id="0">
    <w:p w14:paraId="64A1A147" w14:textId="77777777" w:rsidR="00D3260B" w:rsidRDefault="00D3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DCE2A" w14:textId="77777777" w:rsidR="001E4553" w:rsidRDefault="001E45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88AD94F" w14:textId="77777777" w:rsidR="001E4553" w:rsidRDefault="001E45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F9BD0" w14:textId="77777777" w:rsidR="001E4553" w:rsidRPr="002508A2" w:rsidRDefault="001E4553">
    <w:pPr>
      <w:pStyle w:val="Stopka"/>
      <w:jc w:val="right"/>
      <w:rPr>
        <w:rFonts w:ascii="Trebuchet MS" w:hAnsi="Trebuchet MS"/>
      </w:rPr>
    </w:pPr>
    <w:r w:rsidRPr="002508A2">
      <w:rPr>
        <w:rFonts w:ascii="Trebuchet MS" w:hAnsi="Trebuchet MS"/>
      </w:rPr>
      <w:fldChar w:fldCharType="begin"/>
    </w:r>
    <w:r w:rsidRPr="002508A2">
      <w:rPr>
        <w:rFonts w:ascii="Trebuchet MS" w:hAnsi="Trebuchet MS"/>
      </w:rPr>
      <w:instrText>PAGE   \* MERGEFORMAT</w:instrText>
    </w:r>
    <w:r w:rsidRPr="002508A2">
      <w:rPr>
        <w:rFonts w:ascii="Trebuchet MS" w:hAnsi="Trebuchet MS"/>
      </w:rPr>
      <w:fldChar w:fldCharType="separate"/>
    </w:r>
    <w:r>
      <w:rPr>
        <w:rFonts w:ascii="Trebuchet MS" w:hAnsi="Trebuchet MS"/>
        <w:noProof/>
      </w:rPr>
      <w:t>26</w:t>
    </w:r>
    <w:r w:rsidRPr="002508A2">
      <w:rPr>
        <w:rFonts w:ascii="Trebuchet MS" w:hAnsi="Trebuchet MS"/>
      </w:rPr>
      <w:fldChar w:fldCharType="end"/>
    </w:r>
  </w:p>
  <w:p w14:paraId="37395FA4" w14:textId="77777777" w:rsidR="001E4553" w:rsidRPr="002508A2" w:rsidRDefault="001E4553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2E859" w14:textId="77777777" w:rsidR="001E4553" w:rsidRDefault="001E4553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7D85808" w14:textId="77777777" w:rsidR="001E4553" w:rsidRPr="00F36FEF" w:rsidRDefault="001E4553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11B5D924" w14:textId="77777777" w:rsidR="001E4553" w:rsidRDefault="001E4553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0857F054" w14:textId="77777777" w:rsidR="001E4553" w:rsidRDefault="001E45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72212" w14:textId="77777777" w:rsidR="00D3260B" w:rsidRDefault="00D3260B">
      <w:r>
        <w:separator/>
      </w:r>
    </w:p>
  </w:footnote>
  <w:footnote w:type="continuationSeparator" w:id="0">
    <w:p w14:paraId="6D8402D4" w14:textId="77777777" w:rsidR="00D3260B" w:rsidRDefault="00D32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B5AF7" w14:textId="77777777" w:rsidR="001E4553" w:rsidRDefault="001E455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EFD86CD" w14:textId="77777777" w:rsidR="001E4553" w:rsidRDefault="001E455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8AB4D" w14:textId="06319EEA" w:rsidR="001E4553" w:rsidRPr="00AB2A70" w:rsidRDefault="001E4553" w:rsidP="007506FE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  <w:r w:rsidRPr="00AB2A70">
      <w:rPr>
        <w:rFonts w:ascii="Open Sans" w:hAnsi="Open Sans" w:cs="Open Sans"/>
        <w:lang w:val="pl-PL"/>
      </w:rPr>
      <w:t>I/PNE/</w:t>
    </w:r>
    <w:r>
      <w:rPr>
        <w:rFonts w:ascii="Open Sans" w:hAnsi="Open Sans" w:cs="Open Sans"/>
        <w:lang w:val="pl-PL"/>
      </w:rPr>
      <w:t>180</w:t>
    </w:r>
    <w:r w:rsidRPr="00AB2A70">
      <w:rPr>
        <w:rFonts w:ascii="Open Sans" w:hAnsi="Open Sans" w:cs="Open Sans"/>
        <w:lang w:val="pl-PL"/>
      </w:rPr>
      <w:t>/2019/</w:t>
    </w:r>
    <w:r>
      <w:rPr>
        <w:rFonts w:ascii="Open Sans" w:hAnsi="Open Sans" w:cs="Open Sans"/>
        <w:lang w:val="pl-PL"/>
      </w:rPr>
      <w:t>TK</w:t>
    </w:r>
  </w:p>
  <w:p w14:paraId="14088345" w14:textId="77777777" w:rsidR="001E4553" w:rsidRPr="000907DD" w:rsidRDefault="001E4553" w:rsidP="00E85144">
    <w:pPr>
      <w:pStyle w:val="Nagwek"/>
      <w:tabs>
        <w:tab w:val="clear" w:pos="4536"/>
        <w:tab w:val="clear" w:pos="9072"/>
        <w:tab w:val="left" w:pos="5025"/>
      </w:tabs>
      <w:rPr>
        <w:rFonts w:ascii="Trebuchet MS" w:hAnsi="Trebuchet MS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095D92"/>
    <w:multiLevelType w:val="hybridMultilevel"/>
    <w:tmpl w:val="50FC5FA4"/>
    <w:lvl w:ilvl="0" w:tplc="63728C1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1123D25"/>
    <w:multiLevelType w:val="hybridMultilevel"/>
    <w:tmpl w:val="AF74A83A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D4BEF31E">
      <w:start w:val="1"/>
      <w:numFmt w:val="decimal"/>
      <w:lvlText w:val="%2."/>
      <w:lvlJc w:val="left"/>
      <w:pPr>
        <w:ind w:left="4188" w:hanging="360"/>
      </w:pPr>
      <w:rPr>
        <w:rFonts w:hint="default"/>
        <w:b w:val="0"/>
        <w:color w:val="auto"/>
      </w:rPr>
    </w:lvl>
    <w:lvl w:ilvl="2" w:tplc="41CCB6C0">
      <w:start w:val="1"/>
      <w:numFmt w:val="decimal"/>
      <w:lvlText w:val="%3."/>
      <w:lvlJc w:val="left"/>
      <w:pPr>
        <w:ind w:left="2907" w:hanging="360"/>
      </w:pPr>
      <w:rPr>
        <w:rFonts w:ascii="Open Sans" w:eastAsia="Times New Roman" w:hAnsi="Open Sans" w:cs="Open Sans"/>
      </w:rPr>
    </w:lvl>
    <w:lvl w:ilvl="3" w:tplc="C6F4FDB2">
      <w:start w:val="1"/>
      <w:numFmt w:val="lowerLetter"/>
      <w:lvlText w:val="%4)"/>
      <w:lvlJc w:val="left"/>
      <w:pPr>
        <w:ind w:left="1920" w:hanging="360"/>
      </w:pPr>
      <w:rPr>
        <w:rFonts w:ascii="Open Sans" w:eastAsia="Times New Roman" w:hAnsi="Open Sans" w:cs="Open Sans"/>
        <w:b w:val="0"/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4167" w:hanging="360"/>
      </w:pPr>
      <w:rPr>
        <w:rFonts w:hint="default"/>
      </w:rPr>
    </w:lvl>
    <w:lvl w:ilvl="5" w:tplc="339A0F92">
      <w:start w:val="1"/>
      <w:numFmt w:val="lowerLetter"/>
      <w:lvlText w:val="%6)"/>
      <w:lvlJc w:val="left"/>
      <w:pPr>
        <w:ind w:left="5067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15F4538"/>
    <w:multiLevelType w:val="hybridMultilevel"/>
    <w:tmpl w:val="18EA0E20"/>
    <w:lvl w:ilvl="0" w:tplc="81924AFC">
      <w:start w:val="1"/>
      <w:numFmt w:val="lowerLetter"/>
      <w:lvlText w:val="%1)"/>
      <w:lvlJc w:val="left"/>
      <w:pPr>
        <w:ind w:left="17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4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3A51277"/>
    <w:multiLevelType w:val="hybridMultilevel"/>
    <w:tmpl w:val="35462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3B7AEC"/>
    <w:multiLevelType w:val="hybridMultilevel"/>
    <w:tmpl w:val="67C0BEC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05205385"/>
    <w:multiLevelType w:val="multilevel"/>
    <w:tmpl w:val="FF6C5DF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1800"/>
      </w:pPr>
      <w:rPr>
        <w:rFonts w:hint="default"/>
      </w:rPr>
    </w:lvl>
  </w:abstractNum>
  <w:abstractNum w:abstractNumId="18" w15:restartNumberingAfterBreak="0">
    <w:nsid w:val="07EE6A87"/>
    <w:multiLevelType w:val="hybridMultilevel"/>
    <w:tmpl w:val="0B808180"/>
    <w:lvl w:ilvl="0" w:tplc="68784E6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D42A1A"/>
    <w:multiLevelType w:val="hybridMultilevel"/>
    <w:tmpl w:val="78782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190143"/>
    <w:multiLevelType w:val="hybridMultilevel"/>
    <w:tmpl w:val="14B604CA"/>
    <w:lvl w:ilvl="0" w:tplc="14D6AF42">
      <w:start w:val="1"/>
      <w:numFmt w:val="lowerLetter"/>
      <w:lvlText w:val="%1)"/>
      <w:lvlJc w:val="left"/>
      <w:pPr>
        <w:ind w:left="2880" w:hanging="360"/>
      </w:pPr>
      <w:rPr>
        <w:rFonts w:ascii="Open Sans" w:eastAsia="Times New Roman" w:hAnsi="Open Sans" w:cs="Open Sans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953AB1"/>
    <w:multiLevelType w:val="hybridMultilevel"/>
    <w:tmpl w:val="B664CE60"/>
    <w:lvl w:ilvl="0" w:tplc="041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3" w15:restartNumberingAfterBreak="0">
    <w:nsid w:val="0D1F016D"/>
    <w:multiLevelType w:val="hybridMultilevel"/>
    <w:tmpl w:val="67C0BEC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14855A97"/>
    <w:multiLevelType w:val="hybridMultilevel"/>
    <w:tmpl w:val="B8F88E48"/>
    <w:lvl w:ilvl="0" w:tplc="5A1A2B3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9E4F29"/>
    <w:multiLevelType w:val="hybridMultilevel"/>
    <w:tmpl w:val="ADBC9C44"/>
    <w:lvl w:ilvl="0" w:tplc="5A864A26">
      <w:start w:val="1"/>
      <w:numFmt w:val="decimal"/>
      <w:lvlText w:val="%1)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3831E0"/>
    <w:multiLevelType w:val="hybridMultilevel"/>
    <w:tmpl w:val="474ED7E4"/>
    <w:lvl w:ilvl="0" w:tplc="2690B1F2">
      <w:start w:val="1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A6D0152"/>
    <w:multiLevelType w:val="hybridMultilevel"/>
    <w:tmpl w:val="503A3102"/>
    <w:lvl w:ilvl="0" w:tplc="147E68A0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20411063"/>
    <w:multiLevelType w:val="hybridMultilevel"/>
    <w:tmpl w:val="0E1E0D98"/>
    <w:lvl w:ilvl="0" w:tplc="F178205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6D00FB1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782102"/>
    <w:multiLevelType w:val="hybridMultilevel"/>
    <w:tmpl w:val="CA908EC8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58328F"/>
    <w:multiLevelType w:val="hybridMultilevel"/>
    <w:tmpl w:val="6B1ED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7860EB"/>
    <w:multiLevelType w:val="hybridMultilevel"/>
    <w:tmpl w:val="2AB84904"/>
    <w:lvl w:ilvl="0" w:tplc="81BEE986">
      <w:start w:val="1"/>
      <w:numFmt w:val="decimal"/>
      <w:lvlText w:val="%1)"/>
      <w:lvlJc w:val="left"/>
      <w:pPr>
        <w:ind w:left="2280" w:hanging="360"/>
      </w:pPr>
      <w:rPr>
        <w:rFonts w:ascii="Open Sans" w:eastAsia="Times New Roman" w:hAnsi="Open Sans" w:cs="Open Sans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A9CDF64">
      <w:start w:val="1"/>
      <w:numFmt w:val="lowerLetter"/>
      <w:lvlText w:val="%4)"/>
      <w:lvlJc w:val="left"/>
      <w:pPr>
        <w:ind w:left="2880" w:hanging="360"/>
      </w:pPr>
      <w:rPr>
        <w:rFonts w:ascii="Open Sans" w:eastAsia="Times New Roman" w:hAnsi="Open Sans" w:cs="Open San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4A624B5"/>
    <w:multiLevelType w:val="hybridMultilevel"/>
    <w:tmpl w:val="E0A2682A"/>
    <w:lvl w:ilvl="0" w:tplc="0415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36" w15:restartNumberingAfterBreak="0">
    <w:nsid w:val="25950ADC"/>
    <w:multiLevelType w:val="hybridMultilevel"/>
    <w:tmpl w:val="4DE81A1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C52E25"/>
    <w:multiLevelType w:val="hybridMultilevel"/>
    <w:tmpl w:val="CB7876D8"/>
    <w:lvl w:ilvl="0" w:tplc="7354FDF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 w15:restartNumberingAfterBreak="0">
    <w:nsid w:val="26C870F3"/>
    <w:multiLevelType w:val="hybridMultilevel"/>
    <w:tmpl w:val="9DCC1200"/>
    <w:lvl w:ilvl="0" w:tplc="3572DD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576051"/>
    <w:multiLevelType w:val="hybridMultilevel"/>
    <w:tmpl w:val="9546015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27A93719"/>
    <w:multiLevelType w:val="hybridMultilevel"/>
    <w:tmpl w:val="65CCB2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D53AC4"/>
    <w:multiLevelType w:val="hybridMultilevel"/>
    <w:tmpl w:val="506001C6"/>
    <w:lvl w:ilvl="0" w:tplc="9A9CDF64">
      <w:start w:val="1"/>
      <w:numFmt w:val="lowerLetter"/>
      <w:lvlText w:val="%1)"/>
      <w:lvlJc w:val="left"/>
      <w:pPr>
        <w:ind w:left="2880" w:hanging="360"/>
      </w:pPr>
      <w:rPr>
        <w:rFonts w:ascii="Open Sans" w:eastAsia="Times New Roma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D02BF0"/>
    <w:multiLevelType w:val="hybridMultilevel"/>
    <w:tmpl w:val="9934F34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2AD90476"/>
    <w:multiLevelType w:val="hybridMultilevel"/>
    <w:tmpl w:val="BB403CE8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5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296A5A"/>
    <w:multiLevelType w:val="hybridMultilevel"/>
    <w:tmpl w:val="B624F6C2"/>
    <w:lvl w:ilvl="0" w:tplc="C23CEC44">
      <w:start w:val="1"/>
      <w:numFmt w:val="lowerLetter"/>
      <w:lvlText w:val="%1)"/>
      <w:lvlJc w:val="left"/>
      <w:pPr>
        <w:ind w:left="24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3" w:hanging="360"/>
      </w:p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7" w15:restartNumberingAfterBreak="0">
    <w:nsid w:val="2DE0200C"/>
    <w:multiLevelType w:val="hybridMultilevel"/>
    <w:tmpl w:val="18861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604799"/>
    <w:multiLevelType w:val="hybridMultilevel"/>
    <w:tmpl w:val="4BCE96FC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B85F17"/>
    <w:multiLevelType w:val="hybridMultilevel"/>
    <w:tmpl w:val="67C0BEC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2E3DA3"/>
    <w:multiLevelType w:val="hybridMultilevel"/>
    <w:tmpl w:val="9E7A4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6731E67"/>
    <w:multiLevelType w:val="hybridMultilevel"/>
    <w:tmpl w:val="1632C11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3" w15:restartNumberingAfterBreak="0">
    <w:nsid w:val="36797F12"/>
    <w:multiLevelType w:val="hybridMultilevel"/>
    <w:tmpl w:val="87D686BC"/>
    <w:lvl w:ilvl="0" w:tplc="6AC694C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B62063"/>
    <w:multiLevelType w:val="hybridMultilevel"/>
    <w:tmpl w:val="A9E89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AB4A25"/>
    <w:multiLevelType w:val="hybridMultilevel"/>
    <w:tmpl w:val="62B8CD32"/>
    <w:lvl w:ilvl="0" w:tplc="163EAAE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91B79AD"/>
    <w:multiLevelType w:val="hybridMultilevel"/>
    <w:tmpl w:val="70F0FFB0"/>
    <w:lvl w:ilvl="0" w:tplc="9FFCFDE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441E80"/>
    <w:multiLevelType w:val="hybridMultilevel"/>
    <w:tmpl w:val="3AF4256A"/>
    <w:lvl w:ilvl="0" w:tplc="C72A31FE">
      <w:start w:val="1"/>
      <w:numFmt w:val="decimal"/>
      <w:lvlText w:val="%1)"/>
      <w:lvlJc w:val="left"/>
      <w:pPr>
        <w:ind w:left="720" w:hanging="360"/>
      </w:pPr>
      <w:rPr>
        <w:rFonts w:cs="Open San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785682"/>
    <w:multiLevelType w:val="hybridMultilevel"/>
    <w:tmpl w:val="1D3CFC56"/>
    <w:lvl w:ilvl="0" w:tplc="CB14462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3B10CD"/>
    <w:multiLevelType w:val="hybridMultilevel"/>
    <w:tmpl w:val="67C0BEC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0" w15:restartNumberingAfterBreak="0">
    <w:nsid w:val="3D7202B5"/>
    <w:multiLevelType w:val="multilevel"/>
    <w:tmpl w:val="40A2084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097153E"/>
    <w:multiLevelType w:val="hybridMultilevel"/>
    <w:tmpl w:val="D4FA35FE"/>
    <w:lvl w:ilvl="0" w:tplc="D90AF5F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EF04DF"/>
    <w:multiLevelType w:val="hybridMultilevel"/>
    <w:tmpl w:val="0900C776"/>
    <w:lvl w:ilvl="0" w:tplc="0415000F">
      <w:start w:val="1"/>
      <w:numFmt w:val="decimal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3" w15:restartNumberingAfterBreak="0">
    <w:nsid w:val="43D6211B"/>
    <w:multiLevelType w:val="hybridMultilevel"/>
    <w:tmpl w:val="A966409A"/>
    <w:lvl w:ilvl="0" w:tplc="3162DB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44233335"/>
    <w:multiLevelType w:val="hybridMultilevel"/>
    <w:tmpl w:val="67F6B648"/>
    <w:lvl w:ilvl="0" w:tplc="C4D2243C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150A1F"/>
    <w:multiLevelType w:val="hybridMultilevel"/>
    <w:tmpl w:val="F85C8DDE"/>
    <w:lvl w:ilvl="0" w:tplc="235242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347410"/>
    <w:multiLevelType w:val="hybridMultilevel"/>
    <w:tmpl w:val="14B604CA"/>
    <w:lvl w:ilvl="0" w:tplc="14D6AF42">
      <w:start w:val="1"/>
      <w:numFmt w:val="lowerLetter"/>
      <w:lvlText w:val="%1)"/>
      <w:lvlJc w:val="left"/>
      <w:pPr>
        <w:ind w:left="2880" w:hanging="360"/>
      </w:pPr>
      <w:rPr>
        <w:rFonts w:ascii="Open Sans" w:eastAsia="Times New Roman" w:hAnsi="Open Sans" w:cs="Open Sans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5613E7"/>
    <w:multiLevelType w:val="hybridMultilevel"/>
    <w:tmpl w:val="BB041E40"/>
    <w:lvl w:ilvl="0" w:tplc="BF50ECA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242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69" w15:restartNumberingAfterBreak="0">
    <w:nsid w:val="4C9004A8"/>
    <w:multiLevelType w:val="multilevel"/>
    <w:tmpl w:val="8A2EA8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EC17C7B"/>
    <w:multiLevelType w:val="hybridMultilevel"/>
    <w:tmpl w:val="ED14C71C"/>
    <w:lvl w:ilvl="0" w:tplc="314222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04F2942"/>
    <w:multiLevelType w:val="hybridMultilevel"/>
    <w:tmpl w:val="1B68B946"/>
    <w:lvl w:ilvl="0" w:tplc="0204C8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5F1BF2"/>
    <w:multiLevelType w:val="hybridMultilevel"/>
    <w:tmpl w:val="B070397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C14CB0"/>
    <w:multiLevelType w:val="hybridMultilevel"/>
    <w:tmpl w:val="62B42E58"/>
    <w:lvl w:ilvl="0" w:tplc="F634BB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AC4682"/>
    <w:multiLevelType w:val="hybridMultilevel"/>
    <w:tmpl w:val="6B1ED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6C0EAF"/>
    <w:multiLevelType w:val="hybridMultilevel"/>
    <w:tmpl w:val="FE64DFBA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77" w15:restartNumberingAfterBreak="0">
    <w:nsid w:val="53C21016"/>
    <w:multiLevelType w:val="hybridMultilevel"/>
    <w:tmpl w:val="FECA1094"/>
    <w:lvl w:ilvl="0" w:tplc="305E02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103C54"/>
    <w:multiLevelType w:val="hybridMultilevel"/>
    <w:tmpl w:val="0FE2B2CA"/>
    <w:lvl w:ilvl="0" w:tplc="61E401BE">
      <w:start w:val="1"/>
      <w:numFmt w:val="lowerLetter"/>
      <w:lvlText w:val="%1)"/>
      <w:lvlJc w:val="left"/>
      <w:pPr>
        <w:ind w:left="945" w:hanging="585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563F4F"/>
    <w:multiLevelType w:val="multilevel"/>
    <w:tmpl w:val="1B8AD37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0" w15:restartNumberingAfterBreak="0">
    <w:nsid w:val="568F0359"/>
    <w:multiLevelType w:val="hybridMultilevel"/>
    <w:tmpl w:val="F30E2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5E5972"/>
    <w:multiLevelType w:val="hybridMultilevel"/>
    <w:tmpl w:val="506001C6"/>
    <w:lvl w:ilvl="0" w:tplc="9A9CDF64">
      <w:start w:val="1"/>
      <w:numFmt w:val="lowerLetter"/>
      <w:lvlText w:val="%1)"/>
      <w:lvlJc w:val="left"/>
      <w:pPr>
        <w:ind w:left="2880" w:hanging="360"/>
      </w:pPr>
      <w:rPr>
        <w:rFonts w:ascii="Open Sans" w:eastAsia="Times New Roma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8D06F99"/>
    <w:multiLevelType w:val="hybridMultilevel"/>
    <w:tmpl w:val="194A77D4"/>
    <w:lvl w:ilvl="0" w:tplc="811EE8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BAB0462"/>
    <w:multiLevelType w:val="hybridMultilevel"/>
    <w:tmpl w:val="AD1C7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BBE40E4"/>
    <w:multiLevelType w:val="hybridMultilevel"/>
    <w:tmpl w:val="131EB2A4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A72C31"/>
    <w:multiLevelType w:val="hybridMultilevel"/>
    <w:tmpl w:val="3EAEECF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7" w15:restartNumberingAfterBreak="0">
    <w:nsid w:val="61722630"/>
    <w:multiLevelType w:val="hybridMultilevel"/>
    <w:tmpl w:val="2848B96E"/>
    <w:lvl w:ilvl="0" w:tplc="2B6A10A6">
      <w:start w:val="1"/>
      <w:numFmt w:val="decimal"/>
      <w:lvlText w:val="%1)"/>
      <w:lvlJc w:val="left"/>
      <w:pPr>
        <w:ind w:left="360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8" w15:restartNumberingAfterBreak="0">
    <w:nsid w:val="631C790C"/>
    <w:multiLevelType w:val="hybridMultilevel"/>
    <w:tmpl w:val="C9A8CE2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071D86"/>
    <w:multiLevelType w:val="hybridMultilevel"/>
    <w:tmpl w:val="738AF436"/>
    <w:lvl w:ilvl="0" w:tplc="740C75C4">
      <w:start w:val="1"/>
      <w:numFmt w:val="decimal"/>
      <w:lvlText w:val="%1."/>
      <w:lvlJc w:val="left"/>
      <w:pPr>
        <w:ind w:left="200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0" w15:restartNumberingAfterBreak="0">
    <w:nsid w:val="652B60D4"/>
    <w:multiLevelType w:val="multilevel"/>
    <w:tmpl w:val="E188B1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8F44AA"/>
    <w:multiLevelType w:val="hybridMultilevel"/>
    <w:tmpl w:val="A1A6E1F0"/>
    <w:lvl w:ilvl="0" w:tplc="7354FDF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3" w15:restartNumberingAfterBreak="0">
    <w:nsid w:val="6B3C1F3C"/>
    <w:multiLevelType w:val="hybridMultilevel"/>
    <w:tmpl w:val="C34CB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EDE0B9C"/>
    <w:multiLevelType w:val="multilevel"/>
    <w:tmpl w:val="55D8CFC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65"/>
        </w:tabs>
        <w:ind w:left="256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414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6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A15274"/>
    <w:multiLevelType w:val="hybridMultilevel"/>
    <w:tmpl w:val="1C3A1BF6"/>
    <w:lvl w:ilvl="0" w:tplc="EA7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EF504F5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B46C12"/>
    <w:multiLevelType w:val="hybridMultilevel"/>
    <w:tmpl w:val="1C58D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1453900"/>
    <w:multiLevelType w:val="hybridMultilevel"/>
    <w:tmpl w:val="9DBE3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82341C"/>
    <w:multiLevelType w:val="hybridMultilevel"/>
    <w:tmpl w:val="EE4C9750"/>
    <w:lvl w:ilvl="0" w:tplc="7354FDF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1" w15:restartNumberingAfterBreak="0">
    <w:nsid w:val="75C567D7"/>
    <w:multiLevelType w:val="hybridMultilevel"/>
    <w:tmpl w:val="3EF0F142"/>
    <w:lvl w:ilvl="0" w:tplc="0D408D9A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 w15:restartNumberingAfterBreak="0">
    <w:nsid w:val="77A2523D"/>
    <w:multiLevelType w:val="hybridMultilevel"/>
    <w:tmpl w:val="5972D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A1A11CB"/>
    <w:multiLevelType w:val="hybridMultilevel"/>
    <w:tmpl w:val="9386191A"/>
    <w:lvl w:ilvl="0" w:tplc="768A31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6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C37297B"/>
    <w:multiLevelType w:val="hybridMultilevel"/>
    <w:tmpl w:val="2C2AC2FC"/>
    <w:lvl w:ilvl="0" w:tplc="DD3256E2">
      <w:start w:val="1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6C1E3E"/>
    <w:multiLevelType w:val="multilevel"/>
    <w:tmpl w:val="C95C4532"/>
    <w:lvl w:ilvl="0">
      <w:start w:val="8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231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87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280" w:hanging="1800"/>
      </w:pPr>
      <w:rPr>
        <w:rFonts w:hint="default"/>
      </w:rPr>
    </w:lvl>
  </w:abstractNum>
  <w:abstractNum w:abstractNumId="109" w15:restartNumberingAfterBreak="0">
    <w:nsid w:val="7CED7448"/>
    <w:multiLevelType w:val="hybridMultilevel"/>
    <w:tmpl w:val="5A68A6E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0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11" w15:restartNumberingAfterBreak="0">
    <w:nsid w:val="7EAA1D6F"/>
    <w:multiLevelType w:val="hybridMultilevel"/>
    <w:tmpl w:val="C020176E"/>
    <w:lvl w:ilvl="0" w:tplc="A79A4E0E">
      <w:start w:val="1"/>
      <w:numFmt w:val="lowerLetter"/>
      <w:lvlText w:val="%1)"/>
      <w:lvlJc w:val="left"/>
      <w:pPr>
        <w:ind w:left="178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0"/>
  </w:num>
  <w:num w:numId="2">
    <w:abstractNumId w:val="110"/>
  </w:num>
  <w:num w:numId="3">
    <w:abstractNumId w:val="95"/>
  </w:num>
  <w:num w:numId="4">
    <w:abstractNumId w:val="32"/>
  </w:num>
  <w:num w:numId="5">
    <w:abstractNumId w:val="97"/>
  </w:num>
  <w:num w:numId="6">
    <w:abstractNumId w:val="27"/>
  </w:num>
  <w:num w:numId="7">
    <w:abstractNumId w:val="67"/>
  </w:num>
  <w:num w:numId="8">
    <w:abstractNumId w:val="61"/>
  </w:num>
  <w:num w:numId="9">
    <w:abstractNumId w:val="103"/>
  </w:num>
  <w:num w:numId="10">
    <w:abstractNumId w:val="31"/>
  </w:num>
  <w:num w:numId="11">
    <w:abstractNumId w:val="18"/>
  </w:num>
  <w:num w:numId="12">
    <w:abstractNumId w:val="112"/>
  </w:num>
  <w:num w:numId="13">
    <w:abstractNumId w:val="94"/>
  </w:num>
  <w:num w:numId="14">
    <w:abstractNumId w:val="106"/>
  </w:num>
  <w:num w:numId="15">
    <w:abstractNumId w:val="12"/>
  </w:num>
  <w:num w:numId="16">
    <w:abstractNumId w:val="14"/>
  </w:num>
  <w:num w:numId="17">
    <w:abstractNumId w:val="43"/>
  </w:num>
  <w:num w:numId="18">
    <w:abstractNumId w:val="74"/>
  </w:num>
  <w:num w:numId="19">
    <w:abstractNumId w:val="50"/>
  </w:num>
  <w:num w:numId="20">
    <w:abstractNumId w:val="17"/>
  </w:num>
  <w:num w:numId="21">
    <w:abstractNumId w:val="65"/>
  </w:num>
  <w:num w:numId="22">
    <w:abstractNumId w:val="64"/>
  </w:num>
  <w:num w:numId="23">
    <w:abstractNumId w:val="76"/>
  </w:num>
  <w:num w:numId="24">
    <w:abstractNumId w:val="73"/>
  </w:num>
  <w:num w:numId="25">
    <w:abstractNumId w:val="96"/>
  </w:num>
  <w:num w:numId="26">
    <w:abstractNumId w:val="104"/>
  </w:num>
  <w:num w:numId="27">
    <w:abstractNumId w:val="19"/>
  </w:num>
  <w:num w:numId="28">
    <w:abstractNumId w:val="45"/>
  </w:num>
  <w:num w:numId="29">
    <w:abstractNumId w:val="91"/>
  </w:num>
  <w:num w:numId="30">
    <w:abstractNumId w:val="62"/>
  </w:num>
  <w:num w:numId="31">
    <w:abstractNumId w:val="34"/>
  </w:num>
  <w:num w:numId="32">
    <w:abstractNumId w:val="89"/>
  </w:num>
  <w:num w:numId="33">
    <w:abstractNumId w:val="53"/>
  </w:num>
  <w:num w:numId="34">
    <w:abstractNumId w:val="105"/>
  </w:num>
  <w:num w:numId="35">
    <w:abstractNumId w:val="108"/>
  </w:num>
  <w:num w:numId="36">
    <w:abstractNumId w:val="25"/>
  </w:num>
  <w:num w:numId="37">
    <w:abstractNumId w:val="60"/>
  </w:num>
  <w:num w:numId="38">
    <w:abstractNumId w:val="68"/>
  </w:num>
  <w:num w:numId="39">
    <w:abstractNumId w:val="28"/>
  </w:num>
  <w:num w:numId="40">
    <w:abstractNumId w:val="55"/>
  </w:num>
  <w:num w:numId="41">
    <w:abstractNumId w:val="40"/>
  </w:num>
  <w:num w:numId="42">
    <w:abstractNumId w:val="24"/>
  </w:num>
  <w:num w:numId="43">
    <w:abstractNumId w:val="86"/>
  </w:num>
  <w:num w:numId="44">
    <w:abstractNumId w:val="29"/>
  </w:num>
  <w:num w:numId="45">
    <w:abstractNumId w:val="59"/>
  </w:num>
  <w:num w:numId="46">
    <w:abstractNumId w:val="49"/>
  </w:num>
  <w:num w:numId="47">
    <w:abstractNumId w:val="16"/>
  </w:num>
  <w:num w:numId="48">
    <w:abstractNumId w:val="40"/>
  </w:num>
  <w:num w:numId="49">
    <w:abstractNumId w:val="99"/>
  </w:num>
  <w:num w:numId="50">
    <w:abstractNumId w:val="48"/>
  </w:num>
  <w:num w:numId="51">
    <w:abstractNumId w:val="71"/>
  </w:num>
  <w:num w:numId="52">
    <w:abstractNumId w:val="84"/>
  </w:num>
  <w:num w:numId="53">
    <w:abstractNumId w:val="6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1"/>
  </w:num>
  <w:num w:numId="55">
    <w:abstractNumId w:val="77"/>
  </w:num>
  <w:num w:numId="56">
    <w:abstractNumId w:val="82"/>
  </w:num>
  <w:num w:numId="57">
    <w:abstractNumId w:val="79"/>
  </w:num>
  <w:num w:numId="58">
    <w:abstractNumId w:val="85"/>
  </w:num>
  <w:num w:numId="59">
    <w:abstractNumId w:val="88"/>
  </w:num>
  <w:num w:numId="60">
    <w:abstractNumId w:val="36"/>
  </w:num>
  <w:num w:numId="61">
    <w:abstractNumId w:val="39"/>
  </w:num>
  <w:num w:numId="62">
    <w:abstractNumId w:val="23"/>
  </w:num>
  <w:num w:numId="63">
    <w:abstractNumId w:val="90"/>
  </w:num>
  <w:num w:numId="64">
    <w:abstractNumId w:val="35"/>
  </w:num>
  <w:num w:numId="65">
    <w:abstractNumId w:val="81"/>
  </w:num>
  <w:num w:numId="66">
    <w:abstractNumId w:val="42"/>
  </w:num>
  <w:num w:numId="67">
    <w:abstractNumId w:val="66"/>
  </w:num>
  <w:num w:numId="68">
    <w:abstractNumId w:val="21"/>
  </w:num>
  <w:num w:numId="69">
    <w:abstractNumId w:val="52"/>
  </w:num>
  <w:num w:numId="70">
    <w:abstractNumId w:val="22"/>
  </w:num>
  <w:num w:numId="71">
    <w:abstractNumId w:val="78"/>
  </w:num>
  <w:num w:numId="72">
    <w:abstractNumId w:val="38"/>
  </w:num>
  <w:num w:numId="73">
    <w:abstractNumId w:val="56"/>
  </w:num>
  <w:num w:numId="74">
    <w:abstractNumId w:val="11"/>
  </w:num>
  <w:num w:numId="75">
    <w:abstractNumId w:val="15"/>
  </w:num>
  <w:num w:numId="76">
    <w:abstractNumId w:val="72"/>
  </w:num>
  <w:num w:numId="77">
    <w:abstractNumId w:val="63"/>
  </w:num>
  <w:num w:numId="78">
    <w:abstractNumId w:val="46"/>
  </w:num>
  <w:num w:numId="79">
    <w:abstractNumId w:val="111"/>
  </w:num>
  <w:num w:numId="80">
    <w:abstractNumId w:val="13"/>
  </w:num>
  <w:num w:numId="81">
    <w:abstractNumId w:val="58"/>
  </w:num>
  <w:num w:numId="82">
    <w:abstractNumId w:val="44"/>
  </w:num>
  <w:num w:numId="83">
    <w:abstractNumId w:val="100"/>
  </w:num>
  <w:num w:numId="84">
    <w:abstractNumId w:val="92"/>
  </w:num>
  <w:num w:numId="85">
    <w:abstractNumId w:val="37"/>
  </w:num>
  <w:num w:numId="86">
    <w:abstractNumId w:val="93"/>
  </w:num>
  <w:num w:numId="87">
    <w:abstractNumId w:val="75"/>
  </w:num>
  <w:num w:numId="88">
    <w:abstractNumId w:val="80"/>
  </w:num>
  <w:num w:numId="89">
    <w:abstractNumId w:val="98"/>
  </w:num>
  <w:num w:numId="90">
    <w:abstractNumId w:val="20"/>
  </w:num>
  <w:num w:numId="91">
    <w:abstractNumId w:val="54"/>
  </w:num>
  <w:num w:numId="92">
    <w:abstractNumId w:val="102"/>
  </w:num>
  <w:num w:numId="93">
    <w:abstractNumId w:val="83"/>
  </w:num>
  <w:num w:numId="94">
    <w:abstractNumId w:val="33"/>
  </w:num>
  <w:num w:numId="95">
    <w:abstractNumId w:val="41"/>
  </w:num>
  <w:num w:numId="96">
    <w:abstractNumId w:val="47"/>
  </w:num>
  <w:num w:numId="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1"/>
  </w:num>
  <w:num w:numId="10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0"/>
  </w:num>
  <w:num w:numId="10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0"/>
  </w:num>
  <w:num w:numId="115">
    <w:abstractNumId w:val="57"/>
  </w:num>
  <w:num w:numId="116">
    <w:abstractNumId w:val="87"/>
  </w:num>
  <w:num w:numId="117">
    <w:abstractNumId w:val="109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0841"/>
    <w:rsid w:val="0000106B"/>
    <w:rsid w:val="00001383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82E"/>
    <w:rsid w:val="00002AC5"/>
    <w:rsid w:val="00002C7F"/>
    <w:rsid w:val="00002D5A"/>
    <w:rsid w:val="000030E7"/>
    <w:rsid w:val="00003229"/>
    <w:rsid w:val="000038D1"/>
    <w:rsid w:val="00003AA6"/>
    <w:rsid w:val="00003D01"/>
    <w:rsid w:val="00003EBA"/>
    <w:rsid w:val="000041A3"/>
    <w:rsid w:val="0000491A"/>
    <w:rsid w:val="00004996"/>
    <w:rsid w:val="00004BA5"/>
    <w:rsid w:val="00004D26"/>
    <w:rsid w:val="00005233"/>
    <w:rsid w:val="000053E3"/>
    <w:rsid w:val="000054C2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5A1"/>
    <w:rsid w:val="0001073A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4D90"/>
    <w:rsid w:val="00015079"/>
    <w:rsid w:val="00015A41"/>
    <w:rsid w:val="00015D9D"/>
    <w:rsid w:val="00015F10"/>
    <w:rsid w:val="00016044"/>
    <w:rsid w:val="00016256"/>
    <w:rsid w:val="00016AEF"/>
    <w:rsid w:val="00016CD8"/>
    <w:rsid w:val="00016D01"/>
    <w:rsid w:val="00016FB5"/>
    <w:rsid w:val="000172F1"/>
    <w:rsid w:val="00017766"/>
    <w:rsid w:val="0001781A"/>
    <w:rsid w:val="0001792A"/>
    <w:rsid w:val="00017A6E"/>
    <w:rsid w:val="00017DC7"/>
    <w:rsid w:val="00017F12"/>
    <w:rsid w:val="00020536"/>
    <w:rsid w:val="0002091C"/>
    <w:rsid w:val="00021847"/>
    <w:rsid w:val="00021ACC"/>
    <w:rsid w:val="0002248F"/>
    <w:rsid w:val="000224AF"/>
    <w:rsid w:val="000224B2"/>
    <w:rsid w:val="000231F7"/>
    <w:rsid w:val="000235EE"/>
    <w:rsid w:val="0002379B"/>
    <w:rsid w:val="00023A53"/>
    <w:rsid w:val="00023D19"/>
    <w:rsid w:val="00023DDD"/>
    <w:rsid w:val="00024111"/>
    <w:rsid w:val="000243C2"/>
    <w:rsid w:val="00024540"/>
    <w:rsid w:val="000246CC"/>
    <w:rsid w:val="00024D51"/>
    <w:rsid w:val="00025024"/>
    <w:rsid w:val="000250F2"/>
    <w:rsid w:val="00025101"/>
    <w:rsid w:val="000259FE"/>
    <w:rsid w:val="00025AF7"/>
    <w:rsid w:val="00026638"/>
    <w:rsid w:val="00026656"/>
    <w:rsid w:val="00026A64"/>
    <w:rsid w:val="00026E76"/>
    <w:rsid w:val="00026F24"/>
    <w:rsid w:val="0002724A"/>
    <w:rsid w:val="00027291"/>
    <w:rsid w:val="0002742F"/>
    <w:rsid w:val="00027986"/>
    <w:rsid w:val="000279C7"/>
    <w:rsid w:val="00027ABB"/>
    <w:rsid w:val="00027E5D"/>
    <w:rsid w:val="00027EC5"/>
    <w:rsid w:val="0003022B"/>
    <w:rsid w:val="00030249"/>
    <w:rsid w:val="000303ED"/>
    <w:rsid w:val="000304C9"/>
    <w:rsid w:val="0003063B"/>
    <w:rsid w:val="00030B93"/>
    <w:rsid w:val="00031516"/>
    <w:rsid w:val="00031AD5"/>
    <w:rsid w:val="00031F48"/>
    <w:rsid w:val="000323AF"/>
    <w:rsid w:val="000329A5"/>
    <w:rsid w:val="000329CE"/>
    <w:rsid w:val="00032E21"/>
    <w:rsid w:val="00033179"/>
    <w:rsid w:val="000334BA"/>
    <w:rsid w:val="000335F3"/>
    <w:rsid w:val="000340F8"/>
    <w:rsid w:val="00034539"/>
    <w:rsid w:val="0003463D"/>
    <w:rsid w:val="00034FF8"/>
    <w:rsid w:val="00035395"/>
    <w:rsid w:val="000355A8"/>
    <w:rsid w:val="000355B9"/>
    <w:rsid w:val="0003579C"/>
    <w:rsid w:val="000359E4"/>
    <w:rsid w:val="000364D4"/>
    <w:rsid w:val="00036855"/>
    <w:rsid w:val="00036B41"/>
    <w:rsid w:val="00036C92"/>
    <w:rsid w:val="00037364"/>
    <w:rsid w:val="00037426"/>
    <w:rsid w:val="000374CB"/>
    <w:rsid w:val="00037D5D"/>
    <w:rsid w:val="00037D94"/>
    <w:rsid w:val="00037E93"/>
    <w:rsid w:val="00037EDA"/>
    <w:rsid w:val="000400B5"/>
    <w:rsid w:val="000402F9"/>
    <w:rsid w:val="000407ED"/>
    <w:rsid w:val="00040921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21F"/>
    <w:rsid w:val="00044391"/>
    <w:rsid w:val="0004439F"/>
    <w:rsid w:val="0004497E"/>
    <w:rsid w:val="00044C73"/>
    <w:rsid w:val="00044CE3"/>
    <w:rsid w:val="00044E3E"/>
    <w:rsid w:val="00044F13"/>
    <w:rsid w:val="000453FE"/>
    <w:rsid w:val="00045424"/>
    <w:rsid w:val="00045474"/>
    <w:rsid w:val="00045727"/>
    <w:rsid w:val="000458C9"/>
    <w:rsid w:val="00045D23"/>
    <w:rsid w:val="00046011"/>
    <w:rsid w:val="00046789"/>
    <w:rsid w:val="00046B4C"/>
    <w:rsid w:val="000471B4"/>
    <w:rsid w:val="000471DE"/>
    <w:rsid w:val="00047334"/>
    <w:rsid w:val="00047467"/>
    <w:rsid w:val="00047A9D"/>
    <w:rsid w:val="00047E37"/>
    <w:rsid w:val="000505F6"/>
    <w:rsid w:val="00050868"/>
    <w:rsid w:val="00050B6A"/>
    <w:rsid w:val="00050D51"/>
    <w:rsid w:val="00050E2F"/>
    <w:rsid w:val="00050F25"/>
    <w:rsid w:val="000511DF"/>
    <w:rsid w:val="00051672"/>
    <w:rsid w:val="00051A28"/>
    <w:rsid w:val="00051C0E"/>
    <w:rsid w:val="00051D9A"/>
    <w:rsid w:val="00051E62"/>
    <w:rsid w:val="00052002"/>
    <w:rsid w:val="000521F5"/>
    <w:rsid w:val="00052538"/>
    <w:rsid w:val="000527CB"/>
    <w:rsid w:val="00052AC0"/>
    <w:rsid w:val="00052B06"/>
    <w:rsid w:val="000530C9"/>
    <w:rsid w:val="00053334"/>
    <w:rsid w:val="000538D1"/>
    <w:rsid w:val="00053D7F"/>
    <w:rsid w:val="00053F60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445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8E8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2E60"/>
    <w:rsid w:val="00063248"/>
    <w:rsid w:val="00063708"/>
    <w:rsid w:val="00063797"/>
    <w:rsid w:val="00063CA2"/>
    <w:rsid w:val="00063F00"/>
    <w:rsid w:val="00064143"/>
    <w:rsid w:val="00064799"/>
    <w:rsid w:val="00064BAA"/>
    <w:rsid w:val="0006505B"/>
    <w:rsid w:val="000651A0"/>
    <w:rsid w:val="00065788"/>
    <w:rsid w:val="00065B0A"/>
    <w:rsid w:val="00065BF6"/>
    <w:rsid w:val="00065F60"/>
    <w:rsid w:val="00065FBD"/>
    <w:rsid w:val="00066014"/>
    <w:rsid w:val="00066062"/>
    <w:rsid w:val="00066259"/>
    <w:rsid w:val="000663FB"/>
    <w:rsid w:val="00066720"/>
    <w:rsid w:val="0006690E"/>
    <w:rsid w:val="00066B3E"/>
    <w:rsid w:val="00066B60"/>
    <w:rsid w:val="00066E93"/>
    <w:rsid w:val="00066EAC"/>
    <w:rsid w:val="00066F4B"/>
    <w:rsid w:val="00067161"/>
    <w:rsid w:val="0006753F"/>
    <w:rsid w:val="00067721"/>
    <w:rsid w:val="00067C2F"/>
    <w:rsid w:val="00067CDA"/>
    <w:rsid w:val="00070976"/>
    <w:rsid w:val="00070A86"/>
    <w:rsid w:val="00070B6A"/>
    <w:rsid w:val="00070BEB"/>
    <w:rsid w:val="00070DB8"/>
    <w:rsid w:val="000712B8"/>
    <w:rsid w:val="0007185B"/>
    <w:rsid w:val="0007188B"/>
    <w:rsid w:val="00071DAE"/>
    <w:rsid w:val="000722EE"/>
    <w:rsid w:val="00072874"/>
    <w:rsid w:val="00073583"/>
    <w:rsid w:val="00073835"/>
    <w:rsid w:val="00073B5A"/>
    <w:rsid w:val="00073C02"/>
    <w:rsid w:val="00073C48"/>
    <w:rsid w:val="00073CC6"/>
    <w:rsid w:val="00073F6E"/>
    <w:rsid w:val="00073F7F"/>
    <w:rsid w:val="00074180"/>
    <w:rsid w:val="00074495"/>
    <w:rsid w:val="00074628"/>
    <w:rsid w:val="00074D18"/>
    <w:rsid w:val="00074D7C"/>
    <w:rsid w:val="00074FB3"/>
    <w:rsid w:val="00075359"/>
    <w:rsid w:val="000760C4"/>
    <w:rsid w:val="00076289"/>
    <w:rsid w:val="00076B9A"/>
    <w:rsid w:val="00076D8D"/>
    <w:rsid w:val="000771E9"/>
    <w:rsid w:val="00077538"/>
    <w:rsid w:val="00077BC6"/>
    <w:rsid w:val="00077C63"/>
    <w:rsid w:val="00077F77"/>
    <w:rsid w:val="00080213"/>
    <w:rsid w:val="000802B7"/>
    <w:rsid w:val="00080302"/>
    <w:rsid w:val="0008060A"/>
    <w:rsid w:val="00080765"/>
    <w:rsid w:val="0008089F"/>
    <w:rsid w:val="00080E03"/>
    <w:rsid w:val="00081724"/>
    <w:rsid w:val="00081A2C"/>
    <w:rsid w:val="00081EAE"/>
    <w:rsid w:val="00082301"/>
    <w:rsid w:val="00082560"/>
    <w:rsid w:val="00082888"/>
    <w:rsid w:val="000829A5"/>
    <w:rsid w:val="000829A6"/>
    <w:rsid w:val="00082B4C"/>
    <w:rsid w:val="00082BD4"/>
    <w:rsid w:val="00082D08"/>
    <w:rsid w:val="00083109"/>
    <w:rsid w:val="00083216"/>
    <w:rsid w:val="00083F92"/>
    <w:rsid w:val="00084297"/>
    <w:rsid w:val="0008479C"/>
    <w:rsid w:val="000852F3"/>
    <w:rsid w:val="0008546A"/>
    <w:rsid w:val="00085BD5"/>
    <w:rsid w:val="00085BFF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476"/>
    <w:rsid w:val="00087809"/>
    <w:rsid w:val="0008789B"/>
    <w:rsid w:val="00087A12"/>
    <w:rsid w:val="00087BAF"/>
    <w:rsid w:val="00087DAA"/>
    <w:rsid w:val="00087EB2"/>
    <w:rsid w:val="00087F2C"/>
    <w:rsid w:val="00087F7C"/>
    <w:rsid w:val="000901B9"/>
    <w:rsid w:val="000907DD"/>
    <w:rsid w:val="000909EA"/>
    <w:rsid w:val="00090AA1"/>
    <w:rsid w:val="0009101A"/>
    <w:rsid w:val="00091072"/>
    <w:rsid w:val="000912D0"/>
    <w:rsid w:val="0009146E"/>
    <w:rsid w:val="00091776"/>
    <w:rsid w:val="000926B5"/>
    <w:rsid w:val="00092A6B"/>
    <w:rsid w:val="00092F55"/>
    <w:rsid w:val="00093213"/>
    <w:rsid w:val="0009340E"/>
    <w:rsid w:val="0009346F"/>
    <w:rsid w:val="0009350E"/>
    <w:rsid w:val="00093F80"/>
    <w:rsid w:val="0009419A"/>
    <w:rsid w:val="0009436E"/>
    <w:rsid w:val="000943F9"/>
    <w:rsid w:val="00094666"/>
    <w:rsid w:val="0009486E"/>
    <w:rsid w:val="000949AC"/>
    <w:rsid w:val="00094C0D"/>
    <w:rsid w:val="00094C77"/>
    <w:rsid w:val="00094D30"/>
    <w:rsid w:val="00095D1F"/>
    <w:rsid w:val="00095EE4"/>
    <w:rsid w:val="000960B8"/>
    <w:rsid w:val="000960E3"/>
    <w:rsid w:val="000961FD"/>
    <w:rsid w:val="00096369"/>
    <w:rsid w:val="00096520"/>
    <w:rsid w:val="000966FD"/>
    <w:rsid w:val="00096A24"/>
    <w:rsid w:val="00096BFD"/>
    <w:rsid w:val="000971AD"/>
    <w:rsid w:val="000974EC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C30"/>
    <w:rsid w:val="000A0D53"/>
    <w:rsid w:val="000A109F"/>
    <w:rsid w:val="000A14F5"/>
    <w:rsid w:val="000A1735"/>
    <w:rsid w:val="000A1C08"/>
    <w:rsid w:val="000A1D12"/>
    <w:rsid w:val="000A1F7D"/>
    <w:rsid w:val="000A21DF"/>
    <w:rsid w:val="000A2646"/>
    <w:rsid w:val="000A26CC"/>
    <w:rsid w:val="000A2EC8"/>
    <w:rsid w:val="000A3197"/>
    <w:rsid w:val="000A39B7"/>
    <w:rsid w:val="000A3CCD"/>
    <w:rsid w:val="000A3E28"/>
    <w:rsid w:val="000A3E5E"/>
    <w:rsid w:val="000A434B"/>
    <w:rsid w:val="000A4579"/>
    <w:rsid w:val="000A4B33"/>
    <w:rsid w:val="000A4BE5"/>
    <w:rsid w:val="000A4F99"/>
    <w:rsid w:val="000A504D"/>
    <w:rsid w:val="000A5532"/>
    <w:rsid w:val="000A571A"/>
    <w:rsid w:val="000A57E3"/>
    <w:rsid w:val="000A6038"/>
    <w:rsid w:val="000A6142"/>
    <w:rsid w:val="000A6293"/>
    <w:rsid w:val="000A64C5"/>
    <w:rsid w:val="000A69FF"/>
    <w:rsid w:val="000A6D16"/>
    <w:rsid w:val="000A7C31"/>
    <w:rsid w:val="000A7DF7"/>
    <w:rsid w:val="000A7FFA"/>
    <w:rsid w:val="000B00B1"/>
    <w:rsid w:val="000B0265"/>
    <w:rsid w:val="000B0611"/>
    <w:rsid w:val="000B079E"/>
    <w:rsid w:val="000B09DA"/>
    <w:rsid w:val="000B0FCD"/>
    <w:rsid w:val="000B18E6"/>
    <w:rsid w:val="000B1973"/>
    <w:rsid w:val="000B1D27"/>
    <w:rsid w:val="000B2063"/>
    <w:rsid w:val="000B2241"/>
    <w:rsid w:val="000B235F"/>
    <w:rsid w:val="000B2463"/>
    <w:rsid w:val="000B3225"/>
    <w:rsid w:val="000B355A"/>
    <w:rsid w:val="000B3704"/>
    <w:rsid w:val="000B3A9C"/>
    <w:rsid w:val="000B3ABE"/>
    <w:rsid w:val="000B4707"/>
    <w:rsid w:val="000B4889"/>
    <w:rsid w:val="000B4891"/>
    <w:rsid w:val="000B4AC7"/>
    <w:rsid w:val="000B4E0C"/>
    <w:rsid w:val="000B515D"/>
    <w:rsid w:val="000B5196"/>
    <w:rsid w:val="000B53FF"/>
    <w:rsid w:val="000B542C"/>
    <w:rsid w:val="000B5D21"/>
    <w:rsid w:val="000B61CC"/>
    <w:rsid w:val="000B6258"/>
    <w:rsid w:val="000B64AB"/>
    <w:rsid w:val="000B64CF"/>
    <w:rsid w:val="000B6AF2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2320"/>
    <w:rsid w:val="000C23B4"/>
    <w:rsid w:val="000C2557"/>
    <w:rsid w:val="000C255B"/>
    <w:rsid w:val="000C3055"/>
    <w:rsid w:val="000C3501"/>
    <w:rsid w:val="000C36E1"/>
    <w:rsid w:val="000C3CA4"/>
    <w:rsid w:val="000C3DB0"/>
    <w:rsid w:val="000C3F5B"/>
    <w:rsid w:val="000C4080"/>
    <w:rsid w:val="000C4255"/>
    <w:rsid w:val="000C454D"/>
    <w:rsid w:val="000C4603"/>
    <w:rsid w:val="000C4E9D"/>
    <w:rsid w:val="000C5008"/>
    <w:rsid w:val="000C507D"/>
    <w:rsid w:val="000C589A"/>
    <w:rsid w:val="000C5A94"/>
    <w:rsid w:val="000C5DFA"/>
    <w:rsid w:val="000C5EFE"/>
    <w:rsid w:val="000C5F37"/>
    <w:rsid w:val="000C68F3"/>
    <w:rsid w:val="000C70AA"/>
    <w:rsid w:val="000C70FD"/>
    <w:rsid w:val="000C71D9"/>
    <w:rsid w:val="000C73CA"/>
    <w:rsid w:val="000C74EA"/>
    <w:rsid w:val="000C7762"/>
    <w:rsid w:val="000C788B"/>
    <w:rsid w:val="000C7E0E"/>
    <w:rsid w:val="000D01C6"/>
    <w:rsid w:val="000D0331"/>
    <w:rsid w:val="000D0667"/>
    <w:rsid w:val="000D0CC1"/>
    <w:rsid w:val="000D14E8"/>
    <w:rsid w:val="000D18BD"/>
    <w:rsid w:val="000D1A76"/>
    <w:rsid w:val="000D216C"/>
    <w:rsid w:val="000D252E"/>
    <w:rsid w:val="000D2720"/>
    <w:rsid w:val="000D285D"/>
    <w:rsid w:val="000D2878"/>
    <w:rsid w:val="000D29D5"/>
    <w:rsid w:val="000D2FD5"/>
    <w:rsid w:val="000D3135"/>
    <w:rsid w:val="000D348E"/>
    <w:rsid w:val="000D36D7"/>
    <w:rsid w:val="000D37BF"/>
    <w:rsid w:val="000D3F5B"/>
    <w:rsid w:val="000D402E"/>
    <w:rsid w:val="000D48F7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6C02"/>
    <w:rsid w:val="000D70F4"/>
    <w:rsid w:val="000D71D1"/>
    <w:rsid w:val="000D75BC"/>
    <w:rsid w:val="000D798C"/>
    <w:rsid w:val="000D7D67"/>
    <w:rsid w:val="000D7F5F"/>
    <w:rsid w:val="000E082B"/>
    <w:rsid w:val="000E0A33"/>
    <w:rsid w:val="000E0CED"/>
    <w:rsid w:val="000E0E07"/>
    <w:rsid w:val="000E0EE1"/>
    <w:rsid w:val="000E0F0B"/>
    <w:rsid w:val="000E1661"/>
    <w:rsid w:val="000E17AA"/>
    <w:rsid w:val="000E1906"/>
    <w:rsid w:val="000E1BE3"/>
    <w:rsid w:val="000E1D42"/>
    <w:rsid w:val="000E1E29"/>
    <w:rsid w:val="000E1E96"/>
    <w:rsid w:val="000E2C5D"/>
    <w:rsid w:val="000E2DAF"/>
    <w:rsid w:val="000E351D"/>
    <w:rsid w:val="000E3789"/>
    <w:rsid w:val="000E382F"/>
    <w:rsid w:val="000E3A36"/>
    <w:rsid w:val="000E3E0D"/>
    <w:rsid w:val="000E42AA"/>
    <w:rsid w:val="000E44D2"/>
    <w:rsid w:val="000E44E4"/>
    <w:rsid w:val="000E4A2D"/>
    <w:rsid w:val="000E4E1A"/>
    <w:rsid w:val="000E510D"/>
    <w:rsid w:val="000E513A"/>
    <w:rsid w:val="000E517C"/>
    <w:rsid w:val="000E51D0"/>
    <w:rsid w:val="000E558C"/>
    <w:rsid w:val="000E5D2E"/>
    <w:rsid w:val="000E5EA6"/>
    <w:rsid w:val="000E6178"/>
    <w:rsid w:val="000E64E0"/>
    <w:rsid w:val="000E6627"/>
    <w:rsid w:val="000E6A07"/>
    <w:rsid w:val="000E6C0A"/>
    <w:rsid w:val="000E6C97"/>
    <w:rsid w:val="000E6DF6"/>
    <w:rsid w:val="000E7611"/>
    <w:rsid w:val="000E7A42"/>
    <w:rsid w:val="000F00CD"/>
    <w:rsid w:val="000F05AD"/>
    <w:rsid w:val="000F06D6"/>
    <w:rsid w:val="000F0E32"/>
    <w:rsid w:val="000F1362"/>
    <w:rsid w:val="000F1884"/>
    <w:rsid w:val="000F1996"/>
    <w:rsid w:val="000F1E4C"/>
    <w:rsid w:val="000F205E"/>
    <w:rsid w:val="000F206C"/>
    <w:rsid w:val="000F20E6"/>
    <w:rsid w:val="000F22DE"/>
    <w:rsid w:val="000F2952"/>
    <w:rsid w:val="000F2BC8"/>
    <w:rsid w:val="000F3217"/>
    <w:rsid w:val="000F32D8"/>
    <w:rsid w:val="000F3909"/>
    <w:rsid w:val="000F3A87"/>
    <w:rsid w:val="000F3C04"/>
    <w:rsid w:val="000F3CAE"/>
    <w:rsid w:val="000F42FC"/>
    <w:rsid w:val="000F4E86"/>
    <w:rsid w:val="000F536B"/>
    <w:rsid w:val="000F5374"/>
    <w:rsid w:val="000F5454"/>
    <w:rsid w:val="000F55EC"/>
    <w:rsid w:val="000F563A"/>
    <w:rsid w:val="000F6467"/>
    <w:rsid w:val="000F6987"/>
    <w:rsid w:val="000F69F6"/>
    <w:rsid w:val="000F6A80"/>
    <w:rsid w:val="000F6B9B"/>
    <w:rsid w:val="000F6DB5"/>
    <w:rsid w:val="000F6EA5"/>
    <w:rsid w:val="000F6F7F"/>
    <w:rsid w:val="000F6FF9"/>
    <w:rsid w:val="000F7301"/>
    <w:rsid w:val="000F73B8"/>
    <w:rsid w:val="000F76A7"/>
    <w:rsid w:val="000F7A70"/>
    <w:rsid w:val="000F7CD6"/>
    <w:rsid w:val="000F7E27"/>
    <w:rsid w:val="000F7E38"/>
    <w:rsid w:val="00100E66"/>
    <w:rsid w:val="00101299"/>
    <w:rsid w:val="0010140D"/>
    <w:rsid w:val="00101BD4"/>
    <w:rsid w:val="00101C24"/>
    <w:rsid w:val="00101DBA"/>
    <w:rsid w:val="00101F9A"/>
    <w:rsid w:val="00102079"/>
    <w:rsid w:val="00102129"/>
    <w:rsid w:val="0010250D"/>
    <w:rsid w:val="00102530"/>
    <w:rsid w:val="001027E2"/>
    <w:rsid w:val="00102982"/>
    <w:rsid w:val="00102C3D"/>
    <w:rsid w:val="00102FA7"/>
    <w:rsid w:val="00102FB4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05A"/>
    <w:rsid w:val="001051C3"/>
    <w:rsid w:val="00105271"/>
    <w:rsid w:val="00105346"/>
    <w:rsid w:val="001054E4"/>
    <w:rsid w:val="00105591"/>
    <w:rsid w:val="001058A3"/>
    <w:rsid w:val="00105B51"/>
    <w:rsid w:val="00105FC3"/>
    <w:rsid w:val="0010619B"/>
    <w:rsid w:val="0010672F"/>
    <w:rsid w:val="0010685F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0190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5EF"/>
    <w:rsid w:val="00113ACC"/>
    <w:rsid w:val="0011400F"/>
    <w:rsid w:val="001145D6"/>
    <w:rsid w:val="00114911"/>
    <w:rsid w:val="0011585B"/>
    <w:rsid w:val="00116129"/>
    <w:rsid w:val="00116236"/>
    <w:rsid w:val="0011652B"/>
    <w:rsid w:val="0011673A"/>
    <w:rsid w:val="00116852"/>
    <w:rsid w:val="00116C0B"/>
    <w:rsid w:val="00116C3D"/>
    <w:rsid w:val="00116CA6"/>
    <w:rsid w:val="0011727C"/>
    <w:rsid w:val="00117348"/>
    <w:rsid w:val="001176CD"/>
    <w:rsid w:val="00117824"/>
    <w:rsid w:val="00117B8B"/>
    <w:rsid w:val="00117E75"/>
    <w:rsid w:val="00120048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29E"/>
    <w:rsid w:val="00122635"/>
    <w:rsid w:val="001229C6"/>
    <w:rsid w:val="00122D9F"/>
    <w:rsid w:val="001230A3"/>
    <w:rsid w:val="00123118"/>
    <w:rsid w:val="00123598"/>
    <w:rsid w:val="001235A4"/>
    <w:rsid w:val="00123FAE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066"/>
    <w:rsid w:val="00125078"/>
    <w:rsid w:val="0012520E"/>
    <w:rsid w:val="00125597"/>
    <w:rsid w:val="00125F2F"/>
    <w:rsid w:val="0012633B"/>
    <w:rsid w:val="00126829"/>
    <w:rsid w:val="00126C12"/>
    <w:rsid w:val="00126EEB"/>
    <w:rsid w:val="0012751C"/>
    <w:rsid w:val="00127587"/>
    <w:rsid w:val="001276C6"/>
    <w:rsid w:val="00127808"/>
    <w:rsid w:val="00127D6E"/>
    <w:rsid w:val="0013037C"/>
    <w:rsid w:val="001303B0"/>
    <w:rsid w:val="0013040B"/>
    <w:rsid w:val="001304AE"/>
    <w:rsid w:val="00130A5F"/>
    <w:rsid w:val="00130AF3"/>
    <w:rsid w:val="00130D84"/>
    <w:rsid w:val="00130EB1"/>
    <w:rsid w:val="0013145B"/>
    <w:rsid w:val="00131938"/>
    <w:rsid w:val="001319A4"/>
    <w:rsid w:val="00131D20"/>
    <w:rsid w:val="00132531"/>
    <w:rsid w:val="00132642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06"/>
    <w:rsid w:val="00133680"/>
    <w:rsid w:val="00133738"/>
    <w:rsid w:val="00133C0F"/>
    <w:rsid w:val="00133D60"/>
    <w:rsid w:val="001341E0"/>
    <w:rsid w:val="001343B4"/>
    <w:rsid w:val="00134C5A"/>
    <w:rsid w:val="00134CEB"/>
    <w:rsid w:val="00134D22"/>
    <w:rsid w:val="00135061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72"/>
    <w:rsid w:val="00137589"/>
    <w:rsid w:val="001375A8"/>
    <w:rsid w:val="00137C40"/>
    <w:rsid w:val="001409AD"/>
    <w:rsid w:val="00140BC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40"/>
    <w:rsid w:val="00142FC8"/>
    <w:rsid w:val="00143045"/>
    <w:rsid w:val="00143079"/>
    <w:rsid w:val="00143252"/>
    <w:rsid w:val="0014326D"/>
    <w:rsid w:val="0014377F"/>
    <w:rsid w:val="001437C6"/>
    <w:rsid w:val="001439FD"/>
    <w:rsid w:val="00143A8A"/>
    <w:rsid w:val="00143B4A"/>
    <w:rsid w:val="00143C53"/>
    <w:rsid w:val="00143CE2"/>
    <w:rsid w:val="00143D62"/>
    <w:rsid w:val="00143DFD"/>
    <w:rsid w:val="00143E50"/>
    <w:rsid w:val="00144209"/>
    <w:rsid w:val="00144389"/>
    <w:rsid w:val="001444F1"/>
    <w:rsid w:val="0014453A"/>
    <w:rsid w:val="0014458F"/>
    <w:rsid w:val="0014460F"/>
    <w:rsid w:val="0014495D"/>
    <w:rsid w:val="0014498E"/>
    <w:rsid w:val="00144CB3"/>
    <w:rsid w:val="0014538B"/>
    <w:rsid w:val="00145529"/>
    <w:rsid w:val="00145628"/>
    <w:rsid w:val="00145700"/>
    <w:rsid w:val="001457EA"/>
    <w:rsid w:val="00145E50"/>
    <w:rsid w:val="00145EA7"/>
    <w:rsid w:val="0014607A"/>
    <w:rsid w:val="00146112"/>
    <w:rsid w:val="00146499"/>
    <w:rsid w:val="001466DD"/>
    <w:rsid w:val="00146DA1"/>
    <w:rsid w:val="00146F79"/>
    <w:rsid w:val="00146FA3"/>
    <w:rsid w:val="001470AF"/>
    <w:rsid w:val="00147863"/>
    <w:rsid w:val="00147A37"/>
    <w:rsid w:val="00147D32"/>
    <w:rsid w:val="00147E8D"/>
    <w:rsid w:val="001508D3"/>
    <w:rsid w:val="0015094B"/>
    <w:rsid w:val="00151EE7"/>
    <w:rsid w:val="00151F01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2DEF"/>
    <w:rsid w:val="00152FF3"/>
    <w:rsid w:val="0015318C"/>
    <w:rsid w:val="00153320"/>
    <w:rsid w:val="00153329"/>
    <w:rsid w:val="0015362A"/>
    <w:rsid w:val="0015378D"/>
    <w:rsid w:val="00153A27"/>
    <w:rsid w:val="00153DE0"/>
    <w:rsid w:val="00153E3D"/>
    <w:rsid w:val="00153F57"/>
    <w:rsid w:val="0015487C"/>
    <w:rsid w:val="00155530"/>
    <w:rsid w:val="0015553D"/>
    <w:rsid w:val="00155761"/>
    <w:rsid w:val="0015588E"/>
    <w:rsid w:val="001561C9"/>
    <w:rsid w:val="0015636A"/>
    <w:rsid w:val="001563CB"/>
    <w:rsid w:val="001566E6"/>
    <w:rsid w:val="00156864"/>
    <w:rsid w:val="001569D1"/>
    <w:rsid w:val="00157041"/>
    <w:rsid w:val="001577B9"/>
    <w:rsid w:val="00157C7E"/>
    <w:rsid w:val="00157CAE"/>
    <w:rsid w:val="00157ECA"/>
    <w:rsid w:val="001603BC"/>
    <w:rsid w:val="00160402"/>
    <w:rsid w:val="00160CA4"/>
    <w:rsid w:val="00160D16"/>
    <w:rsid w:val="0016100D"/>
    <w:rsid w:val="001618C4"/>
    <w:rsid w:val="00161A8A"/>
    <w:rsid w:val="00161B01"/>
    <w:rsid w:val="00161C96"/>
    <w:rsid w:val="00161F1D"/>
    <w:rsid w:val="00161FDB"/>
    <w:rsid w:val="0016281D"/>
    <w:rsid w:val="00162CE9"/>
    <w:rsid w:val="00162D13"/>
    <w:rsid w:val="0016300A"/>
    <w:rsid w:val="0016334E"/>
    <w:rsid w:val="001634E9"/>
    <w:rsid w:val="00163715"/>
    <w:rsid w:val="0016388E"/>
    <w:rsid w:val="00163BFF"/>
    <w:rsid w:val="00164B77"/>
    <w:rsid w:val="0016501A"/>
    <w:rsid w:val="0016502E"/>
    <w:rsid w:val="00165168"/>
    <w:rsid w:val="00165441"/>
    <w:rsid w:val="001655FF"/>
    <w:rsid w:val="001656A1"/>
    <w:rsid w:val="0016571F"/>
    <w:rsid w:val="00165907"/>
    <w:rsid w:val="00165A11"/>
    <w:rsid w:val="00165E18"/>
    <w:rsid w:val="0016608B"/>
    <w:rsid w:val="001660B1"/>
    <w:rsid w:val="001661C3"/>
    <w:rsid w:val="001661E4"/>
    <w:rsid w:val="00166348"/>
    <w:rsid w:val="0016669B"/>
    <w:rsid w:val="001669B8"/>
    <w:rsid w:val="00166A35"/>
    <w:rsid w:val="00166E6B"/>
    <w:rsid w:val="00166FCD"/>
    <w:rsid w:val="00167179"/>
    <w:rsid w:val="001672BB"/>
    <w:rsid w:val="00167949"/>
    <w:rsid w:val="001679E0"/>
    <w:rsid w:val="00167B57"/>
    <w:rsid w:val="00167DC3"/>
    <w:rsid w:val="00167E72"/>
    <w:rsid w:val="001705AF"/>
    <w:rsid w:val="00170797"/>
    <w:rsid w:val="00170914"/>
    <w:rsid w:val="00170BA7"/>
    <w:rsid w:val="00170BFC"/>
    <w:rsid w:val="00170F25"/>
    <w:rsid w:val="001710FE"/>
    <w:rsid w:val="00171107"/>
    <w:rsid w:val="00171512"/>
    <w:rsid w:val="001719F8"/>
    <w:rsid w:val="00171D8F"/>
    <w:rsid w:val="00171DD1"/>
    <w:rsid w:val="0017223A"/>
    <w:rsid w:val="001724CA"/>
    <w:rsid w:val="00172547"/>
    <w:rsid w:val="001725AB"/>
    <w:rsid w:val="0017278B"/>
    <w:rsid w:val="001728E4"/>
    <w:rsid w:val="0017296F"/>
    <w:rsid w:val="00172984"/>
    <w:rsid w:val="00173587"/>
    <w:rsid w:val="00173666"/>
    <w:rsid w:val="0017371B"/>
    <w:rsid w:val="00173832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8D"/>
    <w:rsid w:val="00176193"/>
    <w:rsid w:val="001761A0"/>
    <w:rsid w:val="001763F2"/>
    <w:rsid w:val="00176555"/>
    <w:rsid w:val="001765DB"/>
    <w:rsid w:val="00176CA2"/>
    <w:rsid w:val="00176FBD"/>
    <w:rsid w:val="001774F4"/>
    <w:rsid w:val="00177895"/>
    <w:rsid w:val="00177DC6"/>
    <w:rsid w:val="00177F38"/>
    <w:rsid w:val="001800A1"/>
    <w:rsid w:val="00180206"/>
    <w:rsid w:val="0018045A"/>
    <w:rsid w:val="0018049A"/>
    <w:rsid w:val="001806B8"/>
    <w:rsid w:val="00180B97"/>
    <w:rsid w:val="00181A58"/>
    <w:rsid w:val="001826E0"/>
    <w:rsid w:val="001828A7"/>
    <w:rsid w:val="0018310E"/>
    <w:rsid w:val="001831C3"/>
    <w:rsid w:val="001831DF"/>
    <w:rsid w:val="001834DD"/>
    <w:rsid w:val="00183A7D"/>
    <w:rsid w:val="00183AD8"/>
    <w:rsid w:val="00183C5B"/>
    <w:rsid w:val="00183C76"/>
    <w:rsid w:val="00183E34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5ECE"/>
    <w:rsid w:val="001864BF"/>
    <w:rsid w:val="00186F89"/>
    <w:rsid w:val="00186FB2"/>
    <w:rsid w:val="00187170"/>
    <w:rsid w:val="001872DD"/>
    <w:rsid w:val="001873C0"/>
    <w:rsid w:val="001877B9"/>
    <w:rsid w:val="001879AD"/>
    <w:rsid w:val="00187AF5"/>
    <w:rsid w:val="00187DB8"/>
    <w:rsid w:val="00190351"/>
    <w:rsid w:val="0019037D"/>
    <w:rsid w:val="001904F7"/>
    <w:rsid w:val="00190571"/>
    <w:rsid w:val="0019092B"/>
    <w:rsid w:val="001909BB"/>
    <w:rsid w:val="00190A66"/>
    <w:rsid w:val="00190D54"/>
    <w:rsid w:val="00190DB4"/>
    <w:rsid w:val="00190FA9"/>
    <w:rsid w:val="001910DE"/>
    <w:rsid w:val="0019139D"/>
    <w:rsid w:val="00191447"/>
    <w:rsid w:val="001915D7"/>
    <w:rsid w:val="001919F2"/>
    <w:rsid w:val="00191ABD"/>
    <w:rsid w:val="00191B87"/>
    <w:rsid w:val="00191FEF"/>
    <w:rsid w:val="00191FFF"/>
    <w:rsid w:val="00192254"/>
    <w:rsid w:val="001923D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EE"/>
    <w:rsid w:val="00195B55"/>
    <w:rsid w:val="0019638B"/>
    <w:rsid w:val="001964E2"/>
    <w:rsid w:val="001966CC"/>
    <w:rsid w:val="001969D8"/>
    <w:rsid w:val="00197115"/>
    <w:rsid w:val="00197266"/>
    <w:rsid w:val="001974AA"/>
    <w:rsid w:val="00197697"/>
    <w:rsid w:val="00197C6C"/>
    <w:rsid w:val="001A0219"/>
    <w:rsid w:val="001A03B4"/>
    <w:rsid w:val="001A0416"/>
    <w:rsid w:val="001A064B"/>
    <w:rsid w:val="001A0A2D"/>
    <w:rsid w:val="001A0B77"/>
    <w:rsid w:val="001A0BE2"/>
    <w:rsid w:val="001A0D07"/>
    <w:rsid w:val="001A1535"/>
    <w:rsid w:val="001A252C"/>
    <w:rsid w:val="001A2572"/>
    <w:rsid w:val="001A2706"/>
    <w:rsid w:val="001A2828"/>
    <w:rsid w:val="001A2CC8"/>
    <w:rsid w:val="001A3623"/>
    <w:rsid w:val="001A3643"/>
    <w:rsid w:val="001A3A84"/>
    <w:rsid w:val="001A3ECA"/>
    <w:rsid w:val="001A41B4"/>
    <w:rsid w:val="001A4317"/>
    <w:rsid w:val="001A4365"/>
    <w:rsid w:val="001A446C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247"/>
    <w:rsid w:val="001A7B1F"/>
    <w:rsid w:val="001A7DDE"/>
    <w:rsid w:val="001A7ED4"/>
    <w:rsid w:val="001A7F3F"/>
    <w:rsid w:val="001B0272"/>
    <w:rsid w:val="001B0289"/>
    <w:rsid w:val="001B036D"/>
    <w:rsid w:val="001B065A"/>
    <w:rsid w:val="001B07C3"/>
    <w:rsid w:val="001B085C"/>
    <w:rsid w:val="001B0A00"/>
    <w:rsid w:val="001B0C7B"/>
    <w:rsid w:val="001B0CCB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0C8"/>
    <w:rsid w:val="001B555D"/>
    <w:rsid w:val="001B5741"/>
    <w:rsid w:val="001B5DB6"/>
    <w:rsid w:val="001B6188"/>
    <w:rsid w:val="001B619C"/>
    <w:rsid w:val="001B621E"/>
    <w:rsid w:val="001B6595"/>
    <w:rsid w:val="001B7028"/>
    <w:rsid w:val="001B7475"/>
    <w:rsid w:val="001B7BEE"/>
    <w:rsid w:val="001C0175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167"/>
    <w:rsid w:val="001C356A"/>
    <w:rsid w:val="001C3812"/>
    <w:rsid w:val="001C394F"/>
    <w:rsid w:val="001C39DE"/>
    <w:rsid w:val="001C3A36"/>
    <w:rsid w:val="001C3CF7"/>
    <w:rsid w:val="001C42CE"/>
    <w:rsid w:val="001C46EA"/>
    <w:rsid w:val="001C47AC"/>
    <w:rsid w:val="001C50D0"/>
    <w:rsid w:val="001C529B"/>
    <w:rsid w:val="001C5429"/>
    <w:rsid w:val="001C57F6"/>
    <w:rsid w:val="001C59B1"/>
    <w:rsid w:val="001C59CB"/>
    <w:rsid w:val="001C5A4D"/>
    <w:rsid w:val="001C5B97"/>
    <w:rsid w:val="001C5DBC"/>
    <w:rsid w:val="001C6015"/>
    <w:rsid w:val="001C6831"/>
    <w:rsid w:val="001C690C"/>
    <w:rsid w:val="001C69BE"/>
    <w:rsid w:val="001C6BB9"/>
    <w:rsid w:val="001C6E3B"/>
    <w:rsid w:val="001C7693"/>
    <w:rsid w:val="001C79AA"/>
    <w:rsid w:val="001C7B1C"/>
    <w:rsid w:val="001D0546"/>
    <w:rsid w:val="001D08EA"/>
    <w:rsid w:val="001D096E"/>
    <w:rsid w:val="001D0DC1"/>
    <w:rsid w:val="001D0E5F"/>
    <w:rsid w:val="001D1014"/>
    <w:rsid w:val="001D186C"/>
    <w:rsid w:val="001D19C5"/>
    <w:rsid w:val="001D1AD1"/>
    <w:rsid w:val="001D1BA0"/>
    <w:rsid w:val="001D1F4B"/>
    <w:rsid w:val="001D21DF"/>
    <w:rsid w:val="001D2209"/>
    <w:rsid w:val="001D2C00"/>
    <w:rsid w:val="001D2DD2"/>
    <w:rsid w:val="001D3638"/>
    <w:rsid w:val="001D3A53"/>
    <w:rsid w:val="001D3C93"/>
    <w:rsid w:val="001D4201"/>
    <w:rsid w:val="001D427B"/>
    <w:rsid w:val="001D4537"/>
    <w:rsid w:val="001D4616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69E2"/>
    <w:rsid w:val="001D6D05"/>
    <w:rsid w:val="001D6EB2"/>
    <w:rsid w:val="001D78A8"/>
    <w:rsid w:val="001D7A6E"/>
    <w:rsid w:val="001D7AFC"/>
    <w:rsid w:val="001D7D04"/>
    <w:rsid w:val="001D7E69"/>
    <w:rsid w:val="001D7E8D"/>
    <w:rsid w:val="001D7FB8"/>
    <w:rsid w:val="001E0212"/>
    <w:rsid w:val="001E0492"/>
    <w:rsid w:val="001E04A9"/>
    <w:rsid w:val="001E0D09"/>
    <w:rsid w:val="001E15CB"/>
    <w:rsid w:val="001E1724"/>
    <w:rsid w:val="001E1A61"/>
    <w:rsid w:val="001E1CFA"/>
    <w:rsid w:val="001E1E0E"/>
    <w:rsid w:val="001E1E3E"/>
    <w:rsid w:val="001E24C2"/>
    <w:rsid w:val="001E25D8"/>
    <w:rsid w:val="001E2A23"/>
    <w:rsid w:val="001E2A7E"/>
    <w:rsid w:val="001E2DC8"/>
    <w:rsid w:val="001E318E"/>
    <w:rsid w:val="001E32B5"/>
    <w:rsid w:val="001E41C8"/>
    <w:rsid w:val="001E44BE"/>
    <w:rsid w:val="001E4553"/>
    <w:rsid w:val="001E49E8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14B"/>
    <w:rsid w:val="001E68F7"/>
    <w:rsid w:val="001E6A85"/>
    <w:rsid w:val="001E6B9E"/>
    <w:rsid w:val="001E771F"/>
    <w:rsid w:val="001E781E"/>
    <w:rsid w:val="001E78C9"/>
    <w:rsid w:val="001E7A29"/>
    <w:rsid w:val="001E7A5B"/>
    <w:rsid w:val="001E7DCB"/>
    <w:rsid w:val="001E7EDC"/>
    <w:rsid w:val="001E7F89"/>
    <w:rsid w:val="001F0396"/>
    <w:rsid w:val="001F0617"/>
    <w:rsid w:val="001F067A"/>
    <w:rsid w:val="001F07B2"/>
    <w:rsid w:val="001F0ADF"/>
    <w:rsid w:val="001F0D03"/>
    <w:rsid w:val="001F0E47"/>
    <w:rsid w:val="001F0F95"/>
    <w:rsid w:val="001F107B"/>
    <w:rsid w:val="001F126F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ED0"/>
    <w:rsid w:val="001F3FA9"/>
    <w:rsid w:val="001F436B"/>
    <w:rsid w:val="001F482C"/>
    <w:rsid w:val="001F48A0"/>
    <w:rsid w:val="001F4DE7"/>
    <w:rsid w:val="001F4E6B"/>
    <w:rsid w:val="001F5668"/>
    <w:rsid w:val="001F5A9D"/>
    <w:rsid w:val="001F605D"/>
    <w:rsid w:val="001F6105"/>
    <w:rsid w:val="001F6836"/>
    <w:rsid w:val="001F6909"/>
    <w:rsid w:val="001F6A88"/>
    <w:rsid w:val="001F6F0A"/>
    <w:rsid w:val="001F7144"/>
    <w:rsid w:val="001F7157"/>
    <w:rsid w:val="001F739C"/>
    <w:rsid w:val="001F75DC"/>
    <w:rsid w:val="001F7706"/>
    <w:rsid w:val="001F7A51"/>
    <w:rsid w:val="001F7C9C"/>
    <w:rsid w:val="0020035D"/>
    <w:rsid w:val="0020037C"/>
    <w:rsid w:val="00200461"/>
    <w:rsid w:val="00200569"/>
    <w:rsid w:val="0020068E"/>
    <w:rsid w:val="0020091E"/>
    <w:rsid w:val="002009DD"/>
    <w:rsid w:val="00200FB1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5B0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19A"/>
    <w:rsid w:val="0020660F"/>
    <w:rsid w:val="00207810"/>
    <w:rsid w:val="00207B49"/>
    <w:rsid w:val="00207BAA"/>
    <w:rsid w:val="002100B0"/>
    <w:rsid w:val="0021081B"/>
    <w:rsid w:val="00210A63"/>
    <w:rsid w:val="002111A4"/>
    <w:rsid w:val="00211280"/>
    <w:rsid w:val="00211FA6"/>
    <w:rsid w:val="0021207C"/>
    <w:rsid w:val="00212854"/>
    <w:rsid w:val="00212E0C"/>
    <w:rsid w:val="00212ED3"/>
    <w:rsid w:val="00213595"/>
    <w:rsid w:val="002135A7"/>
    <w:rsid w:val="00213671"/>
    <w:rsid w:val="00213934"/>
    <w:rsid w:val="00213D1A"/>
    <w:rsid w:val="00213F2D"/>
    <w:rsid w:val="00214120"/>
    <w:rsid w:val="002145DA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EE"/>
    <w:rsid w:val="00217272"/>
    <w:rsid w:val="002175AA"/>
    <w:rsid w:val="002177B4"/>
    <w:rsid w:val="00217DF1"/>
    <w:rsid w:val="0022046F"/>
    <w:rsid w:val="002204E5"/>
    <w:rsid w:val="0022054A"/>
    <w:rsid w:val="002209EE"/>
    <w:rsid w:val="00220DAF"/>
    <w:rsid w:val="00220E2F"/>
    <w:rsid w:val="00221971"/>
    <w:rsid w:val="00221EBF"/>
    <w:rsid w:val="002220B2"/>
    <w:rsid w:val="00222419"/>
    <w:rsid w:val="002225AE"/>
    <w:rsid w:val="00222717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8D1"/>
    <w:rsid w:val="00225A5D"/>
    <w:rsid w:val="00225E55"/>
    <w:rsid w:val="002268CD"/>
    <w:rsid w:val="0022711D"/>
    <w:rsid w:val="002272F3"/>
    <w:rsid w:val="002278EC"/>
    <w:rsid w:val="00227E57"/>
    <w:rsid w:val="00227F8D"/>
    <w:rsid w:val="0023051A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576"/>
    <w:rsid w:val="0023306C"/>
    <w:rsid w:val="0023363C"/>
    <w:rsid w:val="00233AF1"/>
    <w:rsid w:val="00233D5E"/>
    <w:rsid w:val="00233EA3"/>
    <w:rsid w:val="00233EF1"/>
    <w:rsid w:val="00234047"/>
    <w:rsid w:val="00234081"/>
    <w:rsid w:val="00234729"/>
    <w:rsid w:val="00234990"/>
    <w:rsid w:val="0023597C"/>
    <w:rsid w:val="0023613A"/>
    <w:rsid w:val="002361ED"/>
    <w:rsid w:val="002361F3"/>
    <w:rsid w:val="002363CA"/>
    <w:rsid w:val="0023675B"/>
    <w:rsid w:val="00236AA4"/>
    <w:rsid w:val="00236E90"/>
    <w:rsid w:val="00237960"/>
    <w:rsid w:val="00237ED3"/>
    <w:rsid w:val="002403D3"/>
    <w:rsid w:val="00240479"/>
    <w:rsid w:val="00240B70"/>
    <w:rsid w:val="00240EB9"/>
    <w:rsid w:val="00240F85"/>
    <w:rsid w:val="002417B1"/>
    <w:rsid w:val="002417D6"/>
    <w:rsid w:val="00241A02"/>
    <w:rsid w:val="0024252A"/>
    <w:rsid w:val="00242AC8"/>
    <w:rsid w:val="00242E53"/>
    <w:rsid w:val="00243028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747"/>
    <w:rsid w:val="002448B2"/>
    <w:rsid w:val="00244FEF"/>
    <w:rsid w:val="00245549"/>
    <w:rsid w:val="00245644"/>
    <w:rsid w:val="00245687"/>
    <w:rsid w:val="00245951"/>
    <w:rsid w:val="00245C74"/>
    <w:rsid w:val="00245D59"/>
    <w:rsid w:val="00245F0A"/>
    <w:rsid w:val="002460A5"/>
    <w:rsid w:val="002460DE"/>
    <w:rsid w:val="002463D8"/>
    <w:rsid w:val="002465F4"/>
    <w:rsid w:val="00246695"/>
    <w:rsid w:val="00246D7E"/>
    <w:rsid w:val="00246DBC"/>
    <w:rsid w:val="00246DDF"/>
    <w:rsid w:val="0024753A"/>
    <w:rsid w:val="0024765A"/>
    <w:rsid w:val="00247D6A"/>
    <w:rsid w:val="00247D9A"/>
    <w:rsid w:val="00247F9C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361"/>
    <w:rsid w:val="00253584"/>
    <w:rsid w:val="0025359C"/>
    <w:rsid w:val="0025405E"/>
    <w:rsid w:val="0025406F"/>
    <w:rsid w:val="0025479A"/>
    <w:rsid w:val="002549FA"/>
    <w:rsid w:val="00254A62"/>
    <w:rsid w:val="00254A6B"/>
    <w:rsid w:val="00254A7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24F"/>
    <w:rsid w:val="0026149A"/>
    <w:rsid w:val="002615F3"/>
    <w:rsid w:val="00261E83"/>
    <w:rsid w:val="002620B1"/>
    <w:rsid w:val="0026220E"/>
    <w:rsid w:val="0026279C"/>
    <w:rsid w:val="00262C42"/>
    <w:rsid w:val="002630CF"/>
    <w:rsid w:val="00263113"/>
    <w:rsid w:val="002631FB"/>
    <w:rsid w:val="00263401"/>
    <w:rsid w:val="002634E8"/>
    <w:rsid w:val="002637B4"/>
    <w:rsid w:val="00264028"/>
    <w:rsid w:val="00264144"/>
    <w:rsid w:val="00264B11"/>
    <w:rsid w:val="00264CAB"/>
    <w:rsid w:val="00264CEE"/>
    <w:rsid w:val="00264EC1"/>
    <w:rsid w:val="00265837"/>
    <w:rsid w:val="00265A6F"/>
    <w:rsid w:val="00266119"/>
    <w:rsid w:val="0026628C"/>
    <w:rsid w:val="0026642E"/>
    <w:rsid w:val="0026660D"/>
    <w:rsid w:val="00266825"/>
    <w:rsid w:val="00266956"/>
    <w:rsid w:val="00267151"/>
    <w:rsid w:val="002671B7"/>
    <w:rsid w:val="00267357"/>
    <w:rsid w:val="002674AB"/>
    <w:rsid w:val="00267A7F"/>
    <w:rsid w:val="00267A81"/>
    <w:rsid w:val="00267D7F"/>
    <w:rsid w:val="00267F32"/>
    <w:rsid w:val="002706B1"/>
    <w:rsid w:val="00270A6F"/>
    <w:rsid w:val="00270B63"/>
    <w:rsid w:val="00270E16"/>
    <w:rsid w:val="002710C1"/>
    <w:rsid w:val="00271284"/>
    <w:rsid w:val="00271336"/>
    <w:rsid w:val="00271D5C"/>
    <w:rsid w:val="00271F98"/>
    <w:rsid w:val="00272166"/>
    <w:rsid w:val="00272548"/>
    <w:rsid w:val="00272719"/>
    <w:rsid w:val="00273062"/>
    <w:rsid w:val="0027312A"/>
    <w:rsid w:val="00273549"/>
    <w:rsid w:val="00273D8C"/>
    <w:rsid w:val="002742B1"/>
    <w:rsid w:val="00274B55"/>
    <w:rsid w:val="00274DFF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77C"/>
    <w:rsid w:val="002769EB"/>
    <w:rsid w:val="00276C75"/>
    <w:rsid w:val="00276CA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8C1"/>
    <w:rsid w:val="0028297B"/>
    <w:rsid w:val="0028297C"/>
    <w:rsid w:val="00282CC6"/>
    <w:rsid w:val="00282E7B"/>
    <w:rsid w:val="002833E3"/>
    <w:rsid w:val="0028355A"/>
    <w:rsid w:val="00283703"/>
    <w:rsid w:val="0028417D"/>
    <w:rsid w:val="002846CF"/>
    <w:rsid w:val="00284788"/>
    <w:rsid w:val="002847FF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93D"/>
    <w:rsid w:val="00286B6F"/>
    <w:rsid w:val="00286DD5"/>
    <w:rsid w:val="00286FB3"/>
    <w:rsid w:val="00287740"/>
    <w:rsid w:val="00287E4A"/>
    <w:rsid w:val="00290628"/>
    <w:rsid w:val="00290936"/>
    <w:rsid w:val="00290A42"/>
    <w:rsid w:val="00290A69"/>
    <w:rsid w:val="00290A6B"/>
    <w:rsid w:val="00290B14"/>
    <w:rsid w:val="002912B2"/>
    <w:rsid w:val="002912FA"/>
    <w:rsid w:val="0029132D"/>
    <w:rsid w:val="00291620"/>
    <w:rsid w:val="00291A4B"/>
    <w:rsid w:val="00292212"/>
    <w:rsid w:val="002923AB"/>
    <w:rsid w:val="00292C8E"/>
    <w:rsid w:val="00293510"/>
    <w:rsid w:val="00293A3B"/>
    <w:rsid w:val="00293AB8"/>
    <w:rsid w:val="00293BAC"/>
    <w:rsid w:val="00293C7F"/>
    <w:rsid w:val="002943C6"/>
    <w:rsid w:val="002944C8"/>
    <w:rsid w:val="0029474B"/>
    <w:rsid w:val="002948CD"/>
    <w:rsid w:val="002948D1"/>
    <w:rsid w:val="00294AE6"/>
    <w:rsid w:val="00294D03"/>
    <w:rsid w:val="002951B9"/>
    <w:rsid w:val="00295304"/>
    <w:rsid w:val="00295943"/>
    <w:rsid w:val="00295A26"/>
    <w:rsid w:val="00295A9D"/>
    <w:rsid w:val="00295B2E"/>
    <w:rsid w:val="00295D2F"/>
    <w:rsid w:val="00295DE3"/>
    <w:rsid w:val="00296534"/>
    <w:rsid w:val="002970C8"/>
    <w:rsid w:val="002971B8"/>
    <w:rsid w:val="00297279"/>
    <w:rsid w:val="00297596"/>
    <w:rsid w:val="0029796E"/>
    <w:rsid w:val="00297AC0"/>
    <w:rsid w:val="00297CDD"/>
    <w:rsid w:val="002A06AB"/>
    <w:rsid w:val="002A09B3"/>
    <w:rsid w:val="002A0C17"/>
    <w:rsid w:val="002A0DF7"/>
    <w:rsid w:val="002A16A4"/>
    <w:rsid w:val="002A1847"/>
    <w:rsid w:val="002A1E94"/>
    <w:rsid w:val="002A2900"/>
    <w:rsid w:val="002A2CAA"/>
    <w:rsid w:val="002A325B"/>
    <w:rsid w:val="002A33A4"/>
    <w:rsid w:val="002A367B"/>
    <w:rsid w:val="002A37FD"/>
    <w:rsid w:val="002A4398"/>
    <w:rsid w:val="002A4A04"/>
    <w:rsid w:val="002A4D0D"/>
    <w:rsid w:val="002A5A1B"/>
    <w:rsid w:val="002A5CBF"/>
    <w:rsid w:val="002A5DC8"/>
    <w:rsid w:val="002A6969"/>
    <w:rsid w:val="002A6C98"/>
    <w:rsid w:val="002A6FD8"/>
    <w:rsid w:val="002A7592"/>
    <w:rsid w:val="002A7628"/>
    <w:rsid w:val="002A7DBF"/>
    <w:rsid w:val="002B0164"/>
    <w:rsid w:val="002B020D"/>
    <w:rsid w:val="002B0B0C"/>
    <w:rsid w:val="002B0C20"/>
    <w:rsid w:val="002B0DE8"/>
    <w:rsid w:val="002B14AA"/>
    <w:rsid w:val="002B14DB"/>
    <w:rsid w:val="002B1B87"/>
    <w:rsid w:val="002B1DB9"/>
    <w:rsid w:val="002B2219"/>
    <w:rsid w:val="002B2961"/>
    <w:rsid w:val="002B2D45"/>
    <w:rsid w:val="002B3245"/>
    <w:rsid w:val="002B325A"/>
    <w:rsid w:val="002B3682"/>
    <w:rsid w:val="002B381B"/>
    <w:rsid w:val="002B39E1"/>
    <w:rsid w:val="002B3E68"/>
    <w:rsid w:val="002B400A"/>
    <w:rsid w:val="002B427E"/>
    <w:rsid w:val="002B472F"/>
    <w:rsid w:val="002B4ACC"/>
    <w:rsid w:val="002B4DE6"/>
    <w:rsid w:val="002B51F1"/>
    <w:rsid w:val="002B56A3"/>
    <w:rsid w:val="002B59A5"/>
    <w:rsid w:val="002B5BC2"/>
    <w:rsid w:val="002B5DC0"/>
    <w:rsid w:val="002B5FA4"/>
    <w:rsid w:val="002B61BE"/>
    <w:rsid w:val="002B6527"/>
    <w:rsid w:val="002B6919"/>
    <w:rsid w:val="002B6ABB"/>
    <w:rsid w:val="002B71E8"/>
    <w:rsid w:val="002B720C"/>
    <w:rsid w:val="002B77CA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25C"/>
    <w:rsid w:val="002C26F1"/>
    <w:rsid w:val="002C2769"/>
    <w:rsid w:val="002C2B41"/>
    <w:rsid w:val="002C3893"/>
    <w:rsid w:val="002C3C4E"/>
    <w:rsid w:val="002C3C95"/>
    <w:rsid w:val="002C3F58"/>
    <w:rsid w:val="002C3F92"/>
    <w:rsid w:val="002C4105"/>
    <w:rsid w:val="002C4558"/>
    <w:rsid w:val="002C4735"/>
    <w:rsid w:val="002C488C"/>
    <w:rsid w:val="002C4A3A"/>
    <w:rsid w:val="002C4CCA"/>
    <w:rsid w:val="002C5966"/>
    <w:rsid w:val="002C5D39"/>
    <w:rsid w:val="002C690B"/>
    <w:rsid w:val="002C6BB3"/>
    <w:rsid w:val="002C6FCE"/>
    <w:rsid w:val="002C74A8"/>
    <w:rsid w:val="002D02FE"/>
    <w:rsid w:val="002D0421"/>
    <w:rsid w:val="002D0787"/>
    <w:rsid w:val="002D16B5"/>
    <w:rsid w:val="002D2109"/>
    <w:rsid w:val="002D2504"/>
    <w:rsid w:val="002D25D8"/>
    <w:rsid w:val="002D2966"/>
    <w:rsid w:val="002D2AF8"/>
    <w:rsid w:val="002D2C61"/>
    <w:rsid w:val="002D2CC2"/>
    <w:rsid w:val="002D3111"/>
    <w:rsid w:val="002D3505"/>
    <w:rsid w:val="002D3750"/>
    <w:rsid w:val="002D4273"/>
    <w:rsid w:val="002D4574"/>
    <w:rsid w:val="002D4C5A"/>
    <w:rsid w:val="002D4EA9"/>
    <w:rsid w:val="002D5206"/>
    <w:rsid w:val="002D55B1"/>
    <w:rsid w:val="002D5640"/>
    <w:rsid w:val="002D564A"/>
    <w:rsid w:val="002D5737"/>
    <w:rsid w:val="002D5AC8"/>
    <w:rsid w:val="002D5F1C"/>
    <w:rsid w:val="002D607C"/>
    <w:rsid w:val="002D6570"/>
    <w:rsid w:val="002D68F2"/>
    <w:rsid w:val="002D717A"/>
    <w:rsid w:val="002E01F3"/>
    <w:rsid w:val="002E0381"/>
    <w:rsid w:val="002E0537"/>
    <w:rsid w:val="002E075D"/>
    <w:rsid w:val="002E145E"/>
    <w:rsid w:val="002E16F5"/>
    <w:rsid w:val="002E1730"/>
    <w:rsid w:val="002E18AD"/>
    <w:rsid w:val="002E1A04"/>
    <w:rsid w:val="002E21FA"/>
    <w:rsid w:val="002E227E"/>
    <w:rsid w:val="002E22A2"/>
    <w:rsid w:val="002E23CF"/>
    <w:rsid w:val="002E2504"/>
    <w:rsid w:val="002E253B"/>
    <w:rsid w:val="002E2E93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03B"/>
    <w:rsid w:val="002E510A"/>
    <w:rsid w:val="002E5228"/>
    <w:rsid w:val="002E5730"/>
    <w:rsid w:val="002E5B42"/>
    <w:rsid w:val="002E5F05"/>
    <w:rsid w:val="002E67B3"/>
    <w:rsid w:val="002E691A"/>
    <w:rsid w:val="002E697B"/>
    <w:rsid w:val="002E69A9"/>
    <w:rsid w:val="002E6B72"/>
    <w:rsid w:val="002E6B9F"/>
    <w:rsid w:val="002E723E"/>
    <w:rsid w:val="002E72D3"/>
    <w:rsid w:val="002E7428"/>
    <w:rsid w:val="002E7584"/>
    <w:rsid w:val="002E7638"/>
    <w:rsid w:val="002E7D81"/>
    <w:rsid w:val="002F0113"/>
    <w:rsid w:val="002F04CD"/>
    <w:rsid w:val="002F0943"/>
    <w:rsid w:val="002F1211"/>
    <w:rsid w:val="002F1968"/>
    <w:rsid w:val="002F202A"/>
    <w:rsid w:val="002F2473"/>
    <w:rsid w:val="002F2568"/>
    <w:rsid w:val="002F26A5"/>
    <w:rsid w:val="002F2C6F"/>
    <w:rsid w:val="002F2FA0"/>
    <w:rsid w:val="002F3472"/>
    <w:rsid w:val="002F3721"/>
    <w:rsid w:val="002F3A08"/>
    <w:rsid w:val="002F4625"/>
    <w:rsid w:val="002F463D"/>
    <w:rsid w:val="002F49E1"/>
    <w:rsid w:val="002F507D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27"/>
    <w:rsid w:val="003008D9"/>
    <w:rsid w:val="00300C42"/>
    <w:rsid w:val="003012D3"/>
    <w:rsid w:val="0030140D"/>
    <w:rsid w:val="003014FA"/>
    <w:rsid w:val="0030184A"/>
    <w:rsid w:val="00301BA4"/>
    <w:rsid w:val="003020EC"/>
    <w:rsid w:val="00302178"/>
    <w:rsid w:val="00302232"/>
    <w:rsid w:val="0030246F"/>
    <w:rsid w:val="00302507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527A"/>
    <w:rsid w:val="003055E9"/>
    <w:rsid w:val="003056C3"/>
    <w:rsid w:val="003060ED"/>
    <w:rsid w:val="0030644D"/>
    <w:rsid w:val="003067ED"/>
    <w:rsid w:val="00306C4E"/>
    <w:rsid w:val="00306CC8"/>
    <w:rsid w:val="00306E57"/>
    <w:rsid w:val="00306FBD"/>
    <w:rsid w:val="0030708B"/>
    <w:rsid w:val="00307136"/>
    <w:rsid w:val="003072EF"/>
    <w:rsid w:val="003073D3"/>
    <w:rsid w:val="00307617"/>
    <w:rsid w:val="00307785"/>
    <w:rsid w:val="00307C77"/>
    <w:rsid w:val="00307E53"/>
    <w:rsid w:val="00307F54"/>
    <w:rsid w:val="0031028E"/>
    <w:rsid w:val="003102F2"/>
    <w:rsid w:val="00310AD2"/>
    <w:rsid w:val="0031157F"/>
    <w:rsid w:val="003117DE"/>
    <w:rsid w:val="00312190"/>
    <w:rsid w:val="00312450"/>
    <w:rsid w:val="00312671"/>
    <w:rsid w:val="00312E3D"/>
    <w:rsid w:val="00312E67"/>
    <w:rsid w:val="00312ED6"/>
    <w:rsid w:val="00313107"/>
    <w:rsid w:val="003131A4"/>
    <w:rsid w:val="0031330A"/>
    <w:rsid w:val="00313465"/>
    <w:rsid w:val="00313DAC"/>
    <w:rsid w:val="003143A1"/>
    <w:rsid w:val="0031464E"/>
    <w:rsid w:val="00314683"/>
    <w:rsid w:val="003147F4"/>
    <w:rsid w:val="00314FAA"/>
    <w:rsid w:val="0031500D"/>
    <w:rsid w:val="003150F8"/>
    <w:rsid w:val="0031515B"/>
    <w:rsid w:val="00315691"/>
    <w:rsid w:val="003156A6"/>
    <w:rsid w:val="0031582F"/>
    <w:rsid w:val="003158D9"/>
    <w:rsid w:val="00315A13"/>
    <w:rsid w:val="00315D6B"/>
    <w:rsid w:val="00315D84"/>
    <w:rsid w:val="003160FA"/>
    <w:rsid w:val="00316330"/>
    <w:rsid w:val="0031680C"/>
    <w:rsid w:val="00316BAF"/>
    <w:rsid w:val="00317283"/>
    <w:rsid w:val="003174AA"/>
    <w:rsid w:val="0031759B"/>
    <w:rsid w:val="00317B6B"/>
    <w:rsid w:val="00317D1E"/>
    <w:rsid w:val="0032039F"/>
    <w:rsid w:val="003206CD"/>
    <w:rsid w:val="00320D7A"/>
    <w:rsid w:val="00321389"/>
    <w:rsid w:val="00321900"/>
    <w:rsid w:val="0032277A"/>
    <w:rsid w:val="00322B7F"/>
    <w:rsid w:val="00322BAA"/>
    <w:rsid w:val="00322CF7"/>
    <w:rsid w:val="0032359C"/>
    <w:rsid w:val="00323703"/>
    <w:rsid w:val="003242AF"/>
    <w:rsid w:val="003245A0"/>
    <w:rsid w:val="00324642"/>
    <w:rsid w:val="003246AC"/>
    <w:rsid w:val="003248E1"/>
    <w:rsid w:val="00324A74"/>
    <w:rsid w:val="00324E62"/>
    <w:rsid w:val="003255BF"/>
    <w:rsid w:val="003257D9"/>
    <w:rsid w:val="00325871"/>
    <w:rsid w:val="00325DB9"/>
    <w:rsid w:val="0032607D"/>
    <w:rsid w:val="003272B3"/>
    <w:rsid w:val="00327AC8"/>
    <w:rsid w:val="00330081"/>
    <w:rsid w:val="003301A5"/>
    <w:rsid w:val="003305BF"/>
    <w:rsid w:val="00330699"/>
    <w:rsid w:val="00330878"/>
    <w:rsid w:val="00330FCC"/>
    <w:rsid w:val="00331097"/>
    <w:rsid w:val="00331173"/>
    <w:rsid w:val="003314EC"/>
    <w:rsid w:val="00331500"/>
    <w:rsid w:val="003316A3"/>
    <w:rsid w:val="003316DC"/>
    <w:rsid w:val="00331AC9"/>
    <w:rsid w:val="00331ECA"/>
    <w:rsid w:val="00332216"/>
    <w:rsid w:val="00332B44"/>
    <w:rsid w:val="0033308C"/>
    <w:rsid w:val="0033361C"/>
    <w:rsid w:val="0033394C"/>
    <w:rsid w:val="003339A5"/>
    <w:rsid w:val="003339FD"/>
    <w:rsid w:val="00333C0E"/>
    <w:rsid w:val="00333CEE"/>
    <w:rsid w:val="00333D82"/>
    <w:rsid w:val="0033417D"/>
    <w:rsid w:val="00334471"/>
    <w:rsid w:val="003346FF"/>
    <w:rsid w:val="00334CD4"/>
    <w:rsid w:val="0033575E"/>
    <w:rsid w:val="00335898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37AFE"/>
    <w:rsid w:val="0034024F"/>
    <w:rsid w:val="00340DCD"/>
    <w:rsid w:val="003412B9"/>
    <w:rsid w:val="003412F6"/>
    <w:rsid w:val="003415F0"/>
    <w:rsid w:val="0034193E"/>
    <w:rsid w:val="00341C24"/>
    <w:rsid w:val="0034236E"/>
    <w:rsid w:val="003426DC"/>
    <w:rsid w:val="00342715"/>
    <w:rsid w:val="00342940"/>
    <w:rsid w:val="00342B32"/>
    <w:rsid w:val="00342E49"/>
    <w:rsid w:val="00343443"/>
    <w:rsid w:val="00343884"/>
    <w:rsid w:val="00343B82"/>
    <w:rsid w:val="00343CD1"/>
    <w:rsid w:val="00344111"/>
    <w:rsid w:val="00344207"/>
    <w:rsid w:val="00344404"/>
    <w:rsid w:val="00344698"/>
    <w:rsid w:val="00344870"/>
    <w:rsid w:val="00344CF3"/>
    <w:rsid w:val="003452AB"/>
    <w:rsid w:val="00345E7D"/>
    <w:rsid w:val="00346061"/>
    <w:rsid w:val="00346882"/>
    <w:rsid w:val="00346E84"/>
    <w:rsid w:val="00346ED2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6A7"/>
    <w:rsid w:val="0035180F"/>
    <w:rsid w:val="0035183A"/>
    <w:rsid w:val="0035188E"/>
    <w:rsid w:val="00351AA4"/>
    <w:rsid w:val="00351CEC"/>
    <w:rsid w:val="00351F88"/>
    <w:rsid w:val="003521C5"/>
    <w:rsid w:val="00352CB0"/>
    <w:rsid w:val="00353715"/>
    <w:rsid w:val="00353922"/>
    <w:rsid w:val="003539DB"/>
    <w:rsid w:val="00353F39"/>
    <w:rsid w:val="00353F91"/>
    <w:rsid w:val="00354222"/>
    <w:rsid w:val="00354493"/>
    <w:rsid w:val="003548CD"/>
    <w:rsid w:val="003549B5"/>
    <w:rsid w:val="00354AE5"/>
    <w:rsid w:val="00354DFE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6F18"/>
    <w:rsid w:val="003570FF"/>
    <w:rsid w:val="0035742D"/>
    <w:rsid w:val="00357686"/>
    <w:rsid w:val="003576B9"/>
    <w:rsid w:val="0035799F"/>
    <w:rsid w:val="003579F0"/>
    <w:rsid w:val="0036050A"/>
    <w:rsid w:val="00360D3E"/>
    <w:rsid w:val="003612FA"/>
    <w:rsid w:val="0036173D"/>
    <w:rsid w:val="00361806"/>
    <w:rsid w:val="00361A9C"/>
    <w:rsid w:val="00361EAE"/>
    <w:rsid w:val="00362056"/>
    <w:rsid w:val="00362157"/>
    <w:rsid w:val="003624FF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6C4"/>
    <w:rsid w:val="003647B2"/>
    <w:rsid w:val="003649F0"/>
    <w:rsid w:val="00364D82"/>
    <w:rsid w:val="00364EA4"/>
    <w:rsid w:val="00364EAD"/>
    <w:rsid w:val="00364F0B"/>
    <w:rsid w:val="0036523A"/>
    <w:rsid w:val="00365381"/>
    <w:rsid w:val="0036549B"/>
    <w:rsid w:val="00365FFA"/>
    <w:rsid w:val="003665ED"/>
    <w:rsid w:val="00366609"/>
    <w:rsid w:val="003668F6"/>
    <w:rsid w:val="00366A7B"/>
    <w:rsid w:val="00366B44"/>
    <w:rsid w:val="00366B85"/>
    <w:rsid w:val="0036701F"/>
    <w:rsid w:val="00367265"/>
    <w:rsid w:val="00367856"/>
    <w:rsid w:val="00367D79"/>
    <w:rsid w:val="00367DE2"/>
    <w:rsid w:val="00370473"/>
    <w:rsid w:val="00370C1B"/>
    <w:rsid w:val="00370CE0"/>
    <w:rsid w:val="00370D87"/>
    <w:rsid w:val="00370DFF"/>
    <w:rsid w:val="003713CF"/>
    <w:rsid w:val="003713ED"/>
    <w:rsid w:val="003717EA"/>
    <w:rsid w:val="00371A40"/>
    <w:rsid w:val="00372175"/>
    <w:rsid w:val="00372392"/>
    <w:rsid w:val="003726A5"/>
    <w:rsid w:val="0037292C"/>
    <w:rsid w:val="00372F68"/>
    <w:rsid w:val="00372F6A"/>
    <w:rsid w:val="0037306E"/>
    <w:rsid w:val="003731D4"/>
    <w:rsid w:val="003735A0"/>
    <w:rsid w:val="003736F2"/>
    <w:rsid w:val="00373E69"/>
    <w:rsid w:val="00373FEC"/>
    <w:rsid w:val="00374565"/>
    <w:rsid w:val="003745EF"/>
    <w:rsid w:val="00374777"/>
    <w:rsid w:val="00374CEB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67A"/>
    <w:rsid w:val="00380744"/>
    <w:rsid w:val="00380CE4"/>
    <w:rsid w:val="00380EE8"/>
    <w:rsid w:val="00380F80"/>
    <w:rsid w:val="00380F9D"/>
    <w:rsid w:val="00381161"/>
    <w:rsid w:val="003811C3"/>
    <w:rsid w:val="0038127B"/>
    <w:rsid w:val="003812ED"/>
    <w:rsid w:val="003812EE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315E"/>
    <w:rsid w:val="003832EC"/>
    <w:rsid w:val="0038370E"/>
    <w:rsid w:val="00383849"/>
    <w:rsid w:val="00383B06"/>
    <w:rsid w:val="00383D17"/>
    <w:rsid w:val="00383F5C"/>
    <w:rsid w:val="0038472E"/>
    <w:rsid w:val="00384938"/>
    <w:rsid w:val="00384C02"/>
    <w:rsid w:val="00385235"/>
    <w:rsid w:val="003857AE"/>
    <w:rsid w:val="003858B3"/>
    <w:rsid w:val="00385CBC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0656"/>
    <w:rsid w:val="00390B44"/>
    <w:rsid w:val="00390CEC"/>
    <w:rsid w:val="003915E4"/>
    <w:rsid w:val="003917C9"/>
    <w:rsid w:val="003918A3"/>
    <w:rsid w:val="0039190E"/>
    <w:rsid w:val="00391A9E"/>
    <w:rsid w:val="00391D1F"/>
    <w:rsid w:val="00392064"/>
    <w:rsid w:val="00392098"/>
    <w:rsid w:val="0039231F"/>
    <w:rsid w:val="0039283B"/>
    <w:rsid w:val="00392B40"/>
    <w:rsid w:val="00392BC0"/>
    <w:rsid w:val="00392C66"/>
    <w:rsid w:val="00392DB6"/>
    <w:rsid w:val="00393143"/>
    <w:rsid w:val="003939D9"/>
    <w:rsid w:val="00393A3A"/>
    <w:rsid w:val="00393FE6"/>
    <w:rsid w:val="003940D5"/>
    <w:rsid w:val="00394447"/>
    <w:rsid w:val="0039447A"/>
    <w:rsid w:val="003945AE"/>
    <w:rsid w:val="00394891"/>
    <w:rsid w:val="00394A54"/>
    <w:rsid w:val="00394B60"/>
    <w:rsid w:val="00394BD1"/>
    <w:rsid w:val="00394EF6"/>
    <w:rsid w:val="00395798"/>
    <w:rsid w:val="0039605E"/>
    <w:rsid w:val="00396124"/>
    <w:rsid w:val="00396384"/>
    <w:rsid w:val="003963AD"/>
    <w:rsid w:val="00396602"/>
    <w:rsid w:val="003967B0"/>
    <w:rsid w:val="00396891"/>
    <w:rsid w:val="0039696D"/>
    <w:rsid w:val="00396C67"/>
    <w:rsid w:val="0039704E"/>
    <w:rsid w:val="003971F3"/>
    <w:rsid w:val="00397217"/>
    <w:rsid w:val="0039757A"/>
    <w:rsid w:val="00397A70"/>
    <w:rsid w:val="00397EDA"/>
    <w:rsid w:val="003A0061"/>
    <w:rsid w:val="003A00F4"/>
    <w:rsid w:val="003A093D"/>
    <w:rsid w:val="003A0B72"/>
    <w:rsid w:val="003A0D96"/>
    <w:rsid w:val="003A0DA1"/>
    <w:rsid w:val="003A0ED4"/>
    <w:rsid w:val="003A0F24"/>
    <w:rsid w:val="003A0F25"/>
    <w:rsid w:val="003A11F4"/>
    <w:rsid w:val="003A1A3A"/>
    <w:rsid w:val="003A1C03"/>
    <w:rsid w:val="003A1DB5"/>
    <w:rsid w:val="003A1FF9"/>
    <w:rsid w:val="003A20AD"/>
    <w:rsid w:val="003A2366"/>
    <w:rsid w:val="003A2CB0"/>
    <w:rsid w:val="003A326F"/>
    <w:rsid w:val="003A3409"/>
    <w:rsid w:val="003A347A"/>
    <w:rsid w:val="003A3503"/>
    <w:rsid w:val="003A3836"/>
    <w:rsid w:val="003A41C2"/>
    <w:rsid w:val="003A4277"/>
    <w:rsid w:val="003A4314"/>
    <w:rsid w:val="003A4356"/>
    <w:rsid w:val="003A468A"/>
    <w:rsid w:val="003A49C0"/>
    <w:rsid w:val="003A4C98"/>
    <w:rsid w:val="003A4CD5"/>
    <w:rsid w:val="003A4D68"/>
    <w:rsid w:val="003A52D1"/>
    <w:rsid w:val="003A53AD"/>
    <w:rsid w:val="003A545E"/>
    <w:rsid w:val="003A5856"/>
    <w:rsid w:val="003A5FBE"/>
    <w:rsid w:val="003A6082"/>
    <w:rsid w:val="003A651E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1A6"/>
    <w:rsid w:val="003B1BC6"/>
    <w:rsid w:val="003B1DA3"/>
    <w:rsid w:val="003B21C4"/>
    <w:rsid w:val="003B295F"/>
    <w:rsid w:val="003B2AD0"/>
    <w:rsid w:val="003B2D75"/>
    <w:rsid w:val="003B2E99"/>
    <w:rsid w:val="003B2FB6"/>
    <w:rsid w:val="003B31C7"/>
    <w:rsid w:val="003B33F6"/>
    <w:rsid w:val="003B343B"/>
    <w:rsid w:val="003B38A0"/>
    <w:rsid w:val="003B3AF7"/>
    <w:rsid w:val="003B48C5"/>
    <w:rsid w:val="003B4916"/>
    <w:rsid w:val="003B4917"/>
    <w:rsid w:val="003B4B06"/>
    <w:rsid w:val="003B4D05"/>
    <w:rsid w:val="003B4E37"/>
    <w:rsid w:val="003B533A"/>
    <w:rsid w:val="003B5E93"/>
    <w:rsid w:val="003B5EA8"/>
    <w:rsid w:val="003B611E"/>
    <w:rsid w:val="003B61F8"/>
    <w:rsid w:val="003B6264"/>
    <w:rsid w:val="003B634C"/>
    <w:rsid w:val="003B675A"/>
    <w:rsid w:val="003B6B6B"/>
    <w:rsid w:val="003B6CA8"/>
    <w:rsid w:val="003B76C1"/>
    <w:rsid w:val="003B76F1"/>
    <w:rsid w:val="003B7890"/>
    <w:rsid w:val="003B78B3"/>
    <w:rsid w:val="003B79B3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008"/>
    <w:rsid w:val="003C1061"/>
    <w:rsid w:val="003C121B"/>
    <w:rsid w:val="003C1396"/>
    <w:rsid w:val="003C17D0"/>
    <w:rsid w:val="003C1BEE"/>
    <w:rsid w:val="003C1F11"/>
    <w:rsid w:val="003C1F52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2"/>
    <w:rsid w:val="003C3C07"/>
    <w:rsid w:val="003C4686"/>
    <w:rsid w:val="003C48AE"/>
    <w:rsid w:val="003C4BED"/>
    <w:rsid w:val="003C4DA7"/>
    <w:rsid w:val="003C5084"/>
    <w:rsid w:val="003C50FC"/>
    <w:rsid w:val="003C530C"/>
    <w:rsid w:val="003C545A"/>
    <w:rsid w:val="003C549C"/>
    <w:rsid w:val="003C557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BEE"/>
    <w:rsid w:val="003C7F06"/>
    <w:rsid w:val="003C7F67"/>
    <w:rsid w:val="003C7FE1"/>
    <w:rsid w:val="003D0C5D"/>
    <w:rsid w:val="003D0CF5"/>
    <w:rsid w:val="003D0E27"/>
    <w:rsid w:val="003D0E4D"/>
    <w:rsid w:val="003D0ED5"/>
    <w:rsid w:val="003D13AF"/>
    <w:rsid w:val="003D15AA"/>
    <w:rsid w:val="003D15C5"/>
    <w:rsid w:val="003D1670"/>
    <w:rsid w:val="003D1BB9"/>
    <w:rsid w:val="003D1CEA"/>
    <w:rsid w:val="003D1E97"/>
    <w:rsid w:val="003D28CF"/>
    <w:rsid w:val="003D336A"/>
    <w:rsid w:val="003D3460"/>
    <w:rsid w:val="003D3C2E"/>
    <w:rsid w:val="003D4511"/>
    <w:rsid w:val="003D4560"/>
    <w:rsid w:val="003D46BA"/>
    <w:rsid w:val="003D488C"/>
    <w:rsid w:val="003D48F2"/>
    <w:rsid w:val="003D4F3E"/>
    <w:rsid w:val="003D51E9"/>
    <w:rsid w:val="003D571D"/>
    <w:rsid w:val="003D5892"/>
    <w:rsid w:val="003D5BE5"/>
    <w:rsid w:val="003D5EA7"/>
    <w:rsid w:val="003D5F21"/>
    <w:rsid w:val="003D6198"/>
    <w:rsid w:val="003D6F2D"/>
    <w:rsid w:val="003D7469"/>
    <w:rsid w:val="003D783B"/>
    <w:rsid w:val="003D7997"/>
    <w:rsid w:val="003D79FB"/>
    <w:rsid w:val="003D7DE1"/>
    <w:rsid w:val="003E004D"/>
    <w:rsid w:val="003E0432"/>
    <w:rsid w:val="003E05A0"/>
    <w:rsid w:val="003E0926"/>
    <w:rsid w:val="003E12D3"/>
    <w:rsid w:val="003E1321"/>
    <w:rsid w:val="003E15B3"/>
    <w:rsid w:val="003E1AEB"/>
    <w:rsid w:val="003E1ED4"/>
    <w:rsid w:val="003E1EDC"/>
    <w:rsid w:val="003E24AD"/>
    <w:rsid w:val="003E29EB"/>
    <w:rsid w:val="003E2B65"/>
    <w:rsid w:val="003E3307"/>
    <w:rsid w:val="003E332A"/>
    <w:rsid w:val="003E353D"/>
    <w:rsid w:val="003E35BC"/>
    <w:rsid w:val="003E361B"/>
    <w:rsid w:val="003E3625"/>
    <w:rsid w:val="003E4223"/>
    <w:rsid w:val="003E42E0"/>
    <w:rsid w:val="003E5399"/>
    <w:rsid w:val="003E56FD"/>
    <w:rsid w:val="003E57E6"/>
    <w:rsid w:val="003E5955"/>
    <w:rsid w:val="003E5A3A"/>
    <w:rsid w:val="003E6029"/>
    <w:rsid w:val="003E60E2"/>
    <w:rsid w:val="003E6947"/>
    <w:rsid w:val="003E6BDF"/>
    <w:rsid w:val="003E6C13"/>
    <w:rsid w:val="003E6D6F"/>
    <w:rsid w:val="003E6D90"/>
    <w:rsid w:val="003E6E78"/>
    <w:rsid w:val="003E6E8D"/>
    <w:rsid w:val="003E755D"/>
    <w:rsid w:val="003E78CE"/>
    <w:rsid w:val="003E7973"/>
    <w:rsid w:val="003E7C56"/>
    <w:rsid w:val="003E7C65"/>
    <w:rsid w:val="003F04E8"/>
    <w:rsid w:val="003F0AB8"/>
    <w:rsid w:val="003F1226"/>
    <w:rsid w:val="003F12AD"/>
    <w:rsid w:val="003F13A3"/>
    <w:rsid w:val="003F1BCE"/>
    <w:rsid w:val="003F1CF4"/>
    <w:rsid w:val="003F1D22"/>
    <w:rsid w:val="003F24D9"/>
    <w:rsid w:val="003F2681"/>
    <w:rsid w:val="003F2725"/>
    <w:rsid w:val="003F27B2"/>
    <w:rsid w:val="003F2892"/>
    <w:rsid w:val="003F290C"/>
    <w:rsid w:val="003F29C9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6C94"/>
    <w:rsid w:val="003F7484"/>
    <w:rsid w:val="003F74F3"/>
    <w:rsid w:val="003F7E74"/>
    <w:rsid w:val="00400147"/>
    <w:rsid w:val="00400406"/>
    <w:rsid w:val="00400BDC"/>
    <w:rsid w:val="00400C18"/>
    <w:rsid w:val="00400C56"/>
    <w:rsid w:val="00401372"/>
    <w:rsid w:val="0040165D"/>
    <w:rsid w:val="00401D9D"/>
    <w:rsid w:val="00401FA9"/>
    <w:rsid w:val="00401FDB"/>
    <w:rsid w:val="00402068"/>
    <w:rsid w:val="00402124"/>
    <w:rsid w:val="00402340"/>
    <w:rsid w:val="00402361"/>
    <w:rsid w:val="00402389"/>
    <w:rsid w:val="004025C9"/>
    <w:rsid w:val="004028FA"/>
    <w:rsid w:val="00402B56"/>
    <w:rsid w:val="00402BA6"/>
    <w:rsid w:val="00402C46"/>
    <w:rsid w:val="00402D6F"/>
    <w:rsid w:val="00403228"/>
    <w:rsid w:val="004032B7"/>
    <w:rsid w:val="004034BC"/>
    <w:rsid w:val="0040380A"/>
    <w:rsid w:val="00403888"/>
    <w:rsid w:val="00403AF8"/>
    <w:rsid w:val="00403FD4"/>
    <w:rsid w:val="0040405C"/>
    <w:rsid w:val="00404354"/>
    <w:rsid w:val="004043AF"/>
    <w:rsid w:val="00404566"/>
    <w:rsid w:val="004045D5"/>
    <w:rsid w:val="004047BA"/>
    <w:rsid w:val="0040498D"/>
    <w:rsid w:val="00404C22"/>
    <w:rsid w:val="00404C24"/>
    <w:rsid w:val="00404C3E"/>
    <w:rsid w:val="00404C4F"/>
    <w:rsid w:val="00404E11"/>
    <w:rsid w:val="00404F5A"/>
    <w:rsid w:val="00405335"/>
    <w:rsid w:val="00405A4A"/>
    <w:rsid w:val="00405D9D"/>
    <w:rsid w:val="00405E46"/>
    <w:rsid w:val="00405FB0"/>
    <w:rsid w:val="00405FF8"/>
    <w:rsid w:val="004060BC"/>
    <w:rsid w:val="00406274"/>
    <w:rsid w:val="004062D2"/>
    <w:rsid w:val="004063DC"/>
    <w:rsid w:val="00406602"/>
    <w:rsid w:val="00406812"/>
    <w:rsid w:val="00406960"/>
    <w:rsid w:val="00406D77"/>
    <w:rsid w:val="004073D0"/>
    <w:rsid w:val="004078D1"/>
    <w:rsid w:val="00407B89"/>
    <w:rsid w:val="00407D2A"/>
    <w:rsid w:val="00410310"/>
    <w:rsid w:val="004105E2"/>
    <w:rsid w:val="00410922"/>
    <w:rsid w:val="00410ADB"/>
    <w:rsid w:val="00410B49"/>
    <w:rsid w:val="004110FF"/>
    <w:rsid w:val="00411485"/>
    <w:rsid w:val="00411665"/>
    <w:rsid w:val="00411702"/>
    <w:rsid w:val="00411A6D"/>
    <w:rsid w:val="00411BF2"/>
    <w:rsid w:val="0041269E"/>
    <w:rsid w:val="00412800"/>
    <w:rsid w:val="00412962"/>
    <w:rsid w:val="00412F95"/>
    <w:rsid w:val="00413016"/>
    <w:rsid w:val="004138BA"/>
    <w:rsid w:val="00413A46"/>
    <w:rsid w:val="00413AA5"/>
    <w:rsid w:val="00413C3D"/>
    <w:rsid w:val="00413C6D"/>
    <w:rsid w:val="00413D76"/>
    <w:rsid w:val="00413E60"/>
    <w:rsid w:val="00413E7A"/>
    <w:rsid w:val="004142B7"/>
    <w:rsid w:val="00414B1D"/>
    <w:rsid w:val="00414BF7"/>
    <w:rsid w:val="00414D2F"/>
    <w:rsid w:val="00414DEF"/>
    <w:rsid w:val="00414DF5"/>
    <w:rsid w:val="00414F6D"/>
    <w:rsid w:val="00415A53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17FF5"/>
    <w:rsid w:val="004202F9"/>
    <w:rsid w:val="00420574"/>
    <w:rsid w:val="004209EF"/>
    <w:rsid w:val="004213B4"/>
    <w:rsid w:val="0042159D"/>
    <w:rsid w:val="004216E3"/>
    <w:rsid w:val="00421B4D"/>
    <w:rsid w:val="00421BCC"/>
    <w:rsid w:val="00421BEF"/>
    <w:rsid w:val="00421CDB"/>
    <w:rsid w:val="00421F0A"/>
    <w:rsid w:val="0042222F"/>
    <w:rsid w:val="00422B0F"/>
    <w:rsid w:val="00422E50"/>
    <w:rsid w:val="0042331B"/>
    <w:rsid w:val="004234E6"/>
    <w:rsid w:val="00423DA7"/>
    <w:rsid w:val="00423E69"/>
    <w:rsid w:val="0042438F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B7F"/>
    <w:rsid w:val="00424C11"/>
    <w:rsid w:val="004251C5"/>
    <w:rsid w:val="004252AF"/>
    <w:rsid w:val="004253A6"/>
    <w:rsid w:val="00425594"/>
    <w:rsid w:val="00425DB1"/>
    <w:rsid w:val="004266D2"/>
    <w:rsid w:val="00426EF6"/>
    <w:rsid w:val="004278E5"/>
    <w:rsid w:val="004302C6"/>
    <w:rsid w:val="00430574"/>
    <w:rsid w:val="00430835"/>
    <w:rsid w:val="00430DC8"/>
    <w:rsid w:val="00431292"/>
    <w:rsid w:val="004312EE"/>
    <w:rsid w:val="00431F08"/>
    <w:rsid w:val="00432A06"/>
    <w:rsid w:val="00432BA2"/>
    <w:rsid w:val="00432C0C"/>
    <w:rsid w:val="00433019"/>
    <w:rsid w:val="0043308F"/>
    <w:rsid w:val="00433273"/>
    <w:rsid w:val="0043355F"/>
    <w:rsid w:val="00433643"/>
    <w:rsid w:val="0043388A"/>
    <w:rsid w:val="004339EE"/>
    <w:rsid w:val="00433A63"/>
    <w:rsid w:val="0043414E"/>
    <w:rsid w:val="004349DE"/>
    <w:rsid w:val="00434CDD"/>
    <w:rsid w:val="00435377"/>
    <w:rsid w:val="0043573D"/>
    <w:rsid w:val="00435961"/>
    <w:rsid w:val="00435A0B"/>
    <w:rsid w:val="00435A6F"/>
    <w:rsid w:val="00435F82"/>
    <w:rsid w:val="004362BF"/>
    <w:rsid w:val="0043667C"/>
    <w:rsid w:val="00436BE2"/>
    <w:rsid w:val="00436E09"/>
    <w:rsid w:val="00436EBC"/>
    <w:rsid w:val="00437F96"/>
    <w:rsid w:val="00437FE2"/>
    <w:rsid w:val="00440096"/>
    <w:rsid w:val="004400F1"/>
    <w:rsid w:val="004407A1"/>
    <w:rsid w:val="0044090B"/>
    <w:rsid w:val="00440D95"/>
    <w:rsid w:val="00440F43"/>
    <w:rsid w:val="0044127A"/>
    <w:rsid w:val="00441955"/>
    <w:rsid w:val="00441CCB"/>
    <w:rsid w:val="00441E59"/>
    <w:rsid w:val="00441E7C"/>
    <w:rsid w:val="00441FA8"/>
    <w:rsid w:val="00441FF0"/>
    <w:rsid w:val="00442188"/>
    <w:rsid w:val="0044218D"/>
    <w:rsid w:val="00442768"/>
    <w:rsid w:val="00442AE8"/>
    <w:rsid w:val="00442C2C"/>
    <w:rsid w:val="00442D99"/>
    <w:rsid w:val="00442E84"/>
    <w:rsid w:val="00442F75"/>
    <w:rsid w:val="0044309F"/>
    <w:rsid w:val="00443191"/>
    <w:rsid w:val="004432A6"/>
    <w:rsid w:val="004437A3"/>
    <w:rsid w:val="00443865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383"/>
    <w:rsid w:val="004465AB"/>
    <w:rsid w:val="004467C0"/>
    <w:rsid w:val="004468B1"/>
    <w:rsid w:val="00447046"/>
    <w:rsid w:val="00447547"/>
    <w:rsid w:val="00447709"/>
    <w:rsid w:val="00447912"/>
    <w:rsid w:val="004479CF"/>
    <w:rsid w:val="00447D0A"/>
    <w:rsid w:val="00447FBF"/>
    <w:rsid w:val="004500B9"/>
    <w:rsid w:val="004502FF"/>
    <w:rsid w:val="004509B5"/>
    <w:rsid w:val="00450ECF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60F"/>
    <w:rsid w:val="0045272B"/>
    <w:rsid w:val="00452908"/>
    <w:rsid w:val="00452B91"/>
    <w:rsid w:val="00452C58"/>
    <w:rsid w:val="00452E0A"/>
    <w:rsid w:val="004533F7"/>
    <w:rsid w:val="0045349B"/>
    <w:rsid w:val="0045376F"/>
    <w:rsid w:val="00453D1C"/>
    <w:rsid w:val="00453F52"/>
    <w:rsid w:val="00453F7B"/>
    <w:rsid w:val="00453F80"/>
    <w:rsid w:val="004541E7"/>
    <w:rsid w:val="0045438F"/>
    <w:rsid w:val="00454EFA"/>
    <w:rsid w:val="0045561F"/>
    <w:rsid w:val="004556D3"/>
    <w:rsid w:val="004556EB"/>
    <w:rsid w:val="004559DA"/>
    <w:rsid w:val="00455DA0"/>
    <w:rsid w:val="00455DE9"/>
    <w:rsid w:val="00455DFE"/>
    <w:rsid w:val="00455F78"/>
    <w:rsid w:val="00455FF1"/>
    <w:rsid w:val="00456218"/>
    <w:rsid w:val="00456312"/>
    <w:rsid w:val="004563C1"/>
    <w:rsid w:val="004563EC"/>
    <w:rsid w:val="0045692C"/>
    <w:rsid w:val="00456A3C"/>
    <w:rsid w:val="00456C83"/>
    <w:rsid w:val="00457289"/>
    <w:rsid w:val="004574B8"/>
    <w:rsid w:val="004576CD"/>
    <w:rsid w:val="00457CF5"/>
    <w:rsid w:val="00457E9A"/>
    <w:rsid w:val="00460007"/>
    <w:rsid w:val="00460364"/>
    <w:rsid w:val="0046053B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470"/>
    <w:rsid w:val="00462A8B"/>
    <w:rsid w:val="00462ACE"/>
    <w:rsid w:val="0046349B"/>
    <w:rsid w:val="00463580"/>
    <w:rsid w:val="00463693"/>
    <w:rsid w:val="00463764"/>
    <w:rsid w:val="00463A07"/>
    <w:rsid w:val="004641E0"/>
    <w:rsid w:val="00464544"/>
    <w:rsid w:val="00464629"/>
    <w:rsid w:val="004648A0"/>
    <w:rsid w:val="0046493C"/>
    <w:rsid w:val="00464A8C"/>
    <w:rsid w:val="00464A91"/>
    <w:rsid w:val="00464FEE"/>
    <w:rsid w:val="00465467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A72"/>
    <w:rsid w:val="00466D40"/>
    <w:rsid w:val="0046713A"/>
    <w:rsid w:val="00467488"/>
    <w:rsid w:val="004674BB"/>
    <w:rsid w:val="00467B3F"/>
    <w:rsid w:val="00467E92"/>
    <w:rsid w:val="00467FB4"/>
    <w:rsid w:val="004702AB"/>
    <w:rsid w:val="004705DF"/>
    <w:rsid w:val="004709BA"/>
    <w:rsid w:val="00471050"/>
    <w:rsid w:val="0047135D"/>
    <w:rsid w:val="00471D68"/>
    <w:rsid w:val="00471D72"/>
    <w:rsid w:val="0047212C"/>
    <w:rsid w:val="00472364"/>
    <w:rsid w:val="00472609"/>
    <w:rsid w:val="00472651"/>
    <w:rsid w:val="004729A8"/>
    <w:rsid w:val="00472AFE"/>
    <w:rsid w:val="00472BA1"/>
    <w:rsid w:val="00472FE7"/>
    <w:rsid w:val="00473268"/>
    <w:rsid w:val="00473454"/>
    <w:rsid w:val="00473710"/>
    <w:rsid w:val="0047391E"/>
    <w:rsid w:val="00473BB8"/>
    <w:rsid w:val="00473FCF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592"/>
    <w:rsid w:val="004779C5"/>
    <w:rsid w:val="00477C62"/>
    <w:rsid w:val="00477D55"/>
    <w:rsid w:val="004802B3"/>
    <w:rsid w:val="0048145C"/>
    <w:rsid w:val="004814F0"/>
    <w:rsid w:val="00481537"/>
    <w:rsid w:val="004815F7"/>
    <w:rsid w:val="00481674"/>
    <w:rsid w:val="00481D9A"/>
    <w:rsid w:val="00481E08"/>
    <w:rsid w:val="00482105"/>
    <w:rsid w:val="004824F6"/>
    <w:rsid w:val="00482DD7"/>
    <w:rsid w:val="00483047"/>
    <w:rsid w:val="004831F9"/>
    <w:rsid w:val="0048335E"/>
    <w:rsid w:val="00483386"/>
    <w:rsid w:val="00483514"/>
    <w:rsid w:val="00483662"/>
    <w:rsid w:val="00484016"/>
    <w:rsid w:val="004843E1"/>
    <w:rsid w:val="004848C6"/>
    <w:rsid w:val="00484930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B6C"/>
    <w:rsid w:val="00487CFF"/>
    <w:rsid w:val="00487D4B"/>
    <w:rsid w:val="004904E8"/>
    <w:rsid w:val="0049092D"/>
    <w:rsid w:val="00491426"/>
    <w:rsid w:val="00491A24"/>
    <w:rsid w:val="00491E15"/>
    <w:rsid w:val="004921B1"/>
    <w:rsid w:val="00492A9A"/>
    <w:rsid w:val="00492F38"/>
    <w:rsid w:val="0049312A"/>
    <w:rsid w:val="0049332A"/>
    <w:rsid w:val="0049342E"/>
    <w:rsid w:val="004934F9"/>
    <w:rsid w:val="00493815"/>
    <w:rsid w:val="00493DF5"/>
    <w:rsid w:val="004946C3"/>
    <w:rsid w:val="0049486A"/>
    <w:rsid w:val="004953C7"/>
    <w:rsid w:val="00495514"/>
    <w:rsid w:val="00495521"/>
    <w:rsid w:val="00495661"/>
    <w:rsid w:val="004956E0"/>
    <w:rsid w:val="00495805"/>
    <w:rsid w:val="00495A4C"/>
    <w:rsid w:val="00495B3A"/>
    <w:rsid w:val="00495C4F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1363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8D"/>
    <w:rsid w:val="004A37DA"/>
    <w:rsid w:val="004A390F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45"/>
    <w:rsid w:val="004A4E79"/>
    <w:rsid w:val="004A5388"/>
    <w:rsid w:val="004A5400"/>
    <w:rsid w:val="004A552F"/>
    <w:rsid w:val="004A5EFD"/>
    <w:rsid w:val="004A6161"/>
    <w:rsid w:val="004A6353"/>
    <w:rsid w:val="004A64D8"/>
    <w:rsid w:val="004A656D"/>
    <w:rsid w:val="004A6653"/>
    <w:rsid w:val="004A6663"/>
    <w:rsid w:val="004A6706"/>
    <w:rsid w:val="004A6958"/>
    <w:rsid w:val="004A6FB7"/>
    <w:rsid w:val="004A7345"/>
    <w:rsid w:val="004A774A"/>
    <w:rsid w:val="004A7E2C"/>
    <w:rsid w:val="004A7F5F"/>
    <w:rsid w:val="004B02DA"/>
    <w:rsid w:val="004B0CF5"/>
    <w:rsid w:val="004B0EED"/>
    <w:rsid w:val="004B0F37"/>
    <w:rsid w:val="004B10B5"/>
    <w:rsid w:val="004B116C"/>
    <w:rsid w:val="004B1440"/>
    <w:rsid w:val="004B1738"/>
    <w:rsid w:val="004B1C45"/>
    <w:rsid w:val="004B24B6"/>
    <w:rsid w:val="004B299F"/>
    <w:rsid w:val="004B314B"/>
    <w:rsid w:val="004B3808"/>
    <w:rsid w:val="004B39B5"/>
    <w:rsid w:val="004B3FF3"/>
    <w:rsid w:val="004B4056"/>
    <w:rsid w:val="004B40C8"/>
    <w:rsid w:val="004B42C8"/>
    <w:rsid w:val="004B4AED"/>
    <w:rsid w:val="004B4B1C"/>
    <w:rsid w:val="004B4EF7"/>
    <w:rsid w:val="004B50C1"/>
    <w:rsid w:val="004B525E"/>
    <w:rsid w:val="004B5570"/>
    <w:rsid w:val="004B59D3"/>
    <w:rsid w:val="004B5AA3"/>
    <w:rsid w:val="004B603F"/>
    <w:rsid w:val="004B6148"/>
    <w:rsid w:val="004B6663"/>
    <w:rsid w:val="004B6A5F"/>
    <w:rsid w:val="004B6B21"/>
    <w:rsid w:val="004B6E07"/>
    <w:rsid w:val="004B7197"/>
    <w:rsid w:val="004B7222"/>
    <w:rsid w:val="004B7591"/>
    <w:rsid w:val="004B7BF4"/>
    <w:rsid w:val="004B7D0C"/>
    <w:rsid w:val="004C0044"/>
    <w:rsid w:val="004C01C9"/>
    <w:rsid w:val="004C04ED"/>
    <w:rsid w:val="004C05AF"/>
    <w:rsid w:val="004C0FEE"/>
    <w:rsid w:val="004C14DC"/>
    <w:rsid w:val="004C18B1"/>
    <w:rsid w:val="004C19CD"/>
    <w:rsid w:val="004C1B29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526"/>
    <w:rsid w:val="004C48EF"/>
    <w:rsid w:val="004C4E39"/>
    <w:rsid w:val="004C4EA5"/>
    <w:rsid w:val="004C520E"/>
    <w:rsid w:val="004C531E"/>
    <w:rsid w:val="004C54B2"/>
    <w:rsid w:val="004C5621"/>
    <w:rsid w:val="004C665D"/>
    <w:rsid w:val="004C6EAA"/>
    <w:rsid w:val="004C6ED6"/>
    <w:rsid w:val="004C6F97"/>
    <w:rsid w:val="004C70FB"/>
    <w:rsid w:val="004C76A3"/>
    <w:rsid w:val="004C78C7"/>
    <w:rsid w:val="004C7C1F"/>
    <w:rsid w:val="004C7DBD"/>
    <w:rsid w:val="004C7DF9"/>
    <w:rsid w:val="004C7F51"/>
    <w:rsid w:val="004D0B78"/>
    <w:rsid w:val="004D0FE7"/>
    <w:rsid w:val="004D1129"/>
    <w:rsid w:val="004D1175"/>
    <w:rsid w:val="004D177A"/>
    <w:rsid w:val="004D18A2"/>
    <w:rsid w:val="004D18FF"/>
    <w:rsid w:val="004D208F"/>
    <w:rsid w:val="004D228E"/>
    <w:rsid w:val="004D2D45"/>
    <w:rsid w:val="004D303F"/>
    <w:rsid w:val="004D3121"/>
    <w:rsid w:val="004D3179"/>
    <w:rsid w:val="004D3488"/>
    <w:rsid w:val="004D3717"/>
    <w:rsid w:val="004D3A79"/>
    <w:rsid w:val="004D3A94"/>
    <w:rsid w:val="004D3C2F"/>
    <w:rsid w:val="004D3D29"/>
    <w:rsid w:val="004D3EA6"/>
    <w:rsid w:val="004D44A7"/>
    <w:rsid w:val="004D4555"/>
    <w:rsid w:val="004D4832"/>
    <w:rsid w:val="004D5511"/>
    <w:rsid w:val="004D5D21"/>
    <w:rsid w:val="004D5D44"/>
    <w:rsid w:val="004D5FD2"/>
    <w:rsid w:val="004D6733"/>
    <w:rsid w:val="004D6C2A"/>
    <w:rsid w:val="004D731B"/>
    <w:rsid w:val="004D7A1F"/>
    <w:rsid w:val="004E057E"/>
    <w:rsid w:val="004E07C3"/>
    <w:rsid w:val="004E07E5"/>
    <w:rsid w:val="004E0836"/>
    <w:rsid w:val="004E1123"/>
    <w:rsid w:val="004E1620"/>
    <w:rsid w:val="004E17F9"/>
    <w:rsid w:val="004E1A57"/>
    <w:rsid w:val="004E1B8D"/>
    <w:rsid w:val="004E1EC2"/>
    <w:rsid w:val="004E2219"/>
    <w:rsid w:val="004E24F5"/>
    <w:rsid w:val="004E278C"/>
    <w:rsid w:val="004E2893"/>
    <w:rsid w:val="004E2C3C"/>
    <w:rsid w:val="004E2E92"/>
    <w:rsid w:val="004E30C4"/>
    <w:rsid w:val="004E3283"/>
    <w:rsid w:val="004E3446"/>
    <w:rsid w:val="004E349F"/>
    <w:rsid w:val="004E3760"/>
    <w:rsid w:val="004E3964"/>
    <w:rsid w:val="004E3B07"/>
    <w:rsid w:val="004E4161"/>
    <w:rsid w:val="004E423E"/>
    <w:rsid w:val="004E435A"/>
    <w:rsid w:val="004E491C"/>
    <w:rsid w:val="004E4C84"/>
    <w:rsid w:val="004E4FA7"/>
    <w:rsid w:val="004E50B4"/>
    <w:rsid w:val="004E53DD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7A3"/>
    <w:rsid w:val="004F1424"/>
    <w:rsid w:val="004F1436"/>
    <w:rsid w:val="004F1489"/>
    <w:rsid w:val="004F151B"/>
    <w:rsid w:val="004F1B69"/>
    <w:rsid w:val="004F2264"/>
    <w:rsid w:val="004F24ED"/>
    <w:rsid w:val="004F2656"/>
    <w:rsid w:val="004F2CD0"/>
    <w:rsid w:val="004F2DED"/>
    <w:rsid w:val="004F3027"/>
    <w:rsid w:val="004F3218"/>
    <w:rsid w:val="004F351C"/>
    <w:rsid w:val="004F36E2"/>
    <w:rsid w:val="004F43FC"/>
    <w:rsid w:val="004F45EF"/>
    <w:rsid w:val="004F4851"/>
    <w:rsid w:val="004F4ACA"/>
    <w:rsid w:val="004F518C"/>
    <w:rsid w:val="004F5A2D"/>
    <w:rsid w:val="004F5B23"/>
    <w:rsid w:val="004F5C83"/>
    <w:rsid w:val="004F5E7E"/>
    <w:rsid w:val="004F5F0E"/>
    <w:rsid w:val="004F6001"/>
    <w:rsid w:val="004F629C"/>
    <w:rsid w:val="004F6350"/>
    <w:rsid w:val="004F667A"/>
    <w:rsid w:val="004F6787"/>
    <w:rsid w:val="004F6D7A"/>
    <w:rsid w:val="004F6E45"/>
    <w:rsid w:val="004F6F22"/>
    <w:rsid w:val="004F709C"/>
    <w:rsid w:val="004F7597"/>
    <w:rsid w:val="004F76D9"/>
    <w:rsid w:val="004F7713"/>
    <w:rsid w:val="005004EF"/>
    <w:rsid w:val="00500660"/>
    <w:rsid w:val="00500675"/>
    <w:rsid w:val="00500827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2CD9"/>
    <w:rsid w:val="00503E99"/>
    <w:rsid w:val="0050409A"/>
    <w:rsid w:val="00504617"/>
    <w:rsid w:val="00504BBB"/>
    <w:rsid w:val="0050513F"/>
    <w:rsid w:val="0050546F"/>
    <w:rsid w:val="00505518"/>
    <w:rsid w:val="00505582"/>
    <w:rsid w:val="005056EF"/>
    <w:rsid w:val="00505A16"/>
    <w:rsid w:val="00505E2B"/>
    <w:rsid w:val="00505FF0"/>
    <w:rsid w:val="00506320"/>
    <w:rsid w:val="0050649C"/>
    <w:rsid w:val="0050667E"/>
    <w:rsid w:val="005068AA"/>
    <w:rsid w:val="00506994"/>
    <w:rsid w:val="00506DD5"/>
    <w:rsid w:val="00506FDE"/>
    <w:rsid w:val="0050745D"/>
    <w:rsid w:val="005075AE"/>
    <w:rsid w:val="00507772"/>
    <w:rsid w:val="0050784D"/>
    <w:rsid w:val="00507A8F"/>
    <w:rsid w:val="00507D64"/>
    <w:rsid w:val="00507EF9"/>
    <w:rsid w:val="00507FF4"/>
    <w:rsid w:val="0051003E"/>
    <w:rsid w:val="00510115"/>
    <w:rsid w:val="0051017F"/>
    <w:rsid w:val="005102B3"/>
    <w:rsid w:val="00510661"/>
    <w:rsid w:val="00510845"/>
    <w:rsid w:val="00510CFA"/>
    <w:rsid w:val="005111C5"/>
    <w:rsid w:val="005111F5"/>
    <w:rsid w:val="00511327"/>
    <w:rsid w:val="005116F8"/>
    <w:rsid w:val="005119D8"/>
    <w:rsid w:val="00512080"/>
    <w:rsid w:val="0051249C"/>
    <w:rsid w:val="005125B7"/>
    <w:rsid w:val="00512CCF"/>
    <w:rsid w:val="00512DE4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4DB"/>
    <w:rsid w:val="005165F4"/>
    <w:rsid w:val="0051661A"/>
    <w:rsid w:val="0051663B"/>
    <w:rsid w:val="00516AC5"/>
    <w:rsid w:val="00516D3B"/>
    <w:rsid w:val="00516D9A"/>
    <w:rsid w:val="005175F9"/>
    <w:rsid w:val="005176DD"/>
    <w:rsid w:val="0051787D"/>
    <w:rsid w:val="00517A9C"/>
    <w:rsid w:val="00517F3D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B68"/>
    <w:rsid w:val="00523D50"/>
    <w:rsid w:val="00523EE1"/>
    <w:rsid w:val="00523F2E"/>
    <w:rsid w:val="00523F82"/>
    <w:rsid w:val="005241EA"/>
    <w:rsid w:val="005245A7"/>
    <w:rsid w:val="0052465F"/>
    <w:rsid w:val="00524957"/>
    <w:rsid w:val="00524F8B"/>
    <w:rsid w:val="0052506A"/>
    <w:rsid w:val="005250BE"/>
    <w:rsid w:val="00525615"/>
    <w:rsid w:val="0052609E"/>
    <w:rsid w:val="005260B9"/>
    <w:rsid w:val="005268EB"/>
    <w:rsid w:val="00526B2C"/>
    <w:rsid w:val="005271F7"/>
    <w:rsid w:val="00527B42"/>
    <w:rsid w:val="00527DB8"/>
    <w:rsid w:val="00527E23"/>
    <w:rsid w:val="00527F10"/>
    <w:rsid w:val="00530316"/>
    <w:rsid w:val="005303E6"/>
    <w:rsid w:val="005307B8"/>
    <w:rsid w:val="0053096F"/>
    <w:rsid w:val="00530E23"/>
    <w:rsid w:val="005312A9"/>
    <w:rsid w:val="00531767"/>
    <w:rsid w:val="00531BD5"/>
    <w:rsid w:val="005325C7"/>
    <w:rsid w:val="00532753"/>
    <w:rsid w:val="0053319A"/>
    <w:rsid w:val="005331E3"/>
    <w:rsid w:val="005337C8"/>
    <w:rsid w:val="00533923"/>
    <w:rsid w:val="00533A9C"/>
    <w:rsid w:val="00533AEE"/>
    <w:rsid w:val="00533C98"/>
    <w:rsid w:val="00533F3B"/>
    <w:rsid w:val="00533FC3"/>
    <w:rsid w:val="005341D1"/>
    <w:rsid w:val="0053447D"/>
    <w:rsid w:val="0053452E"/>
    <w:rsid w:val="0053456F"/>
    <w:rsid w:val="00534ADE"/>
    <w:rsid w:val="00534CC8"/>
    <w:rsid w:val="00535076"/>
    <w:rsid w:val="005352EE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167"/>
    <w:rsid w:val="005402E4"/>
    <w:rsid w:val="00540316"/>
    <w:rsid w:val="00540B7C"/>
    <w:rsid w:val="00540D26"/>
    <w:rsid w:val="00540DF4"/>
    <w:rsid w:val="005412EC"/>
    <w:rsid w:val="0054152E"/>
    <w:rsid w:val="00541566"/>
    <w:rsid w:val="00541DFB"/>
    <w:rsid w:val="00542953"/>
    <w:rsid w:val="00542CB4"/>
    <w:rsid w:val="00542D42"/>
    <w:rsid w:val="00542F38"/>
    <w:rsid w:val="00543202"/>
    <w:rsid w:val="005434FD"/>
    <w:rsid w:val="0054354D"/>
    <w:rsid w:val="00543551"/>
    <w:rsid w:val="00543A52"/>
    <w:rsid w:val="0054414B"/>
    <w:rsid w:val="0054423D"/>
    <w:rsid w:val="005442EE"/>
    <w:rsid w:val="00544C39"/>
    <w:rsid w:val="00544C7C"/>
    <w:rsid w:val="00544E4B"/>
    <w:rsid w:val="0054513E"/>
    <w:rsid w:val="00545262"/>
    <w:rsid w:val="0054537C"/>
    <w:rsid w:val="00545404"/>
    <w:rsid w:val="00545C5A"/>
    <w:rsid w:val="00545D5F"/>
    <w:rsid w:val="00545F5B"/>
    <w:rsid w:val="005460BB"/>
    <w:rsid w:val="00546524"/>
    <w:rsid w:val="005465E2"/>
    <w:rsid w:val="00546A84"/>
    <w:rsid w:val="00546CBD"/>
    <w:rsid w:val="00546D1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0CDC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9E6"/>
    <w:rsid w:val="00553A8D"/>
    <w:rsid w:val="00554096"/>
    <w:rsid w:val="005541CD"/>
    <w:rsid w:val="005544ED"/>
    <w:rsid w:val="0055452E"/>
    <w:rsid w:val="005548D0"/>
    <w:rsid w:val="005549BC"/>
    <w:rsid w:val="00554CD8"/>
    <w:rsid w:val="00555164"/>
    <w:rsid w:val="005551CB"/>
    <w:rsid w:val="0055558D"/>
    <w:rsid w:val="005555D8"/>
    <w:rsid w:val="00555A6D"/>
    <w:rsid w:val="00555B22"/>
    <w:rsid w:val="00555BC4"/>
    <w:rsid w:val="00555E0E"/>
    <w:rsid w:val="0055631E"/>
    <w:rsid w:val="005564C2"/>
    <w:rsid w:val="00556676"/>
    <w:rsid w:val="0055670A"/>
    <w:rsid w:val="0055675B"/>
    <w:rsid w:val="00556920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7F2"/>
    <w:rsid w:val="00560A29"/>
    <w:rsid w:val="00560C66"/>
    <w:rsid w:val="00560D21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BF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4924"/>
    <w:rsid w:val="00564DB4"/>
    <w:rsid w:val="00565918"/>
    <w:rsid w:val="0056592D"/>
    <w:rsid w:val="0056595C"/>
    <w:rsid w:val="00565A08"/>
    <w:rsid w:val="00565ECF"/>
    <w:rsid w:val="00565FA8"/>
    <w:rsid w:val="00565FF7"/>
    <w:rsid w:val="005662D0"/>
    <w:rsid w:val="0056649B"/>
    <w:rsid w:val="00566BEE"/>
    <w:rsid w:val="00566F32"/>
    <w:rsid w:val="005671A2"/>
    <w:rsid w:val="00567A5E"/>
    <w:rsid w:val="00567B40"/>
    <w:rsid w:val="00567F42"/>
    <w:rsid w:val="0057017D"/>
    <w:rsid w:val="005702C0"/>
    <w:rsid w:val="00570568"/>
    <w:rsid w:val="005706A2"/>
    <w:rsid w:val="0057080C"/>
    <w:rsid w:val="005709EE"/>
    <w:rsid w:val="00570A57"/>
    <w:rsid w:val="00571020"/>
    <w:rsid w:val="00571097"/>
    <w:rsid w:val="005710F4"/>
    <w:rsid w:val="00571144"/>
    <w:rsid w:val="00571382"/>
    <w:rsid w:val="00571398"/>
    <w:rsid w:val="0057182E"/>
    <w:rsid w:val="00571C72"/>
    <w:rsid w:val="0057254B"/>
    <w:rsid w:val="00572882"/>
    <w:rsid w:val="005728A1"/>
    <w:rsid w:val="00572C55"/>
    <w:rsid w:val="00573080"/>
    <w:rsid w:val="00573383"/>
    <w:rsid w:val="005734B4"/>
    <w:rsid w:val="005734DB"/>
    <w:rsid w:val="00574236"/>
    <w:rsid w:val="00574438"/>
    <w:rsid w:val="0057443F"/>
    <w:rsid w:val="00574FD3"/>
    <w:rsid w:val="00575829"/>
    <w:rsid w:val="005759A0"/>
    <w:rsid w:val="00575E39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546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170"/>
    <w:rsid w:val="0058131B"/>
    <w:rsid w:val="005822B2"/>
    <w:rsid w:val="005826DC"/>
    <w:rsid w:val="00582729"/>
    <w:rsid w:val="00582CF5"/>
    <w:rsid w:val="00582DCF"/>
    <w:rsid w:val="005830E7"/>
    <w:rsid w:val="005831E2"/>
    <w:rsid w:val="0058329E"/>
    <w:rsid w:val="005832C0"/>
    <w:rsid w:val="00583488"/>
    <w:rsid w:val="00583922"/>
    <w:rsid w:val="005839D2"/>
    <w:rsid w:val="00583A4F"/>
    <w:rsid w:val="00583E9F"/>
    <w:rsid w:val="005846AB"/>
    <w:rsid w:val="005848FD"/>
    <w:rsid w:val="00584CB6"/>
    <w:rsid w:val="00584D46"/>
    <w:rsid w:val="00584FFA"/>
    <w:rsid w:val="005855E3"/>
    <w:rsid w:val="005856FC"/>
    <w:rsid w:val="005857E2"/>
    <w:rsid w:val="00585A2E"/>
    <w:rsid w:val="00585DE0"/>
    <w:rsid w:val="00585E5D"/>
    <w:rsid w:val="0058615D"/>
    <w:rsid w:val="00586776"/>
    <w:rsid w:val="0058683E"/>
    <w:rsid w:val="00586BB3"/>
    <w:rsid w:val="00586EE6"/>
    <w:rsid w:val="0058724C"/>
    <w:rsid w:val="005877C9"/>
    <w:rsid w:val="00587864"/>
    <w:rsid w:val="0058792E"/>
    <w:rsid w:val="00587B31"/>
    <w:rsid w:val="0059050B"/>
    <w:rsid w:val="005906BA"/>
    <w:rsid w:val="005907D9"/>
    <w:rsid w:val="00590CDA"/>
    <w:rsid w:val="00591125"/>
    <w:rsid w:val="0059126E"/>
    <w:rsid w:val="005914A2"/>
    <w:rsid w:val="0059164E"/>
    <w:rsid w:val="00591819"/>
    <w:rsid w:val="00591C95"/>
    <w:rsid w:val="00591EBB"/>
    <w:rsid w:val="005922CE"/>
    <w:rsid w:val="005925B6"/>
    <w:rsid w:val="00592807"/>
    <w:rsid w:val="00592B82"/>
    <w:rsid w:val="00592BE1"/>
    <w:rsid w:val="00592F38"/>
    <w:rsid w:val="00593048"/>
    <w:rsid w:val="005936B9"/>
    <w:rsid w:val="00593BC7"/>
    <w:rsid w:val="00593CB4"/>
    <w:rsid w:val="00593D20"/>
    <w:rsid w:val="005940BC"/>
    <w:rsid w:val="00594368"/>
    <w:rsid w:val="00594398"/>
    <w:rsid w:val="00594491"/>
    <w:rsid w:val="00594712"/>
    <w:rsid w:val="00594832"/>
    <w:rsid w:val="005956F0"/>
    <w:rsid w:val="00595993"/>
    <w:rsid w:val="00595A2A"/>
    <w:rsid w:val="00595BC9"/>
    <w:rsid w:val="00595EAB"/>
    <w:rsid w:val="00595F6F"/>
    <w:rsid w:val="00596459"/>
    <w:rsid w:val="005967D7"/>
    <w:rsid w:val="00596814"/>
    <w:rsid w:val="0059693D"/>
    <w:rsid w:val="00596D20"/>
    <w:rsid w:val="00596EB1"/>
    <w:rsid w:val="00597290"/>
    <w:rsid w:val="00597298"/>
    <w:rsid w:val="005975CB"/>
    <w:rsid w:val="00597B09"/>
    <w:rsid w:val="00597E00"/>
    <w:rsid w:val="00597FAD"/>
    <w:rsid w:val="00597FEF"/>
    <w:rsid w:val="005A0355"/>
    <w:rsid w:val="005A063A"/>
    <w:rsid w:val="005A083C"/>
    <w:rsid w:val="005A1671"/>
    <w:rsid w:val="005A1785"/>
    <w:rsid w:val="005A1FD5"/>
    <w:rsid w:val="005A2213"/>
    <w:rsid w:val="005A22BC"/>
    <w:rsid w:val="005A25B9"/>
    <w:rsid w:val="005A2644"/>
    <w:rsid w:val="005A2A9B"/>
    <w:rsid w:val="005A2AD8"/>
    <w:rsid w:val="005A2B1C"/>
    <w:rsid w:val="005A2DCB"/>
    <w:rsid w:val="005A315B"/>
    <w:rsid w:val="005A3503"/>
    <w:rsid w:val="005A358F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4F49"/>
    <w:rsid w:val="005A50C3"/>
    <w:rsid w:val="005A5234"/>
    <w:rsid w:val="005A5378"/>
    <w:rsid w:val="005A53C4"/>
    <w:rsid w:val="005A5426"/>
    <w:rsid w:val="005A586C"/>
    <w:rsid w:val="005A5B6C"/>
    <w:rsid w:val="005A5D72"/>
    <w:rsid w:val="005A5FB9"/>
    <w:rsid w:val="005A6473"/>
    <w:rsid w:val="005A65D9"/>
    <w:rsid w:val="005A6649"/>
    <w:rsid w:val="005A68D1"/>
    <w:rsid w:val="005A6935"/>
    <w:rsid w:val="005A6C05"/>
    <w:rsid w:val="005A6C4E"/>
    <w:rsid w:val="005A6E49"/>
    <w:rsid w:val="005A6E4F"/>
    <w:rsid w:val="005A74B6"/>
    <w:rsid w:val="005A7664"/>
    <w:rsid w:val="005A7692"/>
    <w:rsid w:val="005A7A90"/>
    <w:rsid w:val="005A7D7F"/>
    <w:rsid w:val="005B005A"/>
    <w:rsid w:val="005B0448"/>
    <w:rsid w:val="005B0532"/>
    <w:rsid w:val="005B060B"/>
    <w:rsid w:val="005B1384"/>
    <w:rsid w:val="005B17EA"/>
    <w:rsid w:val="005B1C67"/>
    <w:rsid w:val="005B1D2C"/>
    <w:rsid w:val="005B1E70"/>
    <w:rsid w:val="005B21B9"/>
    <w:rsid w:val="005B229F"/>
    <w:rsid w:val="005B26FA"/>
    <w:rsid w:val="005B2756"/>
    <w:rsid w:val="005B3190"/>
    <w:rsid w:val="005B37A3"/>
    <w:rsid w:val="005B3B14"/>
    <w:rsid w:val="005B3DC1"/>
    <w:rsid w:val="005B3EDC"/>
    <w:rsid w:val="005B4501"/>
    <w:rsid w:val="005B471C"/>
    <w:rsid w:val="005B4738"/>
    <w:rsid w:val="005B4961"/>
    <w:rsid w:val="005B4E2F"/>
    <w:rsid w:val="005B5322"/>
    <w:rsid w:val="005B5566"/>
    <w:rsid w:val="005B5829"/>
    <w:rsid w:val="005B58B9"/>
    <w:rsid w:val="005B648F"/>
    <w:rsid w:val="005B6D63"/>
    <w:rsid w:val="005B72DC"/>
    <w:rsid w:val="005B7A28"/>
    <w:rsid w:val="005B7E7F"/>
    <w:rsid w:val="005C0164"/>
    <w:rsid w:val="005C039D"/>
    <w:rsid w:val="005C07B2"/>
    <w:rsid w:val="005C0A68"/>
    <w:rsid w:val="005C0A76"/>
    <w:rsid w:val="005C0DC3"/>
    <w:rsid w:val="005C0DFB"/>
    <w:rsid w:val="005C0EB9"/>
    <w:rsid w:val="005C11B7"/>
    <w:rsid w:val="005C16C4"/>
    <w:rsid w:val="005C1A64"/>
    <w:rsid w:val="005C2020"/>
    <w:rsid w:val="005C25B7"/>
    <w:rsid w:val="005C330F"/>
    <w:rsid w:val="005C36D2"/>
    <w:rsid w:val="005C396E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5B01"/>
    <w:rsid w:val="005C61C2"/>
    <w:rsid w:val="005C6322"/>
    <w:rsid w:val="005C687B"/>
    <w:rsid w:val="005C6BF0"/>
    <w:rsid w:val="005C702C"/>
    <w:rsid w:val="005C7354"/>
    <w:rsid w:val="005C795A"/>
    <w:rsid w:val="005C7A3E"/>
    <w:rsid w:val="005D02EA"/>
    <w:rsid w:val="005D03DE"/>
    <w:rsid w:val="005D0B32"/>
    <w:rsid w:val="005D0D45"/>
    <w:rsid w:val="005D1064"/>
    <w:rsid w:val="005D15A8"/>
    <w:rsid w:val="005D1747"/>
    <w:rsid w:val="005D1D43"/>
    <w:rsid w:val="005D1F6A"/>
    <w:rsid w:val="005D1F79"/>
    <w:rsid w:val="005D210C"/>
    <w:rsid w:val="005D214F"/>
    <w:rsid w:val="005D21CB"/>
    <w:rsid w:val="005D2483"/>
    <w:rsid w:val="005D28F5"/>
    <w:rsid w:val="005D29B3"/>
    <w:rsid w:val="005D2AC2"/>
    <w:rsid w:val="005D2C29"/>
    <w:rsid w:val="005D2D90"/>
    <w:rsid w:val="005D30C2"/>
    <w:rsid w:val="005D30CA"/>
    <w:rsid w:val="005D34A1"/>
    <w:rsid w:val="005D3503"/>
    <w:rsid w:val="005D371B"/>
    <w:rsid w:val="005D3935"/>
    <w:rsid w:val="005D39D4"/>
    <w:rsid w:val="005D3A35"/>
    <w:rsid w:val="005D3D88"/>
    <w:rsid w:val="005D3DA7"/>
    <w:rsid w:val="005D3FB3"/>
    <w:rsid w:val="005D4068"/>
    <w:rsid w:val="005D439A"/>
    <w:rsid w:val="005D4A5B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2B7"/>
    <w:rsid w:val="005D6430"/>
    <w:rsid w:val="005D65BE"/>
    <w:rsid w:val="005D6DF5"/>
    <w:rsid w:val="005D6E85"/>
    <w:rsid w:val="005D714D"/>
    <w:rsid w:val="005D75DC"/>
    <w:rsid w:val="005D76DC"/>
    <w:rsid w:val="005D7DE2"/>
    <w:rsid w:val="005D7F20"/>
    <w:rsid w:val="005D7FEE"/>
    <w:rsid w:val="005E0594"/>
    <w:rsid w:val="005E0C75"/>
    <w:rsid w:val="005E111C"/>
    <w:rsid w:val="005E112D"/>
    <w:rsid w:val="005E1194"/>
    <w:rsid w:val="005E164E"/>
    <w:rsid w:val="005E1744"/>
    <w:rsid w:val="005E178D"/>
    <w:rsid w:val="005E19D2"/>
    <w:rsid w:val="005E1A25"/>
    <w:rsid w:val="005E1B8C"/>
    <w:rsid w:val="005E225D"/>
    <w:rsid w:val="005E2544"/>
    <w:rsid w:val="005E2A32"/>
    <w:rsid w:val="005E2FF5"/>
    <w:rsid w:val="005E3360"/>
    <w:rsid w:val="005E358F"/>
    <w:rsid w:val="005E36E8"/>
    <w:rsid w:val="005E37B4"/>
    <w:rsid w:val="005E3DD0"/>
    <w:rsid w:val="005E3E48"/>
    <w:rsid w:val="005E4266"/>
    <w:rsid w:val="005E4475"/>
    <w:rsid w:val="005E46F7"/>
    <w:rsid w:val="005E4A63"/>
    <w:rsid w:val="005E51AE"/>
    <w:rsid w:val="005E5576"/>
    <w:rsid w:val="005E558F"/>
    <w:rsid w:val="005E56B0"/>
    <w:rsid w:val="005E5702"/>
    <w:rsid w:val="005E5886"/>
    <w:rsid w:val="005E5D4A"/>
    <w:rsid w:val="005E5D50"/>
    <w:rsid w:val="005E60A2"/>
    <w:rsid w:val="005E6FB0"/>
    <w:rsid w:val="005E73A8"/>
    <w:rsid w:val="005E7A1E"/>
    <w:rsid w:val="005E7AA5"/>
    <w:rsid w:val="005E7C9A"/>
    <w:rsid w:val="005E7D61"/>
    <w:rsid w:val="005E7D8F"/>
    <w:rsid w:val="005F004B"/>
    <w:rsid w:val="005F0317"/>
    <w:rsid w:val="005F0353"/>
    <w:rsid w:val="005F04DC"/>
    <w:rsid w:val="005F0ADD"/>
    <w:rsid w:val="005F0C4B"/>
    <w:rsid w:val="005F1108"/>
    <w:rsid w:val="005F1396"/>
    <w:rsid w:val="005F1566"/>
    <w:rsid w:val="005F15DF"/>
    <w:rsid w:val="005F1727"/>
    <w:rsid w:val="005F18A8"/>
    <w:rsid w:val="005F240E"/>
    <w:rsid w:val="005F25EE"/>
    <w:rsid w:val="005F27F8"/>
    <w:rsid w:val="005F28EF"/>
    <w:rsid w:val="005F2B1A"/>
    <w:rsid w:val="005F37BB"/>
    <w:rsid w:val="005F3A66"/>
    <w:rsid w:val="005F3A79"/>
    <w:rsid w:val="005F42D8"/>
    <w:rsid w:val="005F4321"/>
    <w:rsid w:val="005F4DAA"/>
    <w:rsid w:val="005F5661"/>
    <w:rsid w:val="005F5868"/>
    <w:rsid w:val="005F5A6A"/>
    <w:rsid w:val="005F5C2C"/>
    <w:rsid w:val="005F6024"/>
    <w:rsid w:val="005F62EC"/>
    <w:rsid w:val="005F6C72"/>
    <w:rsid w:val="005F7323"/>
    <w:rsid w:val="005F7911"/>
    <w:rsid w:val="005F7AFA"/>
    <w:rsid w:val="005F7C72"/>
    <w:rsid w:val="0060039E"/>
    <w:rsid w:val="006007E4"/>
    <w:rsid w:val="00600CDE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232"/>
    <w:rsid w:val="0060239F"/>
    <w:rsid w:val="006023D0"/>
    <w:rsid w:val="00602978"/>
    <w:rsid w:val="00602A9F"/>
    <w:rsid w:val="006032B4"/>
    <w:rsid w:val="00603689"/>
    <w:rsid w:val="006037E1"/>
    <w:rsid w:val="006039E6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21"/>
    <w:rsid w:val="006055D9"/>
    <w:rsid w:val="006056E4"/>
    <w:rsid w:val="00605881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ACB"/>
    <w:rsid w:val="00610BC9"/>
    <w:rsid w:val="00610D5D"/>
    <w:rsid w:val="00611309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294"/>
    <w:rsid w:val="00614465"/>
    <w:rsid w:val="006144B6"/>
    <w:rsid w:val="00614503"/>
    <w:rsid w:val="00614A5B"/>
    <w:rsid w:val="00614AD7"/>
    <w:rsid w:val="00614DB8"/>
    <w:rsid w:val="00614E24"/>
    <w:rsid w:val="006153B9"/>
    <w:rsid w:val="0061580C"/>
    <w:rsid w:val="00615E49"/>
    <w:rsid w:val="00616621"/>
    <w:rsid w:val="00617697"/>
    <w:rsid w:val="006176B9"/>
    <w:rsid w:val="00617710"/>
    <w:rsid w:val="006177F7"/>
    <w:rsid w:val="00617937"/>
    <w:rsid w:val="00617FCA"/>
    <w:rsid w:val="00617FDE"/>
    <w:rsid w:val="006205E3"/>
    <w:rsid w:val="006206D0"/>
    <w:rsid w:val="006208FB"/>
    <w:rsid w:val="0062104F"/>
    <w:rsid w:val="006210FD"/>
    <w:rsid w:val="00621538"/>
    <w:rsid w:val="006216BE"/>
    <w:rsid w:val="00621780"/>
    <w:rsid w:val="00621817"/>
    <w:rsid w:val="00621FE0"/>
    <w:rsid w:val="00622515"/>
    <w:rsid w:val="006225EF"/>
    <w:rsid w:val="006227B2"/>
    <w:rsid w:val="00622856"/>
    <w:rsid w:val="00622867"/>
    <w:rsid w:val="00622936"/>
    <w:rsid w:val="00622A80"/>
    <w:rsid w:val="00622AA0"/>
    <w:rsid w:val="00622B91"/>
    <w:rsid w:val="00622F9E"/>
    <w:rsid w:val="00623513"/>
    <w:rsid w:val="006235C4"/>
    <w:rsid w:val="00623836"/>
    <w:rsid w:val="006239AB"/>
    <w:rsid w:val="00623B26"/>
    <w:rsid w:val="00623D1E"/>
    <w:rsid w:val="00623D85"/>
    <w:rsid w:val="006245A3"/>
    <w:rsid w:val="00624ECB"/>
    <w:rsid w:val="00624F7D"/>
    <w:rsid w:val="00624F97"/>
    <w:rsid w:val="00625072"/>
    <w:rsid w:val="00625138"/>
    <w:rsid w:val="0062514B"/>
    <w:rsid w:val="00625193"/>
    <w:rsid w:val="006251BA"/>
    <w:rsid w:val="00625303"/>
    <w:rsid w:val="00625538"/>
    <w:rsid w:val="00625A22"/>
    <w:rsid w:val="00625ED7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0082"/>
    <w:rsid w:val="0063129D"/>
    <w:rsid w:val="0063234F"/>
    <w:rsid w:val="0063280D"/>
    <w:rsid w:val="006328B3"/>
    <w:rsid w:val="00632AB3"/>
    <w:rsid w:val="00632CD3"/>
    <w:rsid w:val="00632DE3"/>
    <w:rsid w:val="00632E00"/>
    <w:rsid w:val="00632F35"/>
    <w:rsid w:val="00632F83"/>
    <w:rsid w:val="00633665"/>
    <w:rsid w:val="006339AD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FF8"/>
    <w:rsid w:val="006352C1"/>
    <w:rsid w:val="006352EB"/>
    <w:rsid w:val="00635B4A"/>
    <w:rsid w:val="00635BB2"/>
    <w:rsid w:val="00635BD7"/>
    <w:rsid w:val="00636390"/>
    <w:rsid w:val="006367D5"/>
    <w:rsid w:val="00636803"/>
    <w:rsid w:val="00636AB3"/>
    <w:rsid w:val="00636D2D"/>
    <w:rsid w:val="0063718E"/>
    <w:rsid w:val="00637A78"/>
    <w:rsid w:val="00637D96"/>
    <w:rsid w:val="00637F58"/>
    <w:rsid w:val="006402AE"/>
    <w:rsid w:val="0064064D"/>
    <w:rsid w:val="006408FE"/>
    <w:rsid w:val="00640AD0"/>
    <w:rsid w:val="00640CD9"/>
    <w:rsid w:val="0064138E"/>
    <w:rsid w:val="00641A06"/>
    <w:rsid w:val="00641CB6"/>
    <w:rsid w:val="00641D01"/>
    <w:rsid w:val="00641D8C"/>
    <w:rsid w:val="0064212D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47"/>
    <w:rsid w:val="00643E6B"/>
    <w:rsid w:val="00644364"/>
    <w:rsid w:val="00644805"/>
    <w:rsid w:val="006449FC"/>
    <w:rsid w:val="00644F5F"/>
    <w:rsid w:val="0064502C"/>
    <w:rsid w:val="00645066"/>
    <w:rsid w:val="0064550B"/>
    <w:rsid w:val="00645807"/>
    <w:rsid w:val="0064586A"/>
    <w:rsid w:val="00646131"/>
    <w:rsid w:val="0064651A"/>
    <w:rsid w:val="006468E0"/>
    <w:rsid w:val="00646DBD"/>
    <w:rsid w:val="00647098"/>
    <w:rsid w:val="006475A7"/>
    <w:rsid w:val="006475F4"/>
    <w:rsid w:val="00647D2C"/>
    <w:rsid w:val="00647EF0"/>
    <w:rsid w:val="00647F0E"/>
    <w:rsid w:val="006505BC"/>
    <w:rsid w:val="0065064D"/>
    <w:rsid w:val="006506A2"/>
    <w:rsid w:val="006506F6"/>
    <w:rsid w:val="0065071D"/>
    <w:rsid w:val="006509B6"/>
    <w:rsid w:val="00650D0B"/>
    <w:rsid w:val="0065148E"/>
    <w:rsid w:val="00652145"/>
    <w:rsid w:val="00652323"/>
    <w:rsid w:val="00652486"/>
    <w:rsid w:val="0065288D"/>
    <w:rsid w:val="00653052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5079"/>
    <w:rsid w:val="00655298"/>
    <w:rsid w:val="00655699"/>
    <w:rsid w:val="006558D2"/>
    <w:rsid w:val="00655908"/>
    <w:rsid w:val="00655B26"/>
    <w:rsid w:val="00655C25"/>
    <w:rsid w:val="006568C0"/>
    <w:rsid w:val="00656A2C"/>
    <w:rsid w:val="00656A40"/>
    <w:rsid w:val="00656A71"/>
    <w:rsid w:val="00656B5A"/>
    <w:rsid w:val="00656D98"/>
    <w:rsid w:val="006571CC"/>
    <w:rsid w:val="006578AB"/>
    <w:rsid w:val="00657EF2"/>
    <w:rsid w:val="00660045"/>
    <w:rsid w:val="006602BA"/>
    <w:rsid w:val="006605FF"/>
    <w:rsid w:val="00660D80"/>
    <w:rsid w:val="00661060"/>
    <w:rsid w:val="006614D6"/>
    <w:rsid w:val="00661A64"/>
    <w:rsid w:val="00661DC8"/>
    <w:rsid w:val="0066230B"/>
    <w:rsid w:val="00662479"/>
    <w:rsid w:val="00662788"/>
    <w:rsid w:val="00662816"/>
    <w:rsid w:val="00662A35"/>
    <w:rsid w:val="00662C6A"/>
    <w:rsid w:val="00662DB3"/>
    <w:rsid w:val="006630CE"/>
    <w:rsid w:val="00663165"/>
    <w:rsid w:val="00663713"/>
    <w:rsid w:val="006638CB"/>
    <w:rsid w:val="00663943"/>
    <w:rsid w:val="00663F23"/>
    <w:rsid w:val="00663FFF"/>
    <w:rsid w:val="00664744"/>
    <w:rsid w:val="006647A8"/>
    <w:rsid w:val="006647FC"/>
    <w:rsid w:val="00664DB1"/>
    <w:rsid w:val="00665482"/>
    <w:rsid w:val="00665A56"/>
    <w:rsid w:val="00665B87"/>
    <w:rsid w:val="00665C9E"/>
    <w:rsid w:val="00665CDD"/>
    <w:rsid w:val="006662B5"/>
    <w:rsid w:val="0066633F"/>
    <w:rsid w:val="00666688"/>
    <w:rsid w:val="006668BC"/>
    <w:rsid w:val="00666C25"/>
    <w:rsid w:val="00666D7F"/>
    <w:rsid w:val="00667162"/>
    <w:rsid w:val="006673F2"/>
    <w:rsid w:val="0066747D"/>
    <w:rsid w:val="00667853"/>
    <w:rsid w:val="006679F2"/>
    <w:rsid w:val="00667B85"/>
    <w:rsid w:val="00667D3F"/>
    <w:rsid w:val="00667D52"/>
    <w:rsid w:val="00667FCC"/>
    <w:rsid w:val="0067015D"/>
    <w:rsid w:val="00670F30"/>
    <w:rsid w:val="0067145A"/>
    <w:rsid w:val="006717D4"/>
    <w:rsid w:val="00671B3C"/>
    <w:rsid w:val="00671BF8"/>
    <w:rsid w:val="00671CA6"/>
    <w:rsid w:val="00671D39"/>
    <w:rsid w:val="00671D53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375"/>
    <w:rsid w:val="006743C6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1CD"/>
    <w:rsid w:val="006763F8"/>
    <w:rsid w:val="006764C3"/>
    <w:rsid w:val="006768C9"/>
    <w:rsid w:val="0067753D"/>
    <w:rsid w:val="00680661"/>
    <w:rsid w:val="00680AC8"/>
    <w:rsid w:val="00680C53"/>
    <w:rsid w:val="00681052"/>
    <w:rsid w:val="00681AF6"/>
    <w:rsid w:val="00681B7F"/>
    <w:rsid w:val="00681DCA"/>
    <w:rsid w:val="006820A0"/>
    <w:rsid w:val="00682251"/>
    <w:rsid w:val="00682322"/>
    <w:rsid w:val="0068244A"/>
    <w:rsid w:val="006824E3"/>
    <w:rsid w:val="00682684"/>
    <w:rsid w:val="00682766"/>
    <w:rsid w:val="0068280F"/>
    <w:rsid w:val="006828D8"/>
    <w:rsid w:val="006829C5"/>
    <w:rsid w:val="00682D77"/>
    <w:rsid w:val="00682F23"/>
    <w:rsid w:val="0068323D"/>
    <w:rsid w:val="0068327E"/>
    <w:rsid w:val="0068395F"/>
    <w:rsid w:val="00683988"/>
    <w:rsid w:val="00683DEA"/>
    <w:rsid w:val="0068439C"/>
    <w:rsid w:val="006848F2"/>
    <w:rsid w:val="00684FCC"/>
    <w:rsid w:val="006850A1"/>
    <w:rsid w:val="0068525B"/>
    <w:rsid w:val="00685589"/>
    <w:rsid w:val="00685B56"/>
    <w:rsid w:val="00686074"/>
    <w:rsid w:val="0068624C"/>
    <w:rsid w:val="0068642B"/>
    <w:rsid w:val="0068654F"/>
    <w:rsid w:val="0068680D"/>
    <w:rsid w:val="00686DB0"/>
    <w:rsid w:val="00686E25"/>
    <w:rsid w:val="00686F09"/>
    <w:rsid w:val="006872F8"/>
    <w:rsid w:val="006874B0"/>
    <w:rsid w:val="00687A65"/>
    <w:rsid w:val="00687EF7"/>
    <w:rsid w:val="00687F53"/>
    <w:rsid w:val="0069016D"/>
    <w:rsid w:val="006901B9"/>
    <w:rsid w:val="00690327"/>
    <w:rsid w:val="00690671"/>
    <w:rsid w:val="0069075E"/>
    <w:rsid w:val="00690A29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DCA"/>
    <w:rsid w:val="00694FA3"/>
    <w:rsid w:val="00695671"/>
    <w:rsid w:val="00695CBA"/>
    <w:rsid w:val="00695D78"/>
    <w:rsid w:val="00695F76"/>
    <w:rsid w:val="006962D4"/>
    <w:rsid w:val="00696475"/>
    <w:rsid w:val="00696806"/>
    <w:rsid w:val="00696EB4"/>
    <w:rsid w:val="00696F0D"/>
    <w:rsid w:val="006972EB"/>
    <w:rsid w:val="00697630"/>
    <w:rsid w:val="00697B88"/>
    <w:rsid w:val="006A0173"/>
    <w:rsid w:val="006A0174"/>
    <w:rsid w:val="006A08EC"/>
    <w:rsid w:val="006A0C87"/>
    <w:rsid w:val="006A104C"/>
    <w:rsid w:val="006A11B7"/>
    <w:rsid w:val="006A15D2"/>
    <w:rsid w:val="006A1787"/>
    <w:rsid w:val="006A244A"/>
    <w:rsid w:val="006A25F2"/>
    <w:rsid w:val="006A2EF4"/>
    <w:rsid w:val="006A39C4"/>
    <w:rsid w:val="006A3A86"/>
    <w:rsid w:val="006A3AD3"/>
    <w:rsid w:val="006A3EEF"/>
    <w:rsid w:val="006A40E0"/>
    <w:rsid w:val="006A426E"/>
    <w:rsid w:val="006A4344"/>
    <w:rsid w:val="006A4373"/>
    <w:rsid w:val="006A4908"/>
    <w:rsid w:val="006A4949"/>
    <w:rsid w:val="006A4B0A"/>
    <w:rsid w:val="006A4D60"/>
    <w:rsid w:val="006A4E65"/>
    <w:rsid w:val="006A53BA"/>
    <w:rsid w:val="006A573D"/>
    <w:rsid w:val="006A5764"/>
    <w:rsid w:val="006A5F45"/>
    <w:rsid w:val="006A6512"/>
    <w:rsid w:val="006A671C"/>
    <w:rsid w:val="006A698D"/>
    <w:rsid w:val="006A709E"/>
    <w:rsid w:val="006A7124"/>
    <w:rsid w:val="006A7EF6"/>
    <w:rsid w:val="006A7FDE"/>
    <w:rsid w:val="006B0168"/>
    <w:rsid w:val="006B02F1"/>
    <w:rsid w:val="006B03DF"/>
    <w:rsid w:val="006B092F"/>
    <w:rsid w:val="006B0A34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2D9C"/>
    <w:rsid w:val="006B3339"/>
    <w:rsid w:val="006B3550"/>
    <w:rsid w:val="006B3627"/>
    <w:rsid w:val="006B3B17"/>
    <w:rsid w:val="006B3B30"/>
    <w:rsid w:val="006B3EDF"/>
    <w:rsid w:val="006B427B"/>
    <w:rsid w:val="006B47B9"/>
    <w:rsid w:val="006B4819"/>
    <w:rsid w:val="006B487F"/>
    <w:rsid w:val="006B4907"/>
    <w:rsid w:val="006B49F8"/>
    <w:rsid w:val="006B4A65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0E67"/>
    <w:rsid w:val="006C0E7A"/>
    <w:rsid w:val="006C11B0"/>
    <w:rsid w:val="006C1635"/>
    <w:rsid w:val="006C1735"/>
    <w:rsid w:val="006C19E4"/>
    <w:rsid w:val="006C1C1E"/>
    <w:rsid w:val="006C22BA"/>
    <w:rsid w:val="006C236E"/>
    <w:rsid w:val="006C2387"/>
    <w:rsid w:val="006C23E1"/>
    <w:rsid w:val="006C26AC"/>
    <w:rsid w:val="006C3340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95C"/>
    <w:rsid w:val="006C5B03"/>
    <w:rsid w:val="006C5B1B"/>
    <w:rsid w:val="006C5BE3"/>
    <w:rsid w:val="006C6012"/>
    <w:rsid w:val="006C627B"/>
    <w:rsid w:val="006C664D"/>
    <w:rsid w:val="006C7747"/>
    <w:rsid w:val="006C779D"/>
    <w:rsid w:val="006C7987"/>
    <w:rsid w:val="006D027F"/>
    <w:rsid w:val="006D0320"/>
    <w:rsid w:val="006D0483"/>
    <w:rsid w:val="006D062A"/>
    <w:rsid w:val="006D0C35"/>
    <w:rsid w:val="006D0CDD"/>
    <w:rsid w:val="006D0F23"/>
    <w:rsid w:val="006D1048"/>
    <w:rsid w:val="006D1129"/>
    <w:rsid w:val="006D14EC"/>
    <w:rsid w:val="006D1E2C"/>
    <w:rsid w:val="006D2321"/>
    <w:rsid w:val="006D235E"/>
    <w:rsid w:val="006D2C52"/>
    <w:rsid w:val="006D2E4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3EF0"/>
    <w:rsid w:val="006D4096"/>
    <w:rsid w:val="006D433C"/>
    <w:rsid w:val="006D459F"/>
    <w:rsid w:val="006D45BC"/>
    <w:rsid w:val="006D494A"/>
    <w:rsid w:val="006D4CC0"/>
    <w:rsid w:val="006D4D65"/>
    <w:rsid w:val="006D5999"/>
    <w:rsid w:val="006D5BF7"/>
    <w:rsid w:val="006D5D44"/>
    <w:rsid w:val="006D5ECF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4F4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C66"/>
    <w:rsid w:val="006E1E09"/>
    <w:rsid w:val="006E211D"/>
    <w:rsid w:val="006E2275"/>
    <w:rsid w:val="006E2280"/>
    <w:rsid w:val="006E262D"/>
    <w:rsid w:val="006E2B18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657"/>
    <w:rsid w:val="006F0AF0"/>
    <w:rsid w:val="006F0BA8"/>
    <w:rsid w:val="006F124C"/>
    <w:rsid w:val="006F141E"/>
    <w:rsid w:val="006F14BE"/>
    <w:rsid w:val="006F2E76"/>
    <w:rsid w:val="006F2E7B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429D"/>
    <w:rsid w:val="006F46E4"/>
    <w:rsid w:val="006F475C"/>
    <w:rsid w:val="006F4F28"/>
    <w:rsid w:val="006F501C"/>
    <w:rsid w:val="006F5377"/>
    <w:rsid w:val="006F5610"/>
    <w:rsid w:val="006F59D2"/>
    <w:rsid w:val="006F5A45"/>
    <w:rsid w:val="006F5AF4"/>
    <w:rsid w:val="006F5C77"/>
    <w:rsid w:val="006F5F55"/>
    <w:rsid w:val="006F5F7B"/>
    <w:rsid w:val="006F61AD"/>
    <w:rsid w:val="006F628E"/>
    <w:rsid w:val="006F6A68"/>
    <w:rsid w:val="006F6B64"/>
    <w:rsid w:val="006F70EC"/>
    <w:rsid w:val="006F76FA"/>
    <w:rsid w:val="006F7751"/>
    <w:rsid w:val="006F7AC0"/>
    <w:rsid w:val="006F7DC6"/>
    <w:rsid w:val="00700102"/>
    <w:rsid w:val="00700120"/>
    <w:rsid w:val="0070094C"/>
    <w:rsid w:val="00700A76"/>
    <w:rsid w:val="00700D30"/>
    <w:rsid w:val="00700FC5"/>
    <w:rsid w:val="00700FE1"/>
    <w:rsid w:val="00701195"/>
    <w:rsid w:val="007018BE"/>
    <w:rsid w:val="00701B42"/>
    <w:rsid w:val="00701EA3"/>
    <w:rsid w:val="007026A7"/>
    <w:rsid w:val="007027EB"/>
    <w:rsid w:val="00702970"/>
    <w:rsid w:val="00702CD7"/>
    <w:rsid w:val="00702CE2"/>
    <w:rsid w:val="007031DC"/>
    <w:rsid w:val="007032DF"/>
    <w:rsid w:val="0070336B"/>
    <w:rsid w:val="00703510"/>
    <w:rsid w:val="007035C5"/>
    <w:rsid w:val="0070367D"/>
    <w:rsid w:val="007039B5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1C2"/>
    <w:rsid w:val="00707549"/>
    <w:rsid w:val="0070754E"/>
    <w:rsid w:val="007075DF"/>
    <w:rsid w:val="0070762E"/>
    <w:rsid w:val="007076AE"/>
    <w:rsid w:val="00707A3C"/>
    <w:rsid w:val="00707AC6"/>
    <w:rsid w:val="00707D38"/>
    <w:rsid w:val="00707E41"/>
    <w:rsid w:val="0071019C"/>
    <w:rsid w:val="0071022A"/>
    <w:rsid w:val="00710BFA"/>
    <w:rsid w:val="00710FFA"/>
    <w:rsid w:val="007116D2"/>
    <w:rsid w:val="00711DCA"/>
    <w:rsid w:val="00711E86"/>
    <w:rsid w:val="00711FDF"/>
    <w:rsid w:val="007123C5"/>
    <w:rsid w:val="007126F2"/>
    <w:rsid w:val="007127F5"/>
    <w:rsid w:val="00712BBB"/>
    <w:rsid w:val="00713C18"/>
    <w:rsid w:val="00713C46"/>
    <w:rsid w:val="00713CC1"/>
    <w:rsid w:val="00713F14"/>
    <w:rsid w:val="007140C1"/>
    <w:rsid w:val="0071446A"/>
    <w:rsid w:val="00714507"/>
    <w:rsid w:val="0071468D"/>
    <w:rsid w:val="00714A7D"/>
    <w:rsid w:val="0071518C"/>
    <w:rsid w:val="00715622"/>
    <w:rsid w:val="00715BBA"/>
    <w:rsid w:val="00715BF1"/>
    <w:rsid w:val="00715F2A"/>
    <w:rsid w:val="007167EF"/>
    <w:rsid w:val="00716AC0"/>
    <w:rsid w:val="00716C13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1AC"/>
    <w:rsid w:val="007212A3"/>
    <w:rsid w:val="007216A4"/>
    <w:rsid w:val="0072171B"/>
    <w:rsid w:val="007222E8"/>
    <w:rsid w:val="00722ABF"/>
    <w:rsid w:val="00722C6F"/>
    <w:rsid w:val="0072336A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5E9F"/>
    <w:rsid w:val="007260B0"/>
    <w:rsid w:val="007260C8"/>
    <w:rsid w:val="007261D7"/>
    <w:rsid w:val="007262F7"/>
    <w:rsid w:val="00726DB7"/>
    <w:rsid w:val="00726F87"/>
    <w:rsid w:val="007278E6"/>
    <w:rsid w:val="007279A1"/>
    <w:rsid w:val="00727B95"/>
    <w:rsid w:val="00730171"/>
    <w:rsid w:val="00730260"/>
    <w:rsid w:val="00730424"/>
    <w:rsid w:val="007306D5"/>
    <w:rsid w:val="00730861"/>
    <w:rsid w:val="00730B5C"/>
    <w:rsid w:val="00730FCC"/>
    <w:rsid w:val="0073112E"/>
    <w:rsid w:val="007311C8"/>
    <w:rsid w:val="007314D7"/>
    <w:rsid w:val="00731610"/>
    <w:rsid w:val="00731668"/>
    <w:rsid w:val="00731BF8"/>
    <w:rsid w:val="00731F4D"/>
    <w:rsid w:val="007320F7"/>
    <w:rsid w:val="0073214C"/>
    <w:rsid w:val="00732C1F"/>
    <w:rsid w:val="00732DFB"/>
    <w:rsid w:val="00732EB9"/>
    <w:rsid w:val="00732F8A"/>
    <w:rsid w:val="00733052"/>
    <w:rsid w:val="007331CE"/>
    <w:rsid w:val="007336A3"/>
    <w:rsid w:val="007336E1"/>
    <w:rsid w:val="00733ECA"/>
    <w:rsid w:val="0073400C"/>
    <w:rsid w:val="007341E8"/>
    <w:rsid w:val="00734397"/>
    <w:rsid w:val="007343E5"/>
    <w:rsid w:val="00734539"/>
    <w:rsid w:val="0073476E"/>
    <w:rsid w:val="00734BE5"/>
    <w:rsid w:val="00734C3B"/>
    <w:rsid w:val="00735243"/>
    <w:rsid w:val="007356B8"/>
    <w:rsid w:val="007356E3"/>
    <w:rsid w:val="0073573B"/>
    <w:rsid w:val="007358E7"/>
    <w:rsid w:val="00735A2F"/>
    <w:rsid w:val="00735FCB"/>
    <w:rsid w:val="007360D1"/>
    <w:rsid w:val="007364E1"/>
    <w:rsid w:val="00736CCC"/>
    <w:rsid w:val="00736F3D"/>
    <w:rsid w:val="007373C0"/>
    <w:rsid w:val="00737567"/>
    <w:rsid w:val="00737628"/>
    <w:rsid w:val="00737756"/>
    <w:rsid w:val="007379BF"/>
    <w:rsid w:val="00737E7D"/>
    <w:rsid w:val="00740502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AB1"/>
    <w:rsid w:val="00742C65"/>
    <w:rsid w:val="00742C76"/>
    <w:rsid w:val="00742FC5"/>
    <w:rsid w:val="007439E2"/>
    <w:rsid w:val="00743E63"/>
    <w:rsid w:val="007445E4"/>
    <w:rsid w:val="00744916"/>
    <w:rsid w:val="00746008"/>
    <w:rsid w:val="00746201"/>
    <w:rsid w:val="00746377"/>
    <w:rsid w:val="007464DD"/>
    <w:rsid w:val="00746737"/>
    <w:rsid w:val="00746914"/>
    <w:rsid w:val="00746C1C"/>
    <w:rsid w:val="00746E12"/>
    <w:rsid w:val="00746EAC"/>
    <w:rsid w:val="00747136"/>
    <w:rsid w:val="007476E6"/>
    <w:rsid w:val="00747724"/>
    <w:rsid w:val="00747BDF"/>
    <w:rsid w:val="00747CA3"/>
    <w:rsid w:val="00747D05"/>
    <w:rsid w:val="00747F25"/>
    <w:rsid w:val="007506FE"/>
    <w:rsid w:val="00750798"/>
    <w:rsid w:val="00751BCE"/>
    <w:rsid w:val="00751F26"/>
    <w:rsid w:val="007522C7"/>
    <w:rsid w:val="00752545"/>
    <w:rsid w:val="007529CB"/>
    <w:rsid w:val="00752BB7"/>
    <w:rsid w:val="00752F84"/>
    <w:rsid w:val="007532C1"/>
    <w:rsid w:val="007532E6"/>
    <w:rsid w:val="0075337C"/>
    <w:rsid w:val="0075342C"/>
    <w:rsid w:val="00753730"/>
    <w:rsid w:val="00753DFA"/>
    <w:rsid w:val="00754078"/>
    <w:rsid w:val="0075462B"/>
    <w:rsid w:val="007546CF"/>
    <w:rsid w:val="00754B4A"/>
    <w:rsid w:val="00754EAB"/>
    <w:rsid w:val="00754EDD"/>
    <w:rsid w:val="00754F67"/>
    <w:rsid w:val="00754FFE"/>
    <w:rsid w:val="007557D7"/>
    <w:rsid w:val="00755A7C"/>
    <w:rsid w:val="00755D30"/>
    <w:rsid w:val="00756083"/>
    <w:rsid w:val="007560F6"/>
    <w:rsid w:val="00756BE9"/>
    <w:rsid w:val="007572B0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03"/>
    <w:rsid w:val="00763748"/>
    <w:rsid w:val="007637A8"/>
    <w:rsid w:val="007637F4"/>
    <w:rsid w:val="007640C7"/>
    <w:rsid w:val="007643CD"/>
    <w:rsid w:val="007647A6"/>
    <w:rsid w:val="00764EF1"/>
    <w:rsid w:val="00765145"/>
    <w:rsid w:val="0076528E"/>
    <w:rsid w:val="00765906"/>
    <w:rsid w:val="00765A7C"/>
    <w:rsid w:val="00765CB7"/>
    <w:rsid w:val="00766247"/>
    <w:rsid w:val="007662CB"/>
    <w:rsid w:val="0076653F"/>
    <w:rsid w:val="0076665F"/>
    <w:rsid w:val="00766699"/>
    <w:rsid w:val="007666EC"/>
    <w:rsid w:val="00766760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B7"/>
    <w:rsid w:val="00771DBF"/>
    <w:rsid w:val="00771F93"/>
    <w:rsid w:val="00771FA9"/>
    <w:rsid w:val="00772BE3"/>
    <w:rsid w:val="00772C11"/>
    <w:rsid w:val="007732E3"/>
    <w:rsid w:val="00773724"/>
    <w:rsid w:val="00773773"/>
    <w:rsid w:val="007737CE"/>
    <w:rsid w:val="00773A70"/>
    <w:rsid w:val="00774384"/>
    <w:rsid w:val="00774AF4"/>
    <w:rsid w:val="00774E08"/>
    <w:rsid w:val="00774E8F"/>
    <w:rsid w:val="00774EF2"/>
    <w:rsid w:val="0077509E"/>
    <w:rsid w:val="00775297"/>
    <w:rsid w:val="007753FA"/>
    <w:rsid w:val="00775871"/>
    <w:rsid w:val="00775E8D"/>
    <w:rsid w:val="007760A2"/>
    <w:rsid w:val="007768DF"/>
    <w:rsid w:val="00776E7C"/>
    <w:rsid w:val="00776ED4"/>
    <w:rsid w:val="00776F49"/>
    <w:rsid w:val="00777556"/>
    <w:rsid w:val="007775BF"/>
    <w:rsid w:val="007777BE"/>
    <w:rsid w:val="0077781A"/>
    <w:rsid w:val="00777840"/>
    <w:rsid w:val="00777A44"/>
    <w:rsid w:val="00777A72"/>
    <w:rsid w:val="00780407"/>
    <w:rsid w:val="0078043A"/>
    <w:rsid w:val="007804E3"/>
    <w:rsid w:val="00780565"/>
    <w:rsid w:val="00780609"/>
    <w:rsid w:val="00780932"/>
    <w:rsid w:val="007809D0"/>
    <w:rsid w:val="007809F0"/>
    <w:rsid w:val="00780C90"/>
    <w:rsid w:val="0078146E"/>
    <w:rsid w:val="00781EA2"/>
    <w:rsid w:val="00781ED6"/>
    <w:rsid w:val="00781F18"/>
    <w:rsid w:val="007824B4"/>
    <w:rsid w:val="007827CB"/>
    <w:rsid w:val="00782F35"/>
    <w:rsid w:val="00783263"/>
    <w:rsid w:val="00783410"/>
    <w:rsid w:val="007835ED"/>
    <w:rsid w:val="0078379F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8A8"/>
    <w:rsid w:val="00786D73"/>
    <w:rsid w:val="00786F06"/>
    <w:rsid w:val="0078738A"/>
    <w:rsid w:val="007873FE"/>
    <w:rsid w:val="007876B9"/>
    <w:rsid w:val="0079022F"/>
    <w:rsid w:val="007908C1"/>
    <w:rsid w:val="00790960"/>
    <w:rsid w:val="00790B6C"/>
    <w:rsid w:val="00790C45"/>
    <w:rsid w:val="00790DD9"/>
    <w:rsid w:val="00790E31"/>
    <w:rsid w:val="00790E49"/>
    <w:rsid w:val="00791083"/>
    <w:rsid w:val="00791488"/>
    <w:rsid w:val="0079172A"/>
    <w:rsid w:val="0079172B"/>
    <w:rsid w:val="007917B6"/>
    <w:rsid w:val="0079195D"/>
    <w:rsid w:val="00791D5A"/>
    <w:rsid w:val="0079206C"/>
    <w:rsid w:val="00792473"/>
    <w:rsid w:val="00792843"/>
    <w:rsid w:val="00793426"/>
    <w:rsid w:val="007936DC"/>
    <w:rsid w:val="007939D7"/>
    <w:rsid w:val="00793BE0"/>
    <w:rsid w:val="00793D47"/>
    <w:rsid w:val="00794821"/>
    <w:rsid w:val="007948AC"/>
    <w:rsid w:val="00794B5E"/>
    <w:rsid w:val="00794F23"/>
    <w:rsid w:val="00794FE7"/>
    <w:rsid w:val="00795FAB"/>
    <w:rsid w:val="0079651B"/>
    <w:rsid w:val="007968C0"/>
    <w:rsid w:val="00796A0A"/>
    <w:rsid w:val="00796BE8"/>
    <w:rsid w:val="00796CDA"/>
    <w:rsid w:val="00796D12"/>
    <w:rsid w:val="00796F77"/>
    <w:rsid w:val="007970FC"/>
    <w:rsid w:val="00797298"/>
    <w:rsid w:val="007972AF"/>
    <w:rsid w:val="0079779D"/>
    <w:rsid w:val="00797974"/>
    <w:rsid w:val="00797A34"/>
    <w:rsid w:val="00797ABC"/>
    <w:rsid w:val="00797DAE"/>
    <w:rsid w:val="00797E8C"/>
    <w:rsid w:val="007A0492"/>
    <w:rsid w:val="007A055C"/>
    <w:rsid w:val="007A0593"/>
    <w:rsid w:val="007A11DA"/>
    <w:rsid w:val="007A15C9"/>
    <w:rsid w:val="007A203A"/>
    <w:rsid w:val="007A217C"/>
    <w:rsid w:val="007A229A"/>
    <w:rsid w:val="007A244C"/>
    <w:rsid w:val="007A24DF"/>
    <w:rsid w:val="007A26C2"/>
    <w:rsid w:val="007A29EF"/>
    <w:rsid w:val="007A2E83"/>
    <w:rsid w:val="007A33BA"/>
    <w:rsid w:val="007A3530"/>
    <w:rsid w:val="007A35B6"/>
    <w:rsid w:val="007A37CF"/>
    <w:rsid w:val="007A3A59"/>
    <w:rsid w:val="007A3A74"/>
    <w:rsid w:val="007A3BDC"/>
    <w:rsid w:val="007A3DF5"/>
    <w:rsid w:val="007A3E38"/>
    <w:rsid w:val="007A3EF2"/>
    <w:rsid w:val="007A45A2"/>
    <w:rsid w:val="007A46C0"/>
    <w:rsid w:val="007A4A2D"/>
    <w:rsid w:val="007A4A3F"/>
    <w:rsid w:val="007A4CB8"/>
    <w:rsid w:val="007A4D0F"/>
    <w:rsid w:val="007A56EC"/>
    <w:rsid w:val="007A5A72"/>
    <w:rsid w:val="007A5BF5"/>
    <w:rsid w:val="007A60E2"/>
    <w:rsid w:val="007A6312"/>
    <w:rsid w:val="007A6322"/>
    <w:rsid w:val="007A657E"/>
    <w:rsid w:val="007A6586"/>
    <w:rsid w:val="007A6B5E"/>
    <w:rsid w:val="007A6C4D"/>
    <w:rsid w:val="007A6D5A"/>
    <w:rsid w:val="007A7865"/>
    <w:rsid w:val="007A79C7"/>
    <w:rsid w:val="007A7EB4"/>
    <w:rsid w:val="007A7F6E"/>
    <w:rsid w:val="007B00DD"/>
    <w:rsid w:val="007B0719"/>
    <w:rsid w:val="007B0ADB"/>
    <w:rsid w:val="007B0C76"/>
    <w:rsid w:val="007B0DC5"/>
    <w:rsid w:val="007B170E"/>
    <w:rsid w:val="007B195E"/>
    <w:rsid w:val="007B212B"/>
    <w:rsid w:val="007B21D7"/>
    <w:rsid w:val="007B23D7"/>
    <w:rsid w:val="007B29F5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48"/>
    <w:rsid w:val="007B58EC"/>
    <w:rsid w:val="007B6CEE"/>
    <w:rsid w:val="007B6CF4"/>
    <w:rsid w:val="007B6DCF"/>
    <w:rsid w:val="007B6FC9"/>
    <w:rsid w:val="007B77B3"/>
    <w:rsid w:val="007B7977"/>
    <w:rsid w:val="007C02F5"/>
    <w:rsid w:val="007C0839"/>
    <w:rsid w:val="007C129C"/>
    <w:rsid w:val="007C12C8"/>
    <w:rsid w:val="007C1CDE"/>
    <w:rsid w:val="007C20AA"/>
    <w:rsid w:val="007C25C8"/>
    <w:rsid w:val="007C27FA"/>
    <w:rsid w:val="007C29C9"/>
    <w:rsid w:val="007C2A39"/>
    <w:rsid w:val="007C2D62"/>
    <w:rsid w:val="007C30DD"/>
    <w:rsid w:val="007C31AC"/>
    <w:rsid w:val="007C35E2"/>
    <w:rsid w:val="007C3879"/>
    <w:rsid w:val="007C3C65"/>
    <w:rsid w:val="007C3DD4"/>
    <w:rsid w:val="007C436A"/>
    <w:rsid w:val="007C441A"/>
    <w:rsid w:val="007C473C"/>
    <w:rsid w:val="007C486A"/>
    <w:rsid w:val="007C4AC7"/>
    <w:rsid w:val="007C4B58"/>
    <w:rsid w:val="007C4D18"/>
    <w:rsid w:val="007C5163"/>
    <w:rsid w:val="007C529C"/>
    <w:rsid w:val="007C53B4"/>
    <w:rsid w:val="007C5722"/>
    <w:rsid w:val="007C57D2"/>
    <w:rsid w:val="007C58A1"/>
    <w:rsid w:val="007C5C92"/>
    <w:rsid w:val="007C6418"/>
    <w:rsid w:val="007C64CA"/>
    <w:rsid w:val="007C686B"/>
    <w:rsid w:val="007C6A71"/>
    <w:rsid w:val="007C722B"/>
    <w:rsid w:val="007C735E"/>
    <w:rsid w:val="007C7384"/>
    <w:rsid w:val="007C766E"/>
    <w:rsid w:val="007C7692"/>
    <w:rsid w:val="007C7B90"/>
    <w:rsid w:val="007D0454"/>
    <w:rsid w:val="007D0983"/>
    <w:rsid w:val="007D0C98"/>
    <w:rsid w:val="007D0E69"/>
    <w:rsid w:val="007D14C9"/>
    <w:rsid w:val="007D1596"/>
    <w:rsid w:val="007D15A5"/>
    <w:rsid w:val="007D1EB9"/>
    <w:rsid w:val="007D24E8"/>
    <w:rsid w:val="007D24F4"/>
    <w:rsid w:val="007D298A"/>
    <w:rsid w:val="007D2DDB"/>
    <w:rsid w:val="007D2FB1"/>
    <w:rsid w:val="007D3331"/>
    <w:rsid w:val="007D3516"/>
    <w:rsid w:val="007D3680"/>
    <w:rsid w:val="007D3A71"/>
    <w:rsid w:val="007D3FB3"/>
    <w:rsid w:val="007D4156"/>
    <w:rsid w:val="007D4588"/>
    <w:rsid w:val="007D45B4"/>
    <w:rsid w:val="007D46F2"/>
    <w:rsid w:val="007D4996"/>
    <w:rsid w:val="007D49A8"/>
    <w:rsid w:val="007D4B04"/>
    <w:rsid w:val="007D4CD4"/>
    <w:rsid w:val="007D4CEF"/>
    <w:rsid w:val="007D4E4E"/>
    <w:rsid w:val="007D5232"/>
    <w:rsid w:val="007D586B"/>
    <w:rsid w:val="007D5924"/>
    <w:rsid w:val="007D62F3"/>
    <w:rsid w:val="007D6B32"/>
    <w:rsid w:val="007D6EB8"/>
    <w:rsid w:val="007D7153"/>
    <w:rsid w:val="007D7213"/>
    <w:rsid w:val="007D7893"/>
    <w:rsid w:val="007D7B93"/>
    <w:rsid w:val="007D7CE9"/>
    <w:rsid w:val="007D7D43"/>
    <w:rsid w:val="007D7E36"/>
    <w:rsid w:val="007E038E"/>
    <w:rsid w:val="007E0507"/>
    <w:rsid w:val="007E085C"/>
    <w:rsid w:val="007E141B"/>
    <w:rsid w:val="007E1772"/>
    <w:rsid w:val="007E1938"/>
    <w:rsid w:val="007E1C2D"/>
    <w:rsid w:val="007E20D2"/>
    <w:rsid w:val="007E2415"/>
    <w:rsid w:val="007E2C0D"/>
    <w:rsid w:val="007E2C37"/>
    <w:rsid w:val="007E37BA"/>
    <w:rsid w:val="007E3E60"/>
    <w:rsid w:val="007E407D"/>
    <w:rsid w:val="007E4879"/>
    <w:rsid w:val="007E4B7E"/>
    <w:rsid w:val="007E4FD6"/>
    <w:rsid w:val="007E51C5"/>
    <w:rsid w:val="007E53A5"/>
    <w:rsid w:val="007E548B"/>
    <w:rsid w:val="007E5548"/>
    <w:rsid w:val="007E57FF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5FD"/>
    <w:rsid w:val="007E7A4F"/>
    <w:rsid w:val="007E7B95"/>
    <w:rsid w:val="007F0969"/>
    <w:rsid w:val="007F0A64"/>
    <w:rsid w:val="007F0E0B"/>
    <w:rsid w:val="007F1316"/>
    <w:rsid w:val="007F136B"/>
    <w:rsid w:val="007F183A"/>
    <w:rsid w:val="007F192E"/>
    <w:rsid w:val="007F1F9F"/>
    <w:rsid w:val="007F2012"/>
    <w:rsid w:val="007F2634"/>
    <w:rsid w:val="007F277B"/>
    <w:rsid w:val="007F3004"/>
    <w:rsid w:val="007F3656"/>
    <w:rsid w:val="007F367B"/>
    <w:rsid w:val="007F3B51"/>
    <w:rsid w:val="007F3C95"/>
    <w:rsid w:val="007F3E0E"/>
    <w:rsid w:val="007F3EC4"/>
    <w:rsid w:val="007F430D"/>
    <w:rsid w:val="007F43EA"/>
    <w:rsid w:val="007F45CC"/>
    <w:rsid w:val="007F45EE"/>
    <w:rsid w:val="007F4654"/>
    <w:rsid w:val="007F4735"/>
    <w:rsid w:val="007F47FE"/>
    <w:rsid w:val="007F48D5"/>
    <w:rsid w:val="007F5194"/>
    <w:rsid w:val="007F5434"/>
    <w:rsid w:val="007F5615"/>
    <w:rsid w:val="007F5E6C"/>
    <w:rsid w:val="007F5FA8"/>
    <w:rsid w:val="007F6603"/>
    <w:rsid w:val="007F6A89"/>
    <w:rsid w:val="007F6B0B"/>
    <w:rsid w:val="007F6D10"/>
    <w:rsid w:val="007F6DD4"/>
    <w:rsid w:val="007F6E22"/>
    <w:rsid w:val="007F7029"/>
    <w:rsid w:val="007F7342"/>
    <w:rsid w:val="007F749C"/>
    <w:rsid w:val="007F76FF"/>
    <w:rsid w:val="007F7B1E"/>
    <w:rsid w:val="007F7E0E"/>
    <w:rsid w:val="007F7FD2"/>
    <w:rsid w:val="00800039"/>
    <w:rsid w:val="008000C9"/>
    <w:rsid w:val="008000EF"/>
    <w:rsid w:val="00800835"/>
    <w:rsid w:val="008008B4"/>
    <w:rsid w:val="008008C6"/>
    <w:rsid w:val="00800920"/>
    <w:rsid w:val="00800B0B"/>
    <w:rsid w:val="0080113C"/>
    <w:rsid w:val="0080130C"/>
    <w:rsid w:val="00801ACF"/>
    <w:rsid w:val="0080233B"/>
    <w:rsid w:val="0080290C"/>
    <w:rsid w:val="008029A5"/>
    <w:rsid w:val="00802B66"/>
    <w:rsid w:val="00803057"/>
    <w:rsid w:val="008033BD"/>
    <w:rsid w:val="008034DD"/>
    <w:rsid w:val="00804034"/>
    <w:rsid w:val="0080415C"/>
    <w:rsid w:val="0080453B"/>
    <w:rsid w:val="00804952"/>
    <w:rsid w:val="008058FB"/>
    <w:rsid w:val="00805EC6"/>
    <w:rsid w:val="00806467"/>
    <w:rsid w:val="00806A76"/>
    <w:rsid w:val="00806B1C"/>
    <w:rsid w:val="00806B1D"/>
    <w:rsid w:val="00806F4F"/>
    <w:rsid w:val="00806FE1"/>
    <w:rsid w:val="00807090"/>
    <w:rsid w:val="008074CC"/>
    <w:rsid w:val="008076A9"/>
    <w:rsid w:val="00810624"/>
    <w:rsid w:val="008108F1"/>
    <w:rsid w:val="008109CF"/>
    <w:rsid w:val="00810BB7"/>
    <w:rsid w:val="00811390"/>
    <w:rsid w:val="008114A7"/>
    <w:rsid w:val="0081179A"/>
    <w:rsid w:val="00811985"/>
    <w:rsid w:val="00811DA7"/>
    <w:rsid w:val="00811F8C"/>
    <w:rsid w:val="00812000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633"/>
    <w:rsid w:val="00816A65"/>
    <w:rsid w:val="00816E7D"/>
    <w:rsid w:val="00817DC5"/>
    <w:rsid w:val="00817F23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4D2"/>
    <w:rsid w:val="00823603"/>
    <w:rsid w:val="00823C0C"/>
    <w:rsid w:val="00823DE8"/>
    <w:rsid w:val="00823E98"/>
    <w:rsid w:val="00823FDC"/>
    <w:rsid w:val="00824322"/>
    <w:rsid w:val="00824612"/>
    <w:rsid w:val="0082472B"/>
    <w:rsid w:val="008247E7"/>
    <w:rsid w:val="00824836"/>
    <w:rsid w:val="00824F3F"/>
    <w:rsid w:val="00825113"/>
    <w:rsid w:val="00825171"/>
    <w:rsid w:val="00825C32"/>
    <w:rsid w:val="00825C98"/>
    <w:rsid w:val="00826121"/>
    <w:rsid w:val="0082639B"/>
    <w:rsid w:val="0082652D"/>
    <w:rsid w:val="00826611"/>
    <w:rsid w:val="0082670F"/>
    <w:rsid w:val="008267AE"/>
    <w:rsid w:val="00826B45"/>
    <w:rsid w:val="00826DA4"/>
    <w:rsid w:val="00826E1F"/>
    <w:rsid w:val="0082728A"/>
    <w:rsid w:val="00827711"/>
    <w:rsid w:val="00827754"/>
    <w:rsid w:val="0082779B"/>
    <w:rsid w:val="008277BB"/>
    <w:rsid w:val="00827F7D"/>
    <w:rsid w:val="0083007F"/>
    <w:rsid w:val="00830B67"/>
    <w:rsid w:val="00830C1E"/>
    <w:rsid w:val="00830E74"/>
    <w:rsid w:val="008315EE"/>
    <w:rsid w:val="008316DF"/>
    <w:rsid w:val="008319D4"/>
    <w:rsid w:val="00831A5C"/>
    <w:rsid w:val="008321A8"/>
    <w:rsid w:val="00832259"/>
    <w:rsid w:val="008322A6"/>
    <w:rsid w:val="0083291F"/>
    <w:rsid w:val="00832942"/>
    <w:rsid w:val="00832BD8"/>
    <w:rsid w:val="00832BFD"/>
    <w:rsid w:val="00832FA6"/>
    <w:rsid w:val="008333BD"/>
    <w:rsid w:val="00833407"/>
    <w:rsid w:val="0083383C"/>
    <w:rsid w:val="00833F28"/>
    <w:rsid w:val="00833F82"/>
    <w:rsid w:val="008340AF"/>
    <w:rsid w:val="0083425F"/>
    <w:rsid w:val="0083443F"/>
    <w:rsid w:val="00834B93"/>
    <w:rsid w:val="00835082"/>
    <w:rsid w:val="00835B68"/>
    <w:rsid w:val="00835C33"/>
    <w:rsid w:val="00835D91"/>
    <w:rsid w:val="0083637F"/>
    <w:rsid w:val="00836416"/>
    <w:rsid w:val="008364CC"/>
    <w:rsid w:val="008364F9"/>
    <w:rsid w:val="00836F4B"/>
    <w:rsid w:val="0083755C"/>
    <w:rsid w:val="00837565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6FA"/>
    <w:rsid w:val="00840C76"/>
    <w:rsid w:val="00840D8B"/>
    <w:rsid w:val="00840F10"/>
    <w:rsid w:val="00841697"/>
    <w:rsid w:val="00841DA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6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1D6"/>
    <w:rsid w:val="008463D7"/>
    <w:rsid w:val="008463DD"/>
    <w:rsid w:val="008467C3"/>
    <w:rsid w:val="0084718E"/>
    <w:rsid w:val="008471D0"/>
    <w:rsid w:val="008472CE"/>
    <w:rsid w:val="00847589"/>
    <w:rsid w:val="0084778D"/>
    <w:rsid w:val="0084791B"/>
    <w:rsid w:val="00847D1C"/>
    <w:rsid w:val="00847DDD"/>
    <w:rsid w:val="00850808"/>
    <w:rsid w:val="00850992"/>
    <w:rsid w:val="00850DAA"/>
    <w:rsid w:val="00851081"/>
    <w:rsid w:val="008513DB"/>
    <w:rsid w:val="00851487"/>
    <w:rsid w:val="008514D0"/>
    <w:rsid w:val="00851F4F"/>
    <w:rsid w:val="00852029"/>
    <w:rsid w:val="008524A0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2C"/>
    <w:rsid w:val="00855581"/>
    <w:rsid w:val="0085570B"/>
    <w:rsid w:val="00855885"/>
    <w:rsid w:val="008558CB"/>
    <w:rsid w:val="00855AE1"/>
    <w:rsid w:val="008562A9"/>
    <w:rsid w:val="00856714"/>
    <w:rsid w:val="0085691E"/>
    <w:rsid w:val="00856DFE"/>
    <w:rsid w:val="008572A7"/>
    <w:rsid w:val="00857A4B"/>
    <w:rsid w:val="00857BD7"/>
    <w:rsid w:val="00857BF1"/>
    <w:rsid w:val="00857C41"/>
    <w:rsid w:val="00857C61"/>
    <w:rsid w:val="00857E3A"/>
    <w:rsid w:val="00857FE3"/>
    <w:rsid w:val="00860490"/>
    <w:rsid w:val="008604A7"/>
    <w:rsid w:val="00860759"/>
    <w:rsid w:val="00860DF3"/>
    <w:rsid w:val="008610C4"/>
    <w:rsid w:val="008615A5"/>
    <w:rsid w:val="00861AAD"/>
    <w:rsid w:val="00861B0E"/>
    <w:rsid w:val="00861F38"/>
    <w:rsid w:val="00862369"/>
    <w:rsid w:val="008623E9"/>
    <w:rsid w:val="0086261D"/>
    <w:rsid w:val="008626ED"/>
    <w:rsid w:val="0086278E"/>
    <w:rsid w:val="00862C52"/>
    <w:rsid w:val="00862D06"/>
    <w:rsid w:val="0086301B"/>
    <w:rsid w:val="00863CA4"/>
    <w:rsid w:val="00863D8B"/>
    <w:rsid w:val="008640E5"/>
    <w:rsid w:val="00864135"/>
    <w:rsid w:val="00864A69"/>
    <w:rsid w:val="00864A9E"/>
    <w:rsid w:val="00864DB6"/>
    <w:rsid w:val="00865046"/>
    <w:rsid w:val="0086536D"/>
    <w:rsid w:val="00865505"/>
    <w:rsid w:val="0086572F"/>
    <w:rsid w:val="008658B5"/>
    <w:rsid w:val="008659D3"/>
    <w:rsid w:val="0086604A"/>
    <w:rsid w:val="0086677E"/>
    <w:rsid w:val="00866AB2"/>
    <w:rsid w:val="00866C9D"/>
    <w:rsid w:val="0086752A"/>
    <w:rsid w:val="008675CB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53B"/>
    <w:rsid w:val="008716B6"/>
    <w:rsid w:val="008716FE"/>
    <w:rsid w:val="00871A34"/>
    <w:rsid w:val="00871B78"/>
    <w:rsid w:val="0087212D"/>
    <w:rsid w:val="008721F4"/>
    <w:rsid w:val="008723E6"/>
    <w:rsid w:val="0087244E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3F42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6807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1DD5"/>
    <w:rsid w:val="00882284"/>
    <w:rsid w:val="008824A4"/>
    <w:rsid w:val="0088288B"/>
    <w:rsid w:val="00882AA4"/>
    <w:rsid w:val="00882E39"/>
    <w:rsid w:val="00882E91"/>
    <w:rsid w:val="00883252"/>
    <w:rsid w:val="0088398C"/>
    <w:rsid w:val="00883D0D"/>
    <w:rsid w:val="00883EA9"/>
    <w:rsid w:val="0088418F"/>
    <w:rsid w:val="00884667"/>
    <w:rsid w:val="00884716"/>
    <w:rsid w:val="0088481B"/>
    <w:rsid w:val="0088483B"/>
    <w:rsid w:val="00884A3C"/>
    <w:rsid w:val="008850B7"/>
    <w:rsid w:val="00885258"/>
    <w:rsid w:val="00885906"/>
    <w:rsid w:val="00885A3C"/>
    <w:rsid w:val="00885B3C"/>
    <w:rsid w:val="00886147"/>
    <w:rsid w:val="008861F8"/>
    <w:rsid w:val="00886277"/>
    <w:rsid w:val="00886BEB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25A1"/>
    <w:rsid w:val="00893095"/>
    <w:rsid w:val="00893608"/>
    <w:rsid w:val="008937E9"/>
    <w:rsid w:val="00893D52"/>
    <w:rsid w:val="00893E24"/>
    <w:rsid w:val="00894907"/>
    <w:rsid w:val="00894F74"/>
    <w:rsid w:val="008951A9"/>
    <w:rsid w:val="0089548D"/>
    <w:rsid w:val="00895594"/>
    <w:rsid w:val="008958EA"/>
    <w:rsid w:val="00895B62"/>
    <w:rsid w:val="008961CD"/>
    <w:rsid w:val="0089676A"/>
    <w:rsid w:val="008967BD"/>
    <w:rsid w:val="00896C22"/>
    <w:rsid w:val="00896D1A"/>
    <w:rsid w:val="00896D1C"/>
    <w:rsid w:val="00897110"/>
    <w:rsid w:val="0089724B"/>
    <w:rsid w:val="0089727F"/>
    <w:rsid w:val="008972C0"/>
    <w:rsid w:val="008972E6"/>
    <w:rsid w:val="0089747B"/>
    <w:rsid w:val="00897494"/>
    <w:rsid w:val="00897B48"/>
    <w:rsid w:val="00897BAE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2DCD"/>
    <w:rsid w:val="008A35F4"/>
    <w:rsid w:val="008A3842"/>
    <w:rsid w:val="008A38CD"/>
    <w:rsid w:val="008A38F1"/>
    <w:rsid w:val="008A3A23"/>
    <w:rsid w:val="008A4077"/>
    <w:rsid w:val="008A4132"/>
    <w:rsid w:val="008A4740"/>
    <w:rsid w:val="008A4A30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A7C79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2DF2"/>
    <w:rsid w:val="008B3262"/>
    <w:rsid w:val="008B39E3"/>
    <w:rsid w:val="008B3AE2"/>
    <w:rsid w:val="008B3DD7"/>
    <w:rsid w:val="008B3DE3"/>
    <w:rsid w:val="008B4174"/>
    <w:rsid w:val="008B4256"/>
    <w:rsid w:val="008B42A9"/>
    <w:rsid w:val="008B44F3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B1E"/>
    <w:rsid w:val="008B6ECA"/>
    <w:rsid w:val="008B6F93"/>
    <w:rsid w:val="008B7054"/>
    <w:rsid w:val="008B70FD"/>
    <w:rsid w:val="008B718A"/>
    <w:rsid w:val="008B728A"/>
    <w:rsid w:val="008B7447"/>
    <w:rsid w:val="008B747B"/>
    <w:rsid w:val="008B7899"/>
    <w:rsid w:val="008B7F5A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A88"/>
    <w:rsid w:val="008C2B38"/>
    <w:rsid w:val="008C3183"/>
    <w:rsid w:val="008C33C7"/>
    <w:rsid w:val="008C344F"/>
    <w:rsid w:val="008C34DF"/>
    <w:rsid w:val="008C38CB"/>
    <w:rsid w:val="008C4171"/>
    <w:rsid w:val="008C41D4"/>
    <w:rsid w:val="008C4598"/>
    <w:rsid w:val="008C464E"/>
    <w:rsid w:val="008C4D2C"/>
    <w:rsid w:val="008C4FC2"/>
    <w:rsid w:val="008C4FE4"/>
    <w:rsid w:val="008C4FFB"/>
    <w:rsid w:val="008C5131"/>
    <w:rsid w:val="008C5507"/>
    <w:rsid w:val="008C553B"/>
    <w:rsid w:val="008C5586"/>
    <w:rsid w:val="008C624F"/>
    <w:rsid w:val="008C6A0C"/>
    <w:rsid w:val="008C6CE0"/>
    <w:rsid w:val="008C7076"/>
    <w:rsid w:val="008C709E"/>
    <w:rsid w:val="008C709F"/>
    <w:rsid w:val="008C743B"/>
    <w:rsid w:val="008C7DA7"/>
    <w:rsid w:val="008D07DE"/>
    <w:rsid w:val="008D08AB"/>
    <w:rsid w:val="008D0E1C"/>
    <w:rsid w:val="008D11C8"/>
    <w:rsid w:val="008D1279"/>
    <w:rsid w:val="008D177D"/>
    <w:rsid w:val="008D17AC"/>
    <w:rsid w:val="008D1E03"/>
    <w:rsid w:val="008D215C"/>
    <w:rsid w:val="008D2AC6"/>
    <w:rsid w:val="008D2C38"/>
    <w:rsid w:val="008D2E89"/>
    <w:rsid w:val="008D35A2"/>
    <w:rsid w:val="008D36D5"/>
    <w:rsid w:val="008D3AE3"/>
    <w:rsid w:val="008D3DE1"/>
    <w:rsid w:val="008D4712"/>
    <w:rsid w:val="008D479A"/>
    <w:rsid w:val="008D4DA1"/>
    <w:rsid w:val="008D4F6E"/>
    <w:rsid w:val="008D50A0"/>
    <w:rsid w:val="008D52B9"/>
    <w:rsid w:val="008D5528"/>
    <w:rsid w:val="008D5714"/>
    <w:rsid w:val="008D5EFE"/>
    <w:rsid w:val="008D61AC"/>
    <w:rsid w:val="008D68BB"/>
    <w:rsid w:val="008D694B"/>
    <w:rsid w:val="008D6E4A"/>
    <w:rsid w:val="008D6E83"/>
    <w:rsid w:val="008D6EB5"/>
    <w:rsid w:val="008D7063"/>
    <w:rsid w:val="008D70BD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59C"/>
    <w:rsid w:val="008E182D"/>
    <w:rsid w:val="008E18DE"/>
    <w:rsid w:val="008E1B31"/>
    <w:rsid w:val="008E1DB4"/>
    <w:rsid w:val="008E1DD8"/>
    <w:rsid w:val="008E2DC1"/>
    <w:rsid w:val="008E3088"/>
    <w:rsid w:val="008E3254"/>
    <w:rsid w:val="008E3412"/>
    <w:rsid w:val="008E3448"/>
    <w:rsid w:val="008E366A"/>
    <w:rsid w:val="008E3772"/>
    <w:rsid w:val="008E3AAA"/>
    <w:rsid w:val="008E3EB8"/>
    <w:rsid w:val="008E3FE1"/>
    <w:rsid w:val="008E40F7"/>
    <w:rsid w:val="008E42C7"/>
    <w:rsid w:val="008E4428"/>
    <w:rsid w:val="008E461F"/>
    <w:rsid w:val="008E473D"/>
    <w:rsid w:val="008E4A03"/>
    <w:rsid w:val="008E4B19"/>
    <w:rsid w:val="008E4B4D"/>
    <w:rsid w:val="008E4ECE"/>
    <w:rsid w:val="008E4F54"/>
    <w:rsid w:val="008E50FC"/>
    <w:rsid w:val="008E55D2"/>
    <w:rsid w:val="008E56EA"/>
    <w:rsid w:val="008E5874"/>
    <w:rsid w:val="008E596F"/>
    <w:rsid w:val="008E5B23"/>
    <w:rsid w:val="008E6089"/>
    <w:rsid w:val="008E628A"/>
    <w:rsid w:val="008E6AC7"/>
    <w:rsid w:val="008E734C"/>
    <w:rsid w:val="008E7727"/>
    <w:rsid w:val="008E786D"/>
    <w:rsid w:val="008E79ED"/>
    <w:rsid w:val="008F016D"/>
    <w:rsid w:val="008F02DA"/>
    <w:rsid w:val="008F0364"/>
    <w:rsid w:val="008F071E"/>
    <w:rsid w:val="008F0B9E"/>
    <w:rsid w:val="008F0C05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784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0BB"/>
    <w:rsid w:val="008F6515"/>
    <w:rsid w:val="008F656D"/>
    <w:rsid w:val="008F693C"/>
    <w:rsid w:val="008F6C40"/>
    <w:rsid w:val="008F6FD8"/>
    <w:rsid w:val="008F6FFF"/>
    <w:rsid w:val="008F76BF"/>
    <w:rsid w:val="008F7828"/>
    <w:rsid w:val="008F7EC3"/>
    <w:rsid w:val="008F7EC8"/>
    <w:rsid w:val="009001B4"/>
    <w:rsid w:val="00900245"/>
    <w:rsid w:val="0090027F"/>
    <w:rsid w:val="009005D3"/>
    <w:rsid w:val="00900609"/>
    <w:rsid w:val="009007A8"/>
    <w:rsid w:val="009009B6"/>
    <w:rsid w:val="00900B33"/>
    <w:rsid w:val="00900D6C"/>
    <w:rsid w:val="00900E17"/>
    <w:rsid w:val="00900FC1"/>
    <w:rsid w:val="009014F9"/>
    <w:rsid w:val="00901636"/>
    <w:rsid w:val="009017C4"/>
    <w:rsid w:val="00901885"/>
    <w:rsid w:val="00901CC9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C1"/>
    <w:rsid w:val="009039F6"/>
    <w:rsid w:val="009043EE"/>
    <w:rsid w:val="0090464A"/>
    <w:rsid w:val="009048F6"/>
    <w:rsid w:val="00904D22"/>
    <w:rsid w:val="00905604"/>
    <w:rsid w:val="00905D3A"/>
    <w:rsid w:val="00905E16"/>
    <w:rsid w:val="00906595"/>
    <w:rsid w:val="009065E4"/>
    <w:rsid w:val="0090688A"/>
    <w:rsid w:val="009068DE"/>
    <w:rsid w:val="00906C59"/>
    <w:rsid w:val="00907E82"/>
    <w:rsid w:val="00907ED5"/>
    <w:rsid w:val="00910426"/>
    <w:rsid w:val="0091045C"/>
    <w:rsid w:val="009104A0"/>
    <w:rsid w:val="0091071D"/>
    <w:rsid w:val="0091072D"/>
    <w:rsid w:val="0091091C"/>
    <w:rsid w:val="00910B43"/>
    <w:rsid w:val="00910C8C"/>
    <w:rsid w:val="00910EF8"/>
    <w:rsid w:val="00910F70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9E"/>
    <w:rsid w:val="009138AB"/>
    <w:rsid w:val="00913997"/>
    <w:rsid w:val="00913B95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634"/>
    <w:rsid w:val="00920F75"/>
    <w:rsid w:val="009210B9"/>
    <w:rsid w:val="009212E9"/>
    <w:rsid w:val="009214A0"/>
    <w:rsid w:val="00921687"/>
    <w:rsid w:val="00921C34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166"/>
    <w:rsid w:val="009242F9"/>
    <w:rsid w:val="00924443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33F"/>
    <w:rsid w:val="00926646"/>
    <w:rsid w:val="009269F2"/>
    <w:rsid w:val="00926B90"/>
    <w:rsid w:val="00926F5D"/>
    <w:rsid w:val="009273B6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B26"/>
    <w:rsid w:val="00931E8A"/>
    <w:rsid w:val="00932079"/>
    <w:rsid w:val="00932709"/>
    <w:rsid w:val="00932F2F"/>
    <w:rsid w:val="00932F69"/>
    <w:rsid w:val="00933091"/>
    <w:rsid w:val="0093361D"/>
    <w:rsid w:val="00933CE1"/>
    <w:rsid w:val="009342D2"/>
    <w:rsid w:val="00934597"/>
    <w:rsid w:val="00934670"/>
    <w:rsid w:val="00935054"/>
    <w:rsid w:val="00935077"/>
    <w:rsid w:val="0093522B"/>
    <w:rsid w:val="009353FE"/>
    <w:rsid w:val="00935B70"/>
    <w:rsid w:val="00935B8E"/>
    <w:rsid w:val="00936248"/>
    <w:rsid w:val="00936575"/>
    <w:rsid w:val="00936D28"/>
    <w:rsid w:val="00936D3B"/>
    <w:rsid w:val="0093702B"/>
    <w:rsid w:val="009370F3"/>
    <w:rsid w:val="00937342"/>
    <w:rsid w:val="009377D4"/>
    <w:rsid w:val="009378A6"/>
    <w:rsid w:val="00937AB2"/>
    <w:rsid w:val="00937AE6"/>
    <w:rsid w:val="00937BF1"/>
    <w:rsid w:val="0094029D"/>
    <w:rsid w:val="0094070E"/>
    <w:rsid w:val="0094075D"/>
    <w:rsid w:val="00940B6C"/>
    <w:rsid w:val="00941038"/>
    <w:rsid w:val="00941123"/>
    <w:rsid w:val="00941149"/>
    <w:rsid w:val="00941405"/>
    <w:rsid w:val="009416E7"/>
    <w:rsid w:val="00941B99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CC8"/>
    <w:rsid w:val="00946D27"/>
    <w:rsid w:val="00946DD1"/>
    <w:rsid w:val="00946F38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24"/>
    <w:rsid w:val="0095279A"/>
    <w:rsid w:val="00952F7A"/>
    <w:rsid w:val="00953469"/>
    <w:rsid w:val="00953F84"/>
    <w:rsid w:val="009546AC"/>
    <w:rsid w:val="00954A23"/>
    <w:rsid w:val="00954B9B"/>
    <w:rsid w:val="00954BC8"/>
    <w:rsid w:val="00954FCF"/>
    <w:rsid w:val="00955891"/>
    <w:rsid w:val="00955C8D"/>
    <w:rsid w:val="00955EC5"/>
    <w:rsid w:val="00955EFC"/>
    <w:rsid w:val="00956373"/>
    <w:rsid w:val="009563AE"/>
    <w:rsid w:val="0095646E"/>
    <w:rsid w:val="0095652F"/>
    <w:rsid w:val="00956772"/>
    <w:rsid w:val="0095678D"/>
    <w:rsid w:val="00956B35"/>
    <w:rsid w:val="0095763B"/>
    <w:rsid w:val="009576E2"/>
    <w:rsid w:val="00957810"/>
    <w:rsid w:val="00957860"/>
    <w:rsid w:val="00957D04"/>
    <w:rsid w:val="00957F31"/>
    <w:rsid w:val="00957F95"/>
    <w:rsid w:val="00960042"/>
    <w:rsid w:val="00960052"/>
    <w:rsid w:val="0096019E"/>
    <w:rsid w:val="0096020D"/>
    <w:rsid w:val="00960596"/>
    <w:rsid w:val="00960793"/>
    <w:rsid w:val="00960865"/>
    <w:rsid w:val="00960D04"/>
    <w:rsid w:val="009618A2"/>
    <w:rsid w:val="009618E4"/>
    <w:rsid w:val="00961CB9"/>
    <w:rsid w:val="00962177"/>
    <w:rsid w:val="0096250D"/>
    <w:rsid w:val="0096261D"/>
    <w:rsid w:val="00962818"/>
    <w:rsid w:val="00962916"/>
    <w:rsid w:val="00962FB1"/>
    <w:rsid w:val="00963414"/>
    <w:rsid w:val="0096356A"/>
    <w:rsid w:val="009635B1"/>
    <w:rsid w:val="00963E4B"/>
    <w:rsid w:val="009640C7"/>
    <w:rsid w:val="00964387"/>
    <w:rsid w:val="0096488B"/>
    <w:rsid w:val="00964BDC"/>
    <w:rsid w:val="00964CA5"/>
    <w:rsid w:val="00964E0C"/>
    <w:rsid w:val="0096526A"/>
    <w:rsid w:val="009655DC"/>
    <w:rsid w:val="00965806"/>
    <w:rsid w:val="009658E6"/>
    <w:rsid w:val="00965BEA"/>
    <w:rsid w:val="00965CE5"/>
    <w:rsid w:val="00965D0D"/>
    <w:rsid w:val="00965D73"/>
    <w:rsid w:val="0096604C"/>
    <w:rsid w:val="009660F5"/>
    <w:rsid w:val="009661C1"/>
    <w:rsid w:val="009666AD"/>
    <w:rsid w:val="00966900"/>
    <w:rsid w:val="0096712D"/>
    <w:rsid w:val="0096742E"/>
    <w:rsid w:val="009674FB"/>
    <w:rsid w:val="009675F0"/>
    <w:rsid w:val="009700BD"/>
    <w:rsid w:val="00970216"/>
    <w:rsid w:val="009704BF"/>
    <w:rsid w:val="00970BBE"/>
    <w:rsid w:val="00970C00"/>
    <w:rsid w:val="009713E2"/>
    <w:rsid w:val="009714B8"/>
    <w:rsid w:val="00971804"/>
    <w:rsid w:val="0097229C"/>
    <w:rsid w:val="009728DC"/>
    <w:rsid w:val="00973263"/>
    <w:rsid w:val="0097331C"/>
    <w:rsid w:val="00973781"/>
    <w:rsid w:val="00973B6A"/>
    <w:rsid w:val="00973D79"/>
    <w:rsid w:val="00973F33"/>
    <w:rsid w:val="009740FA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5741"/>
    <w:rsid w:val="009766B8"/>
    <w:rsid w:val="009769C9"/>
    <w:rsid w:val="0097730D"/>
    <w:rsid w:val="00977413"/>
    <w:rsid w:val="00977459"/>
    <w:rsid w:val="00977782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3817"/>
    <w:rsid w:val="00983DC6"/>
    <w:rsid w:val="009841C9"/>
    <w:rsid w:val="00984440"/>
    <w:rsid w:val="00984616"/>
    <w:rsid w:val="00984765"/>
    <w:rsid w:val="00984D83"/>
    <w:rsid w:val="00985A63"/>
    <w:rsid w:val="00985B85"/>
    <w:rsid w:val="00985BA2"/>
    <w:rsid w:val="00985CB7"/>
    <w:rsid w:val="00985D99"/>
    <w:rsid w:val="00985EB6"/>
    <w:rsid w:val="009868E5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14A"/>
    <w:rsid w:val="009914FF"/>
    <w:rsid w:val="009915BA"/>
    <w:rsid w:val="00991B4C"/>
    <w:rsid w:val="00991B73"/>
    <w:rsid w:val="00991BE9"/>
    <w:rsid w:val="00991E02"/>
    <w:rsid w:val="00992176"/>
    <w:rsid w:val="009925B1"/>
    <w:rsid w:val="0099279C"/>
    <w:rsid w:val="00992984"/>
    <w:rsid w:val="00992C8D"/>
    <w:rsid w:val="00992F19"/>
    <w:rsid w:val="0099329A"/>
    <w:rsid w:val="009933BC"/>
    <w:rsid w:val="00993512"/>
    <w:rsid w:val="009945E2"/>
    <w:rsid w:val="00994C7F"/>
    <w:rsid w:val="00995899"/>
    <w:rsid w:val="00995B8D"/>
    <w:rsid w:val="00995FE2"/>
    <w:rsid w:val="00996A91"/>
    <w:rsid w:val="00997026"/>
    <w:rsid w:val="009973B9"/>
    <w:rsid w:val="009976FA"/>
    <w:rsid w:val="00997745"/>
    <w:rsid w:val="00997FDB"/>
    <w:rsid w:val="00997FF0"/>
    <w:rsid w:val="009A0737"/>
    <w:rsid w:val="009A08D2"/>
    <w:rsid w:val="009A0A8B"/>
    <w:rsid w:val="009A0DDA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251"/>
    <w:rsid w:val="009A23BE"/>
    <w:rsid w:val="009A27A7"/>
    <w:rsid w:val="009A3330"/>
    <w:rsid w:val="009A33F9"/>
    <w:rsid w:val="009A3763"/>
    <w:rsid w:val="009A3B6B"/>
    <w:rsid w:val="009A3C3C"/>
    <w:rsid w:val="009A3CA4"/>
    <w:rsid w:val="009A3CE4"/>
    <w:rsid w:val="009A439A"/>
    <w:rsid w:val="009A463F"/>
    <w:rsid w:val="009A46F2"/>
    <w:rsid w:val="009A4B60"/>
    <w:rsid w:val="009A53CE"/>
    <w:rsid w:val="009A55CA"/>
    <w:rsid w:val="009A5A7E"/>
    <w:rsid w:val="009A60FA"/>
    <w:rsid w:val="009A6237"/>
    <w:rsid w:val="009A6B67"/>
    <w:rsid w:val="009A75AF"/>
    <w:rsid w:val="009A775D"/>
    <w:rsid w:val="009A7768"/>
    <w:rsid w:val="009A7813"/>
    <w:rsid w:val="009A7CA1"/>
    <w:rsid w:val="009A7D99"/>
    <w:rsid w:val="009B087B"/>
    <w:rsid w:val="009B08BD"/>
    <w:rsid w:val="009B0DBC"/>
    <w:rsid w:val="009B0EB7"/>
    <w:rsid w:val="009B14F2"/>
    <w:rsid w:val="009B15EC"/>
    <w:rsid w:val="009B2373"/>
    <w:rsid w:val="009B24A2"/>
    <w:rsid w:val="009B29E7"/>
    <w:rsid w:val="009B2B65"/>
    <w:rsid w:val="009B2EE5"/>
    <w:rsid w:val="009B2F29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D44"/>
    <w:rsid w:val="009B6F71"/>
    <w:rsid w:val="009B731A"/>
    <w:rsid w:val="009B7C7E"/>
    <w:rsid w:val="009C014A"/>
    <w:rsid w:val="009C032A"/>
    <w:rsid w:val="009C0447"/>
    <w:rsid w:val="009C04D0"/>
    <w:rsid w:val="009C059B"/>
    <w:rsid w:val="009C0A14"/>
    <w:rsid w:val="009C0E02"/>
    <w:rsid w:val="009C1172"/>
    <w:rsid w:val="009C11B1"/>
    <w:rsid w:val="009C12CF"/>
    <w:rsid w:val="009C1820"/>
    <w:rsid w:val="009C183D"/>
    <w:rsid w:val="009C19B3"/>
    <w:rsid w:val="009C208B"/>
    <w:rsid w:val="009C2743"/>
    <w:rsid w:val="009C2DF3"/>
    <w:rsid w:val="009C3401"/>
    <w:rsid w:val="009C3418"/>
    <w:rsid w:val="009C3546"/>
    <w:rsid w:val="009C3608"/>
    <w:rsid w:val="009C36E3"/>
    <w:rsid w:val="009C3967"/>
    <w:rsid w:val="009C3CB8"/>
    <w:rsid w:val="009C3F05"/>
    <w:rsid w:val="009C41C4"/>
    <w:rsid w:val="009C4373"/>
    <w:rsid w:val="009C488D"/>
    <w:rsid w:val="009C4A23"/>
    <w:rsid w:val="009C4AFB"/>
    <w:rsid w:val="009C4CD5"/>
    <w:rsid w:val="009C4D34"/>
    <w:rsid w:val="009C57C7"/>
    <w:rsid w:val="009C586F"/>
    <w:rsid w:val="009C58F7"/>
    <w:rsid w:val="009C5F63"/>
    <w:rsid w:val="009C614D"/>
    <w:rsid w:val="009C6215"/>
    <w:rsid w:val="009C6468"/>
    <w:rsid w:val="009C6728"/>
    <w:rsid w:val="009C673A"/>
    <w:rsid w:val="009C68C1"/>
    <w:rsid w:val="009C6B02"/>
    <w:rsid w:val="009C6B9D"/>
    <w:rsid w:val="009C6FE1"/>
    <w:rsid w:val="009C70BA"/>
    <w:rsid w:val="009C71B9"/>
    <w:rsid w:val="009C721F"/>
    <w:rsid w:val="009C7A01"/>
    <w:rsid w:val="009C7E5B"/>
    <w:rsid w:val="009D02FF"/>
    <w:rsid w:val="009D0924"/>
    <w:rsid w:val="009D118B"/>
    <w:rsid w:val="009D12F0"/>
    <w:rsid w:val="009D1438"/>
    <w:rsid w:val="009D1518"/>
    <w:rsid w:val="009D17F6"/>
    <w:rsid w:val="009D19B0"/>
    <w:rsid w:val="009D1BE1"/>
    <w:rsid w:val="009D1DD0"/>
    <w:rsid w:val="009D2030"/>
    <w:rsid w:val="009D2281"/>
    <w:rsid w:val="009D23B0"/>
    <w:rsid w:val="009D27DC"/>
    <w:rsid w:val="009D28F6"/>
    <w:rsid w:val="009D2DE6"/>
    <w:rsid w:val="009D303B"/>
    <w:rsid w:val="009D316F"/>
    <w:rsid w:val="009D3225"/>
    <w:rsid w:val="009D390E"/>
    <w:rsid w:val="009D3B92"/>
    <w:rsid w:val="009D3D31"/>
    <w:rsid w:val="009D3DFE"/>
    <w:rsid w:val="009D485D"/>
    <w:rsid w:val="009D4A58"/>
    <w:rsid w:val="009D4A70"/>
    <w:rsid w:val="009D4EE8"/>
    <w:rsid w:val="009D4F96"/>
    <w:rsid w:val="009D5245"/>
    <w:rsid w:val="009D52AD"/>
    <w:rsid w:val="009D52DA"/>
    <w:rsid w:val="009D54D0"/>
    <w:rsid w:val="009D567F"/>
    <w:rsid w:val="009D5745"/>
    <w:rsid w:val="009D5C32"/>
    <w:rsid w:val="009D5E67"/>
    <w:rsid w:val="009D61E6"/>
    <w:rsid w:val="009D655C"/>
    <w:rsid w:val="009D67F8"/>
    <w:rsid w:val="009D69FD"/>
    <w:rsid w:val="009D6B88"/>
    <w:rsid w:val="009D6C12"/>
    <w:rsid w:val="009D6C79"/>
    <w:rsid w:val="009D6CFB"/>
    <w:rsid w:val="009D6D8E"/>
    <w:rsid w:val="009D7713"/>
    <w:rsid w:val="009D77FE"/>
    <w:rsid w:val="009D790F"/>
    <w:rsid w:val="009D79AB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27A6"/>
    <w:rsid w:val="009E303E"/>
    <w:rsid w:val="009E30B5"/>
    <w:rsid w:val="009E34F0"/>
    <w:rsid w:val="009E3517"/>
    <w:rsid w:val="009E3884"/>
    <w:rsid w:val="009E3992"/>
    <w:rsid w:val="009E3A17"/>
    <w:rsid w:val="009E3B08"/>
    <w:rsid w:val="009E430F"/>
    <w:rsid w:val="009E4421"/>
    <w:rsid w:val="009E458D"/>
    <w:rsid w:val="009E4C3A"/>
    <w:rsid w:val="009E5720"/>
    <w:rsid w:val="009E57E9"/>
    <w:rsid w:val="009E5AA8"/>
    <w:rsid w:val="009E5D5B"/>
    <w:rsid w:val="009E644D"/>
    <w:rsid w:val="009E66FE"/>
    <w:rsid w:val="009E69FD"/>
    <w:rsid w:val="009E6EC0"/>
    <w:rsid w:val="009E7611"/>
    <w:rsid w:val="009E7640"/>
    <w:rsid w:val="009E7864"/>
    <w:rsid w:val="009E7F25"/>
    <w:rsid w:val="009E7FF4"/>
    <w:rsid w:val="009F00E4"/>
    <w:rsid w:val="009F047C"/>
    <w:rsid w:val="009F0C25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C26"/>
    <w:rsid w:val="009F2D51"/>
    <w:rsid w:val="009F3359"/>
    <w:rsid w:val="009F39B3"/>
    <w:rsid w:val="009F3A28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5FA8"/>
    <w:rsid w:val="009F625E"/>
    <w:rsid w:val="009F630F"/>
    <w:rsid w:val="009F6C6C"/>
    <w:rsid w:val="009F6C7C"/>
    <w:rsid w:val="009F6DAD"/>
    <w:rsid w:val="009F73D2"/>
    <w:rsid w:val="009F7472"/>
    <w:rsid w:val="009F7C3D"/>
    <w:rsid w:val="00A00381"/>
    <w:rsid w:val="00A008E2"/>
    <w:rsid w:val="00A009D9"/>
    <w:rsid w:val="00A00BA3"/>
    <w:rsid w:val="00A00E0D"/>
    <w:rsid w:val="00A0101A"/>
    <w:rsid w:val="00A01C66"/>
    <w:rsid w:val="00A01EB3"/>
    <w:rsid w:val="00A020E3"/>
    <w:rsid w:val="00A020FE"/>
    <w:rsid w:val="00A02616"/>
    <w:rsid w:val="00A02746"/>
    <w:rsid w:val="00A03044"/>
    <w:rsid w:val="00A030D8"/>
    <w:rsid w:val="00A031C4"/>
    <w:rsid w:val="00A031DF"/>
    <w:rsid w:val="00A032B6"/>
    <w:rsid w:val="00A03936"/>
    <w:rsid w:val="00A03B57"/>
    <w:rsid w:val="00A03B92"/>
    <w:rsid w:val="00A03BDA"/>
    <w:rsid w:val="00A03FB2"/>
    <w:rsid w:val="00A04034"/>
    <w:rsid w:val="00A04DE1"/>
    <w:rsid w:val="00A05321"/>
    <w:rsid w:val="00A05690"/>
    <w:rsid w:val="00A05922"/>
    <w:rsid w:val="00A059A6"/>
    <w:rsid w:val="00A05A01"/>
    <w:rsid w:val="00A05CBF"/>
    <w:rsid w:val="00A05E69"/>
    <w:rsid w:val="00A05E9C"/>
    <w:rsid w:val="00A06192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1ABF"/>
    <w:rsid w:val="00A12470"/>
    <w:rsid w:val="00A12755"/>
    <w:rsid w:val="00A1280D"/>
    <w:rsid w:val="00A1287A"/>
    <w:rsid w:val="00A12C5D"/>
    <w:rsid w:val="00A12F9F"/>
    <w:rsid w:val="00A132D3"/>
    <w:rsid w:val="00A136DB"/>
    <w:rsid w:val="00A13A52"/>
    <w:rsid w:val="00A13F85"/>
    <w:rsid w:val="00A14039"/>
    <w:rsid w:val="00A14052"/>
    <w:rsid w:val="00A1408B"/>
    <w:rsid w:val="00A14174"/>
    <w:rsid w:val="00A149A8"/>
    <w:rsid w:val="00A14CD9"/>
    <w:rsid w:val="00A15047"/>
    <w:rsid w:val="00A151A4"/>
    <w:rsid w:val="00A15519"/>
    <w:rsid w:val="00A156BE"/>
    <w:rsid w:val="00A15C01"/>
    <w:rsid w:val="00A16D0A"/>
    <w:rsid w:val="00A17927"/>
    <w:rsid w:val="00A17BB1"/>
    <w:rsid w:val="00A17C6A"/>
    <w:rsid w:val="00A17DA9"/>
    <w:rsid w:val="00A17E36"/>
    <w:rsid w:val="00A200B8"/>
    <w:rsid w:val="00A203FD"/>
    <w:rsid w:val="00A20A2A"/>
    <w:rsid w:val="00A20A6A"/>
    <w:rsid w:val="00A20E05"/>
    <w:rsid w:val="00A215A5"/>
    <w:rsid w:val="00A22054"/>
    <w:rsid w:val="00A221FC"/>
    <w:rsid w:val="00A22590"/>
    <w:rsid w:val="00A22AE0"/>
    <w:rsid w:val="00A22B67"/>
    <w:rsid w:val="00A22EEA"/>
    <w:rsid w:val="00A23197"/>
    <w:rsid w:val="00A231D2"/>
    <w:rsid w:val="00A2352A"/>
    <w:rsid w:val="00A23C36"/>
    <w:rsid w:val="00A23D86"/>
    <w:rsid w:val="00A240E6"/>
    <w:rsid w:val="00A24936"/>
    <w:rsid w:val="00A249B7"/>
    <w:rsid w:val="00A24BC4"/>
    <w:rsid w:val="00A251E9"/>
    <w:rsid w:val="00A2524B"/>
    <w:rsid w:val="00A263D7"/>
    <w:rsid w:val="00A266EB"/>
    <w:rsid w:val="00A26A33"/>
    <w:rsid w:val="00A26C18"/>
    <w:rsid w:val="00A26FAD"/>
    <w:rsid w:val="00A273BE"/>
    <w:rsid w:val="00A274B4"/>
    <w:rsid w:val="00A278D6"/>
    <w:rsid w:val="00A27C68"/>
    <w:rsid w:val="00A30A42"/>
    <w:rsid w:val="00A30ACE"/>
    <w:rsid w:val="00A30B63"/>
    <w:rsid w:val="00A31081"/>
    <w:rsid w:val="00A311E9"/>
    <w:rsid w:val="00A311F4"/>
    <w:rsid w:val="00A3133A"/>
    <w:rsid w:val="00A316DD"/>
    <w:rsid w:val="00A31D87"/>
    <w:rsid w:val="00A32053"/>
    <w:rsid w:val="00A32CAF"/>
    <w:rsid w:val="00A32D22"/>
    <w:rsid w:val="00A33829"/>
    <w:rsid w:val="00A33C38"/>
    <w:rsid w:val="00A3427C"/>
    <w:rsid w:val="00A34CC6"/>
    <w:rsid w:val="00A34DF9"/>
    <w:rsid w:val="00A352BF"/>
    <w:rsid w:val="00A3578A"/>
    <w:rsid w:val="00A35A35"/>
    <w:rsid w:val="00A35F9D"/>
    <w:rsid w:val="00A363C4"/>
    <w:rsid w:val="00A364C9"/>
    <w:rsid w:val="00A36673"/>
    <w:rsid w:val="00A36C6C"/>
    <w:rsid w:val="00A36E88"/>
    <w:rsid w:val="00A3706A"/>
    <w:rsid w:val="00A3717B"/>
    <w:rsid w:val="00A374F1"/>
    <w:rsid w:val="00A376AB"/>
    <w:rsid w:val="00A378B4"/>
    <w:rsid w:val="00A4013D"/>
    <w:rsid w:val="00A40851"/>
    <w:rsid w:val="00A40C1B"/>
    <w:rsid w:val="00A40CB7"/>
    <w:rsid w:val="00A40FFE"/>
    <w:rsid w:val="00A410D4"/>
    <w:rsid w:val="00A4113E"/>
    <w:rsid w:val="00A414CA"/>
    <w:rsid w:val="00A41818"/>
    <w:rsid w:val="00A41E01"/>
    <w:rsid w:val="00A422CC"/>
    <w:rsid w:val="00A422E6"/>
    <w:rsid w:val="00A4283A"/>
    <w:rsid w:val="00A42B13"/>
    <w:rsid w:val="00A42FB1"/>
    <w:rsid w:val="00A4370A"/>
    <w:rsid w:val="00A43E8E"/>
    <w:rsid w:val="00A44345"/>
    <w:rsid w:val="00A44B10"/>
    <w:rsid w:val="00A44B35"/>
    <w:rsid w:val="00A44C0C"/>
    <w:rsid w:val="00A4504C"/>
    <w:rsid w:val="00A4509A"/>
    <w:rsid w:val="00A4517D"/>
    <w:rsid w:val="00A462C1"/>
    <w:rsid w:val="00A463B8"/>
    <w:rsid w:val="00A46506"/>
    <w:rsid w:val="00A4736E"/>
    <w:rsid w:val="00A47C0E"/>
    <w:rsid w:val="00A5024A"/>
    <w:rsid w:val="00A502B7"/>
    <w:rsid w:val="00A5032F"/>
    <w:rsid w:val="00A50BA6"/>
    <w:rsid w:val="00A514AD"/>
    <w:rsid w:val="00A51C44"/>
    <w:rsid w:val="00A51F95"/>
    <w:rsid w:val="00A523C0"/>
    <w:rsid w:val="00A52A5C"/>
    <w:rsid w:val="00A53606"/>
    <w:rsid w:val="00A5419C"/>
    <w:rsid w:val="00A544D6"/>
    <w:rsid w:val="00A54647"/>
    <w:rsid w:val="00A54817"/>
    <w:rsid w:val="00A54864"/>
    <w:rsid w:val="00A5495D"/>
    <w:rsid w:val="00A54EC9"/>
    <w:rsid w:val="00A54FCD"/>
    <w:rsid w:val="00A553BC"/>
    <w:rsid w:val="00A553EF"/>
    <w:rsid w:val="00A561FF"/>
    <w:rsid w:val="00A56344"/>
    <w:rsid w:val="00A56993"/>
    <w:rsid w:val="00A56AF6"/>
    <w:rsid w:val="00A56B12"/>
    <w:rsid w:val="00A56C8A"/>
    <w:rsid w:val="00A57BFB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1844"/>
    <w:rsid w:val="00A62272"/>
    <w:rsid w:val="00A622EB"/>
    <w:rsid w:val="00A62319"/>
    <w:rsid w:val="00A62429"/>
    <w:rsid w:val="00A62733"/>
    <w:rsid w:val="00A62AA9"/>
    <w:rsid w:val="00A62F16"/>
    <w:rsid w:val="00A62F3C"/>
    <w:rsid w:val="00A6349D"/>
    <w:rsid w:val="00A63684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1A"/>
    <w:rsid w:val="00A64D31"/>
    <w:rsid w:val="00A64E10"/>
    <w:rsid w:val="00A651DB"/>
    <w:rsid w:val="00A65562"/>
    <w:rsid w:val="00A655BF"/>
    <w:rsid w:val="00A659AD"/>
    <w:rsid w:val="00A659E6"/>
    <w:rsid w:val="00A65B92"/>
    <w:rsid w:val="00A661D8"/>
    <w:rsid w:val="00A66548"/>
    <w:rsid w:val="00A666D3"/>
    <w:rsid w:val="00A66C9C"/>
    <w:rsid w:val="00A66FAE"/>
    <w:rsid w:val="00A670F2"/>
    <w:rsid w:val="00A6719D"/>
    <w:rsid w:val="00A67C81"/>
    <w:rsid w:val="00A70063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2ED2"/>
    <w:rsid w:val="00A7317A"/>
    <w:rsid w:val="00A73270"/>
    <w:rsid w:val="00A73461"/>
    <w:rsid w:val="00A7370F"/>
    <w:rsid w:val="00A738F5"/>
    <w:rsid w:val="00A73FD3"/>
    <w:rsid w:val="00A744B0"/>
    <w:rsid w:val="00A745FD"/>
    <w:rsid w:val="00A747D2"/>
    <w:rsid w:val="00A749D1"/>
    <w:rsid w:val="00A750C2"/>
    <w:rsid w:val="00A75789"/>
    <w:rsid w:val="00A75AB2"/>
    <w:rsid w:val="00A75AE1"/>
    <w:rsid w:val="00A75BBE"/>
    <w:rsid w:val="00A76045"/>
    <w:rsid w:val="00A7660D"/>
    <w:rsid w:val="00A769D1"/>
    <w:rsid w:val="00A76A3E"/>
    <w:rsid w:val="00A76F73"/>
    <w:rsid w:val="00A77DED"/>
    <w:rsid w:val="00A77FB7"/>
    <w:rsid w:val="00A804BE"/>
    <w:rsid w:val="00A80520"/>
    <w:rsid w:val="00A808B0"/>
    <w:rsid w:val="00A80D0C"/>
    <w:rsid w:val="00A80DF2"/>
    <w:rsid w:val="00A81695"/>
    <w:rsid w:val="00A81704"/>
    <w:rsid w:val="00A82DC4"/>
    <w:rsid w:val="00A8302D"/>
    <w:rsid w:val="00A830F0"/>
    <w:rsid w:val="00A83533"/>
    <w:rsid w:val="00A836CC"/>
    <w:rsid w:val="00A83F7E"/>
    <w:rsid w:val="00A843CF"/>
    <w:rsid w:val="00A8496A"/>
    <w:rsid w:val="00A84E38"/>
    <w:rsid w:val="00A84E3E"/>
    <w:rsid w:val="00A852A8"/>
    <w:rsid w:val="00A85E21"/>
    <w:rsid w:val="00A8620E"/>
    <w:rsid w:val="00A8666E"/>
    <w:rsid w:val="00A868CF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87E7C"/>
    <w:rsid w:val="00A90041"/>
    <w:rsid w:val="00A902D7"/>
    <w:rsid w:val="00A90678"/>
    <w:rsid w:val="00A90893"/>
    <w:rsid w:val="00A90EA6"/>
    <w:rsid w:val="00A914F5"/>
    <w:rsid w:val="00A91500"/>
    <w:rsid w:val="00A91573"/>
    <w:rsid w:val="00A91C85"/>
    <w:rsid w:val="00A91CFB"/>
    <w:rsid w:val="00A91D69"/>
    <w:rsid w:val="00A91DF0"/>
    <w:rsid w:val="00A92753"/>
    <w:rsid w:val="00A929C6"/>
    <w:rsid w:val="00A92B60"/>
    <w:rsid w:val="00A9323F"/>
    <w:rsid w:val="00A9345C"/>
    <w:rsid w:val="00A936AF"/>
    <w:rsid w:val="00A937B8"/>
    <w:rsid w:val="00A93879"/>
    <w:rsid w:val="00A93975"/>
    <w:rsid w:val="00A94461"/>
    <w:rsid w:val="00A9468C"/>
    <w:rsid w:val="00A94BB1"/>
    <w:rsid w:val="00A94D92"/>
    <w:rsid w:val="00A955EF"/>
    <w:rsid w:val="00A957B6"/>
    <w:rsid w:val="00A95837"/>
    <w:rsid w:val="00A96B79"/>
    <w:rsid w:val="00A96FAA"/>
    <w:rsid w:val="00A97687"/>
    <w:rsid w:val="00A977FB"/>
    <w:rsid w:val="00A97B57"/>
    <w:rsid w:val="00A97CA3"/>
    <w:rsid w:val="00A97E21"/>
    <w:rsid w:val="00A97EAF"/>
    <w:rsid w:val="00A97FAA"/>
    <w:rsid w:val="00AA093C"/>
    <w:rsid w:val="00AA0CC8"/>
    <w:rsid w:val="00AA0E1E"/>
    <w:rsid w:val="00AA0FC7"/>
    <w:rsid w:val="00AA1052"/>
    <w:rsid w:val="00AA108C"/>
    <w:rsid w:val="00AA151F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A45"/>
    <w:rsid w:val="00AA3F56"/>
    <w:rsid w:val="00AA440D"/>
    <w:rsid w:val="00AA481D"/>
    <w:rsid w:val="00AA4879"/>
    <w:rsid w:val="00AA48A6"/>
    <w:rsid w:val="00AA5053"/>
    <w:rsid w:val="00AA543C"/>
    <w:rsid w:val="00AA5712"/>
    <w:rsid w:val="00AA5933"/>
    <w:rsid w:val="00AA5D66"/>
    <w:rsid w:val="00AA5E68"/>
    <w:rsid w:val="00AA606D"/>
    <w:rsid w:val="00AA614A"/>
    <w:rsid w:val="00AA63E5"/>
    <w:rsid w:val="00AA64C1"/>
    <w:rsid w:val="00AA68C6"/>
    <w:rsid w:val="00AA6F55"/>
    <w:rsid w:val="00AA6FF5"/>
    <w:rsid w:val="00AA768D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A70"/>
    <w:rsid w:val="00AB2BCB"/>
    <w:rsid w:val="00AB2C5D"/>
    <w:rsid w:val="00AB2F07"/>
    <w:rsid w:val="00AB32D6"/>
    <w:rsid w:val="00AB3E8E"/>
    <w:rsid w:val="00AB452B"/>
    <w:rsid w:val="00AB45F9"/>
    <w:rsid w:val="00AB50AE"/>
    <w:rsid w:val="00AB5252"/>
    <w:rsid w:val="00AB528D"/>
    <w:rsid w:val="00AB53FC"/>
    <w:rsid w:val="00AB5565"/>
    <w:rsid w:val="00AB558E"/>
    <w:rsid w:val="00AB587F"/>
    <w:rsid w:val="00AB5986"/>
    <w:rsid w:val="00AB5991"/>
    <w:rsid w:val="00AB59D1"/>
    <w:rsid w:val="00AB5A40"/>
    <w:rsid w:val="00AB5B86"/>
    <w:rsid w:val="00AB5CF0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B7FF0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A1B"/>
    <w:rsid w:val="00AC2E9C"/>
    <w:rsid w:val="00AC35C0"/>
    <w:rsid w:val="00AC3668"/>
    <w:rsid w:val="00AC3C23"/>
    <w:rsid w:val="00AC43B7"/>
    <w:rsid w:val="00AC4F02"/>
    <w:rsid w:val="00AC4FC5"/>
    <w:rsid w:val="00AC500B"/>
    <w:rsid w:val="00AC50AB"/>
    <w:rsid w:val="00AC56DC"/>
    <w:rsid w:val="00AC5871"/>
    <w:rsid w:val="00AC5B1B"/>
    <w:rsid w:val="00AC64EB"/>
    <w:rsid w:val="00AC6A34"/>
    <w:rsid w:val="00AC6DD6"/>
    <w:rsid w:val="00AC6F7D"/>
    <w:rsid w:val="00AC74AA"/>
    <w:rsid w:val="00AC7CD6"/>
    <w:rsid w:val="00AD029A"/>
    <w:rsid w:val="00AD04AC"/>
    <w:rsid w:val="00AD0975"/>
    <w:rsid w:val="00AD0B4D"/>
    <w:rsid w:val="00AD0E58"/>
    <w:rsid w:val="00AD1508"/>
    <w:rsid w:val="00AD17B9"/>
    <w:rsid w:val="00AD19A4"/>
    <w:rsid w:val="00AD1DBE"/>
    <w:rsid w:val="00AD23FF"/>
    <w:rsid w:val="00AD24C0"/>
    <w:rsid w:val="00AD24CB"/>
    <w:rsid w:val="00AD29C9"/>
    <w:rsid w:val="00AD2E95"/>
    <w:rsid w:val="00AD309B"/>
    <w:rsid w:val="00AD3150"/>
    <w:rsid w:val="00AD328F"/>
    <w:rsid w:val="00AD3345"/>
    <w:rsid w:val="00AD3448"/>
    <w:rsid w:val="00AD37A6"/>
    <w:rsid w:val="00AD37DF"/>
    <w:rsid w:val="00AD39F0"/>
    <w:rsid w:val="00AD3A15"/>
    <w:rsid w:val="00AD3BEF"/>
    <w:rsid w:val="00AD414B"/>
    <w:rsid w:val="00AD414C"/>
    <w:rsid w:val="00AD42A0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D7937"/>
    <w:rsid w:val="00AD7A14"/>
    <w:rsid w:val="00AE073A"/>
    <w:rsid w:val="00AE0792"/>
    <w:rsid w:val="00AE0828"/>
    <w:rsid w:val="00AE1110"/>
    <w:rsid w:val="00AE126E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7D"/>
    <w:rsid w:val="00AE3F5C"/>
    <w:rsid w:val="00AE3F8C"/>
    <w:rsid w:val="00AE403A"/>
    <w:rsid w:val="00AE4955"/>
    <w:rsid w:val="00AE4EBE"/>
    <w:rsid w:val="00AE542B"/>
    <w:rsid w:val="00AE55FB"/>
    <w:rsid w:val="00AE59DD"/>
    <w:rsid w:val="00AE5A30"/>
    <w:rsid w:val="00AE5E4F"/>
    <w:rsid w:val="00AE6383"/>
    <w:rsid w:val="00AE64FD"/>
    <w:rsid w:val="00AE662D"/>
    <w:rsid w:val="00AE6D3F"/>
    <w:rsid w:val="00AE7803"/>
    <w:rsid w:val="00AE7BA9"/>
    <w:rsid w:val="00AE7E41"/>
    <w:rsid w:val="00AF0046"/>
    <w:rsid w:val="00AF026A"/>
    <w:rsid w:val="00AF05C6"/>
    <w:rsid w:val="00AF096D"/>
    <w:rsid w:val="00AF0E8A"/>
    <w:rsid w:val="00AF0EDF"/>
    <w:rsid w:val="00AF0F85"/>
    <w:rsid w:val="00AF170F"/>
    <w:rsid w:val="00AF1806"/>
    <w:rsid w:val="00AF219E"/>
    <w:rsid w:val="00AF260A"/>
    <w:rsid w:val="00AF28BC"/>
    <w:rsid w:val="00AF29BA"/>
    <w:rsid w:val="00AF2A1A"/>
    <w:rsid w:val="00AF2AFB"/>
    <w:rsid w:val="00AF2D26"/>
    <w:rsid w:val="00AF2D64"/>
    <w:rsid w:val="00AF2E73"/>
    <w:rsid w:val="00AF3577"/>
    <w:rsid w:val="00AF4089"/>
    <w:rsid w:val="00AF42E6"/>
    <w:rsid w:val="00AF471E"/>
    <w:rsid w:val="00AF47AA"/>
    <w:rsid w:val="00AF4FE4"/>
    <w:rsid w:val="00AF52C0"/>
    <w:rsid w:val="00AF5A1D"/>
    <w:rsid w:val="00AF62A3"/>
    <w:rsid w:val="00AF677D"/>
    <w:rsid w:val="00AF690F"/>
    <w:rsid w:val="00AF69DA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A20"/>
    <w:rsid w:val="00B01E23"/>
    <w:rsid w:val="00B02246"/>
    <w:rsid w:val="00B022FE"/>
    <w:rsid w:val="00B02B64"/>
    <w:rsid w:val="00B03399"/>
    <w:rsid w:val="00B03653"/>
    <w:rsid w:val="00B038AE"/>
    <w:rsid w:val="00B038E8"/>
    <w:rsid w:val="00B03ADC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768"/>
    <w:rsid w:val="00B05D8C"/>
    <w:rsid w:val="00B05E5A"/>
    <w:rsid w:val="00B05F34"/>
    <w:rsid w:val="00B061F6"/>
    <w:rsid w:val="00B067B1"/>
    <w:rsid w:val="00B0697F"/>
    <w:rsid w:val="00B06FDD"/>
    <w:rsid w:val="00B07873"/>
    <w:rsid w:val="00B07C3F"/>
    <w:rsid w:val="00B07D05"/>
    <w:rsid w:val="00B07D91"/>
    <w:rsid w:val="00B07E24"/>
    <w:rsid w:val="00B07E4D"/>
    <w:rsid w:val="00B100C8"/>
    <w:rsid w:val="00B10143"/>
    <w:rsid w:val="00B10335"/>
    <w:rsid w:val="00B10480"/>
    <w:rsid w:val="00B109D5"/>
    <w:rsid w:val="00B10C44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8C5"/>
    <w:rsid w:val="00B139C2"/>
    <w:rsid w:val="00B13DB2"/>
    <w:rsid w:val="00B13DF6"/>
    <w:rsid w:val="00B13E09"/>
    <w:rsid w:val="00B13F24"/>
    <w:rsid w:val="00B13FBE"/>
    <w:rsid w:val="00B1406D"/>
    <w:rsid w:val="00B140D2"/>
    <w:rsid w:val="00B140F6"/>
    <w:rsid w:val="00B1436B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AEB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BD"/>
    <w:rsid w:val="00B222DB"/>
    <w:rsid w:val="00B224A4"/>
    <w:rsid w:val="00B22EAB"/>
    <w:rsid w:val="00B23434"/>
    <w:rsid w:val="00B23D64"/>
    <w:rsid w:val="00B23FE7"/>
    <w:rsid w:val="00B2403D"/>
    <w:rsid w:val="00B243BF"/>
    <w:rsid w:val="00B2556A"/>
    <w:rsid w:val="00B25766"/>
    <w:rsid w:val="00B25843"/>
    <w:rsid w:val="00B25D27"/>
    <w:rsid w:val="00B2606C"/>
    <w:rsid w:val="00B26115"/>
    <w:rsid w:val="00B26191"/>
    <w:rsid w:val="00B2625D"/>
    <w:rsid w:val="00B263B4"/>
    <w:rsid w:val="00B266CD"/>
    <w:rsid w:val="00B26A96"/>
    <w:rsid w:val="00B26CFB"/>
    <w:rsid w:val="00B27073"/>
    <w:rsid w:val="00B27189"/>
    <w:rsid w:val="00B2733B"/>
    <w:rsid w:val="00B27673"/>
    <w:rsid w:val="00B278D2"/>
    <w:rsid w:val="00B279CD"/>
    <w:rsid w:val="00B27B3A"/>
    <w:rsid w:val="00B27E2D"/>
    <w:rsid w:val="00B27F36"/>
    <w:rsid w:val="00B27F97"/>
    <w:rsid w:val="00B30015"/>
    <w:rsid w:val="00B30296"/>
    <w:rsid w:val="00B30915"/>
    <w:rsid w:val="00B3102D"/>
    <w:rsid w:val="00B31799"/>
    <w:rsid w:val="00B317F7"/>
    <w:rsid w:val="00B32105"/>
    <w:rsid w:val="00B322E8"/>
    <w:rsid w:val="00B32502"/>
    <w:rsid w:val="00B325B0"/>
    <w:rsid w:val="00B32DBC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07"/>
    <w:rsid w:val="00B3547E"/>
    <w:rsid w:val="00B35671"/>
    <w:rsid w:val="00B3585A"/>
    <w:rsid w:val="00B358D8"/>
    <w:rsid w:val="00B35B09"/>
    <w:rsid w:val="00B35F6B"/>
    <w:rsid w:val="00B36326"/>
    <w:rsid w:val="00B3636B"/>
    <w:rsid w:val="00B3637B"/>
    <w:rsid w:val="00B36559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34F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67D"/>
    <w:rsid w:val="00B436B1"/>
    <w:rsid w:val="00B43986"/>
    <w:rsid w:val="00B43A9D"/>
    <w:rsid w:val="00B43ED3"/>
    <w:rsid w:val="00B44032"/>
    <w:rsid w:val="00B44378"/>
    <w:rsid w:val="00B44595"/>
    <w:rsid w:val="00B447C5"/>
    <w:rsid w:val="00B449F5"/>
    <w:rsid w:val="00B44C38"/>
    <w:rsid w:val="00B44FED"/>
    <w:rsid w:val="00B45136"/>
    <w:rsid w:val="00B455BE"/>
    <w:rsid w:val="00B456FE"/>
    <w:rsid w:val="00B46025"/>
    <w:rsid w:val="00B461A2"/>
    <w:rsid w:val="00B46619"/>
    <w:rsid w:val="00B46CFD"/>
    <w:rsid w:val="00B479F7"/>
    <w:rsid w:val="00B501C1"/>
    <w:rsid w:val="00B50306"/>
    <w:rsid w:val="00B5076A"/>
    <w:rsid w:val="00B507F0"/>
    <w:rsid w:val="00B50BAE"/>
    <w:rsid w:val="00B50E9E"/>
    <w:rsid w:val="00B524BE"/>
    <w:rsid w:val="00B52584"/>
    <w:rsid w:val="00B52B90"/>
    <w:rsid w:val="00B52E17"/>
    <w:rsid w:val="00B52EF9"/>
    <w:rsid w:val="00B53885"/>
    <w:rsid w:val="00B53897"/>
    <w:rsid w:val="00B53A52"/>
    <w:rsid w:val="00B53C88"/>
    <w:rsid w:val="00B53D0D"/>
    <w:rsid w:val="00B53D28"/>
    <w:rsid w:val="00B54091"/>
    <w:rsid w:val="00B54DB3"/>
    <w:rsid w:val="00B54FDD"/>
    <w:rsid w:val="00B550D2"/>
    <w:rsid w:val="00B55444"/>
    <w:rsid w:val="00B559E8"/>
    <w:rsid w:val="00B55ADF"/>
    <w:rsid w:val="00B55B42"/>
    <w:rsid w:val="00B55C8A"/>
    <w:rsid w:val="00B55DBC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769"/>
    <w:rsid w:val="00B61D13"/>
    <w:rsid w:val="00B62184"/>
    <w:rsid w:val="00B6277D"/>
    <w:rsid w:val="00B62C36"/>
    <w:rsid w:val="00B62D82"/>
    <w:rsid w:val="00B632E8"/>
    <w:rsid w:val="00B63720"/>
    <w:rsid w:val="00B637C4"/>
    <w:rsid w:val="00B63D3C"/>
    <w:rsid w:val="00B63F6D"/>
    <w:rsid w:val="00B6436C"/>
    <w:rsid w:val="00B6437C"/>
    <w:rsid w:val="00B64418"/>
    <w:rsid w:val="00B64905"/>
    <w:rsid w:val="00B64F50"/>
    <w:rsid w:val="00B65295"/>
    <w:rsid w:val="00B65A26"/>
    <w:rsid w:val="00B65A45"/>
    <w:rsid w:val="00B65C20"/>
    <w:rsid w:val="00B65F74"/>
    <w:rsid w:val="00B66411"/>
    <w:rsid w:val="00B6693F"/>
    <w:rsid w:val="00B6736B"/>
    <w:rsid w:val="00B674B6"/>
    <w:rsid w:val="00B67507"/>
    <w:rsid w:val="00B67767"/>
    <w:rsid w:val="00B7094E"/>
    <w:rsid w:val="00B70A52"/>
    <w:rsid w:val="00B70C0C"/>
    <w:rsid w:val="00B70D40"/>
    <w:rsid w:val="00B71404"/>
    <w:rsid w:val="00B71580"/>
    <w:rsid w:val="00B71654"/>
    <w:rsid w:val="00B72700"/>
    <w:rsid w:val="00B72D1F"/>
    <w:rsid w:val="00B72D2D"/>
    <w:rsid w:val="00B72E17"/>
    <w:rsid w:val="00B732BB"/>
    <w:rsid w:val="00B734F6"/>
    <w:rsid w:val="00B735E9"/>
    <w:rsid w:val="00B73969"/>
    <w:rsid w:val="00B73A26"/>
    <w:rsid w:val="00B7424D"/>
    <w:rsid w:val="00B74728"/>
    <w:rsid w:val="00B7473C"/>
    <w:rsid w:val="00B74782"/>
    <w:rsid w:val="00B74951"/>
    <w:rsid w:val="00B749CD"/>
    <w:rsid w:val="00B75037"/>
    <w:rsid w:val="00B753E0"/>
    <w:rsid w:val="00B75841"/>
    <w:rsid w:val="00B75863"/>
    <w:rsid w:val="00B75B58"/>
    <w:rsid w:val="00B75C97"/>
    <w:rsid w:val="00B761EC"/>
    <w:rsid w:val="00B7643D"/>
    <w:rsid w:val="00B76804"/>
    <w:rsid w:val="00B768A9"/>
    <w:rsid w:val="00B768EA"/>
    <w:rsid w:val="00B76906"/>
    <w:rsid w:val="00B76A73"/>
    <w:rsid w:val="00B76B28"/>
    <w:rsid w:val="00B77752"/>
    <w:rsid w:val="00B77E7F"/>
    <w:rsid w:val="00B80A2D"/>
    <w:rsid w:val="00B81024"/>
    <w:rsid w:val="00B810C8"/>
    <w:rsid w:val="00B812CA"/>
    <w:rsid w:val="00B8170A"/>
    <w:rsid w:val="00B81762"/>
    <w:rsid w:val="00B8183E"/>
    <w:rsid w:val="00B81A50"/>
    <w:rsid w:val="00B81BA3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D2A"/>
    <w:rsid w:val="00B83EAE"/>
    <w:rsid w:val="00B842D0"/>
    <w:rsid w:val="00B8475E"/>
    <w:rsid w:val="00B84A1E"/>
    <w:rsid w:val="00B84BCA"/>
    <w:rsid w:val="00B84C46"/>
    <w:rsid w:val="00B84E8B"/>
    <w:rsid w:val="00B85969"/>
    <w:rsid w:val="00B859D9"/>
    <w:rsid w:val="00B85B57"/>
    <w:rsid w:val="00B86120"/>
    <w:rsid w:val="00B862CC"/>
    <w:rsid w:val="00B8657F"/>
    <w:rsid w:val="00B86605"/>
    <w:rsid w:val="00B86DD5"/>
    <w:rsid w:val="00B86DE5"/>
    <w:rsid w:val="00B86FC1"/>
    <w:rsid w:val="00B8757C"/>
    <w:rsid w:val="00B8771C"/>
    <w:rsid w:val="00B8773E"/>
    <w:rsid w:val="00B87D4B"/>
    <w:rsid w:val="00B87F6B"/>
    <w:rsid w:val="00B87FC7"/>
    <w:rsid w:val="00B906C2"/>
    <w:rsid w:val="00B90A50"/>
    <w:rsid w:val="00B90D66"/>
    <w:rsid w:val="00B90F05"/>
    <w:rsid w:val="00B9101F"/>
    <w:rsid w:val="00B910AD"/>
    <w:rsid w:val="00B910D2"/>
    <w:rsid w:val="00B9115B"/>
    <w:rsid w:val="00B9134B"/>
    <w:rsid w:val="00B915D5"/>
    <w:rsid w:val="00B91606"/>
    <w:rsid w:val="00B9164C"/>
    <w:rsid w:val="00B91D72"/>
    <w:rsid w:val="00B91DA4"/>
    <w:rsid w:val="00B9211E"/>
    <w:rsid w:val="00B9282E"/>
    <w:rsid w:val="00B92B31"/>
    <w:rsid w:val="00B92D42"/>
    <w:rsid w:val="00B934C8"/>
    <w:rsid w:val="00B93740"/>
    <w:rsid w:val="00B9375B"/>
    <w:rsid w:val="00B937CA"/>
    <w:rsid w:val="00B9385C"/>
    <w:rsid w:val="00B939E3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1E7"/>
    <w:rsid w:val="00B9639E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D8B"/>
    <w:rsid w:val="00BA0FD4"/>
    <w:rsid w:val="00BA11B9"/>
    <w:rsid w:val="00BA1699"/>
    <w:rsid w:val="00BA1731"/>
    <w:rsid w:val="00BA17AC"/>
    <w:rsid w:val="00BA17FE"/>
    <w:rsid w:val="00BA1815"/>
    <w:rsid w:val="00BA1859"/>
    <w:rsid w:val="00BA1A59"/>
    <w:rsid w:val="00BA1A79"/>
    <w:rsid w:val="00BA1D7D"/>
    <w:rsid w:val="00BA1D8D"/>
    <w:rsid w:val="00BA206F"/>
    <w:rsid w:val="00BA22A4"/>
    <w:rsid w:val="00BA22EA"/>
    <w:rsid w:val="00BA23C2"/>
    <w:rsid w:val="00BA252C"/>
    <w:rsid w:val="00BA28DF"/>
    <w:rsid w:val="00BA2A20"/>
    <w:rsid w:val="00BA2A53"/>
    <w:rsid w:val="00BA2B84"/>
    <w:rsid w:val="00BA3CC2"/>
    <w:rsid w:val="00BA4138"/>
    <w:rsid w:val="00BA4234"/>
    <w:rsid w:val="00BA4981"/>
    <w:rsid w:val="00BA4AFF"/>
    <w:rsid w:val="00BA4D89"/>
    <w:rsid w:val="00BA586E"/>
    <w:rsid w:val="00BA5BB5"/>
    <w:rsid w:val="00BA5C1A"/>
    <w:rsid w:val="00BA60D6"/>
    <w:rsid w:val="00BA64F8"/>
    <w:rsid w:val="00BA6658"/>
    <w:rsid w:val="00BA6FED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39F"/>
    <w:rsid w:val="00BB1420"/>
    <w:rsid w:val="00BB1931"/>
    <w:rsid w:val="00BB19DF"/>
    <w:rsid w:val="00BB1B33"/>
    <w:rsid w:val="00BB1CB4"/>
    <w:rsid w:val="00BB249E"/>
    <w:rsid w:val="00BB2826"/>
    <w:rsid w:val="00BB2A51"/>
    <w:rsid w:val="00BB2B58"/>
    <w:rsid w:val="00BB2DAB"/>
    <w:rsid w:val="00BB4044"/>
    <w:rsid w:val="00BB42F0"/>
    <w:rsid w:val="00BB454C"/>
    <w:rsid w:val="00BB4C9E"/>
    <w:rsid w:val="00BB4E23"/>
    <w:rsid w:val="00BB51F2"/>
    <w:rsid w:val="00BB5254"/>
    <w:rsid w:val="00BB53A1"/>
    <w:rsid w:val="00BB5841"/>
    <w:rsid w:val="00BB5EC5"/>
    <w:rsid w:val="00BB5FF9"/>
    <w:rsid w:val="00BB6336"/>
    <w:rsid w:val="00BB6BB6"/>
    <w:rsid w:val="00BB764B"/>
    <w:rsid w:val="00BB76F0"/>
    <w:rsid w:val="00BB79D4"/>
    <w:rsid w:val="00BB7A31"/>
    <w:rsid w:val="00BB7A47"/>
    <w:rsid w:val="00BB7B2A"/>
    <w:rsid w:val="00BB7BD9"/>
    <w:rsid w:val="00BB7DE8"/>
    <w:rsid w:val="00BC0434"/>
    <w:rsid w:val="00BC059A"/>
    <w:rsid w:val="00BC0851"/>
    <w:rsid w:val="00BC0AA7"/>
    <w:rsid w:val="00BC0D37"/>
    <w:rsid w:val="00BC0D81"/>
    <w:rsid w:val="00BC13D7"/>
    <w:rsid w:val="00BC1655"/>
    <w:rsid w:val="00BC18E0"/>
    <w:rsid w:val="00BC1AB0"/>
    <w:rsid w:val="00BC1EF3"/>
    <w:rsid w:val="00BC201E"/>
    <w:rsid w:val="00BC2058"/>
    <w:rsid w:val="00BC21BC"/>
    <w:rsid w:val="00BC228D"/>
    <w:rsid w:val="00BC2319"/>
    <w:rsid w:val="00BC238B"/>
    <w:rsid w:val="00BC2603"/>
    <w:rsid w:val="00BC2C5A"/>
    <w:rsid w:val="00BC34DE"/>
    <w:rsid w:val="00BC3711"/>
    <w:rsid w:val="00BC37D9"/>
    <w:rsid w:val="00BC3921"/>
    <w:rsid w:val="00BC398D"/>
    <w:rsid w:val="00BC3FB9"/>
    <w:rsid w:val="00BC40B6"/>
    <w:rsid w:val="00BC40C0"/>
    <w:rsid w:val="00BC40D4"/>
    <w:rsid w:val="00BC4169"/>
    <w:rsid w:val="00BC43C2"/>
    <w:rsid w:val="00BC43DE"/>
    <w:rsid w:val="00BC446A"/>
    <w:rsid w:val="00BC44B6"/>
    <w:rsid w:val="00BC4564"/>
    <w:rsid w:val="00BC46F1"/>
    <w:rsid w:val="00BC4898"/>
    <w:rsid w:val="00BC4BCE"/>
    <w:rsid w:val="00BC5489"/>
    <w:rsid w:val="00BC54A5"/>
    <w:rsid w:val="00BC5D39"/>
    <w:rsid w:val="00BC64B8"/>
    <w:rsid w:val="00BC6686"/>
    <w:rsid w:val="00BC66C4"/>
    <w:rsid w:val="00BC6DCB"/>
    <w:rsid w:val="00BC7055"/>
    <w:rsid w:val="00BC75CB"/>
    <w:rsid w:val="00BC79D1"/>
    <w:rsid w:val="00BC7D94"/>
    <w:rsid w:val="00BD062A"/>
    <w:rsid w:val="00BD081D"/>
    <w:rsid w:val="00BD0833"/>
    <w:rsid w:val="00BD08CF"/>
    <w:rsid w:val="00BD0E03"/>
    <w:rsid w:val="00BD0E51"/>
    <w:rsid w:val="00BD108F"/>
    <w:rsid w:val="00BD19B2"/>
    <w:rsid w:val="00BD19D3"/>
    <w:rsid w:val="00BD2800"/>
    <w:rsid w:val="00BD28DE"/>
    <w:rsid w:val="00BD2E23"/>
    <w:rsid w:val="00BD3459"/>
    <w:rsid w:val="00BD3786"/>
    <w:rsid w:val="00BD3E2E"/>
    <w:rsid w:val="00BD4067"/>
    <w:rsid w:val="00BD411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B49"/>
    <w:rsid w:val="00BD6EED"/>
    <w:rsid w:val="00BD7221"/>
    <w:rsid w:val="00BD7A39"/>
    <w:rsid w:val="00BD7AE2"/>
    <w:rsid w:val="00BD7DCA"/>
    <w:rsid w:val="00BE013F"/>
    <w:rsid w:val="00BE0179"/>
    <w:rsid w:val="00BE019C"/>
    <w:rsid w:val="00BE023B"/>
    <w:rsid w:val="00BE042B"/>
    <w:rsid w:val="00BE0617"/>
    <w:rsid w:val="00BE0694"/>
    <w:rsid w:val="00BE0BD3"/>
    <w:rsid w:val="00BE1209"/>
    <w:rsid w:val="00BE1250"/>
    <w:rsid w:val="00BE130C"/>
    <w:rsid w:val="00BE15FF"/>
    <w:rsid w:val="00BE1853"/>
    <w:rsid w:val="00BE1C99"/>
    <w:rsid w:val="00BE24FA"/>
    <w:rsid w:val="00BE28F5"/>
    <w:rsid w:val="00BE2932"/>
    <w:rsid w:val="00BE2B8C"/>
    <w:rsid w:val="00BE2E89"/>
    <w:rsid w:val="00BE2EA7"/>
    <w:rsid w:val="00BE3732"/>
    <w:rsid w:val="00BE37F6"/>
    <w:rsid w:val="00BE3D56"/>
    <w:rsid w:val="00BE3F77"/>
    <w:rsid w:val="00BE461B"/>
    <w:rsid w:val="00BE4A52"/>
    <w:rsid w:val="00BE4B0B"/>
    <w:rsid w:val="00BE51DF"/>
    <w:rsid w:val="00BE5255"/>
    <w:rsid w:val="00BE542F"/>
    <w:rsid w:val="00BE57C0"/>
    <w:rsid w:val="00BE5971"/>
    <w:rsid w:val="00BE5B75"/>
    <w:rsid w:val="00BE5B86"/>
    <w:rsid w:val="00BE6227"/>
    <w:rsid w:val="00BE6316"/>
    <w:rsid w:val="00BE6B9E"/>
    <w:rsid w:val="00BE6E72"/>
    <w:rsid w:val="00BE6E90"/>
    <w:rsid w:val="00BE70DD"/>
    <w:rsid w:val="00BE73A9"/>
    <w:rsid w:val="00BF02FA"/>
    <w:rsid w:val="00BF03F5"/>
    <w:rsid w:val="00BF0542"/>
    <w:rsid w:val="00BF0627"/>
    <w:rsid w:val="00BF0652"/>
    <w:rsid w:val="00BF070A"/>
    <w:rsid w:val="00BF07E3"/>
    <w:rsid w:val="00BF092B"/>
    <w:rsid w:val="00BF0A63"/>
    <w:rsid w:val="00BF1061"/>
    <w:rsid w:val="00BF1280"/>
    <w:rsid w:val="00BF1414"/>
    <w:rsid w:val="00BF15CA"/>
    <w:rsid w:val="00BF181B"/>
    <w:rsid w:val="00BF1907"/>
    <w:rsid w:val="00BF1C8C"/>
    <w:rsid w:val="00BF1F0E"/>
    <w:rsid w:val="00BF1F29"/>
    <w:rsid w:val="00BF247A"/>
    <w:rsid w:val="00BF25E1"/>
    <w:rsid w:val="00BF2865"/>
    <w:rsid w:val="00BF2FF0"/>
    <w:rsid w:val="00BF36FC"/>
    <w:rsid w:val="00BF3736"/>
    <w:rsid w:val="00BF3AC9"/>
    <w:rsid w:val="00BF4407"/>
    <w:rsid w:val="00BF4EBC"/>
    <w:rsid w:val="00BF519C"/>
    <w:rsid w:val="00BF53DF"/>
    <w:rsid w:val="00BF5682"/>
    <w:rsid w:val="00BF56CB"/>
    <w:rsid w:val="00BF59C1"/>
    <w:rsid w:val="00BF5F9E"/>
    <w:rsid w:val="00BF6094"/>
    <w:rsid w:val="00BF610F"/>
    <w:rsid w:val="00BF625D"/>
    <w:rsid w:val="00BF6303"/>
    <w:rsid w:val="00BF6904"/>
    <w:rsid w:val="00BF6C18"/>
    <w:rsid w:val="00BF6FFB"/>
    <w:rsid w:val="00BF7983"/>
    <w:rsid w:val="00BF7AD4"/>
    <w:rsid w:val="00BF7C6D"/>
    <w:rsid w:val="00C003E4"/>
    <w:rsid w:val="00C00603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6E"/>
    <w:rsid w:val="00C048A0"/>
    <w:rsid w:val="00C04D0B"/>
    <w:rsid w:val="00C04D0F"/>
    <w:rsid w:val="00C04FD9"/>
    <w:rsid w:val="00C05135"/>
    <w:rsid w:val="00C05549"/>
    <w:rsid w:val="00C05667"/>
    <w:rsid w:val="00C05758"/>
    <w:rsid w:val="00C05A9B"/>
    <w:rsid w:val="00C05B37"/>
    <w:rsid w:val="00C05D2C"/>
    <w:rsid w:val="00C06516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C84"/>
    <w:rsid w:val="00C07FD6"/>
    <w:rsid w:val="00C108E0"/>
    <w:rsid w:val="00C111A3"/>
    <w:rsid w:val="00C11388"/>
    <w:rsid w:val="00C119E8"/>
    <w:rsid w:val="00C11D0A"/>
    <w:rsid w:val="00C121A3"/>
    <w:rsid w:val="00C123C3"/>
    <w:rsid w:val="00C129BB"/>
    <w:rsid w:val="00C12AED"/>
    <w:rsid w:val="00C12C66"/>
    <w:rsid w:val="00C131FA"/>
    <w:rsid w:val="00C1333C"/>
    <w:rsid w:val="00C13662"/>
    <w:rsid w:val="00C13909"/>
    <w:rsid w:val="00C13926"/>
    <w:rsid w:val="00C14247"/>
    <w:rsid w:val="00C143EA"/>
    <w:rsid w:val="00C14553"/>
    <w:rsid w:val="00C145B9"/>
    <w:rsid w:val="00C14FA1"/>
    <w:rsid w:val="00C15111"/>
    <w:rsid w:val="00C15366"/>
    <w:rsid w:val="00C154FB"/>
    <w:rsid w:val="00C15522"/>
    <w:rsid w:val="00C1557F"/>
    <w:rsid w:val="00C156E8"/>
    <w:rsid w:val="00C1576D"/>
    <w:rsid w:val="00C15D4B"/>
    <w:rsid w:val="00C16154"/>
    <w:rsid w:val="00C16243"/>
    <w:rsid w:val="00C168AD"/>
    <w:rsid w:val="00C16C31"/>
    <w:rsid w:val="00C16EC8"/>
    <w:rsid w:val="00C16F2C"/>
    <w:rsid w:val="00C1715C"/>
    <w:rsid w:val="00C1747A"/>
    <w:rsid w:val="00C17533"/>
    <w:rsid w:val="00C17AAB"/>
    <w:rsid w:val="00C20271"/>
    <w:rsid w:val="00C20A58"/>
    <w:rsid w:val="00C20A59"/>
    <w:rsid w:val="00C20ACB"/>
    <w:rsid w:val="00C20F1E"/>
    <w:rsid w:val="00C213AA"/>
    <w:rsid w:val="00C21935"/>
    <w:rsid w:val="00C2194B"/>
    <w:rsid w:val="00C21CA3"/>
    <w:rsid w:val="00C21E72"/>
    <w:rsid w:val="00C220AA"/>
    <w:rsid w:val="00C221D4"/>
    <w:rsid w:val="00C2238D"/>
    <w:rsid w:val="00C2251C"/>
    <w:rsid w:val="00C22542"/>
    <w:rsid w:val="00C2277D"/>
    <w:rsid w:val="00C22DA5"/>
    <w:rsid w:val="00C22E9D"/>
    <w:rsid w:val="00C233F2"/>
    <w:rsid w:val="00C239DB"/>
    <w:rsid w:val="00C23FAF"/>
    <w:rsid w:val="00C241AE"/>
    <w:rsid w:val="00C24FF0"/>
    <w:rsid w:val="00C253B0"/>
    <w:rsid w:val="00C256C6"/>
    <w:rsid w:val="00C259ED"/>
    <w:rsid w:val="00C25B08"/>
    <w:rsid w:val="00C25B59"/>
    <w:rsid w:val="00C25CF4"/>
    <w:rsid w:val="00C25DB1"/>
    <w:rsid w:val="00C25F58"/>
    <w:rsid w:val="00C2602B"/>
    <w:rsid w:val="00C26979"/>
    <w:rsid w:val="00C26A77"/>
    <w:rsid w:val="00C270C9"/>
    <w:rsid w:val="00C273CC"/>
    <w:rsid w:val="00C274D5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49C"/>
    <w:rsid w:val="00C317FB"/>
    <w:rsid w:val="00C31CE3"/>
    <w:rsid w:val="00C31DA9"/>
    <w:rsid w:val="00C32804"/>
    <w:rsid w:val="00C32D50"/>
    <w:rsid w:val="00C33222"/>
    <w:rsid w:val="00C3346F"/>
    <w:rsid w:val="00C3387E"/>
    <w:rsid w:val="00C3413E"/>
    <w:rsid w:val="00C341C4"/>
    <w:rsid w:val="00C34677"/>
    <w:rsid w:val="00C3480F"/>
    <w:rsid w:val="00C348E5"/>
    <w:rsid w:val="00C352A9"/>
    <w:rsid w:val="00C35BAD"/>
    <w:rsid w:val="00C35E63"/>
    <w:rsid w:val="00C35EFF"/>
    <w:rsid w:val="00C36878"/>
    <w:rsid w:val="00C36897"/>
    <w:rsid w:val="00C36C87"/>
    <w:rsid w:val="00C36F2A"/>
    <w:rsid w:val="00C36F70"/>
    <w:rsid w:val="00C36FF9"/>
    <w:rsid w:val="00C374C4"/>
    <w:rsid w:val="00C377CE"/>
    <w:rsid w:val="00C37B5A"/>
    <w:rsid w:val="00C37F4A"/>
    <w:rsid w:val="00C401C7"/>
    <w:rsid w:val="00C401DD"/>
    <w:rsid w:val="00C401EC"/>
    <w:rsid w:val="00C407C7"/>
    <w:rsid w:val="00C40D75"/>
    <w:rsid w:val="00C40E6C"/>
    <w:rsid w:val="00C41403"/>
    <w:rsid w:val="00C41D2A"/>
    <w:rsid w:val="00C41DF1"/>
    <w:rsid w:val="00C420F4"/>
    <w:rsid w:val="00C42266"/>
    <w:rsid w:val="00C4279B"/>
    <w:rsid w:val="00C42804"/>
    <w:rsid w:val="00C42965"/>
    <w:rsid w:val="00C42A40"/>
    <w:rsid w:val="00C42A7D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4ED"/>
    <w:rsid w:val="00C4679E"/>
    <w:rsid w:val="00C46A05"/>
    <w:rsid w:val="00C46D42"/>
    <w:rsid w:val="00C4708F"/>
    <w:rsid w:val="00C4713E"/>
    <w:rsid w:val="00C472D5"/>
    <w:rsid w:val="00C47313"/>
    <w:rsid w:val="00C47388"/>
    <w:rsid w:val="00C479CA"/>
    <w:rsid w:val="00C50087"/>
    <w:rsid w:val="00C50237"/>
    <w:rsid w:val="00C502F9"/>
    <w:rsid w:val="00C50321"/>
    <w:rsid w:val="00C50429"/>
    <w:rsid w:val="00C50874"/>
    <w:rsid w:val="00C50BB3"/>
    <w:rsid w:val="00C51290"/>
    <w:rsid w:val="00C51362"/>
    <w:rsid w:val="00C5136E"/>
    <w:rsid w:val="00C513A9"/>
    <w:rsid w:val="00C51453"/>
    <w:rsid w:val="00C5159F"/>
    <w:rsid w:val="00C515E0"/>
    <w:rsid w:val="00C5164D"/>
    <w:rsid w:val="00C51A61"/>
    <w:rsid w:val="00C5203D"/>
    <w:rsid w:val="00C522C7"/>
    <w:rsid w:val="00C5239A"/>
    <w:rsid w:val="00C52475"/>
    <w:rsid w:val="00C5288A"/>
    <w:rsid w:val="00C52AAF"/>
    <w:rsid w:val="00C52E82"/>
    <w:rsid w:val="00C533DC"/>
    <w:rsid w:val="00C5348E"/>
    <w:rsid w:val="00C53E25"/>
    <w:rsid w:val="00C540AC"/>
    <w:rsid w:val="00C5427F"/>
    <w:rsid w:val="00C54480"/>
    <w:rsid w:val="00C547A4"/>
    <w:rsid w:val="00C5498D"/>
    <w:rsid w:val="00C549B1"/>
    <w:rsid w:val="00C54BC6"/>
    <w:rsid w:val="00C55125"/>
    <w:rsid w:val="00C5514C"/>
    <w:rsid w:val="00C5535A"/>
    <w:rsid w:val="00C5546E"/>
    <w:rsid w:val="00C55A11"/>
    <w:rsid w:val="00C55B28"/>
    <w:rsid w:val="00C55E23"/>
    <w:rsid w:val="00C560BC"/>
    <w:rsid w:val="00C5649D"/>
    <w:rsid w:val="00C567A3"/>
    <w:rsid w:val="00C56CCB"/>
    <w:rsid w:val="00C57021"/>
    <w:rsid w:val="00C570A5"/>
    <w:rsid w:val="00C57311"/>
    <w:rsid w:val="00C57519"/>
    <w:rsid w:val="00C5754A"/>
    <w:rsid w:val="00C576B3"/>
    <w:rsid w:val="00C57A1A"/>
    <w:rsid w:val="00C57AC1"/>
    <w:rsid w:val="00C57D65"/>
    <w:rsid w:val="00C57E31"/>
    <w:rsid w:val="00C600E7"/>
    <w:rsid w:val="00C60D70"/>
    <w:rsid w:val="00C60F3D"/>
    <w:rsid w:val="00C610E4"/>
    <w:rsid w:val="00C613BA"/>
    <w:rsid w:val="00C61A81"/>
    <w:rsid w:val="00C61B95"/>
    <w:rsid w:val="00C6216C"/>
    <w:rsid w:val="00C62D07"/>
    <w:rsid w:val="00C62D76"/>
    <w:rsid w:val="00C63183"/>
    <w:rsid w:val="00C63761"/>
    <w:rsid w:val="00C64018"/>
    <w:rsid w:val="00C64319"/>
    <w:rsid w:val="00C64529"/>
    <w:rsid w:val="00C645DE"/>
    <w:rsid w:val="00C64B52"/>
    <w:rsid w:val="00C64D14"/>
    <w:rsid w:val="00C654CA"/>
    <w:rsid w:val="00C65ED1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325"/>
    <w:rsid w:val="00C703BB"/>
    <w:rsid w:val="00C70645"/>
    <w:rsid w:val="00C7069D"/>
    <w:rsid w:val="00C70CA6"/>
    <w:rsid w:val="00C70D0D"/>
    <w:rsid w:val="00C70E25"/>
    <w:rsid w:val="00C70FF9"/>
    <w:rsid w:val="00C713B8"/>
    <w:rsid w:val="00C7196B"/>
    <w:rsid w:val="00C71AA9"/>
    <w:rsid w:val="00C7217B"/>
    <w:rsid w:val="00C7223A"/>
    <w:rsid w:val="00C7249D"/>
    <w:rsid w:val="00C7273A"/>
    <w:rsid w:val="00C729FC"/>
    <w:rsid w:val="00C72AA3"/>
    <w:rsid w:val="00C72AAE"/>
    <w:rsid w:val="00C72D4F"/>
    <w:rsid w:val="00C73000"/>
    <w:rsid w:val="00C731A0"/>
    <w:rsid w:val="00C73A16"/>
    <w:rsid w:val="00C73A5E"/>
    <w:rsid w:val="00C73EB4"/>
    <w:rsid w:val="00C740A2"/>
    <w:rsid w:val="00C740AC"/>
    <w:rsid w:val="00C7416B"/>
    <w:rsid w:val="00C74212"/>
    <w:rsid w:val="00C74DC9"/>
    <w:rsid w:val="00C74DF1"/>
    <w:rsid w:val="00C75247"/>
    <w:rsid w:val="00C756A8"/>
    <w:rsid w:val="00C75C5D"/>
    <w:rsid w:val="00C75ED7"/>
    <w:rsid w:val="00C761DB"/>
    <w:rsid w:val="00C76292"/>
    <w:rsid w:val="00C762B0"/>
    <w:rsid w:val="00C76450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CBB"/>
    <w:rsid w:val="00C77F5E"/>
    <w:rsid w:val="00C77F84"/>
    <w:rsid w:val="00C80171"/>
    <w:rsid w:val="00C80538"/>
    <w:rsid w:val="00C80902"/>
    <w:rsid w:val="00C80BCB"/>
    <w:rsid w:val="00C80D6F"/>
    <w:rsid w:val="00C81143"/>
    <w:rsid w:val="00C81531"/>
    <w:rsid w:val="00C8182B"/>
    <w:rsid w:val="00C82630"/>
    <w:rsid w:val="00C82763"/>
    <w:rsid w:val="00C82EA8"/>
    <w:rsid w:val="00C8376A"/>
    <w:rsid w:val="00C837D9"/>
    <w:rsid w:val="00C83C4F"/>
    <w:rsid w:val="00C83CDA"/>
    <w:rsid w:val="00C83F83"/>
    <w:rsid w:val="00C84A8C"/>
    <w:rsid w:val="00C84B00"/>
    <w:rsid w:val="00C84B42"/>
    <w:rsid w:val="00C84C34"/>
    <w:rsid w:val="00C84D29"/>
    <w:rsid w:val="00C85344"/>
    <w:rsid w:val="00C85445"/>
    <w:rsid w:val="00C85878"/>
    <w:rsid w:val="00C858F7"/>
    <w:rsid w:val="00C85BCB"/>
    <w:rsid w:val="00C85D49"/>
    <w:rsid w:val="00C863F0"/>
    <w:rsid w:val="00C868A2"/>
    <w:rsid w:val="00C86BE4"/>
    <w:rsid w:val="00C86CCC"/>
    <w:rsid w:val="00C86D0A"/>
    <w:rsid w:val="00C870EF"/>
    <w:rsid w:val="00C871A9"/>
    <w:rsid w:val="00C873FD"/>
    <w:rsid w:val="00C87663"/>
    <w:rsid w:val="00C879E6"/>
    <w:rsid w:val="00C90516"/>
    <w:rsid w:val="00C90589"/>
    <w:rsid w:val="00C90C4A"/>
    <w:rsid w:val="00C9112C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5DC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720"/>
    <w:rsid w:val="00C96A08"/>
    <w:rsid w:val="00C96A60"/>
    <w:rsid w:val="00C970D8"/>
    <w:rsid w:val="00C970DF"/>
    <w:rsid w:val="00C9772D"/>
    <w:rsid w:val="00C97B3F"/>
    <w:rsid w:val="00C97CBB"/>
    <w:rsid w:val="00C97CC5"/>
    <w:rsid w:val="00C97E6E"/>
    <w:rsid w:val="00C97F6E"/>
    <w:rsid w:val="00CA023A"/>
    <w:rsid w:val="00CA0420"/>
    <w:rsid w:val="00CA0783"/>
    <w:rsid w:val="00CA0791"/>
    <w:rsid w:val="00CA2084"/>
    <w:rsid w:val="00CA22FD"/>
    <w:rsid w:val="00CA2827"/>
    <w:rsid w:val="00CA2B53"/>
    <w:rsid w:val="00CA2D19"/>
    <w:rsid w:val="00CA2DC5"/>
    <w:rsid w:val="00CA2E3C"/>
    <w:rsid w:val="00CA3133"/>
    <w:rsid w:val="00CA31FD"/>
    <w:rsid w:val="00CA3561"/>
    <w:rsid w:val="00CA38E9"/>
    <w:rsid w:val="00CA3B19"/>
    <w:rsid w:val="00CA400C"/>
    <w:rsid w:val="00CA43B8"/>
    <w:rsid w:val="00CA4985"/>
    <w:rsid w:val="00CA4FAE"/>
    <w:rsid w:val="00CA52F8"/>
    <w:rsid w:val="00CA62B2"/>
    <w:rsid w:val="00CA6E59"/>
    <w:rsid w:val="00CA6EEB"/>
    <w:rsid w:val="00CA706A"/>
    <w:rsid w:val="00CA7875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150"/>
    <w:rsid w:val="00CB1350"/>
    <w:rsid w:val="00CB1392"/>
    <w:rsid w:val="00CB1781"/>
    <w:rsid w:val="00CB19E9"/>
    <w:rsid w:val="00CB1A47"/>
    <w:rsid w:val="00CB1A9B"/>
    <w:rsid w:val="00CB1BAC"/>
    <w:rsid w:val="00CB1F10"/>
    <w:rsid w:val="00CB224E"/>
    <w:rsid w:val="00CB272F"/>
    <w:rsid w:val="00CB2946"/>
    <w:rsid w:val="00CB2AE2"/>
    <w:rsid w:val="00CB334C"/>
    <w:rsid w:val="00CB375D"/>
    <w:rsid w:val="00CB37B1"/>
    <w:rsid w:val="00CB3A46"/>
    <w:rsid w:val="00CB3CFB"/>
    <w:rsid w:val="00CB48A1"/>
    <w:rsid w:val="00CB49B6"/>
    <w:rsid w:val="00CB4A0A"/>
    <w:rsid w:val="00CB4C23"/>
    <w:rsid w:val="00CB55EF"/>
    <w:rsid w:val="00CB5943"/>
    <w:rsid w:val="00CB5971"/>
    <w:rsid w:val="00CB5AAD"/>
    <w:rsid w:val="00CB60BC"/>
    <w:rsid w:val="00CB6314"/>
    <w:rsid w:val="00CB63E8"/>
    <w:rsid w:val="00CB6A60"/>
    <w:rsid w:val="00CB6C75"/>
    <w:rsid w:val="00CB6D6A"/>
    <w:rsid w:val="00CB7835"/>
    <w:rsid w:val="00CB7B30"/>
    <w:rsid w:val="00CB7B55"/>
    <w:rsid w:val="00CB7C3E"/>
    <w:rsid w:val="00CB7D68"/>
    <w:rsid w:val="00CC02EB"/>
    <w:rsid w:val="00CC04AF"/>
    <w:rsid w:val="00CC06F6"/>
    <w:rsid w:val="00CC0B50"/>
    <w:rsid w:val="00CC0E7C"/>
    <w:rsid w:val="00CC11BE"/>
    <w:rsid w:val="00CC1661"/>
    <w:rsid w:val="00CC17B5"/>
    <w:rsid w:val="00CC1B3D"/>
    <w:rsid w:val="00CC1F36"/>
    <w:rsid w:val="00CC20F7"/>
    <w:rsid w:val="00CC25CB"/>
    <w:rsid w:val="00CC262D"/>
    <w:rsid w:val="00CC286A"/>
    <w:rsid w:val="00CC37C5"/>
    <w:rsid w:val="00CC38F2"/>
    <w:rsid w:val="00CC39D6"/>
    <w:rsid w:val="00CC40B8"/>
    <w:rsid w:val="00CC4553"/>
    <w:rsid w:val="00CC4742"/>
    <w:rsid w:val="00CC4760"/>
    <w:rsid w:val="00CC4859"/>
    <w:rsid w:val="00CC489F"/>
    <w:rsid w:val="00CC4A70"/>
    <w:rsid w:val="00CC4FE2"/>
    <w:rsid w:val="00CC502F"/>
    <w:rsid w:val="00CC5871"/>
    <w:rsid w:val="00CC5A27"/>
    <w:rsid w:val="00CC5D5D"/>
    <w:rsid w:val="00CC67A6"/>
    <w:rsid w:val="00CC6E99"/>
    <w:rsid w:val="00CC712E"/>
    <w:rsid w:val="00CC7FAE"/>
    <w:rsid w:val="00CD0878"/>
    <w:rsid w:val="00CD0D3A"/>
    <w:rsid w:val="00CD0DAC"/>
    <w:rsid w:val="00CD0F95"/>
    <w:rsid w:val="00CD1027"/>
    <w:rsid w:val="00CD168C"/>
    <w:rsid w:val="00CD18B5"/>
    <w:rsid w:val="00CD1E8E"/>
    <w:rsid w:val="00CD20FB"/>
    <w:rsid w:val="00CD2CAA"/>
    <w:rsid w:val="00CD2FAA"/>
    <w:rsid w:val="00CD30B1"/>
    <w:rsid w:val="00CD3664"/>
    <w:rsid w:val="00CD4239"/>
    <w:rsid w:val="00CD4622"/>
    <w:rsid w:val="00CD47D2"/>
    <w:rsid w:val="00CD485C"/>
    <w:rsid w:val="00CD49E0"/>
    <w:rsid w:val="00CD4C58"/>
    <w:rsid w:val="00CD4E09"/>
    <w:rsid w:val="00CD4FD3"/>
    <w:rsid w:val="00CD5DB9"/>
    <w:rsid w:val="00CD610A"/>
    <w:rsid w:val="00CD639F"/>
    <w:rsid w:val="00CD6668"/>
    <w:rsid w:val="00CD670E"/>
    <w:rsid w:val="00CD6D8D"/>
    <w:rsid w:val="00CD7169"/>
    <w:rsid w:val="00CD753A"/>
    <w:rsid w:val="00CD75EA"/>
    <w:rsid w:val="00CD768A"/>
    <w:rsid w:val="00CD76BA"/>
    <w:rsid w:val="00CD773C"/>
    <w:rsid w:val="00CD78DB"/>
    <w:rsid w:val="00CD7EDA"/>
    <w:rsid w:val="00CE0726"/>
    <w:rsid w:val="00CE0D5B"/>
    <w:rsid w:val="00CE138A"/>
    <w:rsid w:val="00CE1716"/>
    <w:rsid w:val="00CE1B0E"/>
    <w:rsid w:val="00CE1C1D"/>
    <w:rsid w:val="00CE1FCB"/>
    <w:rsid w:val="00CE26AF"/>
    <w:rsid w:val="00CE2A03"/>
    <w:rsid w:val="00CE323B"/>
    <w:rsid w:val="00CE3403"/>
    <w:rsid w:val="00CE348B"/>
    <w:rsid w:val="00CE3495"/>
    <w:rsid w:val="00CE3759"/>
    <w:rsid w:val="00CE3D05"/>
    <w:rsid w:val="00CE4105"/>
    <w:rsid w:val="00CE4255"/>
    <w:rsid w:val="00CE44BB"/>
    <w:rsid w:val="00CE4514"/>
    <w:rsid w:val="00CE47CC"/>
    <w:rsid w:val="00CE4C5F"/>
    <w:rsid w:val="00CE53B6"/>
    <w:rsid w:val="00CE5474"/>
    <w:rsid w:val="00CE54F2"/>
    <w:rsid w:val="00CE5515"/>
    <w:rsid w:val="00CE55B5"/>
    <w:rsid w:val="00CE55FF"/>
    <w:rsid w:val="00CE578E"/>
    <w:rsid w:val="00CE582A"/>
    <w:rsid w:val="00CE5847"/>
    <w:rsid w:val="00CE5925"/>
    <w:rsid w:val="00CE6186"/>
    <w:rsid w:val="00CE6315"/>
    <w:rsid w:val="00CE671A"/>
    <w:rsid w:val="00CE67A8"/>
    <w:rsid w:val="00CE680C"/>
    <w:rsid w:val="00CE68C2"/>
    <w:rsid w:val="00CE7119"/>
    <w:rsid w:val="00CE74BA"/>
    <w:rsid w:val="00CE7E50"/>
    <w:rsid w:val="00CE7ED4"/>
    <w:rsid w:val="00CE7F85"/>
    <w:rsid w:val="00CF005D"/>
    <w:rsid w:val="00CF00EC"/>
    <w:rsid w:val="00CF0449"/>
    <w:rsid w:val="00CF07F3"/>
    <w:rsid w:val="00CF0968"/>
    <w:rsid w:val="00CF0D2F"/>
    <w:rsid w:val="00CF0EEA"/>
    <w:rsid w:val="00CF0F75"/>
    <w:rsid w:val="00CF0FDA"/>
    <w:rsid w:val="00CF12A4"/>
    <w:rsid w:val="00CF149A"/>
    <w:rsid w:val="00CF1784"/>
    <w:rsid w:val="00CF185F"/>
    <w:rsid w:val="00CF1AFE"/>
    <w:rsid w:val="00CF1C27"/>
    <w:rsid w:val="00CF21A1"/>
    <w:rsid w:val="00CF24DD"/>
    <w:rsid w:val="00CF2845"/>
    <w:rsid w:val="00CF28D6"/>
    <w:rsid w:val="00CF29D2"/>
    <w:rsid w:val="00CF2D9A"/>
    <w:rsid w:val="00CF3238"/>
    <w:rsid w:val="00CF34DD"/>
    <w:rsid w:val="00CF3872"/>
    <w:rsid w:val="00CF38D8"/>
    <w:rsid w:val="00CF3A7D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6CB"/>
    <w:rsid w:val="00CF5D26"/>
    <w:rsid w:val="00CF5D38"/>
    <w:rsid w:val="00CF5E38"/>
    <w:rsid w:val="00CF6785"/>
    <w:rsid w:val="00CF6808"/>
    <w:rsid w:val="00CF6990"/>
    <w:rsid w:val="00CF6AB9"/>
    <w:rsid w:val="00CF6CF4"/>
    <w:rsid w:val="00CF6D80"/>
    <w:rsid w:val="00CF6FAB"/>
    <w:rsid w:val="00CF7239"/>
    <w:rsid w:val="00CF73B2"/>
    <w:rsid w:val="00CF7428"/>
    <w:rsid w:val="00CF74E1"/>
    <w:rsid w:val="00CF7C95"/>
    <w:rsid w:val="00CF7E23"/>
    <w:rsid w:val="00D001C5"/>
    <w:rsid w:val="00D003A9"/>
    <w:rsid w:val="00D00473"/>
    <w:rsid w:val="00D00587"/>
    <w:rsid w:val="00D0062E"/>
    <w:rsid w:val="00D00653"/>
    <w:rsid w:val="00D00AA9"/>
    <w:rsid w:val="00D00CA0"/>
    <w:rsid w:val="00D00D35"/>
    <w:rsid w:val="00D016C7"/>
    <w:rsid w:val="00D017D8"/>
    <w:rsid w:val="00D01A78"/>
    <w:rsid w:val="00D01CB7"/>
    <w:rsid w:val="00D01D0C"/>
    <w:rsid w:val="00D0272A"/>
    <w:rsid w:val="00D028A4"/>
    <w:rsid w:val="00D02BD8"/>
    <w:rsid w:val="00D03322"/>
    <w:rsid w:val="00D0379B"/>
    <w:rsid w:val="00D03B86"/>
    <w:rsid w:val="00D03C63"/>
    <w:rsid w:val="00D03F6E"/>
    <w:rsid w:val="00D041F9"/>
    <w:rsid w:val="00D04805"/>
    <w:rsid w:val="00D04AA1"/>
    <w:rsid w:val="00D04BF0"/>
    <w:rsid w:val="00D04CEC"/>
    <w:rsid w:val="00D04F28"/>
    <w:rsid w:val="00D0517A"/>
    <w:rsid w:val="00D05429"/>
    <w:rsid w:val="00D054FC"/>
    <w:rsid w:val="00D05731"/>
    <w:rsid w:val="00D05BEA"/>
    <w:rsid w:val="00D05C5D"/>
    <w:rsid w:val="00D05C7C"/>
    <w:rsid w:val="00D05E5A"/>
    <w:rsid w:val="00D067A5"/>
    <w:rsid w:val="00D06F61"/>
    <w:rsid w:val="00D0713C"/>
    <w:rsid w:val="00D07B17"/>
    <w:rsid w:val="00D07D6C"/>
    <w:rsid w:val="00D10047"/>
    <w:rsid w:val="00D105B5"/>
    <w:rsid w:val="00D1092F"/>
    <w:rsid w:val="00D10C9B"/>
    <w:rsid w:val="00D10DE2"/>
    <w:rsid w:val="00D110FF"/>
    <w:rsid w:val="00D1148D"/>
    <w:rsid w:val="00D1158D"/>
    <w:rsid w:val="00D11D8F"/>
    <w:rsid w:val="00D1206F"/>
    <w:rsid w:val="00D123B8"/>
    <w:rsid w:val="00D12589"/>
    <w:rsid w:val="00D12607"/>
    <w:rsid w:val="00D1262F"/>
    <w:rsid w:val="00D127A6"/>
    <w:rsid w:val="00D1297E"/>
    <w:rsid w:val="00D13A97"/>
    <w:rsid w:val="00D13EB9"/>
    <w:rsid w:val="00D14540"/>
    <w:rsid w:val="00D14EF5"/>
    <w:rsid w:val="00D150F9"/>
    <w:rsid w:val="00D15492"/>
    <w:rsid w:val="00D15B6C"/>
    <w:rsid w:val="00D15BA3"/>
    <w:rsid w:val="00D15C14"/>
    <w:rsid w:val="00D15E3E"/>
    <w:rsid w:val="00D15FAF"/>
    <w:rsid w:val="00D160CB"/>
    <w:rsid w:val="00D162EA"/>
    <w:rsid w:val="00D16563"/>
    <w:rsid w:val="00D16625"/>
    <w:rsid w:val="00D1671F"/>
    <w:rsid w:val="00D1681F"/>
    <w:rsid w:val="00D16AB2"/>
    <w:rsid w:val="00D16AD0"/>
    <w:rsid w:val="00D16DD5"/>
    <w:rsid w:val="00D16DE5"/>
    <w:rsid w:val="00D16F38"/>
    <w:rsid w:val="00D16F8B"/>
    <w:rsid w:val="00D17136"/>
    <w:rsid w:val="00D17911"/>
    <w:rsid w:val="00D17BD3"/>
    <w:rsid w:val="00D17D66"/>
    <w:rsid w:val="00D17FCE"/>
    <w:rsid w:val="00D2009D"/>
    <w:rsid w:val="00D20769"/>
    <w:rsid w:val="00D20A54"/>
    <w:rsid w:val="00D20E8C"/>
    <w:rsid w:val="00D211A0"/>
    <w:rsid w:val="00D217E9"/>
    <w:rsid w:val="00D21B12"/>
    <w:rsid w:val="00D21FAD"/>
    <w:rsid w:val="00D22012"/>
    <w:rsid w:val="00D223A0"/>
    <w:rsid w:val="00D225B4"/>
    <w:rsid w:val="00D22629"/>
    <w:rsid w:val="00D22EAD"/>
    <w:rsid w:val="00D23292"/>
    <w:rsid w:val="00D23509"/>
    <w:rsid w:val="00D235B8"/>
    <w:rsid w:val="00D23A0A"/>
    <w:rsid w:val="00D23E07"/>
    <w:rsid w:val="00D23E4C"/>
    <w:rsid w:val="00D23EF5"/>
    <w:rsid w:val="00D240C4"/>
    <w:rsid w:val="00D2425D"/>
    <w:rsid w:val="00D243E4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47E"/>
    <w:rsid w:val="00D309C6"/>
    <w:rsid w:val="00D30B0E"/>
    <w:rsid w:val="00D30F4A"/>
    <w:rsid w:val="00D311C6"/>
    <w:rsid w:val="00D31DC5"/>
    <w:rsid w:val="00D31F75"/>
    <w:rsid w:val="00D3260B"/>
    <w:rsid w:val="00D32D26"/>
    <w:rsid w:val="00D32E38"/>
    <w:rsid w:val="00D32F7A"/>
    <w:rsid w:val="00D330AE"/>
    <w:rsid w:val="00D33589"/>
    <w:rsid w:val="00D33BD3"/>
    <w:rsid w:val="00D33BF2"/>
    <w:rsid w:val="00D33EA8"/>
    <w:rsid w:val="00D34064"/>
    <w:rsid w:val="00D34150"/>
    <w:rsid w:val="00D342AE"/>
    <w:rsid w:val="00D34320"/>
    <w:rsid w:val="00D34330"/>
    <w:rsid w:val="00D34773"/>
    <w:rsid w:val="00D34BCA"/>
    <w:rsid w:val="00D35311"/>
    <w:rsid w:val="00D35410"/>
    <w:rsid w:val="00D35601"/>
    <w:rsid w:val="00D35808"/>
    <w:rsid w:val="00D358D6"/>
    <w:rsid w:val="00D3599B"/>
    <w:rsid w:val="00D35AAB"/>
    <w:rsid w:val="00D35BF9"/>
    <w:rsid w:val="00D362E7"/>
    <w:rsid w:val="00D3633B"/>
    <w:rsid w:val="00D365EA"/>
    <w:rsid w:val="00D3701B"/>
    <w:rsid w:val="00D3712C"/>
    <w:rsid w:val="00D3764A"/>
    <w:rsid w:val="00D37B64"/>
    <w:rsid w:val="00D37CD8"/>
    <w:rsid w:val="00D37FB2"/>
    <w:rsid w:val="00D400E9"/>
    <w:rsid w:val="00D40253"/>
    <w:rsid w:val="00D405E2"/>
    <w:rsid w:val="00D41B92"/>
    <w:rsid w:val="00D41C00"/>
    <w:rsid w:val="00D42401"/>
    <w:rsid w:val="00D42447"/>
    <w:rsid w:val="00D4249E"/>
    <w:rsid w:val="00D4255D"/>
    <w:rsid w:val="00D4256F"/>
    <w:rsid w:val="00D42913"/>
    <w:rsid w:val="00D42F05"/>
    <w:rsid w:val="00D43103"/>
    <w:rsid w:val="00D4365A"/>
    <w:rsid w:val="00D4367A"/>
    <w:rsid w:val="00D439D6"/>
    <w:rsid w:val="00D43D51"/>
    <w:rsid w:val="00D441D5"/>
    <w:rsid w:val="00D448E5"/>
    <w:rsid w:val="00D44A65"/>
    <w:rsid w:val="00D44B77"/>
    <w:rsid w:val="00D4524B"/>
    <w:rsid w:val="00D45814"/>
    <w:rsid w:val="00D4591C"/>
    <w:rsid w:val="00D45BF5"/>
    <w:rsid w:val="00D45CEA"/>
    <w:rsid w:val="00D45E40"/>
    <w:rsid w:val="00D46289"/>
    <w:rsid w:val="00D462E0"/>
    <w:rsid w:val="00D4673F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47B86"/>
    <w:rsid w:val="00D47E59"/>
    <w:rsid w:val="00D500D2"/>
    <w:rsid w:val="00D502FA"/>
    <w:rsid w:val="00D5057D"/>
    <w:rsid w:val="00D50906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1E"/>
    <w:rsid w:val="00D51FBB"/>
    <w:rsid w:val="00D5221B"/>
    <w:rsid w:val="00D52623"/>
    <w:rsid w:val="00D5327E"/>
    <w:rsid w:val="00D5362E"/>
    <w:rsid w:val="00D5376D"/>
    <w:rsid w:val="00D537FE"/>
    <w:rsid w:val="00D53898"/>
    <w:rsid w:val="00D53928"/>
    <w:rsid w:val="00D539B6"/>
    <w:rsid w:val="00D53BAA"/>
    <w:rsid w:val="00D542B4"/>
    <w:rsid w:val="00D54737"/>
    <w:rsid w:val="00D54A0C"/>
    <w:rsid w:val="00D54C85"/>
    <w:rsid w:val="00D54CC1"/>
    <w:rsid w:val="00D54E5F"/>
    <w:rsid w:val="00D551BE"/>
    <w:rsid w:val="00D551D3"/>
    <w:rsid w:val="00D555E5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6FC3"/>
    <w:rsid w:val="00D57249"/>
    <w:rsid w:val="00D5732E"/>
    <w:rsid w:val="00D57937"/>
    <w:rsid w:val="00D57989"/>
    <w:rsid w:val="00D57BE8"/>
    <w:rsid w:val="00D60185"/>
    <w:rsid w:val="00D60328"/>
    <w:rsid w:val="00D60955"/>
    <w:rsid w:val="00D60A3A"/>
    <w:rsid w:val="00D60BE1"/>
    <w:rsid w:val="00D60CD5"/>
    <w:rsid w:val="00D60F02"/>
    <w:rsid w:val="00D60FCD"/>
    <w:rsid w:val="00D61683"/>
    <w:rsid w:val="00D617B2"/>
    <w:rsid w:val="00D61800"/>
    <w:rsid w:val="00D61BA8"/>
    <w:rsid w:val="00D61E78"/>
    <w:rsid w:val="00D6225C"/>
    <w:rsid w:val="00D6239E"/>
    <w:rsid w:val="00D624E8"/>
    <w:rsid w:val="00D62987"/>
    <w:rsid w:val="00D62F01"/>
    <w:rsid w:val="00D63209"/>
    <w:rsid w:val="00D63664"/>
    <w:rsid w:val="00D63A9E"/>
    <w:rsid w:val="00D63E3F"/>
    <w:rsid w:val="00D63F86"/>
    <w:rsid w:val="00D64088"/>
    <w:rsid w:val="00D641CA"/>
    <w:rsid w:val="00D64384"/>
    <w:rsid w:val="00D6441F"/>
    <w:rsid w:val="00D64553"/>
    <w:rsid w:val="00D645A4"/>
    <w:rsid w:val="00D646DA"/>
    <w:rsid w:val="00D64D5C"/>
    <w:rsid w:val="00D64DB8"/>
    <w:rsid w:val="00D64E2C"/>
    <w:rsid w:val="00D65082"/>
    <w:rsid w:val="00D656D7"/>
    <w:rsid w:val="00D657ED"/>
    <w:rsid w:val="00D65A15"/>
    <w:rsid w:val="00D65FB9"/>
    <w:rsid w:val="00D660C8"/>
    <w:rsid w:val="00D66324"/>
    <w:rsid w:val="00D66829"/>
    <w:rsid w:val="00D668DC"/>
    <w:rsid w:val="00D66904"/>
    <w:rsid w:val="00D671F7"/>
    <w:rsid w:val="00D67435"/>
    <w:rsid w:val="00D6780B"/>
    <w:rsid w:val="00D679A6"/>
    <w:rsid w:val="00D67B57"/>
    <w:rsid w:val="00D67C1D"/>
    <w:rsid w:val="00D67DA1"/>
    <w:rsid w:val="00D7002D"/>
    <w:rsid w:val="00D700FD"/>
    <w:rsid w:val="00D70181"/>
    <w:rsid w:val="00D7030E"/>
    <w:rsid w:val="00D70401"/>
    <w:rsid w:val="00D70F71"/>
    <w:rsid w:val="00D7145C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53B"/>
    <w:rsid w:val="00D729DD"/>
    <w:rsid w:val="00D72BAD"/>
    <w:rsid w:val="00D7308C"/>
    <w:rsid w:val="00D7366D"/>
    <w:rsid w:val="00D7387D"/>
    <w:rsid w:val="00D73959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5B89"/>
    <w:rsid w:val="00D76211"/>
    <w:rsid w:val="00D76266"/>
    <w:rsid w:val="00D762A8"/>
    <w:rsid w:val="00D76D34"/>
    <w:rsid w:val="00D76E07"/>
    <w:rsid w:val="00D770A2"/>
    <w:rsid w:val="00D77787"/>
    <w:rsid w:val="00D77A2B"/>
    <w:rsid w:val="00D77B4D"/>
    <w:rsid w:val="00D77D37"/>
    <w:rsid w:val="00D80280"/>
    <w:rsid w:val="00D80458"/>
    <w:rsid w:val="00D80B5C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3EA4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040"/>
    <w:rsid w:val="00D8618A"/>
    <w:rsid w:val="00D861B0"/>
    <w:rsid w:val="00D8685C"/>
    <w:rsid w:val="00D86E46"/>
    <w:rsid w:val="00D86FD8"/>
    <w:rsid w:val="00D8757B"/>
    <w:rsid w:val="00D875A9"/>
    <w:rsid w:val="00D87743"/>
    <w:rsid w:val="00D87AE7"/>
    <w:rsid w:val="00D903DC"/>
    <w:rsid w:val="00D904B9"/>
    <w:rsid w:val="00D905AC"/>
    <w:rsid w:val="00D90767"/>
    <w:rsid w:val="00D90B7F"/>
    <w:rsid w:val="00D90D70"/>
    <w:rsid w:val="00D90D77"/>
    <w:rsid w:val="00D90DD5"/>
    <w:rsid w:val="00D9146C"/>
    <w:rsid w:val="00D91816"/>
    <w:rsid w:val="00D91ACC"/>
    <w:rsid w:val="00D91BA2"/>
    <w:rsid w:val="00D91BC2"/>
    <w:rsid w:val="00D91C30"/>
    <w:rsid w:val="00D91D38"/>
    <w:rsid w:val="00D922F5"/>
    <w:rsid w:val="00D9241E"/>
    <w:rsid w:val="00D9288B"/>
    <w:rsid w:val="00D92920"/>
    <w:rsid w:val="00D92C35"/>
    <w:rsid w:val="00D92D5C"/>
    <w:rsid w:val="00D9309D"/>
    <w:rsid w:val="00D9313E"/>
    <w:rsid w:val="00D93820"/>
    <w:rsid w:val="00D938E5"/>
    <w:rsid w:val="00D93C83"/>
    <w:rsid w:val="00D94335"/>
    <w:rsid w:val="00D94935"/>
    <w:rsid w:val="00D94DF4"/>
    <w:rsid w:val="00D95225"/>
    <w:rsid w:val="00D957D1"/>
    <w:rsid w:val="00D95DFC"/>
    <w:rsid w:val="00D95DFE"/>
    <w:rsid w:val="00D9681A"/>
    <w:rsid w:val="00D96875"/>
    <w:rsid w:val="00D969E9"/>
    <w:rsid w:val="00D97407"/>
    <w:rsid w:val="00D9747D"/>
    <w:rsid w:val="00D97651"/>
    <w:rsid w:val="00D97D17"/>
    <w:rsid w:val="00DA01A2"/>
    <w:rsid w:val="00DA01F0"/>
    <w:rsid w:val="00DA0570"/>
    <w:rsid w:val="00DA09A2"/>
    <w:rsid w:val="00DA0A24"/>
    <w:rsid w:val="00DA0B3D"/>
    <w:rsid w:val="00DA0FCC"/>
    <w:rsid w:val="00DA133A"/>
    <w:rsid w:val="00DA1530"/>
    <w:rsid w:val="00DA1621"/>
    <w:rsid w:val="00DA1948"/>
    <w:rsid w:val="00DA1981"/>
    <w:rsid w:val="00DA1C0C"/>
    <w:rsid w:val="00DA1C19"/>
    <w:rsid w:val="00DA1E0F"/>
    <w:rsid w:val="00DA303E"/>
    <w:rsid w:val="00DA3278"/>
    <w:rsid w:val="00DA3401"/>
    <w:rsid w:val="00DA3477"/>
    <w:rsid w:val="00DA351F"/>
    <w:rsid w:val="00DA3B71"/>
    <w:rsid w:val="00DA402B"/>
    <w:rsid w:val="00DA4691"/>
    <w:rsid w:val="00DA4C86"/>
    <w:rsid w:val="00DA51B9"/>
    <w:rsid w:val="00DA59CD"/>
    <w:rsid w:val="00DA5AA6"/>
    <w:rsid w:val="00DA5D7C"/>
    <w:rsid w:val="00DA5E63"/>
    <w:rsid w:val="00DA5E8A"/>
    <w:rsid w:val="00DA6413"/>
    <w:rsid w:val="00DA69FE"/>
    <w:rsid w:val="00DA6A21"/>
    <w:rsid w:val="00DA6DBF"/>
    <w:rsid w:val="00DA700E"/>
    <w:rsid w:val="00DA7C7E"/>
    <w:rsid w:val="00DA7D1D"/>
    <w:rsid w:val="00DB06B0"/>
    <w:rsid w:val="00DB0765"/>
    <w:rsid w:val="00DB107D"/>
    <w:rsid w:val="00DB1161"/>
    <w:rsid w:val="00DB15EA"/>
    <w:rsid w:val="00DB1787"/>
    <w:rsid w:val="00DB1916"/>
    <w:rsid w:val="00DB1E61"/>
    <w:rsid w:val="00DB1F36"/>
    <w:rsid w:val="00DB244E"/>
    <w:rsid w:val="00DB248F"/>
    <w:rsid w:val="00DB2791"/>
    <w:rsid w:val="00DB29A7"/>
    <w:rsid w:val="00DB3339"/>
    <w:rsid w:val="00DB3662"/>
    <w:rsid w:val="00DB3B19"/>
    <w:rsid w:val="00DB3BCD"/>
    <w:rsid w:val="00DB41B5"/>
    <w:rsid w:val="00DB4364"/>
    <w:rsid w:val="00DB482F"/>
    <w:rsid w:val="00DB49FF"/>
    <w:rsid w:val="00DB4B31"/>
    <w:rsid w:val="00DB5150"/>
    <w:rsid w:val="00DB515B"/>
    <w:rsid w:val="00DB559B"/>
    <w:rsid w:val="00DB57FF"/>
    <w:rsid w:val="00DB5A19"/>
    <w:rsid w:val="00DB5AEB"/>
    <w:rsid w:val="00DB5BE9"/>
    <w:rsid w:val="00DB5EED"/>
    <w:rsid w:val="00DB5EFE"/>
    <w:rsid w:val="00DB5F93"/>
    <w:rsid w:val="00DB66FD"/>
    <w:rsid w:val="00DB6A35"/>
    <w:rsid w:val="00DB6C5D"/>
    <w:rsid w:val="00DB6C8C"/>
    <w:rsid w:val="00DB753F"/>
    <w:rsid w:val="00DB75B8"/>
    <w:rsid w:val="00DB77D8"/>
    <w:rsid w:val="00DB7DBE"/>
    <w:rsid w:val="00DB7DFE"/>
    <w:rsid w:val="00DB7FD0"/>
    <w:rsid w:val="00DC0E8D"/>
    <w:rsid w:val="00DC15D8"/>
    <w:rsid w:val="00DC1616"/>
    <w:rsid w:val="00DC257B"/>
    <w:rsid w:val="00DC259C"/>
    <w:rsid w:val="00DC29E7"/>
    <w:rsid w:val="00DC2FED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BC1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6FAD"/>
    <w:rsid w:val="00DC722B"/>
    <w:rsid w:val="00DC78F7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813"/>
    <w:rsid w:val="00DD1AC5"/>
    <w:rsid w:val="00DD1C5E"/>
    <w:rsid w:val="00DD1CC2"/>
    <w:rsid w:val="00DD21B0"/>
    <w:rsid w:val="00DD240D"/>
    <w:rsid w:val="00DD25A5"/>
    <w:rsid w:val="00DD2933"/>
    <w:rsid w:val="00DD3010"/>
    <w:rsid w:val="00DD312D"/>
    <w:rsid w:val="00DD403C"/>
    <w:rsid w:val="00DD465C"/>
    <w:rsid w:val="00DD4691"/>
    <w:rsid w:val="00DD4862"/>
    <w:rsid w:val="00DD4BE9"/>
    <w:rsid w:val="00DD4EBD"/>
    <w:rsid w:val="00DD4FBF"/>
    <w:rsid w:val="00DD52F9"/>
    <w:rsid w:val="00DD535D"/>
    <w:rsid w:val="00DD5422"/>
    <w:rsid w:val="00DD5744"/>
    <w:rsid w:val="00DD5A2A"/>
    <w:rsid w:val="00DD5BC5"/>
    <w:rsid w:val="00DD5C87"/>
    <w:rsid w:val="00DD5E44"/>
    <w:rsid w:val="00DD6181"/>
    <w:rsid w:val="00DD63C7"/>
    <w:rsid w:val="00DD672E"/>
    <w:rsid w:val="00DD6851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0C1E"/>
    <w:rsid w:val="00DE119C"/>
    <w:rsid w:val="00DE1859"/>
    <w:rsid w:val="00DE1A6C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0BD"/>
    <w:rsid w:val="00DE4113"/>
    <w:rsid w:val="00DE45F7"/>
    <w:rsid w:val="00DE4766"/>
    <w:rsid w:val="00DE4BD9"/>
    <w:rsid w:val="00DE4D2F"/>
    <w:rsid w:val="00DE523A"/>
    <w:rsid w:val="00DE5428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CC"/>
    <w:rsid w:val="00DF03FD"/>
    <w:rsid w:val="00DF0914"/>
    <w:rsid w:val="00DF0CB8"/>
    <w:rsid w:val="00DF0D14"/>
    <w:rsid w:val="00DF1155"/>
    <w:rsid w:val="00DF142E"/>
    <w:rsid w:val="00DF176B"/>
    <w:rsid w:val="00DF1BE4"/>
    <w:rsid w:val="00DF26A2"/>
    <w:rsid w:val="00DF26A3"/>
    <w:rsid w:val="00DF3043"/>
    <w:rsid w:val="00DF3559"/>
    <w:rsid w:val="00DF3ACE"/>
    <w:rsid w:val="00DF3AE0"/>
    <w:rsid w:val="00DF3AF4"/>
    <w:rsid w:val="00DF3C14"/>
    <w:rsid w:val="00DF3EDD"/>
    <w:rsid w:val="00DF401F"/>
    <w:rsid w:val="00DF402C"/>
    <w:rsid w:val="00DF42B9"/>
    <w:rsid w:val="00DF4398"/>
    <w:rsid w:val="00DF48EB"/>
    <w:rsid w:val="00DF4AAD"/>
    <w:rsid w:val="00DF4B25"/>
    <w:rsid w:val="00DF4C02"/>
    <w:rsid w:val="00DF4CBF"/>
    <w:rsid w:val="00DF5235"/>
    <w:rsid w:val="00DF5AEF"/>
    <w:rsid w:val="00DF5C0E"/>
    <w:rsid w:val="00DF5CF7"/>
    <w:rsid w:val="00DF5F57"/>
    <w:rsid w:val="00DF6251"/>
    <w:rsid w:val="00DF69F9"/>
    <w:rsid w:val="00DF6A93"/>
    <w:rsid w:val="00DF727F"/>
    <w:rsid w:val="00DF7B09"/>
    <w:rsid w:val="00DF7EA3"/>
    <w:rsid w:val="00E002C4"/>
    <w:rsid w:val="00E00F30"/>
    <w:rsid w:val="00E01128"/>
    <w:rsid w:val="00E012E3"/>
    <w:rsid w:val="00E016E4"/>
    <w:rsid w:val="00E018AA"/>
    <w:rsid w:val="00E01C4D"/>
    <w:rsid w:val="00E01EBE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40F3"/>
    <w:rsid w:val="00E043B3"/>
    <w:rsid w:val="00E04BF9"/>
    <w:rsid w:val="00E04E29"/>
    <w:rsid w:val="00E04E51"/>
    <w:rsid w:val="00E05200"/>
    <w:rsid w:val="00E054E3"/>
    <w:rsid w:val="00E05510"/>
    <w:rsid w:val="00E057F3"/>
    <w:rsid w:val="00E05A0D"/>
    <w:rsid w:val="00E05C03"/>
    <w:rsid w:val="00E05C3D"/>
    <w:rsid w:val="00E0624B"/>
    <w:rsid w:val="00E06873"/>
    <w:rsid w:val="00E06929"/>
    <w:rsid w:val="00E06BC1"/>
    <w:rsid w:val="00E06C29"/>
    <w:rsid w:val="00E06D51"/>
    <w:rsid w:val="00E0704E"/>
    <w:rsid w:val="00E07B6C"/>
    <w:rsid w:val="00E10126"/>
    <w:rsid w:val="00E1071E"/>
    <w:rsid w:val="00E10B96"/>
    <w:rsid w:val="00E11048"/>
    <w:rsid w:val="00E11341"/>
    <w:rsid w:val="00E11E93"/>
    <w:rsid w:val="00E125DE"/>
    <w:rsid w:val="00E12F63"/>
    <w:rsid w:val="00E13259"/>
    <w:rsid w:val="00E1366B"/>
    <w:rsid w:val="00E13A27"/>
    <w:rsid w:val="00E13C80"/>
    <w:rsid w:val="00E140AB"/>
    <w:rsid w:val="00E146B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9A6"/>
    <w:rsid w:val="00E15F49"/>
    <w:rsid w:val="00E15F51"/>
    <w:rsid w:val="00E15F9E"/>
    <w:rsid w:val="00E168C6"/>
    <w:rsid w:val="00E16C26"/>
    <w:rsid w:val="00E16CAC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2A47"/>
    <w:rsid w:val="00E234B9"/>
    <w:rsid w:val="00E23981"/>
    <w:rsid w:val="00E23AD7"/>
    <w:rsid w:val="00E23B46"/>
    <w:rsid w:val="00E23B92"/>
    <w:rsid w:val="00E2442E"/>
    <w:rsid w:val="00E245DE"/>
    <w:rsid w:val="00E24610"/>
    <w:rsid w:val="00E24633"/>
    <w:rsid w:val="00E248C4"/>
    <w:rsid w:val="00E24EFA"/>
    <w:rsid w:val="00E25613"/>
    <w:rsid w:val="00E256DD"/>
    <w:rsid w:val="00E25942"/>
    <w:rsid w:val="00E25B9C"/>
    <w:rsid w:val="00E25BEF"/>
    <w:rsid w:val="00E25D7A"/>
    <w:rsid w:val="00E260E0"/>
    <w:rsid w:val="00E26294"/>
    <w:rsid w:val="00E263EE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3DD"/>
    <w:rsid w:val="00E3118A"/>
    <w:rsid w:val="00E3123A"/>
    <w:rsid w:val="00E3139C"/>
    <w:rsid w:val="00E31467"/>
    <w:rsid w:val="00E322D7"/>
    <w:rsid w:val="00E32446"/>
    <w:rsid w:val="00E3248E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978"/>
    <w:rsid w:val="00E34FB1"/>
    <w:rsid w:val="00E35CF8"/>
    <w:rsid w:val="00E35E01"/>
    <w:rsid w:val="00E3635D"/>
    <w:rsid w:val="00E36621"/>
    <w:rsid w:val="00E36AEB"/>
    <w:rsid w:val="00E36E0E"/>
    <w:rsid w:val="00E36F10"/>
    <w:rsid w:val="00E36F20"/>
    <w:rsid w:val="00E37661"/>
    <w:rsid w:val="00E377BB"/>
    <w:rsid w:val="00E379D0"/>
    <w:rsid w:val="00E37B67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0B1D"/>
    <w:rsid w:val="00E41414"/>
    <w:rsid w:val="00E4160B"/>
    <w:rsid w:val="00E41779"/>
    <w:rsid w:val="00E41900"/>
    <w:rsid w:val="00E41B7B"/>
    <w:rsid w:val="00E41BE0"/>
    <w:rsid w:val="00E4276C"/>
    <w:rsid w:val="00E42893"/>
    <w:rsid w:val="00E42DAE"/>
    <w:rsid w:val="00E43028"/>
    <w:rsid w:val="00E430A1"/>
    <w:rsid w:val="00E432FF"/>
    <w:rsid w:val="00E43976"/>
    <w:rsid w:val="00E43BE1"/>
    <w:rsid w:val="00E43E9E"/>
    <w:rsid w:val="00E443EA"/>
    <w:rsid w:val="00E44B46"/>
    <w:rsid w:val="00E44D73"/>
    <w:rsid w:val="00E450CD"/>
    <w:rsid w:val="00E452A2"/>
    <w:rsid w:val="00E45401"/>
    <w:rsid w:val="00E45685"/>
    <w:rsid w:val="00E45876"/>
    <w:rsid w:val="00E45CD6"/>
    <w:rsid w:val="00E4688C"/>
    <w:rsid w:val="00E46B47"/>
    <w:rsid w:val="00E46BA9"/>
    <w:rsid w:val="00E46C14"/>
    <w:rsid w:val="00E47067"/>
    <w:rsid w:val="00E4706D"/>
    <w:rsid w:val="00E47175"/>
    <w:rsid w:val="00E47590"/>
    <w:rsid w:val="00E476F6"/>
    <w:rsid w:val="00E4773F"/>
    <w:rsid w:val="00E4775F"/>
    <w:rsid w:val="00E47A3C"/>
    <w:rsid w:val="00E47A9A"/>
    <w:rsid w:val="00E47B2B"/>
    <w:rsid w:val="00E5036E"/>
    <w:rsid w:val="00E5038F"/>
    <w:rsid w:val="00E5069A"/>
    <w:rsid w:val="00E5079E"/>
    <w:rsid w:val="00E507C4"/>
    <w:rsid w:val="00E50BAA"/>
    <w:rsid w:val="00E5101B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5BB"/>
    <w:rsid w:val="00E52D05"/>
    <w:rsid w:val="00E52D25"/>
    <w:rsid w:val="00E52E98"/>
    <w:rsid w:val="00E52F4E"/>
    <w:rsid w:val="00E53177"/>
    <w:rsid w:val="00E534BD"/>
    <w:rsid w:val="00E53A48"/>
    <w:rsid w:val="00E53A91"/>
    <w:rsid w:val="00E53B2D"/>
    <w:rsid w:val="00E53F1C"/>
    <w:rsid w:val="00E54271"/>
    <w:rsid w:val="00E549CB"/>
    <w:rsid w:val="00E55037"/>
    <w:rsid w:val="00E552B0"/>
    <w:rsid w:val="00E554AA"/>
    <w:rsid w:val="00E55587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7EA"/>
    <w:rsid w:val="00E5780A"/>
    <w:rsid w:val="00E57917"/>
    <w:rsid w:val="00E57A3F"/>
    <w:rsid w:val="00E60350"/>
    <w:rsid w:val="00E607B5"/>
    <w:rsid w:val="00E609F6"/>
    <w:rsid w:val="00E612CC"/>
    <w:rsid w:val="00E61483"/>
    <w:rsid w:val="00E61696"/>
    <w:rsid w:val="00E61A3D"/>
    <w:rsid w:val="00E62826"/>
    <w:rsid w:val="00E62881"/>
    <w:rsid w:val="00E62A4E"/>
    <w:rsid w:val="00E62CF7"/>
    <w:rsid w:val="00E62D7F"/>
    <w:rsid w:val="00E62FAF"/>
    <w:rsid w:val="00E636DF"/>
    <w:rsid w:val="00E6406A"/>
    <w:rsid w:val="00E640DC"/>
    <w:rsid w:val="00E64901"/>
    <w:rsid w:val="00E6498E"/>
    <w:rsid w:val="00E64A23"/>
    <w:rsid w:val="00E65114"/>
    <w:rsid w:val="00E65535"/>
    <w:rsid w:val="00E6574A"/>
    <w:rsid w:val="00E657DB"/>
    <w:rsid w:val="00E6645B"/>
    <w:rsid w:val="00E665A0"/>
    <w:rsid w:val="00E665B2"/>
    <w:rsid w:val="00E66B0F"/>
    <w:rsid w:val="00E66D67"/>
    <w:rsid w:val="00E67217"/>
    <w:rsid w:val="00E67229"/>
    <w:rsid w:val="00E675A5"/>
    <w:rsid w:val="00E6788F"/>
    <w:rsid w:val="00E678A7"/>
    <w:rsid w:val="00E67CD8"/>
    <w:rsid w:val="00E67E5D"/>
    <w:rsid w:val="00E67EB4"/>
    <w:rsid w:val="00E70F90"/>
    <w:rsid w:val="00E71480"/>
    <w:rsid w:val="00E716AF"/>
    <w:rsid w:val="00E7199B"/>
    <w:rsid w:val="00E71B00"/>
    <w:rsid w:val="00E71D06"/>
    <w:rsid w:val="00E71D65"/>
    <w:rsid w:val="00E71F91"/>
    <w:rsid w:val="00E7206C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79F"/>
    <w:rsid w:val="00E75E35"/>
    <w:rsid w:val="00E75E4B"/>
    <w:rsid w:val="00E75F36"/>
    <w:rsid w:val="00E760DE"/>
    <w:rsid w:val="00E762CB"/>
    <w:rsid w:val="00E763C5"/>
    <w:rsid w:val="00E76441"/>
    <w:rsid w:val="00E768C1"/>
    <w:rsid w:val="00E76A47"/>
    <w:rsid w:val="00E76A59"/>
    <w:rsid w:val="00E76B4B"/>
    <w:rsid w:val="00E76CD3"/>
    <w:rsid w:val="00E76F15"/>
    <w:rsid w:val="00E76F9B"/>
    <w:rsid w:val="00E77285"/>
    <w:rsid w:val="00E778A3"/>
    <w:rsid w:val="00E77B18"/>
    <w:rsid w:val="00E80984"/>
    <w:rsid w:val="00E809B1"/>
    <w:rsid w:val="00E81284"/>
    <w:rsid w:val="00E81651"/>
    <w:rsid w:val="00E81953"/>
    <w:rsid w:val="00E81D6A"/>
    <w:rsid w:val="00E81EEA"/>
    <w:rsid w:val="00E81F69"/>
    <w:rsid w:val="00E82035"/>
    <w:rsid w:val="00E8222B"/>
    <w:rsid w:val="00E829C3"/>
    <w:rsid w:val="00E82BBA"/>
    <w:rsid w:val="00E82F56"/>
    <w:rsid w:val="00E8305E"/>
    <w:rsid w:val="00E8418F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144"/>
    <w:rsid w:val="00E85526"/>
    <w:rsid w:val="00E858F2"/>
    <w:rsid w:val="00E85E2F"/>
    <w:rsid w:val="00E86156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50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C56"/>
    <w:rsid w:val="00E92D7F"/>
    <w:rsid w:val="00E92F01"/>
    <w:rsid w:val="00E93474"/>
    <w:rsid w:val="00E93811"/>
    <w:rsid w:val="00E939F8"/>
    <w:rsid w:val="00E93D35"/>
    <w:rsid w:val="00E93DAF"/>
    <w:rsid w:val="00E93FBC"/>
    <w:rsid w:val="00E946D7"/>
    <w:rsid w:val="00E948E8"/>
    <w:rsid w:val="00E94932"/>
    <w:rsid w:val="00E94967"/>
    <w:rsid w:val="00E94A21"/>
    <w:rsid w:val="00E9531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1A9"/>
    <w:rsid w:val="00E9721F"/>
    <w:rsid w:val="00E9753D"/>
    <w:rsid w:val="00E976AA"/>
    <w:rsid w:val="00E977DE"/>
    <w:rsid w:val="00E97AA7"/>
    <w:rsid w:val="00EA01BC"/>
    <w:rsid w:val="00EA0383"/>
    <w:rsid w:val="00EA08A9"/>
    <w:rsid w:val="00EA0CD5"/>
    <w:rsid w:val="00EA0E71"/>
    <w:rsid w:val="00EA1298"/>
    <w:rsid w:val="00EA18AB"/>
    <w:rsid w:val="00EA1943"/>
    <w:rsid w:val="00EA1CD1"/>
    <w:rsid w:val="00EA1F08"/>
    <w:rsid w:val="00EA22D3"/>
    <w:rsid w:val="00EA23CE"/>
    <w:rsid w:val="00EA241D"/>
    <w:rsid w:val="00EA2553"/>
    <w:rsid w:val="00EA33CF"/>
    <w:rsid w:val="00EA34A3"/>
    <w:rsid w:val="00EA36A4"/>
    <w:rsid w:val="00EA3754"/>
    <w:rsid w:val="00EA37A7"/>
    <w:rsid w:val="00EA3A62"/>
    <w:rsid w:val="00EA3CEF"/>
    <w:rsid w:val="00EA3FA3"/>
    <w:rsid w:val="00EA4548"/>
    <w:rsid w:val="00EA5CA1"/>
    <w:rsid w:val="00EA6067"/>
    <w:rsid w:val="00EA60E9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A7E97"/>
    <w:rsid w:val="00EA7EB8"/>
    <w:rsid w:val="00EA7FC9"/>
    <w:rsid w:val="00EB00F0"/>
    <w:rsid w:val="00EB06A5"/>
    <w:rsid w:val="00EB07B4"/>
    <w:rsid w:val="00EB08A6"/>
    <w:rsid w:val="00EB12A6"/>
    <w:rsid w:val="00EB13EE"/>
    <w:rsid w:val="00EB1954"/>
    <w:rsid w:val="00EB1C14"/>
    <w:rsid w:val="00EB1D96"/>
    <w:rsid w:val="00EB1EF7"/>
    <w:rsid w:val="00EB1F0B"/>
    <w:rsid w:val="00EB23B2"/>
    <w:rsid w:val="00EB246A"/>
    <w:rsid w:val="00EB2499"/>
    <w:rsid w:val="00EB2518"/>
    <w:rsid w:val="00EB2549"/>
    <w:rsid w:val="00EB2EA4"/>
    <w:rsid w:val="00EB3378"/>
    <w:rsid w:val="00EB35E7"/>
    <w:rsid w:val="00EB3CC3"/>
    <w:rsid w:val="00EB3DD9"/>
    <w:rsid w:val="00EB4452"/>
    <w:rsid w:val="00EB4471"/>
    <w:rsid w:val="00EB44CB"/>
    <w:rsid w:val="00EB4A00"/>
    <w:rsid w:val="00EB4B12"/>
    <w:rsid w:val="00EB4B4E"/>
    <w:rsid w:val="00EB5199"/>
    <w:rsid w:val="00EB5608"/>
    <w:rsid w:val="00EB5716"/>
    <w:rsid w:val="00EB5D57"/>
    <w:rsid w:val="00EB5EDA"/>
    <w:rsid w:val="00EB6051"/>
    <w:rsid w:val="00EB6573"/>
    <w:rsid w:val="00EB65EA"/>
    <w:rsid w:val="00EB671E"/>
    <w:rsid w:val="00EB6991"/>
    <w:rsid w:val="00EB6EC1"/>
    <w:rsid w:val="00EB7677"/>
    <w:rsid w:val="00EB770E"/>
    <w:rsid w:val="00EB7714"/>
    <w:rsid w:val="00EB7CE2"/>
    <w:rsid w:val="00EB7D47"/>
    <w:rsid w:val="00EC07DB"/>
    <w:rsid w:val="00EC0B3B"/>
    <w:rsid w:val="00EC0C37"/>
    <w:rsid w:val="00EC1F04"/>
    <w:rsid w:val="00EC203A"/>
    <w:rsid w:val="00EC23E8"/>
    <w:rsid w:val="00EC241D"/>
    <w:rsid w:val="00EC2427"/>
    <w:rsid w:val="00EC2E58"/>
    <w:rsid w:val="00EC3031"/>
    <w:rsid w:val="00EC30B7"/>
    <w:rsid w:val="00EC3172"/>
    <w:rsid w:val="00EC32F7"/>
    <w:rsid w:val="00EC372B"/>
    <w:rsid w:val="00EC3835"/>
    <w:rsid w:val="00EC3B01"/>
    <w:rsid w:val="00EC3D54"/>
    <w:rsid w:val="00EC41CC"/>
    <w:rsid w:val="00EC424F"/>
    <w:rsid w:val="00EC42DA"/>
    <w:rsid w:val="00EC43A9"/>
    <w:rsid w:val="00EC4738"/>
    <w:rsid w:val="00EC480C"/>
    <w:rsid w:val="00EC4CEF"/>
    <w:rsid w:val="00EC4F3B"/>
    <w:rsid w:val="00EC4FA1"/>
    <w:rsid w:val="00EC576A"/>
    <w:rsid w:val="00EC595C"/>
    <w:rsid w:val="00EC5A2C"/>
    <w:rsid w:val="00EC5D6F"/>
    <w:rsid w:val="00EC5E6C"/>
    <w:rsid w:val="00EC5F95"/>
    <w:rsid w:val="00EC6216"/>
    <w:rsid w:val="00EC6218"/>
    <w:rsid w:val="00EC626E"/>
    <w:rsid w:val="00EC6433"/>
    <w:rsid w:val="00EC64A4"/>
    <w:rsid w:val="00EC64D2"/>
    <w:rsid w:val="00EC7152"/>
    <w:rsid w:val="00EC7729"/>
    <w:rsid w:val="00EC780C"/>
    <w:rsid w:val="00EC7926"/>
    <w:rsid w:val="00EC79D4"/>
    <w:rsid w:val="00EC7EC3"/>
    <w:rsid w:val="00ED06C5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6B5"/>
    <w:rsid w:val="00ED2BF6"/>
    <w:rsid w:val="00ED2D24"/>
    <w:rsid w:val="00ED34F3"/>
    <w:rsid w:val="00ED3656"/>
    <w:rsid w:val="00ED3B00"/>
    <w:rsid w:val="00ED3C40"/>
    <w:rsid w:val="00ED4175"/>
    <w:rsid w:val="00ED4595"/>
    <w:rsid w:val="00ED4615"/>
    <w:rsid w:val="00ED479C"/>
    <w:rsid w:val="00ED4E60"/>
    <w:rsid w:val="00ED4E63"/>
    <w:rsid w:val="00ED510E"/>
    <w:rsid w:val="00ED5490"/>
    <w:rsid w:val="00ED578B"/>
    <w:rsid w:val="00ED58C2"/>
    <w:rsid w:val="00ED5A97"/>
    <w:rsid w:val="00ED5CAF"/>
    <w:rsid w:val="00ED6015"/>
    <w:rsid w:val="00ED63F8"/>
    <w:rsid w:val="00ED65AC"/>
    <w:rsid w:val="00ED65C1"/>
    <w:rsid w:val="00ED67D3"/>
    <w:rsid w:val="00ED77E2"/>
    <w:rsid w:val="00ED79F4"/>
    <w:rsid w:val="00ED7D82"/>
    <w:rsid w:val="00ED7DF3"/>
    <w:rsid w:val="00ED7F6E"/>
    <w:rsid w:val="00EE076D"/>
    <w:rsid w:val="00EE084B"/>
    <w:rsid w:val="00EE0AE4"/>
    <w:rsid w:val="00EE0D76"/>
    <w:rsid w:val="00EE0F2A"/>
    <w:rsid w:val="00EE1542"/>
    <w:rsid w:val="00EE1D48"/>
    <w:rsid w:val="00EE2077"/>
    <w:rsid w:val="00EE2126"/>
    <w:rsid w:val="00EE2741"/>
    <w:rsid w:val="00EE3451"/>
    <w:rsid w:val="00EE382A"/>
    <w:rsid w:val="00EE397E"/>
    <w:rsid w:val="00EE3B69"/>
    <w:rsid w:val="00EE3CB9"/>
    <w:rsid w:val="00EE3E6F"/>
    <w:rsid w:val="00EE3E87"/>
    <w:rsid w:val="00EE3F6A"/>
    <w:rsid w:val="00EE4112"/>
    <w:rsid w:val="00EE4287"/>
    <w:rsid w:val="00EE437E"/>
    <w:rsid w:val="00EE4508"/>
    <w:rsid w:val="00EE4D6B"/>
    <w:rsid w:val="00EE4DDD"/>
    <w:rsid w:val="00EE4E6C"/>
    <w:rsid w:val="00EE521D"/>
    <w:rsid w:val="00EE5948"/>
    <w:rsid w:val="00EE61DE"/>
    <w:rsid w:val="00EE64DC"/>
    <w:rsid w:val="00EE6840"/>
    <w:rsid w:val="00EE6968"/>
    <w:rsid w:val="00EE7320"/>
    <w:rsid w:val="00EE7CFC"/>
    <w:rsid w:val="00EF0245"/>
    <w:rsid w:val="00EF04F8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3372"/>
    <w:rsid w:val="00EF382E"/>
    <w:rsid w:val="00EF4535"/>
    <w:rsid w:val="00EF484B"/>
    <w:rsid w:val="00EF4CE8"/>
    <w:rsid w:val="00EF5079"/>
    <w:rsid w:val="00EF5972"/>
    <w:rsid w:val="00EF5DC2"/>
    <w:rsid w:val="00EF677F"/>
    <w:rsid w:val="00EF69C5"/>
    <w:rsid w:val="00EF6BE6"/>
    <w:rsid w:val="00EF6BE8"/>
    <w:rsid w:val="00EF7447"/>
    <w:rsid w:val="00EF7864"/>
    <w:rsid w:val="00EF7B6C"/>
    <w:rsid w:val="00EF7FE5"/>
    <w:rsid w:val="00F002BC"/>
    <w:rsid w:val="00F006D9"/>
    <w:rsid w:val="00F0105C"/>
    <w:rsid w:val="00F0128F"/>
    <w:rsid w:val="00F01380"/>
    <w:rsid w:val="00F01561"/>
    <w:rsid w:val="00F01805"/>
    <w:rsid w:val="00F01954"/>
    <w:rsid w:val="00F01A53"/>
    <w:rsid w:val="00F01D25"/>
    <w:rsid w:val="00F0206F"/>
    <w:rsid w:val="00F02495"/>
    <w:rsid w:val="00F02BC9"/>
    <w:rsid w:val="00F02FA3"/>
    <w:rsid w:val="00F0308B"/>
    <w:rsid w:val="00F03247"/>
    <w:rsid w:val="00F0340E"/>
    <w:rsid w:val="00F03C55"/>
    <w:rsid w:val="00F03E59"/>
    <w:rsid w:val="00F0468A"/>
    <w:rsid w:val="00F04888"/>
    <w:rsid w:val="00F04D23"/>
    <w:rsid w:val="00F04D88"/>
    <w:rsid w:val="00F04E63"/>
    <w:rsid w:val="00F04EE9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9AB"/>
    <w:rsid w:val="00F06A1B"/>
    <w:rsid w:val="00F06F8A"/>
    <w:rsid w:val="00F07035"/>
    <w:rsid w:val="00F0737A"/>
    <w:rsid w:val="00F07CD6"/>
    <w:rsid w:val="00F07DA0"/>
    <w:rsid w:val="00F10BB2"/>
    <w:rsid w:val="00F10F4C"/>
    <w:rsid w:val="00F11046"/>
    <w:rsid w:val="00F11244"/>
    <w:rsid w:val="00F112D4"/>
    <w:rsid w:val="00F114EA"/>
    <w:rsid w:val="00F1152E"/>
    <w:rsid w:val="00F11833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CB9"/>
    <w:rsid w:val="00F13E15"/>
    <w:rsid w:val="00F13FB2"/>
    <w:rsid w:val="00F14021"/>
    <w:rsid w:val="00F149D7"/>
    <w:rsid w:val="00F14BB1"/>
    <w:rsid w:val="00F152C3"/>
    <w:rsid w:val="00F156B8"/>
    <w:rsid w:val="00F15769"/>
    <w:rsid w:val="00F158A2"/>
    <w:rsid w:val="00F159D8"/>
    <w:rsid w:val="00F159FC"/>
    <w:rsid w:val="00F15D68"/>
    <w:rsid w:val="00F15E5A"/>
    <w:rsid w:val="00F15EA1"/>
    <w:rsid w:val="00F16051"/>
    <w:rsid w:val="00F161B7"/>
    <w:rsid w:val="00F16A58"/>
    <w:rsid w:val="00F17128"/>
    <w:rsid w:val="00F17506"/>
    <w:rsid w:val="00F17536"/>
    <w:rsid w:val="00F17653"/>
    <w:rsid w:val="00F178D4"/>
    <w:rsid w:val="00F178EB"/>
    <w:rsid w:val="00F17A90"/>
    <w:rsid w:val="00F205D1"/>
    <w:rsid w:val="00F20727"/>
    <w:rsid w:val="00F207BF"/>
    <w:rsid w:val="00F207C7"/>
    <w:rsid w:val="00F20881"/>
    <w:rsid w:val="00F219F5"/>
    <w:rsid w:val="00F22128"/>
    <w:rsid w:val="00F224AF"/>
    <w:rsid w:val="00F22721"/>
    <w:rsid w:val="00F22A62"/>
    <w:rsid w:val="00F23196"/>
    <w:rsid w:val="00F23658"/>
    <w:rsid w:val="00F23A0B"/>
    <w:rsid w:val="00F23EBA"/>
    <w:rsid w:val="00F23EFA"/>
    <w:rsid w:val="00F242F3"/>
    <w:rsid w:val="00F246DC"/>
    <w:rsid w:val="00F247E4"/>
    <w:rsid w:val="00F249D1"/>
    <w:rsid w:val="00F24D75"/>
    <w:rsid w:val="00F24E69"/>
    <w:rsid w:val="00F25426"/>
    <w:rsid w:val="00F256D5"/>
    <w:rsid w:val="00F2578D"/>
    <w:rsid w:val="00F2583A"/>
    <w:rsid w:val="00F2620A"/>
    <w:rsid w:val="00F26266"/>
    <w:rsid w:val="00F2645C"/>
    <w:rsid w:val="00F265D5"/>
    <w:rsid w:val="00F26638"/>
    <w:rsid w:val="00F269E3"/>
    <w:rsid w:val="00F26BE6"/>
    <w:rsid w:val="00F26E33"/>
    <w:rsid w:val="00F270B8"/>
    <w:rsid w:val="00F275B8"/>
    <w:rsid w:val="00F2767F"/>
    <w:rsid w:val="00F27BAF"/>
    <w:rsid w:val="00F27C12"/>
    <w:rsid w:val="00F306CF"/>
    <w:rsid w:val="00F30CE2"/>
    <w:rsid w:val="00F30DD4"/>
    <w:rsid w:val="00F30E46"/>
    <w:rsid w:val="00F3128C"/>
    <w:rsid w:val="00F31A78"/>
    <w:rsid w:val="00F31D44"/>
    <w:rsid w:val="00F31E08"/>
    <w:rsid w:val="00F321E1"/>
    <w:rsid w:val="00F323B3"/>
    <w:rsid w:val="00F327F2"/>
    <w:rsid w:val="00F32D1C"/>
    <w:rsid w:val="00F32E94"/>
    <w:rsid w:val="00F330FC"/>
    <w:rsid w:val="00F33279"/>
    <w:rsid w:val="00F337FD"/>
    <w:rsid w:val="00F338C5"/>
    <w:rsid w:val="00F33A9A"/>
    <w:rsid w:val="00F33ADC"/>
    <w:rsid w:val="00F33B77"/>
    <w:rsid w:val="00F33D2A"/>
    <w:rsid w:val="00F33D3C"/>
    <w:rsid w:val="00F3408C"/>
    <w:rsid w:val="00F341BD"/>
    <w:rsid w:val="00F34529"/>
    <w:rsid w:val="00F345A1"/>
    <w:rsid w:val="00F34F5B"/>
    <w:rsid w:val="00F35207"/>
    <w:rsid w:val="00F35400"/>
    <w:rsid w:val="00F35A58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02D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354"/>
    <w:rsid w:val="00F4296B"/>
    <w:rsid w:val="00F42D27"/>
    <w:rsid w:val="00F43136"/>
    <w:rsid w:val="00F432B5"/>
    <w:rsid w:val="00F43311"/>
    <w:rsid w:val="00F4340F"/>
    <w:rsid w:val="00F4370F"/>
    <w:rsid w:val="00F43A56"/>
    <w:rsid w:val="00F43B48"/>
    <w:rsid w:val="00F44190"/>
    <w:rsid w:val="00F443A3"/>
    <w:rsid w:val="00F4473E"/>
    <w:rsid w:val="00F448D5"/>
    <w:rsid w:val="00F45104"/>
    <w:rsid w:val="00F457EF"/>
    <w:rsid w:val="00F45D64"/>
    <w:rsid w:val="00F45E42"/>
    <w:rsid w:val="00F46079"/>
    <w:rsid w:val="00F46113"/>
    <w:rsid w:val="00F466F7"/>
    <w:rsid w:val="00F4688E"/>
    <w:rsid w:val="00F4695D"/>
    <w:rsid w:val="00F46A61"/>
    <w:rsid w:val="00F46CAD"/>
    <w:rsid w:val="00F472EF"/>
    <w:rsid w:val="00F47C8B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808"/>
    <w:rsid w:val="00F51934"/>
    <w:rsid w:val="00F51958"/>
    <w:rsid w:val="00F519C3"/>
    <w:rsid w:val="00F51D19"/>
    <w:rsid w:val="00F51DB1"/>
    <w:rsid w:val="00F51E62"/>
    <w:rsid w:val="00F51EF4"/>
    <w:rsid w:val="00F52083"/>
    <w:rsid w:val="00F520A7"/>
    <w:rsid w:val="00F52B38"/>
    <w:rsid w:val="00F533E6"/>
    <w:rsid w:val="00F536E5"/>
    <w:rsid w:val="00F53CE9"/>
    <w:rsid w:val="00F53D0A"/>
    <w:rsid w:val="00F53F5F"/>
    <w:rsid w:val="00F53FF1"/>
    <w:rsid w:val="00F54091"/>
    <w:rsid w:val="00F5418C"/>
    <w:rsid w:val="00F549B0"/>
    <w:rsid w:val="00F54AFB"/>
    <w:rsid w:val="00F54BD0"/>
    <w:rsid w:val="00F54CD0"/>
    <w:rsid w:val="00F55602"/>
    <w:rsid w:val="00F55625"/>
    <w:rsid w:val="00F55D42"/>
    <w:rsid w:val="00F55E0B"/>
    <w:rsid w:val="00F55FC1"/>
    <w:rsid w:val="00F55FEB"/>
    <w:rsid w:val="00F562EC"/>
    <w:rsid w:val="00F5681C"/>
    <w:rsid w:val="00F5690D"/>
    <w:rsid w:val="00F56D3C"/>
    <w:rsid w:val="00F56EDA"/>
    <w:rsid w:val="00F5729D"/>
    <w:rsid w:val="00F577C5"/>
    <w:rsid w:val="00F57A00"/>
    <w:rsid w:val="00F60193"/>
    <w:rsid w:val="00F6029B"/>
    <w:rsid w:val="00F6035A"/>
    <w:rsid w:val="00F61236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23B"/>
    <w:rsid w:val="00F637C4"/>
    <w:rsid w:val="00F63DBD"/>
    <w:rsid w:val="00F64101"/>
    <w:rsid w:val="00F648E9"/>
    <w:rsid w:val="00F65564"/>
    <w:rsid w:val="00F65565"/>
    <w:rsid w:val="00F65E07"/>
    <w:rsid w:val="00F65FFF"/>
    <w:rsid w:val="00F662D3"/>
    <w:rsid w:val="00F66606"/>
    <w:rsid w:val="00F66A4C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2FD"/>
    <w:rsid w:val="00F7183A"/>
    <w:rsid w:val="00F71A7E"/>
    <w:rsid w:val="00F71AD2"/>
    <w:rsid w:val="00F7209E"/>
    <w:rsid w:val="00F720E7"/>
    <w:rsid w:val="00F7225C"/>
    <w:rsid w:val="00F7274C"/>
    <w:rsid w:val="00F7279B"/>
    <w:rsid w:val="00F72AFC"/>
    <w:rsid w:val="00F72B80"/>
    <w:rsid w:val="00F73194"/>
    <w:rsid w:val="00F7321D"/>
    <w:rsid w:val="00F736DC"/>
    <w:rsid w:val="00F7377A"/>
    <w:rsid w:val="00F742C6"/>
    <w:rsid w:val="00F74434"/>
    <w:rsid w:val="00F74676"/>
    <w:rsid w:val="00F74D30"/>
    <w:rsid w:val="00F74E2B"/>
    <w:rsid w:val="00F74E41"/>
    <w:rsid w:val="00F74E66"/>
    <w:rsid w:val="00F74F8D"/>
    <w:rsid w:val="00F753A4"/>
    <w:rsid w:val="00F7549C"/>
    <w:rsid w:val="00F75835"/>
    <w:rsid w:val="00F75A7F"/>
    <w:rsid w:val="00F75C57"/>
    <w:rsid w:val="00F75C8B"/>
    <w:rsid w:val="00F75F51"/>
    <w:rsid w:val="00F76214"/>
    <w:rsid w:val="00F76F7E"/>
    <w:rsid w:val="00F77374"/>
    <w:rsid w:val="00F77578"/>
    <w:rsid w:val="00F800F2"/>
    <w:rsid w:val="00F801A9"/>
    <w:rsid w:val="00F801C4"/>
    <w:rsid w:val="00F80487"/>
    <w:rsid w:val="00F805AA"/>
    <w:rsid w:val="00F81163"/>
    <w:rsid w:val="00F811AD"/>
    <w:rsid w:val="00F814C7"/>
    <w:rsid w:val="00F81544"/>
    <w:rsid w:val="00F815FA"/>
    <w:rsid w:val="00F81C2E"/>
    <w:rsid w:val="00F8209E"/>
    <w:rsid w:val="00F821B3"/>
    <w:rsid w:val="00F824AE"/>
    <w:rsid w:val="00F8261B"/>
    <w:rsid w:val="00F82C57"/>
    <w:rsid w:val="00F82EEF"/>
    <w:rsid w:val="00F83376"/>
    <w:rsid w:val="00F838AE"/>
    <w:rsid w:val="00F8398D"/>
    <w:rsid w:val="00F839C3"/>
    <w:rsid w:val="00F83B57"/>
    <w:rsid w:val="00F83C69"/>
    <w:rsid w:val="00F83D48"/>
    <w:rsid w:val="00F843AC"/>
    <w:rsid w:val="00F84AE1"/>
    <w:rsid w:val="00F84AF8"/>
    <w:rsid w:val="00F84B0B"/>
    <w:rsid w:val="00F8551D"/>
    <w:rsid w:val="00F856CE"/>
    <w:rsid w:val="00F8594C"/>
    <w:rsid w:val="00F85A37"/>
    <w:rsid w:val="00F85B6C"/>
    <w:rsid w:val="00F85BF0"/>
    <w:rsid w:val="00F85F93"/>
    <w:rsid w:val="00F86B77"/>
    <w:rsid w:val="00F86CC5"/>
    <w:rsid w:val="00F86D50"/>
    <w:rsid w:val="00F86DF7"/>
    <w:rsid w:val="00F870F3"/>
    <w:rsid w:val="00F8719A"/>
    <w:rsid w:val="00F879C6"/>
    <w:rsid w:val="00F87BA1"/>
    <w:rsid w:val="00F87BE0"/>
    <w:rsid w:val="00F87E88"/>
    <w:rsid w:val="00F90044"/>
    <w:rsid w:val="00F90385"/>
    <w:rsid w:val="00F904AB"/>
    <w:rsid w:val="00F9080A"/>
    <w:rsid w:val="00F90838"/>
    <w:rsid w:val="00F90A12"/>
    <w:rsid w:val="00F90C5E"/>
    <w:rsid w:val="00F90EB9"/>
    <w:rsid w:val="00F90FE0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1A8C"/>
    <w:rsid w:val="00F91AFD"/>
    <w:rsid w:val="00F924EE"/>
    <w:rsid w:val="00F925AC"/>
    <w:rsid w:val="00F9293C"/>
    <w:rsid w:val="00F929AD"/>
    <w:rsid w:val="00F92E5B"/>
    <w:rsid w:val="00F92F3F"/>
    <w:rsid w:val="00F92F98"/>
    <w:rsid w:val="00F92FCA"/>
    <w:rsid w:val="00F93048"/>
    <w:rsid w:val="00F93050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837"/>
    <w:rsid w:val="00F95BE4"/>
    <w:rsid w:val="00F962F3"/>
    <w:rsid w:val="00F963BB"/>
    <w:rsid w:val="00F96BD3"/>
    <w:rsid w:val="00F96F0E"/>
    <w:rsid w:val="00F97059"/>
    <w:rsid w:val="00F9718F"/>
    <w:rsid w:val="00F97211"/>
    <w:rsid w:val="00F97511"/>
    <w:rsid w:val="00F9753B"/>
    <w:rsid w:val="00F97789"/>
    <w:rsid w:val="00F97DBB"/>
    <w:rsid w:val="00F97FDF"/>
    <w:rsid w:val="00FA005A"/>
    <w:rsid w:val="00FA05D4"/>
    <w:rsid w:val="00FA0618"/>
    <w:rsid w:val="00FA0808"/>
    <w:rsid w:val="00FA0A80"/>
    <w:rsid w:val="00FA0B6C"/>
    <w:rsid w:val="00FA0CCF"/>
    <w:rsid w:val="00FA0D4C"/>
    <w:rsid w:val="00FA0E7D"/>
    <w:rsid w:val="00FA0EDB"/>
    <w:rsid w:val="00FA114E"/>
    <w:rsid w:val="00FA1C5D"/>
    <w:rsid w:val="00FA1F17"/>
    <w:rsid w:val="00FA1FCA"/>
    <w:rsid w:val="00FA2176"/>
    <w:rsid w:val="00FA235B"/>
    <w:rsid w:val="00FA2818"/>
    <w:rsid w:val="00FA287E"/>
    <w:rsid w:val="00FA301D"/>
    <w:rsid w:val="00FA30CF"/>
    <w:rsid w:val="00FA335A"/>
    <w:rsid w:val="00FA34F3"/>
    <w:rsid w:val="00FA355A"/>
    <w:rsid w:val="00FA39C5"/>
    <w:rsid w:val="00FA3DB9"/>
    <w:rsid w:val="00FA41E6"/>
    <w:rsid w:val="00FA4239"/>
    <w:rsid w:val="00FA45EF"/>
    <w:rsid w:val="00FA4CB7"/>
    <w:rsid w:val="00FA4D7A"/>
    <w:rsid w:val="00FA4F5B"/>
    <w:rsid w:val="00FA5356"/>
    <w:rsid w:val="00FA581F"/>
    <w:rsid w:val="00FA5D68"/>
    <w:rsid w:val="00FA6147"/>
    <w:rsid w:val="00FA6152"/>
    <w:rsid w:val="00FA624A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B24"/>
    <w:rsid w:val="00FB3F7E"/>
    <w:rsid w:val="00FB40B4"/>
    <w:rsid w:val="00FB4555"/>
    <w:rsid w:val="00FB468D"/>
    <w:rsid w:val="00FB4E25"/>
    <w:rsid w:val="00FB4EA3"/>
    <w:rsid w:val="00FB52ED"/>
    <w:rsid w:val="00FB5CDE"/>
    <w:rsid w:val="00FB5E90"/>
    <w:rsid w:val="00FB5ECD"/>
    <w:rsid w:val="00FB5EED"/>
    <w:rsid w:val="00FB6154"/>
    <w:rsid w:val="00FB6A8D"/>
    <w:rsid w:val="00FB6AC1"/>
    <w:rsid w:val="00FB6C54"/>
    <w:rsid w:val="00FB6E81"/>
    <w:rsid w:val="00FB6F13"/>
    <w:rsid w:val="00FB741E"/>
    <w:rsid w:val="00FB767F"/>
    <w:rsid w:val="00FB7874"/>
    <w:rsid w:val="00FB7EDF"/>
    <w:rsid w:val="00FC0451"/>
    <w:rsid w:val="00FC0ABA"/>
    <w:rsid w:val="00FC0E76"/>
    <w:rsid w:val="00FC143F"/>
    <w:rsid w:val="00FC155A"/>
    <w:rsid w:val="00FC1770"/>
    <w:rsid w:val="00FC2078"/>
    <w:rsid w:val="00FC2168"/>
    <w:rsid w:val="00FC225B"/>
    <w:rsid w:val="00FC22B0"/>
    <w:rsid w:val="00FC257D"/>
    <w:rsid w:val="00FC2959"/>
    <w:rsid w:val="00FC2DB7"/>
    <w:rsid w:val="00FC3143"/>
    <w:rsid w:val="00FC3327"/>
    <w:rsid w:val="00FC3565"/>
    <w:rsid w:val="00FC3C40"/>
    <w:rsid w:val="00FC41E3"/>
    <w:rsid w:val="00FC450C"/>
    <w:rsid w:val="00FC4DB3"/>
    <w:rsid w:val="00FC5137"/>
    <w:rsid w:val="00FC54E2"/>
    <w:rsid w:val="00FC58F3"/>
    <w:rsid w:val="00FC5944"/>
    <w:rsid w:val="00FC5948"/>
    <w:rsid w:val="00FC5D99"/>
    <w:rsid w:val="00FC5E21"/>
    <w:rsid w:val="00FC61A0"/>
    <w:rsid w:val="00FC6297"/>
    <w:rsid w:val="00FC6786"/>
    <w:rsid w:val="00FC6DDC"/>
    <w:rsid w:val="00FC6DEC"/>
    <w:rsid w:val="00FC7343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B89"/>
    <w:rsid w:val="00FD1D71"/>
    <w:rsid w:val="00FD1FBA"/>
    <w:rsid w:val="00FD20FE"/>
    <w:rsid w:val="00FD226C"/>
    <w:rsid w:val="00FD2471"/>
    <w:rsid w:val="00FD2720"/>
    <w:rsid w:val="00FD2A21"/>
    <w:rsid w:val="00FD2B37"/>
    <w:rsid w:val="00FD326A"/>
    <w:rsid w:val="00FD38D7"/>
    <w:rsid w:val="00FD40FF"/>
    <w:rsid w:val="00FD484C"/>
    <w:rsid w:val="00FD48A7"/>
    <w:rsid w:val="00FD48EB"/>
    <w:rsid w:val="00FD4927"/>
    <w:rsid w:val="00FD493D"/>
    <w:rsid w:val="00FD4A0D"/>
    <w:rsid w:val="00FD4B32"/>
    <w:rsid w:val="00FD4C59"/>
    <w:rsid w:val="00FD50F7"/>
    <w:rsid w:val="00FD54DA"/>
    <w:rsid w:val="00FD55C7"/>
    <w:rsid w:val="00FD5FB6"/>
    <w:rsid w:val="00FD6115"/>
    <w:rsid w:val="00FD62D2"/>
    <w:rsid w:val="00FD6815"/>
    <w:rsid w:val="00FD6853"/>
    <w:rsid w:val="00FD6881"/>
    <w:rsid w:val="00FD6E93"/>
    <w:rsid w:val="00FD6F47"/>
    <w:rsid w:val="00FD7253"/>
    <w:rsid w:val="00FD72C8"/>
    <w:rsid w:val="00FD7466"/>
    <w:rsid w:val="00FD74AC"/>
    <w:rsid w:val="00FD7618"/>
    <w:rsid w:val="00FD770A"/>
    <w:rsid w:val="00FD78BC"/>
    <w:rsid w:val="00FD7C78"/>
    <w:rsid w:val="00FE015D"/>
    <w:rsid w:val="00FE06A5"/>
    <w:rsid w:val="00FE0DC8"/>
    <w:rsid w:val="00FE0F72"/>
    <w:rsid w:val="00FE0FB7"/>
    <w:rsid w:val="00FE1195"/>
    <w:rsid w:val="00FE11C2"/>
    <w:rsid w:val="00FE13D0"/>
    <w:rsid w:val="00FE156D"/>
    <w:rsid w:val="00FE1A3E"/>
    <w:rsid w:val="00FE2054"/>
    <w:rsid w:val="00FE24A8"/>
    <w:rsid w:val="00FE268C"/>
    <w:rsid w:val="00FE2D75"/>
    <w:rsid w:val="00FE310E"/>
    <w:rsid w:val="00FE3513"/>
    <w:rsid w:val="00FE36DD"/>
    <w:rsid w:val="00FE3845"/>
    <w:rsid w:val="00FE39A8"/>
    <w:rsid w:val="00FE3AF3"/>
    <w:rsid w:val="00FE3C6F"/>
    <w:rsid w:val="00FE3F17"/>
    <w:rsid w:val="00FE4242"/>
    <w:rsid w:val="00FE42F0"/>
    <w:rsid w:val="00FE46A9"/>
    <w:rsid w:val="00FE4FB4"/>
    <w:rsid w:val="00FE5480"/>
    <w:rsid w:val="00FE5BB7"/>
    <w:rsid w:val="00FE6296"/>
    <w:rsid w:val="00FE6A7A"/>
    <w:rsid w:val="00FE749F"/>
    <w:rsid w:val="00FE766C"/>
    <w:rsid w:val="00FE781B"/>
    <w:rsid w:val="00FE7832"/>
    <w:rsid w:val="00FE7A65"/>
    <w:rsid w:val="00FE7B2F"/>
    <w:rsid w:val="00FF024C"/>
    <w:rsid w:val="00FF0874"/>
    <w:rsid w:val="00FF0D27"/>
    <w:rsid w:val="00FF12A7"/>
    <w:rsid w:val="00FF13AB"/>
    <w:rsid w:val="00FF145B"/>
    <w:rsid w:val="00FF1862"/>
    <w:rsid w:val="00FF1D36"/>
    <w:rsid w:val="00FF1E78"/>
    <w:rsid w:val="00FF33EC"/>
    <w:rsid w:val="00FF35FB"/>
    <w:rsid w:val="00FF3711"/>
    <w:rsid w:val="00FF3BD1"/>
    <w:rsid w:val="00FF3C80"/>
    <w:rsid w:val="00FF3D2D"/>
    <w:rsid w:val="00FF3E74"/>
    <w:rsid w:val="00FF4248"/>
    <w:rsid w:val="00FF4519"/>
    <w:rsid w:val="00FF4C05"/>
    <w:rsid w:val="00FF4C3C"/>
    <w:rsid w:val="00FF4C3F"/>
    <w:rsid w:val="00FF5434"/>
    <w:rsid w:val="00FF5501"/>
    <w:rsid w:val="00FF5A10"/>
    <w:rsid w:val="00FF5D2B"/>
    <w:rsid w:val="00FF6330"/>
    <w:rsid w:val="00FF634B"/>
    <w:rsid w:val="00FF6876"/>
    <w:rsid w:val="00FF69E8"/>
    <w:rsid w:val="00FF77AE"/>
    <w:rsid w:val="00FF7D58"/>
    <w:rsid w:val="00FF7D85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78309B"/>
  <w15:docId w15:val="{4B3AC171-ECE2-4780-B471-D2718126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0D87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  <w:lang w:val="x-none" w:eastAsia="x-non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256553"/>
    <w:rPr>
      <w:lang w:val="x-none" w:eastAsia="x-none"/>
    </w:rPr>
  </w:style>
  <w:style w:type="character" w:customStyle="1" w:styleId="TekstkomentarzaZnak">
    <w:name w:val="Tekst komentarza Znak"/>
    <w:link w:val="Tekstkomentarza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467488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6F59D2"/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customStyle="1" w:styleId="Plandokumentu">
    <w:name w:val="Plan dokumentu"/>
    <w:basedOn w:val="Normalny"/>
    <w:link w:val="PlandokumentuZnak"/>
    <w:uiPriority w:val="99"/>
    <w:semiHidden/>
    <w:locked/>
    <w:rsid w:val="0070367D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ylZnak">
    <w:name w:val="Styl Znak"/>
    <w:link w:val="Styl"/>
    <w:rsid w:val="005A6C4E"/>
    <w:rPr>
      <w:sz w:val="24"/>
      <w:szCs w:val="24"/>
      <w:lang w:bidi="ar-SA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/>
      <w:sz w:val="18"/>
      <w:szCs w:val="18"/>
      <w:lang w:val="x-none" w:eastAsia="x-none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copyright">
    <w:name w:val="copyright"/>
    <w:rsid w:val="004F7597"/>
  </w:style>
  <w:style w:type="character" w:customStyle="1" w:styleId="nomark5">
    <w:name w:val="nomark5"/>
    <w:rsid w:val="003246AC"/>
    <w:rPr>
      <w:vanish w:val="0"/>
      <w:webHidden w:val="0"/>
      <w:specVanish w:val="0"/>
    </w:rPr>
  </w:style>
  <w:style w:type="character" w:customStyle="1" w:styleId="timark5">
    <w:name w:val="timark5"/>
    <w:rsid w:val="003246AC"/>
    <w:rPr>
      <w:b/>
      <w:bCs/>
      <w:vanish w:val="0"/>
      <w:webHidden w:val="0"/>
      <w:specVanish w:val="0"/>
    </w:rPr>
  </w:style>
  <w:style w:type="paragraph" w:styleId="NormalnyWeb">
    <w:name w:val="Normal (Web)"/>
    <w:basedOn w:val="Normalny"/>
    <w:uiPriority w:val="99"/>
    <w:unhideWhenUsed/>
    <w:locked/>
    <w:rsid w:val="002B77CA"/>
    <w:pPr>
      <w:widowControl/>
      <w:autoSpaceDE/>
      <w:autoSpaceDN/>
      <w:adjustRightInd/>
      <w:ind w:left="225"/>
    </w:pPr>
    <w:rPr>
      <w:sz w:val="24"/>
      <w:szCs w:val="24"/>
    </w:rPr>
  </w:style>
  <w:style w:type="character" w:styleId="UyteHipercze">
    <w:name w:val="FollowedHyperlink"/>
    <w:uiPriority w:val="99"/>
    <w:semiHidden/>
    <w:unhideWhenUsed/>
    <w:locked/>
    <w:rsid w:val="00EA7FC9"/>
    <w:rPr>
      <w:color w:val="954F72"/>
      <w:u w:val="single"/>
    </w:rPr>
  </w:style>
  <w:style w:type="paragraph" w:customStyle="1" w:styleId="font5">
    <w:name w:val="font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9">
    <w:name w:val="font9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  <w:u w:val="single"/>
    </w:rPr>
  </w:style>
  <w:style w:type="paragraph" w:customStyle="1" w:styleId="font10">
    <w:name w:val="font10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11">
    <w:name w:val="font11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font12">
    <w:name w:val="font12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font13">
    <w:name w:val="font13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  <w:u w:val="single"/>
    </w:rPr>
  </w:style>
  <w:style w:type="paragraph" w:customStyle="1" w:styleId="font14">
    <w:name w:val="font14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15">
    <w:name w:val="font1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font16">
    <w:name w:val="font1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69">
    <w:name w:val="xl69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4">
    <w:name w:val="xl7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EA7FC9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79">
    <w:name w:val="xl7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</w:rPr>
  </w:style>
  <w:style w:type="paragraph" w:customStyle="1" w:styleId="xl81">
    <w:name w:val="xl8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83">
    <w:name w:val="xl8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85">
    <w:name w:val="xl8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u w:val="single"/>
    </w:rPr>
  </w:style>
  <w:style w:type="paragraph" w:customStyle="1" w:styleId="xl86">
    <w:name w:val="xl8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  <w:u w:val="single"/>
    </w:rPr>
  </w:style>
  <w:style w:type="paragraph" w:customStyle="1" w:styleId="xl87">
    <w:name w:val="xl87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9">
    <w:name w:val="xl8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</w:rPr>
  </w:style>
  <w:style w:type="paragraph" w:customStyle="1" w:styleId="xl90">
    <w:name w:val="xl90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1">
    <w:name w:val="xl101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2">
    <w:name w:val="xl10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09">
    <w:name w:val="xl10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entury Gothic" w:hAnsi="Century Gothic"/>
      <w:sz w:val="24"/>
      <w:szCs w:val="24"/>
    </w:rPr>
  </w:style>
  <w:style w:type="paragraph" w:customStyle="1" w:styleId="xl112">
    <w:name w:val="xl11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4">
    <w:name w:val="xl11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5">
    <w:name w:val="xl11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i/>
      <w:iCs/>
      <w:sz w:val="16"/>
      <w:szCs w:val="16"/>
    </w:rPr>
  </w:style>
  <w:style w:type="paragraph" w:customStyle="1" w:styleId="xl116">
    <w:name w:val="xl116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17">
    <w:name w:val="xl11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18">
    <w:name w:val="xl11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u w:val="single"/>
    </w:rPr>
  </w:style>
  <w:style w:type="paragraph" w:customStyle="1" w:styleId="xl122">
    <w:name w:val="xl12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0">
    <w:name w:val="xl13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5">
    <w:name w:val="xl1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1">
    <w:name w:val="xl141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3">
    <w:name w:val="xl15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4">
    <w:name w:val="xl15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5">
    <w:name w:val="xl15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156">
    <w:name w:val="xl15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1">
    <w:name w:val="xl16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2">
    <w:name w:val="xl16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3">
    <w:name w:val="xl16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4">
    <w:name w:val="xl16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2">
    <w:name w:val="xl17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3">
    <w:name w:val="xl17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4">
    <w:name w:val="xl174"/>
    <w:basedOn w:val="Normalny"/>
    <w:rsid w:val="00B735E9"/>
    <w:pPr>
      <w:widowControl/>
      <w:pBdr>
        <w:top w:val="single" w:sz="4" w:space="0" w:color="auto"/>
        <w:lef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B735E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B735E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78">
    <w:name w:val="xl17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9">
    <w:name w:val="xl17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82">
    <w:name w:val="xl182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3">
    <w:name w:val="xl183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4">
    <w:name w:val="xl18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5">
    <w:name w:val="xl185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6">
    <w:name w:val="xl186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7">
    <w:name w:val="xl187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8">
    <w:name w:val="xl18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9">
    <w:name w:val="xl18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0">
    <w:name w:val="xl19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ny"/>
    <w:rsid w:val="00B735E9"/>
    <w:pPr>
      <w:widowControl/>
      <w:pBdr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2">
    <w:name w:val="xl192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3">
    <w:name w:val="xl193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4">
    <w:name w:val="xl19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6">
    <w:name w:val="xl196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7">
    <w:name w:val="xl197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8">
    <w:name w:val="xl198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9">
    <w:name w:val="xl19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0">
    <w:name w:val="xl20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1">
    <w:name w:val="xl20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ucida Console" w:hAnsi="Lucida Console"/>
      <w:sz w:val="28"/>
      <w:szCs w:val="28"/>
    </w:rPr>
  </w:style>
  <w:style w:type="paragraph" w:customStyle="1" w:styleId="xl202">
    <w:name w:val="xl202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3">
    <w:name w:val="xl20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5">
    <w:name w:val="xl21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6">
    <w:name w:val="xl21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7">
    <w:name w:val="xl21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8">
    <w:name w:val="xl218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9">
    <w:name w:val="xl21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0">
    <w:name w:val="xl22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1">
    <w:name w:val="xl22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">
    <w:name w:val="xl22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">
    <w:name w:val="xl22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8">
    <w:name w:val="xl228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9">
    <w:name w:val="xl22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2">
    <w:name w:val="xl23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3">
    <w:name w:val="xl23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Tytu">
    <w:name w:val="Title"/>
    <w:basedOn w:val="Normalny"/>
    <w:link w:val="TytuZnak"/>
    <w:qFormat/>
    <w:locked/>
    <w:rsid w:val="002C4CC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2C4CCA"/>
    <w:rPr>
      <w:b/>
      <w:bCs/>
      <w:sz w:val="24"/>
      <w:szCs w:val="24"/>
    </w:rPr>
  </w:style>
  <w:style w:type="paragraph" w:customStyle="1" w:styleId="xl67">
    <w:name w:val="xl67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FD55C7"/>
    <w:rPr>
      <w:color w:val="2B579A"/>
      <w:shd w:val="clear" w:color="auto" w:fill="E6E6E6"/>
    </w:rPr>
  </w:style>
  <w:style w:type="paragraph" w:customStyle="1" w:styleId="msonormal0">
    <w:name w:val="msonormal"/>
    <w:basedOn w:val="Normalny"/>
    <w:rsid w:val="00CF6A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CF6AB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584FFA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4563EC"/>
    <w:rPr>
      <w:color w:val="808080"/>
      <w:shd w:val="clear" w:color="auto" w:fill="E6E6E6"/>
    </w:rPr>
  </w:style>
  <w:style w:type="paragraph" w:styleId="Cytat">
    <w:name w:val="Quote"/>
    <w:basedOn w:val="Normalny"/>
    <w:next w:val="Normalny"/>
    <w:link w:val="CytatZnak"/>
    <w:uiPriority w:val="29"/>
    <w:qFormat/>
    <w:rsid w:val="00560D21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560D21"/>
    <w:rPr>
      <w:i/>
      <w:iCs/>
      <w:color w:val="40404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A446C"/>
    <w:rPr>
      <w:vertAlign w:val="superscript"/>
    </w:rPr>
  </w:style>
  <w:style w:type="character" w:customStyle="1" w:styleId="width100prc">
    <w:name w:val="width100prc"/>
    <w:basedOn w:val="Domylnaczcionkaakapitu"/>
    <w:rsid w:val="00725E9F"/>
  </w:style>
  <w:style w:type="character" w:styleId="Nierozpoznanawzmianka">
    <w:name w:val="Unresolved Mention"/>
    <w:basedOn w:val="Domylnaczcionkaakapitu"/>
    <w:uiPriority w:val="99"/>
    <w:semiHidden/>
    <w:unhideWhenUsed/>
    <w:rsid w:val="007D0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85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53078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39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7484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9172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6609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200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97334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59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53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05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5764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912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65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094033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3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087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849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3088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964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1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8893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103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239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98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8912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818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19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231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0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4236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203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76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34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2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36138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2312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64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450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ECD08-5D1D-4973-9632-20CE56B3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1773</Words>
  <Characters>12553</Characters>
  <Application>Microsoft Office Word</Application>
  <DocSecurity>0</DocSecurity>
  <Lines>104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DRMG</Company>
  <LinksUpToDate>false</LinksUpToDate>
  <CharactersWithSpaces>14298</CharactersWithSpaces>
  <SharedDoc>false</SharedDoc>
  <HLinks>
    <vt:vector size="18" baseType="variant">
      <vt:variant>
        <vt:i4>6553642</vt:i4>
      </vt:variant>
      <vt:variant>
        <vt:i4>6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31</cp:revision>
  <cp:lastPrinted>2019-04-24T13:01:00Z</cp:lastPrinted>
  <dcterms:created xsi:type="dcterms:W3CDTF">2019-07-19T07:26:00Z</dcterms:created>
  <dcterms:modified xsi:type="dcterms:W3CDTF">2019-10-11T06:25:00Z</dcterms:modified>
  <cp:contentStatus/>
</cp:coreProperties>
</file>