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91D4C" w14:textId="77777777" w:rsidR="00DA509A" w:rsidRPr="00A208A8" w:rsidRDefault="009D515A" w:rsidP="005B659A">
      <w:pPr>
        <w:jc w:val="right"/>
        <w:rPr>
          <w:rFonts w:ascii="Cambria" w:hAnsi="Cambria" w:cs="Arial"/>
          <w:b/>
          <w:sz w:val="20"/>
          <w:szCs w:val="20"/>
        </w:rPr>
      </w:pPr>
      <w:r w:rsidRPr="00FA40F8">
        <w:rPr>
          <w:rFonts w:ascii="Cambria" w:hAnsi="Cambria"/>
          <w:sz w:val="20"/>
          <w:szCs w:val="20"/>
        </w:rPr>
        <w:tab/>
      </w:r>
      <w:r w:rsidRPr="00FA40F8">
        <w:rPr>
          <w:rFonts w:ascii="Cambria" w:hAnsi="Cambria"/>
          <w:sz w:val="20"/>
          <w:szCs w:val="20"/>
        </w:rPr>
        <w:tab/>
      </w:r>
      <w:r w:rsidRPr="00FA40F8">
        <w:rPr>
          <w:rFonts w:ascii="Cambria" w:hAnsi="Cambria"/>
          <w:sz w:val="20"/>
          <w:szCs w:val="20"/>
        </w:rPr>
        <w:tab/>
      </w:r>
      <w:r w:rsidR="0090420C" w:rsidRPr="00FA40F8">
        <w:rPr>
          <w:rFonts w:ascii="Cambria" w:hAnsi="Cambria"/>
          <w:sz w:val="20"/>
          <w:szCs w:val="20"/>
        </w:rPr>
        <w:t xml:space="preserve">                 </w:t>
      </w:r>
      <w:r w:rsidR="00E23EF5">
        <w:rPr>
          <w:rFonts w:ascii="Cambria" w:hAnsi="Cambria"/>
          <w:sz w:val="20"/>
          <w:szCs w:val="20"/>
        </w:rPr>
        <w:t xml:space="preserve">                              </w:t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D37E9A" w:rsidRPr="00FA40F8">
        <w:rPr>
          <w:rFonts w:ascii="Cambria" w:hAnsi="Cambria" w:cs="Arial"/>
          <w:sz w:val="20"/>
          <w:szCs w:val="20"/>
        </w:rPr>
        <w:t>Z</w:t>
      </w:r>
      <w:r w:rsidR="00983423" w:rsidRPr="00FA40F8">
        <w:rPr>
          <w:rFonts w:ascii="Cambria" w:hAnsi="Cambria" w:cs="Arial"/>
          <w:sz w:val="20"/>
          <w:szCs w:val="20"/>
        </w:rPr>
        <w:t>ałącznik</w:t>
      </w:r>
      <w:r w:rsidRPr="00FA40F8">
        <w:rPr>
          <w:rFonts w:ascii="Cambria" w:hAnsi="Cambria" w:cs="Arial"/>
          <w:sz w:val="20"/>
          <w:szCs w:val="20"/>
        </w:rPr>
        <w:t xml:space="preserve"> nr </w:t>
      </w:r>
      <w:r w:rsidR="00983423" w:rsidRPr="00FA40F8">
        <w:rPr>
          <w:rFonts w:ascii="Cambria" w:hAnsi="Cambria" w:cs="Arial"/>
          <w:sz w:val="20"/>
          <w:szCs w:val="20"/>
        </w:rPr>
        <w:t xml:space="preserve"> </w:t>
      </w:r>
      <w:r w:rsidR="0009755C">
        <w:rPr>
          <w:rFonts w:ascii="Cambria" w:hAnsi="Cambria" w:cs="Arial"/>
          <w:sz w:val="20"/>
          <w:szCs w:val="20"/>
        </w:rPr>
        <w:t>1</w:t>
      </w:r>
      <w:r w:rsidR="00BA3F0E">
        <w:rPr>
          <w:rFonts w:ascii="Cambria" w:hAnsi="Cambria" w:cs="Arial"/>
          <w:sz w:val="20"/>
          <w:szCs w:val="20"/>
        </w:rPr>
        <w:t xml:space="preserve"> do S</w:t>
      </w:r>
      <w:r w:rsidR="00D62E51" w:rsidRPr="00FA40F8">
        <w:rPr>
          <w:rFonts w:ascii="Cambria" w:hAnsi="Cambria" w:cs="Arial"/>
          <w:sz w:val="20"/>
          <w:szCs w:val="20"/>
        </w:rPr>
        <w:t>WZ</w:t>
      </w:r>
      <w:r w:rsidR="00DA509A" w:rsidRPr="00FA40F8">
        <w:rPr>
          <w:rFonts w:ascii="Cambria" w:hAnsi="Cambria" w:cs="Arial"/>
          <w:sz w:val="20"/>
          <w:szCs w:val="20"/>
        </w:rPr>
        <w:tab/>
      </w:r>
      <w:r w:rsidR="00DA509A" w:rsidRPr="00FA40F8">
        <w:rPr>
          <w:rFonts w:ascii="Cambria" w:hAnsi="Cambria" w:cs="Arial"/>
          <w:sz w:val="20"/>
          <w:szCs w:val="20"/>
        </w:rPr>
        <w:tab/>
      </w:r>
      <w:r w:rsidR="00DA509A" w:rsidRPr="00FA40F8">
        <w:rPr>
          <w:rFonts w:ascii="Cambria" w:hAnsi="Cambria" w:cs="Arial"/>
          <w:sz w:val="20"/>
          <w:szCs w:val="20"/>
        </w:rPr>
        <w:tab/>
      </w:r>
      <w:r w:rsidR="00DA509A" w:rsidRPr="00FA40F8">
        <w:rPr>
          <w:rFonts w:ascii="Cambria" w:hAnsi="Cambria" w:cs="Arial"/>
          <w:sz w:val="20"/>
          <w:szCs w:val="20"/>
        </w:rPr>
        <w:tab/>
      </w:r>
      <w:r w:rsidR="00DA509A" w:rsidRPr="00FA40F8">
        <w:rPr>
          <w:rFonts w:ascii="Cambria" w:hAnsi="Cambria" w:cs="Arial"/>
          <w:sz w:val="20"/>
          <w:szCs w:val="20"/>
        </w:rPr>
        <w:tab/>
      </w:r>
    </w:p>
    <w:p w14:paraId="7E95F354" w14:textId="77777777" w:rsidR="00DA509A" w:rsidRPr="00FA40F8" w:rsidRDefault="00DA509A" w:rsidP="001C7E78">
      <w:pPr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 xml:space="preserve">                      </w:t>
      </w:r>
    </w:p>
    <w:p w14:paraId="59A4CE22" w14:textId="77777777" w:rsidR="00DA509A" w:rsidRPr="00FA40F8" w:rsidRDefault="00F2478F" w:rsidP="00F2478F">
      <w:pPr>
        <w:tabs>
          <w:tab w:val="left" w:pos="4440"/>
          <w:tab w:val="right" w:pos="9070"/>
        </w:tabs>
        <w:ind w:left="4248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="00F30C2A">
        <w:rPr>
          <w:rFonts w:ascii="Cambria" w:hAnsi="Cambria" w:cs="Arial"/>
          <w:sz w:val="20"/>
          <w:szCs w:val="20"/>
        </w:rPr>
        <w:t>………………  dn</w:t>
      </w:r>
      <w:r w:rsidR="00D07111">
        <w:rPr>
          <w:rFonts w:ascii="Cambria" w:hAnsi="Cambria" w:cs="Arial"/>
          <w:sz w:val="20"/>
          <w:szCs w:val="20"/>
        </w:rPr>
        <w:t xml:space="preserve">. </w:t>
      </w:r>
      <w:r w:rsidR="00DA509A" w:rsidRPr="00FA40F8">
        <w:rPr>
          <w:rFonts w:ascii="Cambria" w:hAnsi="Cambria" w:cs="Arial"/>
          <w:sz w:val="20"/>
          <w:szCs w:val="20"/>
        </w:rPr>
        <w:t>…………………………</w:t>
      </w:r>
      <w:r w:rsidR="005671C1">
        <w:rPr>
          <w:rFonts w:ascii="Cambria" w:hAnsi="Cambria" w:cs="Arial"/>
          <w:sz w:val="20"/>
          <w:szCs w:val="20"/>
        </w:rPr>
        <w:t>202</w:t>
      </w:r>
      <w:r w:rsidR="00775F7D">
        <w:rPr>
          <w:rFonts w:ascii="Cambria" w:hAnsi="Cambria" w:cs="Arial"/>
          <w:sz w:val="20"/>
          <w:szCs w:val="20"/>
        </w:rPr>
        <w:t>1</w:t>
      </w:r>
      <w:r w:rsidR="001F6BF7">
        <w:rPr>
          <w:rFonts w:ascii="Cambria" w:hAnsi="Cambria" w:cs="Arial"/>
          <w:sz w:val="20"/>
          <w:szCs w:val="20"/>
        </w:rPr>
        <w:t xml:space="preserve"> </w:t>
      </w:r>
      <w:r w:rsidR="00D80BA5" w:rsidRPr="00FA40F8">
        <w:rPr>
          <w:rFonts w:ascii="Cambria" w:hAnsi="Cambria" w:cs="Arial"/>
          <w:sz w:val="20"/>
          <w:szCs w:val="20"/>
        </w:rPr>
        <w:t>r.</w:t>
      </w:r>
    </w:p>
    <w:p w14:paraId="2284C87E" w14:textId="77777777" w:rsidR="00DA509A" w:rsidRPr="00FA40F8" w:rsidRDefault="00DA509A" w:rsidP="00DA509A">
      <w:pPr>
        <w:jc w:val="right"/>
        <w:rPr>
          <w:rFonts w:ascii="Cambria" w:hAnsi="Cambria" w:cs="Arial"/>
          <w:sz w:val="20"/>
          <w:szCs w:val="20"/>
        </w:rPr>
      </w:pPr>
    </w:p>
    <w:p w14:paraId="5B0C50F4" w14:textId="77777777" w:rsidR="00DA509A" w:rsidRPr="00FA40F8" w:rsidRDefault="00DA509A" w:rsidP="00DA509A">
      <w:pPr>
        <w:jc w:val="right"/>
        <w:rPr>
          <w:rFonts w:ascii="Cambria" w:hAnsi="Cambria" w:cs="Arial"/>
          <w:sz w:val="20"/>
          <w:szCs w:val="20"/>
        </w:rPr>
      </w:pPr>
    </w:p>
    <w:p w14:paraId="028A8FEA" w14:textId="77777777" w:rsidR="00DA509A" w:rsidRPr="00FA40F8" w:rsidRDefault="00DA509A" w:rsidP="00DA509A">
      <w:pPr>
        <w:rPr>
          <w:rFonts w:ascii="Cambria" w:hAnsi="Cambria" w:cs="Arial"/>
          <w:sz w:val="20"/>
          <w:szCs w:val="20"/>
        </w:rPr>
      </w:pPr>
    </w:p>
    <w:p w14:paraId="18BFAD5F" w14:textId="77777777" w:rsidR="00DA509A" w:rsidRPr="00FA40F8" w:rsidRDefault="00DA509A" w:rsidP="002F68AE">
      <w:pPr>
        <w:tabs>
          <w:tab w:val="left" w:pos="6360"/>
        </w:tabs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>................................................</w:t>
      </w:r>
      <w:r w:rsidR="002F68AE">
        <w:rPr>
          <w:rFonts w:ascii="Cambria" w:hAnsi="Cambria" w:cs="Arial"/>
          <w:sz w:val="20"/>
          <w:szCs w:val="20"/>
        </w:rPr>
        <w:tab/>
      </w:r>
    </w:p>
    <w:p w14:paraId="0C6AD32F" w14:textId="77777777" w:rsidR="00DA509A" w:rsidRPr="00FA40F8" w:rsidRDefault="00DA509A" w:rsidP="00DA509A">
      <w:pPr>
        <w:rPr>
          <w:rFonts w:ascii="Cambria" w:hAnsi="Cambria" w:cs="Arial"/>
          <w:iCs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 xml:space="preserve">  </w:t>
      </w:r>
      <w:r w:rsidR="00235B00" w:rsidRPr="00FA40F8">
        <w:rPr>
          <w:rFonts w:ascii="Cambria" w:hAnsi="Cambria" w:cs="Tahoma"/>
          <w:sz w:val="20"/>
          <w:szCs w:val="20"/>
        </w:rPr>
        <w:t>(Nazwa i adres W</w:t>
      </w:r>
      <w:r w:rsidR="006C262E" w:rsidRPr="00FA40F8">
        <w:rPr>
          <w:rFonts w:ascii="Cambria" w:hAnsi="Cambria" w:cs="Tahoma"/>
          <w:sz w:val="20"/>
          <w:szCs w:val="20"/>
        </w:rPr>
        <w:t xml:space="preserve">ykonawcy)  </w:t>
      </w:r>
    </w:p>
    <w:p w14:paraId="16D3ABD6" w14:textId="34FEE12B" w:rsidR="003632BA" w:rsidRPr="003632BA" w:rsidRDefault="003632BA" w:rsidP="00DA509A">
      <w:pPr>
        <w:pStyle w:val="Nagwek1"/>
        <w:jc w:val="center"/>
        <w:rPr>
          <w:rFonts w:cs="Arial"/>
          <w:iCs/>
          <w:color w:val="FF0000"/>
          <w:sz w:val="20"/>
          <w:szCs w:val="20"/>
          <w:lang w:val="pl-PL"/>
        </w:rPr>
      </w:pPr>
      <w:r>
        <w:rPr>
          <w:rFonts w:cs="Arial"/>
          <w:iCs/>
          <w:color w:val="FF0000"/>
          <w:sz w:val="20"/>
          <w:szCs w:val="20"/>
          <w:lang w:val="pl-PL"/>
        </w:rPr>
        <w:t>Modyfikacja 13.01.2022 r.</w:t>
      </w:r>
    </w:p>
    <w:p w14:paraId="793468FE" w14:textId="1D1A58F7" w:rsidR="00DA509A" w:rsidRPr="00FA40F8" w:rsidRDefault="00983423" w:rsidP="00DA509A">
      <w:pPr>
        <w:pStyle w:val="Nagwek1"/>
        <w:jc w:val="center"/>
        <w:rPr>
          <w:rFonts w:cs="Arial"/>
          <w:iCs/>
          <w:color w:val="auto"/>
          <w:sz w:val="20"/>
          <w:szCs w:val="20"/>
        </w:rPr>
      </w:pPr>
      <w:r w:rsidRPr="00FA40F8">
        <w:rPr>
          <w:rFonts w:cs="Arial"/>
          <w:iCs/>
          <w:color w:val="auto"/>
          <w:sz w:val="20"/>
          <w:szCs w:val="20"/>
          <w:lang w:val="pl-PL"/>
        </w:rPr>
        <w:t>O</w:t>
      </w:r>
      <w:r w:rsidR="00DA509A" w:rsidRPr="00FA40F8">
        <w:rPr>
          <w:rFonts w:cs="Arial"/>
          <w:iCs/>
          <w:color w:val="auto"/>
          <w:sz w:val="20"/>
          <w:szCs w:val="20"/>
        </w:rPr>
        <w:t xml:space="preserve"> F E R T A  C E N O W A</w:t>
      </w:r>
    </w:p>
    <w:p w14:paraId="6AACDDF1" w14:textId="77777777" w:rsidR="00DA509A" w:rsidRPr="00FA40F8" w:rsidRDefault="00DA509A" w:rsidP="00BD1B85">
      <w:pPr>
        <w:pStyle w:val="Tytu"/>
        <w:spacing w:before="120" w:line="360" w:lineRule="auto"/>
        <w:ind w:firstLine="360"/>
        <w:rPr>
          <w:rFonts w:ascii="Cambria" w:hAnsi="Cambria" w:cs="Arial"/>
          <w:b w:val="0"/>
          <w:bCs w:val="0"/>
          <w:sz w:val="20"/>
          <w:szCs w:val="20"/>
        </w:rPr>
      </w:pPr>
      <w:r w:rsidRPr="00FA40F8">
        <w:rPr>
          <w:rFonts w:ascii="Cambria" w:hAnsi="Cambria" w:cs="Arial"/>
          <w:b w:val="0"/>
          <w:bCs w:val="0"/>
          <w:sz w:val="20"/>
          <w:szCs w:val="20"/>
        </w:rPr>
        <w:t xml:space="preserve">Nawiązując do zaproszenia złożenia oferty </w:t>
      </w:r>
      <w:r w:rsidR="00017D2A">
        <w:rPr>
          <w:rFonts w:ascii="Cambria" w:hAnsi="Cambria" w:cs="Arial"/>
          <w:b w:val="0"/>
          <w:bCs w:val="0"/>
          <w:sz w:val="20"/>
          <w:szCs w:val="20"/>
          <w:lang w:val="pl-PL"/>
        </w:rPr>
        <w:t>na realizację zamówienia publicznego</w:t>
      </w:r>
      <w:r w:rsidRPr="00FA40F8">
        <w:rPr>
          <w:rFonts w:ascii="Cambria" w:hAnsi="Cambria" w:cs="Arial"/>
          <w:b w:val="0"/>
          <w:sz w:val="20"/>
          <w:szCs w:val="20"/>
        </w:rPr>
        <w:t xml:space="preserve"> </w:t>
      </w:r>
      <w:r w:rsidRPr="00FA40F8">
        <w:rPr>
          <w:rFonts w:ascii="Cambria" w:hAnsi="Cambria" w:cs="Arial"/>
          <w:b w:val="0"/>
          <w:bCs w:val="0"/>
          <w:sz w:val="20"/>
          <w:szCs w:val="20"/>
        </w:rPr>
        <w:t>na:</w:t>
      </w:r>
    </w:p>
    <w:p w14:paraId="04CB688E" w14:textId="77777777" w:rsidR="00FA40F8" w:rsidRDefault="00FA40F8" w:rsidP="001A1117">
      <w:pPr>
        <w:shd w:val="clear" w:color="auto" w:fill="BFBFBF"/>
        <w:spacing w:line="276" w:lineRule="auto"/>
        <w:jc w:val="center"/>
        <w:rPr>
          <w:rFonts w:ascii="Cambria" w:hAnsi="Cambria" w:cs="Arial"/>
          <w:sz w:val="20"/>
          <w:szCs w:val="20"/>
        </w:rPr>
      </w:pPr>
      <w:bookmarkStart w:id="0" w:name="_Hlk40342004"/>
    </w:p>
    <w:p w14:paraId="0A76C8AF" w14:textId="77777777" w:rsidR="00B315CB" w:rsidRPr="001657E6" w:rsidRDefault="00B315CB" w:rsidP="00571ED4">
      <w:pPr>
        <w:shd w:val="clear" w:color="auto" w:fill="BFBFBF"/>
        <w:jc w:val="center"/>
        <w:rPr>
          <w:rFonts w:ascii="Cambria" w:eastAsia="Calibri" w:hAnsi="Cambria" w:cs="Calibri"/>
          <w:sz w:val="20"/>
          <w:szCs w:val="20"/>
        </w:rPr>
      </w:pPr>
      <w:bookmarkStart w:id="1" w:name="_Hlk25916738"/>
      <w:bookmarkStart w:id="2" w:name="_Hlk63149460"/>
      <w:bookmarkStart w:id="3" w:name="_Hlk25917110"/>
      <w:bookmarkEnd w:id="0"/>
      <w:r w:rsidRPr="001657E6">
        <w:rPr>
          <w:rFonts w:ascii="Cambria" w:eastAsia="Calibri" w:hAnsi="Cambria" w:cs="Calibri"/>
          <w:b/>
          <w:sz w:val="20"/>
          <w:szCs w:val="20"/>
        </w:rPr>
        <w:t>„</w:t>
      </w:r>
      <w:bookmarkEnd w:id="1"/>
      <w:r w:rsidR="00FF7605" w:rsidRPr="001657E6">
        <w:rPr>
          <w:rFonts w:ascii="Cambria" w:eastAsia="Calibri" w:hAnsi="Cambria" w:cs="Calibri"/>
          <w:b/>
          <w:sz w:val="20"/>
          <w:szCs w:val="20"/>
        </w:rPr>
        <w:t>Opracowanie dokumentacji projektowej</w:t>
      </w:r>
      <w:r w:rsidR="00FF7605">
        <w:rPr>
          <w:rFonts w:ascii="Cambria" w:eastAsia="Calibri" w:hAnsi="Cambria" w:cs="Calibri"/>
          <w:b/>
          <w:sz w:val="20"/>
          <w:szCs w:val="20"/>
        </w:rPr>
        <w:t xml:space="preserve"> </w:t>
      </w:r>
      <w:r w:rsidR="00FF7605" w:rsidRPr="00464628">
        <w:rPr>
          <w:rFonts w:ascii="Cambria" w:eastAsia="Calibri" w:hAnsi="Cambria" w:cs="Calibri"/>
          <w:b/>
          <w:sz w:val="20"/>
          <w:szCs w:val="20"/>
        </w:rPr>
        <w:t xml:space="preserve">dla </w:t>
      </w:r>
      <w:r w:rsidR="00FF7605" w:rsidRPr="00E813DB">
        <w:rPr>
          <w:rFonts w:ascii="Cambria" w:eastAsia="Calibri" w:hAnsi="Cambria" w:cs="Calibri"/>
          <w:b/>
          <w:sz w:val="20"/>
          <w:szCs w:val="20"/>
        </w:rPr>
        <w:t>planowanej inwestycji, obejmującej budowę 6 budynków mieszkalnych wielorodzinnych pięciokondygnacyjnych</w:t>
      </w:r>
      <w:r w:rsidRPr="00464628">
        <w:rPr>
          <w:rFonts w:ascii="Cambria" w:eastAsia="Calibri" w:hAnsi="Cambria" w:cs="Calibri"/>
          <w:b/>
          <w:sz w:val="20"/>
          <w:szCs w:val="20"/>
        </w:rPr>
        <w:t>”</w:t>
      </w:r>
      <w:bookmarkEnd w:id="2"/>
    </w:p>
    <w:bookmarkEnd w:id="3"/>
    <w:p w14:paraId="09FDA4CA" w14:textId="77777777" w:rsidR="003642ED" w:rsidRPr="00FA40F8" w:rsidRDefault="003642ED" w:rsidP="009B0D5D">
      <w:pPr>
        <w:shd w:val="clear" w:color="auto" w:fill="BFBFBF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62A78A3C" w14:textId="77777777" w:rsidR="00016153" w:rsidRDefault="00016153" w:rsidP="00016153">
      <w:pPr>
        <w:pStyle w:val="Bezodstpw"/>
        <w:ind w:firstLine="567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zgodnie z wymaganiami określonymi w specyfikacji warunków zamówienia dla tego p</w:t>
      </w:r>
      <w:r w:rsidR="006579BF">
        <w:rPr>
          <w:rFonts w:ascii="Cambria" w:hAnsi="Cambria" w:cs="Tahoma"/>
          <w:sz w:val="20"/>
          <w:szCs w:val="20"/>
        </w:rPr>
        <w:t>ostępowania</w:t>
      </w:r>
      <w:r w:rsidRPr="00FA40F8">
        <w:rPr>
          <w:rFonts w:ascii="Cambria" w:hAnsi="Cambria" w:cs="Tahoma"/>
          <w:sz w:val="20"/>
          <w:szCs w:val="20"/>
        </w:rPr>
        <w:t xml:space="preserve"> składamy niniejszą ofertę:</w:t>
      </w:r>
    </w:p>
    <w:p w14:paraId="506F0A1F" w14:textId="77777777" w:rsidR="00251BC7" w:rsidRDefault="00251BC7" w:rsidP="00E132F5">
      <w:pPr>
        <w:pStyle w:val="Bezodstpw"/>
        <w:jc w:val="both"/>
        <w:rPr>
          <w:rFonts w:ascii="Cambria" w:hAnsi="Cambria" w:cs="Tahoma"/>
          <w:sz w:val="20"/>
          <w:szCs w:val="20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E132F5" w:rsidRPr="00E711A3" w14:paraId="0D01FB4C" w14:textId="77777777" w:rsidTr="00400C25">
        <w:trPr>
          <w:trHeight w:val="340"/>
        </w:trPr>
        <w:tc>
          <w:tcPr>
            <w:tcW w:w="8789" w:type="dxa"/>
          </w:tcPr>
          <w:p w14:paraId="16E701A0" w14:textId="5BA6142E" w:rsidR="00A45ACB" w:rsidRPr="00825D72" w:rsidRDefault="00E50036" w:rsidP="00A45ACB">
            <w:pPr>
              <w:numPr>
                <w:ilvl w:val="0"/>
                <w:numId w:val="46"/>
              </w:numPr>
              <w:tabs>
                <w:tab w:val="left" w:pos="426"/>
              </w:tabs>
              <w:spacing w:before="120" w:line="276" w:lineRule="auto"/>
              <w:rPr>
                <w:rFonts w:ascii="Cambria" w:hAnsi="Cambria" w:cs="Tahoma"/>
                <w:sz w:val="20"/>
                <w:szCs w:val="18"/>
              </w:rPr>
            </w:pPr>
            <w:r w:rsidRPr="00E50036">
              <w:rPr>
                <w:rFonts w:ascii="Cambria" w:hAnsi="Cambria" w:cs="Tahoma"/>
                <w:b/>
                <w:sz w:val="20"/>
                <w:szCs w:val="18"/>
              </w:rPr>
              <w:t>Za wykonanie całości przedmiotu zamówienia oferujemy ryczałtową cenę w kwocie łącznej brutto:</w:t>
            </w:r>
            <w:r w:rsidRPr="00E50036">
              <w:rPr>
                <w:rFonts w:ascii="Cambria" w:hAnsi="Cambria" w:cs="Tahoma"/>
                <w:sz w:val="20"/>
                <w:szCs w:val="18"/>
              </w:rPr>
              <w:t xml:space="preserve"> </w:t>
            </w:r>
            <w:r w:rsidRPr="00E50036">
              <w:rPr>
                <w:rFonts w:ascii="Cambria" w:hAnsi="Cambria" w:cs="Tahoma"/>
                <w:b/>
                <w:sz w:val="20"/>
                <w:szCs w:val="18"/>
              </w:rPr>
              <w:t>…...................................................... złotych</w:t>
            </w:r>
            <w:r w:rsidR="00825D72">
              <w:rPr>
                <w:rFonts w:ascii="Cambria" w:hAnsi="Cambria" w:cs="Tahoma"/>
                <w:b/>
                <w:sz w:val="20"/>
                <w:szCs w:val="18"/>
              </w:rPr>
              <w:t xml:space="preserve"> </w:t>
            </w:r>
          </w:p>
          <w:p w14:paraId="75D7BE48" w14:textId="68822ACD" w:rsidR="00825D72" w:rsidRDefault="00825D72" w:rsidP="00825D72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Tahoma"/>
                <w:sz w:val="20"/>
                <w:szCs w:val="18"/>
              </w:rPr>
            </w:pPr>
            <w:r w:rsidRPr="00E50036">
              <w:rPr>
                <w:rFonts w:ascii="Cambria" w:hAnsi="Cambria" w:cs="Tahoma"/>
                <w:sz w:val="20"/>
                <w:szCs w:val="18"/>
              </w:rPr>
              <w:t>(słownie: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.) w tym podatek VAT.</w:t>
            </w:r>
          </w:p>
          <w:p w14:paraId="64B0E372" w14:textId="77777777" w:rsidR="003632BA" w:rsidRPr="00E50036" w:rsidRDefault="003632BA" w:rsidP="00825D72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Tahoma"/>
                <w:sz w:val="20"/>
                <w:szCs w:val="18"/>
              </w:rPr>
            </w:pPr>
          </w:p>
          <w:p w14:paraId="07FD5CD9" w14:textId="705148AD" w:rsidR="003632BA" w:rsidRPr="00081601" w:rsidRDefault="00081601" w:rsidP="00081601">
            <w:pPr>
              <w:pStyle w:val="Akapitzlist"/>
              <w:numPr>
                <w:ilvl w:val="0"/>
                <w:numId w:val="48"/>
              </w:numPr>
              <w:tabs>
                <w:tab w:val="left" w:pos="346"/>
              </w:tabs>
              <w:spacing w:before="120" w:after="0"/>
              <w:rPr>
                <w:rFonts w:ascii="Cambria" w:hAnsi="Cambria" w:cs="Tahoma"/>
                <w:b/>
                <w:color w:val="FF0000"/>
                <w:sz w:val="20"/>
                <w:szCs w:val="18"/>
              </w:rPr>
            </w:pPr>
            <w:r w:rsidRPr="00081601">
              <w:rPr>
                <w:rFonts w:ascii="Cambria" w:hAnsi="Cambria" w:cs="Tahoma"/>
                <w:b/>
                <w:color w:val="FF0000"/>
                <w:sz w:val="20"/>
                <w:szCs w:val="18"/>
              </w:rPr>
              <w:t xml:space="preserve">Czas </w:t>
            </w:r>
            <w:r w:rsidR="003632BA" w:rsidRPr="00081601">
              <w:rPr>
                <w:rFonts w:ascii="Cambria" w:hAnsi="Cambria" w:cs="Tahoma"/>
                <w:b/>
                <w:color w:val="FF0000"/>
                <w:sz w:val="20"/>
                <w:szCs w:val="18"/>
              </w:rPr>
              <w:t>liczony w miesiącach przeznaczony na realizację przedmiotu umowy:</w:t>
            </w:r>
            <w:r w:rsidRPr="00081601">
              <w:rPr>
                <w:rFonts w:ascii="Cambria" w:hAnsi="Cambria" w:cs="Tahoma"/>
                <w:b/>
                <w:color w:val="FF0000"/>
                <w:sz w:val="20"/>
                <w:szCs w:val="18"/>
              </w:rPr>
              <w:t xml:space="preserve"> </w:t>
            </w:r>
            <w:r>
              <w:rPr>
                <w:rFonts w:ascii="Cambria" w:hAnsi="Cambria" w:cs="Tahoma"/>
                <w:b/>
                <w:color w:val="FF0000"/>
                <w:sz w:val="20"/>
                <w:szCs w:val="18"/>
              </w:rPr>
              <w:t>………</w:t>
            </w:r>
            <w:r w:rsidR="003632BA" w:rsidRPr="00081601">
              <w:rPr>
                <w:rFonts w:ascii="Cambria" w:hAnsi="Cambria" w:cs="Tahoma"/>
                <w:b/>
                <w:color w:val="FF0000"/>
                <w:sz w:val="20"/>
                <w:szCs w:val="18"/>
              </w:rPr>
              <w:t xml:space="preserve"> miesięcy</w:t>
            </w:r>
          </w:p>
          <w:p w14:paraId="4B1B1D5A" w14:textId="745B3054" w:rsidR="003632BA" w:rsidRDefault="003632BA" w:rsidP="00081601">
            <w:pPr>
              <w:tabs>
                <w:tab w:val="left" w:pos="426"/>
              </w:tabs>
              <w:spacing w:before="120" w:line="276" w:lineRule="auto"/>
              <w:ind w:left="346"/>
              <w:jc w:val="center"/>
              <w:rPr>
                <w:rFonts w:ascii="Cambria" w:hAnsi="Cambria" w:cs="Tahoma"/>
                <w:b/>
                <w:sz w:val="20"/>
                <w:szCs w:val="18"/>
              </w:rPr>
            </w:pPr>
            <w:r w:rsidRPr="00081601">
              <w:rPr>
                <w:rFonts w:ascii="Cambria" w:hAnsi="Cambria" w:cs="Tahoma"/>
                <w:b/>
                <w:color w:val="FF0000"/>
                <w:sz w:val="20"/>
                <w:szCs w:val="18"/>
              </w:rPr>
              <w:t>(w przypadku nie określenia terminu realizacji, przyjmuje się okres 12 miesięcy)</w:t>
            </w:r>
          </w:p>
          <w:p w14:paraId="56C8FEE7" w14:textId="20340DAD" w:rsidR="00A45ACB" w:rsidRPr="00DB39F3" w:rsidRDefault="00A45ACB" w:rsidP="00081601">
            <w:pPr>
              <w:numPr>
                <w:ilvl w:val="0"/>
                <w:numId w:val="46"/>
              </w:numPr>
              <w:tabs>
                <w:tab w:val="left" w:pos="426"/>
              </w:tabs>
              <w:spacing w:before="120" w:line="276" w:lineRule="auto"/>
              <w:ind w:left="346"/>
              <w:rPr>
                <w:rFonts w:ascii="Cambria" w:hAnsi="Cambria" w:cs="Tahoma"/>
                <w:sz w:val="20"/>
                <w:szCs w:val="18"/>
              </w:rPr>
            </w:pPr>
            <w:r w:rsidRPr="00DB39F3">
              <w:rPr>
                <w:rFonts w:ascii="Cambria" w:hAnsi="Cambria" w:cs="Tahoma"/>
                <w:b/>
                <w:sz w:val="20"/>
                <w:szCs w:val="18"/>
              </w:rPr>
              <w:t xml:space="preserve">Za pełnienie funkcji nadzoru autorskiego </w:t>
            </w:r>
            <w:r w:rsidR="00E50036" w:rsidRPr="00DB39F3">
              <w:rPr>
                <w:rFonts w:ascii="Cambria" w:hAnsi="Cambria" w:cs="Tahoma"/>
                <w:b/>
                <w:sz w:val="20"/>
                <w:szCs w:val="18"/>
              </w:rPr>
              <w:t xml:space="preserve"> ……………………. złotych brutto</w:t>
            </w:r>
            <w:r w:rsidR="002F3361">
              <w:rPr>
                <w:rFonts w:ascii="Cambria" w:hAnsi="Cambria" w:cs="Tahoma"/>
                <w:b/>
                <w:sz w:val="20"/>
                <w:szCs w:val="18"/>
              </w:rPr>
              <w:t>/1 przyjazd</w:t>
            </w:r>
            <w:r w:rsidR="00E50036" w:rsidRPr="00DB39F3">
              <w:rPr>
                <w:rFonts w:ascii="Cambria" w:hAnsi="Cambria" w:cs="Tahoma"/>
                <w:b/>
                <w:sz w:val="20"/>
                <w:szCs w:val="18"/>
              </w:rPr>
              <w:t xml:space="preserve"> </w:t>
            </w:r>
            <w:bookmarkStart w:id="4" w:name="_GoBack"/>
            <w:bookmarkEnd w:id="4"/>
          </w:p>
          <w:p w14:paraId="2B3C747C" w14:textId="77777777" w:rsidR="00DB39F3" w:rsidRDefault="00DB39F3" w:rsidP="00E50036">
            <w:pPr>
              <w:tabs>
                <w:tab w:val="left" w:pos="0"/>
              </w:tabs>
              <w:spacing w:line="276" w:lineRule="auto"/>
              <w:jc w:val="both"/>
              <w:rPr>
                <w:rFonts w:ascii="Cambria" w:eastAsia="Arial Unicode MS" w:hAnsi="Cambria" w:cs="Arial"/>
                <w:b/>
                <w:sz w:val="20"/>
                <w:szCs w:val="18"/>
              </w:rPr>
            </w:pPr>
          </w:p>
          <w:p w14:paraId="7177C6F3" w14:textId="3CBC9F6A" w:rsidR="00E50036" w:rsidRDefault="00E50036" w:rsidP="00E50036">
            <w:pPr>
              <w:tabs>
                <w:tab w:val="left" w:pos="0"/>
              </w:tabs>
              <w:spacing w:line="276" w:lineRule="auto"/>
              <w:jc w:val="both"/>
              <w:rPr>
                <w:rFonts w:ascii="Cambria" w:eastAsia="Arial Unicode MS" w:hAnsi="Cambria" w:cs="Arial"/>
                <w:b/>
                <w:sz w:val="20"/>
                <w:szCs w:val="18"/>
              </w:rPr>
            </w:pPr>
            <w:r w:rsidRPr="00E50036">
              <w:rPr>
                <w:rFonts w:ascii="Cambria" w:eastAsia="Arial Unicode MS" w:hAnsi="Cambria" w:cs="Arial"/>
                <w:b/>
                <w:sz w:val="20"/>
                <w:szCs w:val="18"/>
              </w:rPr>
              <w:t>Dodatkowo oświadczam</w:t>
            </w:r>
            <w:r w:rsidR="00BE3E81">
              <w:rPr>
                <w:rFonts w:ascii="Cambria" w:eastAsia="Arial Unicode MS" w:hAnsi="Cambria" w:cs="Arial"/>
                <w:b/>
                <w:sz w:val="20"/>
                <w:szCs w:val="18"/>
              </w:rPr>
              <w:t>,</w:t>
            </w:r>
            <w:r w:rsidRPr="00E50036">
              <w:rPr>
                <w:rFonts w:ascii="Cambria" w:eastAsia="Arial Unicode MS" w:hAnsi="Cambria" w:cs="Arial"/>
                <w:b/>
                <w:sz w:val="20"/>
                <w:szCs w:val="18"/>
              </w:rPr>
              <w:t xml:space="preserve"> że zobowiązuje się na każde wezwanie Zamawiającego w ramach sprawowanego nadzoru autorskiego  przybyć na budowę lub do siedziby Zamawiającego za wynagrodzenie ryczałtowe liczone jako  1 pobyt </w:t>
            </w:r>
            <w:r w:rsidR="00825D72">
              <w:rPr>
                <w:rFonts w:ascii="Cambria" w:eastAsia="Arial Unicode MS" w:hAnsi="Cambria" w:cs="Arial"/>
                <w:b/>
                <w:sz w:val="20"/>
                <w:szCs w:val="18"/>
              </w:rPr>
              <w:t>i określone w pkt. 2.</w:t>
            </w:r>
            <w:r w:rsidRPr="00E50036">
              <w:rPr>
                <w:rFonts w:ascii="Cambria" w:eastAsia="Arial Unicode MS" w:hAnsi="Cambria" w:cs="Arial"/>
                <w:b/>
                <w:sz w:val="20"/>
                <w:szCs w:val="18"/>
              </w:rPr>
              <w:t xml:space="preserve">  </w:t>
            </w:r>
          </w:p>
          <w:p w14:paraId="4A6E46EC" w14:textId="31AD9522" w:rsidR="00A45ACB" w:rsidRPr="00E50036" w:rsidRDefault="00A45ACB" w:rsidP="00E50036">
            <w:pPr>
              <w:tabs>
                <w:tab w:val="left" w:pos="0"/>
              </w:tabs>
              <w:spacing w:line="276" w:lineRule="auto"/>
              <w:jc w:val="both"/>
              <w:rPr>
                <w:rFonts w:ascii="Cambria" w:eastAsia="Arial Unicode MS" w:hAnsi="Cambria" w:cs="Arial"/>
                <w:sz w:val="20"/>
                <w:szCs w:val="18"/>
              </w:rPr>
            </w:pPr>
            <w:r w:rsidRPr="00DB39F3">
              <w:rPr>
                <w:rFonts w:ascii="Cambria" w:eastAsia="Arial Unicode MS" w:hAnsi="Cambria" w:cs="Arial"/>
                <w:b/>
                <w:sz w:val="20"/>
                <w:szCs w:val="18"/>
              </w:rPr>
              <w:t xml:space="preserve">Ponadto oświadczam, iż rozwiązywanie problemów związanych z realizacją inwestycji bez konieczności osobistego stawiennictwa na budowie lub siedzibie Zamawiającego tzn. konsultacje telefoniczne lub mailowe </w:t>
            </w:r>
            <w:r w:rsidR="00DB39F3" w:rsidRPr="00DB39F3">
              <w:rPr>
                <w:rFonts w:ascii="Cambria" w:eastAsia="Arial Unicode MS" w:hAnsi="Cambria" w:cs="Arial"/>
                <w:b/>
                <w:sz w:val="20"/>
                <w:szCs w:val="18"/>
              </w:rPr>
              <w:t>będą realizowane bez dodatkowego wynagrodzenia</w:t>
            </w:r>
            <w:r w:rsidRPr="00DB39F3">
              <w:rPr>
                <w:rFonts w:ascii="Cambria" w:eastAsia="Arial Unicode MS" w:hAnsi="Cambria" w:cs="Arial"/>
                <w:b/>
                <w:sz w:val="20"/>
                <w:szCs w:val="18"/>
              </w:rPr>
              <w:t>.</w:t>
            </w:r>
          </w:p>
          <w:p w14:paraId="1B184454" w14:textId="77777777" w:rsidR="00D07111" w:rsidRPr="00400C25" w:rsidRDefault="00D07111" w:rsidP="00825D72">
            <w:pPr>
              <w:spacing w:before="120" w:line="276" w:lineRule="auto"/>
              <w:rPr>
                <w:rFonts w:ascii="Cambria" w:hAnsi="Cambria" w:cs="Tahoma"/>
                <w:sz w:val="20"/>
                <w:szCs w:val="20"/>
              </w:rPr>
            </w:pPr>
          </w:p>
        </w:tc>
      </w:tr>
    </w:tbl>
    <w:p w14:paraId="20124F9A" w14:textId="77777777" w:rsidR="00016153" w:rsidRPr="00FA40F8" w:rsidRDefault="00016153" w:rsidP="00DB39F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9" w:color="auto" w:shadow="1"/>
        </w:pBdr>
        <w:ind w:left="1276" w:right="282" w:hanging="992"/>
        <w:rPr>
          <w:rFonts w:ascii="Cambria" w:eastAsia="Arial Unicode MS" w:hAnsi="Cambria" w:cs="Arial"/>
          <w:b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>UWAGA!</w:t>
      </w:r>
    </w:p>
    <w:p w14:paraId="79849B3D" w14:textId="77777777" w:rsidR="00016153" w:rsidRPr="00FA40F8" w:rsidRDefault="00016153" w:rsidP="00DB39F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9" w:color="auto" w:shadow="1"/>
        </w:pBdr>
        <w:ind w:left="284" w:right="282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W </w:t>
      </w:r>
      <w:r w:rsidR="001C77FD">
        <w:rPr>
          <w:rFonts w:ascii="Cambria" w:eastAsia="Arial Unicode MS" w:hAnsi="Cambria" w:cs="Arial"/>
          <w:b/>
          <w:sz w:val="20"/>
          <w:szCs w:val="20"/>
        </w:rPr>
        <w:t>rozdziale</w:t>
      </w: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 </w:t>
      </w:r>
      <w:r w:rsidR="007C0340">
        <w:rPr>
          <w:rFonts w:ascii="Cambria" w:eastAsia="Arial Unicode MS" w:hAnsi="Cambria" w:cs="Arial"/>
          <w:b/>
          <w:sz w:val="20"/>
          <w:szCs w:val="20"/>
        </w:rPr>
        <w:t>XVII</w:t>
      </w: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 </w:t>
      </w:r>
      <w:r w:rsidR="001C77FD">
        <w:rPr>
          <w:rFonts w:ascii="Cambria" w:eastAsia="Arial Unicode MS" w:hAnsi="Cambria" w:cs="Arial"/>
          <w:b/>
          <w:sz w:val="20"/>
          <w:szCs w:val="20"/>
        </w:rPr>
        <w:t xml:space="preserve">ust. </w:t>
      </w:r>
      <w:r w:rsidR="001051A1">
        <w:rPr>
          <w:rFonts w:ascii="Cambria" w:eastAsia="Arial Unicode MS" w:hAnsi="Cambria" w:cs="Arial"/>
          <w:b/>
          <w:sz w:val="20"/>
          <w:szCs w:val="20"/>
        </w:rPr>
        <w:t>6</w:t>
      </w:r>
      <w:r w:rsidR="00795E1E">
        <w:rPr>
          <w:rFonts w:ascii="Cambria" w:eastAsia="Arial Unicode MS" w:hAnsi="Cambria" w:cs="Arial"/>
          <w:b/>
          <w:sz w:val="20"/>
          <w:szCs w:val="20"/>
        </w:rPr>
        <w:t xml:space="preserve"> </w:t>
      </w: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SWZ Zamawiający wymaga złożenia wraz z ofertą informacji </w:t>
      </w:r>
      <w:r w:rsidR="00D07111">
        <w:rPr>
          <w:rFonts w:ascii="Cambria" w:eastAsia="Arial Unicode MS" w:hAnsi="Cambria" w:cs="Arial"/>
          <w:b/>
          <w:sz w:val="20"/>
          <w:szCs w:val="20"/>
        </w:rPr>
        <w:br/>
      </w: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o </w:t>
      </w:r>
      <w:r w:rsidRPr="00FA40F8">
        <w:rPr>
          <w:rFonts w:ascii="Cambria" w:hAnsi="Cambria" w:cs="Arial"/>
          <w:b/>
          <w:sz w:val="20"/>
          <w:szCs w:val="20"/>
        </w:rPr>
        <w:t xml:space="preserve">powstaniu zamawiającego </w:t>
      </w:r>
      <w:r w:rsidRPr="00FA40F8">
        <w:rPr>
          <w:rFonts w:ascii="Cambria" w:hAnsi="Cambria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6F445A42" w14:textId="77777777" w:rsidR="00016153" w:rsidRPr="00FA40F8" w:rsidRDefault="00016153" w:rsidP="00DB39F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9" w:color="auto" w:shadow="1"/>
        </w:pBdr>
        <w:ind w:left="284" w:right="282"/>
        <w:jc w:val="both"/>
        <w:rPr>
          <w:rFonts w:ascii="Cambria" w:eastAsia="Arial Unicode MS" w:hAnsi="Cambria" w:cs="Arial"/>
          <w:b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2C4793C8" w14:textId="77777777" w:rsidR="00016153" w:rsidRPr="00FA40F8" w:rsidRDefault="00016153" w:rsidP="00016153">
      <w:pPr>
        <w:tabs>
          <w:tab w:val="left" w:pos="426"/>
        </w:tabs>
        <w:spacing w:before="120" w:line="480" w:lineRule="auto"/>
        <w:ind w:left="567"/>
        <w:jc w:val="both"/>
        <w:rPr>
          <w:rFonts w:ascii="Cambria" w:hAnsi="Cambria" w:cs="Tahoma"/>
          <w:sz w:val="20"/>
          <w:szCs w:val="20"/>
          <w:u w:val="single"/>
        </w:rPr>
      </w:pPr>
      <w:r w:rsidRPr="00FA40F8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14:paraId="50FD3898" w14:textId="77777777" w:rsidR="00016153" w:rsidRPr="00FA40F8" w:rsidRDefault="00016153" w:rsidP="00016153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14:paraId="1D71105D" w14:textId="77777777" w:rsidR="00016153" w:rsidRPr="00FA40F8" w:rsidRDefault="00016153" w:rsidP="00016153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  <w:lang w:val="de-DE"/>
        </w:rPr>
      </w:pPr>
      <w:r w:rsidRPr="00FA40F8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158D7DE7" w14:textId="77777777" w:rsidR="00016153" w:rsidRPr="00FA40F8" w:rsidRDefault="00016153" w:rsidP="00016153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telefonu:</w:t>
      </w:r>
      <w:r w:rsidRPr="00FA40F8">
        <w:rPr>
          <w:rFonts w:ascii="Cambria" w:hAnsi="Cambria" w:cs="Tahoma"/>
          <w:sz w:val="20"/>
          <w:szCs w:val="20"/>
        </w:rPr>
        <w:tab/>
        <w:t>.…/ ……………………</w:t>
      </w:r>
    </w:p>
    <w:p w14:paraId="7023D0A5" w14:textId="77777777" w:rsidR="00016153" w:rsidRPr="00FA40F8" w:rsidRDefault="00016153" w:rsidP="00016153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lastRenderedPageBreak/>
        <w:t>Numer faksu:</w:t>
      </w:r>
      <w:r w:rsidRPr="00FA40F8">
        <w:rPr>
          <w:rFonts w:ascii="Cambria" w:hAnsi="Cambria" w:cs="Tahoma"/>
          <w:sz w:val="20"/>
          <w:szCs w:val="20"/>
        </w:rPr>
        <w:tab/>
        <w:t>.…/ ....................................</w:t>
      </w:r>
    </w:p>
    <w:p w14:paraId="29083FF5" w14:textId="77777777" w:rsidR="00016153" w:rsidRPr="00FA40F8" w:rsidRDefault="00016153" w:rsidP="00016153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REGON:</w:t>
      </w:r>
      <w:r w:rsidRPr="00FA40F8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14:paraId="37D53F57" w14:textId="77777777" w:rsidR="003632BA" w:rsidRDefault="00016153" w:rsidP="003632BA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Adres kontaktowy e</w:t>
      </w:r>
      <w:r w:rsidR="00F30C2A">
        <w:rPr>
          <w:rFonts w:ascii="Cambria" w:hAnsi="Cambria" w:cs="Tahoma"/>
          <w:sz w:val="20"/>
          <w:szCs w:val="20"/>
        </w:rPr>
        <w:t>-</w:t>
      </w:r>
      <w:r w:rsidRPr="00FA40F8">
        <w:rPr>
          <w:rFonts w:ascii="Cambria" w:hAnsi="Cambria" w:cs="Tahoma"/>
          <w:sz w:val="20"/>
          <w:szCs w:val="20"/>
        </w:rPr>
        <w:t>mail: ……………………………………………………………</w:t>
      </w:r>
    </w:p>
    <w:p w14:paraId="637EEB64" w14:textId="0A261098" w:rsidR="003632BA" w:rsidRPr="00081601" w:rsidRDefault="003632BA" w:rsidP="003632BA">
      <w:pPr>
        <w:tabs>
          <w:tab w:val="left" w:pos="426"/>
        </w:tabs>
        <w:spacing w:after="120"/>
        <w:ind w:left="567"/>
        <w:jc w:val="both"/>
        <w:rPr>
          <w:rFonts w:ascii="Cambria" w:hAnsi="Cambria" w:cs="Tahoma"/>
          <w:color w:val="FF0000"/>
          <w:sz w:val="20"/>
          <w:szCs w:val="20"/>
        </w:rPr>
      </w:pPr>
      <w:r w:rsidRPr="00081601">
        <w:rPr>
          <w:rFonts w:ascii="Cambria" w:hAnsi="Cambria" w:cs="Tahoma"/>
          <w:color w:val="FF0000"/>
          <w:sz w:val="20"/>
          <w:szCs w:val="20"/>
        </w:rPr>
        <w:t>Adres e-mail Gwaranta do zwrotu wadium (jeżeli jest wymagane): …………………………… (wypełnić w przypadku wnoszenia wadium w formie gwarancji)</w:t>
      </w:r>
    </w:p>
    <w:p w14:paraId="7B711463" w14:textId="7F825D25" w:rsidR="003632BA" w:rsidRPr="00FA40F8" w:rsidRDefault="003632BA" w:rsidP="003632BA">
      <w:pPr>
        <w:tabs>
          <w:tab w:val="left" w:pos="426"/>
        </w:tabs>
        <w:spacing w:after="120"/>
        <w:ind w:left="567"/>
        <w:jc w:val="both"/>
        <w:rPr>
          <w:rFonts w:ascii="Cambria" w:hAnsi="Cambria" w:cs="Tahoma"/>
          <w:sz w:val="20"/>
          <w:szCs w:val="20"/>
        </w:rPr>
      </w:pPr>
      <w:r w:rsidRPr="00081601">
        <w:rPr>
          <w:rFonts w:ascii="Cambria" w:hAnsi="Cambria" w:cs="Tahoma"/>
          <w:color w:val="FF0000"/>
          <w:sz w:val="20"/>
          <w:szCs w:val="20"/>
        </w:rPr>
        <w:t>Nr rachunku bankowego na które należy dokonać zwrotu wadium wnoszonego w pieniądzu (jeżeli jest wymagane): ………………………………………………………………….............................................</w:t>
      </w:r>
    </w:p>
    <w:p w14:paraId="2149B3AB" w14:textId="77777777" w:rsidR="00016153" w:rsidRPr="00FA40F8" w:rsidRDefault="00016153" w:rsidP="00016153">
      <w:pPr>
        <w:tabs>
          <w:tab w:val="left" w:pos="426"/>
        </w:tabs>
        <w:spacing w:after="120"/>
        <w:ind w:left="567"/>
        <w:jc w:val="both"/>
        <w:rPr>
          <w:rFonts w:ascii="Cambria" w:hAnsi="Cambria" w:cs="Tahoma"/>
          <w:b/>
          <w:sz w:val="20"/>
          <w:szCs w:val="20"/>
        </w:rPr>
      </w:pPr>
      <w:r w:rsidRPr="00FA40F8">
        <w:rPr>
          <w:rFonts w:ascii="Cambria" w:hAnsi="Cambria" w:cs="Tahoma"/>
          <w:b/>
          <w:sz w:val="20"/>
          <w:szCs w:val="20"/>
        </w:rPr>
        <w:t>UWAGA; proszę podać czytelny; adres e</w:t>
      </w:r>
      <w:r w:rsidRPr="00C82F8E">
        <w:rPr>
          <w:rFonts w:ascii="Cambria" w:hAnsi="Cambria" w:cs="Tahoma"/>
          <w:b/>
          <w:sz w:val="20"/>
          <w:szCs w:val="20"/>
        </w:rPr>
        <w:t>-</w:t>
      </w:r>
      <w:r w:rsidRPr="00FA40F8">
        <w:rPr>
          <w:rFonts w:ascii="Cambria" w:hAnsi="Cambria" w:cs="Tahoma"/>
          <w:b/>
          <w:sz w:val="20"/>
          <w:szCs w:val="20"/>
        </w:rPr>
        <w:t>mail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14:paraId="237E64A4" w14:textId="77777777" w:rsidR="00016153" w:rsidRPr="00FA40F8" w:rsidRDefault="00016153" w:rsidP="00016153">
      <w:pPr>
        <w:numPr>
          <w:ilvl w:val="0"/>
          <w:numId w:val="44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Pr="00FA40F8">
        <w:rPr>
          <w:rFonts w:ascii="Cambria" w:hAnsi="Cambria" w:cs="Tahoma"/>
          <w:sz w:val="20"/>
          <w:szCs w:val="20"/>
        </w:rPr>
        <w:t xml:space="preserve">będą zgodne z wzorem </w:t>
      </w:r>
      <w:r w:rsidR="00581989">
        <w:rPr>
          <w:rFonts w:ascii="Cambria" w:hAnsi="Cambria" w:cs="Tahoma"/>
          <w:sz w:val="20"/>
          <w:szCs w:val="20"/>
        </w:rPr>
        <w:t>umowy będącym załącznikiem do S</w:t>
      </w:r>
      <w:r w:rsidRPr="00FA40F8">
        <w:rPr>
          <w:rFonts w:ascii="Cambria" w:hAnsi="Cambria" w:cs="Tahoma"/>
          <w:sz w:val="20"/>
          <w:szCs w:val="20"/>
        </w:rPr>
        <w:t>WZ.</w:t>
      </w:r>
    </w:p>
    <w:p w14:paraId="42E79FED" w14:textId="77777777" w:rsidR="00016153" w:rsidRPr="00FA40F8" w:rsidRDefault="00016153" w:rsidP="00016153">
      <w:pPr>
        <w:numPr>
          <w:ilvl w:val="0"/>
          <w:numId w:val="44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Oświadczamy, że z</w:t>
      </w:r>
      <w:r w:rsidR="00581989">
        <w:rPr>
          <w:rFonts w:ascii="Cambria" w:hAnsi="Cambria" w:cs="Tahoma"/>
          <w:sz w:val="20"/>
          <w:szCs w:val="20"/>
        </w:rPr>
        <w:t xml:space="preserve">apoznaliśmy się ze specyfikacją </w:t>
      </w:r>
      <w:r w:rsidRPr="00FA40F8">
        <w:rPr>
          <w:rFonts w:ascii="Cambria" w:hAnsi="Cambria" w:cs="Tahoma"/>
          <w:sz w:val="20"/>
          <w:szCs w:val="20"/>
        </w:rPr>
        <w:t>warunków zamówienia, w 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4AEF115A" w14:textId="77777777" w:rsidR="009D15AA" w:rsidRDefault="00016153" w:rsidP="009D15AA">
      <w:pPr>
        <w:numPr>
          <w:ilvl w:val="0"/>
          <w:numId w:val="44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Oświadczamy, że uważamy się za związanych niniejszą ofertą przez czas wskazany w specyfikacji warunków zamówienia.</w:t>
      </w:r>
    </w:p>
    <w:p w14:paraId="507983C2" w14:textId="77777777" w:rsidR="009D15AA" w:rsidRPr="009D15AA" w:rsidRDefault="009D15AA" w:rsidP="009D15AA">
      <w:pPr>
        <w:numPr>
          <w:ilvl w:val="0"/>
          <w:numId w:val="44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9D15AA">
        <w:rPr>
          <w:rFonts w:ascii="Cambria" w:hAnsi="Cambria" w:cs="Tahoma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60C0900D" w14:textId="77777777" w:rsidR="00016153" w:rsidRDefault="00016153" w:rsidP="00016153">
      <w:pPr>
        <w:numPr>
          <w:ilvl w:val="0"/>
          <w:numId w:val="44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W przypadku uznania niniejszej oferty za ofertę najkorzystniejszą zobowiązujemy si</w:t>
      </w:r>
      <w:r w:rsidR="00573F11">
        <w:rPr>
          <w:rFonts w:ascii="Cambria" w:hAnsi="Cambria" w:cs="Tahoma"/>
          <w:sz w:val="20"/>
          <w:szCs w:val="20"/>
        </w:rPr>
        <w:t xml:space="preserve">ę do zawarcia umowy w miejscu i </w:t>
      </w:r>
      <w:r w:rsidRPr="00FA40F8">
        <w:rPr>
          <w:rFonts w:ascii="Cambria" w:hAnsi="Cambria" w:cs="Tahoma"/>
          <w:sz w:val="20"/>
          <w:szCs w:val="20"/>
        </w:rPr>
        <w:t>terminie wskazanym przez Zamawiającego, a przed zawarciem umowy wniesienia zabezpieczenia należytego wykonania umowy.</w:t>
      </w:r>
    </w:p>
    <w:p w14:paraId="5663361C" w14:textId="77777777" w:rsidR="007D79A5" w:rsidRPr="00981648" w:rsidRDefault="007D79A5" w:rsidP="007D79A5">
      <w:pPr>
        <w:numPr>
          <w:ilvl w:val="0"/>
          <w:numId w:val="44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D72DCC">
        <w:rPr>
          <w:rFonts w:ascii="Cambria" w:hAnsi="Cambria" w:cs="Calibri"/>
          <w:sz w:val="20"/>
          <w:szCs w:val="20"/>
        </w:rPr>
        <w:t xml:space="preserve">Informuję, że </w:t>
      </w:r>
      <w:r w:rsidRPr="00D72DCC">
        <w:rPr>
          <w:rFonts w:ascii="Cambria" w:hAnsi="Cambria" w:cs="Calibri"/>
          <w:b/>
          <w:sz w:val="20"/>
          <w:szCs w:val="20"/>
        </w:rPr>
        <w:t xml:space="preserve">jestem </w:t>
      </w:r>
      <w:r w:rsidRPr="00D72DCC">
        <w:rPr>
          <w:rFonts w:ascii="Cambria" w:hAnsi="Cambria" w:cs="Calibri"/>
          <w:sz w:val="20"/>
          <w:szCs w:val="20"/>
        </w:rPr>
        <w:t xml:space="preserve">(niepotrzebne skreślić) </w:t>
      </w:r>
      <w:r w:rsidR="00981648" w:rsidRPr="00981648">
        <w:rPr>
          <w:rFonts w:ascii="Cambria" w:hAnsi="Cambria" w:cs="Calibri"/>
          <w:b/>
          <w:sz w:val="20"/>
          <w:szCs w:val="20"/>
        </w:rPr>
        <w:t>mikro/</w:t>
      </w:r>
      <w:r w:rsidRPr="00D72DCC">
        <w:rPr>
          <w:rFonts w:ascii="Cambria" w:hAnsi="Cambria" w:cs="Calibri"/>
          <w:b/>
          <w:sz w:val="20"/>
          <w:szCs w:val="20"/>
        </w:rPr>
        <w:t>małym/średnim</w:t>
      </w:r>
      <w:r w:rsidR="006073F4">
        <w:rPr>
          <w:rFonts w:ascii="Cambria" w:hAnsi="Cambria" w:cs="Calibri"/>
          <w:b/>
          <w:sz w:val="20"/>
          <w:szCs w:val="20"/>
        </w:rPr>
        <w:t xml:space="preserve">/dużym* </w:t>
      </w:r>
      <w:r w:rsidRPr="00D72DCC">
        <w:rPr>
          <w:rFonts w:ascii="Cambria" w:hAnsi="Cambria" w:cs="Calibri"/>
          <w:b/>
          <w:sz w:val="20"/>
          <w:szCs w:val="20"/>
        </w:rPr>
        <w:t>przedsiębiorcą</w:t>
      </w:r>
      <w:r w:rsidRPr="00D72DCC">
        <w:rPr>
          <w:rFonts w:ascii="Cambria" w:hAnsi="Cambria"/>
          <w:b/>
          <w:sz w:val="20"/>
          <w:szCs w:val="20"/>
        </w:rPr>
        <w:t>.</w:t>
      </w:r>
    </w:p>
    <w:p w14:paraId="371FC5E3" w14:textId="77777777" w:rsidR="00016153" w:rsidRPr="00FA40F8" w:rsidRDefault="00016153" w:rsidP="007D79A5">
      <w:pPr>
        <w:numPr>
          <w:ilvl w:val="0"/>
          <w:numId w:val="44"/>
        </w:numPr>
        <w:spacing w:before="120" w:after="120"/>
        <w:ind w:left="425" w:hanging="425"/>
        <w:jc w:val="both"/>
        <w:rPr>
          <w:rFonts w:ascii="Cambria" w:hAnsi="Cambria" w:cs="Tahoma"/>
          <w:b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Oferta wraz z załącznikami została złożona na </w:t>
      </w:r>
      <w:r w:rsidRPr="00FA40F8">
        <w:rPr>
          <w:rFonts w:ascii="Cambria" w:hAnsi="Cambria" w:cs="Tahoma"/>
          <w:b/>
          <w:sz w:val="20"/>
          <w:szCs w:val="20"/>
        </w:rPr>
        <w:t>…....</w:t>
      </w:r>
      <w:r w:rsidRPr="00FA40F8">
        <w:rPr>
          <w:rFonts w:ascii="Cambria" w:hAnsi="Cambria" w:cs="Tahoma"/>
          <w:sz w:val="20"/>
          <w:szCs w:val="20"/>
        </w:rPr>
        <w:t xml:space="preserve"> stronach kolejno ponumerowanych od nr </w:t>
      </w:r>
      <w:r w:rsidRPr="00FA40F8">
        <w:rPr>
          <w:rFonts w:ascii="Cambria" w:hAnsi="Cambria" w:cs="Tahoma"/>
          <w:b/>
          <w:sz w:val="20"/>
          <w:szCs w:val="20"/>
        </w:rPr>
        <w:t>…</w:t>
      </w:r>
      <w:r w:rsidR="00F30C2A">
        <w:rPr>
          <w:rFonts w:ascii="Cambria" w:hAnsi="Cambria" w:cs="Tahoma"/>
          <w:b/>
          <w:sz w:val="20"/>
          <w:szCs w:val="20"/>
        </w:rPr>
        <w:t>…..</w:t>
      </w:r>
      <w:r w:rsidRPr="00FA40F8">
        <w:rPr>
          <w:rFonts w:ascii="Cambria" w:hAnsi="Cambria" w:cs="Tahoma"/>
          <w:b/>
          <w:sz w:val="20"/>
          <w:szCs w:val="20"/>
        </w:rPr>
        <w:t xml:space="preserve">.. </w:t>
      </w:r>
      <w:r w:rsidRPr="00FA40F8">
        <w:rPr>
          <w:rFonts w:ascii="Cambria" w:hAnsi="Cambria" w:cs="Tahoma"/>
          <w:sz w:val="20"/>
          <w:szCs w:val="20"/>
        </w:rPr>
        <w:t xml:space="preserve">do nr </w:t>
      </w:r>
      <w:r w:rsidRPr="00FA40F8">
        <w:rPr>
          <w:rFonts w:ascii="Cambria" w:hAnsi="Cambria" w:cs="Tahoma"/>
          <w:b/>
          <w:sz w:val="20"/>
          <w:szCs w:val="20"/>
        </w:rPr>
        <w:t>…...</w:t>
      </w:r>
      <w:r w:rsidR="00F30C2A">
        <w:rPr>
          <w:rFonts w:ascii="Cambria" w:hAnsi="Cambria" w:cs="Tahoma"/>
          <w:b/>
          <w:sz w:val="20"/>
          <w:szCs w:val="20"/>
        </w:rPr>
        <w:t>......</w:t>
      </w:r>
      <w:r w:rsidRPr="00FA40F8">
        <w:rPr>
          <w:rFonts w:ascii="Cambria" w:hAnsi="Cambria" w:cs="Tahoma"/>
          <w:b/>
          <w:sz w:val="20"/>
          <w:szCs w:val="20"/>
        </w:rPr>
        <w:t>.</w:t>
      </w:r>
    </w:p>
    <w:p w14:paraId="58F756A7" w14:textId="77777777" w:rsidR="00016153" w:rsidRPr="00FA40F8" w:rsidRDefault="00016153" w:rsidP="00016153">
      <w:pPr>
        <w:numPr>
          <w:ilvl w:val="0"/>
          <w:numId w:val="44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14:paraId="23C41F8F" w14:textId="77777777" w:rsidR="00016153" w:rsidRPr="00FA40F8" w:rsidRDefault="00016153" w:rsidP="00016153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FA40F8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35FB7117" w14:textId="77777777" w:rsidR="00016153" w:rsidRDefault="00016153" w:rsidP="00016153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FA40F8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0A2E456B" w14:textId="77777777" w:rsidR="00F30C2A" w:rsidRDefault="00F30C2A" w:rsidP="00016153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>
        <w:rPr>
          <w:rFonts w:ascii="Cambria" w:hAnsi="Cambria" w:cs="Tahoma"/>
          <w:snapToGrid w:val="0"/>
          <w:sz w:val="20"/>
        </w:rPr>
        <w:t>…………………………………………</w:t>
      </w:r>
    </w:p>
    <w:p w14:paraId="2C29C6FB" w14:textId="77777777" w:rsidR="00D37E9A" w:rsidRDefault="004A5CD8" w:rsidP="004A5CD8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>
        <w:rPr>
          <w:rFonts w:ascii="Cambria" w:hAnsi="Cambria" w:cs="Tahoma"/>
          <w:snapToGrid w:val="0"/>
          <w:sz w:val="20"/>
        </w:rPr>
        <w:t>………………………………………….</w:t>
      </w:r>
    </w:p>
    <w:p w14:paraId="59C34BFF" w14:textId="77777777" w:rsidR="009D15AA" w:rsidRDefault="009D15AA" w:rsidP="009D15AA">
      <w:pPr>
        <w:pStyle w:val="Lista5"/>
        <w:spacing w:line="480" w:lineRule="auto"/>
        <w:ind w:left="0" w:firstLine="0"/>
        <w:rPr>
          <w:rFonts w:ascii="Cambria" w:hAnsi="Cambria" w:cs="Tahoma"/>
          <w:snapToGrid w:val="0"/>
          <w:sz w:val="20"/>
        </w:rPr>
      </w:pPr>
    </w:p>
    <w:p w14:paraId="3447540C" w14:textId="77777777" w:rsidR="009D15AA" w:rsidRDefault="009D15AA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</w:t>
      </w:r>
      <w:r>
        <w:rPr>
          <w:rFonts w:ascii="Cambria" w:hAnsi="Cambria" w:cs="Tahoma"/>
          <w:snapToGrid w:val="0"/>
          <w:sz w:val="16"/>
          <w:szCs w:val="16"/>
        </w:rPr>
        <w:t xml:space="preserve"> </w:t>
      </w:r>
      <w:r w:rsidRPr="00F85AFE">
        <w:rPr>
          <w:rFonts w:ascii="Cambria" w:hAnsi="Cambria" w:cs="Tahoma"/>
          <w:snapToGrid w:val="0"/>
          <w:sz w:val="16"/>
          <w:szCs w:val="16"/>
        </w:rPr>
        <w:t>niepotrzebne skreślić</w:t>
      </w:r>
    </w:p>
    <w:p w14:paraId="2F70251B" w14:textId="77777777" w:rsidR="009D15AA" w:rsidRPr="009D15AA" w:rsidRDefault="009D15AA" w:rsidP="009D15AA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9D15AA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7C4C40FD" w14:textId="77777777" w:rsidR="009D15AA" w:rsidRPr="00815460" w:rsidRDefault="009D15AA" w:rsidP="009D15AA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9D15AA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9D15AA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466355B" w14:textId="77777777" w:rsidR="009D15AA" w:rsidRPr="004A5CD8" w:rsidRDefault="009D15AA" w:rsidP="009D15AA">
      <w:pPr>
        <w:pStyle w:val="Lista5"/>
        <w:spacing w:line="480" w:lineRule="auto"/>
        <w:ind w:left="0" w:firstLine="0"/>
        <w:rPr>
          <w:rFonts w:ascii="Cambria" w:hAnsi="Cambria" w:cs="Tahoma"/>
          <w:snapToGrid w:val="0"/>
          <w:sz w:val="20"/>
        </w:rPr>
      </w:pPr>
    </w:p>
    <w:sectPr w:rsidR="009D15AA" w:rsidRPr="004A5CD8" w:rsidSect="00400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56FCA" w14:textId="77777777" w:rsidR="00F53656" w:rsidRDefault="00F53656">
      <w:r>
        <w:separator/>
      </w:r>
    </w:p>
  </w:endnote>
  <w:endnote w:type="continuationSeparator" w:id="0">
    <w:p w14:paraId="37213C9C" w14:textId="77777777" w:rsidR="00F53656" w:rsidRDefault="00F5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AA210" w14:textId="77777777" w:rsidR="00FA40F8" w:rsidRDefault="00FA40F8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681E85" w14:textId="77777777" w:rsidR="00FA40F8" w:rsidRDefault="00FA40F8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ADEF7" w14:textId="77777777" w:rsidR="00F61023" w:rsidRDefault="00F61023" w:rsidP="00F61023">
    <w:pPr>
      <w:pStyle w:val="Nagwek"/>
      <w:rPr>
        <w:rFonts w:ascii="Tahoma" w:hAnsi="Tahoma" w:cs="Tahoma"/>
        <w:sz w:val="18"/>
        <w:szCs w:val="18"/>
      </w:rPr>
    </w:pPr>
  </w:p>
  <w:p w14:paraId="494870E9" w14:textId="77777777" w:rsidR="00F61023" w:rsidRDefault="00F61023" w:rsidP="00016153">
    <w:pPr>
      <w:pStyle w:val="Nagwek"/>
      <w:jc w:val="right"/>
      <w:rPr>
        <w:rFonts w:ascii="Tahoma" w:hAnsi="Tahoma" w:cs="Tahoma"/>
        <w:sz w:val="18"/>
        <w:szCs w:val="18"/>
      </w:rPr>
    </w:pPr>
  </w:p>
  <w:p w14:paraId="7B2089E9" w14:textId="77777777" w:rsidR="00F61023" w:rsidRDefault="00070C4A" w:rsidP="00070C4A">
    <w:pPr>
      <w:pStyle w:val="Nagwek"/>
      <w:ind w:left="5670"/>
      <w:jc w:val="center"/>
    </w:pPr>
    <w:r>
      <w:rPr>
        <w:rFonts w:ascii="Cambria" w:hAnsi="Cambria" w:cs="Arial"/>
        <w:i/>
        <w:sz w:val="16"/>
        <w:szCs w:val="16"/>
      </w:rPr>
      <w:t xml:space="preserve">Dokument musi być podpisany kwalifikowanym podpisem elektronicznym lub podpisem zaufanym lub </w:t>
    </w:r>
    <w:r w:rsidR="00767490">
      <w:rPr>
        <w:rFonts w:ascii="Cambria" w:hAnsi="Cambria" w:cs="Arial"/>
        <w:i/>
        <w:sz w:val="16"/>
        <w:szCs w:val="16"/>
        <w:lang w:val="pl-PL"/>
      </w:rPr>
      <w:t xml:space="preserve">elektronicznym podpisem </w:t>
    </w:r>
    <w:r>
      <w:rPr>
        <w:rFonts w:ascii="Cambria" w:hAnsi="Cambria" w:cs="Arial"/>
        <w:i/>
        <w:sz w:val="16"/>
        <w:szCs w:val="16"/>
      </w:rPr>
      <w:t>osobistym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1E79E" w14:textId="77777777" w:rsidR="00D72544" w:rsidRDefault="00D725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D7009" w14:textId="77777777" w:rsidR="00F53656" w:rsidRDefault="00F53656">
      <w:r>
        <w:separator/>
      </w:r>
    </w:p>
  </w:footnote>
  <w:footnote w:type="continuationSeparator" w:id="0">
    <w:p w14:paraId="2C6CEACF" w14:textId="77777777" w:rsidR="00F53656" w:rsidRDefault="00F53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980AF" w14:textId="77777777" w:rsidR="00D72544" w:rsidRDefault="00D725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73F74" w14:textId="77777777" w:rsidR="00B315CB" w:rsidRDefault="00B315CB" w:rsidP="00B315CB">
    <w:pPr>
      <w:spacing w:before="120"/>
      <w:rPr>
        <w:rFonts w:ascii="Cambria" w:hAnsi="Cambria" w:cs="Arial"/>
        <w:b/>
        <w:sz w:val="20"/>
      </w:rPr>
    </w:pPr>
    <w:bookmarkStart w:id="5" w:name="_Hlk507762568"/>
    <w:bookmarkStart w:id="6" w:name="_Hlk507762569"/>
    <w:bookmarkStart w:id="7" w:name="_Hlk507762579"/>
    <w:bookmarkStart w:id="8" w:name="_Hlk507762580"/>
    <w:bookmarkStart w:id="9" w:name="_Hlk507762589"/>
    <w:bookmarkStart w:id="10" w:name="_Hlk507762590"/>
    <w:bookmarkStart w:id="11" w:name="_Hlk507762601"/>
    <w:bookmarkStart w:id="12" w:name="_Hlk507762602"/>
    <w:bookmarkStart w:id="13" w:name="_Hlk507762612"/>
    <w:bookmarkStart w:id="14" w:name="_Hlk507762613"/>
    <w:bookmarkStart w:id="15" w:name="_Hlk507762625"/>
    <w:bookmarkStart w:id="16" w:name="_Hlk507762626"/>
    <w:bookmarkStart w:id="17" w:name="_Hlk507762659"/>
    <w:bookmarkStart w:id="18" w:name="_Hlk507762660"/>
    <w:bookmarkStart w:id="19" w:name="_Hlk507762672"/>
    <w:bookmarkStart w:id="20" w:name="_Hlk507762673"/>
    <w:bookmarkStart w:id="21" w:name="_Hlk29978355"/>
    <w:bookmarkStart w:id="22" w:name="_Hlk29978356"/>
    <w:bookmarkStart w:id="23" w:name="_Hlk29978357"/>
    <w:bookmarkStart w:id="24" w:name="_Hlk29978358"/>
    <w:bookmarkStart w:id="25" w:name="_Hlk63149429"/>
    <w:r>
      <w:rPr>
        <w:rFonts w:ascii="Cambria" w:eastAsia="Calibri" w:hAnsi="Cambria"/>
        <w:b/>
        <w:bCs/>
        <w:sz w:val="20"/>
        <w:szCs w:val="20"/>
        <w:lang w:eastAsia="en-US"/>
      </w:rPr>
      <w:t>Nr referencyjny</w:t>
    </w:r>
    <w:r w:rsidRPr="009B659C">
      <w:rPr>
        <w:rFonts w:ascii="Cambria" w:eastAsia="Calibri" w:hAnsi="Cambria"/>
        <w:b/>
        <w:bCs/>
        <w:sz w:val="20"/>
        <w:szCs w:val="20"/>
        <w:lang w:eastAsia="en-US"/>
      </w:rPr>
      <w:t xml:space="preserve">: 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r w:rsidR="00D72544">
      <w:rPr>
        <w:rFonts w:ascii="Cambria" w:eastAsia="Calibri" w:hAnsi="Cambria" w:cs="Calibri"/>
        <w:b/>
        <w:bCs/>
        <w:color w:val="000000"/>
        <w:sz w:val="20"/>
        <w:szCs w:val="20"/>
        <w:shd w:val="clear" w:color="auto" w:fill="FFFFFF"/>
        <w:lang w:eastAsia="en-US"/>
      </w:rPr>
      <w:t>3/2021</w:t>
    </w:r>
  </w:p>
  <w:p w14:paraId="50E9E6B5" w14:textId="77777777" w:rsidR="00FD0A80" w:rsidRPr="00FD0A80" w:rsidRDefault="00FD0A80" w:rsidP="00FD0A80">
    <w:pPr>
      <w:tabs>
        <w:tab w:val="center" w:pos="4536"/>
        <w:tab w:val="right" w:pos="9072"/>
      </w:tabs>
      <w:rPr>
        <w:rFonts w:ascii="Bookman Old Style" w:eastAsia="Calibri" w:hAnsi="Bookman Old Style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DDAF6" w14:textId="77777777" w:rsidR="00D72544" w:rsidRDefault="00D725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80FC7"/>
    <w:multiLevelType w:val="hybridMultilevel"/>
    <w:tmpl w:val="AB0A4A3C"/>
    <w:lvl w:ilvl="0" w:tplc="81DC66E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B477F2F"/>
    <w:multiLevelType w:val="hybridMultilevel"/>
    <w:tmpl w:val="7EA02B00"/>
    <w:lvl w:ilvl="0" w:tplc="94A27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B62BF0"/>
    <w:multiLevelType w:val="hybridMultilevel"/>
    <w:tmpl w:val="A43AE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80C54C4"/>
    <w:multiLevelType w:val="hybridMultilevel"/>
    <w:tmpl w:val="671882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1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2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4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6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7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9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1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3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5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8" w15:restartNumberingAfterBreak="0">
    <w:nsid w:val="71837319"/>
    <w:multiLevelType w:val="hybridMultilevel"/>
    <w:tmpl w:val="774E85D4"/>
    <w:lvl w:ilvl="0" w:tplc="316C8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2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5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42"/>
  </w:num>
  <w:num w:numId="3">
    <w:abstractNumId w:val="30"/>
  </w:num>
  <w:num w:numId="4">
    <w:abstractNumId w:val="26"/>
  </w:num>
  <w:num w:numId="5">
    <w:abstractNumId w:val="18"/>
  </w:num>
  <w:num w:numId="6">
    <w:abstractNumId w:val="33"/>
  </w:num>
  <w:num w:numId="7">
    <w:abstractNumId w:val="38"/>
  </w:num>
  <w:num w:numId="8">
    <w:abstractNumId w:val="22"/>
  </w:num>
  <w:num w:numId="9">
    <w:abstractNumId w:val="50"/>
  </w:num>
  <w:num w:numId="10">
    <w:abstractNumId w:val="55"/>
  </w:num>
  <w:num w:numId="11">
    <w:abstractNumId w:val="19"/>
  </w:num>
  <w:num w:numId="12">
    <w:abstractNumId w:val="53"/>
  </w:num>
  <w:num w:numId="13">
    <w:abstractNumId w:val="54"/>
  </w:num>
  <w:num w:numId="14">
    <w:abstractNumId w:val="12"/>
  </w:num>
  <w:num w:numId="15">
    <w:abstractNumId w:val="28"/>
  </w:num>
  <w:num w:numId="16">
    <w:abstractNumId w:val="32"/>
  </w:num>
  <w:num w:numId="17">
    <w:abstractNumId w:val="49"/>
  </w:num>
  <w:num w:numId="18">
    <w:abstractNumId w:val="21"/>
  </w:num>
  <w:num w:numId="19">
    <w:abstractNumId w:val="13"/>
  </w:num>
  <w:num w:numId="20">
    <w:abstractNumId w:val="16"/>
  </w:num>
  <w:num w:numId="21">
    <w:abstractNumId w:val="43"/>
  </w:num>
  <w:num w:numId="22">
    <w:abstractNumId w:val="17"/>
  </w:num>
  <w:num w:numId="23">
    <w:abstractNumId w:val="47"/>
  </w:num>
  <w:num w:numId="24">
    <w:abstractNumId w:val="45"/>
  </w:num>
  <w:num w:numId="25">
    <w:abstractNumId w:val="20"/>
  </w:num>
  <w:num w:numId="26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1"/>
  </w:num>
  <w:num w:numId="32">
    <w:abstractNumId w:val="10"/>
  </w:num>
  <w:num w:numId="33">
    <w:abstractNumId w:val="29"/>
  </w:num>
  <w:num w:numId="34">
    <w:abstractNumId w:val="44"/>
  </w:num>
  <w:num w:numId="35">
    <w:abstractNumId w:val="15"/>
  </w:num>
  <w:num w:numId="36">
    <w:abstractNumId w:val="52"/>
  </w:num>
  <w:num w:numId="37">
    <w:abstractNumId w:val="14"/>
  </w:num>
  <w:num w:numId="38">
    <w:abstractNumId w:val="9"/>
  </w:num>
  <w:num w:numId="39">
    <w:abstractNumId w:val="24"/>
  </w:num>
  <w:num w:numId="40">
    <w:abstractNumId w:val="39"/>
  </w:num>
  <w:num w:numId="41">
    <w:abstractNumId w:val="34"/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11"/>
  </w:num>
  <w:num w:numId="45">
    <w:abstractNumId w:val="25"/>
  </w:num>
  <w:num w:numId="46">
    <w:abstractNumId w:val="23"/>
  </w:num>
  <w:num w:numId="47">
    <w:abstractNumId w:val="48"/>
  </w:num>
  <w:num w:numId="48">
    <w:abstractNumId w:val="2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16153"/>
    <w:rsid w:val="00017D2A"/>
    <w:rsid w:val="000231AC"/>
    <w:rsid w:val="000239D4"/>
    <w:rsid w:val="00023F47"/>
    <w:rsid w:val="00025659"/>
    <w:rsid w:val="00026E3B"/>
    <w:rsid w:val="00027CE9"/>
    <w:rsid w:val="000316D2"/>
    <w:rsid w:val="00031CAA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E78"/>
    <w:rsid w:val="000675E7"/>
    <w:rsid w:val="00070743"/>
    <w:rsid w:val="00070C4A"/>
    <w:rsid w:val="000726CE"/>
    <w:rsid w:val="0007488E"/>
    <w:rsid w:val="00075847"/>
    <w:rsid w:val="00077373"/>
    <w:rsid w:val="00080D85"/>
    <w:rsid w:val="00081601"/>
    <w:rsid w:val="00084151"/>
    <w:rsid w:val="000858B3"/>
    <w:rsid w:val="00090A82"/>
    <w:rsid w:val="000970DD"/>
    <w:rsid w:val="0009755C"/>
    <w:rsid w:val="000A0528"/>
    <w:rsid w:val="000A14D0"/>
    <w:rsid w:val="000A1940"/>
    <w:rsid w:val="000A1981"/>
    <w:rsid w:val="000A27ED"/>
    <w:rsid w:val="000A3AB9"/>
    <w:rsid w:val="000A3BB7"/>
    <w:rsid w:val="000A660B"/>
    <w:rsid w:val="000B0B94"/>
    <w:rsid w:val="000B0FF6"/>
    <w:rsid w:val="000B2EE7"/>
    <w:rsid w:val="000B37AC"/>
    <w:rsid w:val="000C152C"/>
    <w:rsid w:val="000C1FE3"/>
    <w:rsid w:val="000C3646"/>
    <w:rsid w:val="000D40FD"/>
    <w:rsid w:val="000D5492"/>
    <w:rsid w:val="000E05B9"/>
    <w:rsid w:val="000E05C1"/>
    <w:rsid w:val="000E18DD"/>
    <w:rsid w:val="000E4516"/>
    <w:rsid w:val="000E4E2A"/>
    <w:rsid w:val="000E5DA7"/>
    <w:rsid w:val="000E7F53"/>
    <w:rsid w:val="0010294D"/>
    <w:rsid w:val="00102A85"/>
    <w:rsid w:val="00102C0C"/>
    <w:rsid w:val="00103155"/>
    <w:rsid w:val="00104CE0"/>
    <w:rsid w:val="001051A1"/>
    <w:rsid w:val="001054D9"/>
    <w:rsid w:val="00113C12"/>
    <w:rsid w:val="00114AAA"/>
    <w:rsid w:val="00114EE9"/>
    <w:rsid w:val="00115D22"/>
    <w:rsid w:val="001201D6"/>
    <w:rsid w:val="001218E1"/>
    <w:rsid w:val="00122276"/>
    <w:rsid w:val="00126E65"/>
    <w:rsid w:val="00131262"/>
    <w:rsid w:val="00134417"/>
    <w:rsid w:val="00134702"/>
    <w:rsid w:val="00135307"/>
    <w:rsid w:val="001357B0"/>
    <w:rsid w:val="00135BB5"/>
    <w:rsid w:val="00136D09"/>
    <w:rsid w:val="00137870"/>
    <w:rsid w:val="001405D1"/>
    <w:rsid w:val="00140DF0"/>
    <w:rsid w:val="00142FDA"/>
    <w:rsid w:val="00143610"/>
    <w:rsid w:val="0014366A"/>
    <w:rsid w:val="00145F79"/>
    <w:rsid w:val="0014707D"/>
    <w:rsid w:val="00154181"/>
    <w:rsid w:val="001568FB"/>
    <w:rsid w:val="00157704"/>
    <w:rsid w:val="00157BD8"/>
    <w:rsid w:val="0016212F"/>
    <w:rsid w:val="001624B1"/>
    <w:rsid w:val="00162505"/>
    <w:rsid w:val="00162560"/>
    <w:rsid w:val="00164656"/>
    <w:rsid w:val="00164F38"/>
    <w:rsid w:val="00165D29"/>
    <w:rsid w:val="001720B9"/>
    <w:rsid w:val="0017416A"/>
    <w:rsid w:val="00174344"/>
    <w:rsid w:val="001748DD"/>
    <w:rsid w:val="00176AEC"/>
    <w:rsid w:val="001816EE"/>
    <w:rsid w:val="00185CD0"/>
    <w:rsid w:val="001866AD"/>
    <w:rsid w:val="00187BF3"/>
    <w:rsid w:val="00187F03"/>
    <w:rsid w:val="00191FF7"/>
    <w:rsid w:val="00192C7B"/>
    <w:rsid w:val="00194CF3"/>
    <w:rsid w:val="00197122"/>
    <w:rsid w:val="001979DB"/>
    <w:rsid w:val="001A1117"/>
    <w:rsid w:val="001A4511"/>
    <w:rsid w:val="001A4C70"/>
    <w:rsid w:val="001A5611"/>
    <w:rsid w:val="001A5B4C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7FD"/>
    <w:rsid w:val="001C7926"/>
    <w:rsid w:val="001C7C3F"/>
    <w:rsid w:val="001C7E78"/>
    <w:rsid w:val="001D6CF9"/>
    <w:rsid w:val="001E314A"/>
    <w:rsid w:val="001E319E"/>
    <w:rsid w:val="001E4565"/>
    <w:rsid w:val="001E6C02"/>
    <w:rsid w:val="001E6F19"/>
    <w:rsid w:val="001F1C7C"/>
    <w:rsid w:val="001F3802"/>
    <w:rsid w:val="001F4FD3"/>
    <w:rsid w:val="001F516F"/>
    <w:rsid w:val="001F60E2"/>
    <w:rsid w:val="001F6BF7"/>
    <w:rsid w:val="001F6ECF"/>
    <w:rsid w:val="002013CA"/>
    <w:rsid w:val="00204600"/>
    <w:rsid w:val="00205194"/>
    <w:rsid w:val="002060F1"/>
    <w:rsid w:val="0021097F"/>
    <w:rsid w:val="00211D44"/>
    <w:rsid w:val="00213968"/>
    <w:rsid w:val="002232E2"/>
    <w:rsid w:val="00223750"/>
    <w:rsid w:val="00224456"/>
    <w:rsid w:val="002248A3"/>
    <w:rsid w:val="00224C77"/>
    <w:rsid w:val="00225324"/>
    <w:rsid w:val="00226348"/>
    <w:rsid w:val="00227E39"/>
    <w:rsid w:val="00233770"/>
    <w:rsid w:val="0023487A"/>
    <w:rsid w:val="00235B00"/>
    <w:rsid w:val="0024169E"/>
    <w:rsid w:val="00241C6C"/>
    <w:rsid w:val="002447F6"/>
    <w:rsid w:val="00246A11"/>
    <w:rsid w:val="00251BC7"/>
    <w:rsid w:val="00252051"/>
    <w:rsid w:val="00255734"/>
    <w:rsid w:val="00256EDD"/>
    <w:rsid w:val="00257369"/>
    <w:rsid w:val="00261B89"/>
    <w:rsid w:val="0026381B"/>
    <w:rsid w:val="0026568F"/>
    <w:rsid w:val="0026697F"/>
    <w:rsid w:val="0026706B"/>
    <w:rsid w:val="002678AB"/>
    <w:rsid w:val="00271D38"/>
    <w:rsid w:val="00272E2B"/>
    <w:rsid w:val="002814D4"/>
    <w:rsid w:val="002837ED"/>
    <w:rsid w:val="00286E58"/>
    <w:rsid w:val="00287EB0"/>
    <w:rsid w:val="0029012D"/>
    <w:rsid w:val="002953C0"/>
    <w:rsid w:val="002A2237"/>
    <w:rsid w:val="002A2640"/>
    <w:rsid w:val="002A4CEF"/>
    <w:rsid w:val="002A5876"/>
    <w:rsid w:val="002A7F4E"/>
    <w:rsid w:val="002B6740"/>
    <w:rsid w:val="002B6A64"/>
    <w:rsid w:val="002C49D9"/>
    <w:rsid w:val="002C6255"/>
    <w:rsid w:val="002C6B65"/>
    <w:rsid w:val="002C75A5"/>
    <w:rsid w:val="002D201A"/>
    <w:rsid w:val="002D2575"/>
    <w:rsid w:val="002D645D"/>
    <w:rsid w:val="002D67E0"/>
    <w:rsid w:val="002D6BEA"/>
    <w:rsid w:val="002D74BE"/>
    <w:rsid w:val="002D7AED"/>
    <w:rsid w:val="002E0A89"/>
    <w:rsid w:val="002E27FD"/>
    <w:rsid w:val="002E3205"/>
    <w:rsid w:val="002F0291"/>
    <w:rsid w:val="002F16D6"/>
    <w:rsid w:val="002F26C4"/>
    <w:rsid w:val="002F294C"/>
    <w:rsid w:val="002F3361"/>
    <w:rsid w:val="002F68AE"/>
    <w:rsid w:val="002F79CA"/>
    <w:rsid w:val="00302515"/>
    <w:rsid w:val="00302B07"/>
    <w:rsid w:val="003062AC"/>
    <w:rsid w:val="00310A34"/>
    <w:rsid w:val="0031370D"/>
    <w:rsid w:val="00313888"/>
    <w:rsid w:val="00315240"/>
    <w:rsid w:val="00320DC8"/>
    <w:rsid w:val="00325720"/>
    <w:rsid w:val="00330A77"/>
    <w:rsid w:val="00331D6C"/>
    <w:rsid w:val="0033364D"/>
    <w:rsid w:val="00333E3F"/>
    <w:rsid w:val="00333F61"/>
    <w:rsid w:val="00334999"/>
    <w:rsid w:val="00340CA5"/>
    <w:rsid w:val="00341028"/>
    <w:rsid w:val="00341A0D"/>
    <w:rsid w:val="003429D7"/>
    <w:rsid w:val="00346CB9"/>
    <w:rsid w:val="00350282"/>
    <w:rsid w:val="00351E47"/>
    <w:rsid w:val="00353E34"/>
    <w:rsid w:val="00354735"/>
    <w:rsid w:val="003600E2"/>
    <w:rsid w:val="0036021E"/>
    <w:rsid w:val="00362C90"/>
    <w:rsid w:val="003632BA"/>
    <w:rsid w:val="003642ED"/>
    <w:rsid w:val="00364AEE"/>
    <w:rsid w:val="00365834"/>
    <w:rsid w:val="00366630"/>
    <w:rsid w:val="00367880"/>
    <w:rsid w:val="00367A44"/>
    <w:rsid w:val="00367CAC"/>
    <w:rsid w:val="0037596D"/>
    <w:rsid w:val="003809D8"/>
    <w:rsid w:val="00382285"/>
    <w:rsid w:val="00382504"/>
    <w:rsid w:val="00382A21"/>
    <w:rsid w:val="00383D3C"/>
    <w:rsid w:val="00386C8E"/>
    <w:rsid w:val="00387243"/>
    <w:rsid w:val="00392B0F"/>
    <w:rsid w:val="00392B43"/>
    <w:rsid w:val="00392F4F"/>
    <w:rsid w:val="003948EE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659A"/>
    <w:rsid w:val="003C7514"/>
    <w:rsid w:val="003D1ED1"/>
    <w:rsid w:val="003D4FCB"/>
    <w:rsid w:val="003D79BF"/>
    <w:rsid w:val="003E464A"/>
    <w:rsid w:val="003E719D"/>
    <w:rsid w:val="003F0669"/>
    <w:rsid w:val="003F3B23"/>
    <w:rsid w:val="003F3E9E"/>
    <w:rsid w:val="003F49E2"/>
    <w:rsid w:val="003F503B"/>
    <w:rsid w:val="003F5826"/>
    <w:rsid w:val="003F60D2"/>
    <w:rsid w:val="00400735"/>
    <w:rsid w:val="00400C25"/>
    <w:rsid w:val="00404595"/>
    <w:rsid w:val="00405505"/>
    <w:rsid w:val="00410D38"/>
    <w:rsid w:val="0041331B"/>
    <w:rsid w:val="00413D44"/>
    <w:rsid w:val="00414CF9"/>
    <w:rsid w:val="0041537E"/>
    <w:rsid w:val="004174D2"/>
    <w:rsid w:val="00420580"/>
    <w:rsid w:val="00422FC5"/>
    <w:rsid w:val="00423457"/>
    <w:rsid w:val="004245B7"/>
    <w:rsid w:val="0042558C"/>
    <w:rsid w:val="0042701E"/>
    <w:rsid w:val="00427A12"/>
    <w:rsid w:val="00436078"/>
    <w:rsid w:val="00436F25"/>
    <w:rsid w:val="004407D8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5410D"/>
    <w:rsid w:val="00460E98"/>
    <w:rsid w:val="00460EBC"/>
    <w:rsid w:val="004617BB"/>
    <w:rsid w:val="00462A4F"/>
    <w:rsid w:val="004639B5"/>
    <w:rsid w:val="00466E4C"/>
    <w:rsid w:val="0047062C"/>
    <w:rsid w:val="00475C62"/>
    <w:rsid w:val="00477ADD"/>
    <w:rsid w:val="00480774"/>
    <w:rsid w:val="004825FF"/>
    <w:rsid w:val="00483B12"/>
    <w:rsid w:val="00485B52"/>
    <w:rsid w:val="00490DF9"/>
    <w:rsid w:val="00490F36"/>
    <w:rsid w:val="004934C5"/>
    <w:rsid w:val="00494A82"/>
    <w:rsid w:val="00494BF8"/>
    <w:rsid w:val="0049543B"/>
    <w:rsid w:val="004A1963"/>
    <w:rsid w:val="004A25D2"/>
    <w:rsid w:val="004A50BC"/>
    <w:rsid w:val="004A57A5"/>
    <w:rsid w:val="004A5CD8"/>
    <w:rsid w:val="004A731F"/>
    <w:rsid w:val="004A76EB"/>
    <w:rsid w:val="004A7E36"/>
    <w:rsid w:val="004B0A6D"/>
    <w:rsid w:val="004B14A3"/>
    <w:rsid w:val="004B50F0"/>
    <w:rsid w:val="004B5569"/>
    <w:rsid w:val="004C0C45"/>
    <w:rsid w:val="004C1036"/>
    <w:rsid w:val="004C10D6"/>
    <w:rsid w:val="004C2620"/>
    <w:rsid w:val="004C52C0"/>
    <w:rsid w:val="004C6EE4"/>
    <w:rsid w:val="004D4CCE"/>
    <w:rsid w:val="004D63E9"/>
    <w:rsid w:val="004E3410"/>
    <w:rsid w:val="004E4827"/>
    <w:rsid w:val="004E55DE"/>
    <w:rsid w:val="004E5DD6"/>
    <w:rsid w:val="004E6D1D"/>
    <w:rsid w:val="004E7F7A"/>
    <w:rsid w:val="004F1DB6"/>
    <w:rsid w:val="004F31B5"/>
    <w:rsid w:val="004F4AC8"/>
    <w:rsid w:val="004F7113"/>
    <w:rsid w:val="005021E7"/>
    <w:rsid w:val="00502276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3629E"/>
    <w:rsid w:val="005406D6"/>
    <w:rsid w:val="0054161F"/>
    <w:rsid w:val="00541932"/>
    <w:rsid w:val="00545A25"/>
    <w:rsid w:val="00545BD7"/>
    <w:rsid w:val="00546BDE"/>
    <w:rsid w:val="00546FE9"/>
    <w:rsid w:val="0054706B"/>
    <w:rsid w:val="00547AC7"/>
    <w:rsid w:val="00550325"/>
    <w:rsid w:val="0055188B"/>
    <w:rsid w:val="00551B97"/>
    <w:rsid w:val="005522C9"/>
    <w:rsid w:val="00552CB7"/>
    <w:rsid w:val="005578DF"/>
    <w:rsid w:val="00562ABE"/>
    <w:rsid w:val="00563C92"/>
    <w:rsid w:val="00564049"/>
    <w:rsid w:val="00564ED6"/>
    <w:rsid w:val="005671C1"/>
    <w:rsid w:val="00571ED4"/>
    <w:rsid w:val="005724C6"/>
    <w:rsid w:val="0057348E"/>
    <w:rsid w:val="00573F11"/>
    <w:rsid w:val="005748ED"/>
    <w:rsid w:val="0057740A"/>
    <w:rsid w:val="00580642"/>
    <w:rsid w:val="00581989"/>
    <w:rsid w:val="00581CA3"/>
    <w:rsid w:val="00582873"/>
    <w:rsid w:val="00582D56"/>
    <w:rsid w:val="005861B3"/>
    <w:rsid w:val="00586F80"/>
    <w:rsid w:val="005870B8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098"/>
    <w:rsid w:val="005B588A"/>
    <w:rsid w:val="005B659A"/>
    <w:rsid w:val="005C02F8"/>
    <w:rsid w:val="005C13F5"/>
    <w:rsid w:val="005C1C2E"/>
    <w:rsid w:val="005C2B74"/>
    <w:rsid w:val="005C3196"/>
    <w:rsid w:val="005C52B4"/>
    <w:rsid w:val="005C74D9"/>
    <w:rsid w:val="005D3855"/>
    <w:rsid w:val="005D3E53"/>
    <w:rsid w:val="005D464E"/>
    <w:rsid w:val="005D49B2"/>
    <w:rsid w:val="005D5551"/>
    <w:rsid w:val="005E0085"/>
    <w:rsid w:val="005E109B"/>
    <w:rsid w:val="005E25BB"/>
    <w:rsid w:val="005F171A"/>
    <w:rsid w:val="005F248D"/>
    <w:rsid w:val="005F3C52"/>
    <w:rsid w:val="005F51FC"/>
    <w:rsid w:val="005F53FF"/>
    <w:rsid w:val="005F77D4"/>
    <w:rsid w:val="00601FA4"/>
    <w:rsid w:val="006042A2"/>
    <w:rsid w:val="00606915"/>
    <w:rsid w:val="006073F4"/>
    <w:rsid w:val="00607529"/>
    <w:rsid w:val="00607E94"/>
    <w:rsid w:val="006230E3"/>
    <w:rsid w:val="00625F95"/>
    <w:rsid w:val="00631F41"/>
    <w:rsid w:val="00632714"/>
    <w:rsid w:val="00633F9C"/>
    <w:rsid w:val="0063793B"/>
    <w:rsid w:val="00642664"/>
    <w:rsid w:val="00644938"/>
    <w:rsid w:val="00644EF0"/>
    <w:rsid w:val="00645158"/>
    <w:rsid w:val="0064532E"/>
    <w:rsid w:val="00651164"/>
    <w:rsid w:val="00651753"/>
    <w:rsid w:val="006524E0"/>
    <w:rsid w:val="00652544"/>
    <w:rsid w:val="00652ADE"/>
    <w:rsid w:val="0065381F"/>
    <w:rsid w:val="006542AE"/>
    <w:rsid w:val="00657045"/>
    <w:rsid w:val="006575DF"/>
    <w:rsid w:val="006579BF"/>
    <w:rsid w:val="006615B0"/>
    <w:rsid w:val="0066323E"/>
    <w:rsid w:val="00664AC0"/>
    <w:rsid w:val="00665F8C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200F"/>
    <w:rsid w:val="006C262E"/>
    <w:rsid w:val="006C3D0A"/>
    <w:rsid w:val="006C3D86"/>
    <w:rsid w:val="006C5B73"/>
    <w:rsid w:val="006D0804"/>
    <w:rsid w:val="006D2130"/>
    <w:rsid w:val="006D262F"/>
    <w:rsid w:val="006D2F13"/>
    <w:rsid w:val="006D4C80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41FC1"/>
    <w:rsid w:val="00747E30"/>
    <w:rsid w:val="00751817"/>
    <w:rsid w:val="0075289B"/>
    <w:rsid w:val="007548DB"/>
    <w:rsid w:val="0075499B"/>
    <w:rsid w:val="00755404"/>
    <w:rsid w:val="007572CC"/>
    <w:rsid w:val="00760F63"/>
    <w:rsid w:val="00762138"/>
    <w:rsid w:val="00762660"/>
    <w:rsid w:val="00763549"/>
    <w:rsid w:val="00763840"/>
    <w:rsid w:val="007646D7"/>
    <w:rsid w:val="00767490"/>
    <w:rsid w:val="00767954"/>
    <w:rsid w:val="00767A53"/>
    <w:rsid w:val="00770C2E"/>
    <w:rsid w:val="00775F7D"/>
    <w:rsid w:val="007763E7"/>
    <w:rsid w:val="00777472"/>
    <w:rsid w:val="00780A2C"/>
    <w:rsid w:val="00784738"/>
    <w:rsid w:val="007855D1"/>
    <w:rsid w:val="007877E3"/>
    <w:rsid w:val="00787E16"/>
    <w:rsid w:val="00790524"/>
    <w:rsid w:val="00792EE6"/>
    <w:rsid w:val="00793775"/>
    <w:rsid w:val="0079444B"/>
    <w:rsid w:val="00795E1E"/>
    <w:rsid w:val="007A0335"/>
    <w:rsid w:val="007A7C26"/>
    <w:rsid w:val="007B21B2"/>
    <w:rsid w:val="007B4461"/>
    <w:rsid w:val="007C0340"/>
    <w:rsid w:val="007C0CCF"/>
    <w:rsid w:val="007C21CD"/>
    <w:rsid w:val="007C4815"/>
    <w:rsid w:val="007C73C6"/>
    <w:rsid w:val="007D1786"/>
    <w:rsid w:val="007D29F5"/>
    <w:rsid w:val="007D2EDC"/>
    <w:rsid w:val="007D39CA"/>
    <w:rsid w:val="007D5D10"/>
    <w:rsid w:val="007D79A5"/>
    <w:rsid w:val="007E08D6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6DFE"/>
    <w:rsid w:val="008079C8"/>
    <w:rsid w:val="00807F68"/>
    <w:rsid w:val="00810A21"/>
    <w:rsid w:val="008115F9"/>
    <w:rsid w:val="00812831"/>
    <w:rsid w:val="00816A5B"/>
    <w:rsid w:val="008215CC"/>
    <w:rsid w:val="00822E62"/>
    <w:rsid w:val="00823981"/>
    <w:rsid w:val="00824F4A"/>
    <w:rsid w:val="00825D72"/>
    <w:rsid w:val="00825EA0"/>
    <w:rsid w:val="00826C7F"/>
    <w:rsid w:val="008344A7"/>
    <w:rsid w:val="00836340"/>
    <w:rsid w:val="008375EC"/>
    <w:rsid w:val="008409B8"/>
    <w:rsid w:val="00840E8D"/>
    <w:rsid w:val="00843F6B"/>
    <w:rsid w:val="008454AD"/>
    <w:rsid w:val="00845544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74FCC"/>
    <w:rsid w:val="00875908"/>
    <w:rsid w:val="00892186"/>
    <w:rsid w:val="00893AEC"/>
    <w:rsid w:val="00896C0F"/>
    <w:rsid w:val="008A0763"/>
    <w:rsid w:val="008A0DA6"/>
    <w:rsid w:val="008A10C0"/>
    <w:rsid w:val="008A1345"/>
    <w:rsid w:val="008A27B1"/>
    <w:rsid w:val="008A41DF"/>
    <w:rsid w:val="008B11F9"/>
    <w:rsid w:val="008B3B91"/>
    <w:rsid w:val="008B504A"/>
    <w:rsid w:val="008C0CA0"/>
    <w:rsid w:val="008C400B"/>
    <w:rsid w:val="008C5A0B"/>
    <w:rsid w:val="008C5EBB"/>
    <w:rsid w:val="008C6142"/>
    <w:rsid w:val="008C7516"/>
    <w:rsid w:val="008C7FE8"/>
    <w:rsid w:val="008D1ABD"/>
    <w:rsid w:val="008D220B"/>
    <w:rsid w:val="008D38B4"/>
    <w:rsid w:val="008D5AC9"/>
    <w:rsid w:val="008D7041"/>
    <w:rsid w:val="008E469F"/>
    <w:rsid w:val="008E5B27"/>
    <w:rsid w:val="008F0BFB"/>
    <w:rsid w:val="008F0D60"/>
    <w:rsid w:val="008F21F2"/>
    <w:rsid w:val="008F2E6F"/>
    <w:rsid w:val="008F4128"/>
    <w:rsid w:val="008F6ED7"/>
    <w:rsid w:val="00901EC6"/>
    <w:rsid w:val="009023E2"/>
    <w:rsid w:val="00902957"/>
    <w:rsid w:val="00902A02"/>
    <w:rsid w:val="0090420C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27CB"/>
    <w:rsid w:val="009430E6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663"/>
    <w:rsid w:val="009660DD"/>
    <w:rsid w:val="00966BB2"/>
    <w:rsid w:val="00966D88"/>
    <w:rsid w:val="00981648"/>
    <w:rsid w:val="00981DF4"/>
    <w:rsid w:val="009829D9"/>
    <w:rsid w:val="00983423"/>
    <w:rsid w:val="00983D87"/>
    <w:rsid w:val="0098603A"/>
    <w:rsid w:val="00990C28"/>
    <w:rsid w:val="009952C7"/>
    <w:rsid w:val="009970AA"/>
    <w:rsid w:val="009A0530"/>
    <w:rsid w:val="009A0A84"/>
    <w:rsid w:val="009A162C"/>
    <w:rsid w:val="009A3ED7"/>
    <w:rsid w:val="009A410D"/>
    <w:rsid w:val="009A4C9A"/>
    <w:rsid w:val="009A5616"/>
    <w:rsid w:val="009A63E0"/>
    <w:rsid w:val="009B0D5D"/>
    <w:rsid w:val="009C0A20"/>
    <w:rsid w:val="009C2FDB"/>
    <w:rsid w:val="009C390D"/>
    <w:rsid w:val="009C5089"/>
    <w:rsid w:val="009C58F9"/>
    <w:rsid w:val="009C5B01"/>
    <w:rsid w:val="009C6657"/>
    <w:rsid w:val="009C7250"/>
    <w:rsid w:val="009C7EB8"/>
    <w:rsid w:val="009D0427"/>
    <w:rsid w:val="009D0A67"/>
    <w:rsid w:val="009D0C45"/>
    <w:rsid w:val="009D15AA"/>
    <w:rsid w:val="009D4D28"/>
    <w:rsid w:val="009D515A"/>
    <w:rsid w:val="009D5F18"/>
    <w:rsid w:val="009D6C0A"/>
    <w:rsid w:val="009E13F4"/>
    <w:rsid w:val="009E3C0C"/>
    <w:rsid w:val="009E3E1D"/>
    <w:rsid w:val="009E6B1D"/>
    <w:rsid w:val="009F246A"/>
    <w:rsid w:val="009F2CBB"/>
    <w:rsid w:val="009F3788"/>
    <w:rsid w:val="009F41F4"/>
    <w:rsid w:val="009F7330"/>
    <w:rsid w:val="00A01864"/>
    <w:rsid w:val="00A0223C"/>
    <w:rsid w:val="00A04278"/>
    <w:rsid w:val="00A05C0F"/>
    <w:rsid w:val="00A06B79"/>
    <w:rsid w:val="00A06C60"/>
    <w:rsid w:val="00A1134B"/>
    <w:rsid w:val="00A14EE6"/>
    <w:rsid w:val="00A17D18"/>
    <w:rsid w:val="00A208A8"/>
    <w:rsid w:val="00A20B08"/>
    <w:rsid w:val="00A20E8F"/>
    <w:rsid w:val="00A2116D"/>
    <w:rsid w:val="00A25019"/>
    <w:rsid w:val="00A266B8"/>
    <w:rsid w:val="00A30E35"/>
    <w:rsid w:val="00A3160B"/>
    <w:rsid w:val="00A330D6"/>
    <w:rsid w:val="00A36B36"/>
    <w:rsid w:val="00A3787E"/>
    <w:rsid w:val="00A4101C"/>
    <w:rsid w:val="00A431D6"/>
    <w:rsid w:val="00A453D2"/>
    <w:rsid w:val="00A45ACB"/>
    <w:rsid w:val="00A45ED0"/>
    <w:rsid w:val="00A46A06"/>
    <w:rsid w:val="00A53AAD"/>
    <w:rsid w:val="00A578F5"/>
    <w:rsid w:val="00A6013A"/>
    <w:rsid w:val="00A62E79"/>
    <w:rsid w:val="00A70954"/>
    <w:rsid w:val="00A70ABC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2527"/>
    <w:rsid w:val="00AB3D1E"/>
    <w:rsid w:val="00AB6AEB"/>
    <w:rsid w:val="00AC2D83"/>
    <w:rsid w:val="00AC4555"/>
    <w:rsid w:val="00AC4C9D"/>
    <w:rsid w:val="00AC5669"/>
    <w:rsid w:val="00AC754C"/>
    <w:rsid w:val="00AC780F"/>
    <w:rsid w:val="00AD0B1A"/>
    <w:rsid w:val="00AD34D0"/>
    <w:rsid w:val="00AD3D26"/>
    <w:rsid w:val="00AD55FC"/>
    <w:rsid w:val="00AE02C5"/>
    <w:rsid w:val="00AE1DEB"/>
    <w:rsid w:val="00AE25F5"/>
    <w:rsid w:val="00AE267D"/>
    <w:rsid w:val="00AE2CC2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17B28"/>
    <w:rsid w:val="00B20941"/>
    <w:rsid w:val="00B20BCF"/>
    <w:rsid w:val="00B21D2F"/>
    <w:rsid w:val="00B21E12"/>
    <w:rsid w:val="00B24B09"/>
    <w:rsid w:val="00B2584C"/>
    <w:rsid w:val="00B2594C"/>
    <w:rsid w:val="00B2696B"/>
    <w:rsid w:val="00B26FE4"/>
    <w:rsid w:val="00B315CB"/>
    <w:rsid w:val="00B325D8"/>
    <w:rsid w:val="00B333E3"/>
    <w:rsid w:val="00B3383A"/>
    <w:rsid w:val="00B36246"/>
    <w:rsid w:val="00B4095C"/>
    <w:rsid w:val="00B413B5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0F12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238C"/>
    <w:rsid w:val="00B9582C"/>
    <w:rsid w:val="00B9651A"/>
    <w:rsid w:val="00B969EC"/>
    <w:rsid w:val="00BA1A68"/>
    <w:rsid w:val="00BA1A8D"/>
    <w:rsid w:val="00BA2601"/>
    <w:rsid w:val="00BA3337"/>
    <w:rsid w:val="00BA3F0E"/>
    <w:rsid w:val="00BA4BBD"/>
    <w:rsid w:val="00BA5C7E"/>
    <w:rsid w:val="00BB19B8"/>
    <w:rsid w:val="00BB50B5"/>
    <w:rsid w:val="00BB7015"/>
    <w:rsid w:val="00BC077D"/>
    <w:rsid w:val="00BC4A55"/>
    <w:rsid w:val="00BD1112"/>
    <w:rsid w:val="00BD1B85"/>
    <w:rsid w:val="00BD2D8F"/>
    <w:rsid w:val="00BD4CA7"/>
    <w:rsid w:val="00BD7949"/>
    <w:rsid w:val="00BE087A"/>
    <w:rsid w:val="00BE0A7B"/>
    <w:rsid w:val="00BE28EE"/>
    <w:rsid w:val="00BE38A8"/>
    <w:rsid w:val="00BE3E81"/>
    <w:rsid w:val="00BE5435"/>
    <w:rsid w:val="00BE7335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2D87"/>
    <w:rsid w:val="00C14458"/>
    <w:rsid w:val="00C153BB"/>
    <w:rsid w:val="00C22F62"/>
    <w:rsid w:val="00C24130"/>
    <w:rsid w:val="00C244CC"/>
    <w:rsid w:val="00C244E8"/>
    <w:rsid w:val="00C26D55"/>
    <w:rsid w:val="00C27669"/>
    <w:rsid w:val="00C27BFA"/>
    <w:rsid w:val="00C31DF3"/>
    <w:rsid w:val="00C31EC8"/>
    <w:rsid w:val="00C3443D"/>
    <w:rsid w:val="00C34684"/>
    <w:rsid w:val="00C34DE1"/>
    <w:rsid w:val="00C353CF"/>
    <w:rsid w:val="00C359DA"/>
    <w:rsid w:val="00C4348A"/>
    <w:rsid w:val="00C451BB"/>
    <w:rsid w:val="00C513ED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82F8E"/>
    <w:rsid w:val="00C91044"/>
    <w:rsid w:val="00C9266C"/>
    <w:rsid w:val="00C97C1D"/>
    <w:rsid w:val="00CA09A2"/>
    <w:rsid w:val="00CA152F"/>
    <w:rsid w:val="00CA4619"/>
    <w:rsid w:val="00CB49E0"/>
    <w:rsid w:val="00CB6C60"/>
    <w:rsid w:val="00CC2C7F"/>
    <w:rsid w:val="00CC41E1"/>
    <w:rsid w:val="00CC43FF"/>
    <w:rsid w:val="00CC63D6"/>
    <w:rsid w:val="00CD1B83"/>
    <w:rsid w:val="00CD2332"/>
    <w:rsid w:val="00CD267E"/>
    <w:rsid w:val="00CD3240"/>
    <w:rsid w:val="00CD3717"/>
    <w:rsid w:val="00CD4E49"/>
    <w:rsid w:val="00CD6773"/>
    <w:rsid w:val="00CE1BA2"/>
    <w:rsid w:val="00CE1F34"/>
    <w:rsid w:val="00CE2168"/>
    <w:rsid w:val="00CE222D"/>
    <w:rsid w:val="00CE2709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CF6773"/>
    <w:rsid w:val="00D007E4"/>
    <w:rsid w:val="00D024C6"/>
    <w:rsid w:val="00D04517"/>
    <w:rsid w:val="00D047F6"/>
    <w:rsid w:val="00D0511E"/>
    <w:rsid w:val="00D07111"/>
    <w:rsid w:val="00D1025F"/>
    <w:rsid w:val="00D12DCC"/>
    <w:rsid w:val="00D14073"/>
    <w:rsid w:val="00D1415B"/>
    <w:rsid w:val="00D14DCB"/>
    <w:rsid w:val="00D15C4D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8FE"/>
    <w:rsid w:val="00D40B46"/>
    <w:rsid w:val="00D4235E"/>
    <w:rsid w:val="00D43B7C"/>
    <w:rsid w:val="00D45251"/>
    <w:rsid w:val="00D45FA3"/>
    <w:rsid w:val="00D4687A"/>
    <w:rsid w:val="00D46968"/>
    <w:rsid w:val="00D51056"/>
    <w:rsid w:val="00D52D85"/>
    <w:rsid w:val="00D53879"/>
    <w:rsid w:val="00D56446"/>
    <w:rsid w:val="00D61007"/>
    <w:rsid w:val="00D6108E"/>
    <w:rsid w:val="00D61235"/>
    <w:rsid w:val="00D61FF6"/>
    <w:rsid w:val="00D62C30"/>
    <w:rsid w:val="00D62E51"/>
    <w:rsid w:val="00D62FF6"/>
    <w:rsid w:val="00D64008"/>
    <w:rsid w:val="00D64EF4"/>
    <w:rsid w:val="00D66C5E"/>
    <w:rsid w:val="00D67073"/>
    <w:rsid w:val="00D7164B"/>
    <w:rsid w:val="00D72544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0F33"/>
    <w:rsid w:val="00D823C9"/>
    <w:rsid w:val="00D838D5"/>
    <w:rsid w:val="00D84681"/>
    <w:rsid w:val="00D851AE"/>
    <w:rsid w:val="00D87117"/>
    <w:rsid w:val="00D871CB"/>
    <w:rsid w:val="00D91670"/>
    <w:rsid w:val="00D91AF4"/>
    <w:rsid w:val="00D93276"/>
    <w:rsid w:val="00D93CF7"/>
    <w:rsid w:val="00D94501"/>
    <w:rsid w:val="00D96540"/>
    <w:rsid w:val="00DA0259"/>
    <w:rsid w:val="00DA3046"/>
    <w:rsid w:val="00DA509A"/>
    <w:rsid w:val="00DA7DDD"/>
    <w:rsid w:val="00DB17AA"/>
    <w:rsid w:val="00DB1FC3"/>
    <w:rsid w:val="00DB2AC9"/>
    <w:rsid w:val="00DB394F"/>
    <w:rsid w:val="00DB39F3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D42DA"/>
    <w:rsid w:val="00DE0673"/>
    <w:rsid w:val="00DE5733"/>
    <w:rsid w:val="00DE67E4"/>
    <w:rsid w:val="00DE75D3"/>
    <w:rsid w:val="00DE7EFD"/>
    <w:rsid w:val="00DF01CD"/>
    <w:rsid w:val="00DF14A5"/>
    <w:rsid w:val="00DF1AE3"/>
    <w:rsid w:val="00DF52F2"/>
    <w:rsid w:val="00DF5D0D"/>
    <w:rsid w:val="00DF68C8"/>
    <w:rsid w:val="00E00090"/>
    <w:rsid w:val="00E07273"/>
    <w:rsid w:val="00E110B9"/>
    <w:rsid w:val="00E11444"/>
    <w:rsid w:val="00E132F5"/>
    <w:rsid w:val="00E14870"/>
    <w:rsid w:val="00E15518"/>
    <w:rsid w:val="00E176CD"/>
    <w:rsid w:val="00E21C70"/>
    <w:rsid w:val="00E2384B"/>
    <w:rsid w:val="00E23985"/>
    <w:rsid w:val="00E23DFE"/>
    <w:rsid w:val="00E23EF5"/>
    <w:rsid w:val="00E274B5"/>
    <w:rsid w:val="00E27D50"/>
    <w:rsid w:val="00E306A1"/>
    <w:rsid w:val="00E306CF"/>
    <w:rsid w:val="00E315F1"/>
    <w:rsid w:val="00E31776"/>
    <w:rsid w:val="00E333F5"/>
    <w:rsid w:val="00E34B1B"/>
    <w:rsid w:val="00E359BD"/>
    <w:rsid w:val="00E35D31"/>
    <w:rsid w:val="00E3633F"/>
    <w:rsid w:val="00E40BB6"/>
    <w:rsid w:val="00E449A6"/>
    <w:rsid w:val="00E44E6C"/>
    <w:rsid w:val="00E45537"/>
    <w:rsid w:val="00E46519"/>
    <w:rsid w:val="00E50036"/>
    <w:rsid w:val="00E51A55"/>
    <w:rsid w:val="00E51AF6"/>
    <w:rsid w:val="00E55C88"/>
    <w:rsid w:val="00E5600C"/>
    <w:rsid w:val="00E6178E"/>
    <w:rsid w:val="00E61DB6"/>
    <w:rsid w:val="00E6447A"/>
    <w:rsid w:val="00E70BF5"/>
    <w:rsid w:val="00E73219"/>
    <w:rsid w:val="00E73A59"/>
    <w:rsid w:val="00E73DDD"/>
    <w:rsid w:val="00E75634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BDF"/>
    <w:rsid w:val="00EA395D"/>
    <w:rsid w:val="00EA4C1A"/>
    <w:rsid w:val="00EB1584"/>
    <w:rsid w:val="00EB26BF"/>
    <w:rsid w:val="00EB567B"/>
    <w:rsid w:val="00EB56F4"/>
    <w:rsid w:val="00EB5DC0"/>
    <w:rsid w:val="00EB67D2"/>
    <w:rsid w:val="00EB6A66"/>
    <w:rsid w:val="00EB6F6F"/>
    <w:rsid w:val="00EC1621"/>
    <w:rsid w:val="00EC4352"/>
    <w:rsid w:val="00EC538A"/>
    <w:rsid w:val="00ED4C88"/>
    <w:rsid w:val="00ED56E1"/>
    <w:rsid w:val="00EE1CDF"/>
    <w:rsid w:val="00EE318B"/>
    <w:rsid w:val="00EE3C74"/>
    <w:rsid w:val="00EE7A37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323B"/>
    <w:rsid w:val="00F1365D"/>
    <w:rsid w:val="00F14B2C"/>
    <w:rsid w:val="00F21C6C"/>
    <w:rsid w:val="00F21EE8"/>
    <w:rsid w:val="00F226D3"/>
    <w:rsid w:val="00F237E1"/>
    <w:rsid w:val="00F2478F"/>
    <w:rsid w:val="00F26977"/>
    <w:rsid w:val="00F26F8C"/>
    <w:rsid w:val="00F30C2A"/>
    <w:rsid w:val="00F31701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6165"/>
    <w:rsid w:val="00F53656"/>
    <w:rsid w:val="00F53E1F"/>
    <w:rsid w:val="00F54288"/>
    <w:rsid w:val="00F55344"/>
    <w:rsid w:val="00F55409"/>
    <w:rsid w:val="00F60FDC"/>
    <w:rsid w:val="00F61023"/>
    <w:rsid w:val="00F6150A"/>
    <w:rsid w:val="00F642A5"/>
    <w:rsid w:val="00F66BC0"/>
    <w:rsid w:val="00F678DF"/>
    <w:rsid w:val="00F713BE"/>
    <w:rsid w:val="00F722E1"/>
    <w:rsid w:val="00F72305"/>
    <w:rsid w:val="00F72671"/>
    <w:rsid w:val="00F728E0"/>
    <w:rsid w:val="00F7713A"/>
    <w:rsid w:val="00F80B9A"/>
    <w:rsid w:val="00F81D19"/>
    <w:rsid w:val="00F920EB"/>
    <w:rsid w:val="00F92BD6"/>
    <w:rsid w:val="00FA12D9"/>
    <w:rsid w:val="00FA1C7E"/>
    <w:rsid w:val="00FA40F8"/>
    <w:rsid w:val="00FB0599"/>
    <w:rsid w:val="00FB1331"/>
    <w:rsid w:val="00FB2E1F"/>
    <w:rsid w:val="00FC51CC"/>
    <w:rsid w:val="00FD0A80"/>
    <w:rsid w:val="00FD24DC"/>
    <w:rsid w:val="00FD2552"/>
    <w:rsid w:val="00FD27EC"/>
    <w:rsid w:val="00FD77B3"/>
    <w:rsid w:val="00FE39AD"/>
    <w:rsid w:val="00FE3D47"/>
    <w:rsid w:val="00FE4CFE"/>
    <w:rsid w:val="00FE67D9"/>
    <w:rsid w:val="00FF1B19"/>
    <w:rsid w:val="00FF27A4"/>
    <w:rsid w:val="00FF2A5D"/>
    <w:rsid w:val="00FF4295"/>
    <w:rsid w:val="00FF6AA8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E30F54"/>
  <w15:chartTrackingRefBased/>
  <w15:docId w15:val="{5FC816D2-DE9B-4404-9043-4627C9AF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BA3F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625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user</cp:lastModifiedBy>
  <cp:revision>4</cp:revision>
  <cp:lastPrinted>2021-12-09T10:29:00Z</cp:lastPrinted>
  <dcterms:created xsi:type="dcterms:W3CDTF">2022-01-13T11:34:00Z</dcterms:created>
  <dcterms:modified xsi:type="dcterms:W3CDTF">2022-01-13T11:50:00Z</dcterms:modified>
</cp:coreProperties>
</file>