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F4" w:rsidRPr="00EF2285" w:rsidRDefault="00297EBA" w:rsidP="00953DF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SR.272.u.40</w:t>
      </w:r>
      <w:r w:rsidR="00953DF4"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="00953DF4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953DF4">
        <w:rPr>
          <w:rFonts w:eastAsia="Arial" w:cs="Times New Roman"/>
          <w:b/>
          <w:kern w:val="1"/>
          <w:szCs w:val="20"/>
          <w:lang w:eastAsia="zh-CN" w:bidi="hi-IN"/>
        </w:rPr>
        <w:tab/>
        <w:t>Załącznik nr 3</w:t>
      </w:r>
      <w:r w:rsidR="00953DF4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953DF4" w:rsidRPr="00B4060D" w:rsidRDefault="00953DF4" w:rsidP="00953DF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953DF4" w:rsidRPr="00DA05CC" w:rsidRDefault="00953DF4" w:rsidP="00953DF4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953DF4" w:rsidRPr="00D05306" w:rsidRDefault="00953DF4" w:rsidP="00953DF4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953DF4" w:rsidRPr="00D05306" w:rsidRDefault="00953DF4" w:rsidP="00953DF4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953DF4" w:rsidRPr="00DA05CC" w:rsidRDefault="00953DF4" w:rsidP="00953DF4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953DF4" w:rsidRPr="00DA05CC" w:rsidRDefault="00953DF4" w:rsidP="00953DF4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953DF4" w:rsidRPr="00DA05CC" w:rsidRDefault="00953DF4" w:rsidP="00953DF4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953DF4" w:rsidRPr="00DA05CC" w:rsidRDefault="00953DF4" w:rsidP="00953DF4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WSTĘPNE OŚWIADCZENIE</w:t>
      </w:r>
    </w:p>
    <w:p w:rsidR="00953DF4" w:rsidRPr="00F62FE0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953DF4" w:rsidRPr="00F62FE0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953DF4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53DF4" w:rsidRPr="006101A5" w:rsidRDefault="00953DF4" w:rsidP="00953DF4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</w:t>
      </w:r>
      <w:r w:rsidRPr="0018131B">
        <w:rPr>
          <w:rFonts w:eastAsia="Arial" w:cs="Times New Roman"/>
          <w:kern w:val="1"/>
          <w:szCs w:val="20"/>
          <w:lang w:eastAsia="zh-CN" w:bidi="hi-IN"/>
        </w:rPr>
        <w:t>: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 SR.272.</w:t>
      </w:r>
      <w:r w:rsidR="00297EBA">
        <w:rPr>
          <w:rFonts w:eastAsia="Arial" w:cs="Times New Roman"/>
          <w:b/>
          <w:kern w:val="1"/>
          <w:szCs w:val="20"/>
          <w:lang w:eastAsia="zh-CN" w:bidi="hi-IN"/>
        </w:rPr>
        <w:t>u.40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953DF4" w:rsidRPr="009E35DF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953DF4" w:rsidRPr="00CC3527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 xml:space="preserve">p, oraz </w:t>
      </w:r>
      <w:r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(tj., Dz. U. z 202</w:t>
      </w:r>
      <w:r>
        <w:rPr>
          <w:rFonts w:cs="Times New Roman"/>
          <w:szCs w:val="20"/>
        </w:rPr>
        <w:t>3</w:t>
      </w:r>
      <w:r w:rsidRPr="00CC3527">
        <w:rPr>
          <w:rFonts w:cs="Times New Roman"/>
          <w:szCs w:val="20"/>
        </w:rPr>
        <w:t xml:space="preserve"> r., poz. </w:t>
      </w:r>
      <w:r w:rsidR="00297EBA">
        <w:rPr>
          <w:rFonts w:cs="Times New Roman"/>
          <w:szCs w:val="20"/>
        </w:rPr>
        <w:t>1497</w:t>
      </w:r>
      <w:r w:rsidRPr="00CC3527">
        <w:rPr>
          <w:rFonts w:cs="Times New Roman"/>
          <w:szCs w:val="20"/>
        </w:rPr>
        <w:t>).</w:t>
      </w: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 xml:space="preserve">luczenia spośród wymienionych w art. 108 ust. 1 pkt 1, 2,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Pr="006F5986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953DF4" w:rsidRPr="00DA05CC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Pr="00DA05CC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953DF4" w:rsidRPr="003E0998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297EBA" w:rsidRDefault="00297EBA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Pr="00410C59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53DF4" w:rsidRPr="00925D1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3DF4" w:rsidRPr="00D05306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53DF4" w:rsidRDefault="00953DF4" w:rsidP="00953DF4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953DF4" w:rsidSect="001A2662">
      <w:headerReference w:type="default" r:id="rId8"/>
      <w:footerReference w:type="default" r:id="rId9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02337E" w15:done="0"/>
  <w15:commentEx w15:paraId="212E1C5E" w15:done="0"/>
  <w15:commentEx w15:paraId="2B7FF5B4" w15:done="0"/>
  <w15:commentEx w15:paraId="2F52C76F" w15:done="0"/>
  <w15:commentEx w15:paraId="3D1019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C42AA" w16cex:dateUtc="2023-09-13T12:16:00Z"/>
  <w16cex:commentExtensible w16cex:durableId="28AC42BD" w16cex:dateUtc="2023-09-13T12:16:00Z"/>
  <w16cex:commentExtensible w16cex:durableId="28AC4308" w16cex:dateUtc="2023-09-13T12:17:00Z"/>
  <w16cex:commentExtensible w16cex:durableId="28AC4315" w16cex:dateUtc="2023-09-13T12:17:00Z"/>
  <w16cex:commentExtensible w16cex:durableId="28AC439C" w16cex:dateUtc="2023-09-13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02337E" w16cid:durableId="28AC42AA"/>
  <w16cid:commentId w16cid:paraId="212E1C5E" w16cid:durableId="28AC42BD"/>
  <w16cid:commentId w16cid:paraId="2B7FF5B4" w16cid:durableId="28AC4308"/>
  <w16cid:commentId w16cid:paraId="2F52C76F" w16cid:durableId="28AC4315"/>
  <w16cid:commentId w16cid:paraId="3D1019DC" w16cid:durableId="28AC439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68" w:rsidRDefault="004D5568">
      <w:pPr>
        <w:spacing w:after="0" w:line="240" w:lineRule="auto"/>
      </w:pPr>
      <w:r>
        <w:separator/>
      </w:r>
    </w:p>
  </w:endnote>
  <w:endnote w:type="continuationSeparator" w:id="0">
    <w:p w:rsidR="004D5568" w:rsidRDefault="004D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16" w:rsidRDefault="00FB559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B6216">
      <w:rPr>
        <w:szCs w:val="20"/>
      </w:rPr>
      <w:instrText xml:space="preserve"> PAGE </w:instrText>
    </w:r>
    <w:r>
      <w:rPr>
        <w:szCs w:val="20"/>
      </w:rPr>
      <w:fldChar w:fldCharType="separate"/>
    </w:r>
    <w:r w:rsidR="00AF15E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68" w:rsidRDefault="004D5568">
      <w:pPr>
        <w:spacing w:after="0" w:line="240" w:lineRule="auto"/>
      </w:pPr>
      <w:r>
        <w:separator/>
      </w:r>
    </w:p>
  </w:footnote>
  <w:footnote w:type="continuationSeparator" w:id="0">
    <w:p w:rsidR="004D5568" w:rsidRDefault="004D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16" w:rsidRPr="00243597" w:rsidRDefault="00CB6216" w:rsidP="00243597">
    <w:pPr>
      <w:rPr>
        <w:rFonts w:asciiTheme="minorHAnsi" w:hAnsiTheme="minorHAnsi"/>
        <w:kern w:val="2"/>
        <w:sz w:val="22"/>
      </w:rPr>
    </w:pPr>
    <w:r w:rsidRPr="00F941DF">
      <w:rPr>
        <w:rFonts w:asciiTheme="minorHAnsi" w:hAnsiTheme="minorHAnsi"/>
        <w:noProof/>
        <w:kern w:val="2"/>
        <w:sz w:val="22"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AB43A5"/>
    <w:multiLevelType w:val="hybridMultilevel"/>
    <w:tmpl w:val="57B07554"/>
    <w:lvl w:ilvl="0" w:tplc="B158E8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550B5C"/>
    <w:multiLevelType w:val="hybridMultilevel"/>
    <w:tmpl w:val="D9CC2466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C411B2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DA77F08"/>
    <w:multiLevelType w:val="hybridMultilevel"/>
    <w:tmpl w:val="40847826"/>
    <w:lvl w:ilvl="0" w:tplc="A064987C">
      <w:start w:val="1"/>
      <w:numFmt w:val="decimal"/>
      <w:lvlText w:val="%1)"/>
      <w:lvlJc w:val="left"/>
      <w:pPr>
        <w:ind w:left="26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DA2178"/>
    <w:multiLevelType w:val="hybridMultilevel"/>
    <w:tmpl w:val="D03A021C"/>
    <w:lvl w:ilvl="0" w:tplc="58CE5AE4">
      <w:start w:val="1"/>
      <w:numFmt w:val="decimal"/>
      <w:lvlText w:val="%1)"/>
      <w:lvlJc w:val="left"/>
      <w:pPr>
        <w:ind w:left="193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A064987C">
      <w:start w:val="1"/>
      <w:numFmt w:val="decimal"/>
      <w:lvlText w:val="%2)"/>
      <w:lvlJc w:val="left"/>
      <w:pPr>
        <w:ind w:left="2654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3374" w:hanging="180"/>
      </w:pPr>
    </w:lvl>
    <w:lvl w:ilvl="3" w:tplc="0415000F" w:tentative="1">
      <w:start w:val="1"/>
      <w:numFmt w:val="decimal"/>
      <w:lvlText w:val="%4."/>
      <w:lvlJc w:val="left"/>
      <w:pPr>
        <w:ind w:left="4094" w:hanging="360"/>
      </w:pPr>
    </w:lvl>
    <w:lvl w:ilvl="4" w:tplc="04150019" w:tentative="1">
      <w:start w:val="1"/>
      <w:numFmt w:val="lowerLetter"/>
      <w:lvlText w:val="%5."/>
      <w:lvlJc w:val="left"/>
      <w:pPr>
        <w:ind w:left="4814" w:hanging="360"/>
      </w:pPr>
    </w:lvl>
    <w:lvl w:ilvl="5" w:tplc="0415001B" w:tentative="1">
      <w:start w:val="1"/>
      <w:numFmt w:val="lowerRoman"/>
      <w:lvlText w:val="%6."/>
      <w:lvlJc w:val="right"/>
      <w:pPr>
        <w:ind w:left="5534" w:hanging="180"/>
      </w:pPr>
    </w:lvl>
    <w:lvl w:ilvl="6" w:tplc="0415000F" w:tentative="1">
      <w:start w:val="1"/>
      <w:numFmt w:val="decimal"/>
      <w:lvlText w:val="%7."/>
      <w:lvlJc w:val="left"/>
      <w:pPr>
        <w:ind w:left="6254" w:hanging="360"/>
      </w:pPr>
    </w:lvl>
    <w:lvl w:ilvl="7" w:tplc="04150019" w:tentative="1">
      <w:start w:val="1"/>
      <w:numFmt w:val="lowerLetter"/>
      <w:lvlText w:val="%8."/>
      <w:lvlJc w:val="left"/>
      <w:pPr>
        <w:ind w:left="6974" w:hanging="360"/>
      </w:pPr>
    </w:lvl>
    <w:lvl w:ilvl="8" w:tplc="0415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0">
    <w:nsid w:val="1A2000DD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2">
    <w:nsid w:val="1F107374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3E6653"/>
    <w:multiLevelType w:val="hybridMultilevel"/>
    <w:tmpl w:val="9D2E5302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4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CB60371"/>
    <w:multiLevelType w:val="hybridMultilevel"/>
    <w:tmpl w:val="8E3E7E3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0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3BA32D7B"/>
    <w:multiLevelType w:val="hybridMultilevel"/>
    <w:tmpl w:val="57B07554"/>
    <w:lvl w:ilvl="0" w:tplc="B158E8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447944"/>
    <w:multiLevelType w:val="hybridMultilevel"/>
    <w:tmpl w:val="88ACA7E0"/>
    <w:lvl w:ilvl="0" w:tplc="BC06C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826C5C8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820866"/>
    <w:multiLevelType w:val="hybridMultilevel"/>
    <w:tmpl w:val="B3A8AFF0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D95BDC"/>
    <w:multiLevelType w:val="hybridMultilevel"/>
    <w:tmpl w:val="C08A19F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2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3">
    <w:nsid w:val="479852DE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2537CE7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2C167A"/>
    <w:multiLevelType w:val="hybridMultilevel"/>
    <w:tmpl w:val="182CD212"/>
    <w:lvl w:ilvl="0" w:tplc="A064987C">
      <w:start w:val="1"/>
      <w:numFmt w:val="decimal"/>
      <w:lvlText w:val="%1)"/>
      <w:lvlJc w:val="left"/>
      <w:pPr>
        <w:ind w:left="26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1BC2BE7"/>
    <w:multiLevelType w:val="hybridMultilevel"/>
    <w:tmpl w:val="39E8CC62"/>
    <w:lvl w:ilvl="0" w:tplc="20F80E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53318DC"/>
    <w:multiLevelType w:val="hybridMultilevel"/>
    <w:tmpl w:val="88ACA7E0"/>
    <w:lvl w:ilvl="0" w:tplc="BC06C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826C5C8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4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8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EA3340D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5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B230EA"/>
    <w:multiLevelType w:val="hybridMultilevel"/>
    <w:tmpl w:val="E4BC8FAC"/>
    <w:lvl w:ilvl="0" w:tplc="AF7CB1B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4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38"/>
  </w:num>
  <w:num w:numId="3">
    <w:abstractNumId w:val="73"/>
  </w:num>
  <w:num w:numId="4">
    <w:abstractNumId w:val="128"/>
  </w:num>
  <w:num w:numId="5">
    <w:abstractNumId w:val="45"/>
  </w:num>
  <w:num w:numId="6">
    <w:abstractNumId w:val="47"/>
  </w:num>
  <w:num w:numId="7">
    <w:abstractNumId w:val="100"/>
  </w:num>
  <w:num w:numId="8">
    <w:abstractNumId w:val="97"/>
  </w:num>
  <w:num w:numId="9">
    <w:abstractNumId w:val="52"/>
  </w:num>
  <w:num w:numId="10">
    <w:abstractNumId w:val="115"/>
  </w:num>
  <w:num w:numId="11">
    <w:abstractNumId w:val="93"/>
  </w:num>
  <w:num w:numId="12">
    <w:abstractNumId w:val="129"/>
  </w:num>
  <w:num w:numId="13">
    <w:abstractNumId w:val="132"/>
  </w:num>
  <w:num w:numId="14">
    <w:abstractNumId w:val="99"/>
  </w:num>
  <w:num w:numId="15">
    <w:abstractNumId w:val="105"/>
  </w:num>
  <w:num w:numId="16">
    <w:abstractNumId w:val="7"/>
  </w:num>
  <w:num w:numId="17">
    <w:abstractNumId w:val="116"/>
  </w:num>
  <w:num w:numId="18">
    <w:abstractNumId w:val="131"/>
  </w:num>
  <w:num w:numId="19">
    <w:abstractNumId w:val="91"/>
  </w:num>
  <w:num w:numId="20">
    <w:abstractNumId w:val="61"/>
  </w:num>
  <w:num w:numId="21">
    <w:abstractNumId w:val="119"/>
  </w:num>
  <w:num w:numId="22">
    <w:abstractNumId w:val="137"/>
  </w:num>
  <w:num w:numId="23">
    <w:abstractNumId w:val="112"/>
  </w:num>
  <w:num w:numId="24">
    <w:abstractNumId w:val="87"/>
  </w:num>
  <w:num w:numId="25">
    <w:abstractNumId w:val="103"/>
  </w:num>
  <w:num w:numId="26">
    <w:abstractNumId w:val="136"/>
  </w:num>
  <w:num w:numId="27">
    <w:abstractNumId w:val="98"/>
  </w:num>
  <w:num w:numId="28">
    <w:abstractNumId w:val="108"/>
  </w:num>
  <w:num w:numId="29">
    <w:abstractNumId w:val="80"/>
  </w:num>
  <w:num w:numId="30">
    <w:abstractNumId w:val="74"/>
  </w:num>
  <w:num w:numId="31">
    <w:abstractNumId w:val="37"/>
  </w:num>
  <w:num w:numId="32">
    <w:abstractNumId w:val="33"/>
  </w:num>
  <w:num w:numId="33">
    <w:abstractNumId w:val="89"/>
  </w:num>
  <w:num w:numId="34">
    <w:abstractNumId w:val="96"/>
  </w:num>
  <w:num w:numId="35">
    <w:abstractNumId w:val="34"/>
  </w:num>
  <w:num w:numId="36">
    <w:abstractNumId w:val="56"/>
  </w:num>
  <w:num w:numId="37">
    <w:abstractNumId w:val="70"/>
  </w:num>
  <w:num w:numId="38">
    <w:abstractNumId w:val="135"/>
  </w:num>
  <w:num w:numId="39">
    <w:abstractNumId w:val="90"/>
  </w:num>
  <w:num w:numId="40">
    <w:abstractNumId w:val="66"/>
  </w:num>
  <w:num w:numId="41">
    <w:abstractNumId w:val="104"/>
  </w:num>
  <w:num w:numId="42">
    <w:abstractNumId w:val="111"/>
  </w:num>
  <w:num w:numId="43">
    <w:abstractNumId w:val="117"/>
  </w:num>
  <w:num w:numId="44">
    <w:abstractNumId w:val="51"/>
  </w:num>
  <w:num w:numId="4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59"/>
  </w:num>
  <w:num w:numId="48">
    <w:abstractNumId w:val="36"/>
  </w:num>
  <w:num w:numId="49">
    <w:abstractNumId w:val="58"/>
  </w:num>
  <w:num w:numId="50">
    <w:abstractNumId w:val="27"/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8"/>
  </w:num>
  <w:num w:numId="53">
    <w:abstractNumId w:val="102"/>
  </w:num>
  <w:num w:numId="54">
    <w:abstractNumId w:val="106"/>
  </w:num>
  <w:num w:numId="55">
    <w:abstractNumId w:val="127"/>
  </w:num>
  <w:num w:numId="56">
    <w:abstractNumId w:val="29"/>
  </w:num>
  <w:num w:numId="57">
    <w:abstractNumId w:val="71"/>
  </w:num>
  <w:num w:numId="58">
    <w:abstractNumId w:val="122"/>
  </w:num>
  <w:num w:numId="59">
    <w:abstractNumId w:val="88"/>
  </w:num>
  <w:num w:numId="60">
    <w:abstractNumId w:val="126"/>
  </w:num>
  <w:num w:numId="61">
    <w:abstractNumId w:val="120"/>
  </w:num>
  <w:num w:numId="62">
    <w:abstractNumId w:val="43"/>
  </w:num>
  <w:num w:numId="63">
    <w:abstractNumId w:val="130"/>
  </w:num>
  <w:num w:numId="64">
    <w:abstractNumId w:val="64"/>
  </w:num>
  <w:num w:numId="65">
    <w:abstractNumId w:val="75"/>
  </w:num>
  <w:num w:numId="66">
    <w:abstractNumId w:val="125"/>
  </w:num>
  <w:num w:numId="67">
    <w:abstractNumId w:val="38"/>
  </w:num>
  <w:num w:numId="68">
    <w:abstractNumId w:val="44"/>
  </w:num>
  <w:num w:numId="69">
    <w:abstractNumId w:val="65"/>
  </w:num>
  <w:num w:numId="70">
    <w:abstractNumId w:val="50"/>
  </w:num>
  <w:num w:numId="71">
    <w:abstractNumId w:val="46"/>
  </w:num>
  <w:num w:numId="72">
    <w:abstractNumId w:val="54"/>
  </w:num>
  <w:num w:numId="73">
    <w:abstractNumId w:val="60"/>
  </w:num>
  <w:num w:numId="74">
    <w:abstractNumId w:val="76"/>
  </w:num>
  <w:num w:numId="75">
    <w:abstractNumId w:val="124"/>
  </w:num>
  <w:num w:numId="76">
    <w:abstractNumId w:val="118"/>
  </w:num>
  <w:num w:numId="77">
    <w:abstractNumId w:val="85"/>
  </w:num>
  <w:num w:numId="78">
    <w:abstractNumId w:val="95"/>
  </w:num>
  <w:num w:numId="79">
    <w:abstractNumId w:val="82"/>
  </w:num>
  <w:num w:numId="80">
    <w:abstractNumId w:val="79"/>
  </w:num>
  <w:num w:numId="81">
    <w:abstractNumId w:val="81"/>
  </w:num>
  <w:num w:numId="82">
    <w:abstractNumId w:val="53"/>
  </w:num>
  <w:num w:numId="83">
    <w:abstractNumId w:val="57"/>
  </w:num>
  <w:num w:numId="84">
    <w:abstractNumId w:val="28"/>
  </w:num>
  <w:num w:numId="85">
    <w:abstractNumId w:val="72"/>
  </w:num>
  <w:num w:numId="86">
    <w:abstractNumId w:val="68"/>
  </w:num>
  <w:num w:numId="87">
    <w:abstractNumId w:val="133"/>
  </w:num>
  <w:num w:numId="88">
    <w:abstractNumId w:val="35"/>
  </w:num>
  <w:num w:numId="89">
    <w:abstractNumId w:val="84"/>
  </w:num>
  <w:num w:numId="90">
    <w:abstractNumId w:val="123"/>
  </w:num>
  <w:num w:numId="91">
    <w:abstractNumId w:val="113"/>
  </w:num>
  <w:num w:numId="92">
    <w:abstractNumId w:val="25"/>
  </w:num>
  <w:num w:numId="93">
    <w:abstractNumId w:val="83"/>
  </w:num>
  <w:num w:numId="94">
    <w:abstractNumId w:val="109"/>
  </w:num>
  <w:num w:numId="95">
    <w:abstractNumId w:val="39"/>
  </w:num>
  <w:num w:numId="96">
    <w:abstractNumId w:val="40"/>
  </w:num>
  <w:num w:numId="97">
    <w:abstractNumId w:val="77"/>
  </w:num>
  <w:num w:numId="98">
    <w:abstractNumId w:val="94"/>
  </w:num>
  <w:num w:numId="99">
    <w:abstractNumId w:val="69"/>
  </w:num>
  <w:num w:numId="100">
    <w:abstractNumId w:val="42"/>
  </w:num>
  <w:num w:numId="101">
    <w:abstractNumId w:val="121"/>
  </w:num>
  <w:num w:numId="102">
    <w:abstractNumId w:val="31"/>
  </w:num>
  <w:num w:numId="103">
    <w:abstractNumId w:val="92"/>
  </w:num>
  <w:num w:numId="104">
    <w:abstractNumId w:val="30"/>
  </w:num>
  <w:num w:numId="105">
    <w:abstractNumId w:val="114"/>
  </w:num>
  <w:numIdMacAtCleanup w:val="9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6761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28B6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C96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4FEC"/>
    <w:rsid w:val="004C52CD"/>
    <w:rsid w:val="004C657F"/>
    <w:rsid w:val="004C7B4B"/>
    <w:rsid w:val="004D0FF8"/>
    <w:rsid w:val="004D2EF5"/>
    <w:rsid w:val="004D3502"/>
    <w:rsid w:val="004D3F7D"/>
    <w:rsid w:val="004D5568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426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120"/>
    <w:rsid w:val="006F2868"/>
    <w:rsid w:val="006F32AD"/>
    <w:rsid w:val="006F429A"/>
    <w:rsid w:val="006F43CF"/>
    <w:rsid w:val="006F46DD"/>
    <w:rsid w:val="006F4F3E"/>
    <w:rsid w:val="006F52B9"/>
    <w:rsid w:val="006F5986"/>
    <w:rsid w:val="006F6E7A"/>
    <w:rsid w:val="006F70F8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4F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ABD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5E0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995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BA1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3BD"/>
    <w:rsid w:val="00EB4B7B"/>
    <w:rsid w:val="00EB51FB"/>
    <w:rsid w:val="00EB5256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0F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5595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3FA35-8855-4D6E-84A4-45FF844B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2023-09-14T07:13:00Z</cp:lastPrinted>
  <dcterms:created xsi:type="dcterms:W3CDTF">2023-09-13T09:28:00Z</dcterms:created>
  <dcterms:modified xsi:type="dcterms:W3CDTF">2023-09-14T07:59:00Z</dcterms:modified>
</cp:coreProperties>
</file>