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E6E" w:rsidRDefault="00907E6E" w:rsidP="00993FA5">
      <w:pPr>
        <w:keepNext/>
        <w:spacing w:after="0" w:line="240" w:lineRule="auto"/>
        <w:jc w:val="center"/>
        <w:outlineLvl w:val="0"/>
        <w:rPr>
          <w:rFonts w:ascii="Arial" w:hAnsi="Arial" w:cs="Arial"/>
          <w:b/>
          <w:bCs/>
          <w:sz w:val="19"/>
          <w:szCs w:val="19"/>
          <w:lang w:eastAsia="pl-PL"/>
        </w:rPr>
      </w:pPr>
    </w:p>
    <w:p w:rsidR="00907E6E" w:rsidRPr="00993FA5" w:rsidRDefault="00907E6E" w:rsidP="00993FA5">
      <w:pPr>
        <w:keepNext/>
        <w:spacing w:after="0" w:line="240" w:lineRule="auto"/>
        <w:jc w:val="center"/>
        <w:outlineLvl w:val="0"/>
        <w:rPr>
          <w:rFonts w:ascii="Arial" w:hAnsi="Arial" w:cs="Arial"/>
          <w:b/>
          <w:bCs/>
          <w:sz w:val="19"/>
          <w:szCs w:val="19"/>
          <w:lang w:eastAsia="pl-PL"/>
        </w:rPr>
      </w:pPr>
      <w:r w:rsidRPr="00993FA5">
        <w:rPr>
          <w:rFonts w:ascii="Arial" w:hAnsi="Arial" w:cs="Arial"/>
          <w:b/>
          <w:bCs/>
          <w:sz w:val="19"/>
          <w:szCs w:val="19"/>
          <w:lang w:eastAsia="pl-PL"/>
        </w:rPr>
        <w:t>SPECYFIKACJA ISTOTNYCH WARUNKÓW ZAMÓWIENIA</w:t>
      </w:r>
    </w:p>
    <w:p w:rsidR="00907E6E" w:rsidRPr="00993FA5" w:rsidRDefault="00907E6E" w:rsidP="00993FA5">
      <w:pPr>
        <w:spacing w:after="0" w:line="240" w:lineRule="auto"/>
        <w:jc w:val="center"/>
        <w:rPr>
          <w:rFonts w:ascii="Arial" w:hAnsi="Arial" w:cs="Arial"/>
          <w:sz w:val="19"/>
          <w:szCs w:val="19"/>
          <w:lang w:eastAsia="pl-PL"/>
        </w:rPr>
      </w:pPr>
      <w:r w:rsidRPr="00993FA5">
        <w:rPr>
          <w:rFonts w:ascii="Arial" w:hAnsi="Arial" w:cs="Arial"/>
          <w:sz w:val="19"/>
          <w:szCs w:val="19"/>
          <w:lang w:eastAsia="pl-PL"/>
        </w:rPr>
        <w:t>zwana dalej specyfikacją</w:t>
      </w:r>
    </w:p>
    <w:p w:rsidR="00907E6E" w:rsidRPr="00993FA5" w:rsidRDefault="00907E6E" w:rsidP="00993FA5">
      <w:pPr>
        <w:spacing w:after="0" w:line="240" w:lineRule="auto"/>
        <w:jc w:val="both"/>
        <w:rPr>
          <w:rFonts w:ascii="Arial" w:hAnsi="Arial" w:cs="Arial"/>
          <w:sz w:val="19"/>
          <w:szCs w:val="19"/>
          <w:lang w:eastAsia="pl-PL"/>
        </w:rPr>
      </w:pPr>
    </w:p>
    <w:p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1. Nazwa i adres zamawiającego oraz adres strony internetowej zamawiającego</w:t>
      </w:r>
    </w:p>
    <w:p w:rsidR="00C2766F" w:rsidRDefault="00907E6E" w:rsidP="00993FA5">
      <w:pPr>
        <w:spacing w:after="0" w:line="240" w:lineRule="atLeast"/>
        <w:rPr>
          <w:rFonts w:ascii="Arial" w:hAnsi="Arial" w:cs="Arial"/>
          <w:b/>
          <w:bCs/>
          <w:i/>
          <w:iCs/>
          <w:smallCaps/>
          <w:sz w:val="19"/>
          <w:szCs w:val="19"/>
          <w:lang w:eastAsia="pl-PL"/>
        </w:rPr>
      </w:pPr>
      <w:r w:rsidRPr="00993FA5">
        <w:rPr>
          <w:rFonts w:ascii="Arial" w:hAnsi="Arial" w:cs="Arial"/>
          <w:b/>
          <w:bCs/>
          <w:i/>
          <w:iCs/>
          <w:smallCaps/>
          <w:sz w:val="19"/>
          <w:szCs w:val="19"/>
          <w:lang w:eastAsia="pl-PL"/>
        </w:rPr>
        <w:t xml:space="preserve">Szpital Wojewódzki im. Św. Łukasza w Tarnowie Samodzielny Publiczny Zakład Opieki Zdrowotnej </w:t>
      </w:r>
    </w:p>
    <w:p w:rsidR="00907E6E" w:rsidRPr="00993FA5" w:rsidRDefault="00907E6E" w:rsidP="00993FA5">
      <w:pPr>
        <w:spacing w:after="0" w:line="240" w:lineRule="atLeast"/>
        <w:rPr>
          <w:rFonts w:ascii="Arial" w:hAnsi="Arial" w:cs="Arial"/>
          <w:b/>
          <w:bCs/>
          <w:i/>
          <w:iCs/>
          <w:sz w:val="19"/>
          <w:szCs w:val="19"/>
          <w:lang w:eastAsia="pl-PL"/>
        </w:rPr>
      </w:pPr>
      <w:r w:rsidRPr="00993FA5">
        <w:rPr>
          <w:rFonts w:ascii="Arial" w:hAnsi="Arial" w:cs="Arial"/>
          <w:b/>
          <w:bCs/>
          <w:i/>
          <w:iCs/>
          <w:sz w:val="19"/>
          <w:szCs w:val="19"/>
          <w:lang w:eastAsia="pl-PL"/>
        </w:rPr>
        <w:t xml:space="preserve">ul. Lwowska 178 a, 33-100 Tarnów, </w:t>
      </w:r>
      <w:hyperlink r:id="rId8" w:history="1">
        <w:r w:rsidRPr="00993FA5">
          <w:rPr>
            <w:rFonts w:ascii="Arial" w:hAnsi="Arial" w:cs="Arial"/>
            <w:b/>
            <w:bCs/>
            <w:i/>
            <w:iCs/>
            <w:color w:val="0000FF"/>
            <w:sz w:val="19"/>
            <w:szCs w:val="19"/>
            <w:u w:val="single"/>
            <w:lang w:eastAsia="pl-PL"/>
          </w:rPr>
          <w:t>www.lukasz.med.pl</w:t>
        </w:r>
      </w:hyperlink>
      <w:r w:rsidRPr="00993FA5">
        <w:rPr>
          <w:rFonts w:ascii="Arial" w:hAnsi="Arial" w:cs="Arial"/>
          <w:b/>
          <w:bCs/>
          <w:i/>
          <w:iCs/>
          <w:sz w:val="19"/>
          <w:szCs w:val="19"/>
          <w:lang w:eastAsia="pl-PL"/>
        </w:rPr>
        <w:t xml:space="preserve"> </w:t>
      </w:r>
    </w:p>
    <w:p w:rsidR="00907E6E" w:rsidRPr="00993FA5" w:rsidRDefault="00907E6E" w:rsidP="00993FA5">
      <w:pPr>
        <w:tabs>
          <w:tab w:val="num" w:pos="360"/>
        </w:tabs>
        <w:spacing w:after="0" w:line="240" w:lineRule="auto"/>
        <w:ind w:hanging="360"/>
        <w:jc w:val="both"/>
        <w:rPr>
          <w:rFonts w:ascii="Arial" w:hAnsi="Arial" w:cs="Arial"/>
          <w:sz w:val="19"/>
          <w:szCs w:val="19"/>
          <w:lang w:eastAsia="pl-PL"/>
        </w:rPr>
      </w:pPr>
    </w:p>
    <w:p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2. Tryb udzielenia zamówienia</w:t>
      </w:r>
    </w:p>
    <w:p w:rsidR="00907E6E" w:rsidRPr="00993FA5" w:rsidRDefault="00907E6E" w:rsidP="00993FA5">
      <w:pPr>
        <w:tabs>
          <w:tab w:val="left" w:pos="350"/>
        </w:tabs>
        <w:spacing w:after="0" w:line="240" w:lineRule="auto"/>
        <w:ind w:left="360" w:hanging="360"/>
        <w:jc w:val="both"/>
        <w:rPr>
          <w:rFonts w:ascii="Arial" w:hAnsi="Arial" w:cs="Arial"/>
          <w:sz w:val="19"/>
          <w:szCs w:val="19"/>
          <w:lang w:eastAsia="pl-PL"/>
        </w:rPr>
      </w:pPr>
      <w:r w:rsidRPr="00993FA5">
        <w:rPr>
          <w:rFonts w:ascii="Arial" w:hAnsi="Arial" w:cs="Arial"/>
          <w:sz w:val="19"/>
          <w:szCs w:val="19"/>
          <w:lang w:eastAsia="pl-PL"/>
        </w:rPr>
        <w:tab/>
        <w:t>Zamówienie publiczne udzielane jest zgodnie z ustawą z dnia 29 stycznia 2004 r. - Prawo zamówień publicznych (</w:t>
      </w:r>
      <w:r w:rsidR="0043233A" w:rsidRPr="0014550A">
        <w:rPr>
          <w:rFonts w:ascii="Arial" w:hAnsi="Arial" w:cs="Arial"/>
          <w:spacing w:val="2"/>
          <w:kern w:val="3"/>
          <w:sz w:val="19"/>
          <w:szCs w:val="19"/>
          <w:lang w:eastAsia="hi-IN" w:bidi="hi-IN"/>
        </w:rPr>
        <w:t xml:space="preserve">tekst jednolity </w:t>
      </w:r>
      <w:r w:rsidR="0043233A" w:rsidRPr="0014550A">
        <w:rPr>
          <w:rFonts w:ascii="Arial" w:hAnsi="Arial" w:cs="Arial"/>
          <w:sz w:val="19"/>
          <w:szCs w:val="19"/>
          <w:lang w:eastAsia="ar-SA"/>
        </w:rPr>
        <w:t>Dz. U. z 201</w:t>
      </w:r>
      <w:r w:rsidR="003341CD">
        <w:rPr>
          <w:rFonts w:ascii="Arial" w:hAnsi="Arial" w:cs="Arial"/>
          <w:sz w:val="19"/>
          <w:szCs w:val="19"/>
          <w:lang w:eastAsia="ar-SA"/>
        </w:rPr>
        <w:t>9</w:t>
      </w:r>
      <w:r w:rsidR="0043233A" w:rsidRPr="0014550A">
        <w:rPr>
          <w:rFonts w:ascii="Arial" w:hAnsi="Arial" w:cs="Arial"/>
          <w:sz w:val="19"/>
          <w:szCs w:val="19"/>
          <w:lang w:eastAsia="ar-SA"/>
        </w:rPr>
        <w:t xml:space="preserve"> r. poz. </w:t>
      </w:r>
      <w:r w:rsidR="003341CD">
        <w:rPr>
          <w:rFonts w:ascii="Arial" w:hAnsi="Arial" w:cs="Arial"/>
          <w:sz w:val="19"/>
          <w:szCs w:val="19"/>
          <w:lang w:eastAsia="ar-SA"/>
        </w:rPr>
        <w:t>1843</w:t>
      </w:r>
      <w:r w:rsidR="00793092">
        <w:rPr>
          <w:rFonts w:ascii="Arial" w:hAnsi="Arial" w:cs="Arial"/>
          <w:sz w:val="19"/>
          <w:szCs w:val="19"/>
          <w:lang w:eastAsia="ar-SA"/>
        </w:rPr>
        <w:t xml:space="preserve"> </w:t>
      </w:r>
      <w:r w:rsidRPr="00993FA5">
        <w:rPr>
          <w:rFonts w:ascii="Arial" w:hAnsi="Arial" w:cs="Arial"/>
          <w:sz w:val="19"/>
          <w:szCs w:val="19"/>
          <w:lang w:eastAsia="pl-PL"/>
        </w:rPr>
        <w:t>), zwaną dalej „ustawą”, w trybie przetargu nieograniczonego. Wartość zamówienia przekracza równowartości kwoty określonej w przepisach wykonawczych wydanych na podstawie art. 11 ust. 8 ustawy.</w:t>
      </w:r>
    </w:p>
    <w:p w:rsidR="00907E6E" w:rsidRPr="00993FA5" w:rsidRDefault="00907E6E" w:rsidP="00993FA5">
      <w:pPr>
        <w:autoSpaceDE w:val="0"/>
        <w:spacing w:after="0" w:line="240" w:lineRule="auto"/>
        <w:ind w:left="360"/>
        <w:jc w:val="both"/>
        <w:rPr>
          <w:rFonts w:ascii="Arial" w:hAnsi="Arial" w:cs="Arial"/>
          <w:sz w:val="19"/>
          <w:szCs w:val="19"/>
          <w:lang w:eastAsia="pl-PL"/>
        </w:rPr>
      </w:pPr>
    </w:p>
    <w:p w:rsidR="00907E6E" w:rsidRPr="00993FA5" w:rsidRDefault="00907E6E" w:rsidP="00993FA5">
      <w:pPr>
        <w:autoSpaceDE w:val="0"/>
        <w:spacing w:after="0" w:line="240" w:lineRule="auto"/>
        <w:ind w:left="360"/>
        <w:jc w:val="both"/>
        <w:rPr>
          <w:rFonts w:ascii="Arial" w:hAnsi="Arial" w:cs="Arial"/>
          <w:sz w:val="19"/>
          <w:szCs w:val="19"/>
          <w:lang w:eastAsia="pl-PL"/>
        </w:rPr>
      </w:pPr>
      <w:r w:rsidRPr="00993FA5">
        <w:rPr>
          <w:rFonts w:ascii="Arial" w:hAnsi="Arial" w:cs="Arial"/>
          <w:sz w:val="19"/>
          <w:szCs w:val="19"/>
          <w:lang w:eastAsia="pl-PL"/>
        </w:rPr>
        <w:t xml:space="preserve">Na podstawie </w:t>
      </w:r>
      <w:r w:rsidRPr="00993FA5">
        <w:rPr>
          <w:rFonts w:ascii="Arial" w:hAnsi="Arial" w:cs="Arial"/>
          <w:b/>
          <w:bCs/>
          <w:color w:val="0000FF"/>
          <w:sz w:val="19"/>
          <w:szCs w:val="19"/>
          <w:lang w:eastAsia="pl-PL"/>
        </w:rPr>
        <w:t>art. 24 aa ust. 1</w:t>
      </w:r>
      <w:r w:rsidRPr="00993FA5">
        <w:rPr>
          <w:rFonts w:ascii="Arial" w:hAnsi="Arial" w:cs="Arial"/>
          <w:sz w:val="19"/>
          <w:szCs w:val="19"/>
          <w:lang w:eastAsia="pl-PL"/>
        </w:rPr>
        <w:t xml:space="preserve"> Pzp Zamawiający najpierw dokona oceny ofert, a następnie zbada czy wykonawca, którego oferta została oceniona jako najkorzystniejsza, nie podlega wykluczeniu oraz </w:t>
      </w:r>
      <w:r w:rsidR="00A43B80">
        <w:rPr>
          <w:rFonts w:ascii="Arial" w:hAnsi="Arial" w:cs="Arial"/>
          <w:sz w:val="19"/>
          <w:szCs w:val="19"/>
          <w:lang w:eastAsia="pl-PL"/>
        </w:rPr>
        <w:t>s</w:t>
      </w:r>
      <w:r w:rsidRPr="00993FA5">
        <w:rPr>
          <w:rFonts w:ascii="Arial" w:hAnsi="Arial" w:cs="Arial"/>
          <w:sz w:val="19"/>
          <w:szCs w:val="19"/>
          <w:lang w:eastAsia="pl-PL"/>
        </w:rPr>
        <w:t xml:space="preserve">pełnia warunki udziału w postępowaniu. </w:t>
      </w:r>
    </w:p>
    <w:p w:rsidR="00907E6E" w:rsidRPr="00993FA5" w:rsidRDefault="00907E6E" w:rsidP="006B53B6">
      <w:pPr>
        <w:tabs>
          <w:tab w:val="num" w:pos="360"/>
        </w:tabs>
        <w:spacing w:after="0" w:line="240" w:lineRule="auto"/>
        <w:jc w:val="both"/>
        <w:rPr>
          <w:rFonts w:ascii="Arial" w:hAnsi="Arial" w:cs="Arial"/>
          <w:sz w:val="19"/>
          <w:szCs w:val="19"/>
          <w:lang w:eastAsia="pl-PL"/>
        </w:rPr>
      </w:pPr>
    </w:p>
    <w:p w:rsidR="00907E6E"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3. Opis przedmiotu zamówienia</w:t>
      </w:r>
    </w:p>
    <w:p w:rsidR="005F3F4C" w:rsidRPr="00993FA5" w:rsidRDefault="005F3F4C" w:rsidP="00993FA5">
      <w:pPr>
        <w:spacing w:after="0" w:line="240" w:lineRule="auto"/>
        <w:jc w:val="both"/>
        <w:rPr>
          <w:rFonts w:ascii="Arial" w:hAnsi="Arial" w:cs="Arial"/>
          <w:b/>
          <w:bCs/>
          <w:sz w:val="19"/>
          <w:szCs w:val="19"/>
          <w:lang w:eastAsia="pl-PL"/>
        </w:rPr>
      </w:pPr>
    </w:p>
    <w:p w:rsidR="00071EF4" w:rsidRDefault="00907E6E" w:rsidP="00793092">
      <w:pPr>
        <w:pStyle w:val="Akapitzlist"/>
        <w:numPr>
          <w:ilvl w:val="1"/>
          <w:numId w:val="15"/>
        </w:numPr>
        <w:tabs>
          <w:tab w:val="left" w:pos="952"/>
        </w:tabs>
        <w:spacing w:after="0" w:line="240" w:lineRule="auto"/>
        <w:jc w:val="both"/>
        <w:rPr>
          <w:rFonts w:ascii="Arial" w:hAnsi="Arial" w:cs="Arial"/>
          <w:sz w:val="19"/>
          <w:szCs w:val="19"/>
          <w:lang w:eastAsia="pl-PL"/>
        </w:rPr>
      </w:pPr>
      <w:r w:rsidRPr="005F3F4C">
        <w:rPr>
          <w:rFonts w:ascii="Arial" w:hAnsi="Arial" w:cs="Arial"/>
          <w:sz w:val="19"/>
          <w:szCs w:val="19"/>
          <w:lang w:eastAsia="pl-PL"/>
        </w:rPr>
        <w:t xml:space="preserve">Przedmiotem zamówienia </w:t>
      </w:r>
      <w:bookmarkStart w:id="0" w:name="_Hlk11240901"/>
      <w:r w:rsidR="001A5B30">
        <w:rPr>
          <w:rFonts w:ascii="Arial" w:hAnsi="Arial" w:cs="Arial"/>
          <w:b/>
          <w:bCs/>
          <w:color w:val="0000FF"/>
          <w:sz w:val="19"/>
          <w:szCs w:val="19"/>
          <w:lang w:eastAsia="pl-PL"/>
        </w:rPr>
        <w:t xml:space="preserve"> </w:t>
      </w:r>
      <w:bookmarkStart w:id="1" w:name="_Hlk525300060"/>
      <w:r w:rsidR="001A5B30" w:rsidRPr="007F4C56">
        <w:rPr>
          <w:rFonts w:ascii="Arial" w:hAnsi="Arial" w:cs="Arial"/>
          <w:b/>
          <w:bCs/>
          <w:color w:val="0000FF"/>
          <w:sz w:val="19"/>
          <w:szCs w:val="19"/>
        </w:rPr>
        <w:t xml:space="preserve">sukcesywna </w:t>
      </w:r>
      <w:r w:rsidR="001A5B30" w:rsidRPr="0043233A">
        <w:rPr>
          <w:rFonts w:ascii="Arial" w:hAnsi="Arial" w:cs="Arial"/>
          <w:b/>
          <w:bCs/>
          <w:iCs/>
          <w:color w:val="0000FF"/>
          <w:sz w:val="19"/>
          <w:szCs w:val="19"/>
        </w:rPr>
        <w:t>dostawa</w:t>
      </w:r>
      <w:r w:rsidR="001A5B30">
        <w:rPr>
          <w:rFonts w:ascii="Arial" w:hAnsi="Arial" w:cs="Arial"/>
          <w:b/>
          <w:bCs/>
          <w:iCs/>
          <w:color w:val="0000FF"/>
          <w:sz w:val="19"/>
          <w:szCs w:val="19"/>
        </w:rPr>
        <w:t xml:space="preserve"> </w:t>
      </w:r>
      <w:bookmarkStart w:id="2" w:name="_Hlk525537608"/>
      <w:r w:rsidR="001A5B30">
        <w:rPr>
          <w:rFonts w:ascii="Arial" w:hAnsi="Arial" w:cs="Arial"/>
          <w:b/>
          <w:bCs/>
          <w:iCs/>
          <w:color w:val="0000FF"/>
          <w:sz w:val="19"/>
          <w:szCs w:val="19"/>
        </w:rPr>
        <w:t>leków onkologicznych leków w leczeniu SM, płynów infuzyjnych, antybiotyków, albumin, desfluran, sevofluran, produktów żywieniowych, środków kontrastowych, heparyn drobnocząsteczkowych oraz leków różnych</w:t>
      </w:r>
      <w:r w:rsidR="001A5B30">
        <w:rPr>
          <w:rFonts w:ascii="Arial" w:hAnsi="Arial" w:cs="Arial"/>
          <w:b/>
          <w:color w:val="0000FF"/>
          <w:sz w:val="19"/>
          <w:szCs w:val="19"/>
        </w:rPr>
        <w:t xml:space="preserve"> </w:t>
      </w:r>
      <w:r w:rsidR="001A5B30" w:rsidRPr="00C72069">
        <w:rPr>
          <w:rFonts w:ascii="Arial" w:hAnsi="Arial" w:cs="Arial"/>
          <w:b/>
          <w:color w:val="0000FF"/>
          <w:sz w:val="19"/>
          <w:szCs w:val="19"/>
        </w:rPr>
        <w:t>całkowicie refundowanych przez NFZ</w:t>
      </w:r>
      <w:r w:rsidR="001A5B30" w:rsidRPr="00C72069">
        <w:rPr>
          <w:rFonts w:ascii="Arial" w:hAnsi="Arial" w:cs="Arial"/>
          <w:b/>
          <w:bCs/>
          <w:color w:val="0000FF"/>
          <w:sz w:val="19"/>
          <w:szCs w:val="19"/>
          <w:lang w:eastAsia="ar-SA"/>
        </w:rPr>
        <w:t xml:space="preserve"> </w:t>
      </w:r>
      <w:bookmarkEnd w:id="1"/>
      <w:bookmarkEnd w:id="2"/>
      <w:r w:rsidR="001A5B30" w:rsidRPr="00C72069">
        <w:rPr>
          <w:rFonts w:ascii="Arial" w:hAnsi="Arial" w:cs="Arial"/>
          <w:b/>
          <w:color w:val="0000FF"/>
          <w:sz w:val="19"/>
          <w:szCs w:val="19"/>
        </w:rPr>
        <w:t>dla Szpitala Wojewódzkiego im. Św. Łukasza SPZOZ w Tarnowie</w:t>
      </w:r>
    </w:p>
    <w:bookmarkEnd w:id="0"/>
    <w:p w:rsidR="00071EF4" w:rsidRDefault="00071EF4" w:rsidP="00071EF4">
      <w:pPr>
        <w:pStyle w:val="Akapitzlist"/>
        <w:tabs>
          <w:tab w:val="left" w:pos="952"/>
        </w:tabs>
        <w:spacing w:after="0" w:line="240" w:lineRule="auto"/>
        <w:ind w:left="792"/>
        <w:jc w:val="both"/>
        <w:rPr>
          <w:rFonts w:ascii="Arial" w:hAnsi="Arial" w:cs="Arial"/>
          <w:sz w:val="19"/>
          <w:szCs w:val="19"/>
          <w:lang w:eastAsia="pl-PL"/>
        </w:rPr>
      </w:pPr>
    </w:p>
    <w:p w:rsidR="00907E6E" w:rsidRDefault="00907E6E" w:rsidP="00071EF4">
      <w:pPr>
        <w:pStyle w:val="Akapitzlist"/>
        <w:tabs>
          <w:tab w:val="left" w:pos="952"/>
        </w:tabs>
        <w:spacing w:after="0" w:line="240" w:lineRule="auto"/>
        <w:ind w:left="792"/>
        <w:jc w:val="both"/>
        <w:rPr>
          <w:rFonts w:ascii="Arial" w:hAnsi="Arial" w:cs="Arial"/>
          <w:b/>
          <w:bCs/>
          <w:color w:val="0000FF"/>
          <w:sz w:val="19"/>
          <w:szCs w:val="19"/>
        </w:rPr>
      </w:pPr>
      <w:r w:rsidRPr="00FB0F82">
        <w:rPr>
          <w:rFonts w:ascii="Arial" w:hAnsi="Arial" w:cs="Arial"/>
          <w:sz w:val="19"/>
          <w:szCs w:val="19"/>
          <w:lang w:eastAsia="pl-PL"/>
        </w:rPr>
        <w:t>Zamówienie zostało podzielone na</w:t>
      </w:r>
      <w:r w:rsidR="005F3F4C">
        <w:rPr>
          <w:rFonts w:ascii="Arial" w:hAnsi="Arial" w:cs="Arial"/>
          <w:sz w:val="19"/>
          <w:szCs w:val="19"/>
          <w:lang w:eastAsia="pl-PL"/>
        </w:rPr>
        <w:t xml:space="preserve"> </w:t>
      </w:r>
      <w:r w:rsidR="001A5B30">
        <w:rPr>
          <w:rFonts w:ascii="Arial" w:hAnsi="Arial" w:cs="Arial"/>
          <w:b/>
          <w:color w:val="0000FF"/>
          <w:sz w:val="19"/>
          <w:szCs w:val="19"/>
          <w:lang w:eastAsia="pl-PL"/>
        </w:rPr>
        <w:t>196</w:t>
      </w:r>
      <w:r w:rsidRPr="00FB0F82">
        <w:rPr>
          <w:rFonts w:ascii="Arial" w:hAnsi="Arial" w:cs="Arial"/>
          <w:sz w:val="19"/>
          <w:szCs w:val="19"/>
          <w:lang w:eastAsia="pl-PL"/>
        </w:rPr>
        <w:t xml:space="preserve"> zakres</w:t>
      </w:r>
      <w:r w:rsidR="009017E0">
        <w:rPr>
          <w:rFonts w:ascii="Arial" w:hAnsi="Arial" w:cs="Arial"/>
          <w:sz w:val="19"/>
          <w:szCs w:val="19"/>
          <w:lang w:eastAsia="pl-PL"/>
        </w:rPr>
        <w:t>ów</w:t>
      </w:r>
      <w:r w:rsidRPr="00FB0F82">
        <w:rPr>
          <w:rFonts w:ascii="Arial" w:hAnsi="Arial" w:cs="Arial"/>
          <w:sz w:val="19"/>
          <w:szCs w:val="19"/>
          <w:lang w:eastAsia="pl-PL"/>
        </w:rPr>
        <w:t xml:space="preserve">. </w:t>
      </w:r>
      <w:r w:rsidRPr="00C601DD">
        <w:rPr>
          <w:rFonts w:ascii="Arial" w:hAnsi="Arial" w:cs="Arial"/>
          <w:b/>
          <w:bCs/>
          <w:color w:val="0000FF"/>
          <w:sz w:val="19"/>
          <w:szCs w:val="19"/>
        </w:rPr>
        <w:t xml:space="preserve"> </w:t>
      </w:r>
    </w:p>
    <w:p w:rsidR="00071EF4" w:rsidRPr="006626AB" w:rsidRDefault="00071EF4" w:rsidP="00071EF4">
      <w:pPr>
        <w:pStyle w:val="Akapitzlist"/>
        <w:tabs>
          <w:tab w:val="left" w:pos="952"/>
        </w:tabs>
        <w:spacing w:after="0" w:line="240" w:lineRule="auto"/>
        <w:ind w:left="792"/>
        <w:jc w:val="both"/>
        <w:rPr>
          <w:rFonts w:ascii="Arial" w:hAnsi="Arial" w:cs="Arial"/>
          <w:sz w:val="19"/>
          <w:szCs w:val="19"/>
          <w:lang w:eastAsia="pl-PL"/>
        </w:rPr>
      </w:pPr>
    </w:p>
    <w:p w:rsidR="00682114" w:rsidRPr="00C601DD" w:rsidRDefault="00682114" w:rsidP="00682114">
      <w:pPr>
        <w:pStyle w:val="Akapitzlist"/>
        <w:numPr>
          <w:ilvl w:val="0"/>
          <w:numId w:val="17"/>
        </w:numPr>
        <w:tabs>
          <w:tab w:val="left" w:pos="952"/>
        </w:tabs>
        <w:spacing w:after="0" w:line="240" w:lineRule="auto"/>
        <w:jc w:val="both"/>
        <w:rPr>
          <w:rFonts w:ascii="Arial" w:hAnsi="Arial" w:cs="Arial"/>
          <w:sz w:val="19"/>
          <w:szCs w:val="19"/>
          <w:lang w:eastAsia="pl-PL"/>
        </w:rPr>
      </w:pPr>
      <w:r w:rsidRPr="00FB0F82">
        <w:rPr>
          <w:rFonts w:ascii="Arial" w:hAnsi="Arial" w:cs="Arial"/>
          <w:sz w:val="19"/>
          <w:szCs w:val="19"/>
          <w:lang w:eastAsia="pl-PL"/>
        </w:rPr>
        <w:t xml:space="preserve">Zamówienie zostało podzielone na </w:t>
      </w:r>
      <w:r w:rsidRPr="00314634">
        <w:rPr>
          <w:rFonts w:ascii="Arial" w:hAnsi="Arial" w:cs="Arial"/>
          <w:b/>
          <w:color w:val="0000FF"/>
          <w:sz w:val="19"/>
          <w:szCs w:val="19"/>
          <w:lang w:eastAsia="pl-PL"/>
        </w:rPr>
        <w:t>1</w:t>
      </w:r>
      <w:r w:rsidR="001D0FD8">
        <w:rPr>
          <w:rFonts w:ascii="Arial" w:hAnsi="Arial" w:cs="Arial"/>
          <w:b/>
          <w:color w:val="0000FF"/>
          <w:sz w:val="19"/>
          <w:szCs w:val="19"/>
          <w:lang w:eastAsia="pl-PL"/>
        </w:rPr>
        <w:t>96</w:t>
      </w:r>
      <w:r w:rsidRPr="00FB0F82">
        <w:rPr>
          <w:rFonts w:ascii="Arial" w:hAnsi="Arial" w:cs="Arial"/>
          <w:sz w:val="19"/>
          <w:szCs w:val="19"/>
          <w:lang w:eastAsia="pl-PL"/>
        </w:rPr>
        <w:t xml:space="preserve"> zakres</w:t>
      </w:r>
      <w:r>
        <w:rPr>
          <w:rFonts w:ascii="Arial" w:hAnsi="Arial" w:cs="Arial"/>
          <w:sz w:val="19"/>
          <w:szCs w:val="19"/>
          <w:lang w:eastAsia="pl-PL"/>
        </w:rPr>
        <w:t>ów</w:t>
      </w:r>
      <w:r w:rsidRPr="00FB0F82">
        <w:rPr>
          <w:rFonts w:ascii="Arial" w:hAnsi="Arial" w:cs="Arial"/>
          <w:sz w:val="19"/>
          <w:szCs w:val="19"/>
          <w:lang w:eastAsia="pl-PL"/>
        </w:rPr>
        <w:t xml:space="preserve">. </w:t>
      </w:r>
      <w:r w:rsidRPr="00C601DD">
        <w:rPr>
          <w:rFonts w:ascii="Arial" w:hAnsi="Arial" w:cs="Arial"/>
          <w:b/>
          <w:bCs/>
          <w:color w:val="0000FF"/>
          <w:sz w:val="19"/>
          <w:szCs w:val="19"/>
        </w:rPr>
        <w:t xml:space="preserve"> </w:t>
      </w:r>
    </w:p>
    <w:p w:rsidR="00682114" w:rsidRPr="00453DF3" w:rsidRDefault="00682114" w:rsidP="00682114">
      <w:pPr>
        <w:pStyle w:val="Akapitzlist"/>
        <w:numPr>
          <w:ilvl w:val="0"/>
          <w:numId w:val="17"/>
        </w:numPr>
        <w:tabs>
          <w:tab w:val="left" w:pos="952"/>
        </w:tabs>
        <w:spacing w:after="0" w:line="240" w:lineRule="auto"/>
        <w:contextualSpacing/>
        <w:jc w:val="both"/>
        <w:rPr>
          <w:rFonts w:ascii="Arial" w:hAnsi="Arial" w:cs="Arial"/>
          <w:b/>
          <w:sz w:val="18"/>
          <w:szCs w:val="18"/>
        </w:rPr>
      </w:pPr>
      <w:r w:rsidRPr="00453DF3">
        <w:rPr>
          <w:rFonts w:ascii="Arial" w:eastAsia="Times New Roman" w:hAnsi="Arial" w:cs="Arial"/>
          <w:b/>
          <w:sz w:val="18"/>
          <w:szCs w:val="18"/>
          <w:lang w:eastAsia="pl-PL"/>
        </w:rPr>
        <w:t xml:space="preserve">CPV: </w:t>
      </w:r>
      <w:r w:rsidRPr="00453DF3">
        <w:rPr>
          <w:rFonts w:ascii="Arial" w:hAnsi="Arial" w:cs="Arial"/>
          <w:b/>
          <w:sz w:val="18"/>
          <w:szCs w:val="18"/>
        </w:rPr>
        <w:t xml:space="preserve">33690000-3 - różne produkty lecznicze. </w:t>
      </w:r>
    </w:p>
    <w:p w:rsidR="00682114" w:rsidRPr="00453DF3" w:rsidRDefault="00682114" w:rsidP="00682114">
      <w:pPr>
        <w:pStyle w:val="Akapitzlist"/>
        <w:numPr>
          <w:ilvl w:val="0"/>
          <w:numId w:val="17"/>
        </w:numPr>
        <w:tabs>
          <w:tab w:val="left" w:pos="952"/>
        </w:tabs>
        <w:spacing w:after="0" w:line="240" w:lineRule="auto"/>
        <w:contextualSpacing/>
        <w:jc w:val="both"/>
        <w:rPr>
          <w:rFonts w:ascii="Arial" w:hAnsi="Arial" w:cs="Arial"/>
          <w:b/>
          <w:sz w:val="18"/>
          <w:szCs w:val="18"/>
        </w:rPr>
      </w:pPr>
      <w:r w:rsidRPr="00453DF3">
        <w:rPr>
          <w:rFonts w:ascii="Arial" w:eastAsia="Times New Roman" w:hAnsi="Arial" w:cs="Arial"/>
          <w:b/>
          <w:sz w:val="18"/>
          <w:szCs w:val="18"/>
          <w:lang w:eastAsia="pl-PL"/>
        </w:rPr>
        <w:t>CPV 33631400-6 – antybiotyki</w:t>
      </w:r>
    </w:p>
    <w:p w:rsidR="00682114" w:rsidRPr="00453DF3" w:rsidRDefault="00682114" w:rsidP="00682114">
      <w:pPr>
        <w:pStyle w:val="Akapitzlist"/>
        <w:numPr>
          <w:ilvl w:val="0"/>
          <w:numId w:val="17"/>
        </w:numPr>
        <w:tabs>
          <w:tab w:val="left" w:pos="952"/>
        </w:tabs>
        <w:spacing w:after="0" w:line="240" w:lineRule="auto"/>
        <w:contextualSpacing/>
        <w:jc w:val="both"/>
        <w:rPr>
          <w:rFonts w:ascii="Arial" w:hAnsi="Arial" w:cs="Arial"/>
          <w:b/>
          <w:sz w:val="18"/>
          <w:szCs w:val="18"/>
        </w:rPr>
      </w:pPr>
      <w:r w:rsidRPr="00453DF3">
        <w:rPr>
          <w:rFonts w:ascii="Arial" w:eastAsia="Times New Roman" w:hAnsi="Arial" w:cs="Arial"/>
          <w:b/>
          <w:sz w:val="18"/>
          <w:szCs w:val="18"/>
          <w:lang w:eastAsia="pl-PL"/>
        </w:rPr>
        <w:t>CPV 33696000-5 – odczynniki i środki kontrastowe</w:t>
      </w:r>
    </w:p>
    <w:p w:rsidR="00682114" w:rsidRPr="00453DF3" w:rsidRDefault="00682114" w:rsidP="00682114">
      <w:pPr>
        <w:pStyle w:val="Akapitzlist"/>
        <w:numPr>
          <w:ilvl w:val="0"/>
          <w:numId w:val="17"/>
        </w:numPr>
        <w:tabs>
          <w:tab w:val="left" w:pos="952"/>
        </w:tabs>
        <w:spacing w:after="0" w:line="240" w:lineRule="auto"/>
        <w:contextualSpacing/>
        <w:jc w:val="both"/>
        <w:rPr>
          <w:rFonts w:ascii="Arial" w:hAnsi="Arial" w:cs="Arial"/>
          <w:b/>
          <w:sz w:val="18"/>
          <w:szCs w:val="18"/>
        </w:rPr>
      </w:pPr>
      <w:r w:rsidRPr="00453DF3">
        <w:rPr>
          <w:rFonts w:ascii="Arial" w:hAnsi="Arial" w:cs="Arial"/>
          <w:b/>
          <w:sz w:val="18"/>
          <w:szCs w:val="18"/>
        </w:rPr>
        <w:t>CPV 33141550-0 -  heparyna</w:t>
      </w:r>
    </w:p>
    <w:p w:rsidR="00682114" w:rsidRPr="00453DF3" w:rsidRDefault="00682114" w:rsidP="00682114">
      <w:pPr>
        <w:pStyle w:val="Akapitzlist"/>
        <w:numPr>
          <w:ilvl w:val="0"/>
          <w:numId w:val="17"/>
        </w:numPr>
        <w:tabs>
          <w:tab w:val="left" w:pos="952"/>
        </w:tabs>
        <w:spacing w:after="0" w:line="240" w:lineRule="auto"/>
        <w:contextualSpacing/>
        <w:jc w:val="both"/>
        <w:rPr>
          <w:rFonts w:ascii="Arial" w:hAnsi="Arial" w:cs="Arial"/>
          <w:b/>
          <w:sz w:val="18"/>
          <w:szCs w:val="18"/>
        </w:rPr>
      </w:pPr>
      <w:r w:rsidRPr="00453DF3">
        <w:rPr>
          <w:rFonts w:ascii="Arial" w:hAnsi="Arial" w:cs="Arial"/>
          <w:b/>
          <w:sz w:val="18"/>
          <w:szCs w:val="18"/>
        </w:rPr>
        <w:t xml:space="preserve"> CPV 33692500-2 – Płyny dożylne</w:t>
      </w:r>
    </w:p>
    <w:p w:rsidR="00682114" w:rsidRPr="00453DF3" w:rsidRDefault="00682114" w:rsidP="00682114">
      <w:pPr>
        <w:pStyle w:val="Akapitzlist"/>
        <w:numPr>
          <w:ilvl w:val="0"/>
          <w:numId w:val="17"/>
        </w:numPr>
        <w:tabs>
          <w:tab w:val="left" w:pos="952"/>
        </w:tabs>
        <w:spacing w:after="0" w:line="240" w:lineRule="auto"/>
        <w:contextualSpacing/>
        <w:jc w:val="both"/>
        <w:rPr>
          <w:rFonts w:ascii="Arial" w:hAnsi="Arial" w:cs="Arial"/>
          <w:b/>
          <w:sz w:val="18"/>
          <w:szCs w:val="18"/>
        </w:rPr>
      </w:pPr>
      <w:r w:rsidRPr="00453DF3">
        <w:rPr>
          <w:rFonts w:ascii="Arial" w:hAnsi="Arial" w:cs="Arial"/>
          <w:b/>
          <w:sz w:val="18"/>
          <w:szCs w:val="18"/>
        </w:rPr>
        <w:t>CPV  33661100-2  desfluran</w:t>
      </w:r>
    </w:p>
    <w:p w:rsidR="00C601DD" w:rsidRPr="00C72069" w:rsidRDefault="00C601DD" w:rsidP="00C72069">
      <w:pPr>
        <w:pStyle w:val="Akapitzlist"/>
        <w:tabs>
          <w:tab w:val="left" w:pos="952"/>
        </w:tabs>
        <w:spacing w:after="0" w:line="240" w:lineRule="auto"/>
        <w:ind w:left="1512"/>
        <w:jc w:val="both"/>
        <w:rPr>
          <w:rFonts w:ascii="Arial" w:hAnsi="Arial" w:cs="Arial"/>
          <w:b/>
          <w:bCs/>
          <w:color w:val="FF0000"/>
          <w:sz w:val="19"/>
          <w:szCs w:val="19"/>
        </w:rPr>
      </w:pPr>
    </w:p>
    <w:p w:rsidR="006730AF" w:rsidRPr="00B94918" w:rsidRDefault="00907E6E" w:rsidP="00465D65">
      <w:pPr>
        <w:pStyle w:val="Akapitzlist"/>
        <w:numPr>
          <w:ilvl w:val="0"/>
          <w:numId w:val="17"/>
        </w:numPr>
        <w:tabs>
          <w:tab w:val="left" w:pos="952"/>
        </w:tabs>
        <w:spacing w:after="0" w:line="240" w:lineRule="auto"/>
        <w:jc w:val="both"/>
        <w:rPr>
          <w:rFonts w:ascii="Arial" w:hAnsi="Arial" w:cs="Arial"/>
          <w:b/>
          <w:bCs/>
          <w:sz w:val="19"/>
          <w:szCs w:val="19"/>
          <w:lang w:eastAsia="pl-PL"/>
        </w:rPr>
      </w:pPr>
      <w:r w:rsidRPr="00980B31">
        <w:rPr>
          <w:rFonts w:ascii="Arial" w:hAnsi="Arial" w:cs="Arial"/>
          <w:sz w:val="19"/>
          <w:szCs w:val="19"/>
          <w:lang w:eastAsia="pl-PL"/>
        </w:rPr>
        <w:t xml:space="preserve">Szczegółowy opis przedmiotu zamówienia zawiera </w:t>
      </w:r>
      <w:r w:rsidRPr="00980B31">
        <w:rPr>
          <w:rFonts w:ascii="Arial" w:hAnsi="Arial" w:cs="Arial"/>
          <w:b/>
          <w:bCs/>
          <w:sz w:val="19"/>
          <w:szCs w:val="19"/>
          <w:lang w:eastAsia="pl-PL"/>
        </w:rPr>
        <w:t>załącznik nr 1B</w:t>
      </w:r>
      <w:r w:rsidRPr="00980B31">
        <w:rPr>
          <w:rFonts w:ascii="Arial" w:hAnsi="Arial" w:cs="Arial"/>
          <w:sz w:val="19"/>
          <w:szCs w:val="19"/>
          <w:lang w:eastAsia="pl-PL"/>
        </w:rPr>
        <w:t xml:space="preserve"> do specyfikacji. Opis ten należy odczytywać wraz z ewentualnymi zmianami treści specyfikacji, będącymi np. wynikiem udzielonych odpowiedzi na zapytania wykonawców. Podane ilości są szacunkowym zapotrzebowaniem na okres roku i służą do obliczenia ceny oferty (tj. ustalenia maksymalnego wynagrodzenia wykonawcy). Zamawiający zastrzega sobie </w:t>
      </w:r>
      <w:r w:rsidRPr="00B94918">
        <w:rPr>
          <w:rFonts w:ascii="Arial" w:hAnsi="Arial" w:cs="Arial"/>
          <w:sz w:val="19"/>
          <w:szCs w:val="19"/>
          <w:lang w:eastAsia="pl-PL"/>
        </w:rPr>
        <w:t>prawo rezygnacji z zakupu części asortymentu wynikającej z braku zapotrzebowania.</w:t>
      </w:r>
    </w:p>
    <w:p w:rsidR="006730AF" w:rsidRPr="00C32E45" w:rsidRDefault="006730AF" w:rsidP="006730AF">
      <w:pPr>
        <w:pStyle w:val="Akapitzlist"/>
        <w:tabs>
          <w:tab w:val="left" w:pos="952"/>
        </w:tabs>
        <w:spacing w:after="0" w:line="240" w:lineRule="auto"/>
        <w:ind w:left="1512"/>
        <w:jc w:val="both"/>
        <w:rPr>
          <w:rFonts w:ascii="Arial" w:hAnsi="Arial" w:cs="Arial"/>
          <w:b/>
          <w:bCs/>
          <w:color w:val="FF0000"/>
          <w:sz w:val="19"/>
          <w:szCs w:val="19"/>
          <w:lang w:eastAsia="pl-PL"/>
        </w:rPr>
      </w:pPr>
    </w:p>
    <w:p w:rsidR="00C32E45" w:rsidRPr="00C32E45" w:rsidRDefault="00C32E45" w:rsidP="006730AF">
      <w:pPr>
        <w:pStyle w:val="Akapitzlist"/>
        <w:tabs>
          <w:tab w:val="left" w:pos="952"/>
        </w:tabs>
        <w:spacing w:after="0" w:line="240" w:lineRule="auto"/>
        <w:ind w:left="1512"/>
        <w:jc w:val="both"/>
        <w:rPr>
          <w:rFonts w:ascii="Arial" w:hAnsi="Arial" w:cs="Arial"/>
          <w:b/>
          <w:bCs/>
          <w:color w:val="FF0000"/>
          <w:sz w:val="19"/>
          <w:szCs w:val="19"/>
          <w:lang w:eastAsia="pl-PL"/>
        </w:rPr>
      </w:pPr>
    </w:p>
    <w:p w:rsidR="00C32E45" w:rsidRPr="002C647D" w:rsidRDefault="00C32E45" w:rsidP="00C32E45">
      <w:pPr>
        <w:pStyle w:val="Tekstpodstawowy31"/>
        <w:suppressAutoHyphens/>
        <w:autoSpaceDE/>
        <w:jc w:val="both"/>
        <w:rPr>
          <w:rFonts w:cs="Arial"/>
          <w:szCs w:val="19"/>
        </w:rPr>
      </w:pPr>
      <w:r w:rsidRPr="002C647D">
        <w:rPr>
          <w:rFonts w:cs="Arial"/>
          <w:szCs w:val="19"/>
        </w:rPr>
        <w:t xml:space="preserve">Ponadto Wykonawca w ramach realizacji przedmiotu zamówienia z Zakresu </w:t>
      </w:r>
      <w:r w:rsidR="00235E67" w:rsidRPr="002C647D">
        <w:rPr>
          <w:rFonts w:cs="Arial"/>
          <w:szCs w:val="19"/>
        </w:rPr>
        <w:t>143</w:t>
      </w:r>
      <w:r w:rsidRPr="002C647D">
        <w:rPr>
          <w:rFonts w:cs="Arial"/>
          <w:szCs w:val="19"/>
        </w:rPr>
        <w:t xml:space="preserve"> i </w:t>
      </w:r>
      <w:r w:rsidR="00235E67" w:rsidRPr="002C647D">
        <w:rPr>
          <w:rFonts w:cs="Arial"/>
          <w:szCs w:val="19"/>
        </w:rPr>
        <w:t>144</w:t>
      </w:r>
      <w:r w:rsidRPr="002C647D">
        <w:rPr>
          <w:rFonts w:cs="Arial"/>
          <w:szCs w:val="19"/>
        </w:rPr>
        <w:t xml:space="preserve"> użyczy na czas realizacji umowy:</w:t>
      </w:r>
      <w:r w:rsidRPr="002C647D">
        <w:rPr>
          <w:rFonts w:cs="Arial"/>
          <w:b/>
          <w:bCs/>
          <w:szCs w:val="19"/>
          <w:lang w:eastAsia="pl-PL"/>
        </w:rPr>
        <w:t xml:space="preserve"> </w:t>
      </w:r>
      <w:r w:rsidRPr="002C647D">
        <w:rPr>
          <w:rFonts w:cs="Arial"/>
          <w:bCs/>
          <w:szCs w:val="19"/>
          <w:lang w:eastAsia="pl-PL"/>
        </w:rPr>
        <w:t xml:space="preserve"> </w:t>
      </w:r>
    </w:p>
    <w:p w:rsidR="00C32E45" w:rsidRPr="002C647D" w:rsidRDefault="00C32E45" w:rsidP="00C32E45">
      <w:pPr>
        <w:numPr>
          <w:ilvl w:val="0"/>
          <w:numId w:val="40"/>
        </w:numPr>
        <w:jc w:val="both"/>
        <w:rPr>
          <w:rFonts w:ascii="Arial" w:hAnsi="Arial" w:cs="Arial"/>
          <w:sz w:val="19"/>
          <w:szCs w:val="19"/>
        </w:rPr>
      </w:pPr>
      <w:r w:rsidRPr="002C647D">
        <w:rPr>
          <w:rFonts w:ascii="Arial" w:hAnsi="Arial" w:cs="Arial"/>
          <w:b/>
          <w:sz w:val="19"/>
          <w:szCs w:val="19"/>
        </w:rPr>
        <w:t>w Zakresie 14</w:t>
      </w:r>
      <w:r w:rsidR="00235E67" w:rsidRPr="002C647D">
        <w:rPr>
          <w:rFonts w:ascii="Arial" w:hAnsi="Arial" w:cs="Arial"/>
          <w:b/>
          <w:sz w:val="19"/>
          <w:szCs w:val="19"/>
        </w:rPr>
        <w:t>3</w:t>
      </w:r>
      <w:r w:rsidRPr="002C647D">
        <w:rPr>
          <w:rFonts w:ascii="Arial" w:hAnsi="Arial" w:cs="Arial"/>
          <w:b/>
          <w:bCs/>
          <w:sz w:val="19"/>
          <w:szCs w:val="19"/>
        </w:rPr>
        <w:t xml:space="preserve"> </w:t>
      </w:r>
      <w:r w:rsidRPr="002C647D">
        <w:rPr>
          <w:rFonts w:ascii="Arial" w:hAnsi="Arial" w:cs="Arial"/>
          <w:sz w:val="19"/>
          <w:szCs w:val="19"/>
        </w:rPr>
        <w:t xml:space="preserve"> </w:t>
      </w:r>
      <w:r w:rsidRPr="002C647D">
        <w:rPr>
          <w:rFonts w:ascii="Arial" w:hAnsi="Arial" w:cs="Arial"/>
          <w:b/>
          <w:bCs/>
          <w:sz w:val="19"/>
          <w:szCs w:val="19"/>
        </w:rPr>
        <w:t xml:space="preserve">– </w:t>
      </w:r>
      <w:r w:rsidR="002C647D" w:rsidRPr="002C647D">
        <w:rPr>
          <w:rFonts w:ascii="Arial" w:hAnsi="Arial" w:cs="Arial"/>
          <w:sz w:val="19"/>
          <w:szCs w:val="19"/>
        </w:rPr>
        <w:t>6</w:t>
      </w:r>
      <w:r w:rsidRPr="002C647D">
        <w:rPr>
          <w:rFonts w:ascii="Arial" w:hAnsi="Arial" w:cs="Arial"/>
          <w:sz w:val="19"/>
          <w:szCs w:val="19"/>
        </w:rPr>
        <w:t xml:space="preserve"> sztuk parowników do  aparatów Ohemeda (ro</w:t>
      </w:r>
      <w:r w:rsidR="002C647D" w:rsidRPr="002C647D">
        <w:rPr>
          <w:rFonts w:ascii="Arial" w:hAnsi="Arial" w:cs="Arial"/>
          <w:sz w:val="19"/>
          <w:szCs w:val="19"/>
        </w:rPr>
        <w:t>dzaj łączenia selectatec) oraz 1</w:t>
      </w:r>
      <w:r w:rsidRPr="002C647D">
        <w:rPr>
          <w:rFonts w:ascii="Arial" w:hAnsi="Arial" w:cs="Arial"/>
          <w:sz w:val="19"/>
          <w:szCs w:val="19"/>
        </w:rPr>
        <w:t xml:space="preserve"> sztuki do aparatów Drager (rodzaj łączenia plug-in). </w:t>
      </w:r>
    </w:p>
    <w:p w:rsidR="00C32E45" w:rsidRPr="002C647D" w:rsidRDefault="00235E67" w:rsidP="00C32E45">
      <w:pPr>
        <w:numPr>
          <w:ilvl w:val="0"/>
          <w:numId w:val="40"/>
        </w:numPr>
        <w:jc w:val="both"/>
        <w:rPr>
          <w:rFonts w:ascii="Arial" w:hAnsi="Arial" w:cs="Arial"/>
          <w:sz w:val="19"/>
          <w:szCs w:val="19"/>
        </w:rPr>
      </w:pPr>
      <w:r w:rsidRPr="002C647D">
        <w:rPr>
          <w:rFonts w:ascii="Arial" w:hAnsi="Arial" w:cs="Arial"/>
          <w:b/>
          <w:sz w:val="19"/>
          <w:szCs w:val="19"/>
        </w:rPr>
        <w:t>w Zakresie 144</w:t>
      </w:r>
      <w:r w:rsidR="00C32E45" w:rsidRPr="002C647D">
        <w:rPr>
          <w:rFonts w:ascii="Arial" w:hAnsi="Arial" w:cs="Arial"/>
          <w:b/>
          <w:bCs/>
          <w:sz w:val="19"/>
          <w:szCs w:val="19"/>
        </w:rPr>
        <w:t xml:space="preserve"> </w:t>
      </w:r>
      <w:r w:rsidR="00C32E45" w:rsidRPr="002C647D">
        <w:rPr>
          <w:rFonts w:ascii="Arial" w:hAnsi="Arial" w:cs="Arial"/>
          <w:sz w:val="19"/>
          <w:szCs w:val="19"/>
        </w:rPr>
        <w:t xml:space="preserve"> </w:t>
      </w:r>
      <w:r w:rsidR="00C32E45" w:rsidRPr="002C647D">
        <w:rPr>
          <w:rFonts w:ascii="Arial" w:hAnsi="Arial" w:cs="Arial"/>
          <w:b/>
          <w:bCs/>
          <w:sz w:val="19"/>
          <w:szCs w:val="19"/>
        </w:rPr>
        <w:t xml:space="preserve">– </w:t>
      </w:r>
      <w:r w:rsidR="002C647D" w:rsidRPr="002C647D">
        <w:rPr>
          <w:rFonts w:ascii="Arial" w:hAnsi="Arial" w:cs="Arial"/>
          <w:sz w:val="19"/>
          <w:szCs w:val="19"/>
        </w:rPr>
        <w:t>9</w:t>
      </w:r>
      <w:r w:rsidR="00C32E45" w:rsidRPr="002C647D">
        <w:rPr>
          <w:rFonts w:ascii="Arial" w:hAnsi="Arial" w:cs="Arial"/>
          <w:sz w:val="19"/>
          <w:szCs w:val="19"/>
        </w:rPr>
        <w:t xml:space="preserve"> sztuk parowników do  aparatów Ohemeda (rodzaj łączenia selectatec) oraz 3 sztuki do aparatów Drager (rodzaj łączenia plug-in).</w:t>
      </w:r>
    </w:p>
    <w:p w:rsidR="00C32E45" w:rsidRPr="003341CD" w:rsidRDefault="00C32E45" w:rsidP="00C32E45">
      <w:pPr>
        <w:ind w:left="786"/>
        <w:jc w:val="both"/>
        <w:rPr>
          <w:rFonts w:ascii="Arial" w:hAnsi="Arial" w:cs="Arial"/>
          <w:sz w:val="19"/>
          <w:szCs w:val="19"/>
        </w:rPr>
      </w:pPr>
      <w:r w:rsidRPr="002C647D">
        <w:rPr>
          <w:rFonts w:ascii="Arial" w:hAnsi="Arial" w:cs="Arial"/>
          <w:b/>
          <w:sz w:val="19"/>
          <w:szCs w:val="19"/>
        </w:rPr>
        <w:t xml:space="preserve">Wykonawca zobowiązany będzie do </w:t>
      </w:r>
      <w:r w:rsidRPr="002C647D">
        <w:rPr>
          <w:rFonts w:ascii="Arial" w:hAnsi="Arial" w:cs="Arial"/>
          <w:sz w:val="19"/>
          <w:szCs w:val="19"/>
        </w:rPr>
        <w:t xml:space="preserve">instalacji parowników na Bloku Operacyjnym 48h od daty </w:t>
      </w:r>
      <w:r w:rsidRPr="003341CD">
        <w:rPr>
          <w:rFonts w:ascii="Arial" w:hAnsi="Arial" w:cs="Arial"/>
          <w:sz w:val="19"/>
          <w:szCs w:val="19"/>
        </w:rPr>
        <w:t xml:space="preserve">zawarcia umowy. </w:t>
      </w:r>
      <w:r w:rsidRPr="003341CD">
        <w:rPr>
          <w:rFonts w:ascii="Arial" w:hAnsi="Arial" w:cs="Arial"/>
          <w:bCs/>
          <w:sz w:val="19"/>
          <w:szCs w:val="19"/>
          <w:lang w:eastAsia="pl-PL"/>
        </w:rPr>
        <w:t xml:space="preserve">W załączeniu wzór umowy użyczenia stanowi załącznik nr 3 do niniejszej SIWZ.  </w:t>
      </w:r>
    </w:p>
    <w:p w:rsidR="00C32E45" w:rsidRPr="003341CD" w:rsidRDefault="00C32E45" w:rsidP="00C32E45">
      <w:pPr>
        <w:autoSpaceDE w:val="0"/>
        <w:jc w:val="both"/>
        <w:rPr>
          <w:rFonts w:ascii="Arial" w:hAnsi="Arial" w:cs="Arial"/>
          <w:b/>
          <w:bCs/>
          <w:sz w:val="19"/>
          <w:szCs w:val="19"/>
          <w:lang w:eastAsia="pl-PL"/>
        </w:rPr>
      </w:pPr>
      <w:r w:rsidRPr="003341CD">
        <w:rPr>
          <w:rFonts w:ascii="Arial" w:hAnsi="Arial" w:cs="Arial"/>
          <w:b/>
          <w:bCs/>
          <w:sz w:val="19"/>
          <w:szCs w:val="19"/>
          <w:u w:val="single"/>
        </w:rPr>
        <w:t xml:space="preserve">Do oferty należy dołączyć wypełniony załączony wzór umowy użyczenia - dotyczy  </w:t>
      </w:r>
      <w:r w:rsidRPr="003341CD">
        <w:rPr>
          <w:rFonts w:cs="Arial"/>
          <w:b/>
          <w:szCs w:val="19"/>
          <w:u w:val="single"/>
        </w:rPr>
        <w:t xml:space="preserve">zakresu nr </w:t>
      </w:r>
      <w:r w:rsidR="00235E67" w:rsidRPr="003341CD">
        <w:rPr>
          <w:rFonts w:cs="Arial"/>
          <w:b/>
          <w:szCs w:val="19"/>
          <w:u w:val="single"/>
        </w:rPr>
        <w:t>143</w:t>
      </w:r>
      <w:r w:rsidRPr="003341CD">
        <w:rPr>
          <w:rFonts w:cs="Arial"/>
          <w:b/>
          <w:szCs w:val="19"/>
          <w:u w:val="single"/>
        </w:rPr>
        <w:t xml:space="preserve"> i </w:t>
      </w:r>
      <w:r w:rsidR="00235E67" w:rsidRPr="003341CD">
        <w:rPr>
          <w:rFonts w:cs="Arial"/>
          <w:b/>
          <w:szCs w:val="19"/>
          <w:u w:val="single"/>
        </w:rPr>
        <w:t>144</w:t>
      </w:r>
      <w:r w:rsidRPr="003341CD">
        <w:rPr>
          <w:rFonts w:cs="Arial"/>
          <w:b/>
          <w:szCs w:val="19"/>
          <w:u w:val="single"/>
        </w:rPr>
        <w:t>.</w:t>
      </w:r>
    </w:p>
    <w:p w:rsidR="00C32E45" w:rsidRPr="003341CD" w:rsidRDefault="00C32E45" w:rsidP="00C32E45">
      <w:pPr>
        <w:pStyle w:val="Akapitzlist"/>
        <w:numPr>
          <w:ilvl w:val="1"/>
          <w:numId w:val="16"/>
        </w:numPr>
        <w:tabs>
          <w:tab w:val="left" w:pos="720"/>
        </w:tabs>
        <w:spacing w:after="0" w:line="240" w:lineRule="auto"/>
        <w:ind w:left="720"/>
        <w:jc w:val="both"/>
        <w:rPr>
          <w:rFonts w:ascii="Arial" w:hAnsi="Arial" w:cs="Arial"/>
          <w:b/>
          <w:bCs/>
          <w:sz w:val="19"/>
          <w:szCs w:val="19"/>
          <w:lang w:eastAsia="pl-PL"/>
        </w:rPr>
      </w:pPr>
      <w:r w:rsidRPr="003341CD">
        <w:rPr>
          <w:rFonts w:ascii="Arial" w:hAnsi="Arial" w:cs="Arial"/>
          <w:sz w:val="19"/>
          <w:szCs w:val="19"/>
          <w:lang w:eastAsia="ar-SA"/>
        </w:rPr>
        <w:t xml:space="preserve">Zamawiający wymaga: wyceny produktów leczniczych (dopuszczonych do obrotu zgodnie z ustawą prawo farmaceutyczne). </w:t>
      </w:r>
    </w:p>
    <w:p w:rsidR="00C32E45" w:rsidRPr="003341CD" w:rsidRDefault="00C32E45" w:rsidP="00C32E45">
      <w:pPr>
        <w:pStyle w:val="Akapitzlist"/>
        <w:numPr>
          <w:ilvl w:val="1"/>
          <w:numId w:val="16"/>
        </w:numPr>
        <w:tabs>
          <w:tab w:val="left" w:pos="720"/>
          <w:tab w:val="left" w:pos="952"/>
        </w:tabs>
        <w:spacing w:after="0" w:line="240" w:lineRule="auto"/>
        <w:ind w:left="720"/>
        <w:contextualSpacing/>
        <w:jc w:val="both"/>
        <w:rPr>
          <w:rFonts w:ascii="Arial" w:eastAsia="Times New Roman" w:hAnsi="Arial" w:cs="Arial"/>
          <w:b/>
          <w:bCs/>
          <w:sz w:val="19"/>
          <w:szCs w:val="19"/>
          <w:lang w:eastAsia="pl-PL"/>
        </w:rPr>
      </w:pPr>
      <w:r w:rsidRPr="003341CD">
        <w:rPr>
          <w:rFonts w:ascii="Arial" w:hAnsi="Arial" w:cs="Arial"/>
          <w:b/>
          <w:bCs/>
          <w:sz w:val="19"/>
          <w:szCs w:val="19"/>
        </w:rPr>
        <w:t>Zamawiający wymaga, aby produkty równoważne miały ten sam skład substancji czynnych, postać, drogę podania i wskazania terapeutyczne.</w:t>
      </w:r>
    </w:p>
    <w:p w:rsidR="00C32E45" w:rsidRPr="003341CD" w:rsidRDefault="00C32E45" w:rsidP="00C32E45">
      <w:pPr>
        <w:pStyle w:val="Akapitzlist"/>
        <w:numPr>
          <w:ilvl w:val="1"/>
          <w:numId w:val="16"/>
        </w:numPr>
        <w:tabs>
          <w:tab w:val="left" w:pos="720"/>
          <w:tab w:val="left" w:pos="952"/>
        </w:tabs>
        <w:spacing w:after="0" w:line="240" w:lineRule="auto"/>
        <w:ind w:left="720"/>
        <w:contextualSpacing/>
        <w:jc w:val="both"/>
        <w:rPr>
          <w:rFonts w:ascii="Arial" w:eastAsia="Times New Roman" w:hAnsi="Arial" w:cs="Arial"/>
          <w:b/>
          <w:bCs/>
          <w:sz w:val="19"/>
          <w:szCs w:val="19"/>
          <w:lang w:eastAsia="pl-PL"/>
        </w:rPr>
      </w:pPr>
      <w:r w:rsidRPr="003341CD">
        <w:rPr>
          <w:rFonts w:ascii="Arial" w:eastAsia="Times New Roman" w:hAnsi="Arial" w:cs="Arial"/>
          <w:sz w:val="19"/>
          <w:szCs w:val="19"/>
          <w:lang w:eastAsia="pl-PL"/>
        </w:rPr>
        <w:t xml:space="preserve">Zamawiający wymaga w Zakresach </w:t>
      </w:r>
      <w:r w:rsidR="00235E67" w:rsidRPr="003341CD">
        <w:rPr>
          <w:rFonts w:ascii="Arial" w:eastAsia="Times New Roman" w:hAnsi="Arial" w:cs="Arial"/>
          <w:b/>
          <w:sz w:val="19"/>
          <w:szCs w:val="19"/>
          <w:lang w:eastAsia="pl-PL"/>
        </w:rPr>
        <w:t>1-7</w:t>
      </w:r>
      <w:r w:rsidRPr="003341CD">
        <w:rPr>
          <w:rFonts w:ascii="Arial" w:eastAsia="Times New Roman" w:hAnsi="Arial" w:cs="Arial"/>
          <w:b/>
          <w:sz w:val="19"/>
          <w:szCs w:val="19"/>
          <w:lang w:eastAsia="pl-PL"/>
        </w:rPr>
        <w:t>3</w:t>
      </w:r>
      <w:r w:rsidRPr="003341CD">
        <w:rPr>
          <w:rFonts w:ascii="Arial" w:eastAsia="Times New Roman" w:hAnsi="Arial" w:cs="Arial"/>
          <w:sz w:val="19"/>
          <w:szCs w:val="19"/>
          <w:lang w:eastAsia="pl-PL"/>
        </w:rPr>
        <w:t xml:space="preserve"> w ramach zakresu leków od jednego producenta.</w:t>
      </w:r>
    </w:p>
    <w:p w:rsidR="00C32E45" w:rsidRPr="003341CD" w:rsidRDefault="00C32E45" w:rsidP="00C32E45">
      <w:pPr>
        <w:pStyle w:val="Akapitzlist"/>
        <w:numPr>
          <w:ilvl w:val="1"/>
          <w:numId w:val="16"/>
        </w:numPr>
        <w:tabs>
          <w:tab w:val="left" w:pos="720"/>
          <w:tab w:val="left" w:pos="952"/>
        </w:tabs>
        <w:spacing w:after="0" w:line="240" w:lineRule="auto"/>
        <w:ind w:left="720"/>
        <w:contextualSpacing/>
        <w:jc w:val="both"/>
        <w:rPr>
          <w:rFonts w:ascii="Arial" w:eastAsia="Times New Roman" w:hAnsi="Arial" w:cs="Arial"/>
          <w:b/>
          <w:bCs/>
          <w:sz w:val="19"/>
          <w:szCs w:val="19"/>
          <w:lang w:eastAsia="pl-PL"/>
        </w:rPr>
      </w:pPr>
      <w:r w:rsidRPr="003341CD">
        <w:rPr>
          <w:rFonts w:ascii="Arial" w:hAnsi="Arial" w:cs="Arial"/>
          <w:sz w:val="19"/>
          <w:szCs w:val="18"/>
        </w:rPr>
        <w:lastRenderedPageBreak/>
        <w:t>W przypadku dostawy płynów infuzyjnych – dostawa samochodem z windą i rozładunkiem do magazynu płynów infuzyjnych (</w:t>
      </w:r>
      <w:r w:rsidRPr="003341CD">
        <w:rPr>
          <w:rFonts w:ascii="Arial" w:hAnsi="Arial" w:cs="Arial"/>
          <w:b/>
          <w:bCs/>
          <w:sz w:val="19"/>
          <w:szCs w:val="18"/>
        </w:rPr>
        <w:t xml:space="preserve">zapis dotyczy zakresów: </w:t>
      </w:r>
      <w:r w:rsidR="00235E67" w:rsidRPr="003341CD">
        <w:rPr>
          <w:rFonts w:ascii="Arial" w:hAnsi="Arial" w:cs="Arial"/>
          <w:b/>
          <w:bCs/>
          <w:sz w:val="19"/>
          <w:szCs w:val="18"/>
        </w:rPr>
        <w:t>82,85,87,88,89,91</w:t>
      </w:r>
      <w:r w:rsidRPr="003341CD">
        <w:rPr>
          <w:rFonts w:ascii="Arial" w:hAnsi="Arial" w:cs="Arial"/>
          <w:b/>
          <w:bCs/>
          <w:sz w:val="19"/>
          <w:szCs w:val="18"/>
        </w:rPr>
        <w:t>).</w:t>
      </w:r>
      <w:r w:rsidRPr="003341CD">
        <w:rPr>
          <w:rFonts w:ascii="Arial" w:hAnsi="Arial" w:cs="Arial"/>
          <w:sz w:val="19"/>
          <w:szCs w:val="18"/>
        </w:rPr>
        <w:t xml:space="preserve"> </w:t>
      </w:r>
    </w:p>
    <w:p w:rsidR="00C32E45" w:rsidRPr="003341CD" w:rsidRDefault="00C32E45" w:rsidP="00C32E45">
      <w:pPr>
        <w:pStyle w:val="Akapitzlist"/>
        <w:numPr>
          <w:ilvl w:val="1"/>
          <w:numId w:val="16"/>
        </w:numPr>
        <w:tabs>
          <w:tab w:val="left" w:pos="720"/>
        </w:tabs>
        <w:spacing w:after="0" w:line="240" w:lineRule="auto"/>
        <w:ind w:left="720"/>
        <w:jc w:val="both"/>
        <w:rPr>
          <w:rFonts w:ascii="Arial" w:hAnsi="Arial" w:cs="Arial"/>
          <w:b/>
          <w:bCs/>
          <w:sz w:val="19"/>
          <w:szCs w:val="19"/>
          <w:lang w:eastAsia="pl-PL"/>
        </w:rPr>
      </w:pPr>
      <w:r w:rsidRPr="003341CD">
        <w:rPr>
          <w:rFonts w:ascii="Arial" w:hAnsi="Arial" w:cs="Arial"/>
          <w:sz w:val="19"/>
          <w:szCs w:val="19"/>
          <w:lang w:eastAsia="pl-PL"/>
        </w:rPr>
        <w:t xml:space="preserve">Wymagane jest, aby minimalny termin ważności zaoferowanego </w:t>
      </w:r>
      <w:r w:rsidR="00344E62">
        <w:rPr>
          <w:rFonts w:ascii="Arial" w:hAnsi="Arial" w:cs="Arial"/>
          <w:sz w:val="19"/>
          <w:szCs w:val="19"/>
          <w:lang w:eastAsia="pl-PL"/>
        </w:rPr>
        <w:t xml:space="preserve">asortymentu wynosił co najmniej </w:t>
      </w:r>
      <w:r w:rsidR="00344E62" w:rsidRPr="00937525">
        <w:rPr>
          <w:rFonts w:ascii="Arial" w:hAnsi="Arial" w:cs="Arial"/>
          <w:color w:val="FF0000"/>
          <w:sz w:val="19"/>
          <w:szCs w:val="19"/>
          <w:lang w:eastAsia="pl-PL"/>
        </w:rPr>
        <w:t>6</w:t>
      </w:r>
      <w:r w:rsidRPr="003341CD">
        <w:rPr>
          <w:rFonts w:ascii="Arial" w:hAnsi="Arial" w:cs="Arial"/>
          <w:color w:val="FF0000"/>
          <w:sz w:val="19"/>
          <w:szCs w:val="19"/>
          <w:lang w:eastAsia="pl-PL"/>
        </w:rPr>
        <w:t xml:space="preserve"> miesięcy </w:t>
      </w:r>
      <w:r w:rsidRPr="003341CD">
        <w:rPr>
          <w:rFonts w:ascii="Arial" w:hAnsi="Arial" w:cs="Arial"/>
          <w:sz w:val="19"/>
          <w:szCs w:val="19"/>
          <w:lang w:eastAsia="pl-PL"/>
        </w:rPr>
        <w:t xml:space="preserve">od dnia jego dostawy. </w:t>
      </w:r>
      <w:r w:rsidRPr="003341CD">
        <w:rPr>
          <w:rFonts w:ascii="Arial" w:hAnsi="Arial" w:cs="Arial"/>
          <w:sz w:val="19"/>
          <w:szCs w:val="19"/>
          <w:lang w:eastAsia="ar-SA"/>
        </w:rPr>
        <w:t xml:space="preserve">Wykonawca zobowiązany jest do podania w swojej ofercie nazw handlowych i podania ilości tabletek, ampułek, fiolek, kompl itp. w opakowaniu. </w:t>
      </w:r>
    </w:p>
    <w:p w:rsidR="00C32E45" w:rsidRPr="003341CD" w:rsidRDefault="00C32E45" w:rsidP="00C32E45">
      <w:pPr>
        <w:pStyle w:val="Akapitzlist"/>
        <w:numPr>
          <w:ilvl w:val="1"/>
          <w:numId w:val="16"/>
        </w:numPr>
        <w:tabs>
          <w:tab w:val="left" w:pos="720"/>
        </w:tabs>
        <w:spacing w:after="0" w:line="240" w:lineRule="auto"/>
        <w:ind w:left="720"/>
        <w:jc w:val="both"/>
        <w:rPr>
          <w:rFonts w:ascii="Arial" w:hAnsi="Arial" w:cs="Arial"/>
          <w:b/>
          <w:bCs/>
          <w:sz w:val="19"/>
          <w:szCs w:val="19"/>
          <w:lang w:eastAsia="pl-PL"/>
        </w:rPr>
      </w:pPr>
      <w:r w:rsidRPr="003341CD">
        <w:rPr>
          <w:rFonts w:ascii="Arial" w:hAnsi="Arial" w:cs="Arial"/>
          <w:sz w:val="19"/>
          <w:szCs w:val="19"/>
          <w:lang w:eastAsia="ar-SA"/>
        </w:rPr>
        <w:t xml:space="preserve">W związku z tym, że Zamawiający dopuszcza składanie ofert częściowych – Wykonawców prosimy o składanie ofert na wybrane przez nich zakresy - bez przedrukowywania specyfikacji z nadrukiem „NIE DOTYCZY”. </w:t>
      </w:r>
    </w:p>
    <w:p w:rsidR="00C32E45" w:rsidRDefault="00C32E45" w:rsidP="006730AF">
      <w:pPr>
        <w:pStyle w:val="Akapitzlist"/>
        <w:tabs>
          <w:tab w:val="left" w:pos="952"/>
        </w:tabs>
        <w:spacing w:after="0" w:line="240" w:lineRule="auto"/>
        <w:ind w:left="1512"/>
        <w:jc w:val="both"/>
        <w:rPr>
          <w:rFonts w:ascii="Arial" w:hAnsi="Arial" w:cs="Arial"/>
          <w:b/>
          <w:bCs/>
          <w:sz w:val="19"/>
          <w:szCs w:val="19"/>
          <w:lang w:eastAsia="pl-PL"/>
        </w:rPr>
      </w:pPr>
    </w:p>
    <w:p w:rsidR="00C32E45" w:rsidRPr="00C52947" w:rsidRDefault="00C52947" w:rsidP="00C52947">
      <w:pPr>
        <w:tabs>
          <w:tab w:val="left" w:pos="952"/>
        </w:tabs>
        <w:spacing w:after="0" w:line="240" w:lineRule="auto"/>
        <w:jc w:val="both"/>
        <w:rPr>
          <w:rFonts w:ascii="Arial" w:hAnsi="Arial" w:cs="Arial"/>
          <w:b/>
          <w:bCs/>
          <w:sz w:val="19"/>
          <w:szCs w:val="19"/>
          <w:lang w:eastAsia="pl-PL"/>
        </w:rPr>
      </w:pPr>
      <w:r w:rsidRPr="00C52947">
        <w:rPr>
          <w:rFonts w:ascii="Arial" w:hAnsi="Arial" w:cs="Arial"/>
          <w:b/>
          <w:bCs/>
          <w:sz w:val="19"/>
          <w:szCs w:val="19"/>
          <w:lang w:eastAsia="pl-PL"/>
        </w:rPr>
        <w:t>Wykonawca zobowiązany jest podać kody EAN proponowanych produktów leczniczych.</w:t>
      </w:r>
    </w:p>
    <w:p w:rsidR="00C32E45" w:rsidRPr="00B94918" w:rsidRDefault="00C32E45" w:rsidP="006730AF">
      <w:pPr>
        <w:pStyle w:val="Akapitzlist"/>
        <w:tabs>
          <w:tab w:val="left" w:pos="952"/>
        </w:tabs>
        <w:spacing w:after="0" w:line="240" w:lineRule="auto"/>
        <w:ind w:left="1512"/>
        <w:jc w:val="both"/>
        <w:rPr>
          <w:rFonts w:ascii="Arial" w:hAnsi="Arial" w:cs="Arial"/>
          <w:b/>
          <w:bCs/>
          <w:sz w:val="19"/>
          <w:szCs w:val="19"/>
          <w:lang w:eastAsia="pl-PL"/>
        </w:rPr>
      </w:pPr>
    </w:p>
    <w:p w:rsidR="00071EF4" w:rsidRPr="00B94918" w:rsidRDefault="00071EF4" w:rsidP="00E53D91">
      <w:pPr>
        <w:pStyle w:val="Akapitzlist"/>
        <w:ind w:left="360"/>
        <w:jc w:val="both"/>
        <w:rPr>
          <w:rFonts w:ascii="Arial" w:hAnsi="Arial" w:cs="Arial"/>
          <w:bCs/>
          <w:sz w:val="19"/>
          <w:szCs w:val="19"/>
        </w:rPr>
      </w:pPr>
    </w:p>
    <w:p w:rsidR="00071EF4" w:rsidRPr="00B94918" w:rsidRDefault="00071EF4" w:rsidP="00071EF4">
      <w:pPr>
        <w:pStyle w:val="Akapitzlist"/>
        <w:numPr>
          <w:ilvl w:val="1"/>
          <w:numId w:val="16"/>
        </w:numPr>
        <w:jc w:val="both"/>
        <w:rPr>
          <w:rFonts w:ascii="Arial" w:hAnsi="Arial" w:cs="Arial"/>
          <w:bCs/>
          <w:sz w:val="19"/>
          <w:szCs w:val="19"/>
        </w:rPr>
      </w:pPr>
      <w:r w:rsidRPr="00B94918">
        <w:rPr>
          <w:rFonts w:ascii="Arial" w:hAnsi="Arial" w:cs="Arial"/>
          <w:bCs/>
          <w:sz w:val="19"/>
          <w:szCs w:val="19"/>
        </w:rPr>
        <w:t xml:space="preserve">Zamawiający wymaga, aby minimalny termin ważności zaoferowanego </w:t>
      </w:r>
      <w:r w:rsidR="00C85568" w:rsidRPr="00B94918">
        <w:rPr>
          <w:rFonts w:ascii="Arial" w:hAnsi="Arial" w:cs="Arial"/>
          <w:bCs/>
          <w:sz w:val="19"/>
          <w:szCs w:val="19"/>
        </w:rPr>
        <w:t xml:space="preserve">wyrobu </w:t>
      </w:r>
      <w:r w:rsidRPr="00B94918">
        <w:rPr>
          <w:rFonts w:ascii="Arial" w:hAnsi="Arial" w:cs="Arial"/>
          <w:bCs/>
          <w:sz w:val="19"/>
          <w:szCs w:val="19"/>
        </w:rPr>
        <w:t>wynosił co najmniej</w:t>
      </w:r>
      <w:r w:rsidR="00811CD9">
        <w:rPr>
          <w:rFonts w:ascii="Arial" w:hAnsi="Arial" w:cs="Arial"/>
          <w:bCs/>
          <w:sz w:val="19"/>
          <w:szCs w:val="19"/>
        </w:rPr>
        <w:t xml:space="preserve">           </w:t>
      </w:r>
      <w:r w:rsidRPr="00811CD9">
        <w:rPr>
          <w:rFonts w:ascii="Arial" w:hAnsi="Arial" w:cs="Arial"/>
          <w:bCs/>
          <w:sz w:val="19"/>
          <w:szCs w:val="19"/>
        </w:rPr>
        <w:t xml:space="preserve"> 6 </w:t>
      </w:r>
      <w:r w:rsidRPr="00B94918">
        <w:rPr>
          <w:rFonts w:ascii="Arial" w:hAnsi="Arial" w:cs="Arial"/>
          <w:bCs/>
          <w:sz w:val="19"/>
          <w:szCs w:val="19"/>
        </w:rPr>
        <w:t>miesięcy od dnia jego dostawy.</w:t>
      </w:r>
    </w:p>
    <w:p w:rsidR="00071EF4" w:rsidRDefault="00071EF4" w:rsidP="00071EF4">
      <w:pPr>
        <w:pStyle w:val="Akapitzlist"/>
        <w:numPr>
          <w:ilvl w:val="1"/>
          <w:numId w:val="16"/>
        </w:numPr>
        <w:jc w:val="both"/>
        <w:rPr>
          <w:rFonts w:ascii="Arial" w:hAnsi="Arial" w:cs="Arial"/>
          <w:bCs/>
          <w:sz w:val="19"/>
          <w:szCs w:val="19"/>
        </w:rPr>
      </w:pPr>
      <w:r w:rsidRPr="00071EF4">
        <w:rPr>
          <w:rFonts w:ascii="Arial" w:hAnsi="Arial" w:cs="Arial"/>
          <w:bCs/>
          <w:sz w:val="19"/>
          <w:szCs w:val="19"/>
        </w:rPr>
        <w:t>Zamawiający zastrzega sobie prawo zwrócenia się do wykonawców na etapie badania i oceny ofert a także w trakcie trwania umowy o przedłożenie charakterystyk oferowanego produktu leczniczego oraz dokumentów dopuszczających do obrotu i używania na terenie Polski   oferowanego produktu.</w:t>
      </w:r>
    </w:p>
    <w:p w:rsidR="00071EF4" w:rsidRPr="00071EF4" w:rsidRDefault="005F3F4C" w:rsidP="00071EF4">
      <w:pPr>
        <w:pStyle w:val="Akapitzlist"/>
        <w:numPr>
          <w:ilvl w:val="1"/>
          <w:numId w:val="16"/>
        </w:numPr>
        <w:jc w:val="both"/>
        <w:rPr>
          <w:rFonts w:ascii="Arial" w:hAnsi="Arial" w:cs="Arial"/>
          <w:bCs/>
          <w:sz w:val="19"/>
          <w:szCs w:val="19"/>
        </w:rPr>
      </w:pPr>
      <w:r w:rsidRPr="00071EF4">
        <w:rPr>
          <w:rFonts w:ascii="Arial" w:hAnsi="Arial" w:cs="Arial"/>
          <w:sz w:val="19"/>
          <w:szCs w:val="19"/>
          <w:lang w:eastAsia="pl-PL"/>
        </w:rPr>
        <w:t xml:space="preserve">Wymagany termin płatności wynosi </w:t>
      </w:r>
      <w:r w:rsidR="00A33FA7" w:rsidRPr="00071EF4">
        <w:rPr>
          <w:rFonts w:ascii="Arial" w:hAnsi="Arial" w:cs="Arial"/>
          <w:sz w:val="19"/>
          <w:szCs w:val="19"/>
          <w:lang w:eastAsia="pl-PL"/>
        </w:rPr>
        <w:t xml:space="preserve">do </w:t>
      </w:r>
      <w:r w:rsidR="00071EF4">
        <w:rPr>
          <w:rFonts w:ascii="Arial" w:hAnsi="Arial" w:cs="Arial"/>
          <w:b/>
          <w:bCs/>
          <w:color w:val="0000FF"/>
          <w:sz w:val="19"/>
          <w:szCs w:val="19"/>
          <w:lang w:eastAsia="ar-SA"/>
        </w:rPr>
        <w:t>3</w:t>
      </w:r>
      <w:r w:rsidRPr="00071EF4">
        <w:rPr>
          <w:rFonts w:ascii="Arial" w:hAnsi="Arial" w:cs="Arial"/>
          <w:b/>
          <w:bCs/>
          <w:color w:val="0000FF"/>
          <w:sz w:val="19"/>
          <w:szCs w:val="19"/>
          <w:lang w:eastAsia="ar-SA"/>
        </w:rPr>
        <w:t>0</w:t>
      </w:r>
      <w:r w:rsidR="006626AB" w:rsidRPr="00071EF4">
        <w:rPr>
          <w:rFonts w:ascii="Arial" w:hAnsi="Arial" w:cs="Arial"/>
          <w:b/>
          <w:bCs/>
          <w:color w:val="0000FF"/>
          <w:sz w:val="19"/>
          <w:szCs w:val="19"/>
          <w:lang w:eastAsia="ar-SA"/>
        </w:rPr>
        <w:t xml:space="preserve"> dni</w:t>
      </w:r>
      <w:r w:rsidRPr="00071EF4">
        <w:rPr>
          <w:rFonts w:ascii="Arial" w:hAnsi="Arial" w:cs="Arial"/>
          <w:b/>
          <w:bCs/>
          <w:color w:val="0000FF"/>
          <w:sz w:val="19"/>
          <w:szCs w:val="19"/>
          <w:lang w:eastAsia="ar-SA"/>
        </w:rPr>
        <w:t xml:space="preserve">. </w:t>
      </w:r>
    </w:p>
    <w:p w:rsidR="00071EF4" w:rsidRDefault="005F3F4C" w:rsidP="00071EF4">
      <w:pPr>
        <w:pStyle w:val="Akapitzlist"/>
        <w:numPr>
          <w:ilvl w:val="1"/>
          <w:numId w:val="16"/>
        </w:numPr>
        <w:jc w:val="both"/>
        <w:rPr>
          <w:rFonts w:ascii="Arial" w:hAnsi="Arial" w:cs="Arial"/>
          <w:bCs/>
          <w:sz w:val="19"/>
          <w:szCs w:val="19"/>
        </w:rPr>
      </w:pPr>
      <w:r w:rsidRPr="00071EF4">
        <w:rPr>
          <w:rFonts w:ascii="Arial" w:hAnsi="Arial" w:cs="Arial"/>
          <w:sz w:val="19"/>
          <w:szCs w:val="19"/>
          <w:lang w:eastAsia="pl-PL"/>
        </w:rPr>
        <w:t>Zamawiający dopuszcza składanie ofert częściowych. Ofertę można złożyć w odniesieniu do   wszystkich</w:t>
      </w:r>
      <w:r w:rsidR="00A43B80">
        <w:rPr>
          <w:rFonts w:ascii="Arial" w:hAnsi="Arial" w:cs="Arial"/>
          <w:sz w:val="19"/>
          <w:szCs w:val="19"/>
          <w:lang w:eastAsia="pl-PL"/>
        </w:rPr>
        <w:t xml:space="preserve"> zakresów</w:t>
      </w:r>
      <w:r w:rsidRPr="00071EF4">
        <w:rPr>
          <w:rFonts w:ascii="Arial" w:hAnsi="Arial" w:cs="Arial"/>
          <w:sz w:val="19"/>
          <w:szCs w:val="19"/>
          <w:lang w:eastAsia="pl-PL"/>
        </w:rPr>
        <w:t xml:space="preserve">. </w:t>
      </w:r>
      <w:r w:rsidRPr="00071EF4">
        <w:rPr>
          <w:rFonts w:ascii="Arial" w:hAnsi="Arial" w:cs="Arial"/>
          <w:sz w:val="19"/>
          <w:szCs w:val="19"/>
          <w:lang w:eastAsia="ar-SA"/>
        </w:rPr>
        <w:t>Pod pojęciem oferty częściowej rozumie się pojedyncze zakresy (</w:t>
      </w:r>
      <w:r w:rsidRPr="00071EF4">
        <w:rPr>
          <w:rFonts w:ascii="Arial" w:hAnsi="Arial" w:cs="Arial"/>
          <w:b/>
          <w:bCs/>
          <w:color w:val="0000FF"/>
          <w:sz w:val="19"/>
          <w:szCs w:val="19"/>
          <w:lang w:eastAsia="ar-SA"/>
        </w:rPr>
        <w:t>1-</w:t>
      </w:r>
      <w:r w:rsidR="00682114">
        <w:rPr>
          <w:rFonts w:ascii="Arial" w:hAnsi="Arial" w:cs="Arial"/>
          <w:b/>
          <w:bCs/>
          <w:color w:val="0000FF"/>
          <w:sz w:val="19"/>
          <w:szCs w:val="19"/>
          <w:lang w:eastAsia="ar-SA"/>
        </w:rPr>
        <w:t>196</w:t>
      </w:r>
      <w:r w:rsidRPr="00071EF4">
        <w:rPr>
          <w:rFonts w:ascii="Arial" w:hAnsi="Arial" w:cs="Arial"/>
          <w:b/>
          <w:bCs/>
          <w:color w:val="0000FF"/>
          <w:sz w:val="19"/>
          <w:szCs w:val="19"/>
          <w:lang w:eastAsia="ar-SA"/>
        </w:rPr>
        <w:t>)</w:t>
      </w:r>
    </w:p>
    <w:p w:rsidR="005F3F4C" w:rsidRPr="00071EF4" w:rsidRDefault="005F3F4C" w:rsidP="00071EF4">
      <w:pPr>
        <w:pStyle w:val="Akapitzlist"/>
        <w:numPr>
          <w:ilvl w:val="1"/>
          <w:numId w:val="16"/>
        </w:numPr>
        <w:jc w:val="both"/>
        <w:rPr>
          <w:rFonts w:ascii="Arial" w:hAnsi="Arial" w:cs="Arial"/>
          <w:bCs/>
          <w:sz w:val="19"/>
          <w:szCs w:val="19"/>
        </w:rPr>
      </w:pPr>
      <w:r w:rsidRPr="00071EF4">
        <w:rPr>
          <w:rFonts w:ascii="Arial" w:hAnsi="Arial" w:cs="Arial"/>
          <w:sz w:val="19"/>
          <w:szCs w:val="19"/>
          <w:lang w:eastAsia="pl-PL"/>
        </w:rPr>
        <w:t>Zamawiający nie dopuszcza składania ofert wariantowych.</w:t>
      </w:r>
    </w:p>
    <w:p w:rsidR="00071EF4" w:rsidRPr="00C2766F" w:rsidRDefault="00071EF4" w:rsidP="00071EF4">
      <w:pPr>
        <w:pStyle w:val="Akapitzlist"/>
        <w:numPr>
          <w:ilvl w:val="1"/>
          <w:numId w:val="16"/>
        </w:numPr>
        <w:tabs>
          <w:tab w:val="left" w:pos="426"/>
          <w:tab w:val="left" w:pos="900"/>
        </w:tabs>
        <w:spacing w:after="0" w:line="240" w:lineRule="auto"/>
        <w:ind w:left="720" w:hanging="720"/>
        <w:jc w:val="both"/>
        <w:rPr>
          <w:rFonts w:ascii="Arial" w:hAnsi="Arial" w:cs="Arial"/>
          <w:b/>
          <w:bCs/>
          <w:sz w:val="19"/>
          <w:szCs w:val="19"/>
          <w:lang w:eastAsia="pl-PL"/>
        </w:rPr>
      </w:pPr>
      <w:r>
        <w:rPr>
          <w:rFonts w:ascii="Arial" w:hAnsi="Arial" w:cs="Arial"/>
          <w:sz w:val="19"/>
          <w:szCs w:val="19"/>
          <w:lang w:eastAsia="pl-PL"/>
        </w:rPr>
        <w:t xml:space="preserve"> </w:t>
      </w:r>
      <w:r w:rsidR="005F3F4C" w:rsidRPr="00980B31">
        <w:rPr>
          <w:rFonts w:ascii="Arial" w:hAnsi="Arial" w:cs="Arial"/>
          <w:sz w:val="19"/>
          <w:szCs w:val="19"/>
          <w:lang w:eastAsia="pl-PL"/>
        </w:rPr>
        <w:t>Zamawiający nie przewiduje udzielenia zamówień, o których mowa w art. 67 ust. 1 pkt 7 ustawy (zamówienie dodatkowe).</w:t>
      </w:r>
    </w:p>
    <w:p w:rsidR="00C2766F" w:rsidRDefault="00C2766F" w:rsidP="00C2766F">
      <w:pPr>
        <w:pStyle w:val="Akapitzlist"/>
        <w:tabs>
          <w:tab w:val="left" w:pos="426"/>
          <w:tab w:val="left" w:pos="900"/>
        </w:tabs>
        <w:spacing w:after="0" w:line="240" w:lineRule="auto"/>
        <w:jc w:val="both"/>
        <w:rPr>
          <w:rFonts w:ascii="Arial" w:hAnsi="Arial" w:cs="Arial"/>
          <w:b/>
          <w:bCs/>
          <w:sz w:val="19"/>
          <w:szCs w:val="19"/>
          <w:lang w:eastAsia="pl-PL"/>
        </w:rPr>
      </w:pPr>
    </w:p>
    <w:p w:rsidR="00071EF4" w:rsidRPr="00C2766F" w:rsidRDefault="00071EF4" w:rsidP="00C2766F">
      <w:pPr>
        <w:pStyle w:val="Akapitzlist"/>
        <w:numPr>
          <w:ilvl w:val="1"/>
          <w:numId w:val="16"/>
        </w:numPr>
        <w:tabs>
          <w:tab w:val="left" w:pos="426"/>
        </w:tabs>
        <w:spacing w:after="0" w:line="240" w:lineRule="auto"/>
        <w:ind w:left="567" w:hanging="567"/>
        <w:jc w:val="both"/>
        <w:rPr>
          <w:rFonts w:ascii="Arial" w:hAnsi="Arial" w:cs="Arial"/>
          <w:b/>
          <w:bCs/>
          <w:sz w:val="19"/>
          <w:szCs w:val="19"/>
          <w:lang w:eastAsia="pl-PL"/>
        </w:rPr>
      </w:pPr>
      <w:r>
        <w:rPr>
          <w:rFonts w:ascii="Arial" w:hAnsi="Arial" w:cs="Arial"/>
          <w:sz w:val="19"/>
          <w:szCs w:val="19"/>
          <w:lang w:eastAsia="pl-PL"/>
        </w:rPr>
        <w:t xml:space="preserve"> </w:t>
      </w:r>
      <w:r w:rsidR="005F3F4C" w:rsidRPr="00071EF4">
        <w:rPr>
          <w:rFonts w:ascii="Arial" w:hAnsi="Arial" w:cs="Arial"/>
          <w:sz w:val="19"/>
          <w:szCs w:val="19"/>
          <w:lang w:eastAsia="pl-PL"/>
        </w:rPr>
        <w:t xml:space="preserve">Zamawiający nie zastrzega obowiązku osobistego wykonania przez wykonawcę kluczowych części zamówienia. Zamawiający wymaga wskazania przez wykonawcę części zamówienia, których wykonanie zamierza powierzyć podwykonawcom, i podania firm podwykonawców (patrz </w:t>
      </w:r>
      <w:r w:rsidR="005F3F4C" w:rsidRPr="00071EF4">
        <w:rPr>
          <w:rFonts w:ascii="Arial" w:hAnsi="Arial" w:cs="Arial"/>
          <w:b/>
          <w:bCs/>
          <w:color w:val="0000FF"/>
          <w:sz w:val="19"/>
          <w:szCs w:val="19"/>
          <w:lang w:eastAsia="pl-PL"/>
        </w:rPr>
        <w:t xml:space="preserve">załącznik nr 1 </w:t>
      </w:r>
      <w:r w:rsidR="005F3F4C" w:rsidRPr="00071EF4">
        <w:rPr>
          <w:rFonts w:ascii="Arial" w:hAnsi="Arial" w:cs="Arial"/>
          <w:sz w:val="19"/>
          <w:szCs w:val="19"/>
          <w:lang w:eastAsia="pl-PL"/>
        </w:rPr>
        <w:t>do specyfikacji).</w:t>
      </w:r>
    </w:p>
    <w:p w:rsidR="00C2766F" w:rsidRPr="002C647D" w:rsidRDefault="00C2766F" w:rsidP="002C647D">
      <w:pPr>
        <w:tabs>
          <w:tab w:val="left" w:pos="426"/>
          <w:tab w:val="left" w:pos="900"/>
        </w:tabs>
        <w:spacing w:after="0" w:line="240" w:lineRule="auto"/>
        <w:jc w:val="both"/>
        <w:rPr>
          <w:rFonts w:ascii="Arial" w:hAnsi="Arial" w:cs="Arial"/>
          <w:b/>
          <w:bCs/>
          <w:sz w:val="19"/>
          <w:szCs w:val="19"/>
          <w:lang w:eastAsia="pl-PL"/>
        </w:rPr>
      </w:pPr>
    </w:p>
    <w:p w:rsidR="00071EF4" w:rsidRDefault="00071EF4" w:rsidP="00071EF4">
      <w:pPr>
        <w:pStyle w:val="Akapitzlist"/>
        <w:numPr>
          <w:ilvl w:val="1"/>
          <w:numId w:val="16"/>
        </w:numPr>
        <w:tabs>
          <w:tab w:val="left" w:pos="426"/>
          <w:tab w:val="left" w:pos="900"/>
        </w:tabs>
        <w:spacing w:after="0" w:line="240" w:lineRule="auto"/>
        <w:ind w:left="720" w:hanging="720"/>
        <w:jc w:val="both"/>
        <w:rPr>
          <w:rFonts w:ascii="Arial" w:hAnsi="Arial" w:cs="Arial"/>
          <w:b/>
          <w:bCs/>
          <w:sz w:val="19"/>
          <w:szCs w:val="19"/>
          <w:lang w:eastAsia="pl-PL"/>
        </w:rPr>
      </w:pPr>
      <w:r>
        <w:rPr>
          <w:rFonts w:ascii="Arial" w:hAnsi="Arial" w:cs="Arial"/>
          <w:sz w:val="19"/>
          <w:szCs w:val="19"/>
          <w:lang w:eastAsia="pl-PL"/>
        </w:rPr>
        <w:t xml:space="preserve"> </w:t>
      </w:r>
      <w:r w:rsidR="005F3F4C" w:rsidRPr="00071EF4">
        <w:rPr>
          <w:rFonts w:ascii="Arial" w:hAnsi="Arial" w:cs="Arial"/>
          <w:sz w:val="19"/>
          <w:szCs w:val="19"/>
          <w:lang w:eastAsia="pl-PL"/>
        </w:rPr>
        <w:t>Zamawiający nie przewiduje wymagań, o których mowa w art. 29 ust. 3a ustawy (zatrudnienie na podstawie umowy o pracę).</w:t>
      </w:r>
    </w:p>
    <w:p w:rsidR="00071EF4" w:rsidRPr="00071EF4" w:rsidRDefault="00071EF4" w:rsidP="00071EF4">
      <w:pPr>
        <w:pStyle w:val="Akapitzlist"/>
        <w:numPr>
          <w:ilvl w:val="1"/>
          <w:numId w:val="16"/>
        </w:numPr>
        <w:tabs>
          <w:tab w:val="left" w:pos="426"/>
          <w:tab w:val="left" w:pos="900"/>
        </w:tabs>
        <w:spacing w:after="0" w:line="240" w:lineRule="auto"/>
        <w:ind w:left="720" w:hanging="720"/>
        <w:jc w:val="both"/>
        <w:rPr>
          <w:rFonts w:ascii="Arial" w:hAnsi="Arial" w:cs="Arial"/>
          <w:b/>
          <w:bCs/>
          <w:sz w:val="19"/>
          <w:szCs w:val="19"/>
          <w:lang w:eastAsia="pl-PL"/>
        </w:rPr>
      </w:pPr>
      <w:r>
        <w:rPr>
          <w:rFonts w:ascii="Arial" w:hAnsi="Arial" w:cs="Arial"/>
          <w:sz w:val="19"/>
          <w:szCs w:val="19"/>
          <w:lang w:eastAsia="pl-PL"/>
        </w:rPr>
        <w:t xml:space="preserve"> </w:t>
      </w:r>
      <w:r w:rsidR="005F3F4C" w:rsidRPr="00071EF4">
        <w:rPr>
          <w:rFonts w:ascii="Arial" w:hAnsi="Arial" w:cs="Arial"/>
          <w:sz w:val="19"/>
          <w:szCs w:val="19"/>
          <w:lang w:eastAsia="pl-PL"/>
        </w:rPr>
        <w:t>Zamawiający nie przewiduje zawarcia umowy ramowej.</w:t>
      </w:r>
    </w:p>
    <w:p w:rsidR="00071EF4" w:rsidRDefault="00071EF4" w:rsidP="00071EF4">
      <w:pPr>
        <w:pStyle w:val="Akapitzlist"/>
        <w:numPr>
          <w:ilvl w:val="1"/>
          <w:numId w:val="16"/>
        </w:numPr>
        <w:tabs>
          <w:tab w:val="left" w:pos="426"/>
          <w:tab w:val="left" w:pos="900"/>
        </w:tabs>
        <w:spacing w:after="0" w:line="240" w:lineRule="auto"/>
        <w:ind w:left="720" w:hanging="720"/>
        <w:jc w:val="both"/>
        <w:rPr>
          <w:rFonts w:ascii="Arial" w:hAnsi="Arial" w:cs="Arial"/>
          <w:b/>
          <w:bCs/>
          <w:sz w:val="19"/>
          <w:szCs w:val="19"/>
          <w:lang w:eastAsia="pl-PL"/>
        </w:rPr>
      </w:pPr>
      <w:r>
        <w:rPr>
          <w:rFonts w:ascii="Arial" w:hAnsi="Arial" w:cs="Arial"/>
          <w:sz w:val="19"/>
          <w:szCs w:val="19"/>
          <w:lang w:eastAsia="pl-PL"/>
        </w:rPr>
        <w:t xml:space="preserve"> </w:t>
      </w:r>
      <w:r w:rsidR="005F3F4C" w:rsidRPr="00071EF4">
        <w:rPr>
          <w:rFonts w:ascii="Arial" w:hAnsi="Arial" w:cs="Arial"/>
          <w:sz w:val="19"/>
          <w:szCs w:val="19"/>
          <w:lang w:eastAsia="pl-PL"/>
        </w:rPr>
        <w:t>Zamawiający nie przewiduje rozliczenia w walutach obcych.</w:t>
      </w:r>
    </w:p>
    <w:p w:rsidR="00071EF4" w:rsidRDefault="00071EF4" w:rsidP="00071EF4">
      <w:pPr>
        <w:pStyle w:val="Akapitzlist"/>
        <w:numPr>
          <w:ilvl w:val="1"/>
          <w:numId w:val="16"/>
        </w:numPr>
        <w:tabs>
          <w:tab w:val="left" w:pos="426"/>
          <w:tab w:val="left" w:pos="900"/>
        </w:tabs>
        <w:spacing w:after="0" w:line="240" w:lineRule="auto"/>
        <w:ind w:left="720" w:hanging="720"/>
        <w:jc w:val="both"/>
        <w:rPr>
          <w:rFonts w:ascii="Arial" w:hAnsi="Arial" w:cs="Arial"/>
          <w:b/>
          <w:bCs/>
          <w:sz w:val="19"/>
          <w:szCs w:val="19"/>
          <w:lang w:eastAsia="pl-PL"/>
        </w:rPr>
      </w:pPr>
      <w:r>
        <w:rPr>
          <w:rFonts w:ascii="Arial" w:hAnsi="Arial" w:cs="Arial"/>
          <w:sz w:val="19"/>
          <w:szCs w:val="19"/>
          <w:lang w:eastAsia="pl-PL"/>
        </w:rPr>
        <w:t xml:space="preserve"> </w:t>
      </w:r>
      <w:r w:rsidR="005F3F4C" w:rsidRPr="00071EF4">
        <w:rPr>
          <w:rFonts w:ascii="Arial" w:hAnsi="Arial" w:cs="Arial"/>
          <w:sz w:val="19"/>
          <w:szCs w:val="19"/>
          <w:lang w:eastAsia="pl-PL"/>
        </w:rPr>
        <w:t xml:space="preserve">Zamawiający nie przewiduje przeprowadzenia aukcji elektronicznej. </w:t>
      </w:r>
    </w:p>
    <w:p w:rsidR="005F3F4C" w:rsidRPr="00C2766F" w:rsidRDefault="00071EF4" w:rsidP="00071EF4">
      <w:pPr>
        <w:pStyle w:val="Akapitzlist"/>
        <w:numPr>
          <w:ilvl w:val="1"/>
          <w:numId w:val="16"/>
        </w:numPr>
        <w:tabs>
          <w:tab w:val="left" w:pos="426"/>
          <w:tab w:val="left" w:pos="900"/>
        </w:tabs>
        <w:spacing w:after="0" w:line="240" w:lineRule="auto"/>
        <w:ind w:left="720" w:hanging="720"/>
        <w:jc w:val="both"/>
        <w:rPr>
          <w:rFonts w:ascii="Arial" w:hAnsi="Arial" w:cs="Arial"/>
          <w:b/>
          <w:bCs/>
          <w:sz w:val="19"/>
          <w:szCs w:val="19"/>
          <w:lang w:eastAsia="pl-PL"/>
        </w:rPr>
      </w:pPr>
      <w:r>
        <w:rPr>
          <w:rFonts w:ascii="Arial" w:hAnsi="Arial" w:cs="Arial"/>
          <w:sz w:val="19"/>
          <w:szCs w:val="19"/>
          <w:lang w:eastAsia="pl-PL"/>
        </w:rPr>
        <w:t xml:space="preserve"> </w:t>
      </w:r>
      <w:r w:rsidR="005F3F4C" w:rsidRPr="00071EF4">
        <w:rPr>
          <w:rFonts w:ascii="Arial" w:hAnsi="Arial" w:cs="Arial"/>
          <w:sz w:val="19"/>
          <w:szCs w:val="19"/>
          <w:lang w:eastAsia="pl-PL"/>
        </w:rPr>
        <w:t>Zamawiający nie przewiduje zwrotu kosztów udziału w postępowaniu.</w:t>
      </w:r>
    </w:p>
    <w:p w:rsidR="00C2766F" w:rsidRPr="00071EF4" w:rsidRDefault="009A651C" w:rsidP="009A651C">
      <w:pPr>
        <w:pStyle w:val="Akapitzlist"/>
        <w:numPr>
          <w:ilvl w:val="1"/>
          <w:numId w:val="16"/>
        </w:numPr>
        <w:tabs>
          <w:tab w:val="left" w:pos="142"/>
        </w:tabs>
        <w:spacing w:after="0" w:line="240" w:lineRule="auto"/>
        <w:ind w:left="567" w:hanging="567"/>
        <w:jc w:val="both"/>
        <w:rPr>
          <w:rFonts w:ascii="Arial" w:hAnsi="Arial" w:cs="Arial"/>
          <w:b/>
          <w:bCs/>
          <w:sz w:val="19"/>
          <w:szCs w:val="19"/>
          <w:lang w:eastAsia="pl-PL"/>
        </w:rPr>
      </w:pPr>
      <w:r w:rsidRPr="00CE3E77">
        <w:rPr>
          <w:rFonts w:ascii="Arial" w:hAnsi="Arial" w:cs="Arial"/>
          <w:sz w:val="20"/>
          <w:szCs w:val="20"/>
        </w:rPr>
        <w:t>W przypadku użycia w SIWZ oraz jego załącznikach, Opisie przedmiotu zamówienia nazw własnych</w:t>
      </w:r>
      <w:r w:rsidRPr="00CA45F5">
        <w:rPr>
          <w:rFonts w:ascii="Arial" w:hAnsi="Arial" w:cs="Arial"/>
          <w:color w:val="3333FF"/>
          <w:sz w:val="20"/>
          <w:szCs w:val="20"/>
        </w:rPr>
        <w:t xml:space="preserve">, </w:t>
      </w:r>
      <w:r w:rsidRPr="00506F1A">
        <w:rPr>
          <w:rFonts w:ascii="Arial" w:hAnsi="Arial" w:cs="Arial"/>
          <w:sz w:val="20"/>
          <w:szCs w:val="20"/>
        </w:rPr>
        <w:t>znaków towarowych, patentów lub pochodzenia, źródła lub szczególnego procesu, który charakteryzuje produkty lub usługi dostarczane przez konkretnego wykonawcę oznacza to, że Zamawiający oczekuje zaproponowania rozwiązań o parametrach technicznych (równoważnych) tj. nie gorszych</w:t>
      </w:r>
      <w:r w:rsidRPr="00CE3E77">
        <w:rPr>
          <w:rFonts w:ascii="Arial" w:hAnsi="Arial" w:cs="Arial"/>
          <w:sz w:val="20"/>
          <w:szCs w:val="20"/>
        </w:rPr>
        <w:t xml:space="preserve"> niż parametry jakimi charakteryzuje się materiał, urządzenie, element, wskazany w niniejszej SIWZ. W przypadku wystąpienia w Opisie przedmiotu zamówienia odniesień do norm, europejskich ocen technicznych, aprobat, specyfikacji technicznych i systemów referencji technicznych, o których mowa w art. 30 ust. 1 pkt. 2 oraz ust. 3 ustawy PZP, Zamawiający dopuszcza rozwiązania równoważne.</w:t>
      </w:r>
    </w:p>
    <w:p w:rsidR="005F3F4C" w:rsidRDefault="005F3F4C" w:rsidP="00E20C14">
      <w:pPr>
        <w:pStyle w:val="Akapitzlist"/>
        <w:tabs>
          <w:tab w:val="left" w:pos="851"/>
        </w:tabs>
        <w:spacing w:after="0" w:line="240" w:lineRule="auto"/>
        <w:jc w:val="both"/>
        <w:rPr>
          <w:rFonts w:ascii="Arial" w:hAnsi="Arial" w:cs="Arial"/>
          <w:b/>
          <w:bCs/>
          <w:sz w:val="19"/>
          <w:szCs w:val="19"/>
          <w:lang w:eastAsia="pl-PL"/>
        </w:rPr>
      </w:pPr>
    </w:p>
    <w:p w:rsidR="00E20C14" w:rsidRPr="00E20C14" w:rsidRDefault="00E20C14" w:rsidP="00E20C14">
      <w:pPr>
        <w:pStyle w:val="Akapitzlist"/>
        <w:tabs>
          <w:tab w:val="left" w:pos="851"/>
        </w:tabs>
        <w:spacing w:after="0" w:line="240" w:lineRule="auto"/>
        <w:jc w:val="both"/>
        <w:rPr>
          <w:rFonts w:ascii="Arial" w:hAnsi="Arial" w:cs="Arial"/>
          <w:b/>
          <w:bCs/>
          <w:sz w:val="19"/>
          <w:szCs w:val="19"/>
          <w:lang w:eastAsia="pl-PL"/>
        </w:rPr>
      </w:pPr>
    </w:p>
    <w:p w:rsidR="00E20C14" w:rsidRPr="00E20C14" w:rsidRDefault="00E20C14" w:rsidP="00465D65">
      <w:pPr>
        <w:pStyle w:val="Akapitzlist"/>
        <w:numPr>
          <w:ilvl w:val="1"/>
          <w:numId w:val="16"/>
        </w:numPr>
        <w:tabs>
          <w:tab w:val="left" w:pos="851"/>
        </w:tabs>
        <w:spacing w:after="0" w:line="240" w:lineRule="auto"/>
        <w:jc w:val="both"/>
        <w:rPr>
          <w:rFonts w:ascii="Arial" w:hAnsi="Arial" w:cs="Arial"/>
          <w:b/>
          <w:bCs/>
          <w:sz w:val="19"/>
          <w:szCs w:val="19"/>
          <w:lang w:eastAsia="pl-PL"/>
        </w:rPr>
      </w:pPr>
      <w:r w:rsidRPr="00E20C14">
        <w:rPr>
          <w:rFonts w:ascii="Arial" w:eastAsia="Times New Roman" w:hAnsi="Arial" w:cs="Arial"/>
          <w:b/>
          <w:sz w:val="18"/>
          <w:szCs w:val="18"/>
        </w:rPr>
        <w:t xml:space="preserve">Rozdział – Ochrona danych osobowych </w:t>
      </w:r>
    </w:p>
    <w:p w:rsidR="00E20C14" w:rsidRDefault="00E20C14" w:rsidP="00465D65">
      <w:pPr>
        <w:pStyle w:val="Akapitzlist"/>
        <w:numPr>
          <w:ilvl w:val="0"/>
          <w:numId w:val="19"/>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 xml:space="preserve">Zamawiający informuje, że administratorem danych osobowych wykonawcy jest Szpital Wojewódzki im. św. Łukasza w Tarnowie, ul. Lwowska 178 a, 33-100 Tarnów, tel. 14 63 15 000, fax. 14 621 25 81, e mail; </w:t>
      </w:r>
      <w:hyperlink r:id="rId9" w:history="1">
        <w:r>
          <w:rPr>
            <w:rStyle w:val="Hipercze"/>
            <w:rFonts w:ascii="Arial" w:eastAsia="Times New Roman" w:hAnsi="Arial" w:cs="Arial"/>
            <w:sz w:val="18"/>
            <w:szCs w:val="18"/>
          </w:rPr>
          <w:t>hospital@lukasz.med.pl</w:t>
        </w:r>
      </w:hyperlink>
    </w:p>
    <w:p w:rsidR="00E20C14" w:rsidRPr="00752E3F" w:rsidRDefault="00E20C14" w:rsidP="00465D65">
      <w:pPr>
        <w:pStyle w:val="Akapitzlist"/>
        <w:numPr>
          <w:ilvl w:val="0"/>
          <w:numId w:val="19"/>
        </w:numPr>
        <w:spacing w:after="0" w:line="240" w:lineRule="auto"/>
        <w:contextualSpacing/>
        <w:jc w:val="both"/>
        <w:rPr>
          <w:rStyle w:val="Hipercze"/>
          <w:rFonts w:ascii="Arial" w:eastAsia="Times New Roman" w:hAnsi="Arial" w:cs="Arial"/>
          <w:i/>
          <w:color w:val="auto"/>
          <w:sz w:val="18"/>
          <w:szCs w:val="18"/>
          <w:u w:val="none"/>
        </w:rPr>
      </w:pPr>
      <w:r>
        <w:rPr>
          <w:rFonts w:ascii="Arial" w:eastAsia="Times New Roman" w:hAnsi="Arial" w:cs="Arial"/>
          <w:sz w:val="18"/>
          <w:szCs w:val="18"/>
        </w:rPr>
        <w:t xml:space="preserve">W sprawach związanych z przetwarzaniem danych osobowych można kontaktować się z inspektorem ochrony danych osobowych powołanym przez Szpital za pośrednictwem adresu mailowego: </w:t>
      </w:r>
      <w:hyperlink r:id="rId10" w:history="1">
        <w:r>
          <w:rPr>
            <w:rStyle w:val="Hipercze"/>
            <w:rFonts w:ascii="Arial" w:eastAsia="Times New Roman" w:hAnsi="Arial" w:cs="Arial"/>
            <w:sz w:val="18"/>
            <w:szCs w:val="18"/>
          </w:rPr>
          <w:t>iod@lukasz.med.pl</w:t>
        </w:r>
      </w:hyperlink>
    </w:p>
    <w:p w:rsidR="00752E3F" w:rsidRPr="00AB669A" w:rsidRDefault="00752E3F" w:rsidP="00465D65">
      <w:pPr>
        <w:pStyle w:val="Akapitzlist"/>
        <w:numPr>
          <w:ilvl w:val="0"/>
          <w:numId w:val="19"/>
        </w:numPr>
        <w:spacing w:after="0" w:line="240" w:lineRule="auto"/>
        <w:contextualSpacing/>
        <w:jc w:val="both"/>
        <w:rPr>
          <w:rFonts w:ascii="Arial" w:eastAsia="Times New Roman" w:hAnsi="Arial" w:cs="Arial"/>
          <w:i/>
          <w:sz w:val="18"/>
          <w:szCs w:val="18"/>
        </w:rPr>
      </w:pPr>
      <w:r w:rsidRPr="00AB669A">
        <w:rPr>
          <w:rStyle w:val="Hipercze"/>
          <w:rFonts w:ascii="Arial" w:eastAsia="Times New Roman" w:hAnsi="Arial" w:cs="Arial"/>
          <w:color w:val="auto"/>
          <w:sz w:val="18"/>
          <w:szCs w:val="18"/>
          <w:u w:val="none"/>
        </w:rPr>
        <w:t>Odbiorcami danych osobowych będą osoby lub podmioty, którym udostępniona zostanie dokumentacja postępowania w oparciu o art. 8 oraz art. 96 uyst. 3 ustawy orazOpen Nexus Sp. z o.o. ul. 28 Czerwca 1956 Roku 406, 61-441 Poznań</w:t>
      </w:r>
    </w:p>
    <w:p w:rsidR="00E20C14" w:rsidRDefault="00E20C14" w:rsidP="00465D65">
      <w:pPr>
        <w:pStyle w:val="Akapitzlist"/>
        <w:numPr>
          <w:ilvl w:val="0"/>
          <w:numId w:val="19"/>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Dane osobowe przetwarzane będą na podstawie art. 6 ust. 1 lit. c</w:t>
      </w:r>
      <w:r>
        <w:rPr>
          <w:rFonts w:ascii="Arial" w:eastAsia="Times New Roman" w:hAnsi="Arial" w:cs="Arial"/>
          <w:i/>
          <w:sz w:val="18"/>
          <w:szCs w:val="18"/>
        </w:rPr>
        <w:t xml:space="preserve"> </w:t>
      </w:r>
      <w:r>
        <w:rPr>
          <w:rFonts w:ascii="Arial" w:eastAsia="Times New Roman" w:hAnsi="Arial" w:cs="Arial"/>
          <w:sz w:val="18"/>
          <w:szCs w:val="18"/>
        </w:rPr>
        <w:t xml:space="preserve">RODO w celu </w:t>
      </w:r>
      <w:r>
        <w:rPr>
          <w:rFonts w:ascii="Arial" w:hAnsi="Arial" w:cs="Arial"/>
          <w:sz w:val="18"/>
          <w:szCs w:val="18"/>
        </w:rPr>
        <w:t>związanym z postępowaniem o udzielenie zamówienia publicznego</w:t>
      </w:r>
      <w:r w:rsidR="00C56C3B">
        <w:rPr>
          <w:rFonts w:ascii="Arial" w:hAnsi="Arial" w:cs="Arial"/>
          <w:sz w:val="18"/>
          <w:szCs w:val="18"/>
        </w:rPr>
        <w:t xml:space="preserve"> </w:t>
      </w:r>
      <w:r>
        <w:rPr>
          <w:rFonts w:ascii="Arial" w:hAnsi="Arial" w:cs="Arial"/>
          <w:sz w:val="18"/>
          <w:szCs w:val="18"/>
        </w:rPr>
        <w:t xml:space="preserve">w celu podatkowym, rachunkowym, realizacji umowy i archiwizacji. </w:t>
      </w:r>
    </w:p>
    <w:p w:rsidR="00E20C14" w:rsidRDefault="00E20C14" w:rsidP="00465D65">
      <w:pPr>
        <w:pStyle w:val="Akapitzlist"/>
        <w:numPr>
          <w:ilvl w:val="0"/>
          <w:numId w:val="19"/>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lastRenderedPageBreak/>
        <w:t xml:space="preserve">Podstawą prawną przetwarzania danych osobowych jest ustawa Prawo zamówień publicznych oraz Rozporządzenie Parlamentu Europejskiego i Rady (UE) 2016/679 z dnia 27 kwietnia 2016 r. w spawie ochrony osób fizycznych w związku z przetwarzaniem danych osobowych i w sprawie swobodnego przepływu takich danych, oraz uchylenia Dyrektywy 95/46/WE (ogólne rozporządzenie o ochronie danych (dz. Urz. UE L 119 z 04.05.2016, str.1.)zwana dalej </w:t>
      </w:r>
      <w:r>
        <w:rPr>
          <w:rFonts w:ascii="Arial" w:eastAsia="Times New Roman" w:hAnsi="Arial" w:cs="Arial"/>
          <w:b/>
          <w:i/>
          <w:sz w:val="18"/>
          <w:szCs w:val="18"/>
        </w:rPr>
        <w:t>„RODO”</w:t>
      </w:r>
      <w:r>
        <w:rPr>
          <w:rFonts w:ascii="Arial" w:eastAsia="Times New Roman" w:hAnsi="Arial" w:cs="Arial"/>
          <w:sz w:val="18"/>
          <w:szCs w:val="18"/>
        </w:rPr>
        <w:t xml:space="preserve">,  </w:t>
      </w:r>
    </w:p>
    <w:p w:rsidR="00E20C14" w:rsidRDefault="00E20C14" w:rsidP="00465D65">
      <w:pPr>
        <w:pStyle w:val="Akapitzlist"/>
        <w:numPr>
          <w:ilvl w:val="0"/>
          <w:numId w:val="19"/>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 xml:space="preserve">Dane osobowe będą ujawniane wykonawcom oraz wszystkim zainteresowanym. </w:t>
      </w:r>
    </w:p>
    <w:p w:rsidR="00E20C14" w:rsidRDefault="00E20C14" w:rsidP="00465D65">
      <w:pPr>
        <w:pStyle w:val="Akapitzlist"/>
        <w:numPr>
          <w:ilvl w:val="0"/>
          <w:numId w:val="19"/>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 xml:space="preserve">Dane osobowe będą przechowywane, zgodnie z art. 97 ust. 1 ustawy Pzp, przez okres 4 lat od dnia zakończenia postępowania o udzielenie zamówienia, a jeżeli czas trwania umowy przekracza 4 lata, okres przechowywania obejmuje cały czas trwania umowy, z tym zastrzeżeniem, że jeżeli z przepisów obowiązujących np. prawa podatkowego czy rachunkowego wynika obowiązek przechowywania danych osobowych w okresie dłuższym dane osobowe będą przechowywane w tym okresie, </w:t>
      </w:r>
    </w:p>
    <w:p w:rsidR="00E20C14" w:rsidRDefault="00E20C14" w:rsidP="00465D65">
      <w:pPr>
        <w:pStyle w:val="Akapitzlist"/>
        <w:numPr>
          <w:ilvl w:val="0"/>
          <w:numId w:val="19"/>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E20C14" w:rsidRDefault="00E20C14" w:rsidP="00465D65">
      <w:pPr>
        <w:pStyle w:val="Akapitzlist"/>
        <w:numPr>
          <w:ilvl w:val="0"/>
          <w:numId w:val="19"/>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W odniesieniu do Pani/Pana danych osobowych decyzje nie będą podejmowane w sposób zautomatyzowany, stosowanie do art. 22 RODO;</w:t>
      </w:r>
    </w:p>
    <w:p w:rsidR="00E20C14" w:rsidRDefault="00E20C14" w:rsidP="00465D65">
      <w:pPr>
        <w:pStyle w:val="Akapitzlist"/>
        <w:numPr>
          <w:ilvl w:val="0"/>
          <w:numId w:val="19"/>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 xml:space="preserve">Osobie, której dane dotyczą przysługuje: </w:t>
      </w:r>
    </w:p>
    <w:p w:rsidR="00E20C14" w:rsidRDefault="00E20C14" w:rsidP="00465D65">
      <w:pPr>
        <w:pStyle w:val="Akapitzlist"/>
        <w:numPr>
          <w:ilvl w:val="0"/>
          <w:numId w:val="20"/>
        </w:numPr>
        <w:spacing w:after="0" w:line="240" w:lineRule="auto"/>
        <w:contextualSpacing/>
        <w:jc w:val="both"/>
        <w:rPr>
          <w:rFonts w:ascii="Arial" w:eastAsia="Times New Roman" w:hAnsi="Arial" w:cs="Arial"/>
          <w:color w:val="00B0F0"/>
          <w:sz w:val="18"/>
          <w:szCs w:val="18"/>
        </w:rPr>
      </w:pPr>
      <w:r>
        <w:rPr>
          <w:rFonts w:ascii="Arial" w:eastAsia="Times New Roman" w:hAnsi="Arial" w:cs="Arial"/>
          <w:sz w:val="18"/>
          <w:szCs w:val="18"/>
        </w:rPr>
        <w:t>na podstawie art. 15 RODO prawo dostępu do danych osobowych Pani/Pana dotyczących;</w:t>
      </w:r>
    </w:p>
    <w:p w:rsidR="00E20C14" w:rsidRDefault="00E20C14" w:rsidP="00465D65">
      <w:pPr>
        <w:pStyle w:val="Akapitzlist"/>
        <w:numPr>
          <w:ilvl w:val="0"/>
          <w:numId w:val="20"/>
        </w:numPr>
        <w:spacing w:after="0" w:line="240" w:lineRule="auto"/>
        <w:contextualSpacing/>
        <w:jc w:val="both"/>
        <w:rPr>
          <w:rFonts w:ascii="Arial" w:eastAsia="Times New Roman" w:hAnsi="Arial" w:cs="Arial"/>
          <w:color w:val="00B0F0"/>
          <w:sz w:val="18"/>
          <w:szCs w:val="18"/>
        </w:rPr>
      </w:pPr>
      <w:r>
        <w:rPr>
          <w:rFonts w:ascii="Arial" w:eastAsia="Times New Roman" w:hAnsi="Arial" w:cs="Arial"/>
          <w:sz w:val="18"/>
          <w:szCs w:val="18"/>
        </w:rPr>
        <w:t xml:space="preserve">na podstawie art. 16 RODO prawo do sprostowania Pani/Pana danych osobowych (Skorzystanie z prawa do sprostowania nie może skutkować zmianą wyniku postepowania o udzielenie zamówienia publicznego ani zmianą postanowień umowy w zakresie niezgodnym z PZP, jak również nie może naruszać integralności protokołów oraz załączników do protokołu. </w:t>
      </w:r>
    </w:p>
    <w:p w:rsidR="00E20C14" w:rsidRDefault="00E20C14" w:rsidP="00465D65">
      <w:pPr>
        <w:pStyle w:val="Akapitzlist"/>
        <w:numPr>
          <w:ilvl w:val="0"/>
          <w:numId w:val="20"/>
        </w:numPr>
        <w:spacing w:after="0" w:line="240" w:lineRule="auto"/>
        <w:contextualSpacing/>
        <w:jc w:val="both"/>
        <w:rPr>
          <w:rFonts w:ascii="Arial" w:eastAsia="Times New Roman" w:hAnsi="Arial" w:cs="Arial"/>
          <w:color w:val="00B0F0"/>
          <w:sz w:val="18"/>
          <w:szCs w:val="18"/>
        </w:rPr>
      </w:pPr>
      <w:r>
        <w:rPr>
          <w:rFonts w:ascii="Arial" w:eastAsia="Times New Roman" w:hAnsi="Arial" w:cs="Arial"/>
          <w:sz w:val="18"/>
          <w:szCs w:val="18"/>
        </w:rPr>
        <w:t>na podstawie art. 18 RODO prawo żądania od administratora ograniczenia przetwarzania danych osobowych z zastrzeżeniem przypadków, o których mowa w art. 18 ust. 2 RODO,</w:t>
      </w:r>
    </w:p>
    <w:p w:rsidR="00E20C14" w:rsidRDefault="00E20C14" w:rsidP="00465D65">
      <w:pPr>
        <w:pStyle w:val="Akapitzlist"/>
        <w:numPr>
          <w:ilvl w:val="0"/>
          <w:numId w:val="20"/>
        </w:numPr>
        <w:spacing w:after="0" w:line="240" w:lineRule="auto"/>
        <w:contextualSpacing/>
        <w:jc w:val="both"/>
        <w:rPr>
          <w:rFonts w:ascii="Arial" w:eastAsia="Times New Roman" w:hAnsi="Arial" w:cs="Arial"/>
          <w:color w:val="00B0F0"/>
          <w:sz w:val="18"/>
          <w:szCs w:val="18"/>
        </w:rPr>
      </w:pPr>
      <w:r>
        <w:rPr>
          <w:rFonts w:ascii="Arial" w:eastAsia="Times New Roman" w:hAnsi="Arial" w:cs="Arial"/>
          <w:sz w:val="18"/>
          <w:szCs w:val="18"/>
        </w:rPr>
        <w:t xml:space="preserve"> prawo do wniesienia skargi do Prezesa Urzędu Ochrony Danych Osobowych, gdy osoba, które dane dotyczą uzna, że przetwarzanie danych osobowych dotyczących narusza przepisy RODO;</w:t>
      </w:r>
    </w:p>
    <w:p w:rsidR="00E20C14" w:rsidRDefault="00E20C14" w:rsidP="00465D65">
      <w:pPr>
        <w:pStyle w:val="Akapitzlist"/>
        <w:numPr>
          <w:ilvl w:val="0"/>
          <w:numId w:val="19"/>
        </w:numPr>
        <w:spacing w:after="0" w:line="240" w:lineRule="auto"/>
        <w:contextualSpacing/>
        <w:jc w:val="both"/>
        <w:rPr>
          <w:rFonts w:ascii="Arial" w:eastAsia="Times New Roman" w:hAnsi="Arial" w:cs="Arial"/>
          <w:color w:val="00B0F0"/>
          <w:sz w:val="18"/>
          <w:szCs w:val="18"/>
        </w:rPr>
      </w:pPr>
      <w:r w:rsidRPr="00E20C14">
        <w:rPr>
          <w:rFonts w:ascii="Arial" w:eastAsia="Times New Roman" w:hAnsi="Arial" w:cs="Arial"/>
          <w:sz w:val="18"/>
          <w:szCs w:val="18"/>
        </w:rPr>
        <w:t>Osob</w:t>
      </w:r>
      <w:r>
        <w:rPr>
          <w:rFonts w:ascii="Arial" w:eastAsia="Times New Roman" w:hAnsi="Arial" w:cs="Arial"/>
          <w:sz w:val="18"/>
          <w:szCs w:val="18"/>
        </w:rPr>
        <w:t>ie, której dane osobowe dotyczą nie przysługuje:</w:t>
      </w:r>
    </w:p>
    <w:p w:rsidR="00E20C14" w:rsidRDefault="00E20C14" w:rsidP="00465D65">
      <w:pPr>
        <w:pStyle w:val="Akapitzlist"/>
        <w:numPr>
          <w:ilvl w:val="0"/>
          <w:numId w:val="21"/>
        </w:numPr>
        <w:spacing w:after="0" w:line="240" w:lineRule="auto"/>
        <w:ind w:left="709" w:hanging="283"/>
        <w:contextualSpacing/>
        <w:jc w:val="both"/>
        <w:rPr>
          <w:rFonts w:ascii="Arial" w:eastAsia="Times New Roman" w:hAnsi="Arial" w:cs="Arial"/>
          <w:i/>
          <w:color w:val="00B0F0"/>
          <w:sz w:val="18"/>
          <w:szCs w:val="18"/>
        </w:rPr>
      </w:pPr>
      <w:r>
        <w:rPr>
          <w:rFonts w:ascii="Arial" w:eastAsia="Times New Roman" w:hAnsi="Arial" w:cs="Arial"/>
          <w:sz w:val="18"/>
          <w:szCs w:val="18"/>
        </w:rPr>
        <w:t>w związku z art. 17 ust. 3 lit. b, d lub e RODO prawo do usunięcia danych osobowych;</w:t>
      </w:r>
    </w:p>
    <w:p w:rsidR="00E20C14" w:rsidRDefault="00E20C14" w:rsidP="00465D65">
      <w:pPr>
        <w:pStyle w:val="Akapitzlist"/>
        <w:numPr>
          <w:ilvl w:val="0"/>
          <w:numId w:val="21"/>
        </w:numPr>
        <w:spacing w:after="0" w:line="240" w:lineRule="auto"/>
        <w:ind w:left="709" w:hanging="283"/>
        <w:contextualSpacing/>
        <w:jc w:val="both"/>
        <w:rPr>
          <w:rFonts w:ascii="Arial" w:eastAsia="Times New Roman" w:hAnsi="Arial" w:cs="Arial"/>
          <w:b/>
          <w:i/>
          <w:sz w:val="18"/>
          <w:szCs w:val="18"/>
        </w:rPr>
      </w:pPr>
      <w:r>
        <w:rPr>
          <w:rFonts w:ascii="Arial" w:eastAsia="Times New Roman" w:hAnsi="Arial" w:cs="Arial"/>
          <w:sz w:val="18"/>
          <w:szCs w:val="18"/>
        </w:rPr>
        <w:t>prawo do przenoszenia danych osobowych, o którym mowa w art. 20 RODO;</w:t>
      </w:r>
    </w:p>
    <w:p w:rsidR="00E20C14" w:rsidRPr="00263722" w:rsidRDefault="00E20C14" w:rsidP="00465D65">
      <w:pPr>
        <w:pStyle w:val="Akapitzlist"/>
        <w:numPr>
          <w:ilvl w:val="0"/>
          <w:numId w:val="21"/>
        </w:numPr>
        <w:spacing w:after="0" w:line="240" w:lineRule="auto"/>
        <w:ind w:left="709" w:hanging="283"/>
        <w:contextualSpacing/>
        <w:jc w:val="both"/>
        <w:rPr>
          <w:rFonts w:ascii="Arial" w:eastAsia="Times New Roman" w:hAnsi="Arial" w:cs="Arial"/>
          <w:i/>
          <w:sz w:val="18"/>
          <w:szCs w:val="18"/>
        </w:rPr>
      </w:pPr>
      <w:r>
        <w:rPr>
          <w:rFonts w:ascii="Arial" w:eastAsia="Times New Roman" w:hAnsi="Arial" w:cs="Arial"/>
          <w:sz w:val="18"/>
          <w:szCs w:val="18"/>
        </w:rPr>
        <w:t xml:space="preserve">na podstawie art. 21 RODO prawo sprzeciwu, wobec przetwarzania danych osobowych, gdyż podstawą prawną przetwarzania Pani/Pana danych osobowych jest art. 6 ust. 1 lit. c RODO. </w:t>
      </w:r>
    </w:p>
    <w:p w:rsidR="00263722" w:rsidRPr="00263722" w:rsidRDefault="00263722" w:rsidP="00263722">
      <w:pPr>
        <w:pStyle w:val="Akapitzlist"/>
        <w:numPr>
          <w:ilvl w:val="0"/>
          <w:numId w:val="19"/>
        </w:numPr>
        <w:spacing w:after="0" w:line="240" w:lineRule="auto"/>
        <w:contextualSpacing/>
        <w:jc w:val="both"/>
        <w:rPr>
          <w:rFonts w:ascii="Arial" w:eastAsia="Times New Roman" w:hAnsi="Arial" w:cs="Arial"/>
          <w:i/>
          <w:sz w:val="19"/>
          <w:szCs w:val="19"/>
        </w:rPr>
      </w:pPr>
      <w:r w:rsidRPr="00263722">
        <w:rPr>
          <w:rFonts w:ascii="Arial" w:hAnsi="Arial" w:cs="Arial"/>
          <w:bCs/>
          <w:color w:val="000000"/>
          <w:sz w:val="18"/>
          <w:szCs w:val="18"/>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C56C3B" w:rsidRPr="00263722" w:rsidRDefault="00263722" w:rsidP="009367A3">
      <w:pPr>
        <w:pStyle w:val="Akapitzlist"/>
        <w:numPr>
          <w:ilvl w:val="0"/>
          <w:numId w:val="19"/>
        </w:numPr>
        <w:spacing w:after="0" w:line="240" w:lineRule="auto"/>
        <w:contextualSpacing/>
        <w:jc w:val="both"/>
        <w:rPr>
          <w:rFonts w:ascii="Arial" w:eastAsia="Times New Roman" w:hAnsi="Arial" w:cs="Arial"/>
          <w:i/>
          <w:sz w:val="19"/>
          <w:szCs w:val="19"/>
        </w:rPr>
      </w:pPr>
      <w:r>
        <w:rPr>
          <w:rFonts w:ascii="Arial" w:hAnsi="Arial" w:cs="Arial"/>
          <w:bCs/>
          <w:color w:val="000000"/>
          <w:sz w:val="18"/>
          <w:szCs w:val="18"/>
        </w:rPr>
        <w:t xml:space="preserve"> </w:t>
      </w:r>
      <w:r w:rsidRPr="0074206D">
        <w:rPr>
          <w:rFonts w:ascii="Arial" w:hAnsi="Arial" w:cs="Arial"/>
          <w:bCs/>
          <w:color w:val="000000"/>
          <w:sz w:val="18"/>
          <w:szCs w:val="18"/>
        </w:rPr>
        <w:t>Wystąpienie z żądaniem, o którym mowa w art. 18 ust. 1 rozporządzenia 2016/679, nie ogranicza przetwarzania danych osobowych do czasu zakończenia postępowania o udzielenie zamówienia publicznego lub konkursu.</w:t>
      </w:r>
    </w:p>
    <w:p w:rsidR="009A651C" w:rsidRDefault="009A651C" w:rsidP="00993FA5">
      <w:pPr>
        <w:tabs>
          <w:tab w:val="left" w:pos="3675"/>
        </w:tabs>
        <w:spacing w:after="0" w:line="240" w:lineRule="auto"/>
        <w:jc w:val="both"/>
        <w:rPr>
          <w:rFonts w:ascii="Arial" w:hAnsi="Arial" w:cs="Arial"/>
          <w:b/>
          <w:bCs/>
          <w:sz w:val="19"/>
          <w:szCs w:val="19"/>
          <w:lang w:eastAsia="pl-PL"/>
        </w:rPr>
      </w:pPr>
    </w:p>
    <w:p w:rsidR="00907E6E" w:rsidRPr="00993FA5" w:rsidRDefault="00907E6E" w:rsidP="00993FA5">
      <w:pPr>
        <w:tabs>
          <w:tab w:val="left" w:pos="3675"/>
        </w:tabs>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 xml:space="preserve">4. Termin wykonania zamówienia: </w:t>
      </w:r>
    </w:p>
    <w:p w:rsidR="00907E6E" w:rsidRDefault="00907E6E" w:rsidP="0043233A">
      <w:pPr>
        <w:tabs>
          <w:tab w:val="left" w:pos="3675"/>
        </w:tabs>
        <w:spacing w:after="0" w:line="240" w:lineRule="auto"/>
        <w:jc w:val="both"/>
        <w:rPr>
          <w:rFonts w:ascii="Arial" w:hAnsi="Arial" w:cs="Arial"/>
          <w:sz w:val="19"/>
          <w:szCs w:val="19"/>
          <w:lang w:eastAsia="pl-PL"/>
        </w:rPr>
      </w:pPr>
      <w:r w:rsidRPr="00993FA5">
        <w:rPr>
          <w:rFonts w:ascii="Arial" w:hAnsi="Arial" w:cs="Arial"/>
          <w:sz w:val="19"/>
          <w:szCs w:val="19"/>
          <w:lang w:eastAsia="pl-PL"/>
        </w:rPr>
        <w:t>Wymagany termin wykonania Zamówienia: Zamówienie realizowane będzie w częściowych dostawach, od dnia złożenia zamówienia faksem lub telefonicznie przez okres:</w:t>
      </w:r>
      <w:r w:rsidRPr="00993FA5">
        <w:rPr>
          <w:rFonts w:ascii="Arial" w:hAnsi="Arial" w:cs="Arial"/>
          <w:b/>
          <w:bCs/>
          <w:color w:val="0000FF"/>
          <w:sz w:val="19"/>
          <w:szCs w:val="19"/>
          <w:lang w:eastAsia="pl-PL"/>
        </w:rPr>
        <w:t xml:space="preserve"> </w:t>
      </w:r>
      <w:bookmarkStart w:id="3" w:name="_Hlk486251861"/>
      <w:r w:rsidR="00644E9A">
        <w:rPr>
          <w:rFonts w:ascii="Arial" w:hAnsi="Arial" w:cs="Arial"/>
          <w:b/>
          <w:bCs/>
          <w:color w:val="0000FF"/>
          <w:sz w:val="19"/>
          <w:szCs w:val="19"/>
          <w:lang w:eastAsia="pl-PL"/>
        </w:rPr>
        <w:t>12</w:t>
      </w:r>
      <w:r w:rsidR="007F4C56" w:rsidRPr="00993FA5">
        <w:rPr>
          <w:rFonts w:ascii="Arial" w:hAnsi="Arial" w:cs="Arial"/>
          <w:b/>
          <w:bCs/>
          <w:color w:val="0000FF"/>
          <w:sz w:val="19"/>
          <w:szCs w:val="19"/>
          <w:lang w:eastAsia="pl-PL"/>
        </w:rPr>
        <w:t xml:space="preserve"> miesi</w:t>
      </w:r>
      <w:r w:rsidR="00644E9A">
        <w:rPr>
          <w:rFonts w:ascii="Arial" w:hAnsi="Arial" w:cs="Arial"/>
          <w:b/>
          <w:bCs/>
          <w:color w:val="0000FF"/>
          <w:sz w:val="19"/>
          <w:szCs w:val="19"/>
          <w:lang w:eastAsia="pl-PL"/>
        </w:rPr>
        <w:t xml:space="preserve">ęcy </w:t>
      </w:r>
      <w:r w:rsidR="007F4C56" w:rsidRPr="00993FA5">
        <w:rPr>
          <w:rFonts w:ascii="Arial" w:hAnsi="Arial" w:cs="Arial"/>
          <w:sz w:val="19"/>
          <w:szCs w:val="19"/>
          <w:lang w:eastAsia="pl-PL"/>
        </w:rPr>
        <w:t>od dnia zawarcia umowy</w:t>
      </w:r>
      <w:bookmarkEnd w:id="3"/>
      <w:r w:rsidR="007F4C56" w:rsidRPr="00993FA5">
        <w:rPr>
          <w:rFonts w:ascii="Arial" w:hAnsi="Arial" w:cs="Arial"/>
          <w:sz w:val="19"/>
          <w:szCs w:val="19"/>
          <w:lang w:eastAsia="pl-PL"/>
        </w:rPr>
        <w:t>.</w:t>
      </w:r>
    </w:p>
    <w:p w:rsidR="00E20C14" w:rsidRPr="0043233A" w:rsidRDefault="00E20C14" w:rsidP="0043233A">
      <w:pPr>
        <w:tabs>
          <w:tab w:val="left" w:pos="3675"/>
        </w:tabs>
        <w:spacing w:after="0" w:line="240" w:lineRule="auto"/>
        <w:jc w:val="both"/>
        <w:rPr>
          <w:rFonts w:ascii="Arial" w:hAnsi="Arial" w:cs="Arial"/>
          <w:b/>
          <w:bCs/>
          <w:color w:val="0000FF"/>
          <w:sz w:val="19"/>
          <w:szCs w:val="19"/>
          <w:lang w:eastAsia="pl-PL"/>
        </w:rPr>
      </w:pPr>
    </w:p>
    <w:p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5. Warunki udziału w postępowaniu i podstawy wykluczenia</w:t>
      </w:r>
    </w:p>
    <w:p w:rsidR="00907E6E" w:rsidRPr="009367A3" w:rsidRDefault="009367A3" w:rsidP="009367A3">
      <w:pPr>
        <w:spacing w:after="0" w:line="240" w:lineRule="auto"/>
        <w:ind w:left="720" w:hanging="360"/>
        <w:jc w:val="both"/>
        <w:rPr>
          <w:rFonts w:ascii="Arial" w:hAnsi="Arial" w:cs="Arial"/>
          <w:sz w:val="19"/>
          <w:szCs w:val="19"/>
          <w:lang w:eastAsia="pl-PL"/>
        </w:rPr>
      </w:pPr>
      <w:r>
        <w:rPr>
          <w:rFonts w:ascii="Arial" w:hAnsi="Arial" w:cs="Arial"/>
          <w:sz w:val="19"/>
          <w:szCs w:val="19"/>
          <w:lang w:eastAsia="pl-PL"/>
        </w:rPr>
        <w:t>5.1. </w:t>
      </w:r>
      <w:r w:rsidRPr="0035164F">
        <w:rPr>
          <w:rFonts w:ascii="Arial" w:hAnsi="Arial" w:cs="Arial"/>
          <w:bCs/>
          <w:sz w:val="19"/>
          <w:szCs w:val="19"/>
        </w:rPr>
        <w:t xml:space="preserve">O udzielenie zamówienia mogą ubiegać się wykonawcy, którzy nie podlegają wykluczeniu </w:t>
      </w:r>
      <w:r>
        <w:rPr>
          <w:rFonts w:ascii="Arial" w:hAnsi="Arial" w:cs="Arial"/>
          <w:bCs/>
          <w:sz w:val="19"/>
          <w:szCs w:val="19"/>
        </w:rPr>
        <w:t xml:space="preserve">oraz </w:t>
      </w:r>
      <w:r w:rsidRPr="0035164F">
        <w:rPr>
          <w:rFonts w:ascii="Arial" w:hAnsi="Arial" w:cs="Arial"/>
          <w:bCs/>
          <w:sz w:val="19"/>
          <w:szCs w:val="19"/>
        </w:rPr>
        <w:t>spełniają warunki udziału w postępowaniu.</w:t>
      </w:r>
    </w:p>
    <w:p w:rsidR="00907E6E" w:rsidRPr="00993FA5" w:rsidRDefault="00907E6E" w:rsidP="00993FA5">
      <w:pPr>
        <w:spacing w:after="0" w:line="240" w:lineRule="auto"/>
        <w:ind w:left="720" w:hanging="360"/>
        <w:jc w:val="both"/>
        <w:rPr>
          <w:rFonts w:ascii="Arial" w:hAnsi="Arial" w:cs="Arial"/>
          <w:sz w:val="19"/>
          <w:szCs w:val="19"/>
          <w:lang w:eastAsia="pl-PL"/>
        </w:rPr>
      </w:pPr>
    </w:p>
    <w:p w:rsidR="00907E6E" w:rsidRPr="00254EC1" w:rsidRDefault="00907E6E" w:rsidP="00993FA5">
      <w:pPr>
        <w:spacing w:after="0" w:line="240" w:lineRule="auto"/>
        <w:ind w:left="720" w:hanging="360"/>
        <w:jc w:val="both"/>
        <w:rPr>
          <w:rFonts w:ascii="Arial" w:hAnsi="Arial" w:cs="Arial"/>
          <w:sz w:val="19"/>
          <w:szCs w:val="19"/>
          <w:lang w:eastAsia="pl-PL"/>
        </w:rPr>
      </w:pPr>
      <w:r w:rsidRPr="00993FA5">
        <w:rPr>
          <w:rFonts w:ascii="Arial" w:hAnsi="Arial" w:cs="Arial"/>
          <w:sz w:val="19"/>
          <w:szCs w:val="19"/>
          <w:lang w:eastAsia="pl-PL"/>
        </w:rPr>
        <w:t>5.2. </w:t>
      </w:r>
      <w:r w:rsidRPr="00254EC1">
        <w:rPr>
          <w:rFonts w:ascii="Arial" w:hAnsi="Arial" w:cs="Arial"/>
          <w:sz w:val="19"/>
          <w:szCs w:val="19"/>
          <w:lang w:eastAsia="pl-PL"/>
        </w:rPr>
        <w:t>Warunki udziału w postępowaniu:</w:t>
      </w:r>
    </w:p>
    <w:p w:rsidR="00907E6E" w:rsidRDefault="00907E6E" w:rsidP="00993FA5">
      <w:pPr>
        <w:spacing w:after="0" w:line="240" w:lineRule="auto"/>
        <w:ind w:left="1134" w:hanging="434"/>
        <w:jc w:val="both"/>
        <w:rPr>
          <w:rFonts w:ascii="Arial" w:hAnsi="Arial" w:cs="Arial"/>
          <w:sz w:val="19"/>
          <w:szCs w:val="19"/>
          <w:lang w:eastAsia="pl-PL"/>
        </w:rPr>
      </w:pPr>
      <w:r w:rsidRPr="00254EC1">
        <w:rPr>
          <w:rFonts w:ascii="Arial" w:hAnsi="Arial" w:cs="Arial"/>
          <w:sz w:val="19"/>
          <w:szCs w:val="19"/>
          <w:lang w:eastAsia="pl-PL"/>
        </w:rPr>
        <w:t>5.2.1. </w:t>
      </w:r>
      <w:r w:rsidR="00E20C14" w:rsidRPr="00254EC1">
        <w:rPr>
          <w:rFonts w:ascii="Arial" w:hAnsi="Arial" w:cs="Arial"/>
          <w:sz w:val="19"/>
          <w:szCs w:val="19"/>
          <w:lang w:eastAsia="pl-PL"/>
        </w:rPr>
        <w:t xml:space="preserve">warunki dotyczące posiadania </w:t>
      </w:r>
      <w:r w:rsidRPr="00254EC1">
        <w:rPr>
          <w:rFonts w:ascii="Arial" w:hAnsi="Arial" w:cs="Arial"/>
          <w:sz w:val="19"/>
          <w:szCs w:val="19"/>
          <w:lang w:eastAsia="pl-PL"/>
        </w:rPr>
        <w:t>kompetencj</w:t>
      </w:r>
      <w:r w:rsidR="00E20C14" w:rsidRPr="00254EC1">
        <w:rPr>
          <w:rFonts w:ascii="Arial" w:hAnsi="Arial" w:cs="Arial"/>
          <w:sz w:val="19"/>
          <w:szCs w:val="19"/>
          <w:lang w:eastAsia="pl-PL"/>
        </w:rPr>
        <w:t>i</w:t>
      </w:r>
      <w:r w:rsidRPr="00254EC1">
        <w:rPr>
          <w:rFonts w:ascii="Arial" w:hAnsi="Arial" w:cs="Arial"/>
          <w:sz w:val="19"/>
          <w:szCs w:val="19"/>
          <w:lang w:eastAsia="pl-PL"/>
        </w:rPr>
        <w:t xml:space="preserve"> lub uprawnie</w:t>
      </w:r>
      <w:r w:rsidR="00E20C14" w:rsidRPr="00254EC1">
        <w:rPr>
          <w:rFonts w:ascii="Arial" w:hAnsi="Arial" w:cs="Arial"/>
          <w:sz w:val="19"/>
          <w:szCs w:val="19"/>
          <w:lang w:eastAsia="pl-PL"/>
        </w:rPr>
        <w:t>ń</w:t>
      </w:r>
      <w:r w:rsidRPr="00254EC1">
        <w:rPr>
          <w:rFonts w:ascii="Arial" w:hAnsi="Arial" w:cs="Arial"/>
          <w:sz w:val="19"/>
          <w:szCs w:val="19"/>
          <w:lang w:eastAsia="pl-PL"/>
        </w:rPr>
        <w:t xml:space="preserve"> do prowadzenia określonej działalności zawodowej, o ile wynika to z odrębnych przepisów:</w:t>
      </w:r>
    </w:p>
    <w:p w:rsidR="009138FD" w:rsidRDefault="009138FD" w:rsidP="00993FA5">
      <w:pPr>
        <w:spacing w:after="0" w:line="240" w:lineRule="auto"/>
        <w:ind w:left="1134" w:hanging="434"/>
        <w:jc w:val="both"/>
        <w:rPr>
          <w:rFonts w:ascii="Arial" w:hAnsi="Arial" w:cs="Arial"/>
          <w:sz w:val="19"/>
          <w:szCs w:val="19"/>
          <w:lang w:eastAsia="pl-PL"/>
        </w:rPr>
      </w:pPr>
    </w:p>
    <w:p w:rsidR="009138FD" w:rsidRDefault="009138FD" w:rsidP="00993FA5">
      <w:pPr>
        <w:spacing w:after="0" w:line="240" w:lineRule="auto"/>
        <w:ind w:left="1134" w:hanging="434"/>
        <w:jc w:val="both"/>
        <w:rPr>
          <w:rFonts w:ascii="Arial" w:hAnsi="Arial" w:cs="Arial"/>
          <w:sz w:val="19"/>
          <w:szCs w:val="19"/>
          <w:lang w:eastAsia="pl-PL"/>
        </w:rPr>
      </w:pPr>
      <w:r w:rsidRPr="00254EC1">
        <w:rPr>
          <w:rFonts w:ascii="Arial" w:hAnsi="Arial" w:cs="Arial"/>
          <w:sz w:val="19"/>
          <w:szCs w:val="19"/>
          <w:lang w:eastAsia="pl-PL"/>
        </w:rPr>
        <w:t>Dotyczy Wykonawców oferujących produkty lecznicze: o udzielenie zamówienia mogą ubiegać się wykonawcy, którzy są uprawnieni do sprzedaży produktów leczniczych Zamawiającemu, zgodnie z ustawą z dnia 6 września 2001 roku prawo farmaceutyczne (tekst jednolity: Dz. U. 2008 r. Nr 45 poz. 271 z późniejszymi zmianami) -</w:t>
      </w:r>
      <w:r w:rsidRPr="00254EC1">
        <w:rPr>
          <w:rFonts w:ascii="Arial" w:hAnsi="Arial" w:cs="Arial"/>
          <w:b/>
          <w:bCs/>
          <w:sz w:val="19"/>
          <w:szCs w:val="19"/>
          <w:lang w:eastAsia="ar-SA"/>
        </w:rPr>
        <w:t xml:space="preserve"> zezwolenia na prowadzenie hurtowni farmaceutycznej lub innego dokumentu równowa</w:t>
      </w:r>
      <w:r w:rsidRPr="00254EC1">
        <w:rPr>
          <w:rFonts w:ascii="Arial" w:eastAsia="TimesNewRoman" w:hAnsi="Arial" w:cs="Arial"/>
          <w:b/>
          <w:bCs/>
          <w:sz w:val="19"/>
          <w:szCs w:val="19"/>
          <w:lang w:eastAsia="ar-SA"/>
        </w:rPr>
        <w:t>ż</w:t>
      </w:r>
      <w:r w:rsidRPr="00254EC1">
        <w:rPr>
          <w:rFonts w:ascii="Arial" w:hAnsi="Arial" w:cs="Arial"/>
          <w:b/>
          <w:bCs/>
          <w:sz w:val="19"/>
          <w:szCs w:val="19"/>
          <w:lang w:eastAsia="ar-SA"/>
        </w:rPr>
        <w:t>nego</w:t>
      </w:r>
      <w:r w:rsidRPr="00254EC1">
        <w:rPr>
          <w:rFonts w:ascii="Arial" w:hAnsi="Arial" w:cs="Arial"/>
          <w:sz w:val="19"/>
          <w:szCs w:val="19"/>
          <w:lang w:eastAsia="ar-SA"/>
        </w:rPr>
        <w:t xml:space="preserve"> umo</w:t>
      </w:r>
      <w:r w:rsidRPr="00254EC1">
        <w:rPr>
          <w:rFonts w:ascii="Arial" w:eastAsia="TimesNewRoman" w:hAnsi="Arial" w:cs="Arial"/>
          <w:sz w:val="19"/>
          <w:szCs w:val="19"/>
          <w:lang w:eastAsia="ar-SA"/>
        </w:rPr>
        <w:t>ż</w:t>
      </w:r>
      <w:r w:rsidRPr="00254EC1">
        <w:rPr>
          <w:rFonts w:ascii="Arial" w:hAnsi="Arial" w:cs="Arial"/>
          <w:sz w:val="19"/>
          <w:szCs w:val="19"/>
          <w:lang w:eastAsia="ar-SA"/>
        </w:rPr>
        <w:t>liwiaj</w:t>
      </w:r>
      <w:r w:rsidRPr="00254EC1">
        <w:rPr>
          <w:rFonts w:ascii="Arial" w:eastAsia="TimesNewRoman" w:hAnsi="Arial" w:cs="Arial"/>
          <w:sz w:val="19"/>
          <w:szCs w:val="19"/>
          <w:lang w:eastAsia="ar-SA"/>
        </w:rPr>
        <w:t>ą</w:t>
      </w:r>
      <w:r w:rsidRPr="00254EC1">
        <w:rPr>
          <w:rFonts w:ascii="Arial" w:hAnsi="Arial" w:cs="Arial"/>
          <w:sz w:val="19"/>
          <w:szCs w:val="19"/>
          <w:lang w:eastAsia="ar-SA"/>
        </w:rPr>
        <w:t>cego obrót przedmiotem zamówienia</w:t>
      </w:r>
    </w:p>
    <w:p w:rsidR="009138FD" w:rsidRDefault="009138FD" w:rsidP="00AB669A">
      <w:pPr>
        <w:spacing w:after="0" w:line="240" w:lineRule="auto"/>
        <w:jc w:val="both"/>
        <w:rPr>
          <w:rFonts w:ascii="Arial" w:hAnsi="Arial" w:cs="Arial"/>
          <w:sz w:val="19"/>
          <w:szCs w:val="19"/>
          <w:lang w:eastAsia="pl-PL"/>
        </w:rPr>
      </w:pPr>
    </w:p>
    <w:p w:rsidR="00907E6E" w:rsidRPr="00254EC1" w:rsidRDefault="00907E6E" w:rsidP="00993FA5">
      <w:pPr>
        <w:spacing w:after="0" w:line="240" w:lineRule="auto"/>
        <w:ind w:left="1134" w:hanging="360"/>
        <w:jc w:val="both"/>
        <w:rPr>
          <w:rFonts w:ascii="Arial" w:hAnsi="Arial" w:cs="Arial"/>
          <w:sz w:val="19"/>
          <w:szCs w:val="19"/>
          <w:lang w:eastAsia="pl-PL"/>
        </w:rPr>
      </w:pPr>
      <w:r w:rsidRPr="00254EC1">
        <w:rPr>
          <w:rFonts w:ascii="Arial" w:hAnsi="Arial" w:cs="Arial"/>
          <w:sz w:val="19"/>
          <w:szCs w:val="19"/>
          <w:lang w:eastAsia="pl-PL"/>
        </w:rPr>
        <w:t>5.2.2. sytuacja ekonomiczna lub finansowa:</w:t>
      </w:r>
    </w:p>
    <w:p w:rsidR="00907E6E" w:rsidRPr="00993FA5" w:rsidRDefault="00907E6E" w:rsidP="00993FA5">
      <w:pPr>
        <w:spacing w:after="0" w:line="240" w:lineRule="auto"/>
        <w:ind w:left="1276"/>
        <w:jc w:val="both"/>
        <w:rPr>
          <w:rFonts w:ascii="Arial" w:hAnsi="Arial" w:cs="Arial"/>
          <w:sz w:val="19"/>
          <w:szCs w:val="19"/>
          <w:lang w:eastAsia="pl-PL"/>
        </w:rPr>
      </w:pPr>
      <w:r w:rsidRPr="00993FA5">
        <w:rPr>
          <w:rFonts w:ascii="Arial" w:hAnsi="Arial" w:cs="Arial"/>
          <w:sz w:val="19"/>
          <w:szCs w:val="19"/>
          <w:lang w:eastAsia="pl-PL"/>
        </w:rPr>
        <w:t>Zamawiający nie określił warunku w tym zakresie.</w:t>
      </w:r>
    </w:p>
    <w:p w:rsidR="00907E6E" w:rsidRPr="00993FA5" w:rsidRDefault="00907E6E" w:rsidP="00993FA5">
      <w:pPr>
        <w:spacing w:after="0" w:line="240" w:lineRule="auto"/>
        <w:ind w:left="1134" w:hanging="360"/>
        <w:jc w:val="both"/>
        <w:rPr>
          <w:rFonts w:ascii="Arial" w:hAnsi="Arial" w:cs="Arial"/>
          <w:sz w:val="19"/>
          <w:szCs w:val="19"/>
          <w:lang w:eastAsia="pl-PL"/>
        </w:rPr>
      </w:pPr>
      <w:r w:rsidRPr="00993FA5">
        <w:rPr>
          <w:rFonts w:ascii="Arial" w:hAnsi="Arial" w:cs="Arial"/>
          <w:sz w:val="19"/>
          <w:szCs w:val="19"/>
          <w:lang w:eastAsia="pl-PL"/>
        </w:rPr>
        <w:t>5.2.3. zdolność techniczna lub zawodowa:</w:t>
      </w:r>
    </w:p>
    <w:p w:rsidR="00B5024C" w:rsidRDefault="00907E6E" w:rsidP="00993FA5">
      <w:pPr>
        <w:spacing w:after="0" w:line="240" w:lineRule="auto"/>
        <w:ind w:left="1276"/>
        <w:jc w:val="both"/>
        <w:rPr>
          <w:rFonts w:ascii="Arial" w:hAnsi="Arial" w:cs="Arial"/>
          <w:sz w:val="19"/>
          <w:szCs w:val="19"/>
          <w:lang w:eastAsia="pl-PL"/>
        </w:rPr>
      </w:pPr>
      <w:r w:rsidRPr="00993FA5">
        <w:rPr>
          <w:rFonts w:ascii="Arial" w:hAnsi="Arial" w:cs="Arial"/>
          <w:sz w:val="19"/>
          <w:szCs w:val="19"/>
          <w:lang w:eastAsia="pl-PL"/>
        </w:rPr>
        <w:t>Zamawiający nie określił warunku w tym zakresie.</w:t>
      </w:r>
    </w:p>
    <w:p w:rsidR="00B5024C" w:rsidRDefault="00B5024C" w:rsidP="00993FA5">
      <w:pPr>
        <w:spacing w:after="0" w:line="240" w:lineRule="auto"/>
        <w:ind w:left="1276"/>
        <w:jc w:val="both"/>
        <w:rPr>
          <w:rFonts w:ascii="Arial" w:hAnsi="Arial" w:cs="Arial"/>
          <w:sz w:val="19"/>
          <w:szCs w:val="19"/>
          <w:lang w:eastAsia="pl-PL"/>
        </w:rPr>
      </w:pPr>
    </w:p>
    <w:p w:rsidR="009138FD" w:rsidRPr="00993FA5" w:rsidRDefault="009138FD" w:rsidP="009138FD">
      <w:pPr>
        <w:spacing w:after="0" w:line="240" w:lineRule="auto"/>
        <w:jc w:val="both"/>
        <w:rPr>
          <w:rFonts w:ascii="Arial" w:hAnsi="Arial" w:cs="Arial"/>
          <w:b/>
          <w:bCs/>
          <w:sz w:val="20"/>
          <w:szCs w:val="20"/>
          <w:lang w:eastAsia="pl-PL"/>
        </w:rPr>
      </w:pPr>
      <w:r w:rsidRPr="00993FA5">
        <w:rPr>
          <w:rFonts w:ascii="Arial" w:hAnsi="Arial" w:cs="Arial"/>
          <w:b/>
          <w:bCs/>
          <w:sz w:val="20"/>
          <w:szCs w:val="20"/>
          <w:lang w:eastAsia="pl-PL"/>
        </w:rPr>
        <w:t>Opis sposobu dokonania oceny spełnienia warunków o których mowa w ust. 5.2.1.</w:t>
      </w:r>
    </w:p>
    <w:p w:rsidR="009138FD" w:rsidRPr="00993FA5" w:rsidRDefault="009138FD" w:rsidP="009138FD">
      <w:pPr>
        <w:widowControl w:val="0"/>
        <w:suppressAutoHyphens/>
        <w:spacing w:after="0" w:line="240" w:lineRule="auto"/>
        <w:jc w:val="both"/>
        <w:rPr>
          <w:rFonts w:ascii="Arial" w:hAnsi="Arial" w:cs="Arial"/>
          <w:sz w:val="20"/>
          <w:szCs w:val="20"/>
          <w:lang w:eastAsia="pl-PL"/>
        </w:rPr>
      </w:pPr>
    </w:p>
    <w:p w:rsidR="009138FD" w:rsidRPr="00993FA5" w:rsidRDefault="009138FD" w:rsidP="009138FD">
      <w:pPr>
        <w:widowControl w:val="0"/>
        <w:suppressAutoHyphens/>
        <w:spacing w:after="0" w:line="240" w:lineRule="auto"/>
        <w:jc w:val="both"/>
        <w:rPr>
          <w:rFonts w:ascii="Arial" w:hAnsi="Arial" w:cs="Arial"/>
          <w:sz w:val="19"/>
          <w:szCs w:val="19"/>
          <w:lang w:eastAsia="ar-SA"/>
        </w:rPr>
      </w:pPr>
      <w:r w:rsidRPr="00993FA5">
        <w:rPr>
          <w:rFonts w:ascii="Arial" w:hAnsi="Arial" w:cs="Arial"/>
          <w:sz w:val="19"/>
          <w:szCs w:val="19"/>
          <w:lang w:eastAsia="pl-PL"/>
        </w:rPr>
        <w:t xml:space="preserve">W celu wykazania spełnienia warunku posiadania kompetencji lub uprawnień do prowadzenia określonej działalności zawodowej, wykonawca winien wykazać się posiadaniem </w:t>
      </w:r>
      <w:r w:rsidRPr="00993FA5">
        <w:rPr>
          <w:rFonts w:ascii="Arial" w:hAnsi="Arial" w:cs="Arial"/>
          <w:b/>
          <w:bCs/>
          <w:sz w:val="19"/>
          <w:szCs w:val="19"/>
          <w:lang w:eastAsia="ar-SA"/>
        </w:rPr>
        <w:t>zezwolenia na prowadzenie hurtowni farmaceutycznej lub innego dokumentu równowa</w:t>
      </w:r>
      <w:r w:rsidRPr="00993FA5">
        <w:rPr>
          <w:rFonts w:ascii="Arial" w:eastAsia="TimesNewRoman" w:hAnsi="Arial" w:cs="Arial"/>
          <w:b/>
          <w:bCs/>
          <w:sz w:val="19"/>
          <w:szCs w:val="19"/>
          <w:lang w:eastAsia="ar-SA"/>
        </w:rPr>
        <w:t>ż</w:t>
      </w:r>
      <w:r w:rsidRPr="00993FA5">
        <w:rPr>
          <w:rFonts w:ascii="Arial" w:hAnsi="Arial" w:cs="Arial"/>
          <w:b/>
          <w:bCs/>
          <w:sz w:val="19"/>
          <w:szCs w:val="19"/>
          <w:lang w:eastAsia="ar-SA"/>
        </w:rPr>
        <w:t>nego</w:t>
      </w:r>
      <w:r w:rsidRPr="00993FA5">
        <w:rPr>
          <w:rFonts w:ascii="Arial" w:hAnsi="Arial" w:cs="Arial"/>
          <w:sz w:val="19"/>
          <w:szCs w:val="19"/>
          <w:lang w:eastAsia="ar-SA"/>
        </w:rPr>
        <w:t xml:space="preserve"> umo</w:t>
      </w:r>
      <w:r w:rsidRPr="00993FA5">
        <w:rPr>
          <w:rFonts w:ascii="Arial" w:eastAsia="TimesNewRoman" w:hAnsi="Arial" w:cs="Arial"/>
          <w:sz w:val="19"/>
          <w:szCs w:val="19"/>
          <w:lang w:eastAsia="ar-SA"/>
        </w:rPr>
        <w:t>ż</w:t>
      </w:r>
      <w:r w:rsidRPr="00993FA5">
        <w:rPr>
          <w:rFonts w:ascii="Arial" w:hAnsi="Arial" w:cs="Arial"/>
          <w:sz w:val="19"/>
          <w:szCs w:val="19"/>
          <w:lang w:eastAsia="ar-SA"/>
        </w:rPr>
        <w:t>liwiaj</w:t>
      </w:r>
      <w:r w:rsidRPr="00993FA5">
        <w:rPr>
          <w:rFonts w:ascii="Arial" w:eastAsia="TimesNewRoman" w:hAnsi="Arial" w:cs="Arial"/>
          <w:sz w:val="19"/>
          <w:szCs w:val="19"/>
          <w:lang w:eastAsia="ar-SA"/>
        </w:rPr>
        <w:t>ą</w:t>
      </w:r>
      <w:r w:rsidRPr="00993FA5">
        <w:rPr>
          <w:rFonts w:ascii="Arial" w:hAnsi="Arial" w:cs="Arial"/>
          <w:sz w:val="19"/>
          <w:szCs w:val="19"/>
          <w:lang w:eastAsia="ar-SA"/>
        </w:rPr>
        <w:t>cego obrót przedmiotem zamówienia, je</w:t>
      </w:r>
      <w:r w:rsidRPr="00993FA5">
        <w:rPr>
          <w:rFonts w:ascii="Arial" w:eastAsia="TimesNewRoman" w:hAnsi="Arial" w:cs="Arial"/>
          <w:sz w:val="19"/>
          <w:szCs w:val="19"/>
          <w:lang w:eastAsia="ar-SA"/>
        </w:rPr>
        <w:t>ś</w:t>
      </w:r>
      <w:r w:rsidRPr="00993FA5">
        <w:rPr>
          <w:rFonts w:ascii="Arial" w:hAnsi="Arial" w:cs="Arial"/>
          <w:sz w:val="19"/>
          <w:szCs w:val="19"/>
          <w:lang w:eastAsia="ar-SA"/>
        </w:rPr>
        <w:t>li jest wymagany przez przepisy</w:t>
      </w:r>
      <w:r>
        <w:rPr>
          <w:rFonts w:ascii="Arial" w:hAnsi="Arial" w:cs="Arial"/>
          <w:sz w:val="19"/>
          <w:szCs w:val="19"/>
          <w:lang w:eastAsia="ar-SA"/>
        </w:rPr>
        <w:t>.</w:t>
      </w:r>
    </w:p>
    <w:p w:rsidR="009138FD" w:rsidRPr="00993FA5" w:rsidRDefault="009138FD" w:rsidP="009138FD">
      <w:pPr>
        <w:widowControl w:val="0"/>
        <w:suppressAutoHyphens/>
        <w:spacing w:after="0" w:line="240" w:lineRule="auto"/>
        <w:jc w:val="both"/>
        <w:rPr>
          <w:rFonts w:ascii="Arial" w:hAnsi="Arial" w:cs="Arial"/>
          <w:sz w:val="19"/>
          <w:szCs w:val="19"/>
          <w:lang w:eastAsia="pl-PL"/>
        </w:rPr>
      </w:pPr>
    </w:p>
    <w:p w:rsidR="009138FD" w:rsidRPr="00993FA5" w:rsidRDefault="009138FD" w:rsidP="009138FD">
      <w:pPr>
        <w:spacing w:after="0" w:line="240" w:lineRule="auto"/>
        <w:jc w:val="both"/>
        <w:rPr>
          <w:rFonts w:ascii="Arial" w:hAnsi="Arial" w:cs="Arial"/>
          <w:color w:val="000000"/>
          <w:sz w:val="19"/>
          <w:szCs w:val="19"/>
          <w:lang w:eastAsia="ar-SA"/>
        </w:rPr>
      </w:pPr>
      <w:r w:rsidRPr="00993FA5">
        <w:rPr>
          <w:rFonts w:ascii="Arial" w:hAnsi="Arial" w:cs="Arial"/>
          <w:sz w:val="19"/>
          <w:szCs w:val="19"/>
          <w:lang w:eastAsia="ar-SA"/>
        </w:rPr>
        <w:t xml:space="preserve">Zamawiający uzna warunek za spełniony, jeżeli Wykonawca będzie dysponował </w:t>
      </w:r>
      <w:r w:rsidRPr="00993FA5">
        <w:rPr>
          <w:rFonts w:ascii="Arial" w:hAnsi="Arial" w:cs="Arial"/>
          <w:color w:val="000000"/>
          <w:sz w:val="19"/>
          <w:szCs w:val="19"/>
          <w:lang w:eastAsia="ar-SA"/>
        </w:rPr>
        <w:t>aktualną koncesją lub zezwoleniem Głównego Inspektora Farmaceutycznego (GIF) na prowadzenie hurtowni farmaceutycznej lub zezwoleniem GIF na wytwarzanie produktów leczniczych, (jeżeli Wykonawca jest wytwórcą) lub będzie posiadał zezwolenie na prowadzenie składu konsygnacyjnego</w:t>
      </w:r>
    </w:p>
    <w:p w:rsidR="009138FD" w:rsidRPr="00993FA5" w:rsidRDefault="009138FD" w:rsidP="009138FD">
      <w:pPr>
        <w:spacing w:after="0" w:line="240" w:lineRule="auto"/>
        <w:jc w:val="both"/>
        <w:rPr>
          <w:rFonts w:ascii="Arial" w:hAnsi="Arial" w:cs="Arial"/>
          <w:b/>
          <w:bCs/>
          <w:sz w:val="19"/>
          <w:szCs w:val="19"/>
          <w:lang w:eastAsia="pl-PL"/>
        </w:rPr>
      </w:pPr>
    </w:p>
    <w:p w:rsidR="009138FD" w:rsidRPr="00993FA5" w:rsidRDefault="009138FD" w:rsidP="009138FD">
      <w:pPr>
        <w:spacing w:after="0" w:line="240" w:lineRule="auto"/>
        <w:jc w:val="both"/>
        <w:rPr>
          <w:rFonts w:ascii="Arial" w:hAnsi="Arial" w:cs="Arial"/>
          <w:sz w:val="19"/>
          <w:szCs w:val="19"/>
          <w:lang w:eastAsia="pl-PL"/>
        </w:rPr>
      </w:pPr>
      <w:r w:rsidRPr="00993FA5">
        <w:rPr>
          <w:rFonts w:ascii="Arial" w:hAnsi="Arial" w:cs="Arial"/>
          <w:sz w:val="19"/>
          <w:szCs w:val="19"/>
          <w:lang w:eastAsia="pl-PL"/>
        </w:rPr>
        <w:t>Zamawiający będzie je oceniał:</w:t>
      </w:r>
    </w:p>
    <w:p w:rsidR="009138FD" w:rsidRPr="00993FA5" w:rsidRDefault="009138FD" w:rsidP="009138FD">
      <w:pPr>
        <w:spacing w:after="0" w:line="240" w:lineRule="auto"/>
        <w:ind w:left="568" w:firstLine="708"/>
        <w:jc w:val="both"/>
        <w:rPr>
          <w:rFonts w:ascii="Arial" w:hAnsi="Arial" w:cs="Arial"/>
          <w:sz w:val="19"/>
          <w:szCs w:val="19"/>
          <w:lang w:eastAsia="pl-PL"/>
        </w:rPr>
      </w:pPr>
      <w:r w:rsidRPr="00993FA5">
        <w:rPr>
          <w:rFonts w:ascii="Arial" w:hAnsi="Arial" w:cs="Arial"/>
          <w:sz w:val="19"/>
          <w:szCs w:val="19"/>
          <w:lang w:eastAsia="pl-PL"/>
        </w:rPr>
        <w:t>-</w:t>
      </w:r>
      <w:r w:rsidRPr="00993FA5">
        <w:rPr>
          <w:rFonts w:ascii="Arial" w:hAnsi="Arial" w:cs="Arial"/>
          <w:sz w:val="19"/>
          <w:szCs w:val="19"/>
          <w:lang w:eastAsia="pl-PL"/>
        </w:rPr>
        <w:tab/>
        <w:t xml:space="preserve">posiada zezwolenie </w:t>
      </w:r>
      <w:r w:rsidRPr="00993FA5">
        <w:rPr>
          <w:rFonts w:ascii="Arial" w:hAnsi="Arial" w:cs="Arial"/>
          <w:sz w:val="19"/>
          <w:szCs w:val="19"/>
          <w:lang w:eastAsia="pl-PL"/>
        </w:rPr>
        <w:tab/>
        <w:t>- spełnia</w:t>
      </w:r>
    </w:p>
    <w:p w:rsidR="009138FD" w:rsidRDefault="009138FD" w:rsidP="009138FD">
      <w:pPr>
        <w:spacing w:after="0" w:line="240" w:lineRule="auto"/>
        <w:ind w:left="1276"/>
        <w:jc w:val="both"/>
        <w:rPr>
          <w:rFonts w:ascii="Arial" w:hAnsi="Arial" w:cs="Arial"/>
          <w:sz w:val="19"/>
          <w:szCs w:val="19"/>
          <w:lang w:eastAsia="pl-PL"/>
        </w:rPr>
      </w:pPr>
      <w:r w:rsidRPr="00993FA5">
        <w:rPr>
          <w:rFonts w:ascii="Arial" w:hAnsi="Arial" w:cs="Arial"/>
          <w:sz w:val="19"/>
          <w:szCs w:val="19"/>
          <w:lang w:eastAsia="pl-PL"/>
        </w:rPr>
        <w:t>-</w:t>
      </w:r>
      <w:r w:rsidRPr="00993FA5">
        <w:rPr>
          <w:rFonts w:ascii="Arial" w:hAnsi="Arial" w:cs="Arial"/>
          <w:sz w:val="19"/>
          <w:szCs w:val="19"/>
          <w:lang w:eastAsia="pl-PL"/>
        </w:rPr>
        <w:tab/>
        <w:t xml:space="preserve">brak zezwolenia   </w:t>
      </w:r>
      <w:r w:rsidRPr="00993FA5">
        <w:rPr>
          <w:rFonts w:ascii="Arial" w:hAnsi="Arial" w:cs="Arial"/>
          <w:sz w:val="19"/>
          <w:szCs w:val="19"/>
          <w:lang w:eastAsia="pl-PL"/>
        </w:rPr>
        <w:tab/>
        <w:t>- nie spełnia</w:t>
      </w:r>
    </w:p>
    <w:p w:rsidR="00907E6E" w:rsidRDefault="00907E6E" w:rsidP="00993FA5">
      <w:pPr>
        <w:spacing w:after="0" w:line="240" w:lineRule="auto"/>
        <w:jc w:val="both"/>
        <w:rPr>
          <w:rFonts w:ascii="Arial" w:hAnsi="Arial" w:cs="Arial"/>
          <w:sz w:val="19"/>
          <w:szCs w:val="19"/>
          <w:lang w:eastAsia="pl-PL"/>
        </w:rPr>
      </w:pPr>
    </w:p>
    <w:p w:rsidR="00A925E3" w:rsidRPr="00B5024C" w:rsidRDefault="00A925E3" w:rsidP="00993FA5">
      <w:pPr>
        <w:spacing w:after="0" w:line="240" w:lineRule="auto"/>
        <w:jc w:val="both"/>
        <w:rPr>
          <w:rFonts w:ascii="Arial" w:hAnsi="Arial" w:cs="Arial"/>
          <w:strike/>
          <w:sz w:val="19"/>
          <w:szCs w:val="19"/>
          <w:lang w:eastAsia="pl-PL"/>
        </w:rPr>
      </w:pPr>
    </w:p>
    <w:p w:rsidR="00907E6E" w:rsidRPr="0068693A" w:rsidRDefault="00907E6E" w:rsidP="00993FA5">
      <w:pPr>
        <w:widowControl w:val="0"/>
        <w:suppressAutoHyphens/>
        <w:spacing w:after="0" w:line="240" w:lineRule="auto"/>
        <w:rPr>
          <w:rFonts w:ascii="Arial" w:hAnsi="Arial" w:cs="Arial"/>
          <w:b/>
          <w:bCs/>
          <w:sz w:val="19"/>
          <w:szCs w:val="19"/>
          <w:lang w:eastAsia="pl-PL"/>
        </w:rPr>
      </w:pPr>
      <w:r w:rsidRPr="0068693A">
        <w:rPr>
          <w:rFonts w:ascii="Arial" w:hAnsi="Arial" w:cs="Arial"/>
          <w:b/>
          <w:bCs/>
          <w:sz w:val="19"/>
          <w:szCs w:val="19"/>
          <w:lang w:eastAsia="pl-PL"/>
        </w:rPr>
        <w:t>5.3.</w:t>
      </w:r>
      <w:r w:rsidRPr="0068693A">
        <w:rPr>
          <w:rFonts w:ascii="Arial" w:hAnsi="Arial" w:cs="Arial"/>
          <w:b/>
          <w:bCs/>
          <w:sz w:val="19"/>
          <w:szCs w:val="19"/>
          <w:lang w:eastAsia="pl-PL"/>
        </w:rPr>
        <w:tab/>
        <w:t>Z postępowania o udzielenie zamówienia Zamawiający wykluczy:</w:t>
      </w:r>
    </w:p>
    <w:p w:rsidR="00907E6E" w:rsidRPr="0068693A" w:rsidRDefault="00907E6E" w:rsidP="00993FA5">
      <w:pPr>
        <w:widowControl w:val="0"/>
        <w:suppressAutoHyphens/>
        <w:spacing w:after="0" w:line="240" w:lineRule="auto"/>
        <w:rPr>
          <w:rFonts w:ascii="Arial" w:hAnsi="Arial" w:cs="Arial"/>
          <w:color w:val="000000"/>
          <w:kern w:val="1"/>
          <w:sz w:val="19"/>
          <w:szCs w:val="19"/>
          <w:lang w:eastAsia="ar-SA"/>
        </w:rPr>
      </w:pPr>
    </w:p>
    <w:p w:rsidR="005D5C42" w:rsidRPr="0068693A" w:rsidRDefault="005D5C42" w:rsidP="006F3A5F">
      <w:pPr>
        <w:spacing w:after="0" w:line="276" w:lineRule="auto"/>
        <w:ind w:left="720" w:hanging="360"/>
        <w:jc w:val="both"/>
        <w:rPr>
          <w:rFonts w:ascii="Arial" w:eastAsia="Times New Roman" w:hAnsi="Arial" w:cs="Arial"/>
          <w:sz w:val="19"/>
          <w:szCs w:val="19"/>
          <w:lang w:eastAsia="pl-PL"/>
        </w:rPr>
      </w:pPr>
      <w:r w:rsidRPr="0068693A">
        <w:rPr>
          <w:rFonts w:ascii="Arial" w:eastAsia="Times New Roman" w:hAnsi="Arial" w:cs="Arial"/>
          <w:sz w:val="19"/>
          <w:szCs w:val="19"/>
          <w:lang w:eastAsia="pl-PL"/>
        </w:rPr>
        <w:t>Z postępowania o udzielenie zamówienia Zamawiający wykluczy:</w:t>
      </w:r>
    </w:p>
    <w:p w:rsidR="005D5C42" w:rsidRPr="0068693A" w:rsidRDefault="005D5C42" w:rsidP="006F3A5F">
      <w:pPr>
        <w:spacing w:after="0" w:line="276" w:lineRule="auto"/>
        <w:ind w:left="720" w:hanging="360"/>
        <w:jc w:val="both"/>
        <w:rPr>
          <w:rFonts w:ascii="Arial" w:eastAsia="Times New Roman" w:hAnsi="Arial" w:cs="Arial"/>
          <w:bCs/>
          <w:sz w:val="19"/>
          <w:szCs w:val="19"/>
          <w:lang w:eastAsia="pl-PL"/>
        </w:rPr>
      </w:pPr>
      <w:r w:rsidRPr="0068693A">
        <w:rPr>
          <w:rFonts w:ascii="Arial" w:eastAsia="Times New Roman" w:hAnsi="Arial" w:cs="Arial"/>
          <w:sz w:val="19"/>
          <w:szCs w:val="19"/>
          <w:lang w:eastAsia="pl-PL"/>
        </w:rPr>
        <w:t xml:space="preserve">a) </w:t>
      </w:r>
      <w:r w:rsidRPr="0068693A">
        <w:rPr>
          <w:rFonts w:ascii="Arial" w:eastAsia="Times New Roman" w:hAnsi="Arial" w:cs="Arial"/>
          <w:bCs/>
          <w:sz w:val="19"/>
          <w:szCs w:val="19"/>
          <w:lang w:eastAsia="pl-PL"/>
        </w:rPr>
        <w:t>wykonawcę, który nie wykazał spełniania warunków udziału w postępowaniu lub nie wykazał braku podstaw wykluczenia;</w:t>
      </w:r>
    </w:p>
    <w:p w:rsidR="005D5C42" w:rsidRPr="0068693A" w:rsidRDefault="005D5C42" w:rsidP="006F3A5F">
      <w:pPr>
        <w:spacing w:after="0" w:line="276" w:lineRule="auto"/>
        <w:ind w:left="720" w:hanging="360"/>
        <w:jc w:val="both"/>
        <w:rPr>
          <w:rFonts w:ascii="Arial" w:eastAsia="Times New Roman" w:hAnsi="Arial" w:cs="Arial"/>
          <w:bCs/>
          <w:sz w:val="19"/>
          <w:szCs w:val="19"/>
          <w:lang w:eastAsia="pl-PL"/>
        </w:rPr>
      </w:pPr>
      <w:r w:rsidRPr="0068693A">
        <w:rPr>
          <w:rFonts w:ascii="Arial" w:eastAsia="Times New Roman" w:hAnsi="Arial" w:cs="Arial"/>
          <w:bCs/>
          <w:sz w:val="19"/>
          <w:szCs w:val="19"/>
          <w:lang w:eastAsia="pl-PL"/>
        </w:rPr>
        <w:t>b) wykonawcę będącego osobą fizyczną, którego prawomocnie skazano za przestępstwo:</w:t>
      </w:r>
    </w:p>
    <w:p w:rsidR="005D5C42" w:rsidRPr="0068693A" w:rsidRDefault="005D5C42" w:rsidP="006F3A5F">
      <w:pPr>
        <w:widowControl w:val="0"/>
        <w:suppressAutoHyphens/>
        <w:spacing w:after="0" w:line="276" w:lineRule="auto"/>
        <w:ind w:left="851"/>
        <w:jc w:val="both"/>
        <w:rPr>
          <w:rFonts w:ascii="Arial" w:eastAsia="Times New Roman" w:hAnsi="Arial" w:cs="Arial"/>
          <w:bCs/>
          <w:color w:val="000000" w:themeColor="text1"/>
          <w:sz w:val="19"/>
          <w:szCs w:val="19"/>
          <w:lang w:eastAsia="pl-PL"/>
        </w:rPr>
      </w:pPr>
      <w:r w:rsidRPr="0068693A">
        <w:rPr>
          <w:rFonts w:ascii="Arial" w:eastAsia="Times New Roman" w:hAnsi="Arial" w:cs="Arial"/>
          <w:bCs/>
          <w:color w:val="000000" w:themeColor="text1"/>
          <w:sz w:val="19"/>
          <w:szCs w:val="19"/>
          <w:lang w:eastAsia="pl-PL"/>
        </w:rPr>
        <w:t>- o którym mowa w</w:t>
      </w:r>
      <w:r w:rsidRPr="0068693A">
        <w:rPr>
          <w:rFonts w:ascii="Arial" w:eastAsia="Times New Roman" w:hAnsi="Arial" w:cs="Arial"/>
          <w:bCs/>
          <w:color w:val="000000" w:themeColor="text1"/>
          <w:sz w:val="19"/>
          <w:szCs w:val="19"/>
          <w:lang w:eastAsia="pl-PL"/>
        </w:rPr>
        <w:softHyphen/>
        <w:t xml:space="preserve"> art. 165a, art. 181-188, art. 189a, art. 218-221, art. 228-230a, art. 250a, art. 258 lub art. 270-309 ustawy z dnia 6 czerwca 1997 r. - Kodeks karny (</w:t>
      </w:r>
      <w:r w:rsidRPr="0068693A">
        <w:rPr>
          <w:rFonts w:ascii="Arial" w:hAnsi="Arial" w:cs="Arial"/>
          <w:color w:val="000000" w:themeColor="text1"/>
          <w:sz w:val="19"/>
          <w:szCs w:val="19"/>
          <w:shd w:val="clear" w:color="auto" w:fill="FFFFFF"/>
        </w:rPr>
        <w:t>Dz.U. 201</w:t>
      </w:r>
      <w:r w:rsidR="00752E3F">
        <w:rPr>
          <w:rFonts w:ascii="Arial" w:hAnsi="Arial" w:cs="Arial"/>
          <w:color w:val="000000" w:themeColor="text1"/>
          <w:sz w:val="19"/>
          <w:szCs w:val="19"/>
          <w:shd w:val="clear" w:color="auto" w:fill="FFFFFF"/>
        </w:rPr>
        <w:t>8</w:t>
      </w:r>
      <w:r w:rsidRPr="0068693A">
        <w:rPr>
          <w:rFonts w:ascii="Arial" w:hAnsi="Arial" w:cs="Arial"/>
          <w:color w:val="000000" w:themeColor="text1"/>
          <w:sz w:val="19"/>
          <w:szCs w:val="19"/>
          <w:shd w:val="clear" w:color="auto" w:fill="FFFFFF"/>
        </w:rPr>
        <w:t>, poz. 1</w:t>
      </w:r>
      <w:r w:rsidR="00752E3F">
        <w:rPr>
          <w:rFonts w:ascii="Arial" w:hAnsi="Arial" w:cs="Arial"/>
          <w:color w:val="000000" w:themeColor="text1"/>
          <w:sz w:val="19"/>
          <w:szCs w:val="19"/>
          <w:shd w:val="clear" w:color="auto" w:fill="FFFFFF"/>
        </w:rPr>
        <w:t>600</w:t>
      </w:r>
      <w:r w:rsidRPr="0068693A">
        <w:rPr>
          <w:rFonts w:ascii="Arial" w:eastAsia="Times New Roman" w:hAnsi="Arial" w:cs="Arial"/>
          <w:bCs/>
          <w:color w:val="000000" w:themeColor="text1"/>
          <w:sz w:val="19"/>
          <w:szCs w:val="19"/>
          <w:lang w:eastAsia="pl-PL"/>
        </w:rPr>
        <w:t>) lub</w:t>
      </w:r>
      <w:r w:rsidRPr="0068693A">
        <w:rPr>
          <w:rFonts w:ascii="Arial" w:eastAsia="Times New Roman" w:hAnsi="Arial" w:cs="Arial"/>
          <w:bCs/>
          <w:color w:val="000000" w:themeColor="text1"/>
          <w:sz w:val="19"/>
          <w:szCs w:val="19"/>
          <w:lang w:eastAsia="pl-PL"/>
        </w:rPr>
        <w:softHyphen/>
        <w:t xml:space="preserve"> art. 46 lub art. 48 ustawy z dnia 25 czerwca 2010 r. o sporcie (</w:t>
      </w:r>
      <w:r w:rsidRPr="0068693A">
        <w:rPr>
          <w:rFonts w:ascii="Arial" w:hAnsi="Arial" w:cs="Arial"/>
          <w:color w:val="000000" w:themeColor="text1"/>
          <w:sz w:val="19"/>
          <w:szCs w:val="19"/>
          <w:shd w:val="clear" w:color="auto" w:fill="FFFFFF"/>
        </w:rPr>
        <w:t>Dz. U. z 201</w:t>
      </w:r>
      <w:r w:rsidR="00752E3F">
        <w:rPr>
          <w:rFonts w:ascii="Arial" w:hAnsi="Arial" w:cs="Arial"/>
          <w:color w:val="000000" w:themeColor="text1"/>
          <w:sz w:val="19"/>
          <w:szCs w:val="19"/>
          <w:shd w:val="clear" w:color="auto" w:fill="FFFFFF"/>
        </w:rPr>
        <w:t>8</w:t>
      </w:r>
      <w:r w:rsidRPr="0068693A">
        <w:rPr>
          <w:rFonts w:ascii="Arial" w:hAnsi="Arial" w:cs="Arial"/>
          <w:color w:val="000000" w:themeColor="text1"/>
          <w:sz w:val="19"/>
          <w:szCs w:val="19"/>
          <w:shd w:val="clear" w:color="auto" w:fill="FFFFFF"/>
        </w:rPr>
        <w:t xml:space="preserve"> r. poz. </w:t>
      </w:r>
      <w:r w:rsidR="00752E3F">
        <w:rPr>
          <w:rFonts w:ascii="Arial" w:hAnsi="Arial" w:cs="Arial"/>
          <w:color w:val="000000" w:themeColor="text1"/>
          <w:sz w:val="19"/>
          <w:szCs w:val="19"/>
          <w:shd w:val="clear" w:color="auto" w:fill="FFFFFF"/>
        </w:rPr>
        <w:t>1263 i 1669</w:t>
      </w:r>
      <w:r w:rsidRPr="0068693A">
        <w:rPr>
          <w:rFonts w:ascii="Arial" w:eastAsia="Times New Roman" w:hAnsi="Arial" w:cs="Arial"/>
          <w:bCs/>
          <w:color w:val="000000" w:themeColor="text1"/>
          <w:sz w:val="19"/>
          <w:szCs w:val="19"/>
          <w:lang w:eastAsia="pl-PL"/>
        </w:rPr>
        <w:t>),</w:t>
      </w:r>
    </w:p>
    <w:p w:rsidR="005D5C42" w:rsidRPr="0068693A" w:rsidRDefault="005D5C42" w:rsidP="006F3A5F">
      <w:pPr>
        <w:widowControl w:val="0"/>
        <w:suppressAutoHyphens/>
        <w:spacing w:after="0" w:line="276" w:lineRule="auto"/>
        <w:ind w:left="851"/>
        <w:jc w:val="both"/>
        <w:rPr>
          <w:rFonts w:ascii="Arial" w:eastAsia="Times New Roman" w:hAnsi="Arial" w:cs="Arial"/>
          <w:bCs/>
          <w:sz w:val="19"/>
          <w:szCs w:val="19"/>
          <w:lang w:eastAsia="pl-PL"/>
        </w:rPr>
      </w:pPr>
      <w:r w:rsidRPr="0068693A">
        <w:rPr>
          <w:rFonts w:ascii="Arial" w:eastAsia="Times New Roman" w:hAnsi="Arial" w:cs="Arial"/>
          <w:bCs/>
          <w:sz w:val="19"/>
          <w:szCs w:val="19"/>
          <w:lang w:eastAsia="pl-PL"/>
        </w:rPr>
        <w:t>- o charakterze terrorystycznym, o którym mowa w art. 115 § 20 ustawy z dnia 6 czerwca 1997 r. - Kodeks karny,</w:t>
      </w:r>
    </w:p>
    <w:p w:rsidR="005D5C42" w:rsidRPr="0068693A" w:rsidRDefault="005D5C42" w:rsidP="006F3A5F">
      <w:pPr>
        <w:widowControl w:val="0"/>
        <w:suppressAutoHyphens/>
        <w:spacing w:after="0" w:line="276" w:lineRule="auto"/>
        <w:ind w:left="851"/>
        <w:jc w:val="both"/>
        <w:rPr>
          <w:rFonts w:ascii="Arial" w:eastAsia="Times New Roman" w:hAnsi="Arial" w:cs="Arial"/>
          <w:color w:val="000000"/>
          <w:kern w:val="1"/>
          <w:sz w:val="19"/>
          <w:szCs w:val="19"/>
          <w:lang w:eastAsia="ar-SA"/>
        </w:rPr>
      </w:pPr>
      <w:r w:rsidRPr="0068693A">
        <w:rPr>
          <w:rFonts w:ascii="Arial" w:eastAsia="Times New Roman" w:hAnsi="Arial" w:cs="Arial"/>
          <w:bCs/>
          <w:sz w:val="19"/>
          <w:szCs w:val="19"/>
          <w:lang w:eastAsia="pl-PL"/>
        </w:rPr>
        <w:t>- skarbowe,</w:t>
      </w:r>
    </w:p>
    <w:p w:rsidR="005D5C42" w:rsidRPr="0068693A" w:rsidRDefault="005D5C42" w:rsidP="006F3A5F">
      <w:pPr>
        <w:widowControl w:val="0"/>
        <w:suppressAutoHyphens/>
        <w:spacing w:after="0" w:line="276" w:lineRule="auto"/>
        <w:ind w:left="851"/>
        <w:jc w:val="both"/>
        <w:rPr>
          <w:rFonts w:ascii="Arial" w:eastAsia="Times New Roman" w:hAnsi="Arial" w:cs="Arial"/>
          <w:color w:val="000000"/>
          <w:kern w:val="1"/>
          <w:sz w:val="19"/>
          <w:szCs w:val="19"/>
          <w:lang w:eastAsia="ar-SA"/>
        </w:rPr>
      </w:pPr>
      <w:r w:rsidRPr="0068693A">
        <w:rPr>
          <w:rFonts w:ascii="Arial" w:eastAsia="Times New Roman" w:hAnsi="Arial" w:cs="Arial"/>
          <w:bCs/>
          <w:sz w:val="19"/>
          <w:szCs w:val="19"/>
          <w:lang w:eastAsia="pl-PL"/>
        </w:rPr>
        <w:t>- o którym mowa w art. 9 lub art. 10 ustawy z dnia 15 czerwca 2012 r. o skutkach powierzania wykonywania pracy cudzoziemcom przebywającym wbrew przepisom na terytorium Rzeczypospolitej Polskiej (Dz. U. poz. 769);</w:t>
      </w:r>
    </w:p>
    <w:p w:rsidR="005D5C42" w:rsidRPr="0068693A" w:rsidRDefault="005D5C42" w:rsidP="006F3A5F">
      <w:pPr>
        <w:pStyle w:val="Akapitzlist"/>
        <w:widowControl w:val="0"/>
        <w:numPr>
          <w:ilvl w:val="0"/>
          <w:numId w:val="28"/>
        </w:numPr>
        <w:suppressAutoHyphens/>
        <w:spacing w:after="0" w:line="276" w:lineRule="auto"/>
        <w:contextualSpacing/>
        <w:jc w:val="both"/>
        <w:rPr>
          <w:rFonts w:ascii="Arial" w:eastAsia="Times New Roman" w:hAnsi="Arial" w:cs="Arial"/>
          <w:color w:val="000000"/>
          <w:kern w:val="1"/>
          <w:sz w:val="19"/>
          <w:szCs w:val="19"/>
          <w:lang w:eastAsia="ar-SA"/>
        </w:rPr>
      </w:pPr>
      <w:r w:rsidRPr="0068693A">
        <w:rPr>
          <w:rFonts w:ascii="Arial" w:eastAsia="Times New Roman" w:hAnsi="Arial" w:cs="Arial"/>
          <w:bCs/>
          <w:sz w:val="19"/>
          <w:szCs w:val="19"/>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24 ust. 1 pkt 13 p.z.p.</w:t>
      </w:r>
    </w:p>
    <w:p w:rsidR="005D5C42" w:rsidRPr="0068693A" w:rsidRDefault="005D5C42" w:rsidP="006F3A5F">
      <w:pPr>
        <w:pStyle w:val="Akapitzlist"/>
        <w:widowControl w:val="0"/>
        <w:numPr>
          <w:ilvl w:val="0"/>
          <w:numId w:val="28"/>
        </w:numPr>
        <w:suppressAutoHyphens/>
        <w:spacing w:after="0" w:line="276" w:lineRule="auto"/>
        <w:contextualSpacing/>
        <w:jc w:val="both"/>
        <w:rPr>
          <w:rFonts w:ascii="Arial" w:eastAsia="Times New Roman" w:hAnsi="Arial" w:cs="Arial"/>
          <w:color w:val="000000"/>
          <w:kern w:val="1"/>
          <w:sz w:val="19"/>
          <w:szCs w:val="19"/>
          <w:lang w:eastAsia="ar-SA"/>
        </w:rPr>
      </w:pPr>
      <w:r w:rsidRPr="0068693A">
        <w:rPr>
          <w:rFonts w:ascii="Arial" w:eastAsia="Times New Roman" w:hAnsi="Arial" w:cs="Arial"/>
          <w:bCs/>
          <w:sz w:val="19"/>
          <w:szCs w:val="19"/>
          <w:lang w:eastAsia="pl-PL"/>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5D5C42" w:rsidRPr="0068693A" w:rsidRDefault="005D5C42" w:rsidP="006F3A5F">
      <w:pPr>
        <w:pStyle w:val="Akapitzlist"/>
        <w:widowControl w:val="0"/>
        <w:numPr>
          <w:ilvl w:val="0"/>
          <w:numId w:val="28"/>
        </w:numPr>
        <w:suppressAutoHyphens/>
        <w:spacing w:after="0" w:line="276" w:lineRule="auto"/>
        <w:contextualSpacing/>
        <w:jc w:val="both"/>
        <w:rPr>
          <w:rFonts w:ascii="Arial" w:eastAsia="Times New Roman" w:hAnsi="Arial" w:cs="Arial"/>
          <w:color w:val="000000"/>
          <w:kern w:val="1"/>
          <w:sz w:val="19"/>
          <w:szCs w:val="19"/>
          <w:lang w:eastAsia="ar-SA"/>
        </w:rPr>
      </w:pPr>
      <w:r w:rsidRPr="0068693A">
        <w:rPr>
          <w:rFonts w:ascii="Arial" w:eastAsia="Times New Roman" w:hAnsi="Arial" w:cs="Arial"/>
          <w:bCs/>
          <w:sz w:val="19"/>
          <w:szCs w:val="19"/>
          <w:lang w:eastAsia="pl-PL"/>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5D5C42" w:rsidRPr="0068693A" w:rsidRDefault="005D5C42" w:rsidP="006F3A5F">
      <w:pPr>
        <w:pStyle w:val="Akapitzlist"/>
        <w:widowControl w:val="0"/>
        <w:numPr>
          <w:ilvl w:val="0"/>
          <w:numId w:val="28"/>
        </w:numPr>
        <w:suppressAutoHyphens/>
        <w:spacing w:after="0" w:line="276" w:lineRule="auto"/>
        <w:contextualSpacing/>
        <w:jc w:val="both"/>
        <w:rPr>
          <w:rFonts w:ascii="Arial" w:eastAsia="Times New Roman" w:hAnsi="Arial" w:cs="Arial"/>
          <w:color w:val="000000"/>
          <w:kern w:val="1"/>
          <w:sz w:val="19"/>
          <w:szCs w:val="19"/>
          <w:lang w:eastAsia="ar-SA"/>
        </w:rPr>
      </w:pPr>
      <w:r w:rsidRPr="0068693A">
        <w:rPr>
          <w:rFonts w:ascii="Arial" w:eastAsia="Times New Roman" w:hAnsi="Arial" w:cs="Arial"/>
          <w:bCs/>
          <w:sz w:val="19"/>
          <w:szCs w:val="19"/>
          <w:lang w:eastAsia="pl-PL"/>
        </w:rPr>
        <w:t>wykonawcę, który w wyniku lekkomyślności lub niedbalstwa przedstawił informacje wprowadzające w błąd zamawiającego, mogące mieć istotny wpływ na decyzje podejmowane przez zamawiającego w postępowaniu o udzielenie zamówienia;</w:t>
      </w:r>
    </w:p>
    <w:p w:rsidR="005D5C42" w:rsidRPr="0068693A" w:rsidRDefault="005D5C42" w:rsidP="006F3A5F">
      <w:pPr>
        <w:pStyle w:val="Akapitzlist"/>
        <w:widowControl w:val="0"/>
        <w:numPr>
          <w:ilvl w:val="0"/>
          <w:numId w:val="28"/>
        </w:numPr>
        <w:suppressAutoHyphens/>
        <w:spacing w:after="0" w:line="276" w:lineRule="auto"/>
        <w:contextualSpacing/>
        <w:jc w:val="both"/>
        <w:rPr>
          <w:rFonts w:ascii="Arial" w:eastAsia="Times New Roman" w:hAnsi="Arial" w:cs="Arial"/>
          <w:color w:val="000000"/>
          <w:kern w:val="1"/>
          <w:sz w:val="19"/>
          <w:szCs w:val="19"/>
          <w:lang w:eastAsia="ar-SA"/>
        </w:rPr>
      </w:pPr>
      <w:r w:rsidRPr="0068693A">
        <w:rPr>
          <w:rFonts w:ascii="Arial" w:eastAsia="Times New Roman" w:hAnsi="Arial" w:cs="Arial"/>
          <w:bCs/>
          <w:sz w:val="19"/>
          <w:szCs w:val="19"/>
          <w:lang w:eastAsia="pl-PL"/>
        </w:rPr>
        <w:t>wykonawcę, który bezprawnie wpływał lub próbował wpłynąć na czynności zamawiającego lub pozyskać informacje poufne, mogące dać mu przewagę w postępowaniu o udzielenie zamówienia;</w:t>
      </w:r>
    </w:p>
    <w:p w:rsidR="005D5C42" w:rsidRPr="0068693A" w:rsidRDefault="005D5C42" w:rsidP="006F3A5F">
      <w:pPr>
        <w:pStyle w:val="Akapitzlist"/>
        <w:widowControl w:val="0"/>
        <w:numPr>
          <w:ilvl w:val="0"/>
          <w:numId w:val="28"/>
        </w:numPr>
        <w:suppressAutoHyphens/>
        <w:spacing w:after="0" w:line="276" w:lineRule="auto"/>
        <w:contextualSpacing/>
        <w:jc w:val="both"/>
        <w:rPr>
          <w:rFonts w:ascii="Arial" w:eastAsia="Times New Roman" w:hAnsi="Arial" w:cs="Arial"/>
          <w:color w:val="000000"/>
          <w:kern w:val="1"/>
          <w:sz w:val="19"/>
          <w:szCs w:val="19"/>
          <w:lang w:eastAsia="ar-SA"/>
        </w:rPr>
      </w:pPr>
      <w:r w:rsidRPr="0068693A">
        <w:rPr>
          <w:rFonts w:ascii="Arial" w:eastAsia="Times New Roman" w:hAnsi="Arial" w:cs="Arial"/>
          <w:bCs/>
          <w:sz w:val="19"/>
          <w:szCs w:val="19"/>
          <w:lang w:eastAsia="pl-P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5D5C42" w:rsidRPr="0068693A" w:rsidRDefault="005D5C42" w:rsidP="006F3A5F">
      <w:pPr>
        <w:pStyle w:val="Akapitzlist"/>
        <w:widowControl w:val="0"/>
        <w:numPr>
          <w:ilvl w:val="0"/>
          <w:numId w:val="28"/>
        </w:numPr>
        <w:suppressAutoHyphens/>
        <w:spacing w:after="0" w:line="276" w:lineRule="auto"/>
        <w:contextualSpacing/>
        <w:jc w:val="both"/>
        <w:rPr>
          <w:rFonts w:ascii="Arial" w:eastAsia="Times New Roman" w:hAnsi="Arial" w:cs="Arial"/>
          <w:bCs/>
          <w:sz w:val="19"/>
          <w:szCs w:val="19"/>
          <w:lang w:eastAsia="pl-PL"/>
        </w:rPr>
      </w:pPr>
      <w:r w:rsidRPr="0068693A">
        <w:rPr>
          <w:rFonts w:ascii="Arial" w:eastAsia="Times New Roman" w:hAnsi="Arial" w:cs="Arial"/>
          <w:bCs/>
          <w:sz w:val="19"/>
          <w:szCs w:val="19"/>
          <w:lang w:eastAsia="pl-PL"/>
        </w:rPr>
        <w:t>wykonawcę, który z innymi wykonawcami zawarł porozumienie mające na celu zakłócenie konkurencji między wykonawcami w postępowaniu o udzielenie zamówienia, co zamawiający jest w stanie wykazać za pomocą stosownych środków dowodowych;</w:t>
      </w:r>
    </w:p>
    <w:p w:rsidR="005D5C42" w:rsidRPr="0068693A" w:rsidRDefault="005D5C42" w:rsidP="006F3A5F">
      <w:pPr>
        <w:pStyle w:val="Akapitzlist"/>
        <w:widowControl w:val="0"/>
        <w:numPr>
          <w:ilvl w:val="0"/>
          <w:numId w:val="28"/>
        </w:numPr>
        <w:suppressAutoHyphens/>
        <w:spacing w:after="0" w:line="276" w:lineRule="auto"/>
        <w:contextualSpacing/>
        <w:jc w:val="both"/>
        <w:rPr>
          <w:rFonts w:ascii="Arial" w:eastAsia="Times New Roman" w:hAnsi="Arial" w:cs="Arial"/>
          <w:bCs/>
          <w:sz w:val="19"/>
          <w:szCs w:val="19"/>
          <w:lang w:eastAsia="pl-PL"/>
        </w:rPr>
      </w:pPr>
      <w:r w:rsidRPr="0068693A">
        <w:rPr>
          <w:rFonts w:ascii="Arial" w:eastAsia="Times New Roman" w:hAnsi="Arial" w:cs="Arial"/>
          <w:bCs/>
          <w:sz w:val="19"/>
          <w:szCs w:val="19"/>
          <w:lang w:eastAsia="pl-PL"/>
        </w:rPr>
        <w:t xml:space="preserve">wykonawcę będącego podmiotem zbiorowym, wobec którego sąd orzekł zakaz ubiegania się o </w:t>
      </w:r>
      <w:r w:rsidRPr="0068693A">
        <w:rPr>
          <w:rFonts w:ascii="Arial" w:eastAsia="Times New Roman" w:hAnsi="Arial" w:cs="Arial"/>
          <w:bCs/>
          <w:sz w:val="19"/>
          <w:szCs w:val="19"/>
          <w:lang w:eastAsia="pl-PL"/>
        </w:rPr>
        <w:lastRenderedPageBreak/>
        <w:t>zamówienia publiczne na podstawie ustawy z dnia 28 października 2002 r. o odpowiedzialności podmiotów zbiorowych za czyny zabronione pod groźbą kary (Dz. U. z 201</w:t>
      </w:r>
      <w:r w:rsidR="00636F82">
        <w:rPr>
          <w:rFonts w:ascii="Arial" w:eastAsia="Times New Roman" w:hAnsi="Arial" w:cs="Arial"/>
          <w:bCs/>
          <w:sz w:val="19"/>
          <w:szCs w:val="19"/>
          <w:lang w:eastAsia="pl-PL"/>
        </w:rPr>
        <w:t>8</w:t>
      </w:r>
      <w:r w:rsidRPr="0068693A">
        <w:rPr>
          <w:rFonts w:ascii="Arial" w:eastAsia="Times New Roman" w:hAnsi="Arial" w:cs="Arial"/>
          <w:bCs/>
          <w:sz w:val="19"/>
          <w:szCs w:val="19"/>
          <w:lang w:eastAsia="pl-PL"/>
        </w:rPr>
        <w:t xml:space="preserve"> r. poz. </w:t>
      </w:r>
      <w:r w:rsidR="00636F82">
        <w:rPr>
          <w:rFonts w:ascii="Arial" w:eastAsia="Times New Roman" w:hAnsi="Arial" w:cs="Arial"/>
          <w:bCs/>
          <w:sz w:val="19"/>
          <w:szCs w:val="19"/>
          <w:lang w:eastAsia="pl-PL"/>
        </w:rPr>
        <w:t>703 i 1277</w:t>
      </w:r>
      <w:r w:rsidRPr="0068693A">
        <w:rPr>
          <w:rFonts w:ascii="Arial" w:eastAsia="Times New Roman" w:hAnsi="Arial" w:cs="Arial"/>
          <w:bCs/>
          <w:sz w:val="19"/>
          <w:szCs w:val="19"/>
          <w:lang w:eastAsia="pl-PL"/>
        </w:rPr>
        <w:t>);</w:t>
      </w:r>
    </w:p>
    <w:p w:rsidR="005D5C42" w:rsidRPr="0068693A" w:rsidRDefault="005D5C42" w:rsidP="006F3A5F">
      <w:pPr>
        <w:pStyle w:val="Akapitzlist"/>
        <w:widowControl w:val="0"/>
        <w:numPr>
          <w:ilvl w:val="0"/>
          <w:numId w:val="28"/>
        </w:numPr>
        <w:suppressAutoHyphens/>
        <w:spacing w:after="0" w:line="276" w:lineRule="auto"/>
        <w:contextualSpacing/>
        <w:jc w:val="both"/>
        <w:rPr>
          <w:rFonts w:ascii="Arial" w:eastAsia="Times New Roman" w:hAnsi="Arial" w:cs="Arial"/>
          <w:bCs/>
          <w:sz w:val="19"/>
          <w:szCs w:val="19"/>
          <w:lang w:eastAsia="pl-PL"/>
        </w:rPr>
      </w:pPr>
      <w:r w:rsidRPr="0068693A">
        <w:rPr>
          <w:rFonts w:ascii="Arial" w:eastAsia="Times New Roman" w:hAnsi="Arial" w:cs="Arial"/>
          <w:bCs/>
          <w:sz w:val="19"/>
          <w:szCs w:val="19"/>
          <w:lang w:eastAsia="pl-PL"/>
        </w:rPr>
        <w:t>wykonawcę, wobec którego orzeczono tytułem środka zapobiegawczego zakaz ubiegania się o zamówienia publiczne;</w:t>
      </w:r>
    </w:p>
    <w:p w:rsidR="005D5C42" w:rsidRDefault="005D5C42" w:rsidP="006F3A5F">
      <w:pPr>
        <w:pStyle w:val="Akapitzlist"/>
        <w:widowControl w:val="0"/>
        <w:numPr>
          <w:ilvl w:val="0"/>
          <w:numId w:val="28"/>
        </w:numPr>
        <w:suppressAutoHyphens/>
        <w:spacing w:after="0" w:line="276" w:lineRule="auto"/>
        <w:contextualSpacing/>
        <w:jc w:val="both"/>
        <w:rPr>
          <w:rFonts w:ascii="Arial" w:eastAsia="Times New Roman" w:hAnsi="Arial" w:cs="Arial"/>
          <w:bCs/>
          <w:sz w:val="19"/>
          <w:szCs w:val="19"/>
          <w:lang w:eastAsia="pl-PL"/>
        </w:rPr>
      </w:pPr>
      <w:r w:rsidRPr="0068693A">
        <w:rPr>
          <w:rFonts w:ascii="Arial" w:eastAsia="Times New Roman" w:hAnsi="Arial" w:cs="Arial"/>
          <w:bCs/>
          <w:sz w:val="19"/>
          <w:szCs w:val="19"/>
          <w:lang w:eastAsia="pl-PL"/>
        </w:rPr>
        <w:t>wykonawców, którzy należąc do tej samej grupy kapitałowej, w rozumieniu ustawy z dnia 16 lutego 2007 r. o ochronie konkurencji i konsumentów (Dz. U. z 201</w:t>
      </w:r>
      <w:r w:rsidR="00636F82">
        <w:rPr>
          <w:rFonts w:ascii="Arial" w:eastAsia="Times New Roman" w:hAnsi="Arial" w:cs="Arial"/>
          <w:bCs/>
          <w:sz w:val="19"/>
          <w:szCs w:val="19"/>
          <w:lang w:eastAsia="pl-PL"/>
        </w:rPr>
        <w:t>8</w:t>
      </w:r>
      <w:r w:rsidRPr="0068693A">
        <w:rPr>
          <w:rFonts w:ascii="Arial" w:eastAsia="Times New Roman" w:hAnsi="Arial" w:cs="Arial"/>
          <w:bCs/>
          <w:sz w:val="19"/>
          <w:szCs w:val="19"/>
          <w:lang w:eastAsia="pl-PL"/>
        </w:rPr>
        <w:t xml:space="preserve"> r. poz. </w:t>
      </w:r>
      <w:r w:rsidR="00636F82">
        <w:rPr>
          <w:rFonts w:ascii="Arial" w:eastAsia="Times New Roman" w:hAnsi="Arial" w:cs="Arial"/>
          <w:bCs/>
          <w:sz w:val="19"/>
          <w:szCs w:val="19"/>
          <w:lang w:eastAsia="pl-PL"/>
        </w:rPr>
        <w:t>798, 650, 1637 i 1669</w:t>
      </w:r>
      <w:r w:rsidRPr="0068693A">
        <w:rPr>
          <w:rFonts w:ascii="Arial" w:eastAsia="Times New Roman" w:hAnsi="Arial" w:cs="Arial"/>
          <w:bCs/>
          <w:sz w:val="19"/>
          <w:szCs w:val="19"/>
          <w:lang w:eastAsia="pl-PL"/>
        </w:rPr>
        <w:t>), złożyli odrębne oferty, oferty częściowe, chyba że wykażą, że istniejące między nimi powiązania nie prowadzą do zakłócenia konkurencji w postępowaniu o udzielenie zamówienia.</w:t>
      </w:r>
    </w:p>
    <w:p w:rsidR="004A0F1E" w:rsidRPr="0068693A" w:rsidRDefault="004A0F1E" w:rsidP="004A0F1E">
      <w:pPr>
        <w:pStyle w:val="Akapitzlist"/>
        <w:widowControl w:val="0"/>
        <w:suppressAutoHyphens/>
        <w:spacing w:after="0" w:line="276" w:lineRule="auto"/>
        <w:contextualSpacing/>
        <w:jc w:val="both"/>
        <w:rPr>
          <w:rFonts w:ascii="Arial" w:eastAsia="Times New Roman" w:hAnsi="Arial" w:cs="Arial"/>
          <w:bCs/>
          <w:sz w:val="19"/>
          <w:szCs w:val="19"/>
          <w:lang w:eastAsia="pl-PL"/>
        </w:rPr>
      </w:pPr>
    </w:p>
    <w:p w:rsidR="005D5C42" w:rsidRPr="004A0F1E" w:rsidRDefault="005D5C42" w:rsidP="004A0F1E">
      <w:pPr>
        <w:pStyle w:val="Akapitzlist"/>
        <w:widowControl w:val="0"/>
        <w:numPr>
          <w:ilvl w:val="3"/>
          <w:numId w:val="17"/>
        </w:numPr>
        <w:suppressAutoHyphens/>
        <w:spacing w:after="0" w:line="276" w:lineRule="auto"/>
        <w:ind w:left="426" w:hanging="284"/>
        <w:contextualSpacing/>
        <w:jc w:val="both"/>
        <w:rPr>
          <w:rFonts w:ascii="Arial" w:eastAsia="Times New Roman" w:hAnsi="Arial" w:cs="Arial"/>
          <w:bCs/>
          <w:sz w:val="19"/>
          <w:szCs w:val="19"/>
          <w:lang w:eastAsia="pl-PL"/>
        </w:rPr>
      </w:pPr>
      <w:r w:rsidRPr="004A0F1E">
        <w:rPr>
          <w:rFonts w:ascii="Arial" w:eastAsia="Times New Roman" w:hAnsi="Arial" w:cs="Arial"/>
          <w:bCs/>
          <w:sz w:val="19"/>
          <w:szCs w:val="19"/>
          <w:lang w:eastAsia="pl-PL"/>
        </w:rPr>
        <w:t xml:space="preserve">Wykluczenie wykonawcy następuje: </w:t>
      </w:r>
    </w:p>
    <w:p w:rsidR="005D5C42" w:rsidRPr="0068693A" w:rsidRDefault="005D5C42" w:rsidP="006F3A5F">
      <w:pPr>
        <w:pStyle w:val="Akapitzlist"/>
        <w:widowControl w:val="0"/>
        <w:numPr>
          <w:ilvl w:val="0"/>
          <w:numId w:val="29"/>
        </w:numPr>
        <w:suppressAutoHyphens/>
        <w:spacing w:after="0" w:line="276" w:lineRule="auto"/>
        <w:contextualSpacing/>
        <w:jc w:val="both"/>
        <w:rPr>
          <w:rFonts w:ascii="Arial" w:eastAsia="Times New Roman" w:hAnsi="Arial" w:cs="Arial"/>
          <w:bCs/>
          <w:sz w:val="19"/>
          <w:szCs w:val="19"/>
          <w:lang w:eastAsia="pl-PL"/>
        </w:rPr>
      </w:pPr>
      <w:r w:rsidRPr="0068693A">
        <w:rPr>
          <w:rFonts w:ascii="Arial" w:eastAsia="Times New Roman" w:hAnsi="Arial" w:cs="Arial"/>
          <w:bCs/>
          <w:sz w:val="19"/>
          <w:szCs w:val="19"/>
          <w:lang w:eastAsia="pl-PL"/>
        </w:rPr>
        <w:t>w przypadkach, o których mowa w art. 24 ust. 1 pkt 13 lit. a-c i pkt 14 p.z.p., gdy osoba, o której mowa w tych przepisach została skazana za przestępstwo wymienione w art. 24 ust. 1 pkt 13 lit. a-c p.z.p., jeżeli nie upłynęło 5 lat od dnia uprawomocnienia się wyroku potwierdzającego zaistnienie jednej z podstaw wykluczenia, chyba że w tym wyroku został określony inny okres wykluczenia;</w:t>
      </w:r>
    </w:p>
    <w:p w:rsidR="005D5C42" w:rsidRPr="0068693A" w:rsidRDefault="005D5C42" w:rsidP="006F3A5F">
      <w:pPr>
        <w:pStyle w:val="Akapitzlist"/>
        <w:widowControl w:val="0"/>
        <w:numPr>
          <w:ilvl w:val="0"/>
          <w:numId w:val="29"/>
        </w:numPr>
        <w:suppressAutoHyphens/>
        <w:spacing w:after="0" w:line="276" w:lineRule="auto"/>
        <w:contextualSpacing/>
        <w:jc w:val="both"/>
        <w:rPr>
          <w:rFonts w:ascii="Arial" w:eastAsia="Times New Roman" w:hAnsi="Arial" w:cs="Arial"/>
          <w:bCs/>
          <w:sz w:val="19"/>
          <w:szCs w:val="19"/>
          <w:lang w:eastAsia="pl-PL"/>
        </w:rPr>
      </w:pPr>
      <w:r w:rsidRPr="0068693A">
        <w:rPr>
          <w:rFonts w:ascii="Arial" w:eastAsia="Times New Roman" w:hAnsi="Arial" w:cs="Arial"/>
          <w:bCs/>
          <w:sz w:val="19"/>
          <w:szCs w:val="19"/>
          <w:lang w:eastAsia="pl-PL"/>
        </w:rPr>
        <w:t>w przypadkach, o których mowa:</w:t>
      </w:r>
    </w:p>
    <w:p w:rsidR="005D5C42" w:rsidRPr="0068693A" w:rsidRDefault="005D5C42" w:rsidP="006F3A5F">
      <w:pPr>
        <w:pStyle w:val="Akapitzlist"/>
        <w:widowControl w:val="0"/>
        <w:numPr>
          <w:ilvl w:val="0"/>
          <w:numId w:val="2"/>
        </w:numPr>
        <w:tabs>
          <w:tab w:val="clear" w:pos="720"/>
          <w:tab w:val="num" w:pos="1418"/>
        </w:tabs>
        <w:suppressAutoHyphens/>
        <w:spacing w:after="0" w:line="276" w:lineRule="auto"/>
        <w:ind w:left="1418"/>
        <w:contextualSpacing/>
        <w:jc w:val="both"/>
        <w:rPr>
          <w:rFonts w:ascii="Arial" w:eastAsia="Times New Roman" w:hAnsi="Arial" w:cs="Arial"/>
          <w:bCs/>
          <w:sz w:val="19"/>
          <w:szCs w:val="19"/>
          <w:lang w:eastAsia="pl-PL"/>
        </w:rPr>
      </w:pPr>
      <w:r w:rsidRPr="0068693A">
        <w:rPr>
          <w:rFonts w:ascii="Arial" w:eastAsia="Times New Roman" w:hAnsi="Arial" w:cs="Arial"/>
          <w:bCs/>
          <w:sz w:val="19"/>
          <w:szCs w:val="19"/>
          <w:lang w:eastAsia="pl-PL"/>
        </w:rPr>
        <w:t>w art. 24 ust. 1 pkt 13 lit. d i pkt 14 p.z.p., gdy osoba, o której mowa w tych przepisach, została skazana za przestępstwo wymienione w art. 24 ust. 1 pkt 13 lit. d p.z.p.,</w:t>
      </w:r>
    </w:p>
    <w:p w:rsidR="005D5C42" w:rsidRPr="0068693A" w:rsidRDefault="005D5C42" w:rsidP="006F3A5F">
      <w:pPr>
        <w:widowControl w:val="0"/>
        <w:numPr>
          <w:ilvl w:val="0"/>
          <w:numId w:val="2"/>
        </w:numPr>
        <w:tabs>
          <w:tab w:val="clear" w:pos="720"/>
          <w:tab w:val="num" w:pos="1418"/>
        </w:tabs>
        <w:suppressAutoHyphens/>
        <w:spacing w:after="0" w:line="276" w:lineRule="auto"/>
        <w:ind w:left="1418"/>
        <w:jc w:val="both"/>
        <w:rPr>
          <w:rFonts w:ascii="Arial" w:eastAsia="Times New Roman" w:hAnsi="Arial" w:cs="Arial"/>
          <w:color w:val="000000"/>
          <w:kern w:val="1"/>
          <w:sz w:val="19"/>
          <w:szCs w:val="19"/>
          <w:lang w:eastAsia="ar-SA"/>
        </w:rPr>
      </w:pPr>
      <w:r w:rsidRPr="0068693A">
        <w:rPr>
          <w:rFonts w:ascii="Arial" w:eastAsia="Times New Roman" w:hAnsi="Arial" w:cs="Arial"/>
          <w:bCs/>
          <w:sz w:val="19"/>
          <w:szCs w:val="19"/>
          <w:lang w:eastAsia="pl-PL"/>
        </w:rPr>
        <w:t>w art. 24 ust. 1 pkt 15 p.z.p.</w:t>
      </w:r>
    </w:p>
    <w:p w:rsidR="005D5C42" w:rsidRPr="0068693A" w:rsidRDefault="005D5C42" w:rsidP="006F3A5F">
      <w:pPr>
        <w:widowControl w:val="0"/>
        <w:suppressAutoHyphens/>
        <w:spacing w:after="0" w:line="276" w:lineRule="auto"/>
        <w:ind w:left="1418" w:hanging="360"/>
        <w:jc w:val="both"/>
        <w:rPr>
          <w:rFonts w:ascii="Arial" w:eastAsia="Times New Roman" w:hAnsi="Arial" w:cs="Arial"/>
          <w:color w:val="000000"/>
          <w:kern w:val="1"/>
          <w:sz w:val="19"/>
          <w:szCs w:val="19"/>
          <w:lang w:eastAsia="ar-SA"/>
        </w:rPr>
      </w:pPr>
      <w:r w:rsidRPr="0068693A">
        <w:rPr>
          <w:rFonts w:ascii="Arial" w:eastAsia="Times New Roman" w:hAnsi="Arial" w:cs="Arial"/>
          <w:sz w:val="19"/>
          <w:szCs w:val="19"/>
          <w:lang w:eastAsia="pl-PL"/>
        </w:rPr>
        <w:t>-</w:t>
      </w:r>
      <w:r w:rsidRPr="0068693A">
        <w:rPr>
          <w:rFonts w:ascii="Arial" w:eastAsia="Times New Roman" w:hAnsi="Arial" w:cs="Arial"/>
          <w:sz w:val="19"/>
          <w:szCs w:val="19"/>
          <w:lang w:eastAsia="pl-PL"/>
        </w:rPr>
        <w:tab/>
      </w:r>
      <w:r w:rsidRPr="0068693A">
        <w:rPr>
          <w:rFonts w:ascii="Arial" w:eastAsia="Times New Roman" w:hAnsi="Arial" w:cs="Arial"/>
          <w:bCs/>
          <w:sz w:val="19"/>
          <w:szCs w:val="19"/>
          <w:lang w:eastAsia="pl-PL"/>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5D5C42" w:rsidRPr="0068693A" w:rsidRDefault="005D5C42" w:rsidP="006F3A5F">
      <w:pPr>
        <w:pStyle w:val="Akapitzlist"/>
        <w:widowControl w:val="0"/>
        <w:numPr>
          <w:ilvl w:val="0"/>
          <w:numId w:val="29"/>
        </w:numPr>
        <w:suppressAutoHyphens/>
        <w:spacing w:after="0" w:line="276" w:lineRule="auto"/>
        <w:contextualSpacing/>
        <w:jc w:val="both"/>
        <w:rPr>
          <w:rFonts w:ascii="Arial" w:eastAsia="Times New Roman" w:hAnsi="Arial" w:cs="Arial"/>
          <w:color w:val="000000"/>
          <w:kern w:val="1"/>
          <w:sz w:val="19"/>
          <w:szCs w:val="19"/>
          <w:lang w:eastAsia="ar-SA"/>
        </w:rPr>
      </w:pPr>
      <w:r w:rsidRPr="0068693A">
        <w:rPr>
          <w:rFonts w:ascii="Arial" w:eastAsia="Times New Roman" w:hAnsi="Arial" w:cs="Arial"/>
          <w:bCs/>
          <w:sz w:val="19"/>
          <w:szCs w:val="19"/>
          <w:lang w:eastAsia="pl-PL"/>
        </w:rPr>
        <w:t>w przypadkach, o których mowa w art. 24 ust. 1 pkt 18 i 20, jeżeli nie upłynęły 3 lata od dnia zaistnienia zdarzenia będącego podstawą wykluczenia;</w:t>
      </w:r>
    </w:p>
    <w:p w:rsidR="005D5C42" w:rsidRPr="0068693A" w:rsidRDefault="005D5C42" w:rsidP="006F3A5F">
      <w:pPr>
        <w:widowControl w:val="0"/>
        <w:numPr>
          <w:ilvl w:val="0"/>
          <w:numId w:val="29"/>
        </w:numPr>
        <w:suppressAutoHyphens/>
        <w:spacing w:after="0" w:line="276" w:lineRule="auto"/>
        <w:jc w:val="both"/>
        <w:rPr>
          <w:rFonts w:ascii="Arial" w:eastAsia="Times New Roman" w:hAnsi="Arial" w:cs="Arial"/>
          <w:color w:val="000000"/>
          <w:kern w:val="1"/>
          <w:sz w:val="19"/>
          <w:szCs w:val="19"/>
          <w:lang w:eastAsia="ar-SA"/>
        </w:rPr>
      </w:pPr>
      <w:r w:rsidRPr="0068693A">
        <w:rPr>
          <w:rFonts w:ascii="Arial" w:eastAsia="Times New Roman" w:hAnsi="Arial" w:cs="Arial"/>
          <w:bCs/>
          <w:sz w:val="19"/>
          <w:szCs w:val="19"/>
          <w:lang w:eastAsia="pl-PL"/>
        </w:rPr>
        <w:t>w przypadku, o którym mowa w art. 24 ust. 1 pkt 21 p.z.p., jeżeli nie upłynął okres, na jaki został prawomocnie orzeczony zakaz ubiegania się o zamówienia publiczne;</w:t>
      </w:r>
    </w:p>
    <w:p w:rsidR="005D5C42" w:rsidRPr="004A0F1E" w:rsidRDefault="005D5C42" w:rsidP="006F3A5F">
      <w:pPr>
        <w:widowControl w:val="0"/>
        <w:numPr>
          <w:ilvl w:val="0"/>
          <w:numId w:val="29"/>
        </w:numPr>
        <w:suppressAutoHyphens/>
        <w:spacing w:after="0" w:line="276" w:lineRule="auto"/>
        <w:jc w:val="both"/>
        <w:rPr>
          <w:rFonts w:ascii="Arial" w:eastAsia="Times New Roman" w:hAnsi="Arial" w:cs="Arial"/>
          <w:color w:val="000000"/>
          <w:kern w:val="1"/>
          <w:sz w:val="19"/>
          <w:szCs w:val="19"/>
          <w:lang w:eastAsia="ar-SA"/>
        </w:rPr>
      </w:pPr>
      <w:r w:rsidRPr="0068693A">
        <w:rPr>
          <w:rFonts w:ascii="Arial" w:eastAsia="Times New Roman" w:hAnsi="Arial" w:cs="Arial"/>
          <w:bCs/>
          <w:sz w:val="19"/>
          <w:szCs w:val="19"/>
          <w:lang w:eastAsia="pl-PL"/>
        </w:rPr>
        <w:t>w przypadku, o którym mowa w art. 24 ust. 1 pkt 22 p.z.p., jeżeli nie upłynął okres obowiązywania zakazu ubiegania się o zamówienia publiczne</w:t>
      </w:r>
    </w:p>
    <w:p w:rsidR="004A0F1E" w:rsidRPr="0068693A" w:rsidRDefault="004A0F1E" w:rsidP="004A0F1E">
      <w:pPr>
        <w:widowControl w:val="0"/>
        <w:suppressAutoHyphens/>
        <w:spacing w:after="0" w:line="276" w:lineRule="auto"/>
        <w:ind w:left="1080"/>
        <w:jc w:val="both"/>
        <w:rPr>
          <w:rFonts w:ascii="Arial" w:eastAsia="Times New Roman" w:hAnsi="Arial" w:cs="Arial"/>
          <w:color w:val="000000"/>
          <w:kern w:val="1"/>
          <w:sz w:val="19"/>
          <w:szCs w:val="19"/>
          <w:lang w:eastAsia="ar-SA"/>
        </w:rPr>
      </w:pPr>
    </w:p>
    <w:p w:rsidR="005D5C42" w:rsidRDefault="004A0F1E" w:rsidP="004A0F1E">
      <w:pPr>
        <w:widowControl w:val="0"/>
        <w:suppressAutoHyphens/>
        <w:spacing w:after="0" w:line="276" w:lineRule="auto"/>
        <w:ind w:left="360" w:hanging="502"/>
        <w:contextualSpacing/>
        <w:jc w:val="both"/>
        <w:rPr>
          <w:rFonts w:ascii="Arial" w:eastAsia="Times New Roman" w:hAnsi="Arial" w:cs="Arial"/>
          <w:bCs/>
          <w:sz w:val="19"/>
          <w:szCs w:val="19"/>
          <w:lang w:eastAsia="pl-PL"/>
        </w:rPr>
      </w:pPr>
      <w:r>
        <w:rPr>
          <w:rFonts w:ascii="Arial" w:eastAsia="Times New Roman" w:hAnsi="Arial" w:cs="Arial"/>
          <w:bCs/>
          <w:sz w:val="19"/>
          <w:szCs w:val="19"/>
          <w:lang w:eastAsia="pl-PL"/>
        </w:rPr>
        <w:t xml:space="preserve">2. </w:t>
      </w:r>
      <w:r w:rsidR="005D5C42" w:rsidRPr="004A0F1E">
        <w:rPr>
          <w:rFonts w:ascii="Arial" w:eastAsia="Times New Roman" w:hAnsi="Arial" w:cs="Arial"/>
          <w:bCs/>
          <w:sz w:val="19"/>
          <w:szCs w:val="19"/>
          <w:lang w:eastAsia="pl-PL"/>
        </w:rPr>
        <w:t>Wykonawca, który podlega wykluczeniu na podstawie art. 24 ust. 1 pkt 13 i 14 oraz 16-20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4A0F1E" w:rsidRPr="004A0F1E" w:rsidRDefault="004A0F1E" w:rsidP="004A0F1E">
      <w:pPr>
        <w:widowControl w:val="0"/>
        <w:suppressAutoHyphens/>
        <w:spacing w:after="0" w:line="276" w:lineRule="auto"/>
        <w:ind w:left="360"/>
        <w:contextualSpacing/>
        <w:jc w:val="both"/>
        <w:rPr>
          <w:rFonts w:ascii="Arial" w:eastAsia="Times New Roman" w:hAnsi="Arial" w:cs="Arial"/>
          <w:color w:val="000000"/>
          <w:kern w:val="1"/>
          <w:sz w:val="19"/>
          <w:szCs w:val="19"/>
          <w:lang w:eastAsia="ar-SA"/>
        </w:rPr>
      </w:pPr>
    </w:p>
    <w:p w:rsidR="005D5C42" w:rsidRDefault="004A0F1E" w:rsidP="004A0F1E">
      <w:pPr>
        <w:widowControl w:val="0"/>
        <w:suppressAutoHyphens/>
        <w:spacing w:after="0" w:line="276" w:lineRule="auto"/>
        <w:ind w:left="360" w:hanging="502"/>
        <w:contextualSpacing/>
        <w:jc w:val="both"/>
        <w:rPr>
          <w:rFonts w:ascii="Arial" w:eastAsia="Times New Roman" w:hAnsi="Arial" w:cs="Arial"/>
          <w:bCs/>
          <w:color w:val="000000" w:themeColor="text1"/>
          <w:sz w:val="19"/>
          <w:szCs w:val="19"/>
          <w:lang w:eastAsia="pl-PL"/>
        </w:rPr>
      </w:pPr>
      <w:r>
        <w:rPr>
          <w:rFonts w:ascii="Arial" w:eastAsia="Times New Roman" w:hAnsi="Arial" w:cs="Arial"/>
          <w:bCs/>
          <w:sz w:val="19"/>
          <w:szCs w:val="19"/>
          <w:lang w:eastAsia="pl-PL"/>
        </w:rPr>
        <w:t>3.</w:t>
      </w:r>
      <w:r w:rsidR="007B0644">
        <w:rPr>
          <w:rFonts w:ascii="Arial" w:eastAsia="Times New Roman" w:hAnsi="Arial" w:cs="Arial"/>
          <w:bCs/>
          <w:sz w:val="19"/>
          <w:szCs w:val="19"/>
          <w:lang w:eastAsia="pl-PL"/>
        </w:rPr>
        <w:t xml:space="preserve"> </w:t>
      </w:r>
      <w:r w:rsidR="005D5C42" w:rsidRPr="004A0F1E">
        <w:rPr>
          <w:rFonts w:ascii="Arial" w:eastAsia="Times New Roman" w:hAnsi="Arial" w:cs="Arial"/>
          <w:bCs/>
          <w:sz w:val="19"/>
          <w:szCs w:val="19"/>
          <w:lang w:eastAsia="pl-PL"/>
        </w:rPr>
        <w:t xml:space="preserve">Wykonawca nie podlega wykluczeniu, jeżeli zamawiający, uwzględniając wagę i szczególne okoliczności czynu wykonawcy, uzna za wystarczające dowody przedstawione na podstawie art. 24 ust. 8 p.z.p. </w:t>
      </w:r>
      <w:r w:rsidR="005D5C42" w:rsidRPr="004A0F1E">
        <w:rPr>
          <w:rFonts w:ascii="Arial" w:eastAsia="Times New Roman" w:hAnsi="Arial" w:cs="Arial"/>
          <w:bCs/>
          <w:color w:val="000000" w:themeColor="text1"/>
          <w:sz w:val="19"/>
          <w:szCs w:val="19"/>
          <w:lang w:eastAsia="pl-PL"/>
        </w:rPr>
        <w:t>(ust. 4 powyżej).</w:t>
      </w:r>
    </w:p>
    <w:p w:rsidR="004A0F1E" w:rsidRPr="004A0F1E" w:rsidRDefault="004A0F1E" w:rsidP="004A0F1E">
      <w:pPr>
        <w:widowControl w:val="0"/>
        <w:suppressAutoHyphens/>
        <w:spacing w:after="0" w:line="276" w:lineRule="auto"/>
        <w:ind w:left="360" w:hanging="502"/>
        <w:contextualSpacing/>
        <w:jc w:val="both"/>
        <w:rPr>
          <w:rFonts w:ascii="Arial" w:eastAsia="Times New Roman" w:hAnsi="Arial" w:cs="Arial"/>
          <w:color w:val="000000"/>
          <w:kern w:val="1"/>
          <w:sz w:val="19"/>
          <w:szCs w:val="19"/>
          <w:lang w:eastAsia="ar-SA"/>
        </w:rPr>
      </w:pPr>
    </w:p>
    <w:p w:rsidR="005D5C42" w:rsidRPr="0068693A" w:rsidRDefault="005D5C42" w:rsidP="004A0F1E">
      <w:pPr>
        <w:pStyle w:val="Akapitzlist"/>
        <w:widowControl w:val="0"/>
        <w:numPr>
          <w:ilvl w:val="0"/>
          <w:numId w:val="16"/>
        </w:numPr>
        <w:suppressAutoHyphens/>
        <w:spacing w:after="0" w:line="276" w:lineRule="auto"/>
        <w:contextualSpacing/>
        <w:jc w:val="both"/>
        <w:rPr>
          <w:rFonts w:ascii="Arial" w:eastAsia="Times New Roman" w:hAnsi="Arial" w:cs="Arial"/>
          <w:color w:val="000000"/>
          <w:kern w:val="1"/>
          <w:sz w:val="19"/>
          <w:szCs w:val="19"/>
          <w:lang w:eastAsia="ar-SA"/>
        </w:rPr>
      </w:pPr>
      <w:r w:rsidRPr="0068693A">
        <w:rPr>
          <w:rFonts w:ascii="Arial" w:eastAsia="Times New Roman" w:hAnsi="Arial" w:cs="Arial"/>
          <w:bCs/>
          <w:sz w:val="19"/>
          <w:szCs w:val="19"/>
          <w:lang w:eastAsia="pl-PL"/>
        </w:rPr>
        <w:t>W przypadkach, o których mowa w art. 24 ust. 1 pkt 19 p.z.p., przed wykluczeniem wykonawcy, zamawiający zapewni temu wykonawcy możliwość udowodnienia, że jego udział w przygotowaniu postępowania o udzielenie zamówienia nie zakłóci konkurencji.</w:t>
      </w:r>
    </w:p>
    <w:p w:rsidR="0068693A" w:rsidRPr="0068693A" w:rsidRDefault="0068693A" w:rsidP="0068693A">
      <w:pPr>
        <w:pStyle w:val="Akapitzlist"/>
        <w:widowControl w:val="0"/>
        <w:suppressAutoHyphens/>
        <w:spacing w:after="0" w:line="276" w:lineRule="auto"/>
        <w:contextualSpacing/>
        <w:jc w:val="both"/>
        <w:rPr>
          <w:rFonts w:ascii="Arial" w:eastAsia="Times New Roman" w:hAnsi="Arial" w:cs="Arial"/>
          <w:color w:val="000000"/>
          <w:kern w:val="1"/>
          <w:sz w:val="19"/>
          <w:szCs w:val="19"/>
          <w:lang w:eastAsia="ar-SA"/>
        </w:rPr>
      </w:pPr>
    </w:p>
    <w:p w:rsidR="00907E6E" w:rsidRPr="005F1E47" w:rsidRDefault="00907E6E" w:rsidP="007D4D4B">
      <w:pPr>
        <w:widowControl w:val="0"/>
        <w:suppressAutoHyphens/>
        <w:spacing w:after="0" w:line="240" w:lineRule="auto"/>
        <w:ind w:left="426" w:hanging="426"/>
        <w:jc w:val="both"/>
        <w:rPr>
          <w:rFonts w:ascii="Arial" w:eastAsia="Times New Roman" w:hAnsi="Arial" w:cs="Arial"/>
          <w:b/>
          <w:bCs/>
          <w:sz w:val="19"/>
          <w:szCs w:val="19"/>
          <w:lang w:eastAsia="pl-PL"/>
        </w:rPr>
      </w:pPr>
      <w:r w:rsidRPr="005F1E47">
        <w:rPr>
          <w:rFonts w:ascii="Arial" w:hAnsi="Arial" w:cs="Arial"/>
          <w:b/>
          <w:bCs/>
          <w:sz w:val="19"/>
          <w:szCs w:val="19"/>
          <w:lang w:eastAsia="pl-PL"/>
        </w:rPr>
        <w:t>5.</w:t>
      </w:r>
      <w:r w:rsidR="00732D67" w:rsidRPr="005F1E47">
        <w:rPr>
          <w:rFonts w:ascii="Arial" w:hAnsi="Arial" w:cs="Arial"/>
          <w:b/>
          <w:bCs/>
          <w:sz w:val="19"/>
          <w:szCs w:val="19"/>
          <w:lang w:eastAsia="pl-PL"/>
        </w:rPr>
        <w:t>4</w:t>
      </w:r>
      <w:r w:rsidRPr="005F1E47">
        <w:rPr>
          <w:rFonts w:ascii="Arial" w:hAnsi="Arial" w:cs="Arial"/>
          <w:b/>
          <w:bCs/>
          <w:sz w:val="19"/>
          <w:szCs w:val="19"/>
          <w:lang w:eastAsia="pl-PL"/>
        </w:rPr>
        <w:t xml:space="preserve">. </w:t>
      </w:r>
      <w:r w:rsidRPr="005F1E47">
        <w:rPr>
          <w:rFonts w:ascii="Arial" w:hAnsi="Arial" w:cs="Arial"/>
          <w:sz w:val="19"/>
          <w:szCs w:val="19"/>
          <w:lang w:eastAsia="pl-PL"/>
        </w:rPr>
        <w:t xml:space="preserve"> </w:t>
      </w:r>
      <w:r w:rsidR="007D4D4B" w:rsidRPr="005F1E47">
        <w:rPr>
          <w:rFonts w:ascii="Arial" w:hAnsi="Arial" w:cs="Arial"/>
          <w:b/>
          <w:bCs/>
          <w:sz w:val="19"/>
          <w:szCs w:val="19"/>
          <w:lang w:eastAsia="pl-PL"/>
        </w:rPr>
        <w:t xml:space="preserve">Wykonawca, w terminie </w:t>
      </w:r>
      <w:r w:rsidR="007D4D4B" w:rsidRPr="005F1E47">
        <w:rPr>
          <w:rFonts w:ascii="Arial" w:hAnsi="Arial" w:cs="Arial"/>
          <w:b/>
          <w:bCs/>
          <w:sz w:val="19"/>
          <w:szCs w:val="19"/>
          <w:u w:val="single"/>
          <w:lang w:eastAsia="pl-PL"/>
        </w:rPr>
        <w:t>3 dni</w:t>
      </w:r>
      <w:r w:rsidR="007D4D4B" w:rsidRPr="005F1E47">
        <w:rPr>
          <w:rFonts w:ascii="Arial" w:hAnsi="Arial" w:cs="Arial"/>
          <w:b/>
          <w:bCs/>
          <w:sz w:val="19"/>
          <w:szCs w:val="19"/>
          <w:lang w:eastAsia="pl-PL"/>
        </w:rPr>
        <w:t xml:space="preserve"> od zamieszczenia na </w:t>
      </w:r>
      <w:r w:rsidR="00636F82" w:rsidRPr="005F1E47">
        <w:rPr>
          <w:rFonts w:ascii="Arial" w:hAnsi="Arial" w:cs="Arial"/>
          <w:b/>
          <w:bCs/>
          <w:sz w:val="19"/>
          <w:szCs w:val="19"/>
          <w:lang w:eastAsia="pl-PL"/>
        </w:rPr>
        <w:t>Platformie</w:t>
      </w:r>
      <w:r w:rsidR="007D4D4B" w:rsidRPr="005F1E47">
        <w:rPr>
          <w:rFonts w:ascii="Arial" w:hAnsi="Arial" w:cs="Arial"/>
          <w:b/>
          <w:bCs/>
          <w:sz w:val="19"/>
          <w:szCs w:val="19"/>
          <w:lang w:eastAsia="pl-PL"/>
        </w:rPr>
        <w:t xml:space="preserve"> informacji, o której mowa w art. 86 ust. 5 p.z.p., przekazuje zamawiającemu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 </w:t>
      </w:r>
      <w:r w:rsidR="007D4D4B" w:rsidRPr="005F1E47">
        <w:rPr>
          <w:rFonts w:ascii="Arial" w:eastAsia="Times New Roman" w:hAnsi="Arial" w:cs="Arial"/>
          <w:b/>
          <w:bCs/>
          <w:sz w:val="19"/>
          <w:szCs w:val="19"/>
          <w:lang w:eastAsia="pl-PL"/>
        </w:rPr>
        <w:t xml:space="preserve">(składane w oryginale w postaci dokumentu </w:t>
      </w:r>
      <w:r w:rsidR="007D4D4B" w:rsidRPr="005F1E47">
        <w:rPr>
          <w:rFonts w:ascii="Arial" w:eastAsia="Times New Roman" w:hAnsi="Arial" w:cs="Arial"/>
          <w:b/>
          <w:bCs/>
          <w:sz w:val="19"/>
          <w:szCs w:val="19"/>
          <w:u w:val="single"/>
          <w:lang w:eastAsia="pl-PL"/>
        </w:rPr>
        <w:t>elektronicznego lub w elektronicznej</w:t>
      </w:r>
      <w:r w:rsidR="007D4D4B" w:rsidRPr="005F1E47">
        <w:rPr>
          <w:rFonts w:ascii="Arial" w:eastAsia="Times New Roman" w:hAnsi="Arial" w:cs="Arial"/>
          <w:b/>
          <w:bCs/>
          <w:sz w:val="19"/>
          <w:szCs w:val="19"/>
          <w:lang w:eastAsia="pl-PL"/>
        </w:rPr>
        <w:t xml:space="preserve"> kopii dokumentu lub oświadczenia poświadczonej za zgodność z oryginałem).</w:t>
      </w:r>
    </w:p>
    <w:p w:rsidR="007D4D4B" w:rsidRPr="005F1E47" w:rsidRDefault="007D4D4B" w:rsidP="007D4D4B">
      <w:pPr>
        <w:widowControl w:val="0"/>
        <w:suppressAutoHyphens/>
        <w:spacing w:after="0" w:line="240" w:lineRule="auto"/>
        <w:ind w:left="426" w:hanging="426"/>
        <w:jc w:val="both"/>
        <w:rPr>
          <w:rFonts w:ascii="Arial" w:hAnsi="Arial" w:cs="Arial"/>
          <w:kern w:val="1"/>
          <w:sz w:val="19"/>
          <w:szCs w:val="19"/>
          <w:lang w:eastAsia="ar-SA"/>
        </w:rPr>
      </w:pPr>
    </w:p>
    <w:p w:rsidR="00704B97" w:rsidRPr="005F1E47" w:rsidRDefault="00732D67" w:rsidP="00732D67">
      <w:pPr>
        <w:widowControl w:val="0"/>
        <w:suppressAutoHyphens/>
        <w:spacing w:after="0" w:line="240" w:lineRule="auto"/>
        <w:jc w:val="both"/>
        <w:rPr>
          <w:rFonts w:ascii="Arial" w:hAnsi="Arial" w:cs="Arial"/>
          <w:sz w:val="19"/>
          <w:szCs w:val="19"/>
          <w:lang w:eastAsia="pl-PL"/>
        </w:rPr>
      </w:pPr>
      <w:r w:rsidRPr="005F1E47">
        <w:rPr>
          <w:rFonts w:ascii="Arial" w:hAnsi="Arial" w:cs="Arial"/>
          <w:b/>
          <w:sz w:val="19"/>
          <w:szCs w:val="19"/>
          <w:lang w:eastAsia="pl-PL"/>
        </w:rPr>
        <w:t>5.5</w:t>
      </w:r>
      <w:r w:rsidR="00B07337" w:rsidRPr="005F1E47">
        <w:rPr>
          <w:rFonts w:ascii="Arial" w:hAnsi="Arial" w:cs="Arial"/>
          <w:b/>
          <w:sz w:val="19"/>
          <w:szCs w:val="19"/>
          <w:lang w:eastAsia="pl-PL"/>
        </w:rPr>
        <w:t>.</w:t>
      </w:r>
      <w:r w:rsidR="00B07337" w:rsidRPr="005F1E47">
        <w:rPr>
          <w:rFonts w:ascii="Arial" w:hAnsi="Arial" w:cs="Arial"/>
          <w:sz w:val="19"/>
          <w:szCs w:val="19"/>
          <w:lang w:eastAsia="pl-PL"/>
        </w:rPr>
        <w:t xml:space="preserve"> </w:t>
      </w:r>
      <w:r w:rsidR="00907E6E" w:rsidRPr="005F1E47">
        <w:rPr>
          <w:rFonts w:ascii="Arial" w:hAnsi="Arial" w:cs="Arial"/>
          <w:sz w:val="19"/>
          <w:szCs w:val="19"/>
          <w:lang w:eastAsia="pl-PL"/>
        </w:rPr>
        <w:t>Zamawiający może wykluczyć wykonawcę na każdym etapie postępowania o udzielenie zamówienia.</w:t>
      </w:r>
    </w:p>
    <w:p w:rsidR="009A651C" w:rsidRPr="005F1E47" w:rsidRDefault="009A651C" w:rsidP="00732D67">
      <w:pPr>
        <w:widowControl w:val="0"/>
        <w:suppressAutoHyphens/>
        <w:spacing w:after="0" w:line="240" w:lineRule="auto"/>
        <w:jc w:val="both"/>
        <w:rPr>
          <w:rFonts w:ascii="Arial" w:hAnsi="Arial" w:cs="Arial"/>
          <w:kern w:val="1"/>
          <w:sz w:val="19"/>
          <w:szCs w:val="19"/>
          <w:lang w:eastAsia="ar-SA"/>
        </w:rPr>
      </w:pPr>
    </w:p>
    <w:p w:rsidR="009A651C" w:rsidRPr="005F1E47" w:rsidRDefault="009A651C" w:rsidP="00732D67">
      <w:pPr>
        <w:widowControl w:val="0"/>
        <w:suppressAutoHyphens/>
        <w:spacing w:after="0" w:line="240" w:lineRule="auto"/>
        <w:jc w:val="both"/>
        <w:rPr>
          <w:rFonts w:ascii="Arial" w:hAnsi="Arial" w:cs="Arial"/>
          <w:kern w:val="1"/>
          <w:sz w:val="19"/>
          <w:szCs w:val="19"/>
          <w:lang w:eastAsia="ar-SA"/>
        </w:rPr>
      </w:pPr>
    </w:p>
    <w:p w:rsidR="00BA2CDC" w:rsidRPr="005F1E47" w:rsidRDefault="00BA2CDC" w:rsidP="00BA2CDC">
      <w:pPr>
        <w:pStyle w:val="Akapitzlist"/>
        <w:widowControl w:val="0"/>
        <w:suppressAutoHyphens/>
        <w:spacing w:after="0" w:line="240" w:lineRule="auto"/>
        <w:ind w:left="375"/>
        <w:jc w:val="both"/>
        <w:rPr>
          <w:rFonts w:ascii="Arial" w:hAnsi="Arial" w:cs="Arial"/>
          <w:kern w:val="1"/>
          <w:sz w:val="19"/>
          <w:szCs w:val="19"/>
          <w:lang w:eastAsia="ar-SA"/>
        </w:rPr>
      </w:pPr>
    </w:p>
    <w:p w:rsidR="009A651C" w:rsidRPr="005F1E47" w:rsidRDefault="00E74D62" w:rsidP="009A651C">
      <w:pPr>
        <w:pStyle w:val="Akapitzlist"/>
        <w:widowControl w:val="0"/>
        <w:numPr>
          <w:ilvl w:val="1"/>
          <w:numId w:val="33"/>
        </w:numPr>
        <w:suppressAutoHyphens/>
        <w:spacing w:after="0" w:line="240" w:lineRule="auto"/>
        <w:ind w:hanging="735"/>
        <w:jc w:val="both"/>
        <w:rPr>
          <w:rFonts w:ascii="Arial" w:hAnsi="Arial" w:cs="Arial"/>
          <w:kern w:val="1"/>
          <w:sz w:val="19"/>
          <w:szCs w:val="19"/>
          <w:lang w:eastAsia="ar-SA"/>
        </w:rPr>
      </w:pPr>
      <w:r w:rsidRPr="005F1E47">
        <w:rPr>
          <w:rFonts w:ascii="Arial" w:hAnsi="Arial" w:cs="Arial"/>
          <w:b/>
          <w:sz w:val="19"/>
          <w:szCs w:val="19"/>
        </w:rPr>
        <w:t>Komunikacj</w:t>
      </w:r>
      <w:r w:rsidR="00F54C4A" w:rsidRPr="005F1E47">
        <w:rPr>
          <w:rFonts w:ascii="Arial" w:hAnsi="Arial" w:cs="Arial"/>
          <w:b/>
          <w:sz w:val="19"/>
          <w:szCs w:val="19"/>
        </w:rPr>
        <w:t>a</w:t>
      </w:r>
      <w:r w:rsidRPr="005F1E47">
        <w:rPr>
          <w:rFonts w:ascii="Arial" w:hAnsi="Arial" w:cs="Arial"/>
          <w:b/>
          <w:sz w:val="19"/>
          <w:szCs w:val="19"/>
        </w:rPr>
        <w:t xml:space="preserve"> z Zamawiającym oraz wymagania</w:t>
      </w:r>
      <w:r w:rsidR="00F54C4A" w:rsidRPr="005F1E47">
        <w:rPr>
          <w:rFonts w:ascii="Arial" w:hAnsi="Arial" w:cs="Arial"/>
          <w:b/>
          <w:sz w:val="19"/>
          <w:szCs w:val="19"/>
        </w:rPr>
        <w:t xml:space="preserve"> </w:t>
      </w:r>
      <w:r w:rsidRPr="005F1E47">
        <w:rPr>
          <w:rFonts w:ascii="Arial" w:hAnsi="Arial" w:cs="Arial"/>
          <w:b/>
          <w:sz w:val="19"/>
          <w:szCs w:val="19"/>
        </w:rPr>
        <w:t>dotyczace składanych dokumentów</w:t>
      </w:r>
      <w:r w:rsidR="00970E45" w:rsidRPr="005F1E47">
        <w:rPr>
          <w:rFonts w:ascii="Arial" w:hAnsi="Arial" w:cs="Arial"/>
          <w:b/>
          <w:sz w:val="19"/>
          <w:szCs w:val="19"/>
        </w:rPr>
        <w:t xml:space="preserve"> i o</w:t>
      </w:r>
      <w:r w:rsidR="00A848E1" w:rsidRPr="005F1E47">
        <w:rPr>
          <w:rFonts w:ascii="Arial" w:hAnsi="Arial" w:cs="Arial"/>
          <w:b/>
          <w:sz w:val="19"/>
          <w:szCs w:val="19"/>
        </w:rPr>
        <w:t>ś</w:t>
      </w:r>
      <w:r w:rsidR="00970E45" w:rsidRPr="005F1E47">
        <w:rPr>
          <w:rFonts w:ascii="Arial" w:hAnsi="Arial" w:cs="Arial"/>
          <w:b/>
          <w:sz w:val="19"/>
          <w:szCs w:val="19"/>
        </w:rPr>
        <w:t>wiadczeń</w:t>
      </w:r>
      <w:r w:rsidR="00BA2CDC" w:rsidRPr="005F1E47">
        <w:rPr>
          <w:rFonts w:ascii="Arial" w:hAnsi="Arial" w:cs="Arial"/>
          <w:kern w:val="1"/>
          <w:sz w:val="19"/>
          <w:szCs w:val="19"/>
          <w:lang w:eastAsia="ar-SA"/>
        </w:rPr>
        <w:t>:</w:t>
      </w:r>
    </w:p>
    <w:p w:rsidR="00BA2CDC" w:rsidRPr="005F1E47" w:rsidRDefault="00BA2CDC" w:rsidP="00465D65">
      <w:pPr>
        <w:pStyle w:val="Akapitzlist"/>
        <w:numPr>
          <w:ilvl w:val="0"/>
          <w:numId w:val="24"/>
        </w:numPr>
        <w:spacing w:after="0" w:line="240" w:lineRule="auto"/>
        <w:contextualSpacing/>
        <w:jc w:val="both"/>
        <w:rPr>
          <w:rFonts w:ascii="Arial" w:hAnsi="Arial" w:cs="Arial"/>
          <w:sz w:val="19"/>
          <w:szCs w:val="19"/>
        </w:rPr>
      </w:pPr>
      <w:r w:rsidRPr="005F1E47">
        <w:rPr>
          <w:rFonts w:ascii="Arial" w:hAnsi="Arial" w:cs="Arial"/>
          <w:sz w:val="19"/>
          <w:szCs w:val="19"/>
        </w:rPr>
        <w:t xml:space="preserve">W postępowaniu o udzielenie zamówienia  komunikacja między Zamawiającym </w:t>
      </w:r>
      <w:r w:rsidRPr="005F1E47">
        <w:rPr>
          <w:rFonts w:ascii="Arial" w:hAnsi="Arial" w:cs="Arial"/>
          <w:sz w:val="19"/>
          <w:szCs w:val="19"/>
        </w:rPr>
        <w:br/>
        <w:t>a Wykonawcami odbywa się przy użyciu</w:t>
      </w:r>
      <w:r w:rsidR="00E74D62" w:rsidRPr="005F1E47">
        <w:rPr>
          <w:rFonts w:ascii="Arial" w:hAnsi="Arial" w:cs="Arial"/>
          <w:sz w:val="19"/>
          <w:szCs w:val="19"/>
        </w:rPr>
        <w:t xml:space="preserve"> Platformy Zakupowej: </w:t>
      </w:r>
      <w:hyperlink r:id="rId11" w:history="1">
        <w:r w:rsidR="00E74D62" w:rsidRPr="005F1E47">
          <w:rPr>
            <w:rStyle w:val="Hipercze"/>
            <w:rFonts w:ascii="Arial" w:hAnsi="Arial" w:cs="Arial"/>
            <w:color w:val="auto"/>
            <w:sz w:val="19"/>
            <w:szCs w:val="19"/>
          </w:rPr>
          <w:t>https://platformazakupowa.pl/pn/lukasz_med</w:t>
        </w:r>
      </w:hyperlink>
      <w:r w:rsidR="00E74D62" w:rsidRPr="005F1E47">
        <w:rPr>
          <w:rFonts w:ascii="Arial" w:hAnsi="Arial" w:cs="Arial"/>
          <w:sz w:val="19"/>
          <w:szCs w:val="19"/>
          <w:u w:val="single"/>
        </w:rPr>
        <w:t xml:space="preserve"> (dalej: Platforma). </w:t>
      </w:r>
      <w:r w:rsidR="00E74D62" w:rsidRPr="005F1E47">
        <w:rPr>
          <w:rFonts w:ascii="Arial" w:hAnsi="Arial" w:cs="Arial"/>
          <w:sz w:val="19"/>
          <w:szCs w:val="19"/>
        </w:rPr>
        <w:t>Postępowanie prowadzone jest na Platformie w zakładce „POSTĘPOWANIA” pod „nazwą” zgodn</w:t>
      </w:r>
      <w:r w:rsidR="009A651C" w:rsidRPr="005F1E47">
        <w:rPr>
          <w:rFonts w:ascii="Arial" w:hAnsi="Arial" w:cs="Arial"/>
          <w:sz w:val="19"/>
          <w:szCs w:val="19"/>
        </w:rPr>
        <w:t>ą</w:t>
      </w:r>
      <w:r w:rsidR="00E74D62" w:rsidRPr="005F1E47">
        <w:rPr>
          <w:rFonts w:ascii="Arial" w:hAnsi="Arial" w:cs="Arial"/>
          <w:sz w:val="19"/>
          <w:szCs w:val="19"/>
        </w:rPr>
        <w:t xml:space="preserve"> z nazwą niniejszego posępowania przetargowego.</w:t>
      </w:r>
    </w:p>
    <w:p w:rsidR="00E53A3D" w:rsidRPr="005F1E47" w:rsidRDefault="00970E45" w:rsidP="00465D65">
      <w:pPr>
        <w:pStyle w:val="Akapitzlist"/>
        <w:numPr>
          <w:ilvl w:val="0"/>
          <w:numId w:val="24"/>
        </w:numPr>
        <w:spacing w:after="0" w:line="240" w:lineRule="auto"/>
        <w:contextualSpacing/>
        <w:jc w:val="both"/>
        <w:rPr>
          <w:rFonts w:ascii="Arial" w:hAnsi="Arial" w:cs="Arial"/>
          <w:sz w:val="19"/>
          <w:szCs w:val="19"/>
        </w:rPr>
      </w:pPr>
      <w:r w:rsidRPr="005F1E47">
        <w:rPr>
          <w:rFonts w:ascii="Arial" w:hAnsi="Arial" w:cs="Arial"/>
          <w:sz w:val="19"/>
          <w:szCs w:val="19"/>
        </w:rPr>
        <w:t>Wykonawca korzystając z Platformy w celu złożenia oferty w postępowaniu o udzielenie zamówi</w:t>
      </w:r>
      <w:r w:rsidR="009A651C" w:rsidRPr="005F1E47">
        <w:rPr>
          <w:rFonts w:ascii="Arial" w:hAnsi="Arial" w:cs="Arial"/>
          <w:sz w:val="19"/>
          <w:szCs w:val="19"/>
        </w:rPr>
        <w:t>e</w:t>
      </w:r>
      <w:r w:rsidRPr="005F1E47">
        <w:rPr>
          <w:rFonts w:ascii="Arial" w:hAnsi="Arial" w:cs="Arial"/>
          <w:sz w:val="19"/>
          <w:szCs w:val="19"/>
        </w:rPr>
        <w:t>ni</w:t>
      </w:r>
      <w:r w:rsidR="009A651C" w:rsidRPr="005F1E47">
        <w:rPr>
          <w:rFonts w:ascii="Arial" w:hAnsi="Arial" w:cs="Arial"/>
          <w:sz w:val="19"/>
          <w:szCs w:val="19"/>
        </w:rPr>
        <w:t xml:space="preserve">a </w:t>
      </w:r>
      <w:r w:rsidRPr="005F1E47">
        <w:rPr>
          <w:rFonts w:ascii="Arial" w:hAnsi="Arial" w:cs="Arial"/>
          <w:sz w:val="19"/>
          <w:szCs w:val="19"/>
        </w:rPr>
        <w:t xml:space="preserve">publicznego akceptuje warunki korzystania z Platformy, które określone są w „Regulaminie” zamieszczonym na stronie internetowej: </w:t>
      </w:r>
      <w:hyperlink r:id="rId12" w:history="1">
        <w:r w:rsidR="00E53A3D" w:rsidRPr="005F1E47">
          <w:rPr>
            <w:rStyle w:val="Hipercze"/>
            <w:rFonts w:ascii="Arial" w:hAnsi="Arial" w:cs="Arial"/>
            <w:color w:val="auto"/>
            <w:sz w:val="19"/>
            <w:szCs w:val="19"/>
          </w:rPr>
          <w:t>https://www.platformazakupowa.pl/strona/1-regulamin</w:t>
        </w:r>
      </w:hyperlink>
      <w:r w:rsidR="00E53A3D" w:rsidRPr="005F1E47">
        <w:rPr>
          <w:rFonts w:ascii="Arial" w:hAnsi="Arial" w:cs="Arial"/>
          <w:sz w:val="19"/>
          <w:szCs w:val="19"/>
        </w:rPr>
        <w:t xml:space="preserve"> </w:t>
      </w:r>
      <w:r w:rsidR="009A651C" w:rsidRPr="005F1E47">
        <w:rPr>
          <w:rFonts w:ascii="Arial" w:hAnsi="Arial" w:cs="Arial"/>
          <w:sz w:val="19"/>
          <w:szCs w:val="19"/>
        </w:rPr>
        <w:br/>
      </w:r>
      <w:r w:rsidR="00E53A3D" w:rsidRPr="005F1E47">
        <w:rPr>
          <w:rFonts w:ascii="Arial" w:hAnsi="Arial" w:cs="Arial"/>
          <w:sz w:val="19"/>
          <w:szCs w:val="19"/>
        </w:rPr>
        <w:t>i uznaje go jako wiążący.</w:t>
      </w:r>
      <w:r w:rsidR="00CA174B" w:rsidRPr="005F1E47">
        <w:rPr>
          <w:rFonts w:ascii="Arial" w:hAnsi="Arial" w:cs="Arial"/>
          <w:sz w:val="19"/>
          <w:szCs w:val="19"/>
        </w:rPr>
        <w:t xml:space="preserve"> W przypadku rozbieżności pomiędzy zapisami zawartymi w regulaminie </w:t>
      </w:r>
      <w:r w:rsidR="009A651C" w:rsidRPr="005F1E47">
        <w:rPr>
          <w:rFonts w:ascii="Arial" w:hAnsi="Arial" w:cs="Arial"/>
          <w:sz w:val="19"/>
          <w:szCs w:val="19"/>
        </w:rPr>
        <w:br/>
      </w:r>
      <w:r w:rsidR="00CA174B" w:rsidRPr="005F1E47">
        <w:rPr>
          <w:rFonts w:ascii="Arial" w:hAnsi="Arial" w:cs="Arial"/>
          <w:sz w:val="19"/>
          <w:szCs w:val="19"/>
        </w:rPr>
        <w:t>i instrukcji a zapisami w Specyfikacji Istotnych Waruków Zamówienia, zastosowanie miały będą zapisy SIWZ.</w:t>
      </w:r>
    </w:p>
    <w:p w:rsidR="00970E45" w:rsidRPr="005F1E47" w:rsidRDefault="00E53A3D" w:rsidP="00465D65">
      <w:pPr>
        <w:pStyle w:val="Akapitzlist"/>
        <w:numPr>
          <w:ilvl w:val="0"/>
          <w:numId w:val="24"/>
        </w:numPr>
        <w:spacing w:after="0" w:line="240" w:lineRule="auto"/>
        <w:contextualSpacing/>
        <w:jc w:val="both"/>
        <w:rPr>
          <w:rFonts w:ascii="Arial" w:hAnsi="Arial" w:cs="Arial"/>
          <w:sz w:val="19"/>
          <w:szCs w:val="19"/>
        </w:rPr>
      </w:pPr>
      <w:r w:rsidRPr="005F1E47">
        <w:rPr>
          <w:rFonts w:ascii="Arial" w:hAnsi="Arial" w:cs="Arial"/>
          <w:sz w:val="19"/>
          <w:szCs w:val="19"/>
        </w:rPr>
        <w:t xml:space="preserve">Instrukcje korzystania z Platformy dotyczące min. logowania, pobrania dokumentacji, składania wniosków o wyjaśnienie treści SIWZ, zamieszczone są   w zakładce „Instrukcje dla Wykonawców” na stronie internetowej pod adresem: </w:t>
      </w:r>
      <w:hyperlink r:id="rId13" w:history="1">
        <w:r w:rsidR="00187B89" w:rsidRPr="005F1E47">
          <w:rPr>
            <w:rStyle w:val="Hipercze"/>
            <w:rFonts w:ascii="Arial" w:hAnsi="Arial" w:cs="Arial"/>
            <w:color w:val="auto"/>
            <w:sz w:val="19"/>
            <w:szCs w:val="19"/>
          </w:rPr>
          <w:t>https://www.platformazakupowa.pl/strona/45-instrukcje</w:t>
        </w:r>
      </w:hyperlink>
      <w:r w:rsidR="009A651C" w:rsidRPr="005F1E47">
        <w:rPr>
          <w:rFonts w:ascii="Arial" w:hAnsi="Arial" w:cs="Arial"/>
          <w:sz w:val="19"/>
          <w:szCs w:val="19"/>
        </w:rPr>
        <w:t xml:space="preserve">. </w:t>
      </w:r>
    </w:p>
    <w:p w:rsidR="00CA174B" w:rsidRPr="005F1E47" w:rsidRDefault="00CA174B" w:rsidP="00465D65">
      <w:pPr>
        <w:pStyle w:val="Akapitzlist"/>
        <w:numPr>
          <w:ilvl w:val="0"/>
          <w:numId w:val="24"/>
        </w:numPr>
        <w:spacing w:after="0" w:line="240" w:lineRule="auto"/>
        <w:contextualSpacing/>
        <w:jc w:val="both"/>
        <w:rPr>
          <w:rFonts w:ascii="Arial" w:hAnsi="Arial" w:cs="Arial"/>
          <w:sz w:val="19"/>
          <w:szCs w:val="19"/>
        </w:rPr>
      </w:pPr>
      <w:r w:rsidRPr="005F1E47">
        <w:rPr>
          <w:rFonts w:ascii="Arial" w:hAnsi="Arial" w:cs="Arial"/>
          <w:sz w:val="19"/>
          <w:szCs w:val="19"/>
        </w:rPr>
        <w:t>Wymagania techniczne, organizacyjne dotyczące wysyłania dokumentów, ich odbierania opisane są w zakładce „Regulamin” oraz w „Instrukcjach dla Wykonawców” zamieszczone pod adresem internetowym wskazanym w punktach powyżej.</w:t>
      </w:r>
    </w:p>
    <w:p w:rsidR="00E74D62" w:rsidRPr="005F1E47" w:rsidRDefault="00E74D62" w:rsidP="00465D65">
      <w:pPr>
        <w:pStyle w:val="Akapitzlist"/>
        <w:numPr>
          <w:ilvl w:val="0"/>
          <w:numId w:val="24"/>
        </w:numPr>
        <w:spacing w:after="0" w:line="240" w:lineRule="auto"/>
        <w:contextualSpacing/>
        <w:jc w:val="both"/>
        <w:rPr>
          <w:rFonts w:ascii="Arial" w:hAnsi="Arial" w:cs="Arial"/>
          <w:sz w:val="19"/>
          <w:szCs w:val="19"/>
        </w:rPr>
      </w:pPr>
      <w:r w:rsidRPr="005F1E47">
        <w:rPr>
          <w:rFonts w:ascii="Arial" w:hAnsi="Arial" w:cs="Arial"/>
          <w:sz w:val="19"/>
          <w:szCs w:val="19"/>
        </w:rPr>
        <w:t>Ilekroć w Specyfikacji Istotnych Waunków Zamówienia mowa jest o stronie internetowej Zamawiają</w:t>
      </w:r>
      <w:r w:rsidR="00970E45" w:rsidRPr="005F1E47">
        <w:rPr>
          <w:rFonts w:ascii="Arial" w:hAnsi="Arial" w:cs="Arial"/>
          <w:sz w:val="19"/>
          <w:szCs w:val="19"/>
        </w:rPr>
        <w:t>c</w:t>
      </w:r>
      <w:r w:rsidRPr="005F1E47">
        <w:rPr>
          <w:rFonts w:ascii="Arial" w:hAnsi="Arial" w:cs="Arial"/>
          <w:sz w:val="19"/>
          <w:szCs w:val="19"/>
        </w:rPr>
        <w:t>ego, należy przez to rozumieć także Platformę.</w:t>
      </w:r>
    </w:p>
    <w:p w:rsidR="009A651C" w:rsidRPr="005F1E47" w:rsidRDefault="00F54C4A" w:rsidP="009A651C">
      <w:pPr>
        <w:pStyle w:val="Akapitzlist"/>
        <w:numPr>
          <w:ilvl w:val="0"/>
          <w:numId w:val="24"/>
        </w:numPr>
        <w:spacing w:after="0" w:line="240" w:lineRule="auto"/>
        <w:contextualSpacing/>
        <w:jc w:val="both"/>
        <w:rPr>
          <w:rFonts w:ascii="Arial" w:hAnsi="Arial" w:cs="Arial"/>
          <w:sz w:val="19"/>
          <w:szCs w:val="19"/>
        </w:rPr>
      </w:pPr>
      <w:r w:rsidRPr="005F1E47">
        <w:rPr>
          <w:rFonts w:ascii="Arial" w:hAnsi="Arial" w:cs="Arial"/>
          <w:sz w:val="19"/>
          <w:szCs w:val="19"/>
        </w:rPr>
        <w:t>Korzystanie</w:t>
      </w:r>
      <w:r w:rsidR="009A651C" w:rsidRPr="005F1E47">
        <w:rPr>
          <w:rFonts w:ascii="Arial" w:hAnsi="Arial" w:cs="Arial"/>
          <w:sz w:val="19"/>
          <w:szCs w:val="19"/>
        </w:rPr>
        <w:t xml:space="preserve"> </w:t>
      </w:r>
      <w:r w:rsidRPr="005F1E47">
        <w:rPr>
          <w:rFonts w:ascii="Arial" w:hAnsi="Arial" w:cs="Arial"/>
          <w:sz w:val="19"/>
          <w:szCs w:val="19"/>
        </w:rPr>
        <w:t>przez Wykonawcę  z Platformy jest bezpłatne.</w:t>
      </w:r>
    </w:p>
    <w:p w:rsidR="00BA2CDC" w:rsidRPr="005F1E47" w:rsidRDefault="00F54C4A" w:rsidP="009A651C">
      <w:pPr>
        <w:pStyle w:val="Akapitzlist"/>
        <w:numPr>
          <w:ilvl w:val="0"/>
          <w:numId w:val="24"/>
        </w:numPr>
        <w:spacing w:after="0" w:line="240" w:lineRule="auto"/>
        <w:contextualSpacing/>
        <w:jc w:val="both"/>
        <w:rPr>
          <w:rFonts w:ascii="Arial" w:hAnsi="Arial" w:cs="Arial"/>
          <w:sz w:val="19"/>
          <w:szCs w:val="19"/>
        </w:rPr>
      </w:pPr>
      <w:r w:rsidRPr="005F1E47">
        <w:rPr>
          <w:rFonts w:ascii="Arial" w:hAnsi="Arial" w:cs="Arial"/>
          <w:sz w:val="19"/>
          <w:szCs w:val="19"/>
        </w:rPr>
        <w:t xml:space="preserve">W przypadku awarii technicznych skutkujących brakiem prawidłowego działania Paltformy Zamawiający będzie komunikował się z Wykonawcami za pomocą poczty elektronicznej, </w:t>
      </w:r>
      <w:r w:rsidR="00BA2CDC" w:rsidRPr="005F1E47">
        <w:rPr>
          <w:rFonts w:ascii="Arial" w:hAnsi="Arial" w:cs="Arial"/>
          <w:sz w:val="19"/>
          <w:szCs w:val="19"/>
        </w:rPr>
        <w:t xml:space="preserve">email </w:t>
      </w:r>
      <w:hyperlink r:id="rId14" w:history="1">
        <w:r w:rsidR="00071EF4" w:rsidRPr="005F1E47">
          <w:rPr>
            <w:rStyle w:val="Hipercze"/>
            <w:rFonts w:ascii="Arial" w:hAnsi="Arial" w:cs="Arial"/>
            <w:color w:val="auto"/>
            <w:sz w:val="19"/>
            <w:szCs w:val="19"/>
          </w:rPr>
          <w:t>mcholewa@lukasz.med.pl</w:t>
        </w:r>
      </w:hyperlink>
      <w:r w:rsidR="00BA2CDC" w:rsidRPr="005F1E47">
        <w:rPr>
          <w:rFonts w:ascii="Arial" w:hAnsi="Arial" w:cs="Arial"/>
          <w:sz w:val="19"/>
          <w:szCs w:val="19"/>
        </w:rPr>
        <w:t xml:space="preserve"> </w:t>
      </w:r>
    </w:p>
    <w:p w:rsidR="00F54C4A" w:rsidRPr="005F1E47" w:rsidRDefault="00F54C4A" w:rsidP="00465D65">
      <w:pPr>
        <w:pStyle w:val="Akapitzlist"/>
        <w:numPr>
          <w:ilvl w:val="0"/>
          <w:numId w:val="24"/>
        </w:numPr>
        <w:spacing w:after="0" w:line="240" w:lineRule="auto"/>
        <w:ind w:left="714" w:hanging="357"/>
        <w:contextualSpacing/>
        <w:jc w:val="both"/>
        <w:rPr>
          <w:rFonts w:ascii="Arial" w:hAnsi="Arial" w:cs="Arial"/>
          <w:sz w:val="19"/>
          <w:szCs w:val="19"/>
        </w:rPr>
      </w:pPr>
      <w:r w:rsidRPr="005F1E47">
        <w:rPr>
          <w:rFonts w:ascii="Arial" w:hAnsi="Arial" w:cs="Arial"/>
          <w:sz w:val="19"/>
          <w:szCs w:val="19"/>
        </w:rPr>
        <w:t>Zamawiający wyznacza następujące osoby do ko</w:t>
      </w:r>
      <w:r w:rsidR="005F1E47" w:rsidRPr="005F1E47">
        <w:rPr>
          <w:rFonts w:ascii="Arial" w:hAnsi="Arial" w:cs="Arial"/>
          <w:sz w:val="19"/>
          <w:szCs w:val="19"/>
        </w:rPr>
        <w:t>ntaktu z Wykonawcami: Pani Monika Cholewa tel. 14 6315 115</w:t>
      </w:r>
      <w:r w:rsidRPr="005F1E47">
        <w:rPr>
          <w:rFonts w:ascii="Arial" w:hAnsi="Arial" w:cs="Arial"/>
          <w:sz w:val="19"/>
          <w:szCs w:val="19"/>
        </w:rPr>
        <w:t>, e-mail:</w:t>
      </w:r>
      <w:r w:rsidR="005F1E47" w:rsidRPr="005F1E47">
        <w:rPr>
          <w:rFonts w:ascii="Arial" w:hAnsi="Arial" w:cs="Arial"/>
          <w:sz w:val="19"/>
          <w:szCs w:val="19"/>
        </w:rPr>
        <w:t>mcholewa@lukasz.med.pl</w:t>
      </w:r>
    </w:p>
    <w:p w:rsidR="00F54C4A" w:rsidRPr="005F1E47" w:rsidRDefault="00F54C4A" w:rsidP="00465D65">
      <w:pPr>
        <w:pStyle w:val="Akapitzlist"/>
        <w:numPr>
          <w:ilvl w:val="0"/>
          <w:numId w:val="24"/>
        </w:numPr>
        <w:spacing w:after="0" w:line="240" w:lineRule="auto"/>
        <w:ind w:left="714" w:hanging="357"/>
        <w:contextualSpacing/>
        <w:jc w:val="both"/>
        <w:rPr>
          <w:rFonts w:ascii="Arial" w:hAnsi="Arial" w:cs="Arial"/>
          <w:sz w:val="19"/>
          <w:szCs w:val="19"/>
        </w:rPr>
      </w:pPr>
      <w:r w:rsidRPr="005F1E47">
        <w:rPr>
          <w:rFonts w:ascii="Arial" w:hAnsi="Arial" w:cs="Arial"/>
          <w:sz w:val="19"/>
          <w:szCs w:val="19"/>
        </w:rPr>
        <w:t>W korespondencji związanej z niniej</w:t>
      </w:r>
      <w:r w:rsidR="00E943D8" w:rsidRPr="005F1E47">
        <w:rPr>
          <w:rFonts w:ascii="Arial" w:hAnsi="Arial" w:cs="Arial"/>
          <w:sz w:val="19"/>
          <w:szCs w:val="19"/>
        </w:rPr>
        <w:t>s</w:t>
      </w:r>
      <w:r w:rsidRPr="005F1E47">
        <w:rPr>
          <w:rFonts w:ascii="Arial" w:hAnsi="Arial" w:cs="Arial"/>
          <w:sz w:val="19"/>
          <w:szCs w:val="19"/>
        </w:rPr>
        <w:t>zym postępowaniem Wykonawcy winni posługiwać się numerem</w:t>
      </w:r>
      <w:r w:rsidR="00E943D8" w:rsidRPr="005F1E47">
        <w:rPr>
          <w:rFonts w:ascii="Arial" w:hAnsi="Arial" w:cs="Arial"/>
          <w:sz w:val="19"/>
          <w:szCs w:val="19"/>
        </w:rPr>
        <w:t xml:space="preserve"> referencyjnym </w:t>
      </w:r>
      <w:r w:rsidRPr="005F1E47">
        <w:rPr>
          <w:rFonts w:ascii="Arial" w:hAnsi="Arial" w:cs="Arial"/>
          <w:sz w:val="19"/>
          <w:szCs w:val="19"/>
        </w:rPr>
        <w:t xml:space="preserve"> niniejszego postępowania </w:t>
      </w:r>
      <w:r w:rsidR="002F742F" w:rsidRPr="005F1E47">
        <w:rPr>
          <w:rFonts w:ascii="Arial" w:hAnsi="Arial" w:cs="Arial"/>
          <w:b/>
          <w:bCs/>
          <w:sz w:val="19"/>
          <w:szCs w:val="19"/>
        </w:rPr>
        <w:t>10</w:t>
      </w:r>
      <w:r w:rsidRPr="005F1E47">
        <w:rPr>
          <w:rFonts w:ascii="Arial" w:hAnsi="Arial" w:cs="Arial"/>
          <w:b/>
          <w:bCs/>
          <w:sz w:val="19"/>
          <w:szCs w:val="19"/>
        </w:rPr>
        <w:t>5/2019</w:t>
      </w:r>
      <w:r w:rsidRPr="005F1E47">
        <w:rPr>
          <w:rFonts w:ascii="Arial" w:hAnsi="Arial" w:cs="Arial"/>
          <w:sz w:val="19"/>
          <w:szCs w:val="19"/>
        </w:rPr>
        <w:t xml:space="preserve"> </w:t>
      </w:r>
    </w:p>
    <w:p w:rsidR="00E943D8" w:rsidRPr="005F1E47" w:rsidRDefault="00E943D8" w:rsidP="00465D65">
      <w:pPr>
        <w:pStyle w:val="Akapitzlist"/>
        <w:numPr>
          <w:ilvl w:val="0"/>
          <w:numId w:val="24"/>
        </w:numPr>
        <w:spacing w:after="0" w:line="240" w:lineRule="auto"/>
        <w:ind w:left="714" w:hanging="357"/>
        <w:contextualSpacing/>
        <w:jc w:val="both"/>
        <w:rPr>
          <w:rFonts w:ascii="Arial" w:hAnsi="Arial" w:cs="Arial"/>
          <w:sz w:val="19"/>
          <w:szCs w:val="19"/>
        </w:rPr>
      </w:pPr>
      <w:r w:rsidRPr="005F1E47">
        <w:rPr>
          <w:rFonts w:ascii="Arial" w:hAnsi="Arial" w:cs="Arial"/>
          <w:sz w:val="19"/>
          <w:szCs w:val="19"/>
        </w:rPr>
        <w:t>Za datę złożenia wniosku</w:t>
      </w:r>
      <w:r w:rsidR="0060761A" w:rsidRPr="005F1E47">
        <w:rPr>
          <w:rFonts w:ascii="Arial" w:hAnsi="Arial" w:cs="Arial"/>
          <w:sz w:val="19"/>
          <w:szCs w:val="19"/>
        </w:rPr>
        <w:t xml:space="preserve">, zawiadomień, elektronicznych dokumentów, oswiadczeń a także elektronicznych kopii tych dokumentów i oświadczeń przyjmuje się datę ich wczytania na Platformie. </w:t>
      </w:r>
    </w:p>
    <w:p w:rsidR="00925C7D" w:rsidRPr="005F1E47" w:rsidRDefault="0060761A" w:rsidP="00925C7D">
      <w:pPr>
        <w:pStyle w:val="Akapitzlist"/>
        <w:numPr>
          <w:ilvl w:val="0"/>
          <w:numId w:val="24"/>
        </w:numPr>
        <w:spacing w:after="0" w:line="240" w:lineRule="auto"/>
        <w:ind w:left="714" w:hanging="357"/>
        <w:contextualSpacing/>
        <w:jc w:val="both"/>
        <w:rPr>
          <w:rFonts w:ascii="Arial" w:hAnsi="Arial" w:cs="Arial"/>
          <w:sz w:val="19"/>
          <w:szCs w:val="19"/>
        </w:rPr>
      </w:pPr>
      <w:r w:rsidRPr="005F1E47">
        <w:rPr>
          <w:rFonts w:ascii="Arial" w:hAnsi="Arial" w:cs="Arial"/>
          <w:sz w:val="19"/>
          <w:szCs w:val="19"/>
        </w:rPr>
        <w:t>Komunikacja między Zamawiającym i Wykonawcą, w tym wszelkie oświadczenia, wnioski, zawiadomienia, przekazywane są w postaci elektronicznej za pośrednictwem Platformy i formularza „Wyślij wiadomość”. Za datę złożenia oświadczeń, wniosków, zawi</w:t>
      </w:r>
      <w:r w:rsidR="00025A26" w:rsidRPr="005F1E47">
        <w:rPr>
          <w:rFonts w:ascii="Arial" w:hAnsi="Arial" w:cs="Arial"/>
          <w:sz w:val="19"/>
          <w:szCs w:val="19"/>
        </w:rPr>
        <w:t>a</w:t>
      </w:r>
      <w:r w:rsidRPr="005F1E47">
        <w:rPr>
          <w:rFonts w:ascii="Arial" w:hAnsi="Arial" w:cs="Arial"/>
          <w:sz w:val="19"/>
          <w:szCs w:val="19"/>
        </w:rPr>
        <w:t>domień przyjmuje się datę ich przesłania za pośrednictwem Platformy poprzez kliknięcie przycisku:</w:t>
      </w:r>
      <w:r w:rsidR="00025A26" w:rsidRPr="005F1E47">
        <w:rPr>
          <w:rFonts w:ascii="Arial" w:hAnsi="Arial" w:cs="Arial"/>
          <w:sz w:val="19"/>
          <w:szCs w:val="19"/>
        </w:rPr>
        <w:t xml:space="preserve"> </w:t>
      </w:r>
      <w:r w:rsidRPr="005F1E47">
        <w:rPr>
          <w:rFonts w:ascii="Arial" w:hAnsi="Arial" w:cs="Arial"/>
          <w:sz w:val="19"/>
          <w:szCs w:val="19"/>
        </w:rPr>
        <w:t>”Wyślij wiadomość”, po którym wyświetli się komunikat, że wiadomoś</w:t>
      </w:r>
      <w:r w:rsidR="00025A26" w:rsidRPr="005F1E47">
        <w:rPr>
          <w:rFonts w:ascii="Arial" w:hAnsi="Arial" w:cs="Arial"/>
          <w:sz w:val="19"/>
          <w:szCs w:val="19"/>
        </w:rPr>
        <w:t>ć</w:t>
      </w:r>
      <w:r w:rsidRPr="005F1E47">
        <w:rPr>
          <w:rFonts w:ascii="Arial" w:hAnsi="Arial" w:cs="Arial"/>
          <w:sz w:val="19"/>
          <w:szCs w:val="19"/>
        </w:rPr>
        <w:t xml:space="preserve"> została wysłana.</w:t>
      </w:r>
    </w:p>
    <w:p w:rsidR="007A4D48" w:rsidRPr="005F1E47" w:rsidRDefault="00925C7D" w:rsidP="007A4D48">
      <w:pPr>
        <w:pStyle w:val="Akapitzlist"/>
        <w:numPr>
          <w:ilvl w:val="0"/>
          <w:numId w:val="24"/>
        </w:numPr>
        <w:spacing w:after="0" w:line="240" w:lineRule="auto"/>
        <w:contextualSpacing/>
        <w:jc w:val="both"/>
        <w:rPr>
          <w:rFonts w:ascii="Arial" w:hAnsi="Arial" w:cs="Arial"/>
          <w:sz w:val="19"/>
          <w:szCs w:val="19"/>
        </w:rPr>
      </w:pPr>
      <w:r w:rsidRPr="005F1E47">
        <w:rPr>
          <w:rFonts w:ascii="Arial" w:hAnsi="Arial" w:cs="Arial"/>
          <w:sz w:val="19"/>
          <w:szCs w:val="19"/>
        </w:rPr>
        <w:t>Zamawiający dopuszcza przesyłanie danych w formatach dopuszczonych odpowiednimi przepisami prawa min. .doc, .docx, .xls, .xlsx, .pdf, .zip. przy czym zaleca się wykorzystanie plików w formacie .pdf.  Występuje limit objętości plików lub spakowanych folderów w zakresie całej oferty lub wniosku do 1 GB przy maksymalnej ilości 20 plików lub spakowanych folderów.  Przy dużych plikach kluczowe jest łącze internetowe i dostępna przepustowość łącza po stronie serwera platformazakupowa.pl oraz użytkownika .Składając ofertę zaleca się zaplanowanie złożenia jej z wyprzedzeniem minimum 24h, aby zdążyć w terminie przewidzianym na jej złożenie w przypadku siły wyższej, jak np. awaria platformazakupowa.pl, awaria Internetu, problemy techniczne związane z brakiem np. aktualnej przeglądarki, itp. W przypadku większych plików zaleca</w:t>
      </w:r>
      <w:r w:rsidR="00025A26" w:rsidRPr="005F1E47">
        <w:rPr>
          <w:rFonts w:ascii="Arial" w:hAnsi="Arial" w:cs="Arial"/>
          <w:sz w:val="19"/>
          <w:szCs w:val="19"/>
        </w:rPr>
        <w:t xml:space="preserve"> się</w:t>
      </w:r>
      <w:r w:rsidRPr="005F1E47">
        <w:rPr>
          <w:rFonts w:ascii="Arial" w:hAnsi="Arial" w:cs="Arial"/>
          <w:sz w:val="19"/>
          <w:szCs w:val="19"/>
        </w:rPr>
        <w:t xml:space="preserve"> skorzystać z instrukcji pakowania plików dzieląc je na mniejsze paczki po np. 75 MB każda (link do instrukcji).</w:t>
      </w:r>
    </w:p>
    <w:p w:rsidR="00CA174B" w:rsidRPr="005F1E47" w:rsidRDefault="00CA174B" w:rsidP="00925C7D">
      <w:pPr>
        <w:pStyle w:val="Akapitzlist"/>
        <w:spacing w:after="0" w:line="240" w:lineRule="auto"/>
        <w:ind w:left="714"/>
        <w:contextualSpacing/>
        <w:jc w:val="both"/>
        <w:rPr>
          <w:rFonts w:ascii="Arial" w:hAnsi="Arial" w:cs="Arial"/>
          <w:sz w:val="19"/>
          <w:szCs w:val="19"/>
        </w:rPr>
      </w:pPr>
    </w:p>
    <w:p w:rsidR="00970E45" w:rsidRPr="005F1E47" w:rsidRDefault="00970E45" w:rsidP="00970E45">
      <w:pPr>
        <w:pStyle w:val="Akapitzlist"/>
        <w:spacing w:after="0" w:line="240" w:lineRule="auto"/>
        <w:contextualSpacing/>
        <w:jc w:val="both"/>
        <w:rPr>
          <w:rFonts w:ascii="Arial" w:hAnsi="Arial" w:cs="Arial"/>
          <w:b/>
          <w:bCs/>
          <w:sz w:val="19"/>
          <w:szCs w:val="19"/>
          <w:u w:val="single"/>
        </w:rPr>
      </w:pPr>
    </w:p>
    <w:p w:rsidR="000046B7" w:rsidRPr="005F1E47" w:rsidRDefault="00970E45" w:rsidP="00970E45">
      <w:pPr>
        <w:spacing w:after="0" w:line="240" w:lineRule="auto"/>
        <w:contextualSpacing/>
        <w:jc w:val="both"/>
        <w:rPr>
          <w:rFonts w:ascii="Arial" w:hAnsi="Arial" w:cs="Arial"/>
          <w:b/>
          <w:bCs/>
          <w:sz w:val="19"/>
          <w:szCs w:val="19"/>
          <w:u w:val="single"/>
        </w:rPr>
      </w:pPr>
      <w:r w:rsidRPr="005F1E47">
        <w:rPr>
          <w:rFonts w:ascii="Arial" w:hAnsi="Arial" w:cs="Arial"/>
          <w:b/>
          <w:bCs/>
          <w:sz w:val="19"/>
          <w:szCs w:val="19"/>
          <w:u w:val="single"/>
        </w:rPr>
        <w:t xml:space="preserve">5.7.  </w:t>
      </w:r>
      <w:r w:rsidR="00CB4A4D" w:rsidRPr="005F1E47">
        <w:rPr>
          <w:rFonts w:ascii="Arial" w:hAnsi="Arial" w:cs="Arial"/>
          <w:b/>
          <w:bCs/>
          <w:sz w:val="19"/>
          <w:szCs w:val="19"/>
          <w:u w:val="single"/>
        </w:rPr>
        <w:t>Minimalne wymagania</w:t>
      </w:r>
      <w:r w:rsidRPr="005F1E47">
        <w:rPr>
          <w:rFonts w:ascii="Arial" w:hAnsi="Arial" w:cs="Arial"/>
          <w:b/>
          <w:bCs/>
          <w:sz w:val="19"/>
          <w:szCs w:val="19"/>
          <w:u w:val="single"/>
        </w:rPr>
        <w:t xml:space="preserve"> </w:t>
      </w:r>
      <w:r w:rsidR="00CB4A4D" w:rsidRPr="005F1E47">
        <w:rPr>
          <w:rFonts w:ascii="Arial" w:hAnsi="Arial" w:cs="Arial"/>
          <w:b/>
          <w:bCs/>
          <w:sz w:val="19"/>
          <w:szCs w:val="19"/>
          <w:u w:val="single"/>
        </w:rPr>
        <w:t xml:space="preserve">techniczne umożliwiające korzystanie </w:t>
      </w:r>
      <w:r w:rsidR="000046B7" w:rsidRPr="005F1E47">
        <w:rPr>
          <w:rFonts w:ascii="Arial" w:hAnsi="Arial" w:cs="Arial"/>
          <w:b/>
          <w:bCs/>
          <w:sz w:val="19"/>
          <w:szCs w:val="19"/>
          <w:u w:val="single"/>
        </w:rPr>
        <w:t xml:space="preserve">umożliwiające pracę na Platformie </w:t>
      </w:r>
      <w:r w:rsidR="00CB4A4D" w:rsidRPr="005F1E47">
        <w:rPr>
          <w:rFonts w:ascii="Arial" w:hAnsi="Arial" w:cs="Arial"/>
          <w:b/>
          <w:bCs/>
          <w:sz w:val="19"/>
          <w:szCs w:val="19"/>
          <w:u w:val="single"/>
        </w:rPr>
        <w:t>to</w:t>
      </w:r>
      <w:r w:rsidR="000046B7" w:rsidRPr="005F1E47">
        <w:rPr>
          <w:rFonts w:ascii="Arial" w:hAnsi="Arial" w:cs="Arial"/>
          <w:b/>
          <w:bCs/>
          <w:sz w:val="19"/>
          <w:szCs w:val="19"/>
          <w:u w:val="single"/>
        </w:rPr>
        <w:t>:</w:t>
      </w:r>
    </w:p>
    <w:p w:rsidR="001C3FD5" w:rsidRPr="005F1E47" w:rsidRDefault="001C3FD5" w:rsidP="00CB4A4D">
      <w:pPr>
        <w:spacing w:after="0" w:line="240" w:lineRule="auto"/>
        <w:contextualSpacing/>
        <w:jc w:val="both"/>
        <w:rPr>
          <w:rFonts w:ascii="Arial" w:hAnsi="Arial" w:cs="Arial"/>
          <w:sz w:val="19"/>
          <w:szCs w:val="19"/>
        </w:rPr>
      </w:pPr>
    </w:p>
    <w:p w:rsidR="00CB4A4D" w:rsidRPr="005F1E47" w:rsidRDefault="00CB4A4D" w:rsidP="00CB4A4D">
      <w:pPr>
        <w:spacing w:after="0" w:line="240" w:lineRule="auto"/>
        <w:contextualSpacing/>
        <w:jc w:val="both"/>
        <w:rPr>
          <w:rFonts w:ascii="Arial" w:hAnsi="Arial" w:cs="Arial"/>
          <w:sz w:val="19"/>
          <w:szCs w:val="19"/>
        </w:rPr>
      </w:pPr>
      <w:r w:rsidRPr="005F1E47">
        <w:rPr>
          <w:rFonts w:ascii="Arial" w:hAnsi="Arial" w:cs="Arial"/>
          <w:sz w:val="19"/>
          <w:szCs w:val="19"/>
        </w:rPr>
        <w:t xml:space="preserve"> </w:t>
      </w:r>
      <w:r w:rsidR="000046B7" w:rsidRPr="005F1E47">
        <w:rPr>
          <w:rFonts w:ascii="Arial" w:hAnsi="Arial" w:cs="Arial"/>
          <w:sz w:val="19"/>
          <w:szCs w:val="19"/>
        </w:rPr>
        <w:t xml:space="preserve">-  </w:t>
      </w:r>
      <w:r w:rsidRPr="005F1E47">
        <w:rPr>
          <w:rFonts w:ascii="Arial" w:hAnsi="Arial" w:cs="Arial"/>
          <w:sz w:val="19"/>
          <w:szCs w:val="19"/>
        </w:rPr>
        <w:t>przeglądarka</w:t>
      </w:r>
      <w:r w:rsidR="000046B7" w:rsidRPr="005F1E47">
        <w:rPr>
          <w:rFonts w:ascii="Arial" w:hAnsi="Arial" w:cs="Arial"/>
          <w:sz w:val="19"/>
          <w:szCs w:val="19"/>
        </w:rPr>
        <w:t xml:space="preserve"> </w:t>
      </w:r>
      <w:r w:rsidRPr="005F1E47">
        <w:rPr>
          <w:rFonts w:ascii="Arial" w:hAnsi="Arial" w:cs="Arial"/>
          <w:sz w:val="19"/>
          <w:szCs w:val="19"/>
        </w:rPr>
        <w:t>internetowa Internet Explorer, Chrome i FireFox w najnowszej dostępnej wersji, z włączoną</w:t>
      </w:r>
    </w:p>
    <w:p w:rsidR="000046B7" w:rsidRPr="005F1E47" w:rsidRDefault="00CB4A4D" w:rsidP="00CB4A4D">
      <w:pPr>
        <w:spacing w:after="0" w:line="240" w:lineRule="auto"/>
        <w:contextualSpacing/>
        <w:jc w:val="both"/>
        <w:rPr>
          <w:rFonts w:ascii="Arial" w:hAnsi="Arial" w:cs="Arial"/>
          <w:sz w:val="19"/>
          <w:szCs w:val="19"/>
        </w:rPr>
      </w:pPr>
      <w:r w:rsidRPr="005F1E47">
        <w:rPr>
          <w:rFonts w:ascii="Arial" w:hAnsi="Arial" w:cs="Arial"/>
          <w:sz w:val="19"/>
          <w:szCs w:val="19"/>
        </w:rPr>
        <w:t xml:space="preserve">obsługą języka Javascript, akceptująca pliki typu „cookies” </w:t>
      </w:r>
    </w:p>
    <w:p w:rsidR="000046B7" w:rsidRPr="005F1E47" w:rsidRDefault="000046B7" w:rsidP="00CB4A4D">
      <w:pPr>
        <w:spacing w:after="0" w:line="240" w:lineRule="auto"/>
        <w:contextualSpacing/>
        <w:jc w:val="both"/>
        <w:rPr>
          <w:rFonts w:ascii="Arial" w:hAnsi="Arial" w:cs="Arial"/>
          <w:sz w:val="19"/>
          <w:szCs w:val="19"/>
        </w:rPr>
      </w:pPr>
      <w:r w:rsidRPr="005F1E47">
        <w:rPr>
          <w:rFonts w:ascii="Arial" w:hAnsi="Arial" w:cs="Arial"/>
          <w:sz w:val="19"/>
          <w:szCs w:val="19"/>
        </w:rPr>
        <w:t xml:space="preserve">- </w:t>
      </w:r>
      <w:r w:rsidR="00CB4A4D" w:rsidRPr="005F1E47">
        <w:rPr>
          <w:rFonts w:ascii="Arial" w:hAnsi="Arial" w:cs="Arial"/>
          <w:sz w:val="19"/>
          <w:szCs w:val="19"/>
        </w:rPr>
        <w:t>łącze internetowe o</w:t>
      </w:r>
      <w:r w:rsidRPr="005F1E47">
        <w:rPr>
          <w:rFonts w:ascii="Arial" w:hAnsi="Arial" w:cs="Arial"/>
          <w:sz w:val="19"/>
          <w:szCs w:val="19"/>
        </w:rPr>
        <w:t xml:space="preserve"> </w:t>
      </w:r>
      <w:r w:rsidR="00CB4A4D" w:rsidRPr="005F1E47">
        <w:rPr>
          <w:rFonts w:ascii="Arial" w:hAnsi="Arial" w:cs="Arial"/>
          <w:sz w:val="19"/>
          <w:szCs w:val="19"/>
        </w:rPr>
        <w:t xml:space="preserve">przepustowości co najmniej 256 kbit/s. </w:t>
      </w:r>
    </w:p>
    <w:p w:rsidR="00F54C4A" w:rsidRPr="005F1E47" w:rsidRDefault="000046B7" w:rsidP="00CB4A4D">
      <w:pPr>
        <w:spacing w:after="0" w:line="240" w:lineRule="auto"/>
        <w:contextualSpacing/>
        <w:jc w:val="both"/>
        <w:rPr>
          <w:rFonts w:ascii="Arial" w:hAnsi="Arial" w:cs="Arial"/>
          <w:sz w:val="19"/>
          <w:szCs w:val="19"/>
        </w:rPr>
      </w:pPr>
      <w:r w:rsidRPr="005F1E47">
        <w:rPr>
          <w:rFonts w:ascii="Arial" w:hAnsi="Arial" w:cs="Arial"/>
          <w:sz w:val="19"/>
          <w:szCs w:val="19"/>
        </w:rPr>
        <w:t xml:space="preserve">- Platforma </w:t>
      </w:r>
      <w:r w:rsidR="00CB4A4D" w:rsidRPr="005F1E47">
        <w:rPr>
          <w:rFonts w:ascii="Arial" w:hAnsi="Arial" w:cs="Arial"/>
          <w:sz w:val="19"/>
          <w:szCs w:val="19"/>
        </w:rPr>
        <w:t>jest zoptymalizowana dla</w:t>
      </w:r>
      <w:r w:rsidRPr="005F1E47">
        <w:rPr>
          <w:rFonts w:ascii="Arial" w:hAnsi="Arial" w:cs="Arial"/>
          <w:sz w:val="19"/>
          <w:szCs w:val="19"/>
        </w:rPr>
        <w:t xml:space="preserve"> </w:t>
      </w:r>
      <w:r w:rsidR="00CB4A4D" w:rsidRPr="005F1E47">
        <w:rPr>
          <w:rFonts w:ascii="Arial" w:hAnsi="Arial" w:cs="Arial"/>
          <w:sz w:val="19"/>
          <w:szCs w:val="19"/>
        </w:rPr>
        <w:t>minimalnej rozdzielczości ekranu 1024x768 pikseli.</w:t>
      </w:r>
    </w:p>
    <w:p w:rsidR="00970E45" w:rsidRPr="005F1E47" w:rsidRDefault="00970E45" w:rsidP="00CB4A4D">
      <w:pPr>
        <w:spacing w:after="0" w:line="240" w:lineRule="auto"/>
        <w:contextualSpacing/>
        <w:jc w:val="both"/>
        <w:rPr>
          <w:rFonts w:ascii="Arial" w:hAnsi="Arial" w:cs="Arial"/>
          <w:sz w:val="19"/>
          <w:szCs w:val="19"/>
        </w:rPr>
      </w:pPr>
      <w:r w:rsidRPr="005F1E47">
        <w:rPr>
          <w:rFonts w:ascii="Arial" w:hAnsi="Arial" w:cs="Arial"/>
          <w:sz w:val="19"/>
          <w:szCs w:val="19"/>
        </w:rPr>
        <w:t>- Zainstalowany program Adobe Acrobat Reader lub inny obsługujący pliki w formacie .pdf</w:t>
      </w:r>
    </w:p>
    <w:p w:rsidR="00970E45" w:rsidRPr="005F1E47" w:rsidRDefault="00970E45" w:rsidP="00CB4A4D">
      <w:pPr>
        <w:spacing w:after="0" w:line="240" w:lineRule="auto"/>
        <w:contextualSpacing/>
        <w:jc w:val="both"/>
        <w:rPr>
          <w:rFonts w:ascii="Arial" w:hAnsi="Arial" w:cs="Arial"/>
          <w:sz w:val="19"/>
          <w:szCs w:val="19"/>
        </w:rPr>
      </w:pPr>
      <w:r w:rsidRPr="005F1E47">
        <w:rPr>
          <w:rFonts w:ascii="Arial" w:hAnsi="Arial" w:cs="Arial"/>
          <w:sz w:val="19"/>
          <w:szCs w:val="19"/>
        </w:rPr>
        <w:t>- Platforma pozwala na wgranie plików o dowolnym rozszerzeniu np.: .doxx, .doc, .xls, .xlsx. .pdf, .zip.</w:t>
      </w:r>
    </w:p>
    <w:p w:rsidR="007A4D48" w:rsidRPr="005F1E47" w:rsidRDefault="007A4D48" w:rsidP="00CB4A4D">
      <w:pPr>
        <w:spacing w:after="0" w:line="240" w:lineRule="auto"/>
        <w:contextualSpacing/>
        <w:jc w:val="both"/>
        <w:rPr>
          <w:rFonts w:ascii="Arial" w:hAnsi="Arial" w:cs="Arial"/>
          <w:sz w:val="19"/>
          <w:szCs w:val="19"/>
        </w:rPr>
      </w:pPr>
      <w:r w:rsidRPr="005F1E47">
        <w:rPr>
          <w:rFonts w:ascii="Arial" w:hAnsi="Arial" w:cs="Arial"/>
          <w:sz w:val="19"/>
          <w:szCs w:val="19"/>
        </w:rPr>
        <w:lastRenderedPageBreak/>
        <w:t>- pliki oferty załączone przez Wykonawcę na Platformie i zapisane, widoczne sa na Platformie jako zaszyfrowane. Mozliwość ich otwarcia dostępna jest dopiero po odszyfrowaniu przez Zamawiającego po upływie terminu otwarcia ofert.</w:t>
      </w:r>
    </w:p>
    <w:p w:rsidR="007A4D48" w:rsidRPr="005F1E47" w:rsidRDefault="007A4D48" w:rsidP="00CB4A4D">
      <w:pPr>
        <w:spacing w:after="0" w:line="240" w:lineRule="auto"/>
        <w:contextualSpacing/>
        <w:jc w:val="both"/>
        <w:rPr>
          <w:rFonts w:ascii="Arial" w:hAnsi="Arial" w:cs="Arial"/>
          <w:sz w:val="19"/>
          <w:szCs w:val="19"/>
        </w:rPr>
      </w:pPr>
      <w:r w:rsidRPr="005F1E47">
        <w:rPr>
          <w:rFonts w:ascii="Arial" w:hAnsi="Arial" w:cs="Arial"/>
          <w:sz w:val="19"/>
          <w:szCs w:val="19"/>
        </w:rPr>
        <w:t>- oznaczenie czasu odbioru danych przez Platformę stanowi przypiętą do dokumentu elektronicznego datę oraz aktualny czas.</w:t>
      </w:r>
    </w:p>
    <w:p w:rsidR="00F54C4A" w:rsidRPr="00025A26" w:rsidRDefault="00F54C4A" w:rsidP="00F54C4A">
      <w:pPr>
        <w:spacing w:after="0" w:line="240" w:lineRule="auto"/>
        <w:contextualSpacing/>
        <w:jc w:val="both"/>
        <w:rPr>
          <w:rFonts w:ascii="Arial" w:hAnsi="Arial" w:cs="Arial"/>
          <w:color w:val="FF0000"/>
          <w:sz w:val="19"/>
          <w:szCs w:val="19"/>
        </w:rPr>
      </w:pPr>
    </w:p>
    <w:p w:rsidR="00704B97" w:rsidRPr="00704B97" w:rsidRDefault="00704B97" w:rsidP="00704B97">
      <w:pPr>
        <w:pStyle w:val="Akapitzlist"/>
        <w:widowControl w:val="0"/>
        <w:suppressAutoHyphens/>
        <w:spacing w:after="0" w:line="240" w:lineRule="auto"/>
        <w:ind w:left="375"/>
        <w:jc w:val="both"/>
        <w:rPr>
          <w:rFonts w:ascii="Arial" w:hAnsi="Arial" w:cs="Arial"/>
          <w:color w:val="000000"/>
          <w:kern w:val="1"/>
          <w:sz w:val="19"/>
          <w:szCs w:val="19"/>
          <w:lang w:eastAsia="ar-SA"/>
        </w:rPr>
      </w:pPr>
    </w:p>
    <w:p w:rsidR="00704B97" w:rsidRPr="00B07337" w:rsidRDefault="00704B97" w:rsidP="00465D65">
      <w:pPr>
        <w:pStyle w:val="Akapitzlist"/>
        <w:widowControl w:val="0"/>
        <w:numPr>
          <w:ilvl w:val="0"/>
          <w:numId w:val="22"/>
        </w:numPr>
        <w:suppressAutoHyphens/>
        <w:spacing w:after="0" w:line="240" w:lineRule="auto"/>
        <w:ind w:left="426"/>
        <w:jc w:val="both"/>
        <w:rPr>
          <w:rFonts w:ascii="Arial" w:hAnsi="Arial" w:cs="Arial"/>
          <w:color w:val="000000"/>
          <w:kern w:val="1"/>
          <w:sz w:val="19"/>
          <w:szCs w:val="19"/>
          <w:lang w:eastAsia="ar-SA"/>
        </w:rPr>
      </w:pPr>
      <w:r w:rsidRPr="00704B97">
        <w:rPr>
          <w:rFonts w:ascii="Arial" w:eastAsia="SimSun" w:hAnsi="Arial" w:cs="Arial"/>
          <w:b/>
          <w:kern w:val="2"/>
          <w:sz w:val="19"/>
          <w:szCs w:val="19"/>
          <w:lang w:eastAsia="hi-IN"/>
        </w:rPr>
        <w:t>Wymagania dotyczące oświadczeń i dokumentów</w:t>
      </w:r>
      <w:r w:rsidRPr="00704B97">
        <w:rPr>
          <w:rFonts w:ascii="Arial" w:eastAsia="SimSun" w:hAnsi="Arial" w:cs="Arial"/>
          <w:kern w:val="2"/>
          <w:sz w:val="19"/>
          <w:szCs w:val="19"/>
          <w:lang w:eastAsia="hi-IN"/>
        </w:rPr>
        <w:t xml:space="preserve">, </w:t>
      </w:r>
      <w:r w:rsidRPr="00704B97">
        <w:rPr>
          <w:rFonts w:ascii="Arial" w:eastAsia="SimSun" w:hAnsi="Arial" w:cs="Arial"/>
          <w:b/>
          <w:kern w:val="2"/>
          <w:sz w:val="19"/>
          <w:szCs w:val="19"/>
          <w:lang w:eastAsia="hi-IN"/>
        </w:rPr>
        <w:t xml:space="preserve">które należy złożyć wraz z ofertą w celu potwierdzenia spełnienia warunków </w:t>
      </w:r>
      <w:r w:rsidR="00B07337">
        <w:rPr>
          <w:rFonts w:ascii="Arial" w:eastAsia="SimSun" w:hAnsi="Arial" w:cs="Arial"/>
          <w:b/>
          <w:kern w:val="2"/>
          <w:sz w:val="19"/>
          <w:szCs w:val="19"/>
          <w:lang w:eastAsia="hi-IN"/>
        </w:rPr>
        <w:t xml:space="preserve"> udziału w postępowaniu.</w:t>
      </w:r>
    </w:p>
    <w:p w:rsidR="00B07337" w:rsidRDefault="00B07337" w:rsidP="00B07337">
      <w:pPr>
        <w:pStyle w:val="Akapitzlist"/>
        <w:widowControl w:val="0"/>
        <w:suppressAutoHyphens/>
        <w:spacing w:after="0" w:line="240" w:lineRule="auto"/>
        <w:ind w:left="426"/>
        <w:jc w:val="both"/>
        <w:rPr>
          <w:rFonts w:ascii="Arial" w:eastAsia="SimSun" w:hAnsi="Arial" w:cs="Arial"/>
          <w:b/>
          <w:kern w:val="2"/>
          <w:sz w:val="19"/>
          <w:szCs w:val="19"/>
          <w:lang w:eastAsia="hi-IN"/>
        </w:rPr>
      </w:pPr>
    </w:p>
    <w:p w:rsidR="00B07337" w:rsidRDefault="00B07337" w:rsidP="00025A26">
      <w:pPr>
        <w:pStyle w:val="Akapitzlist"/>
        <w:widowControl w:val="0"/>
        <w:suppressAutoHyphens/>
        <w:spacing w:after="0" w:line="240" w:lineRule="auto"/>
        <w:ind w:left="-142"/>
        <w:jc w:val="both"/>
        <w:rPr>
          <w:rFonts w:ascii="Arial" w:hAnsi="Arial" w:cs="Arial"/>
          <w:color w:val="000000"/>
          <w:kern w:val="1"/>
          <w:sz w:val="19"/>
          <w:szCs w:val="19"/>
          <w:lang w:eastAsia="ar-SA"/>
        </w:rPr>
      </w:pPr>
      <w:r>
        <w:rPr>
          <w:rFonts w:ascii="Arial" w:eastAsia="SimSun" w:hAnsi="Arial" w:cs="Arial"/>
          <w:b/>
          <w:kern w:val="2"/>
          <w:sz w:val="19"/>
          <w:szCs w:val="19"/>
          <w:lang w:eastAsia="hi-IN"/>
        </w:rPr>
        <w:t>6.1. Do oferty</w:t>
      </w:r>
      <w:r w:rsidR="00523B9A">
        <w:rPr>
          <w:rFonts w:ascii="Arial" w:eastAsia="SimSun" w:hAnsi="Arial" w:cs="Arial"/>
          <w:b/>
          <w:kern w:val="2"/>
          <w:sz w:val="19"/>
          <w:szCs w:val="19"/>
          <w:lang w:eastAsia="hi-IN"/>
        </w:rPr>
        <w:t xml:space="preserve"> za pośrednictwem </w:t>
      </w:r>
      <w:r>
        <w:rPr>
          <w:rFonts w:ascii="Arial" w:eastAsia="SimSun" w:hAnsi="Arial" w:cs="Arial"/>
          <w:b/>
          <w:kern w:val="2"/>
          <w:sz w:val="19"/>
          <w:szCs w:val="19"/>
          <w:lang w:eastAsia="hi-IN"/>
        </w:rPr>
        <w:t xml:space="preserve"> należy dołączyć następujące dokumenty i oświadczenia:</w:t>
      </w:r>
    </w:p>
    <w:p w:rsidR="00B07337" w:rsidRDefault="00B07337" w:rsidP="00465D65">
      <w:pPr>
        <w:numPr>
          <w:ilvl w:val="1"/>
          <w:numId w:val="23"/>
        </w:numPr>
        <w:suppressAutoHyphens/>
        <w:spacing w:after="0" w:line="240" w:lineRule="auto"/>
        <w:jc w:val="both"/>
        <w:rPr>
          <w:rFonts w:ascii="Arial" w:hAnsi="Arial" w:cs="Arial"/>
          <w:color w:val="000000"/>
          <w:sz w:val="19"/>
          <w:szCs w:val="19"/>
          <w:lang w:eastAsia="pl-PL"/>
        </w:rPr>
      </w:pPr>
      <w:r>
        <w:rPr>
          <w:rFonts w:ascii="Arial" w:hAnsi="Arial" w:cs="Arial"/>
          <w:color w:val="000000"/>
          <w:sz w:val="19"/>
          <w:szCs w:val="19"/>
        </w:rPr>
        <w:t xml:space="preserve">Wypełniony i podpisany przez osoby upoważnione do reprezentowania wykonawcy </w:t>
      </w:r>
      <w:r>
        <w:rPr>
          <w:rFonts w:ascii="Arial" w:hAnsi="Arial" w:cs="Arial"/>
          <w:color w:val="000000"/>
          <w:sz w:val="19"/>
          <w:szCs w:val="19"/>
          <w:u w:val="single"/>
        </w:rPr>
        <w:t>formularz oferty</w:t>
      </w:r>
      <w:r>
        <w:rPr>
          <w:rFonts w:ascii="Arial" w:hAnsi="Arial" w:cs="Arial"/>
          <w:color w:val="000000"/>
          <w:sz w:val="19"/>
          <w:szCs w:val="19"/>
        </w:rPr>
        <w:t xml:space="preserve">, sporządzony według wzoru stanowiącego </w:t>
      </w:r>
      <w:r>
        <w:rPr>
          <w:rFonts w:ascii="Arial" w:hAnsi="Arial" w:cs="Arial"/>
          <w:b/>
          <w:bCs/>
          <w:color w:val="000000"/>
          <w:sz w:val="19"/>
          <w:szCs w:val="19"/>
        </w:rPr>
        <w:t>załącznik nr 1</w:t>
      </w:r>
      <w:r>
        <w:rPr>
          <w:rFonts w:ascii="Arial" w:hAnsi="Arial" w:cs="Arial"/>
          <w:color w:val="000000"/>
          <w:sz w:val="19"/>
          <w:szCs w:val="19"/>
        </w:rPr>
        <w:t xml:space="preserve"> do specyfikacji</w:t>
      </w:r>
      <w:r>
        <w:rPr>
          <w:rFonts w:ascii="Arial" w:hAnsi="Arial" w:cs="Arial"/>
          <w:color w:val="000000"/>
          <w:sz w:val="19"/>
          <w:szCs w:val="19"/>
          <w:lang w:eastAsia="pl-PL"/>
        </w:rPr>
        <w:t>.</w:t>
      </w:r>
    </w:p>
    <w:p w:rsidR="00707F6A" w:rsidRDefault="00B07337" w:rsidP="00465D65">
      <w:pPr>
        <w:numPr>
          <w:ilvl w:val="1"/>
          <w:numId w:val="23"/>
        </w:numPr>
        <w:suppressAutoHyphens/>
        <w:spacing w:after="0" w:line="240" w:lineRule="auto"/>
        <w:jc w:val="both"/>
        <w:rPr>
          <w:rFonts w:ascii="Arial" w:hAnsi="Arial" w:cs="Arial"/>
          <w:sz w:val="19"/>
          <w:szCs w:val="19"/>
          <w:lang w:eastAsia="pl-PL"/>
        </w:rPr>
      </w:pPr>
      <w:r w:rsidRPr="00707F6A">
        <w:rPr>
          <w:rFonts w:ascii="Arial" w:hAnsi="Arial" w:cs="Arial"/>
          <w:color w:val="000000"/>
          <w:sz w:val="19"/>
          <w:szCs w:val="19"/>
        </w:rPr>
        <w:t xml:space="preserve">Wypełniony i podpisany przez osoby upoważnione do reprezentowania wykonawcy </w:t>
      </w:r>
      <w:r w:rsidRPr="00707F6A">
        <w:rPr>
          <w:rFonts w:ascii="Arial" w:hAnsi="Arial" w:cs="Arial"/>
          <w:color w:val="000000"/>
          <w:sz w:val="19"/>
          <w:szCs w:val="19"/>
          <w:u w:val="single"/>
        </w:rPr>
        <w:t>Arkusz cenowy</w:t>
      </w:r>
      <w:r w:rsidRPr="00707F6A">
        <w:rPr>
          <w:rFonts w:ascii="Arial" w:hAnsi="Arial" w:cs="Arial"/>
          <w:color w:val="000000"/>
          <w:sz w:val="19"/>
          <w:szCs w:val="19"/>
        </w:rPr>
        <w:t xml:space="preserve">, sporządzony według wzoru stanowiącego </w:t>
      </w:r>
      <w:r w:rsidRPr="00707F6A">
        <w:rPr>
          <w:rFonts w:ascii="Arial" w:hAnsi="Arial" w:cs="Arial"/>
          <w:b/>
          <w:bCs/>
          <w:color w:val="000000"/>
          <w:sz w:val="19"/>
          <w:szCs w:val="19"/>
        </w:rPr>
        <w:t>załącznik nr 1A</w:t>
      </w:r>
      <w:r w:rsidRPr="00707F6A">
        <w:rPr>
          <w:rFonts w:ascii="Arial" w:hAnsi="Arial" w:cs="Arial"/>
          <w:color w:val="000000"/>
          <w:sz w:val="19"/>
          <w:szCs w:val="19"/>
        </w:rPr>
        <w:t xml:space="preserve"> do specyfikacji sporządzony na podstawie opisu przedmiotu zamówienia (</w:t>
      </w:r>
      <w:r w:rsidRPr="00707F6A">
        <w:rPr>
          <w:rFonts w:ascii="Arial" w:hAnsi="Arial" w:cs="Arial"/>
          <w:b/>
          <w:bCs/>
          <w:color w:val="000000"/>
          <w:sz w:val="19"/>
          <w:szCs w:val="19"/>
        </w:rPr>
        <w:t>załącznik nr 1B</w:t>
      </w:r>
      <w:r w:rsidRPr="00707F6A">
        <w:rPr>
          <w:rFonts w:ascii="Arial" w:hAnsi="Arial" w:cs="Arial"/>
          <w:color w:val="000000"/>
          <w:sz w:val="19"/>
          <w:szCs w:val="19"/>
        </w:rPr>
        <w:t xml:space="preserve">). (Arkusz winien zawierać wszystkie ewentualne zmiany wprowadzone w czasie trwania </w:t>
      </w:r>
      <w:r w:rsidRPr="00707F6A">
        <w:rPr>
          <w:rFonts w:ascii="Arial" w:hAnsi="Arial" w:cs="Arial"/>
          <w:sz w:val="19"/>
          <w:szCs w:val="19"/>
        </w:rPr>
        <w:t>postępowania</w:t>
      </w:r>
      <w:r w:rsidR="00627E1C">
        <w:rPr>
          <w:rFonts w:ascii="Arial" w:hAnsi="Arial" w:cs="Arial"/>
          <w:sz w:val="19"/>
          <w:szCs w:val="19"/>
        </w:rPr>
        <w:t>)</w:t>
      </w:r>
      <w:r w:rsidR="00097F6C">
        <w:rPr>
          <w:rFonts w:ascii="Arial" w:hAnsi="Arial" w:cs="Arial"/>
          <w:sz w:val="19"/>
          <w:szCs w:val="19"/>
        </w:rPr>
        <w:t xml:space="preserve"> i </w:t>
      </w:r>
      <w:r w:rsidR="00097F6C" w:rsidRPr="00254EC1">
        <w:rPr>
          <w:rFonts w:ascii="Arial" w:hAnsi="Arial" w:cs="Arial"/>
          <w:b/>
          <w:sz w:val="19"/>
          <w:szCs w:val="19"/>
        </w:rPr>
        <w:t>załącznik nr 1C- tabela parametrów wymaganych</w:t>
      </w:r>
      <w:r w:rsidR="00097F6C" w:rsidRPr="00254EC1">
        <w:rPr>
          <w:rFonts w:ascii="Arial" w:hAnsi="Arial" w:cs="Arial"/>
          <w:sz w:val="19"/>
          <w:szCs w:val="19"/>
        </w:rPr>
        <w:t xml:space="preserve"> –</w:t>
      </w:r>
      <w:r w:rsidR="00097F6C">
        <w:rPr>
          <w:rFonts w:ascii="Arial" w:hAnsi="Arial" w:cs="Arial"/>
          <w:sz w:val="19"/>
          <w:szCs w:val="19"/>
        </w:rPr>
        <w:t xml:space="preserve">dotyczy zakresu </w:t>
      </w:r>
      <w:r w:rsidR="00097F6C" w:rsidRPr="00097F6C">
        <w:rPr>
          <w:rFonts w:ascii="Arial" w:hAnsi="Arial" w:cs="Arial"/>
          <w:b/>
          <w:sz w:val="19"/>
          <w:szCs w:val="19"/>
        </w:rPr>
        <w:t>nr 144.</w:t>
      </w:r>
      <w:r w:rsidR="00097F6C" w:rsidRPr="00254EC1">
        <w:rPr>
          <w:rFonts w:ascii="Arial" w:hAnsi="Arial" w:cs="Arial"/>
          <w:sz w:val="18"/>
          <w:szCs w:val="18"/>
        </w:rPr>
        <w:t xml:space="preserve"> </w:t>
      </w:r>
      <w:r w:rsidR="00097F6C" w:rsidRPr="00254EC1">
        <w:rPr>
          <w:rFonts w:ascii="Arial" w:hAnsi="Arial" w:cs="Arial"/>
          <w:sz w:val="19"/>
          <w:szCs w:val="19"/>
        </w:rPr>
        <w:t>Załączenie w/w załącznika niezbędne jest w celu przyznania punktów i tym samym wyłonienia oferty najwyżej ocenionej do dalszej weryfikacji. Ocena ta nie stanowi oceny przedmiotowej pod kątem parametrów wymaganych w SIWZ.</w:t>
      </w:r>
    </w:p>
    <w:p w:rsidR="00B07337" w:rsidRPr="00707F6A" w:rsidRDefault="00B07337" w:rsidP="00465D65">
      <w:pPr>
        <w:numPr>
          <w:ilvl w:val="1"/>
          <w:numId w:val="23"/>
        </w:numPr>
        <w:suppressAutoHyphens/>
        <w:spacing w:after="0" w:line="240" w:lineRule="auto"/>
        <w:jc w:val="both"/>
        <w:rPr>
          <w:rFonts w:ascii="Arial" w:hAnsi="Arial" w:cs="Arial"/>
          <w:sz w:val="19"/>
          <w:szCs w:val="19"/>
          <w:lang w:eastAsia="pl-PL"/>
        </w:rPr>
      </w:pPr>
      <w:r w:rsidRPr="00707F6A">
        <w:rPr>
          <w:rFonts w:ascii="Arial" w:hAnsi="Arial" w:cs="Arial"/>
          <w:sz w:val="19"/>
          <w:szCs w:val="19"/>
          <w:lang w:eastAsia="pl-PL"/>
        </w:rPr>
        <w:t>Dowód wniesienia/wpłacenia wadium/oryginał gwarancji.</w:t>
      </w:r>
    </w:p>
    <w:p w:rsidR="00B07337" w:rsidRDefault="00B07337" w:rsidP="00465D65">
      <w:pPr>
        <w:numPr>
          <w:ilvl w:val="1"/>
          <w:numId w:val="23"/>
        </w:numPr>
        <w:suppressAutoHyphens/>
        <w:spacing w:after="0" w:line="240" w:lineRule="auto"/>
        <w:jc w:val="both"/>
        <w:rPr>
          <w:rFonts w:ascii="Arial" w:eastAsia="Times New Roman" w:hAnsi="Arial" w:cs="Arial"/>
          <w:b/>
          <w:sz w:val="19"/>
          <w:szCs w:val="19"/>
          <w:lang w:eastAsia="pl-PL"/>
        </w:rPr>
      </w:pPr>
      <w:r>
        <w:rPr>
          <w:rFonts w:ascii="Arial" w:eastAsia="Times New Roman" w:hAnsi="Arial" w:cs="Arial"/>
          <w:sz w:val="19"/>
          <w:szCs w:val="19"/>
          <w:lang w:eastAsia="pl-PL"/>
        </w:rPr>
        <w:t xml:space="preserve">W celu wykazania elementów spełnienia przez Wykonawcę warunków udziału w postępowaniu oraz braku podstaw do wykluczenia, Wykonawca zobowiązany jest złożyć w postaci Formularza Jednolitego Europejskiego Dokumentu sporządzonego zgodnie ze wzorem standardowego formularza określonego w rozporządzeniu Wykonawczym Komisji Europejskiej wydanym na podstawie art. 59 ust. 2 dyrektywy 2014/24/UE, zwanego dalej „jednolitym dokumentem” lub „JEDZ” </w:t>
      </w:r>
      <w:r>
        <w:rPr>
          <w:rFonts w:ascii="Arial" w:eastAsia="Times New Roman" w:hAnsi="Arial" w:cs="Arial"/>
          <w:b/>
          <w:sz w:val="19"/>
          <w:szCs w:val="19"/>
          <w:lang w:eastAsia="pl-PL"/>
        </w:rPr>
        <w:t xml:space="preserve">wg wzoru stanowiącego załącznik nr 2. </w:t>
      </w:r>
    </w:p>
    <w:p w:rsidR="00B07337" w:rsidRDefault="00B07337" w:rsidP="00465D65">
      <w:pPr>
        <w:numPr>
          <w:ilvl w:val="2"/>
          <w:numId w:val="23"/>
        </w:numPr>
        <w:tabs>
          <w:tab w:val="num" w:pos="1134"/>
        </w:tabs>
        <w:suppressAutoHyphens/>
        <w:spacing w:after="0" w:line="240" w:lineRule="auto"/>
        <w:ind w:left="1134" w:hanging="283"/>
        <w:jc w:val="both"/>
        <w:rPr>
          <w:rFonts w:ascii="Arial" w:eastAsia="Times New Roman" w:hAnsi="Arial" w:cs="Arial"/>
          <w:sz w:val="19"/>
          <w:szCs w:val="19"/>
          <w:lang w:eastAsia="pl-PL"/>
        </w:rPr>
      </w:pPr>
      <w:r>
        <w:rPr>
          <w:rFonts w:ascii="Arial" w:eastAsia="Times New Roman" w:hAnsi="Arial" w:cs="Arial"/>
          <w:sz w:val="19"/>
          <w:szCs w:val="19"/>
          <w:lang w:eastAsia="pl-PL"/>
        </w:rPr>
        <w:t xml:space="preserve">W przypadku wspólnego ubiegania się o zamówienie przez wykonawców (konsorcjum), jednolity dokument (JEDZ) składa każdy z wykonawców wspólnie ubiegających się o zamówienie. Dokumenty te potwierdzają spełnienie warunków udziału w postępowaniu, brak podstaw wykluczenia, w którym każdy z wykonawców wykazuje spełnienie warunków udziału w postępowaniu, brak podstaw wykluczenia. </w:t>
      </w:r>
    </w:p>
    <w:p w:rsidR="00B07337" w:rsidRDefault="00B07337" w:rsidP="00465D65">
      <w:pPr>
        <w:numPr>
          <w:ilvl w:val="2"/>
          <w:numId w:val="23"/>
        </w:numPr>
        <w:tabs>
          <w:tab w:val="num" w:pos="1134"/>
        </w:tabs>
        <w:suppressAutoHyphens/>
        <w:spacing w:after="0" w:line="240" w:lineRule="auto"/>
        <w:ind w:left="1134" w:hanging="283"/>
        <w:jc w:val="both"/>
        <w:rPr>
          <w:rFonts w:ascii="Arial" w:eastAsia="Times New Roman" w:hAnsi="Arial" w:cs="Arial"/>
          <w:sz w:val="19"/>
          <w:szCs w:val="19"/>
          <w:lang w:eastAsia="pl-PL"/>
        </w:rPr>
      </w:pPr>
      <w:r>
        <w:rPr>
          <w:rFonts w:ascii="Arial" w:eastAsia="Times New Roman" w:hAnsi="Arial" w:cs="Arial"/>
          <w:sz w:val="19"/>
          <w:szCs w:val="19"/>
          <w:lang w:eastAsia="pl-PL"/>
        </w:rPr>
        <w:t>W przypadków podmiotów trzecich JEDZ podmiotu trzeciego składa wykonawca, jeżeli powołuje się na zasoby podmiotów trzecich w celu wykazania spełnienia warunków udziału w postępowaniu. JEDZ powinien być wypełniony w zakresie w jakim wykonawca korzysta z zasobów podmiotu trzeciego. JEDZ powinien dotyczyć także weryfikacji podstaw wykluczenia</w:t>
      </w:r>
      <w:r w:rsidR="00695148">
        <w:rPr>
          <w:rFonts w:ascii="Arial" w:eastAsia="Times New Roman" w:hAnsi="Arial" w:cs="Arial"/>
          <w:sz w:val="19"/>
          <w:szCs w:val="19"/>
          <w:lang w:eastAsia="pl-PL"/>
        </w:rPr>
        <w:t>.</w:t>
      </w:r>
    </w:p>
    <w:p w:rsidR="00695148" w:rsidRDefault="00695148" w:rsidP="00695148">
      <w:pPr>
        <w:tabs>
          <w:tab w:val="num" w:pos="2340"/>
        </w:tabs>
        <w:suppressAutoHyphens/>
        <w:spacing w:after="0" w:line="240" w:lineRule="auto"/>
        <w:ind w:left="1134"/>
        <w:jc w:val="both"/>
        <w:rPr>
          <w:rFonts w:ascii="Arial" w:eastAsia="Times New Roman" w:hAnsi="Arial" w:cs="Arial"/>
          <w:sz w:val="19"/>
          <w:szCs w:val="19"/>
          <w:lang w:eastAsia="pl-PL"/>
        </w:rPr>
      </w:pPr>
    </w:p>
    <w:p w:rsidR="00146BB9" w:rsidRPr="00146BB9" w:rsidRDefault="00146BB9" w:rsidP="00B07337">
      <w:pPr>
        <w:suppressAutoHyphens/>
        <w:spacing w:after="0" w:line="240" w:lineRule="auto"/>
        <w:jc w:val="both"/>
        <w:rPr>
          <w:rFonts w:ascii="Arial" w:eastAsia="SimSun" w:hAnsi="Arial" w:cs="Arial"/>
          <w:bCs/>
          <w:kern w:val="2"/>
          <w:sz w:val="19"/>
          <w:szCs w:val="19"/>
          <w:lang w:eastAsia="hi-IN"/>
        </w:rPr>
      </w:pPr>
      <w:r w:rsidRPr="00146BB9">
        <w:rPr>
          <w:rFonts w:ascii="Arial" w:eastAsia="SimSun" w:hAnsi="Arial" w:cs="Arial"/>
          <w:bCs/>
          <w:kern w:val="2"/>
          <w:sz w:val="19"/>
          <w:szCs w:val="19"/>
          <w:lang w:eastAsia="hi-IN"/>
        </w:rPr>
        <w:t>Wykonawca może wykorzystać w jednolitym dokumencie nadal aktualne informacje zawarte w innym jednolitym dokumencie złożonym w oidrębnym postępowaniu o udzielenie zamówienia.</w:t>
      </w:r>
    </w:p>
    <w:p w:rsidR="00146BB9" w:rsidRPr="00146BB9" w:rsidRDefault="00146BB9" w:rsidP="00B07337">
      <w:pPr>
        <w:suppressAutoHyphens/>
        <w:spacing w:after="0" w:line="240" w:lineRule="auto"/>
        <w:jc w:val="both"/>
        <w:rPr>
          <w:rFonts w:ascii="Arial" w:eastAsia="SimSun" w:hAnsi="Arial" w:cs="Arial"/>
          <w:bCs/>
          <w:kern w:val="2"/>
          <w:sz w:val="19"/>
          <w:szCs w:val="19"/>
          <w:lang w:eastAsia="hi-IN"/>
        </w:rPr>
      </w:pPr>
    </w:p>
    <w:p w:rsidR="00146BB9" w:rsidRDefault="00146BB9" w:rsidP="00B07337">
      <w:pPr>
        <w:suppressAutoHyphens/>
        <w:spacing w:after="0" w:line="240" w:lineRule="auto"/>
        <w:jc w:val="both"/>
        <w:rPr>
          <w:rFonts w:ascii="Arial" w:eastAsia="SimSun" w:hAnsi="Arial" w:cs="Arial"/>
          <w:b/>
          <w:kern w:val="2"/>
          <w:sz w:val="19"/>
          <w:szCs w:val="19"/>
          <w:lang w:eastAsia="hi-IN"/>
        </w:rPr>
      </w:pPr>
    </w:p>
    <w:p w:rsidR="00B07337" w:rsidRDefault="00B07337" w:rsidP="00B07337">
      <w:pPr>
        <w:suppressAutoHyphens/>
        <w:spacing w:after="0" w:line="240" w:lineRule="auto"/>
        <w:jc w:val="both"/>
        <w:rPr>
          <w:rFonts w:ascii="Arial" w:eastAsia="SimSun" w:hAnsi="Arial" w:cs="Arial"/>
          <w:b/>
          <w:kern w:val="2"/>
          <w:sz w:val="19"/>
          <w:szCs w:val="19"/>
          <w:lang w:eastAsia="hi-IN"/>
        </w:rPr>
      </w:pPr>
      <w:r>
        <w:rPr>
          <w:rFonts w:ascii="Arial" w:eastAsia="SimSun" w:hAnsi="Arial" w:cs="Arial"/>
          <w:b/>
          <w:kern w:val="2"/>
          <w:sz w:val="19"/>
          <w:szCs w:val="19"/>
          <w:lang w:eastAsia="hi-IN"/>
        </w:rPr>
        <w:t>Uwaga!</w:t>
      </w:r>
    </w:p>
    <w:p w:rsidR="006626AB" w:rsidRDefault="00B07337" w:rsidP="006626AB">
      <w:pPr>
        <w:overflowPunct w:val="0"/>
        <w:autoSpaceDE w:val="0"/>
        <w:autoSpaceDN w:val="0"/>
        <w:adjustRightInd w:val="0"/>
        <w:spacing w:before="120" w:after="60" w:line="240" w:lineRule="auto"/>
        <w:ind w:left="720"/>
        <w:contextualSpacing/>
        <w:jc w:val="both"/>
        <w:rPr>
          <w:rStyle w:val="Hipercze"/>
          <w:rFonts w:ascii="Arial" w:eastAsia="Times New Roman" w:hAnsi="Arial" w:cs="Arial"/>
          <w:b/>
          <w:bCs/>
          <w:sz w:val="19"/>
          <w:szCs w:val="19"/>
          <w:lang w:eastAsia="pl-PL"/>
        </w:rPr>
      </w:pPr>
      <w:r>
        <w:rPr>
          <w:rFonts w:ascii="Arial" w:eastAsia="Times New Roman" w:hAnsi="Arial" w:cs="Arial"/>
          <w:sz w:val="19"/>
          <w:szCs w:val="19"/>
          <w:lang w:eastAsia="pl-PL"/>
        </w:rPr>
        <w:t xml:space="preserve">zamawiający dołącza do SIWZ wypełniony JEDZ wersja xml. Wykonawca wypełnia formularz JEDZ  </w:t>
      </w:r>
      <w:r>
        <w:rPr>
          <w:rFonts w:ascii="Arial" w:eastAsia="Times New Roman" w:hAnsi="Arial" w:cs="Arial"/>
          <w:color w:val="000000"/>
          <w:sz w:val="19"/>
          <w:szCs w:val="19"/>
          <w:lang w:eastAsia="pl-PL"/>
        </w:rPr>
        <w:t xml:space="preserve">przy wykorzystaniu systemu dostępnego poprzez następującą stronę internetową </w:t>
      </w:r>
      <w:hyperlink r:id="rId15" w:history="1">
        <w:r w:rsidR="00441751" w:rsidRPr="00DC614A">
          <w:rPr>
            <w:rStyle w:val="Hipercze"/>
            <w:rFonts w:ascii="Arial" w:eastAsia="Times New Roman" w:hAnsi="Arial" w:cs="Arial"/>
            <w:b/>
            <w:bCs/>
            <w:sz w:val="19"/>
            <w:szCs w:val="19"/>
            <w:lang w:eastAsia="pl-PL"/>
          </w:rPr>
          <w:t>https://www.espd.uzp.gov.pl/__</w:t>
        </w:r>
      </w:hyperlink>
    </w:p>
    <w:p w:rsidR="00B07337" w:rsidRPr="006B19A2" w:rsidRDefault="00B07337" w:rsidP="00B07337">
      <w:pPr>
        <w:spacing w:before="120" w:after="0" w:line="240" w:lineRule="auto"/>
        <w:jc w:val="both"/>
        <w:rPr>
          <w:rFonts w:ascii="Arial" w:eastAsia="Times New Roman" w:hAnsi="Arial" w:cs="Arial"/>
          <w:color w:val="0000FF"/>
          <w:sz w:val="19"/>
          <w:szCs w:val="19"/>
          <w:u w:val="single"/>
          <w:lang w:eastAsia="pl-PL"/>
        </w:rPr>
      </w:pPr>
    </w:p>
    <w:p w:rsidR="00B07337" w:rsidRDefault="00B07337" w:rsidP="00B07337">
      <w:pPr>
        <w:autoSpaceDE w:val="0"/>
        <w:autoSpaceDN w:val="0"/>
        <w:adjustRightInd w:val="0"/>
        <w:spacing w:before="60" w:after="0" w:line="240" w:lineRule="auto"/>
        <w:jc w:val="both"/>
        <w:rPr>
          <w:rFonts w:ascii="Arial" w:eastAsia="Times New Roman" w:hAnsi="Arial" w:cs="Arial"/>
          <w:color w:val="000000"/>
          <w:sz w:val="19"/>
          <w:szCs w:val="19"/>
          <w:lang w:eastAsia="pl-PL"/>
        </w:rPr>
      </w:pPr>
      <w:r>
        <w:rPr>
          <w:rFonts w:ascii="Arial" w:eastAsia="Times New Roman" w:hAnsi="Arial" w:cs="Arial"/>
          <w:color w:val="000000"/>
          <w:sz w:val="19"/>
          <w:szCs w:val="19"/>
          <w:lang w:eastAsia="pl-PL"/>
        </w:rPr>
        <w:t>W tym celu należy podjąć następujące kroki:</w:t>
      </w:r>
    </w:p>
    <w:p w:rsidR="00B07337" w:rsidRDefault="00B07337" w:rsidP="00B07337">
      <w:pPr>
        <w:autoSpaceDE w:val="0"/>
        <w:autoSpaceDN w:val="0"/>
        <w:adjustRightInd w:val="0"/>
        <w:spacing w:before="60" w:after="0" w:line="240" w:lineRule="auto"/>
        <w:ind w:left="720"/>
        <w:jc w:val="both"/>
        <w:rPr>
          <w:rFonts w:ascii="Arial" w:eastAsia="Times New Roman" w:hAnsi="Arial" w:cs="Arial"/>
          <w:color w:val="000000"/>
          <w:sz w:val="19"/>
          <w:szCs w:val="19"/>
          <w:lang w:eastAsia="pl-PL"/>
        </w:rPr>
      </w:pPr>
      <w:r>
        <w:rPr>
          <w:rFonts w:ascii="Arial" w:eastAsia="Times New Roman" w:hAnsi="Arial" w:cs="Arial"/>
          <w:color w:val="000000"/>
          <w:sz w:val="19"/>
          <w:szCs w:val="19"/>
          <w:lang w:eastAsia="pl-PL"/>
        </w:rPr>
        <w:t>a) Ze strony internetowe</w:t>
      </w:r>
      <w:r w:rsidR="000F5190">
        <w:rPr>
          <w:rFonts w:ascii="Arial" w:eastAsia="Times New Roman" w:hAnsi="Arial" w:cs="Arial"/>
          <w:color w:val="000000"/>
          <w:sz w:val="19"/>
          <w:szCs w:val="19"/>
          <w:lang w:eastAsia="pl-PL"/>
        </w:rPr>
        <w:t xml:space="preserve"> (Platformy)</w:t>
      </w:r>
      <w:r>
        <w:rPr>
          <w:rFonts w:ascii="Arial" w:eastAsia="Times New Roman" w:hAnsi="Arial" w:cs="Arial"/>
          <w:color w:val="000000"/>
          <w:sz w:val="19"/>
          <w:szCs w:val="19"/>
          <w:lang w:eastAsia="pl-PL"/>
        </w:rPr>
        <w:t>j, na której udostępniony został dokument SIWZ należy pobrać plik w formacie XML o nazwie „JEDZ”</w:t>
      </w:r>
    </w:p>
    <w:p w:rsidR="00B07337" w:rsidRPr="006626AB" w:rsidRDefault="00B07337" w:rsidP="006626AB">
      <w:pPr>
        <w:overflowPunct w:val="0"/>
        <w:autoSpaceDE w:val="0"/>
        <w:autoSpaceDN w:val="0"/>
        <w:adjustRightInd w:val="0"/>
        <w:spacing w:before="120" w:after="60" w:line="240" w:lineRule="auto"/>
        <w:ind w:left="720"/>
        <w:contextualSpacing/>
        <w:jc w:val="both"/>
        <w:rPr>
          <w:rFonts w:ascii="Arial" w:eastAsia="Times New Roman" w:hAnsi="Arial" w:cs="Arial"/>
          <w:b/>
          <w:bCs/>
          <w:color w:val="0563C1"/>
          <w:sz w:val="19"/>
          <w:szCs w:val="19"/>
          <w:u w:val="single"/>
          <w:lang w:eastAsia="pl-PL"/>
        </w:rPr>
      </w:pPr>
      <w:r>
        <w:rPr>
          <w:rFonts w:ascii="Arial" w:eastAsia="Times New Roman" w:hAnsi="Arial" w:cs="Arial"/>
          <w:color w:val="000000"/>
          <w:sz w:val="19"/>
          <w:szCs w:val="19"/>
          <w:lang w:eastAsia="pl-PL"/>
        </w:rPr>
        <w:t xml:space="preserve">b) Wejść na stronę </w:t>
      </w:r>
      <w:hyperlink r:id="rId16" w:history="1">
        <w:r w:rsidR="005C460E" w:rsidRPr="00DC614A">
          <w:rPr>
            <w:rStyle w:val="Hipercze"/>
            <w:rFonts w:ascii="Arial" w:eastAsia="Times New Roman" w:hAnsi="Arial" w:cs="Arial"/>
            <w:b/>
            <w:bCs/>
            <w:sz w:val="19"/>
            <w:szCs w:val="19"/>
            <w:lang w:eastAsia="pl-PL"/>
          </w:rPr>
          <w:t>https://www.espd.uzp.gov.pl/__</w:t>
        </w:r>
      </w:hyperlink>
    </w:p>
    <w:p w:rsidR="00B07337" w:rsidRDefault="00B07337" w:rsidP="00B07337">
      <w:pPr>
        <w:autoSpaceDE w:val="0"/>
        <w:autoSpaceDN w:val="0"/>
        <w:adjustRightInd w:val="0"/>
        <w:spacing w:before="60" w:after="0" w:line="240" w:lineRule="auto"/>
        <w:ind w:left="720"/>
        <w:jc w:val="both"/>
        <w:rPr>
          <w:rFonts w:ascii="Arial" w:eastAsia="Times New Roman" w:hAnsi="Arial" w:cs="Arial"/>
          <w:color w:val="000000"/>
          <w:sz w:val="19"/>
          <w:szCs w:val="19"/>
          <w:lang w:eastAsia="pl-PL"/>
        </w:rPr>
      </w:pPr>
      <w:r>
        <w:rPr>
          <w:rFonts w:ascii="Arial" w:eastAsia="Times New Roman" w:hAnsi="Arial" w:cs="Arial"/>
          <w:color w:val="000000"/>
          <w:sz w:val="19"/>
          <w:szCs w:val="19"/>
          <w:lang w:eastAsia="pl-PL"/>
        </w:rPr>
        <w:t xml:space="preserve">c) Wybrać odpowiednią wersję językową </w:t>
      </w:r>
    </w:p>
    <w:p w:rsidR="00B07337" w:rsidRDefault="00B07337" w:rsidP="00B07337">
      <w:pPr>
        <w:autoSpaceDE w:val="0"/>
        <w:autoSpaceDN w:val="0"/>
        <w:adjustRightInd w:val="0"/>
        <w:spacing w:before="60" w:after="0" w:line="240" w:lineRule="auto"/>
        <w:ind w:left="720"/>
        <w:jc w:val="both"/>
        <w:rPr>
          <w:rFonts w:ascii="Arial" w:eastAsia="Times New Roman" w:hAnsi="Arial" w:cs="Arial"/>
          <w:color w:val="000000"/>
          <w:sz w:val="19"/>
          <w:szCs w:val="19"/>
          <w:lang w:eastAsia="pl-PL"/>
        </w:rPr>
      </w:pPr>
      <w:r>
        <w:rPr>
          <w:rFonts w:ascii="Arial" w:eastAsia="Times New Roman" w:hAnsi="Arial" w:cs="Arial"/>
          <w:color w:val="000000"/>
          <w:sz w:val="19"/>
          <w:szCs w:val="19"/>
          <w:lang w:eastAsia="pl-PL"/>
        </w:rPr>
        <w:t>d) Wybrać opcję „Jestem Wykonawcą” (Uwaga! Powyższą opcję należy również zaznaczyć w przypadku, gdy formularz JEDZ wypełnia podmiot, na którego zasoby powołuje się Wykonawca)</w:t>
      </w:r>
    </w:p>
    <w:p w:rsidR="00B07337" w:rsidRDefault="00B07337" w:rsidP="00B07337">
      <w:pPr>
        <w:autoSpaceDE w:val="0"/>
        <w:autoSpaceDN w:val="0"/>
        <w:adjustRightInd w:val="0"/>
        <w:spacing w:before="60" w:after="0" w:line="240" w:lineRule="auto"/>
        <w:ind w:left="720"/>
        <w:jc w:val="both"/>
        <w:rPr>
          <w:rFonts w:ascii="Arial" w:eastAsia="Times New Roman" w:hAnsi="Arial" w:cs="Arial"/>
          <w:color w:val="000000"/>
          <w:sz w:val="19"/>
          <w:szCs w:val="19"/>
          <w:lang w:eastAsia="pl-PL"/>
        </w:rPr>
      </w:pPr>
      <w:r>
        <w:rPr>
          <w:rFonts w:ascii="Arial" w:eastAsia="Times New Roman" w:hAnsi="Arial" w:cs="Arial"/>
          <w:color w:val="000000"/>
          <w:sz w:val="19"/>
          <w:szCs w:val="19"/>
          <w:lang w:eastAsia="pl-PL"/>
        </w:rPr>
        <w:t>e) Zaimportować pobrany wcześniej plik</w:t>
      </w:r>
    </w:p>
    <w:p w:rsidR="00B07337" w:rsidRDefault="00B07337" w:rsidP="00B07337">
      <w:pPr>
        <w:autoSpaceDE w:val="0"/>
        <w:autoSpaceDN w:val="0"/>
        <w:adjustRightInd w:val="0"/>
        <w:spacing w:before="60" w:after="0" w:line="240" w:lineRule="auto"/>
        <w:ind w:left="720"/>
        <w:jc w:val="both"/>
        <w:rPr>
          <w:rFonts w:ascii="Arial" w:eastAsia="Times New Roman" w:hAnsi="Arial" w:cs="Arial"/>
          <w:color w:val="000000"/>
          <w:sz w:val="19"/>
          <w:szCs w:val="19"/>
          <w:lang w:eastAsia="pl-PL"/>
        </w:rPr>
      </w:pPr>
      <w:r>
        <w:rPr>
          <w:rFonts w:ascii="Arial" w:eastAsia="Times New Roman" w:hAnsi="Arial" w:cs="Arial"/>
          <w:color w:val="000000"/>
          <w:sz w:val="19"/>
          <w:szCs w:val="19"/>
          <w:lang w:eastAsia="pl-PL"/>
        </w:rPr>
        <w:t>f) Wypełnić formularz (zaleca się zapisanie wypełnionego formularza).</w:t>
      </w:r>
    </w:p>
    <w:p w:rsidR="00B07337" w:rsidRDefault="00B07337" w:rsidP="00B07337">
      <w:pPr>
        <w:spacing w:before="120" w:after="0" w:line="240" w:lineRule="auto"/>
        <w:jc w:val="both"/>
        <w:rPr>
          <w:rFonts w:ascii="Arial" w:eastAsia="Times New Roman" w:hAnsi="Arial" w:cs="Arial"/>
          <w:sz w:val="19"/>
          <w:szCs w:val="19"/>
          <w:lang w:eastAsia="pl-PL"/>
        </w:rPr>
      </w:pPr>
      <w:r>
        <w:rPr>
          <w:rFonts w:ascii="Arial" w:eastAsia="Times New Roman" w:hAnsi="Arial" w:cs="Arial"/>
          <w:color w:val="000000"/>
          <w:sz w:val="19"/>
          <w:szCs w:val="19"/>
          <w:lang w:eastAsia="pl-PL"/>
        </w:rPr>
        <w:t>Przy wypełnianiu formularza JEDZ Wykonawca może skorzystać z instrukcji jego wypełniania zamieszczonej przez Urząd Zamówień Publicznych na stronie internetowej pod adresem:</w:t>
      </w:r>
    </w:p>
    <w:p w:rsidR="00B07337" w:rsidRDefault="00CA2953" w:rsidP="00B07337">
      <w:pPr>
        <w:overflowPunct w:val="0"/>
        <w:autoSpaceDE w:val="0"/>
        <w:autoSpaceDN w:val="0"/>
        <w:adjustRightInd w:val="0"/>
        <w:spacing w:before="120" w:after="60" w:line="240" w:lineRule="auto"/>
        <w:ind w:left="720"/>
        <w:contextualSpacing/>
        <w:jc w:val="both"/>
        <w:rPr>
          <w:rStyle w:val="Hipercze"/>
          <w:rFonts w:ascii="Arial" w:eastAsia="Times New Roman" w:hAnsi="Arial" w:cs="Arial"/>
          <w:b/>
          <w:bCs/>
          <w:sz w:val="19"/>
          <w:szCs w:val="19"/>
          <w:lang w:eastAsia="pl-PL"/>
        </w:rPr>
      </w:pPr>
      <w:hyperlink r:id="rId17" w:history="1">
        <w:r w:rsidR="00441751" w:rsidRPr="00DC614A">
          <w:rPr>
            <w:rStyle w:val="Hipercze"/>
            <w:rFonts w:ascii="Arial" w:eastAsia="Times New Roman" w:hAnsi="Arial" w:cs="Arial"/>
            <w:b/>
            <w:bCs/>
            <w:sz w:val="19"/>
            <w:szCs w:val="19"/>
            <w:lang w:eastAsia="pl-PL"/>
          </w:rPr>
          <w:t>https://www.espd.uzp.gov.pl/__</w:t>
        </w:r>
      </w:hyperlink>
    </w:p>
    <w:p w:rsidR="00F22015" w:rsidRDefault="00F22015" w:rsidP="00B07337">
      <w:pPr>
        <w:overflowPunct w:val="0"/>
        <w:autoSpaceDE w:val="0"/>
        <w:autoSpaceDN w:val="0"/>
        <w:adjustRightInd w:val="0"/>
        <w:spacing w:before="120" w:after="60" w:line="240" w:lineRule="auto"/>
        <w:ind w:left="720"/>
        <w:contextualSpacing/>
        <w:jc w:val="both"/>
        <w:rPr>
          <w:rFonts w:ascii="Arial" w:eastAsia="Times New Roman" w:hAnsi="Arial" w:cs="Arial"/>
          <w:b/>
          <w:bCs/>
          <w:color w:val="0000FF"/>
          <w:sz w:val="19"/>
          <w:szCs w:val="19"/>
          <w:lang w:eastAsia="pl-PL"/>
        </w:rPr>
      </w:pPr>
    </w:p>
    <w:p w:rsidR="00F22015" w:rsidRPr="00531BA8" w:rsidRDefault="00F22015" w:rsidP="00F22015">
      <w:pPr>
        <w:spacing w:after="0" w:line="240" w:lineRule="auto"/>
        <w:contextualSpacing/>
        <w:jc w:val="both"/>
        <w:rPr>
          <w:rFonts w:ascii="Arial" w:eastAsia="Times New Roman" w:hAnsi="Arial" w:cs="Arial"/>
          <w:b/>
          <w:sz w:val="19"/>
          <w:szCs w:val="19"/>
          <w:u w:val="single"/>
          <w:lang w:eastAsia="pl-PL"/>
        </w:rPr>
      </w:pPr>
      <w:r w:rsidRPr="00531BA8">
        <w:rPr>
          <w:rFonts w:ascii="Arial" w:eastAsia="Times New Roman" w:hAnsi="Arial" w:cs="Arial"/>
          <w:b/>
          <w:sz w:val="19"/>
          <w:szCs w:val="19"/>
          <w:u w:val="single"/>
          <w:lang w:eastAsia="pl-PL"/>
        </w:rPr>
        <w:t>JEDZ sporządza się, pod rygorem nieważności, w postaci elektronicznej, i opatruje się kwalifikowanym podpisem elektronicznym</w:t>
      </w:r>
      <w:r w:rsidRPr="00531BA8">
        <w:rPr>
          <w:rFonts w:ascii="Arial" w:eastAsia="Times New Roman" w:hAnsi="Arial" w:cs="Arial"/>
          <w:b/>
          <w:sz w:val="19"/>
          <w:szCs w:val="19"/>
          <w:lang w:eastAsia="pl-PL"/>
        </w:rPr>
        <w:t>.</w:t>
      </w:r>
    </w:p>
    <w:p w:rsidR="00F22015" w:rsidRPr="00531BA8" w:rsidRDefault="00F22015" w:rsidP="00F22015">
      <w:pPr>
        <w:spacing w:after="0" w:line="240" w:lineRule="auto"/>
        <w:ind w:left="1440"/>
        <w:contextualSpacing/>
        <w:jc w:val="both"/>
        <w:rPr>
          <w:rFonts w:ascii="Arial" w:eastAsia="Times New Roman" w:hAnsi="Arial" w:cs="Arial"/>
          <w:sz w:val="19"/>
          <w:szCs w:val="19"/>
          <w:lang w:eastAsia="pl-PL"/>
        </w:rPr>
      </w:pPr>
      <w:r>
        <w:rPr>
          <w:rFonts w:ascii="Arial" w:eastAsia="Times New Roman" w:hAnsi="Arial" w:cs="Arial"/>
          <w:sz w:val="19"/>
          <w:szCs w:val="19"/>
          <w:lang w:eastAsia="pl-PL"/>
        </w:rPr>
        <w:lastRenderedPageBreak/>
        <w:t xml:space="preserve">- </w:t>
      </w:r>
      <w:r w:rsidRPr="00531BA8">
        <w:rPr>
          <w:rFonts w:ascii="Arial" w:eastAsia="Times New Roman" w:hAnsi="Arial" w:cs="Arial"/>
          <w:sz w:val="19"/>
          <w:szCs w:val="19"/>
          <w:lang w:eastAsia="pl-PL"/>
        </w:rPr>
        <w:t>Zamawiający dopuszcza, w szczególności następujący format przesyłanych danych: .xml,.pdf,.doc,.docx,.rtf,.xps,.odt.</w:t>
      </w:r>
    </w:p>
    <w:p w:rsidR="00F22015" w:rsidRDefault="00F22015" w:rsidP="00F22015">
      <w:pPr>
        <w:spacing w:after="0" w:line="240" w:lineRule="auto"/>
        <w:ind w:left="1440"/>
        <w:contextualSpacing/>
        <w:jc w:val="both"/>
        <w:rPr>
          <w:rFonts w:ascii="Arial" w:eastAsia="Times New Roman" w:hAnsi="Arial" w:cs="Arial"/>
          <w:sz w:val="19"/>
          <w:szCs w:val="19"/>
          <w:lang w:eastAsia="pl-PL"/>
        </w:rPr>
      </w:pPr>
      <w:r>
        <w:rPr>
          <w:rFonts w:ascii="Arial" w:eastAsia="Times New Roman" w:hAnsi="Arial" w:cs="Arial"/>
          <w:sz w:val="19"/>
          <w:szCs w:val="19"/>
          <w:lang w:eastAsia="pl-PL"/>
        </w:rPr>
        <w:t xml:space="preserve">- </w:t>
      </w:r>
      <w:r w:rsidRPr="00531BA8">
        <w:rPr>
          <w:rFonts w:ascii="Arial" w:eastAsia="Times New Roman" w:hAnsi="Arial" w:cs="Arial"/>
          <w:sz w:val="19"/>
          <w:szCs w:val="19"/>
          <w:lang w:eastAsia="pl-PL"/>
        </w:rPr>
        <w:t xml:space="preserve">Przy wypełnieniu JEDZ wykonawca może korzystać z narzędzia, które umożliwiają wypełnienie JEDZ i utworzenie dokumentu elektronicznego, w szczególności w jednym z formatów wskazanych powyżej. </w:t>
      </w:r>
    </w:p>
    <w:p w:rsidR="00BF4177" w:rsidRDefault="00695148" w:rsidP="00F22015">
      <w:pPr>
        <w:spacing w:after="0" w:line="240" w:lineRule="auto"/>
        <w:ind w:left="1440"/>
        <w:contextualSpacing/>
        <w:jc w:val="both"/>
        <w:rPr>
          <w:rFonts w:ascii="Arial" w:eastAsia="Times New Roman" w:hAnsi="Arial" w:cs="Arial"/>
          <w:sz w:val="19"/>
          <w:szCs w:val="19"/>
          <w:lang w:eastAsia="pl-PL"/>
        </w:rPr>
      </w:pPr>
      <w:r>
        <w:rPr>
          <w:rFonts w:ascii="Arial" w:eastAsia="Times New Roman" w:hAnsi="Arial" w:cs="Arial"/>
          <w:sz w:val="19"/>
          <w:szCs w:val="19"/>
          <w:lang w:eastAsia="pl-PL"/>
        </w:rPr>
        <w:t xml:space="preserve">    </w:t>
      </w:r>
    </w:p>
    <w:p w:rsidR="00BF4177" w:rsidRPr="00283068" w:rsidRDefault="00695148" w:rsidP="00BF4177">
      <w:pPr>
        <w:spacing w:after="0" w:line="240" w:lineRule="auto"/>
        <w:ind w:left="284"/>
        <w:contextualSpacing/>
        <w:jc w:val="both"/>
        <w:rPr>
          <w:rFonts w:ascii="Arial" w:eastAsia="Times New Roman" w:hAnsi="Arial" w:cs="Arial"/>
          <w:sz w:val="19"/>
          <w:szCs w:val="19"/>
          <w:lang w:eastAsia="pl-PL"/>
        </w:rPr>
      </w:pPr>
      <w:r w:rsidRPr="00283068">
        <w:rPr>
          <w:rFonts w:ascii="Arial" w:eastAsia="Times New Roman" w:hAnsi="Arial" w:cs="Arial"/>
          <w:sz w:val="19"/>
          <w:szCs w:val="19"/>
          <w:lang w:eastAsia="pl-PL"/>
        </w:rPr>
        <w:t xml:space="preserve">Informacje dotyczące kwestii wypełnienia formularza jednolitego dokumentu znajdują się w wyjaśnieniach dostępnych na stronie Urzędu Zamóweiń Publicznych </w:t>
      </w:r>
      <w:hyperlink r:id="rId18" w:history="1">
        <w:r w:rsidRPr="00283068">
          <w:rPr>
            <w:rStyle w:val="Hipercze"/>
            <w:rFonts w:ascii="Arial" w:eastAsia="Times New Roman" w:hAnsi="Arial" w:cs="Arial"/>
            <w:color w:val="auto"/>
            <w:sz w:val="19"/>
            <w:szCs w:val="19"/>
            <w:lang w:eastAsia="pl-PL"/>
          </w:rPr>
          <w:t>www.uzp.gov.pl</w:t>
        </w:r>
      </w:hyperlink>
      <w:r w:rsidRPr="00283068">
        <w:rPr>
          <w:rFonts w:ascii="Arial" w:eastAsia="Times New Roman" w:hAnsi="Arial" w:cs="Arial"/>
          <w:sz w:val="19"/>
          <w:szCs w:val="19"/>
          <w:lang w:eastAsia="pl-PL"/>
        </w:rPr>
        <w:t xml:space="preserve"> w Repozytorium Wiedzy, w zakładce Jednolity Europejski Dokument Zamówienia.</w:t>
      </w:r>
    </w:p>
    <w:p w:rsidR="00B07337" w:rsidRPr="00025A26" w:rsidRDefault="00B07337" w:rsidP="00F22015">
      <w:pPr>
        <w:tabs>
          <w:tab w:val="left" w:pos="6930"/>
        </w:tabs>
        <w:overflowPunct w:val="0"/>
        <w:autoSpaceDE w:val="0"/>
        <w:autoSpaceDN w:val="0"/>
        <w:adjustRightInd w:val="0"/>
        <w:spacing w:before="120" w:after="60" w:line="240" w:lineRule="auto"/>
        <w:ind w:left="720"/>
        <w:contextualSpacing/>
        <w:jc w:val="both"/>
        <w:rPr>
          <w:rFonts w:ascii="Arial" w:eastAsia="Times New Roman" w:hAnsi="Arial" w:cs="Arial"/>
          <w:b/>
          <w:bCs/>
          <w:color w:val="FF0000"/>
          <w:sz w:val="19"/>
          <w:szCs w:val="19"/>
          <w:lang w:eastAsia="pl-PL"/>
        </w:rPr>
      </w:pPr>
    </w:p>
    <w:p w:rsidR="00F22015" w:rsidRDefault="006B19A2" w:rsidP="00F22015">
      <w:pPr>
        <w:pStyle w:val="Akapitzlist"/>
        <w:suppressAutoHyphens/>
        <w:spacing w:after="0" w:line="240" w:lineRule="auto"/>
        <w:ind w:left="397"/>
        <w:jc w:val="both"/>
        <w:rPr>
          <w:rFonts w:ascii="Arial" w:hAnsi="Arial" w:cs="Arial"/>
          <w:b/>
          <w:bCs/>
          <w:sz w:val="19"/>
          <w:szCs w:val="19"/>
          <w:lang w:eastAsia="pl-PL"/>
        </w:rPr>
      </w:pPr>
      <w:r>
        <w:rPr>
          <w:rFonts w:ascii="Arial" w:hAnsi="Arial" w:cs="Arial"/>
          <w:sz w:val="19"/>
          <w:szCs w:val="19"/>
          <w:lang w:eastAsia="pl-PL"/>
        </w:rPr>
        <w:t xml:space="preserve">Jeżeli Wykonawca, wykazując spełnianie warunków, o których mowa w </w:t>
      </w:r>
      <w:r>
        <w:rPr>
          <w:rFonts w:ascii="Arial" w:hAnsi="Arial" w:cs="Arial"/>
          <w:b/>
          <w:bCs/>
          <w:color w:val="0000FF"/>
          <w:sz w:val="19"/>
          <w:szCs w:val="19"/>
          <w:lang w:eastAsia="pl-PL"/>
        </w:rPr>
        <w:t>rozdziale 5 SIWZ</w:t>
      </w:r>
      <w:r>
        <w:rPr>
          <w:rFonts w:ascii="Arial" w:hAnsi="Arial" w:cs="Arial"/>
          <w:sz w:val="19"/>
          <w:szCs w:val="19"/>
          <w:lang w:eastAsia="pl-PL"/>
        </w:rPr>
        <w:t xml:space="preserve"> powołuje się na zasoby innych podmiotów w celu wykazania braku istnienia wobec nich podstaw wykluczenia oraz spełnienia, w zakresie, w jakim powołuje się na ich zasoby, warunków udziału w postępowaniu - zamieszcza informacje o tych podmiotach w oświadczeniu, o którym mowa w </w:t>
      </w:r>
      <w:r>
        <w:rPr>
          <w:rFonts w:ascii="Arial" w:hAnsi="Arial" w:cs="Arial"/>
          <w:b/>
          <w:bCs/>
          <w:sz w:val="19"/>
          <w:szCs w:val="19"/>
          <w:lang w:eastAsia="pl-PL"/>
        </w:rPr>
        <w:t>ust. 4.</w:t>
      </w:r>
    </w:p>
    <w:p w:rsidR="00A33FA7" w:rsidRDefault="00A33FA7" w:rsidP="00F22015">
      <w:pPr>
        <w:pStyle w:val="Akapitzlist"/>
        <w:suppressAutoHyphens/>
        <w:spacing w:after="0" w:line="240" w:lineRule="auto"/>
        <w:ind w:left="397"/>
        <w:jc w:val="both"/>
        <w:rPr>
          <w:rFonts w:ascii="Arial" w:hAnsi="Arial" w:cs="Arial"/>
          <w:b/>
          <w:bCs/>
          <w:sz w:val="19"/>
          <w:szCs w:val="19"/>
          <w:lang w:eastAsia="pl-PL"/>
        </w:rPr>
      </w:pPr>
    </w:p>
    <w:p w:rsidR="00D65ACD" w:rsidRPr="00D65ACD" w:rsidRDefault="006B19A2" w:rsidP="00465D65">
      <w:pPr>
        <w:pStyle w:val="Akapitzlist"/>
        <w:numPr>
          <w:ilvl w:val="1"/>
          <w:numId w:val="23"/>
        </w:numPr>
        <w:suppressAutoHyphens/>
        <w:spacing w:after="0" w:line="240" w:lineRule="auto"/>
        <w:jc w:val="both"/>
        <w:rPr>
          <w:rFonts w:ascii="Arial" w:hAnsi="Arial" w:cs="Arial"/>
          <w:sz w:val="19"/>
          <w:szCs w:val="19"/>
          <w:lang w:eastAsia="pl-PL"/>
        </w:rPr>
      </w:pPr>
      <w:r>
        <w:rPr>
          <w:rFonts w:ascii="Arial" w:hAnsi="Arial" w:cs="Arial"/>
          <w:sz w:val="19"/>
          <w:szCs w:val="19"/>
          <w:lang w:eastAsia="pl-PL"/>
        </w:rPr>
        <w:t>Pełnomocnictw</w:t>
      </w:r>
      <w:r w:rsidR="00523B9A">
        <w:rPr>
          <w:rFonts w:ascii="Arial" w:hAnsi="Arial" w:cs="Arial"/>
          <w:sz w:val="19"/>
          <w:szCs w:val="19"/>
          <w:lang w:eastAsia="pl-PL"/>
        </w:rPr>
        <w:t>o</w:t>
      </w:r>
      <w:r>
        <w:rPr>
          <w:rFonts w:ascii="Arial" w:hAnsi="Arial" w:cs="Arial"/>
          <w:sz w:val="19"/>
          <w:szCs w:val="19"/>
          <w:lang w:eastAsia="pl-PL"/>
        </w:rPr>
        <w:t xml:space="preserve"> - jeżeli oferta nie jest podpisania przez osobę upoważnioną i wykazaną w KRS</w:t>
      </w:r>
      <w:r>
        <w:rPr>
          <w:rFonts w:ascii="Arial" w:eastAsia="SimSun" w:hAnsi="Arial" w:cs="Arial"/>
          <w:b/>
          <w:bCs/>
          <w:kern w:val="2"/>
          <w:sz w:val="19"/>
          <w:szCs w:val="19"/>
          <w:lang w:eastAsia="hi-IN" w:bidi="hi-IN"/>
        </w:rPr>
        <w:t>.</w:t>
      </w:r>
      <w:r w:rsidR="00523B9A">
        <w:rPr>
          <w:rFonts w:ascii="Arial" w:eastAsia="SimSun" w:hAnsi="Arial" w:cs="Arial"/>
          <w:b/>
          <w:bCs/>
          <w:kern w:val="2"/>
          <w:sz w:val="19"/>
          <w:szCs w:val="19"/>
          <w:lang w:eastAsia="hi-IN" w:bidi="hi-IN"/>
        </w:rPr>
        <w:t xml:space="preserve"> </w:t>
      </w:r>
    </w:p>
    <w:p w:rsidR="006B19A2" w:rsidRPr="00D65ACD" w:rsidRDefault="00523B9A" w:rsidP="00D65ACD">
      <w:pPr>
        <w:pStyle w:val="Akapitzlist"/>
        <w:suppressAutoHyphens/>
        <w:spacing w:after="0" w:line="240" w:lineRule="auto"/>
        <w:ind w:left="397"/>
        <w:jc w:val="both"/>
        <w:rPr>
          <w:rFonts w:ascii="Arial" w:hAnsi="Arial" w:cs="Arial"/>
          <w:sz w:val="19"/>
          <w:szCs w:val="19"/>
          <w:lang w:eastAsia="pl-PL"/>
        </w:rPr>
      </w:pPr>
      <w:r w:rsidRPr="00D65ACD">
        <w:rPr>
          <w:rFonts w:ascii="Arial" w:eastAsia="SimSun" w:hAnsi="Arial" w:cs="Arial"/>
          <w:kern w:val="2"/>
          <w:sz w:val="19"/>
          <w:szCs w:val="19"/>
          <w:lang w:eastAsia="hi-IN" w:bidi="hi-IN"/>
        </w:rPr>
        <w:t xml:space="preserve">W przypadku podmiotów występujących wspólnie należy załaczyc pełnomocnoctwo osoby upoważnionej do </w:t>
      </w:r>
      <w:r w:rsidR="00D65ACD" w:rsidRPr="00D65ACD">
        <w:rPr>
          <w:rFonts w:ascii="Arial" w:eastAsia="SimSun" w:hAnsi="Arial" w:cs="Arial"/>
          <w:kern w:val="2"/>
          <w:sz w:val="19"/>
          <w:szCs w:val="19"/>
          <w:lang w:eastAsia="hi-IN" w:bidi="hi-IN"/>
        </w:rPr>
        <w:t>reprezentowania Wykonawcy w postępowaniu o udzielenie zamówienia.</w:t>
      </w:r>
    </w:p>
    <w:p w:rsidR="00F22015" w:rsidRDefault="00F22015" w:rsidP="00F22015">
      <w:pPr>
        <w:pStyle w:val="Akapitzlist"/>
        <w:suppressAutoHyphens/>
        <w:spacing w:after="0" w:line="240" w:lineRule="auto"/>
        <w:ind w:left="397"/>
        <w:jc w:val="both"/>
        <w:rPr>
          <w:rFonts w:ascii="Arial" w:hAnsi="Arial" w:cs="Arial"/>
          <w:sz w:val="19"/>
          <w:szCs w:val="19"/>
          <w:lang w:eastAsia="pl-PL"/>
        </w:rPr>
      </w:pPr>
    </w:p>
    <w:p w:rsidR="00F22015" w:rsidRPr="00283068" w:rsidRDefault="00F22015" w:rsidP="00F22015">
      <w:pPr>
        <w:pStyle w:val="Akapitzlist"/>
        <w:spacing w:after="0" w:line="240" w:lineRule="auto"/>
        <w:ind w:left="0"/>
        <w:rPr>
          <w:rFonts w:ascii="Arial" w:hAnsi="Arial" w:cs="Arial"/>
          <w:b/>
          <w:sz w:val="19"/>
          <w:szCs w:val="19"/>
          <w:u w:val="single"/>
        </w:rPr>
      </w:pPr>
      <w:r w:rsidRPr="00283068">
        <w:rPr>
          <w:rFonts w:ascii="Arial" w:hAnsi="Arial" w:cs="Arial"/>
          <w:b/>
          <w:sz w:val="19"/>
          <w:szCs w:val="19"/>
          <w:u w:val="single"/>
        </w:rPr>
        <w:t xml:space="preserve">Złożenie oferty </w:t>
      </w:r>
      <w:r w:rsidRPr="00283068">
        <w:rPr>
          <w:rFonts w:ascii="Arial" w:eastAsiaTheme="minorHAnsi" w:hAnsi="Arial" w:cs="Arial"/>
          <w:b/>
          <w:sz w:val="19"/>
          <w:szCs w:val="19"/>
          <w:u w:val="single"/>
        </w:rPr>
        <w:t>o dopuszczenie do udziału</w:t>
      </w:r>
      <w:r w:rsidRPr="00283068">
        <w:rPr>
          <w:rFonts w:ascii="Arial" w:eastAsiaTheme="minorHAnsi" w:hAnsi="Arial" w:cs="Arial"/>
          <w:sz w:val="19"/>
          <w:szCs w:val="19"/>
          <w:u w:val="single"/>
        </w:rPr>
        <w:t xml:space="preserve"> </w:t>
      </w:r>
      <w:r w:rsidRPr="00283068">
        <w:rPr>
          <w:rFonts w:ascii="Arial" w:hAnsi="Arial" w:cs="Arial"/>
          <w:b/>
          <w:sz w:val="19"/>
          <w:szCs w:val="19"/>
          <w:u w:val="single"/>
        </w:rPr>
        <w:t>w postępowaniu:</w:t>
      </w:r>
    </w:p>
    <w:p w:rsidR="00695148" w:rsidRPr="00283068" w:rsidRDefault="00695148" w:rsidP="00F22015">
      <w:pPr>
        <w:pStyle w:val="Akapitzlist"/>
        <w:spacing w:after="0" w:line="240" w:lineRule="auto"/>
        <w:ind w:left="0"/>
        <w:rPr>
          <w:rFonts w:ascii="Arial" w:hAnsi="Arial" w:cs="Arial"/>
          <w:b/>
          <w:sz w:val="19"/>
          <w:szCs w:val="19"/>
          <w:u w:val="single"/>
        </w:rPr>
      </w:pPr>
    </w:p>
    <w:p w:rsidR="00695148" w:rsidRPr="00283068" w:rsidRDefault="00695148" w:rsidP="00695148">
      <w:pPr>
        <w:pStyle w:val="Akapitzlist"/>
        <w:spacing w:after="0" w:line="240" w:lineRule="auto"/>
        <w:ind w:left="0"/>
        <w:jc w:val="both"/>
        <w:rPr>
          <w:rFonts w:ascii="Arial" w:hAnsi="Arial" w:cs="Arial"/>
          <w:bCs/>
          <w:sz w:val="19"/>
          <w:szCs w:val="19"/>
        </w:rPr>
      </w:pPr>
      <w:r w:rsidRPr="00283068">
        <w:rPr>
          <w:rFonts w:ascii="Arial" w:hAnsi="Arial" w:cs="Arial"/>
          <w:bCs/>
          <w:sz w:val="19"/>
          <w:szCs w:val="19"/>
        </w:rPr>
        <w:t xml:space="preserve">- Ofertę sporządza się, pod rygorem nieważności, w postaci elektronicznej i opatruje się kwalifikowanym podpisem elektronicznym oraz w języku polskim. </w:t>
      </w:r>
    </w:p>
    <w:p w:rsidR="00695148" w:rsidRPr="00283068" w:rsidRDefault="00695148" w:rsidP="00695148">
      <w:pPr>
        <w:pStyle w:val="Akapitzlist"/>
        <w:spacing w:after="0" w:line="240" w:lineRule="auto"/>
        <w:ind w:left="0"/>
        <w:jc w:val="both"/>
        <w:rPr>
          <w:rFonts w:ascii="Arial" w:hAnsi="Arial" w:cs="Arial"/>
          <w:bCs/>
          <w:sz w:val="19"/>
          <w:szCs w:val="19"/>
        </w:rPr>
      </w:pPr>
      <w:r w:rsidRPr="00283068">
        <w:rPr>
          <w:rFonts w:ascii="Arial" w:hAnsi="Arial" w:cs="Arial"/>
          <w:bCs/>
          <w:sz w:val="19"/>
          <w:szCs w:val="19"/>
        </w:rPr>
        <w:t xml:space="preserve"> - Ofertę należy złożyć za pośrednictwem Platformy. Szczegółowa instrukcja dla Wykonawców dotycząca złożenia oferty znajduje się na stronie internetowej pod adresami:  </w:t>
      </w:r>
      <w:hyperlink r:id="rId19" w:history="1">
        <w:r w:rsidRPr="00283068">
          <w:rPr>
            <w:rStyle w:val="Hipercze"/>
            <w:rFonts w:ascii="Arial" w:hAnsi="Arial" w:cs="Arial"/>
            <w:bCs/>
            <w:color w:val="auto"/>
            <w:sz w:val="19"/>
            <w:szCs w:val="19"/>
          </w:rPr>
          <w:t>https://platformazakupowa.pl/strona/1-regulamin</w:t>
        </w:r>
      </w:hyperlink>
      <w:r w:rsidRPr="00283068">
        <w:rPr>
          <w:rFonts w:ascii="Arial" w:hAnsi="Arial" w:cs="Arial"/>
          <w:bCs/>
          <w:sz w:val="19"/>
          <w:szCs w:val="19"/>
        </w:rPr>
        <w:t xml:space="preserve">  oraz </w:t>
      </w:r>
      <w:hyperlink r:id="rId20" w:history="1">
        <w:r w:rsidRPr="00283068">
          <w:rPr>
            <w:rStyle w:val="Hipercze"/>
            <w:rFonts w:ascii="Arial" w:hAnsi="Arial" w:cs="Arial"/>
            <w:bCs/>
            <w:color w:val="auto"/>
            <w:sz w:val="19"/>
            <w:szCs w:val="19"/>
          </w:rPr>
          <w:t>https://platformazakupowa.pl/strona/45-instrukcje</w:t>
        </w:r>
      </w:hyperlink>
      <w:r w:rsidRPr="00283068">
        <w:rPr>
          <w:rFonts w:ascii="Arial" w:hAnsi="Arial" w:cs="Arial"/>
          <w:bCs/>
          <w:sz w:val="19"/>
          <w:szCs w:val="19"/>
        </w:rPr>
        <w:t>.</w:t>
      </w:r>
    </w:p>
    <w:p w:rsidR="00695148" w:rsidRPr="00283068" w:rsidRDefault="00695148" w:rsidP="00695148">
      <w:pPr>
        <w:pStyle w:val="Akapitzlist"/>
        <w:spacing w:after="0" w:line="240" w:lineRule="auto"/>
        <w:ind w:left="0"/>
        <w:jc w:val="both"/>
        <w:rPr>
          <w:rFonts w:ascii="Arial" w:hAnsi="Arial" w:cs="Arial"/>
          <w:bCs/>
          <w:sz w:val="19"/>
          <w:szCs w:val="19"/>
        </w:rPr>
      </w:pPr>
      <w:r w:rsidRPr="00283068">
        <w:rPr>
          <w:rFonts w:ascii="Arial" w:hAnsi="Arial" w:cs="Arial"/>
          <w:bCs/>
          <w:sz w:val="19"/>
          <w:szCs w:val="19"/>
        </w:rPr>
        <w:t xml:space="preserve"> - Ofertę należy złożyć według wzoru Formularza Ofertowego oraz wymaganych załączników dołączonych do SIWZ, które winny być wypełnione i podpisane kwalifikowanym podpisem elektronicznym przez osobę (-y) uprawnioną (-e) do składania ofert i  reprezentowania Wykonawcy, zgodnie z formą reprezentacji Wykonawcy określoną w rejestrze lub innym dokumencie, właściwym dla danej formy organizacyjnej Wykonawcy albo przez upełnomocnionego przedstawiciela Wykonawcy. Pełnomocnictwo winno być sporządzone w oryginale, w postaci elektronicznej i opatrzone kwalifikowanym podpisem elektronicznym. Pełnomocnictwo winno być złożone wraz z ofertą za pośrednictwem Platformy.  </w:t>
      </w:r>
    </w:p>
    <w:p w:rsidR="00695148" w:rsidRPr="00283068" w:rsidRDefault="00695148" w:rsidP="00695148">
      <w:pPr>
        <w:pStyle w:val="Akapitzlist"/>
        <w:spacing w:after="0" w:line="240" w:lineRule="auto"/>
        <w:ind w:left="0"/>
        <w:jc w:val="both"/>
        <w:rPr>
          <w:rFonts w:ascii="Arial" w:hAnsi="Arial" w:cs="Arial"/>
          <w:bCs/>
          <w:sz w:val="19"/>
          <w:szCs w:val="19"/>
        </w:rPr>
      </w:pPr>
      <w:r w:rsidRPr="00283068">
        <w:rPr>
          <w:rFonts w:ascii="Arial" w:hAnsi="Arial" w:cs="Arial"/>
          <w:bCs/>
          <w:sz w:val="19"/>
          <w:szCs w:val="19"/>
        </w:rPr>
        <w:t xml:space="preserve">-  Ofertę należy złożyć w oryginale. </w:t>
      </w:r>
    </w:p>
    <w:p w:rsidR="00695148" w:rsidRPr="00283068" w:rsidRDefault="00695148" w:rsidP="00695148">
      <w:pPr>
        <w:pStyle w:val="Akapitzlist"/>
        <w:spacing w:after="0" w:line="240" w:lineRule="auto"/>
        <w:ind w:left="0"/>
        <w:jc w:val="both"/>
        <w:rPr>
          <w:rFonts w:ascii="Arial" w:hAnsi="Arial" w:cs="Arial"/>
          <w:bCs/>
          <w:sz w:val="19"/>
          <w:szCs w:val="19"/>
        </w:rPr>
      </w:pPr>
      <w:r w:rsidRPr="00283068">
        <w:rPr>
          <w:rFonts w:ascii="Arial" w:hAnsi="Arial" w:cs="Arial"/>
          <w:bCs/>
          <w:sz w:val="19"/>
          <w:szCs w:val="19"/>
        </w:rPr>
        <w:t>-  Wszelkie informacje stanowiące tajemnic</w:t>
      </w:r>
      <w:r w:rsidR="00025A26" w:rsidRPr="00283068">
        <w:rPr>
          <w:rFonts w:ascii="Arial" w:hAnsi="Arial" w:cs="Arial"/>
          <w:bCs/>
          <w:sz w:val="19"/>
          <w:szCs w:val="19"/>
        </w:rPr>
        <w:t>ę</w:t>
      </w:r>
      <w:r w:rsidRPr="00283068">
        <w:rPr>
          <w:rFonts w:ascii="Arial" w:hAnsi="Arial" w:cs="Arial"/>
          <w:bCs/>
          <w:sz w:val="19"/>
          <w:szCs w:val="19"/>
        </w:rPr>
        <w:t xml:space="preserve"> przedsiębiorstwa w rozumieniu ustawy o zwalczaniu nieuczciwej konkurencji, które Wykonawca chce zastrzec jako tajemnic</w:t>
      </w:r>
      <w:r w:rsidR="00025A26" w:rsidRPr="00283068">
        <w:rPr>
          <w:rFonts w:ascii="Arial" w:hAnsi="Arial" w:cs="Arial"/>
          <w:bCs/>
          <w:sz w:val="19"/>
          <w:szCs w:val="19"/>
        </w:rPr>
        <w:t>ę</w:t>
      </w:r>
      <w:r w:rsidRPr="00283068">
        <w:rPr>
          <w:rFonts w:ascii="Arial" w:hAnsi="Arial" w:cs="Arial"/>
          <w:bCs/>
          <w:sz w:val="19"/>
          <w:szCs w:val="19"/>
        </w:rPr>
        <w:t xml:space="preserve"> przedsiębiorstwa, winny być załączone w odrębnym pliku na Platformie za pośrednictwem „Formularza składania oferty” w osobnym miejscu przeznaczonym na zamieszczenie „Tajemnicy przedsiębiorstwa”. </w:t>
      </w:r>
    </w:p>
    <w:p w:rsidR="00695148" w:rsidRPr="00283068" w:rsidRDefault="00695148" w:rsidP="00695148">
      <w:pPr>
        <w:pStyle w:val="Akapitzlist"/>
        <w:spacing w:after="0" w:line="240" w:lineRule="auto"/>
        <w:ind w:left="0"/>
        <w:jc w:val="both"/>
        <w:rPr>
          <w:rFonts w:ascii="Arial" w:hAnsi="Arial" w:cs="Arial"/>
          <w:bCs/>
          <w:sz w:val="19"/>
          <w:szCs w:val="19"/>
        </w:rPr>
      </w:pPr>
      <w:r w:rsidRPr="00283068">
        <w:rPr>
          <w:rFonts w:ascii="Arial" w:hAnsi="Arial" w:cs="Arial"/>
          <w:bCs/>
          <w:sz w:val="19"/>
          <w:szCs w:val="19"/>
        </w:rPr>
        <w:t xml:space="preserve">- Wykonawca przed upływem terminu do składania ofert może zmienić lub wycofać ofertę za  pośrednictwem „Formularza składania oferty” dostępnego na Platformie. Sposób zmiany i wycofania oferty został opisany w „Instrukcji dla Wykonawców” dostępnej na stronie </w:t>
      </w:r>
      <w:hyperlink r:id="rId21" w:history="1">
        <w:r w:rsidRPr="00283068">
          <w:rPr>
            <w:rStyle w:val="Hipercze"/>
            <w:rFonts w:ascii="Arial" w:hAnsi="Arial" w:cs="Arial"/>
            <w:bCs/>
            <w:color w:val="auto"/>
            <w:sz w:val="19"/>
            <w:szCs w:val="19"/>
          </w:rPr>
          <w:t>https://platformazakupowa.pl/strona/45-instrukcje</w:t>
        </w:r>
      </w:hyperlink>
      <w:r w:rsidRPr="00283068">
        <w:rPr>
          <w:rFonts w:ascii="Arial" w:hAnsi="Arial" w:cs="Arial"/>
          <w:bCs/>
          <w:sz w:val="19"/>
          <w:szCs w:val="19"/>
        </w:rPr>
        <w:t>.</w:t>
      </w:r>
    </w:p>
    <w:p w:rsidR="00695148" w:rsidRPr="00695148" w:rsidRDefault="00695148" w:rsidP="00695148">
      <w:pPr>
        <w:pStyle w:val="Akapitzlist"/>
        <w:spacing w:after="0" w:line="240" w:lineRule="auto"/>
        <w:ind w:left="0"/>
        <w:jc w:val="both"/>
        <w:rPr>
          <w:rFonts w:ascii="Arial" w:hAnsi="Arial" w:cs="Arial"/>
          <w:bCs/>
          <w:color w:val="FF0000"/>
          <w:sz w:val="19"/>
          <w:szCs w:val="19"/>
        </w:rPr>
      </w:pPr>
      <w:r w:rsidRPr="00283068">
        <w:rPr>
          <w:rFonts w:ascii="Arial" w:hAnsi="Arial" w:cs="Arial"/>
          <w:bCs/>
          <w:sz w:val="19"/>
          <w:szCs w:val="19"/>
        </w:rPr>
        <w:t xml:space="preserve">- Zmiana lub wycofanie oferty możliwe jest do zakończeniu terminu składania ofert w postępowaniu. Wykonawca po upływie terminu do składania ofert nie może skutecznie dokonać zmiany ani wycofać złożonej oferty. </w:t>
      </w:r>
    </w:p>
    <w:p w:rsidR="00F22015" w:rsidRPr="00FE4D2D" w:rsidRDefault="00F22015" w:rsidP="00695148">
      <w:pPr>
        <w:pStyle w:val="Akapitzlist"/>
        <w:spacing w:after="0" w:line="240" w:lineRule="auto"/>
        <w:ind w:left="426"/>
        <w:rPr>
          <w:rFonts w:ascii="Arial" w:hAnsi="Arial" w:cs="Arial"/>
          <w:b/>
          <w:sz w:val="19"/>
          <w:szCs w:val="19"/>
        </w:rPr>
      </w:pPr>
    </w:p>
    <w:p w:rsidR="00907E6E" w:rsidRPr="00993FA5" w:rsidRDefault="00907E6E" w:rsidP="006B53B6">
      <w:pPr>
        <w:spacing w:after="0" w:line="240" w:lineRule="auto"/>
        <w:jc w:val="both"/>
        <w:rPr>
          <w:rFonts w:ascii="Arial" w:hAnsi="Arial" w:cs="Arial"/>
          <w:b/>
          <w:bCs/>
          <w:sz w:val="19"/>
          <w:szCs w:val="19"/>
          <w:lang w:eastAsia="pl-PL"/>
        </w:rPr>
      </w:pPr>
    </w:p>
    <w:p w:rsidR="00907E6E" w:rsidRPr="00993FA5" w:rsidRDefault="00907E6E" w:rsidP="00993FA5">
      <w:pPr>
        <w:spacing w:after="0" w:line="240" w:lineRule="auto"/>
        <w:ind w:left="709" w:hanging="709"/>
        <w:jc w:val="both"/>
        <w:rPr>
          <w:rFonts w:ascii="Arial" w:hAnsi="Arial" w:cs="Arial"/>
          <w:b/>
          <w:bCs/>
          <w:sz w:val="19"/>
          <w:szCs w:val="19"/>
          <w:lang w:eastAsia="pl-PL"/>
        </w:rPr>
      </w:pPr>
      <w:r w:rsidRPr="00993FA5">
        <w:rPr>
          <w:rFonts w:ascii="Arial" w:hAnsi="Arial" w:cs="Arial"/>
          <w:b/>
          <w:bCs/>
          <w:sz w:val="19"/>
          <w:szCs w:val="19"/>
          <w:lang w:eastAsia="pl-PL"/>
        </w:rPr>
        <w:t xml:space="preserve">7. </w:t>
      </w:r>
      <w:r w:rsidRPr="00993FA5">
        <w:rPr>
          <w:rFonts w:ascii="Arial" w:hAnsi="Arial" w:cs="Arial"/>
          <w:b/>
          <w:bCs/>
          <w:sz w:val="19"/>
          <w:szCs w:val="19"/>
          <w:lang w:eastAsia="pl-PL"/>
        </w:rPr>
        <w:tab/>
        <w:t>Wykaz oświadczeń i dokumentów potwierdzających spełnianie warunków udziału w postępowaniu oraz brak podstaw  wykluczenia</w:t>
      </w:r>
      <w:r w:rsidR="00710F6F">
        <w:rPr>
          <w:rFonts w:ascii="Arial" w:hAnsi="Arial" w:cs="Arial"/>
          <w:b/>
          <w:bCs/>
          <w:sz w:val="19"/>
          <w:szCs w:val="19"/>
          <w:lang w:eastAsia="pl-PL"/>
        </w:rPr>
        <w:t>.</w:t>
      </w:r>
    </w:p>
    <w:p w:rsidR="00D65ACD" w:rsidRDefault="00D65ACD" w:rsidP="00D65ACD">
      <w:pPr>
        <w:spacing w:after="0" w:line="240" w:lineRule="auto"/>
        <w:ind w:left="709"/>
        <w:jc w:val="both"/>
        <w:rPr>
          <w:rFonts w:ascii="Arial" w:hAnsi="Arial" w:cs="Arial"/>
          <w:b/>
          <w:bCs/>
          <w:color w:val="000000" w:themeColor="text1"/>
          <w:sz w:val="19"/>
          <w:szCs w:val="19"/>
          <w:lang w:eastAsia="pl-PL"/>
        </w:rPr>
      </w:pPr>
    </w:p>
    <w:p w:rsidR="00907E6E" w:rsidRDefault="00907E6E" w:rsidP="00D65ACD">
      <w:pPr>
        <w:spacing w:after="0" w:line="240" w:lineRule="auto"/>
        <w:ind w:left="709"/>
        <w:jc w:val="both"/>
        <w:rPr>
          <w:rFonts w:ascii="Arial" w:hAnsi="Arial" w:cs="Arial"/>
          <w:sz w:val="19"/>
          <w:szCs w:val="19"/>
          <w:lang w:eastAsia="pl-PL"/>
        </w:rPr>
      </w:pPr>
      <w:r w:rsidRPr="00993FA5">
        <w:rPr>
          <w:rFonts w:ascii="Arial" w:hAnsi="Arial" w:cs="Arial"/>
          <w:sz w:val="19"/>
          <w:szCs w:val="19"/>
          <w:lang w:eastAsia="pl-PL"/>
        </w:rPr>
        <w:t xml:space="preserve">Zamawiający wezwie wykonawcę, którego oferta została najwyżej oceniona, do złożenia w wyznaczonym, </w:t>
      </w:r>
      <w:r w:rsidRPr="00993FA5">
        <w:rPr>
          <w:rFonts w:ascii="Arial" w:hAnsi="Arial" w:cs="Arial"/>
          <w:b/>
          <w:bCs/>
          <w:sz w:val="19"/>
          <w:szCs w:val="19"/>
          <w:u w:val="single"/>
          <w:lang w:eastAsia="pl-PL"/>
        </w:rPr>
        <w:t>nie krótszym niż 10 dni</w:t>
      </w:r>
      <w:r w:rsidRPr="00993FA5">
        <w:rPr>
          <w:rFonts w:ascii="Arial" w:hAnsi="Arial" w:cs="Arial"/>
          <w:sz w:val="19"/>
          <w:szCs w:val="19"/>
          <w:lang w:eastAsia="pl-PL"/>
        </w:rPr>
        <w:t>, terminie aktualnych na dzień złożenia oświadczeń lub dokumentów które potwierdzają okoliczność spełniania warunków udziału w postępowaniu oraz braku podstaw do wykluczenia tj. :</w:t>
      </w:r>
    </w:p>
    <w:p w:rsidR="00071EF4" w:rsidRDefault="00071EF4" w:rsidP="00071EF4">
      <w:pPr>
        <w:spacing w:after="0" w:line="240" w:lineRule="auto"/>
        <w:ind w:left="360"/>
        <w:jc w:val="both"/>
        <w:rPr>
          <w:rFonts w:ascii="Arial" w:hAnsi="Arial" w:cs="Arial"/>
          <w:sz w:val="19"/>
          <w:szCs w:val="19"/>
          <w:lang w:eastAsia="pl-PL"/>
        </w:rPr>
      </w:pPr>
    </w:p>
    <w:p w:rsidR="00917E1C" w:rsidRDefault="00917E1C" w:rsidP="00071EF4">
      <w:pPr>
        <w:spacing w:after="0" w:line="240" w:lineRule="auto"/>
        <w:ind w:left="360"/>
        <w:jc w:val="both"/>
        <w:rPr>
          <w:rFonts w:ascii="Arial" w:hAnsi="Arial" w:cs="Arial"/>
          <w:sz w:val="19"/>
          <w:szCs w:val="19"/>
          <w:lang w:eastAsia="pl-PL"/>
        </w:rPr>
      </w:pPr>
    </w:p>
    <w:p w:rsidR="00917E1C" w:rsidRPr="003A60A0" w:rsidRDefault="00917E1C" w:rsidP="003A60A0">
      <w:pPr>
        <w:pStyle w:val="Akapitzlist"/>
        <w:numPr>
          <w:ilvl w:val="1"/>
          <w:numId w:val="47"/>
        </w:numPr>
        <w:spacing w:after="0" w:line="240" w:lineRule="auto"/>
        <w:jc w:val="both"/>
        <w:rPr>
          <w:rFonts w:ascii="Arial" w:hAnsi="Arial" w:cs="Arial"/>
          <w:sz w:val="19"/>
          <w:szCs w:val="19"/>
          <w:lang w:eastAsia="pl-PL"/>
        </w:rPr>
      </w:pPr>
      <w:r w:rsidRPr="003A60A0">
        <w:rPr>
          <w:rFonts w:ascii="Arial" w:hAnsi="Arial" w:cs="Arial"/>
          <w:b/>
          <w:sz w:val="19"/>
          <w:szCs w:val="19"/>
          <w:u w:val="single"/>
          <w:lang w:eastAsia="pl-PL"/>
        </w:rPr>
        <w:t>W celu potwierdzenia spełniania warunku</w:t>
      </w:r>
      <w:r w:rsidRPr="003A60A0">
        <w:rPr>
          <w:rFonts w:ascii="Arial" w:hAnsi="Arial" w:cs="Arial"/>
          <w:sz w:val="19"/>
          <w:szCs w:val="19"/>
          <w:lang w:eastAsia="pl-PL"/>
        </w:rPr>
        <w:t xml:space="preserve"> o którym mowa w </w:t>
      </w:r>
      <w:r w:rsidRPr="003A60A0">
        <w:rPr>
          <w:rFonts w:ascii="Arial" w:hAnsi="Arial" w:cs="Arial"/>
          <w:b/>
          <w:bCs/>
          <w:color w:val="0000FF"/>
          <w:sz w:val="19"/>
          <w:szCs w:val="19"/>
          <w:lang w:eastAsia="pl-PL"/>
        </w:rPr>
        <w:t>rozdziale 5 SIWZ</w:t>
      </w:r>
      <w:r w:rsidRPr="003A60A0">
        <w:rPr>
          <w:rFonts w:ascii="Arial" w:hAnsi="Arial" w:cs="Arial"/>
          <w:sz w:val="19"/>
          <w:szCs w:val="19"/>
          <w:lang w:eastAsia="pl-PL"/>
        </w:rPr>
        <w:t xml:space="preserve"> - </w:t>
      </w:r>
      <w:r w:rsidRPr="003A60A0">
        <w:rPr>
          <w:rFonts w:ascii="Arial" w:hAnsi="Arial" w:cs="Arial"/>
          <w:b/>
          <w:bCs/>
          <w:sz w:val="18"/>
          <w:szCs w:val="18"/>
        </w:rPr>
        <w:t>zezwolenie na prowadzenie hurtowni farmaceutycznej lub inny dokument równowa</w:t>
      </w:r>
      <w:r w:rsidRPr="003A60A0">
        <w:rPr>
          <w:rFonts w:ascii="Arial" w:eastAsia="TimesNewRoman" w:hAnsi="Arial" w:cs="Arial"/>
          <w:b/>
          <w:bCs/>
          <w:sz w:val="18"/>
          <w:szCs w:val="18"/>
        </w:rPr>
        <w:t>ż</w:t>
      </w:r>
      <w:r w:rsidRPr="003A60A0">
        <w:rPr>
          <w:rFonts w:ascii="Arial" w:hAnsi="Arial" w:cs="Arial"/>
          <w:b/>
          <w:bCs/>
          <w:sz w:val="18"/>
          <w:szCs w:val="18"/>
        </w:rPr>
        <w:t>ny</w:t>
      </w:r>
      <w:r w:rsidRPr="003A60A0">
        <w:rPr>
          <w:rFonts w:ascii="Arial" w:hAnsi="Arial" w:cs="Arial"/>
          <w:sz w:val="18"/>
          <w:szCs w:val="18"/>
        </w:rPr>
        <w:t xml:space="preserve"> umo</w:t>
      </w:r>
      <w:r w:rsidRPr="003A60A0">
        <w:rPr>
          <w:rFonts w:ascii="Arial" w:eastAsia="TimesNewRoman" w:hAnsi="Arial" w:cs="Arial"/>
          <w:sz w:val="18"/>
          <w:szCs w:val="18"/>
        </w:rPr>
        <w:t>ż</w:t>
      </w:r>
      <w:r w:rsidRPr="003A60A0">
        <w:rPr>
          <w:rFonts w:ascii="Arial" w:hAnsi="Arial" w:cs="Arial"/>
          <w:sz w:val="18"/>
          <w:szCs w:val="18"/>
        </w:rPr>
        <w:t>liwiaj</w:t>
      </w:r>
      <w:r w:rsidRPr="003A60A0">
        <w:rPr>
          <w:rFonts w:ascii="Arial" w:eastAsia="TimesNewRoman" w:hAnsi="Arial" w:cs="Arial"/>
          <w:sz w:val="18"/>
          <w:szCs w:val="18"/>
        </w:rPr>
        <w:t>ą</w:t>
      </w:r>
      <w:r w:rsidRPr="003A60A0">
        <w:rPr>
          <w:rFonts w:ascii="Arial" w:hAnsi="Arial" w:cs="Arial"/>
          <w:sz w:val="18"/>
          <w:szCs w:val="18"/>
        </w:rPr>
        <w:t>cy obrót przedmiotem zamówienia, je</w:t>
      </w:r>
      <w:r w:rsidRPr="003A60A0">
        <w:rPr>
          <w:rFonts w:ascii="Arial" w:eastAsia="TimesNewRoman" w:hAnsi="Arial" w:cs="Arial"/>
          <w:sz w:val="18"/>
          <w:szCs w:val="18"/>
        </w:rPr>
        <w:t>ś</w:t>
      </w:r>
      <w:r w:rsidRPr="003A60A0">
        <w:rPr>
          <w:rFonts w:ascii="Arial" w:hAnsi="Arial" w:cs="Arial"/>
          <w:sz w:val="18"/>
          <w:szCs w:val="18"/>
        </w:rPr>
        <w:t>li jest wymagany przez przepisy,</w:t>
      </w:r>
    </w:p>
    <w:p w:rsidR="00917E1C" w:rsidRPr="007F4C56" w:rsidRDefault="00917E1C" w:rsidP="00917E1C">
      <w:pPr>
        <w:spacing w:after="0" w:line="240" w:lineRule="auto"/>
        <w:ind w:left="720"/>
        <w:jc w:val="both"/>
        <w:rPr>
          <w:rFonts w:ascii="Arial" w:hAnsi="Arial" w:cs="Arial"/>
          <w:sz w:val="19"/>
          <w:szCs w:val="19"/>
          <w:lang w:eastAsia="pl-PL"/>
        </w:rPr>
      </w:pPr>
    </w:p>
    <w:p w:rsidR="00917E1C" w:rsidRPr="006B53B6" w:rsidRDefault="00917E1C" w:rsidP="00917E1C">
      <w:pPr>
        <w:ind w:left="709"/>
        <w:jc w:val="both"/>
        <w:rPr>
          <w:rFonts w:ascii="Arial" w:hAnsi="Arial" w:cs="Arial"/>
          <w:sz w:val="19"/>
          <w:szCs w:val="19"/>
        </w:rPr>
      </w:pPr>
      <w:r w:rsidRPr="006B53B6">
        <w:rPr>
          <w:rFonts w:ascii="Arial" w:hAnsi="Arial" w:cs="Arial"/>
          <w:sz w:val="19"/>
          <w:szCs w:val="19"/>
        </w:rPr>
        <w:t xml:space="preserve">Zamawiający uzna warunek za spełniony, jeżeli Wykonawca będzie dysponował </w:t>
      </w:r>
      <w:r w:rsidRPr="006B53B6">
        <w:rPr>
          <w:rFonts w:ascii="Arial" w:hAnsi="Arial" w:cs="Arial"/>
          <w:color w:val="000000"/>
          <w:sz w:val="19"/>
          <w:szCs w:val="19"/>
        </w:rPr>
        <w:t>aktualną koncesją lub zezwoleniem Głównego Inspektora Farmaceutycznego (GIF) na prowadzenie hurtowni farmaceutycznej lub zezwoleniem GIF na wytwarzanie produktów leczniczych, (jeżeli Wykonawca jest wytwórcą) lub będzie posiadał zezwolenie na prowadzenie składu konsygnacyjnego.</w:t>
      </w:r>
    </w:p>
    <w:p w:rsidR="00917E1C" w:rsidRDefault="00917E1C" w:rsidP="00071EF4">
      <w:pPr>
        <w:spacing w:after="0" w:line="240" w:lineRule="auto"/>
        <w:ind w:left="360"/>
        <w:jc w:val="both"/>
        <w:rPr>
          <w:rFonts w:ascii="Arial" w:hAnsi="Arial" w:cs="Arial"/>
          <w:sz w:val="19"/>
          <w:szCs w:val="19"/>
          <w:lang w:eastAsia="pl-PL"/>
        </w:rPr>
      </w:pPr>
    </w:p>
    <w:p w:rsidR="00A33FA7" w:rsidRPr="00C32BB8" w:rsidRDefault="00A33FA7" w:rsidP="00A33FA7">
      <w:pPr>
        <w:spacing w:after="0" w:line="240" w:lineRule="auto"/>
        <w:ind w:left="709"/>
        <w:jc w:val="both"/>
        <w:rPr>
          <w:rFonts w:ascii="Arial" w:hAnsi="Arial" w:cs="Arial"/>
          <w:sz w:val="19"/>
          <w:szCs w:val="19"/>
          <w:lang w:eastAsia="pl-PL"/>
        </w:rPr>
      </w:pPr>
    </w:p>
    <w:p w:rsidR="00907E6E" w:rsidRPr="003A60A0" w:rsidRDefault="00907E6E" w:rsidP="003A60A0">
      <w:pPr>
        <w:pStyle w:val="Akapitzlist"/>
        <w:numPr>
          <w:ilvl w:val="1"/>
          <w:numId w:val="47"/>
        </w:numPr>
        <w:suppressAutoHyphens/>
        <w:spacing w:after="0" w:line="240" w:lineRule="auto"/>
        <w:jc w:val="both"/>
        <w:rPr>
          <w:rFonts w:ascii="Arial" w:hAnsi="Arial" w:cs="Arial"/>
          <w:sz w:val="19"/>
          <w:szCs w:val="19"/>
          <w:lang w:eastAsia="zh-CN"/>
        </w:rPr>
      </w:pPr>
      <w:r w:rsidRPr="003A60A0">
        <w:rPr>
          <w:rFonts w:ascii="Arial" w:hAnsi="Arial" w:cs="Arial"/>
          <w:b/>
          <w:bCs/>
          <w:sz w:val="19"/>
          <w:szCs w:val="19"/>
          <w:u w:val="single"/>
          <w:lang w:eastAsia="zh-CN"/>
        </w:rPr>
        <w:t>W celu potwierdzenia niepodlegania wykluczeniu</w:t>
      </w:r>
      <w:r w:rsidRPr="003A60A0">
        <w:rPr>
          <w:rFonts w:ascii="Arial" w:hAnsi="Arial" w:cs="Arial"/>
          <w:sz w:val="19"/>
          <w:szCs w:val="19"/>
          <w:lang w:eastAsia="zh-CN"/>
        </w:rPr>
        <w:t>:</w:t>
      </w:r>
    </w:p>
    <w:p w:rsidR="001464B8" w:rsidRPr="001464B8" w:rsidRDefault="001464B8" w:rsidP="001464B8">
      <w:pPr>
        <w:pStyle w:val="Akapitzlist"/>
        <w:suppressAutoHyphens/>
        <w:spacing w:after="0" w:line="240" w:lineRule="auto"/>
        <w:jc w:val="both"/>
        <w:rPr>
          <w:rFonts w:ascii="Arial" w:hAnsi="Arial" w:cs="Arial"/>
          <w:sz w:val="19"/>
          <w:szCs w:val="19"/>
          <w:lang w:eastAsia="zh-CN"/>
        </w:rPr>
      </w:pPr>
    </w:p>
    <w:p w:rsidR="00907E6E" w:rsidRDefault="001464B8" w:rsidP="005C460E">
      <w:pPr>
        <w:spacing w:after="0" w:line="240" w:lineRule="auto"/>
        <w:jc w:val="both"/>
        <w:rPr>
          <w:rFonts w:ascii="Arial" w:hAnsi="Arial" w:cs="Arial"/>
          <w:bCs/>
          <w:sz w:val="19"/>
          <w:szCs w:val="19"/>
          <w:lang w:eastAsia="zh-CN"/>
        </w:rPr>
      </w:pPr>
      <w:r w:rsidRPr="0068693A">
        <w:rPr>
          <w:rFonts w:ascii="Arial" w:hAnsi="Arial" w:cs="Arial"/>
          <w:bCs/>
          <w:sz w:val="19"/>
          <w:szCs w:val="19"/>
          <w:lang w:eastAsia="zh-CN"/>
        </w:rPr>
        <w:t xml:space="preserve">W celu potwierdzenia niepodlegania wykluczeniu Zamawiająvcy żądał będzie od Wykonawcy: </w:t>
      </w:r>
    </w:p>
    <w:p w:rsidR="00E008D9" w:rsidRPr="0068693A" w:rsidRDefault="00E008D9" w:rsidP="005C460E">
      <w:pPr>
        <w:spacing w:after="0" w:line="240" w:lineRule="auto"/>
        <w:jc w:val="both"/>
        <w:rPr>
          <w:rFonts w:ascii="Arial" w:hAnsi="Arial" w:cs="Arial"/>
          <w:sz w:val="19"/>
          <w:szCs w:val="19"/>
          <w:lang w:eastAsia="pl-PL"/>
        </w:rPr>
      </w:pPr>
    </w:p>
    <w:p w:rsidR="005D5C42" w:rsidRPr="0068693A" w:rsidRDefault="005D5C42" w:rsidP="005C460E">
      <w:pPr>
        <w:numPr>
          <w:ilvl w:val="0"/>
          <w:numId w:val="3"/>
        </w:numPr>
        <w:spacing w:after="0" w:line="276" w:lineRule="auto"/>
        <w:ind w:left="567" w:hanging="283"/>
        <w:jc w:val="both"/>
        <w:rPr>
          <w:rFonts w:ascii="Arial" w:eastAsia="Times New Roman" w:hAnsi="Arial" w:cs="Arial"/>
          <w:sz w:val="19"/>
          <w:szCs w:val="19"/>
          <w:lang w:eastAsia="pl-PL"/>
        </w:rPr>
      </w:pPr>
      <w:r w:rsidRPr="0068693A">
        <w:rPr>
          <w:rFonts w:ascii="Arial" w:eastAsia="Times New Roman" w:hAnsi="Arial" w:cs="Arial"/>
          <w:sz w:val="19"/>
          <w:szCs w:val="19"/>
          <w:lang w:eastAsia="pl-PL"/>
        </w:rPr>
        <w:t xml:space="preserve">informacji z Krajowego Rejestru Karnego w zakresie określonym w art. 24 ust. 1 pkt 13, 14 i 21 ustawy, wystawionej nie wcześniej niż </w:t>
      </w:r>
      <w:r w:rsidRPr="0068693A">
        <w:rPr>
          <w:rFonts w:ascii="Arial" w:eastAsia="Times New Roman" w:hAnsi="Arial" w:cs="Arial"/>
          <w:b/>
          <w:sz w:val="19"/>
          <w:szCs w:val="19"/>
          <w:lang w:eastAsia="pl-PL"/>
        </w:rPr>
        <w:t>6 miesięcy</w:t>
      </w:r>
      <w:r w:rsidRPr="0068693A">
        <w:rPr>
          <w:rFonts w:ascii="Arial" w:eastAsia="Times New Roman" w:hAnsi="Arial" w:cs="Arial"/>
          <w:sz w:val="19"/>
          <w:szCs w:val="19"/>
          <w:lang w:eastAsia="pl-PL"/>
        </w:rPr>
        <w:t xml:space="preserve"> przed upływem terminu składania ofert, </w:t>
      </w:r>
    </w:p>
    <w:p w:rsidR="005D5C42" w:rsidRPr="0068693A" w:rsidRDefault="005D5C42" w:rsidP="005C460E">
      <w:pPr>
        <w:numPr>
          <w:ilvl w:val="0"/>
          <w:numId w:val="3"/>
        </w:numPr>
        <w:spacing w:after="0" w:line="276" w:lineRule="auto"/>
        <w:ind w:left="567" w:hanging="283"/>
        <w:jc w:val="both"/>
        <w:rPr>
          <w:rFonts w:ascii="Arial" w:eastAsia="Times New Roman" w:hAnsi="Arial" w:cs="Arial"/>
          <w:sz w:val="19"/>
          <w:szCs w:val="19"/>
          <w:lang w:eastAsia="pl-PL"/>
        </w:rPr>
      </w:pPr>
      <w:r w:rsidRPr="0068693A">
        <w:rPr>
          <w:rFonts w:ascii="Arial" w:eastAsia="Times New Roman" w:hAnsi="Arial" w:cs="Arial"/>
          <w:sz w:val="19"/>
          <w:szCs w:val="19"/>
          <w:lang w:eastAsia="pl-PL"/>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rsidR="005D5C42" w:rsidRPr="0068693A" w:rsidRDefault="005D5C42" w:rsidP="005C460E">
      <w:pPr>
        <w:numPr>
          <w:ilvl w:val="0"/>
          <w:numId w:val="3"/>
        </w:numPr>
        <w:spacing w:after="0" w:line="276" w:lineRule="auto"/>
        <w:ind w:left="567" w:hanging="283"/>
        <w:jc w:val="both"/>
        <w:rPr>
          <w:rFonts w:ascii="Arial" w:eastAsia="Times New Roman" w:hAnsi="Arial" w:cs="Arial"/>
          <w:sz w:val="19"/>
          <w:szCs w:val="19"/>
          <w:lang w:eastAsia="pl-PL"/>
        </w:rPr>
      </w:pPr>
      <w:r w:rsidRPr="0068693A">
        <w:rPr>
          <w:rFonts w:ascii="Arial" w:eastAsia="Times New Roman" w:hAnsi="Arial" w:cs="Arial"/>
          <w:sz w:val="19"/>
          <w:szCs w:val="19"/>
          <w:lang w:eastAsia="pl-PL"/>
        </w:rPr>
        <w:t>oświadczenia wykonawcy o braku orzeczenia wobec niego tytułem środka zapobiegawczego zakazu ubiegania się o zamówienia publiczne;</w:t>
      </w:r>
    </w:p>
    <w:p w:rsidR="005D5C42" w:rsidRPr="00523B9A" w:rsidRDefault="005D5C42" w:rsidP="005C460E">
      <w:pPr>
        <w:numPr>
          <w:ilvl w:val="0"/>
          <w:numId w:val="3"/>
        </w:numPr>
        <w:spacing w:after="0" w:line="276" w:lineRule="auto"/>
        <w:ind w:left="567" w:hanging="283"/>
        <w:jc w:val="both"/>
        <w:rPr>
          <w:rFonts w:ascii="Arial" w:eastAsia="Times New Roman" w:hAnsi="Arial" w:cs="Arial"/>
          <w:sz w:val="19"/>
          <w:szCs w:val="19"/>
          <w:u w:val="single"/>
          <w:lang w:eastAsia="pl-PL"/>
        </w:rPr>
      </w:pPr>
      <w:r w:rsidRPr="0068693A">
        <w:rPr>
          <w:rFonts w:ascii="Arial" w:eastAsia="Times New Roman" w:hAnsi="Arial" w:cs="Arial"/>
          <w:sz w:val="19"/>
          <w:szCs w:val="19"/>
          <w:lang w:eastAsia="pl-PL"/>
        </w:rPr>
        <w:t xml:space="preserve">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r w:rsidRPr="00071EF4">
        <w:rPr>
          <w:rFonts w:ascii="Arial" w:eastAsia="Times New Roman" w:hAnsi="Arial" w:cs="Arial"/>
          <w:sz w:val="19"/>
          <w:szCs w:val="19"/>
          <w:u w:val="single"/>
          <w:lang w:eastAsia="pl-PL"/>
        </w:rPr>
        <w:t>(</w:t>
      </w:r>
      <w:r w:rsidRPr="00071EF4">
        <w:rPr>
          <w:rFonts w:ascii="Arial" w:eastAsia="Times New Roman" w:hAnsi="Arial" w:cs="Arial"/>
          <w:b/>
          <w:bCs/>
          <w:sz w:val="19"/>
          <w:szCs w:val="19"/>
          <w:u w:val="single"/>
          <w:lang w:eastAsia="pl-PL"/>
        </w:rPr>
        <w:t xml:space="preserve">Wykonawca składa ten dokument w terminie 3 dni od zamieszczenia na stronie internetowej informacji, o której mowa w art. 86 ust. 5 p.z.p., - </w:t>
      </w:r>
      <w:r w:rsidRPr="00071EF4">
        <w:rPr>
          <w:rFonts w:ascii="Arial" w:eastAsia="Times New Roman" w:hAnsi="Arial" w:cs="Arial"/>
          <w:sz w:val="19"/>
          <w:szCs w:val="19"/>
          <w:u w:val="single"/>
          <w:lang w:eastAsia="pl-PL"/>
        </w:rPr>
        <w:t xml:space="preserve">patrz </w:t>
      </w:r>
      <w:r w:rsidR="00B545E9" w:rsidRPr="00071EF4">
        <w:rPr>
          <w:rFonts w:ascii="Arial" w:eastAsia="Times New Roman" w:hAnsi="Arial" w:cs="Arial"/>
          <w:b/>
          <w:sz w:val="19"/>
          <w:szCs w:val="19"/>
          <w:u w:val="single"/>
          <w:lang w:eastAsia="pl-PL"/>
        </w:rPr>
        <w:t>pkt. 5.4 SIWZ</w:t>
      </w:r>
      <w:r w:rsidRPr="00071EF4">
        <w:rPr>
          <w:rFonts w:ascii="Arial" w:eastAsia="Times New Roman" w:hAnsi="Arial" w:cs="Arial"/>
          <w:b/>
          <w:sz w:val="19"/>
          <w:szCs w:val="19"/>
          <w:u w:val="single"/>
          <w:lang w:eastAsia="pl-PL"/>
        </w:rPr>
        <w:t>)</w:t>
      </w:r>
      <w:r w:rsidR="00E008D9">
        <w:rPr>
          <w:rFonts w:ascii="Arial" w:eastAsia="Times New Roman" w:hAnsi="Arial" w:cs="Arial"/>
          <w:b/>
          <w:sz w:val="19"/>
          <w:szCs w:val="19"/>
          <w:u w:val="single"/>
          <w:lang w:eastAsia="pl-PL"/>
        </w:rPr>
        <w:t>,</w:t>
      </w:r>
    </w:p>
    <w:p w:rsidR="00523B9A" w:rsidRPr="00523B9A" w:rsidRDefault="00523B9A" w:rsidP="00523B9A">
      <w:pPr>
        <w:spacing w:after="0" w:line="276" w:lineRule="auto"/>
        <w:ind w:left="567"/>
        <w:jc w:val="both"/>
        <w:rPr>
          <w:rFonts w:ascii="Arial" w:eastAsia="Times New Roman" w:hAnsi="Arial" w:cs="Arial"/>
          <w:b/>
          <w:color w:val="FF0000"/>
          <w:sz w:val="19"/>
          <w:szCs w:val="19"/>
          <w:lang w:eastAsia="pl-PL"/>
        </w:rPr>
      </w:pPr>
    </w:p>
    <w:p w:rsidR="00D65ACD" w:rsidRDefault="00D65ACD" w:rsidP="001C6B76">
      <w:pPr>
        <w:suppressAutoHyphens/>
        <w:autoSpaceDE w:val="0"/>
        <w:autoSpaceDN w:val="0"/>
        <w:adjustRightInd w:val="0"/>
        <w:jc w:val="both"/>
        <w:rPr>
          <w:rFonts w:ascii="Arial" w:eastAsia="Times New Roman" w:hAnsi="Arial" w:cs="Arial"/>
          <w:sz w:val="19"/>
          <w:szCs w:val="19"/>
          <w:u w:val="single"/>
          <w:lang w:eastAsia="pl-PL"/>
        </w:rPr>
      </w:pPr>
    </w:p>
    <w:p w:rsidR="00E008D9" w:rsidRPr="001C6B76" w:rsidRDefault="00D65ACD" w:rsidP="00D65ACD">
      <w:pPr>
        <w:suppressAutoHyphens/>
        <w:autoSpaceDE w:val="0"/>
        <w:autoSpaceDN w:val="0"/>
        <w:adjustRightInd w:val="0"/>
        <w:ind w:left="993" w:hanging="567"/>
        <w:jc w:val="both"/>
        <w:rPr>
          <w:rFonts w:ascii="Arial" w:hAnsi="Arial" w:cs="Arial"/>
          <w:b/>
          <w:sz w:val="19"/>
          <w:szCs w:val="20"/>
          <w:u w:val="single"/>
          <w:lang w:eastAsia="ar-SA"/>
        </w:rPr>
      </w:pPr>
      <w:r w:rsidRPr="001C6B76">
        <w:rPr>
          <w:rFonts w:ascii="Arial" w:eastAsia="Times New Roman" w:hAnsi="Arial" w:cs="Arial"/>
          <w:b/>
          <w:sz w:val="19"/>
          <w:szCs w:val="19"/>
          <w:u w:val="single"/>
          <w:lang w:eastAsia="pl-PL"/>
        </w:rPr>
        <w:t>7</w:t>
      </w:r>
      <w:r w:rsidR="00917E1C" w:rsidRPr="001C6B76">
        <w:rPr>
          <w:rFonts w:ascii="Arial" w:eastAsia="Times New Roman" w:hAnsi="Arial" w:cs="Arial"/>
          <w:b/>
          <w:sz w:val="19"/>
          <w:szCs w:val="19"/>
          <w:u w:val="single"/>
          <w:lang w:eastAsia="pl-PL"/>
        </w:rPr>
        <w:t>.3</w:t>
      </w:r>
      <w:r w:rsidR="00E008D9" w:rsidRPr="001C6B76">
        <w:rPr>
          <w:rFonts w:ascii="Arial" w:eastAsia="Times New Roman" w:hAnsi="Arial" w:cs="Arial"/>
          <w:b/>
          <w:sz w:val="19"/>
          <w:szCs w:val="19"/>
          <w:u w:val="single"/>
          <w:lang w:eastAsia="pl-PL"/>
        </w:rPr>
        <w:t xml:space="preserve"> </w:t>
      </w:r>
      <w:r w:rsidR="003A60A0">
        <w:rPr>
          <w:rFonts w:ascii="Arial" w:hAnsi="Arial" w:cs="Arial"/>
          <w:b/>
          <w:sz w:val="19"/>
          <w:szCs w:val="19"/>
          <w:u w:val="single"/>
        </w:rPr>
        <w:t>D</w:t>
      </w:r>
      <w:r w:rsidR="00E008D9" w:rsidRPr="001C6B76">
        <w:rPr>
          <w:rFonts w:ascii="Arial" w:hAnsi="Arial" w:cs="Arial"/>
          <w:b/>
          <w:sz w:val="19"/>
          <w:szCs w:val="19"/>
          <w:u w:val="single"/>
        </w:rPr>
        <w:t xml:space="preserve">okumentów potwierdzających, że oferowane dostawy spełniają wymagania Zamawiającego </w:t>
      </w:r>
    </w:p>
    <w:p w:rsidR="0092356A" w:rsidRPr="00BE4C40" w:rsidRDefault="003A60A0" w:rsidP="0092356A">
      <w:pPr>
        <w:numPr>
          <w:ilvl w:val="0"/>
          <w:numId w:val="45"/>
        </w:numPr>
        <w:autoSpaceDE w:val="0"/>
        <w:spacing w:after="0" w:line="240" w:lineRule="auto"/>
        <w:jc w:val="both"/>
        <w:rPr>
          <w:rFonts w:ascii="Arial" w:hAnsi="Arial" w:cs="Arial"/>
          <w:bCs/>
          <w:sz w:val="19"/>
          <w:szCs w:val="19"/>
          <w:lang w:eastAsia="pl-PL"/>
        </w:rPr>
      </w:pPr>
      <w:r>
        <w:rPr>
          <w:rFonts w:ascii="Arial" w:eastAsia="TimesNewRoman" w:hAnsi="Arial" w:cs="Arial"/>
          <w:sz w:val="19"/>
          <w:szCs w:val="19"/>
        </w:rPr>
        <w:t>Kartę charakterystyki potwierdzającą s</w:t>
      </w:r>
      <w:r w:rsidR="0092356A" w:rsidRPr="00EF79E2">
        <w:rPr>
          <w:rFonts w:ascii="Arial" w:eastAsia="TimesNewRoman" w:hAnsi="Arial" w:cs="Arial"/>
          <w:sz w:val="19"/>
          <w:szCs w:val="19"/>
        </w:rPr>
        <w:t xml:space="preserve">tabilność </w:t>
      </w:r>
      <w:r>
        <w:rPr>
          <w:rFonts w:ascii="Arial" w:hAnsi="Arial" w:cs="Arial"/>
          <w:bCs/>
          <w:sz w:val="19"/>
          <w:szCs w:val="19"/>
          <w:lang w:eastAsia="pl-PL"/>
        </w:rPr>
        <w:t>fizyczną</w:t>
      </w:r>
      <w:r w:rsidR="0092356A" w:rsidRPr="00EF79E2">
        <w:rPr>
          <w:rFonts w:ascii="Arial" w:hAnsi="Arial" w:cs="Arial"/>
          <w:bCs/>
          <w:sz w:val="19"/>
          <w:szCs w:val="19"/>
          <w:lang w:eastAsia="pl-PL"/>
        </w:rPr>
        <w:t xml:space="preserve"> i chemiczn</w:t>
      </w:r>
      <w:r>
        <w:rPr>
          <w:rFonts w:ascii="Arial" w:hAnsi="Arial" w:cs="Arial"/>
          <w:bCs/>
          <w:sz w:val="19"/>
          <w:szCs w:val="19"/>
          <w:lang w:eastAsia="pl-PL"/>
        </w:rPr>
        <w:t>ą</w:t>
      </w:r>
      <w:r w:rsidR="0092356A" w:rsidRPr="00EF79E2">
        <w:rPr>
          <w:rFonts w:ascii="Arial" w:eastAsia="TimesNewRoman" w:hAnsi="Arial" w:cs="Arial"/>
          <w:sz w:val="19"/>
          <w:szCs w:val="19"/>
        </w:rPr>
        <w:t xml:space="preserve"> dla </w:t>
      </w:r>
      <w:r w:rsidR="0092356A">
        <w:rPr>
          <w:rFonts w:ascii="Arial" w:eastAsia="TimesNewRoman" w:hAnsi="Arial" w:cs="Arial"/>
          <w:sz w:val="19"/>
          <w:szCs w:val="19"/>
        </w:rPr>
        <w:t>z</w:t>
      </w:r>
      <w:r w:rsidR="0092356A" w:rsidRPr="00EF79E2">
        <w:rPr>
          <w:rFonts w:ascii="Arial" w:eastAsia="TimesNewRoman" w:hAnsi="Arial" w:cs="Arial"/>
          <w:sz w:val="19"/>
          <w:szCs w:val="19"/>
        </w:rPr>
        <w:t xml:space="preserve">akresów: </w:t>
      </w:r>
    </w:p>
    <w:p w:rsidR="0092356A" w:rsidRPr="0034471D" w:rsidRDefault="0092356A" w:rsidP="0092356A">
      <w:pPr>
        <w:autoSpaceDE w:val="0"/>
        <w:spacing w:after="0" w:line="240" w:lineRule="auto"/>
        <w:ind w:left="1571"/>
        <w:jc w:val="both"/>
        <w:rPr>
          <w:rFonts w:ascii="Arial" w:hAnsi="Arial" w:cs="Arial"/>
          <w:bCs/>
          <w:sz w:val="19"/>
          <w:szCs w:val="19"/>
          <w:lang w:eastAsia="pl-PL"/>
        </w:rPr>
      </w:pPr>
    </w:p>
    <w:p w:rsidR="0092356A" w:rsidRPr="002652BA" w:rsidRDefault="0092356A" w:rsidP="0092356A">
      <w:pPr>
        <w:pStyle w:val="Akapitzlist"/>
        <w:numPr>
          <w:ilvl w:val="0"/>
          <w:numId w:val="46"/>
        </w:numPr>
        <w:spacing w:after="0" w:line="240" w:lineRule="auto"/>
        <w:jc w:val="both"/>
        <w:rPr>
          <w:rFonts w:ascii="Arial" w:eastAsia="Times New Roman" w:hAnsi="Arial" w:cs="Arial"/>
          <w:color w:val="000000" w:themeColor="text1"/>
          <w:sz w:val="19"/>
          <w:szCs w:val="19"/>
          <w:lang w:eastAsia="pl-PL"/>
        </w:rPr>
      </w:pPr>
      <w:r w:rsidRPr="002652BA">
        <w:rPr>
          <w:rFonts w:ascii="Arial" w:hAnsi="Arial" w:cs="Arial"/>
          <w:bCs/>
          <w:color w:val="000000" w:themeColor="text1"/>
          <w:sz w:val="19"/>
          <w:szCs w:val="19"/>
          <w:lang w:eastAsia="pl-PL"/>
        </w:rPr>
        <w:t xml:space="preserve">Zakres nr 4 - </w:t>
      </w:r>
      <w:r w:rsidRPr="002652BA">
        <w:rPr>
          <w:rFonts w:ascii="Arial" w:eastAsia="Times New Roman" w:hAnsi="Arial" w:cs="Arial"/>
          <w:color w:val="000000" w:themeColor="text1"/>
          <w:sz w:val="19"/>
          <w:szCs w:val="19"/>
          <w:lang w:eastAsia="pl-PL"/>
        </w:rPr>
        <w:t>Stabilność fizyczna i chemiczna po otwarciu fiolki, po wielokrotnym wprowadzeniu igły i pobraniu produktu min. 28 dni; stabilność chemiczna i fizyczna po rozcieńczeniu min. 24h.</w:t>
      </w:r>
    </w:p>
    <w:p w:rsidR="0092356A" w:rsidRPr="002652BA" w:rsidRDefault="0092356A" w:rsidP="0092356A">
      <w:pPr>
        <w:pStyle w:val="Akapitzlist"/>
        <w:numPr>
          <w:ilvl w:val="0"/>
          <w:numId w:val="46"/>
        </w:numPr>
        <w:spacing w:after="0" w:line="240" w:lineRule="auto"/>
        <w:jc w:val="both"/>
        <w:rPr>
          <w:rFonts w:ascii="Arial" w:eastAsia="Times New Roman" w:hAnsi="Arial" w:cs="Arial"/>
          <w:color w:val="000000" w:themeColor="text1"/>
          <w:sz w:val="19"/>
          <w:szCs w:val="19"/>
          <w:lang w:eastAsia="pl-PL"/>
        </w:rPr>
      </w:pPr>
      <w:r w:rsidRPr="002652BA">
        <w:rPr>
          <w:rFonts w:ascii="Arial" w:eastAsia="Times New Roman" w:hAnsi="Arial" w:cs="Arial"/>
          <w:color w:val="000000" w:themeColor="text1"/>
          <w:sz w:val="19"/>
          <w:szCs w:val="19"/>
          <w:lang w:eastAsia="pl-PL"/>
        </w:rPr>
        <w:t>Zakres nr 6 - Stabilność fizyczna i chemiczna po otwarciu fioki, po wielokrotnym wprowadzeniu igły i pobraniu produktu min. 28 dni.</w:t>
      </w:r>
    </w:p>
    <w:p w:rsidR="0092356A" w:rsidRPr="002652BA" w:rsidRDefault="0092356A" w:rsidP="0092356A">
      <w:pPr>
        <w:pStyle w:val="Akapitzlist"/>
        <w:numPr>
          <w:ilvl w:val="0"/>
          <w:numId w:val="46"/>
        </w:numPr>
        <w:spacing w:after="0" w:line="240" w:lineRule="auto"/>
        <w:jc w:val="both"/>
        <w:rPr>
          <w:rFonts w:ascii="Arial" w:eastAsia="Times New Roman" w:hAnsi="Arial" w:cs="Arial"/>
          <w:color w:val="000000" w:themeColor="text1"/>
          <w:sz w:val="19"/>
          <w:szCs w:val="19"/>
          <w:lang w:eastAsia="pl-PL"/>
        </w:rPr>
      </w:pPr>
      <w:r w:rsidRPr="002652BA">
        <w:rPr>
          <w:rFonts w:ascii="Arial" w:eastAsia="Times New Roman" w:hAnsi="Arial" w:cs="Arial"/>
          <w:color w:val="000000" w:themeColor="text1"/>
          <w:sz w:val="19"/>
          <w:szCs w:val="19"/>
          <w:lang w:eastAsia="pl-PL"/>
        </w:rPr>
        <w:t>Zakres Nr 9 - Stabilność fizyczna i chemiczna po otwarciu fiolki, po wielokrotnym wprowadzeniu igły i pobraniu produktu min. 28 dni.</w:t>
      </w:r>
    </w:p>
    <w:p w:rsidR="0092356A" w:rsidRPr="002652BA" w:rsidRDefault="0092356A" w:rsidP="0092356A">
      <w:pPr>
        <w:pStyle w:val="Akapitzlist"/>
        <w:numPr>
          <w:ilvl w:val="0"/>
          <w:numId w:val="46"/>
        </w:numPr>
        <w:spacing w:after="0" w:line="240" w:lineRule="auto"/>
        <w:jc w:val="both"/>
        <w:rPr>
          <w:rFonts w:ascii="Arial" w:eastAsia="Times New Roman" w:hAnsi="Arial" w:cs="Arial"/>
          <w:color w:val="000000" w:themeColor="text1"/>
          <w:sz w:val="19"/>
          <w:szCs w:val="19"/>
          <w:lang w:eastAsia="pl-PL"/>
        </w:rPr>
      </w:pPr>
      <w:r w:rsidRPr="002652BA">
        <w:rPr>
          <w:rFonts w:ascii="Arial" w:eastAsia="Times New Roman" w:hAnsi="Arial" w:cs="Arial"/>
          <w:color w:val="000000" w:themeColor="text1"/>
          <w:sz w:val="19"/>
          <w:szCs w:val="19"/>
          <w:lang w:eastAsia="pl-PL"/>
        </w:rPr>
        <w:t>Zakres Nr 10 - Stabilność fizyczna i chemiczna po otwarciu fiolki, po wielokrotnym wprowadzeniu igły i pobraniu produktu min. 28dni.</w:t>
      </w:r>
    </w:p>
    <w:p w:rsidR="0092356A" w:rsidRPr="002652BA" w:rsidRDefault="0092356A" w:rsidP="0092356A">
      <w:pPr>
        <w:pStyle w:val="Akapitzlist"/>
        <w:numPr>
          <w:ilvl w:val="0"/>
          <w:numId w:val="46"/>
        </w:numPr>
        <w:spacing w:after="0" w:line="240" w:lineRule="auto"/>
        <w:jc w:val="both"/>
        <w:rPr>
          <w:rFonts w:ascii="Arial" w:eastAsia="Times New Roman" w:hAnsi="Arial" w:cs="Arial"/>
          <w:color w:val="000000" w:themeColor="text1"/>
          <w:sz w:val="19"/>
          <w:szCs w:val="19"/>
          <w:lang w:eastAsia="pl-PL"/>
        </w:rPr>
      </w:pPr>
      <w:r w:rsidRPr="002652BA">
        <w:rPr>
          <w:rFonts w:ascii="Arial" w:eastAsia="Times New Roman" w:hAnsi="Arial" w:cs="Arial"/>
          <w:color w:val="000000" w:themeColor="text1"/>
          <w:sz w:val="19"/>
          <w:szCs w:val="19"/>
          <w:lang w:eastAsia="pl-PL"/>
        </w:rPr>
        <w:t>Zakres Nr 11 - Stabilność fizyczna i chemiczna po rozcieńczeniu minimum 4 dni.</w:t>
      </w:r>
    </w:p>
    <w:p w:rsidR="0092356A" w:rsidRPr="002652BA" w:rsidRDefault="00512DAE" w:rsidP="0092356A">
      <w:pPr>
        <w:pStyle w:val="Akapitzlist"/>
        <w:numPr>
          <w:ilvl w:val="0"/>
          <w:numId w:val="46"/>
        </w:numPr>
        <w:spacing w:after="0" w:line="240" w:lineRule="auto"/>
        <w:jc w:val="both"/>
        <w:rPr>
          <w:rFonts w:ascii="Arial" w:eastAsia="Times New Roman" w:hAnsi="Arial" w:cs="Arial"/>
          <w:color w:val="000000" w:themeColor="text1"/>
          <w:sz w:val="19"/>
          <w:szCs w:val="19"/>
          <w:lang w:eastAsia="pl-PL"/>
        </w:rPr>
      </w:pPr>
      <w:r w:rsidRPr="002652BA">
        <w:rPr>
          <w:rFonts w:ascii="Arial" w:eastAsia="Times New Roman" w:hAnsi="Arial" w:cs="Arial"/>
          <w:color w:val="000000" w:themeColor="text1"/>
          <w:sz w:val="19"/>
          <w:szCs w:val="19"/>
          <w:lang w:eastAsia="pl-PL"/>
        </w:rPr>
        <w:t>Zakres 12</w:t>
      </w:r>
      <w:r w:rsidR="0092356A" w:rsidRPr="002652BA">
        <w:rPr>
          <w:rFonts w:ascii="Arial" w:eastAsia="Times New Roman" w:hAnsi="Arial" w:cs="Arial"/>
          <w:color w:val="000000" w:themeColor="text1"/>
          <w:sz w:val="19"/>
          <w:szCs w:val="19"/>
          <w:lang w:eastAsia="pl-PL"/>
        </w:rPr>
        <w:t xml:space="preserve"> - Stabilność fizyczna i chemiczna po nakłuciu fiolki minimum 28 dni.</w:t>
      </w:r>
    </w:p>
    <w:p w:rsidR="0092356A" w:rsidRPr="002652BA" w:rsidRDefault="00DE4E27" w:rsidP="0092356A">
      <w:pPr>
        <w:pStyle w:val="Akapitzlist"/>
        <w:numPr>
          <w:ilvl w:val="0"/>
          <w:numId w:val="46"/>
        </w:numPr>
        <w:spacing w:after="0" w:line="240" w:lineRule="auto"/>
        <w:jc w:val="both"/>
        <w:rPr>
          <w:rFonts w:ascii="Arial" w:eastAsia="Times New Roman" w:hAnsi="Arial" w:cs="Arial"/>
          <w:color w:val="000000" w:themeColor="text1"/>
          <w:sz w:val="19"/>
          <w:szCs w:val="19"/>
          <w:lang w:eastAsia="pl-PL"/>
        </w:rPr>
      </w:pPr>
      <w:r w:rsidRPr="002652BA">
        <w:rPr>
          <w:rFonts w:ascii="Arial" w:eastAsia="Times New Roman" w:hAnsi="Arial" w:cs="Arial"/>
          <w:color w:val="000000" w:themeColor="text1"/>
          <w:sz w:val="19"/>
          <w:szCs w:val="19"/>
          <w:lang w:eastAsia="pl-PL"/>
        </w:rPr>
        <w:t>Zakres 14</w:t>
      </w:r>
      <w:r w:rsidR="0092356A" w:rsidRPr="002652BA">
        <w:rPr>
          <w:rFonts w:ascii="Arial" w:eastAsia="Times New Roman" w:hAnsi="Arial" w:cs="Arial"/>
          <w:color w:val="000000" w:themeColor="text1"/>
          <w:sz w:val="19"/>
          <w:szCs w:val="19"/>
          <w:lang w:eastAsia="pl-PL"/>
        </w:rPr>
        <w:t xml:space="preserve"> - Stabilność fizyczna i chemiczna po otwarciu fiolki, po wielokrotnym wprowadzeniu igły i pobraniu produktu min. 28 dni, stabilność chemiczna i fizyczna po rozcieńczeniu w zakresie stężeń od 0,35mg/ml do 15 mg/ml do 28 dni.</w:t>
      </w:r>
    </w:p>
    <w:p w:rsidR="0092356A" w:rsidRPr="002652BA" w:rsidRDefault="00DE4E27" w:rsidP="0092356A">
      <w:pPr>
        <w:pStyle w:val="Akapitzlist"/>
        <w:numPr>
          <w:ilvl w:val="0"/>
          <w:numId w:val="46"/>
        </w:numPr>
        <w:spacing w:after="0" w:line="240" w:lineRule="auto"/>
        <w:jc w:val="both"/>
        <w:rPr>
          <w:rFonts w:ascii="Arial" w:eastAsia="Times New Roman" w:hAnsi="Arial" w:cs="Arial"/>
          <w:color w:val="000000" w:themeColor="text1"/>
          <w:sz w:val="19"/>
          <w:szCs w:val="19"/>
          <w:lang w:eastAsia="pl-PL"/>
        </w:rPr>
      </w:pPr>
      <w:r w:rsidRPr="002652BA">
        <w:rPr>
          <w:rFonts w:ascii="Arial" w:eastAsia="Times New Roman" w:hAnsi="Arial" w:cs="Arial"/>
          <w:color w:val="000000" w:themeColor="text1"/>
          <w:sz w:val="19"/>
          <w:szCs w:val="19"/>
          <w:lang w:eastAsia="pl-PL"/>
        </w:rPr>
        <w:t>Zakres 15</w:t>
      </w:r>
      <w:r w:rsidR="0092356A" w:rsidRPr="002652BA">
        <w:rPr>
          <w:rFonts w:ascii="Arial" w:eastAsia="Times New Roman" w:hAnsi="Arial" w:cs="Arial"/>
          <w:color w:val="000000" w:themeColor="text1"/>
          <w:sz w:val="19"/>
          <w:szCs w:val="19"/>
          <w:lang w:eastAsia="pl-PL"/>
        </w:rPr>
        <w:t xml:space="preserve"> - Stabilność fizyczna i chemiczna po otwarciu fiolki, po wielokrotnym wprowadzeniu igły i pobraniu produktu min. 28 dni; stabilność chemiczna i fizyczna po rozcieńczeniu min. 28dni.</w:t>
      </w:r>
    </w:p>
    <w:p w:rsidR="0092356A" w:rsidRPr="002652BA" w:rsidRDefault="00DE4E27" w:rsidP="0092356A">
      <w:pPr>
        <w:pStyle w:val="Akapitzlist"/>
        <w:numPr>
          <w:ilvl w:val="0"/>
          <w:numId w:val="46"/>
        </w:numPr>
        <w:spacing w:after="0" w:line="240" w:lineRule="auto"/>
        <w:jc w:val="both"/>
        <w:rPr>
          <w:rFonts w:ascii="Arial" w:eastAsia="Times New Roman" w:hAnsi="Arial" w:cs="Arial"/>
          <w:color w:val="000000" w:themeColor="text1"/>
          <w:sz w:val="19"/>
          <w:szCs w:val="19"/>
          <w:lang w:eastAsia="pl-PL"/>
        </w:rPr>
      </w:pPr>
      <w:r w:rsidRPr="002652BA">
        <w:rPr>
          <w:rFonts w:ascii="Arial" w:eastAsia="Times New Roman" w:hAnsi="Arial" w:cs="Arial"/>
          <w:color w:val="000000" w:themeColor="text1"/>
          <w:sz w:val="19"/>
          <w:szCs w:val="19"/>
          <w:lang w:eastAsia="pl-PL"/>
        </w:rPr>
        <w:t>Zakres 16</w:t>
      </w:r>
      <w:r w:rsidR="0092356A" w:rsidRPr="002652BA">
        <w:rPr>
          <w:rFonts w:ascii="Arial" w:eastAsia="Times New Roman" w:hAnsi="Arial" w:cs="Arial"/>
          <w:color w:val="000000" w:themeColor="text1"/>
          <w:sz w:val="19"/>
          <w:szCs w:val="19"/>
          <w:lang w:eastAsia="pl-PL"/>
        </w:rPr>
        <w:t xml:space="preserve"> - Stabilność fizyczna i chemiczna po rozcieńczeniu minimum 2 dni.</w:t>
      </w:r>
    </w:p>
    <w:p w:rsidR="0092356A" w:rsidRPr="002652BA" w:rsidRDefault="00DE4E27" w:rsidP="0092356A">
      <w:pPr>
        <w:pStyle w:val="Akapitzlist"/>
        <w:numPr>
          <w:ilvl w:val="0"/>
          <w:numId w:val="46"/>
        </w:numPr>
        <w:spacing w:after="0" w:line="240" w:lineRule="auto"/>
        <w:jc w:val="both"/>
        <w:rPr>
          <w:rFonts w:ascii="Arial" w:eastAsia="Times New Roman" w:hAnsi="Arial" w:cs="Arial"/>
          <w:color w:val="000000" w:themeColor="text1"/>
          <w:sz w:val="19"/>
          <w:szCs w:val="19"/>
          <w:lang w:eastAsia="pl-PL"/>
        </w:rPr>
      </w:pPr>
      <w:r w:rsidRPr="002652BA">
        <w:rPr>
          <w:rFonts w:ascii="Arial" w:eastAsia="Times New Roman" w:hAnsi="Arial" w:cs="Arial"/>
          <w:color w:val="000000" w:themeColor="text1"/>
          <w:sz w:val="19"/>
          <w:szCs w:val="19"/>
          <w:lang w:eastAsia="pl-PL"/>
        </w:rPr>
        <w:t>Zakres 19</w:t>
      </w:r>
      <w:r w:rsidR="0092356A" w:rsidRPr="002652BA">
        <w:rPr>
          <w:rFonts w:ascii="Arial" w:eastAsia="Times New Roman" w:hAnsi="Arial" w:cs="Arial"/>
          <w:color w:val="000000" w:themeColor="text1"/>
          <w:sz w:val="19"/>
          <w:szCs w:val="19"/>
          <w:lang w:eastAsia="pl-PL"/>
        </w:rPr>
        <w:t xml:space="preserve"> - Stabilność chemiczna i fizyczna po rozcieńczeniu min. 48godz.</w:t>
      </w:r>
    </w:p>
    <w:p w:rsidR="0092356A" w:rsidRPr="002652BA" w:rsidRDefault="00DE4E27" w:rsidP="0092356A">
      <w:pPr>
        <w:pStyle w:val="Akapitzlist"/>
        <w:numPr>
          <w:ilvl w:val="0"/>
          <w:numId w:val="46"/>
        </w:numPr>
        <w:spacing w:after="0" w:line="240" w:lineRule="auto"/>
        <w:jc w:val="both"/>
        <w:rPr>
          <w:rFonts w:ascii="Arial" w:eastAsia="Times New Roman" w:hAnsi="Arial" w:cs="Arial"/>
          <w:color w:val="000000" w:themeColor="text1"/>
          <w:sz w:val="19"/>
          <w:szCs w:val="19"/>
          <w:lang w:eastAsia="pl-PL"/>
        </w:rPr>
      </w:pPr>
      <w:r w:rsidRPr="002652BA">
        <w:rPr>
          <w:rFonts w:ascii="Arial" w:eastAsia="Times New Roman" w:hAnsi="Arial" w:cs="Arial"/>
          <w:color w:val="000000" w:themeColor="text1"/>
          <w:sz w:val="19"/>
          <w:szCs w:val="19"/>
          <w:lang w:eastAsia="pl-PL"/>
        </w:rPr>
        <w:t>Zakres 20</w:t>
      </w:r>
      <w:r w:rsidR="0092356A" w:rsidRPr="002652BA">
        <w:rPr>
          <w:rFonts w:ascii="Arial" w:eastAsia="Times New Roman" w:hAnsi="Arial" w:cs="Arial"/>
          <w:color w:val="000000" w:themeColor="text1"/>
          <w:sz w:val="19"/>
          <w:szCs w:val="19"/>
          <w:lang w:eastAsia="pl-PL"/>
        </w:rPr>
        <w:t xml:space="preserve"> - Stabilność fizyczna i chemiczna po otwarciu fiolki, po wielokrotnym wprowadzeniu igły i pobraniu produktu min. 28 dni; stabilność chemiczna i fizyczna po rozcieńczeniu min. 2 dni.</w:t>
      </w:r>
    </w:p>
    <w:p w:rsidR="0092356A" w:rsidRPr="002652BA" w:rsidRDefault="00DE4E27" w:rsidP="0092356A">
      <w:pPr>
        <w:pStyle w:val="Akapitzlist"/>
        <w:numPr>
          <w:ilvl w:val="0"/>
          <w:numId w:val="46"/>
        </w:numPr>
        <w:spacing w:after="0" w:line="240" w:lineRule="auto"/>
        <w:jc w:val="both"/>
        <w:rPr>
          <w:rFonts w:ascii="Arial" w:eastAsia="Times New Roman" w:hAnsi="Arial" w:cs="Arial"/>
          <w:color w:val="000000" w:themeColor="text1"/>
          <w:sz w:val="19"/>
          <w:szCs w:val="19"/>
          <w:lang w:eastAsia="pl-PL"/>
        </w:rPr>
      </w:pPr>
      <w:r w:rsidRPr="002652BA">
        <w:rPr>
          <w:rFonts w:ascii="Arial" w:eastAsia="Times New Roman" w:hAnsi="Arial" w:cs="Arial"/>
          <w:color w:val="000000" w:themeColor="text1"/>
          <w:sz w:val="19"/>
          <w:szCs w:val="19"/>
          <w:lang w:eastAsia="pl-PL"/>
        </w:rPr>
        <w:t>Zakres 22</w:t>
      </w:r>
      <w:r w:rsidR="0092356A" w:rsidRPr="002652BA">
        <w:rPr>
          <w:rFonts w:ascii="Arial" w:eastAsia="Times New Roman" w:hAnsi="Arial" w:cs="Arial"/>
          <w:color w:val="000000" w:themeColor="text1"/>
          <w:sz w:val="19"/>
          <w:szCs w:val="19"/>
          <w:lang w:eastAsia="pl-PL"/>
        </w:rPr>
        <w:t xml:space="preserve"> - Stabilność fizyczna i chemiczna po rekonstytucji, jak i po rozcieńczeniu min. 4 dni.</w:t>
      </w:r>
    </w:p>
    <w:p w:rsidR="0092356A" w:rsidRPr="00254EC1" w:rsidRDefault="0092356A" w:rsidP="0092356A">
      <w:pPr>
        <w:pStyle w:val="Akapitzlist"/>
        <w:spacing w:after="0" w:line="240" w:lineRule="auto"/>
        <w:jc w:val="both"/>
        <w:rPr>
          <w:rFonts w:ascii="Arial" w:eastAsia="Times New Roman" w:hAnsi="Arial" w:cs="Arial"/>
          <w:sz w:val="19"/>
          <w:szCs w:val="19"/>
          <w:lang w:eastAsia="pl-PL"/>
        </w:rPr>
      </w:pPr>
    </w:p>
    <w:p w:rsidR="0092356A" w:rsidRPr="00254EC1" w:rsidRDefault="00DE4E27" w:rsidP="0092356A">
      <w:pPr>
        <w:pStyle w:val="Akapitzlist"/>
        <w:spacing w:after="0" w:line="240" w:lineRule="auto"/>
        <w:jc w:val="both"/>
        <w:rPr>
          <w:rFonts w:ascii="Arial" w:eastAsia="Times New Roman" w:hAnsi="Arial" w:cs="Arial"/>
          <w:sz w:val="19"/>
          <w:szCs w:val="19"/>
          <w:lang w:eastAsia="pl-PL"/>
        </w:rPr>
      </w:pPr>
      <w:r>
        <w:rPr>
          <w:rFonts w:ascii="Arial" w:eastAsia="Times New Roman" w:hAnsi="Arial" w:cs="Arial"/>
          <w:sz w:val="19"/>
          <w:szCs w:val="19"/>
          <w:lang w:eastAsia="pl-PL"/>
        </w:rPr>
        <w:t>Dla zakresu nr 144</w:t>
      </w:r>
      <w:r w:rsidR="0092356A" w:rsidRPr="00254EC1">
        <w:rPr>
          <w:rFonts w:ascii="Arial" w:eastAsia="Times New Roman" w:hAnsi="Arial" w:cs="Arial"/>
          <w:sz w:val="19"/>
          <w:szCs w:val="19"/>
          <w:lang w:eastAsia="pl-PL"/>
        </w:rPr>
        <w:t xml:space="preserve"> </w:t>
      </w:r>
      <w:r w:rsidR="0092356A">
        <w:rPr>
          <w:rFonts w:ascii="Arial" w:eastAsia="Times New Roman" w:hAnsi="Arial" w:cs="Arial"/>
          <w:sz w:val="19"/>
          <w:szCs w:val="19"/>
          <w:lang w:eastAsia="pl-PL"/>
        </w:rPr>
        <w:t>–</w:t>
      </w:r>
      <w:r w:rsidR="0092356A" w:rsidRPr="00254EC1">
        <w:rPr>
          <w:rFonts w:ascii="Arial" w:eastAsia="Times New Roman" w:hAnsi="Arial" w:cs="Arial"/>
          <w:sz w:val="19"/>
          <w:szCs w:val="19"/>
          <w:lang w:eastAsia="pl-PL"/>
        </w:rPr>
        <w:t xml:space="preserve"> </w:t>
      </w:r>
      <w:r w:rsidR="0092356A">
        <w:rPr>
          <w:rFonts w:ascii="Arial" w:eastAsia="Times New Roman" w:hAnsi="Arial" w:cs="Arial"/>
          <w:sz w:val="19"/>
          <w:szCs w:val="19"/>
          <w:lang w:eastAsia="pl-PL"/>
        </w:rPr>
        <w:t xml:space="preserve">Zamawiający wymaga </w:t>
      </w:r>
      <w:r w:rsidR="0092356A" w:rsidRPr="00254EC1">
        <w:rPr>
          <w:rFonts w:ascii="Arial" w:hAnsi="Arial" w:cs="Arial"/>
          <w:sz w:val="19"/>
          <w:szCs w:val="19"/>
        </w:rPr>
        <w:t xml:space="preserve">katalogów technicznych, firmowych materiałów informacyjnych, folderów,  </w:t>
      </w:r>
      <w:r w:rsidR="0092356A">
        <w:rPr>
          <w:rFonts w:ascii="Arial" w:hAnsi="Arial" w:cs="Arial"/>
          <w:sz w:val="19"/>
          <w:szCs w:val="19"/>
        </w:rPr>
        <w:t>potwierdzających</w:t>
      </w:r>
      <w:r w:rsidR="0092356A" w:rsidRPr="00254EC1">
        <w:rPr>
          <w:rFonts w:ascii="Arial" w:hAnsi="Arial" w:cs="Arial"/>
          <w:sz w:val="19"/>
          <w:szCs w:val="19"/>
        </w:rPr>
        <w:t xml:space="preserve"> parametr</w:t>
      </w:r>
      <w:r w:rsidR="0092356A">
        <w:rPr>
          <w:rFonts w:ascii="Arial" w:hAnsi="Arial" w:cs="Arial"/>
          <w:sz w:val="19"/>
          <w:szCs w:val="19"/>
        </w:rPr>
        <w:t>y</w:t>
      </w:r>
      <w:r w:rsidR="0092356A" w:rsidRPr="00254EC1">
        <w:rPr>
          <w:rFonts w:ascii="Arial" w:hAnsi="Arial" w:cs="Arial"/>
          <w:sz w:val="19"/>
          <w:szCs w:val="19"/>
        </w:rPr>
        <w:t xml:space="preserve"> techniczn</w:t>
      </w:r>
      <w:r w:rsidR="0092356A">
        <w:rPr>
          <w:rFonts w:ascii="Arial" w:hAnsi="Arial" w:cs="Arial"/>
          <w:sz w:val="19"/>
          <w:szCs w:val="19"/>
        </w:rPr>
        <w:t>e</w:t>
      </w:r>
      <w:r w:rsidR="0092356A" w:rsidRPr="00254EC1">
        <w:rPr>
          <w:rFonts w:ascii="Arial" w:hAnsi="Arial" w:cs="Arial"/>
          <w:sz w:val="19"/>
          <w:szCs w:val="19"/>
        </w:rPr>
        <w:t xml:space="preserve"> oferowanego asortymentu, w języku  polskim, w oryginale lub kserokopie poświadczone za zgodność z oryginałem</w:t>
      </w:r>
      <w:r w:rsidR="0092356A">
        <w:rPr>
          <w:rFonts w:ascii="Arial" w:hAnsi="Arial" w:cs="Arial"/>
          <w:sz w:val="19"/>
          <w:szCs w:val="19"/>
        </w:rPr>
        <w:t>.</w:t>
      </w:r>
    </w:p>
    <w:p w:rsidR="00EF79E2" w:rsidRPr="0068693A" w:rsidRDefault="00EF79E2" w:rsidP="005C460E">
      <w:pPr>
        <w:spacing w:after="0" w:line="240" w:lineRule="auto"/>
        <w:jc w:val="both"/>
        <w:rPr>
          <w:rFonts w:ascii="Arial" w:hAnsi="Arial" w:cs="Arial"/>
          <w:b/>
          <w:bCs/>
          <w:color w:val="0000FF"/>
          <w:sz w:val="19"/>
          <w:szCs w:val="19"/>
          <w:u w:val="single"/>
          <w:lang w:eastAsia="pl-PL"/>
        </w:rPr>
      </w:pPr>
    </w:p>
    <w:p w:rsidR="005D5C42" w:rsidRPr="0068693A" w:rsidRDefault="00907E6E" w:rsidP="005C460E">
      <w:pPr>
        <w:spacing w:after="0" w:line="276" w:lineRule="auto"/>
        <w:jc w:val="both"/>
        <w:rPr>
          <w:rFonts w:ascii="Arial" w:eastAsia="Times New Roman" w:hAnsi="Arial" w:cs="Arial"/>
          <w:sz w:val="19"/>
          <w:szCs w:val="19"/>
          <w:lang w:eastAsia="pl-PL"/>
        </w:rPr>
      </w:pPr>
      <w:r w:rsidRPr="0068693A">
        <w:rPr>
          <w:rFonts w:ascii="Arial" w:hAnsi="Arial" w:cs="Arial"/>
          <w:b/>
          <w:bCs/>
          <w:sz w:val="19"/>
          <w:szCs w:val="19"/>
          <w:lang w:eastAsia="pl-PL"/>
        </w:rPr>
        <w:t xml:space="preserve"> </w:t>
      </w:r>
      <w:r w:rsidR="00147F06">
        <w:rPr>
          <w:rFonts w:ascii="Arial" w:eastAsia="Times New Roman" w:hAnsi="Arial" w:cs="Arial"/>
          <w:sz w:val="19"/>
          <w:szCs w:val="19"/>
          <w:lang w:eastAsia="pl-PL"/>
        </w:rPr>
        <w:t>7.4</w:t>
      </w:r>
      <w:r w:rsidR="00D65ACD">
        <w:rPr>
          <w:rFonts w:ascii="Arial" w:eastAsia="Times New Roman" w:hAnsi="Arial" w:cs="Arial"/>
          <w:sz w:val="19"/>
          <w:szCs w:val="19"/>
          <w:lang w:eastAsia="pl-PL"/>
        </w:rPr>
        <w:t xml:space="preserve"> </w:t>
      </w:r>
      <w:r w:rsidR="005D5C42" w:rsidRPr="0068693A">
        <w:rPr>
          <w:rFonts w:ascii="Arial" w:eastAsia="Times New Roman" w:hAnsi="Arial" w:cs="Arial"/>
          <w:sz w:val="19"/>
          <w:szCs w:val="19"/>
          <w:lang w:eastAsia="pl-PL"/>
        </w:rPr>
        <w:t xml:space="preserve">. Jeżeli wykonawca ma siedzibę lub miejsce zamieszkania poza terytorium Rzeczypospolitej Polskiej, zamiast dokumentów, o których mowa w </w:t>
      </w:r>
      <w:r w:rsidR="005D5C42" w:rsidRPr="0068693A">
        <w:rPr>
          <w:rFonts w:ascii="Arial" w:eastAsia="Times New Roman" w:hAnsi="Arial" w:cs="Arial"/>
          <w:b/>
          <w:sz w:val="19"/>
          <w:szCs w:val="19"/>
          <w:lang w:eastAsia="pl-PL"/>
        </w:rPr>
        <w:t>pkt</w:t>
      </w:r>
      <w:r w:rsidR="003A60A0">
        <w:rPr>
          <w:rFonts w:ascii="Arial" w:eastAsia="Times New Roman" w:hAnsi="Arial" w:cs="Arial"/>
          <w:b/>
          <w:sz w:val="19"/>
          <w:szCs w:val="19"/>
          <w:lang w:eastAsia="pl-PL"/>
        </w:rPr>
        <w:t xml:space="preserve"> 7.2</w:t>
      </w:r>
      <w:r w:rsidR="00732D67" w:rsidRPr="0068693A">
        <w:rPr>
          <w:rFonts w:ascii="Arial" w:eastAsia="Times New Roman" w:hAnsi="Arial" w:cs="Arial"/>
          <w:b/>
          <w:sz w:val="19"/>
          <w:szCs w:val="19"/>
          <w:lang w:eastAsia="pl-PL"/>
        </w:rPr>
        <w:t>.</w:t>
      </w:r>
      <w:r w:rsidR="005C460E">
        <w:rPr>
          <w:rFonts w:ascii="Arial" w:eastAsia="Times New Roman" w:hAnsi="Arial" w:cs="Arial"/>
          <w:b/>
          <w:sz w:val="19"/>
          <w:szCs w:val="19"/>
          <w:lang w:eastAsia="pl-PL"/>
        </w:rPr>
        <w:t>1)</w:t>
      </w:r>
      <w:r w:rsidR="005D5C42" w:rsidRPr="0068693A">
        <w:rPr>
          <w:rFonts w:ascii="Arial" w:eastAsia="Times New Roman" w:hAnsi="Arial" w:cs="Arial"/>
          <w:sz w:val="19"/>
          <w:szCs w:val="19"/>
          <w:lang w:eastAsia="pl-PL"/>
        </w:rPr>
        <w:t xml:space="preserve">: </w:t>
      </w:r>
    </w:p>
    <w:p w:rsidR="005D5C42" w:rsidRPr="0068693A" w:rsidRDefault="005D5C42" w:rsidP="005C460E">
      <w:pPr>
        <w:spacing w:after="0" w:line="276" w:lineRule="auto"/>
        <w:ind w:left="567" w:hanging="283"/>
        <w:jc w:val="both"/>
        <w:rPr>
          <w:rFonts w:ascii="Arial" w:eastAsia="Times New Roman" w:hAnsi="Arial" w:cs="Arial"/>
          <w:sz w:val="19"/>
          <w:szCs w:val="19"/>
          <w:lang w:eastAsia="pl-PL"/>
        </w:rPr>
      </w:pPr>
      <w:r w:rsidRPr="0068693A">
        <w:rPr>
          <w:rFonts w:ascii="Arial" w:eastAsia="Times New Roman" w:hAnsi="Arial" w:cs="Arial"/>
          <w:sz w:val="19"/>
          <w:szCs w:val="19"/>
          <w:lang w:eastAsia="pl-PL"/>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 ; </w:t>
      </w:r>
    </w:p>
    <w:p w:rsidR="005D5C42" w:rsidRPr="00DC528A" w:rsidRDefault="005D5C42" w:rsidP="005C460E">
      <w:pPr>
        <w:spacing w:after="0" w:line="276" w:lineRule="auto"/>
        <w:jc w:val="both"/>
        <w:rPr>
          <w:rFonts w:ascii="Arial" w:eastAsia="Times New Roman" w:hAnsi="Arial" w:cs="Arial"/>
          <w:sz w:val="19"/>
          <w:szCs w:val="19"/>
          <w:lang w:eastAsia="pl-PL"/>
        </w:rPr>
      </w:pPr>
      <w:r w:rsidRPr="00DC528A">
        <w:rPr>
          <w:rFonts w:ascii="Arial" w:eastAsia="Times New Roman" w:hAnsi="Arial" w:cs="Arial"/>
          <w:sz w:val="19"/>
          <w:szCs w:val="19"/>
          <w:lang w:eastAsia="pl-PL"/>
        </w:rPr>
        <w:t xml:space="preserve"> </w:t>
      </w:r>
    </w:p>
    <w:p w:rsidR="00025A26" w:rsidRDefault="005D5C42" w:rsidP="00147F06">
      <w:pPr>
        <w:pStyle w:val="Akapitzlist"/>
        <w:numPr>
          <w:ilvl w:val="1"/>
          <w:numId w:val="48"/>
        </w:numPr>
        <w:spacing w:after="0" w:line="276" w:lineRule="auto"/>
        <w:ind w:left="567" w:hanging="425"/>
        <w:contextualSpacing/>
        <w:jc w:val="both"/>
        <w:rPr>
          <w:rFonts w:ascii="Arial" w:eastAsia="Times New Roman" w:hAnsi="Arial" w:cs="Arial"/>
          <w:sz w:val="19"/>
          <w:szCs w:val="19"/>
          <w:lang w:eastAsia="pl-PL"/>
        </w:rPr>
      </w:pPr>
      <w:r w:rsidRPr="00DC528A">
        <w:rPr>
          <w:rFonts w:ascii="Arial" w:eastAsia="Times New Roman" w:hAnsi="Arial" w:cs="Arial"/>
          <w:sz w:val="19"/>
          <w:szCs w:val="19"/>
          <w:lang w:eastAsia="pl-PL"/>
        </w:rPr>
        <w:lastRenderedPageBreak/>
        <w:t xml:space="preserve">Dokumenty, o których mowa w ust. </w:t>
      </w:r>
      <w:r w:rsidR="00D65ACD" w:rsidRPr="00DC528A">
        <w:rPr>
          <w:rFonts w:ascii="Arial" w:eastAsia="Times New Roman" w:hAnsi="Arial" w:cs="Arial"/>
          <w:sz w:val="19"/>
          <w:szCs w:val="19"/>
          <w:lang w:eastAsia="pl-PL"/>
        </w:rPr>
        <w:t>7.</w:t>
      </w:r>
      <w:r w:rsidR="00244D7C">
        <w:rPr>
          <w:rFonts w:ascii="Arial" w:eastAsia="Times New Roman" w:hAnsi="Arial" w:cs="Arial"/>
          <w:sz w:val="19"/>
          <w:szCs w:val="19"/>
          <w:lang w:eastAsia="pl-PL"/>
        </w:rPr>
        <w:t>2</w:t>
      </w:r>
      <w:r w:rsidR="00DC528A" w:rsidRPr="00DC528A">
        <w:rPr>
          <w:rFonts w:ascii="Arial" w:eastAsia="Times New Roman" w:hAnsi="Arial" w:cs="Arial"/>
          <w:sz w:val="19"/>
          <w:szCs w:val="19"/>
          <w:lang w:eastAsia="pl-PL"/>
        </w:rPr>
        <w:t>.1</w:t>
      </w:r>
      <w:r w:rsidRPr="00DC528A">
        <w:rPr>
          <w:rFonts w:ascii="Arial" w:eastAsia="Times New Roman" w:hAnsi="Arial" w:cs="Arial"/>
          <w:sz w:val="19"/>
          <w:szCs w:val="19"/>
          <w:lang w:eastAsia="pl-PL"/>
        </w:rPr>
        <w:t xml:space="preserve">, powinny być wystawione nie wcześniej niż </w:t>
      </w:r>
      <w:r w:rsidRPr="00DC528A">
        <w:rPr>
          <w:rFonts w:ascii="Arial" w:eastAsia="Times New Roman" w:hAnsi="Arial" w:cs="Arial"/>
          <w:b/>
          <w:sz w:val="19"/>
          <w:szCs w:val="19"/>
          <w:lang w:eastAsia="pl-PL"/>
        </w:rPr>
        <w:t xml:space="preserve">6 miesięcy </w:t>
      </w:r>
      <w:r w:rsidRPr="00DC528A">
        <w:rPr>
          <w:rFonts w:ascii="Arial" w:eastAsia="Times New Roman" w:hAnsi="Arial" w:cs="Arial"/>
          <w:sz w:val="19"/>
          <w:szCs w:val="19"/>
          <w:lang w:eastAsia="pl-PL"/>
        </w:rPr>
        <w:t xml:space="preserve">przed upływem terminu składania ofert albo wniosków o dopuszczenie do udziału w postępowaniu. </w:t>
      </w:r>
    </w:p>
    <w:p w:rsidR="00147F06" w:rsidRPr="00147F06" w:rsidRDefault="00147F06" w:rsidP="00147F06">
      <w:pPr>
        <w:spacing w:after="0" w:line="276" w:lineRule="auto"/>
        <w:ind w:left="142"/>
        <w:contextualSpacing/>
        <w:jc w:val="both"/>
        <w:rPr>
          <w:rFonts w:ascii="Arial" w:eastAsia="Times New Roman" w:hAnsi="Arial" w:cs="Arial"/>
          <w:sz w:val="19"/>
          <w:szCs w:val="19"/>
          <w:lang w:eastAsia="pl-PL"/>
        </w:rPr>
      </w:pPr>
    </w:p>
    <w:p w:rsidR="005D5C42" w:rsidRPr="00147F06" w:rsidRDefault="005D5C42" w:rsidP="00147F06">
      <w:pPr>
        <w:pStyle w:val="Akapitzlist"/>
        <w:numPr>
          <w:ilvl w:val="1"/>
          <w:numId w:val="49"/>
        </w:numPr>
        <w:spacing w:after="0" w:line="276" w:lineRule="auto"/>
        <w:ind w:hanging="578"/>
        <w:contextualSpacing/>
        <w:jc w:val="both"/>
        <w:rPr>
          <w:rFonts w:ascii="Arial" w:eastAsia="Times New Roman" w:hAnsi="Arial" w:cs="Arial"/>
          <w:sz w:val="19"/>
          <w:szCs w:val="19"/>
          <w:lang w:eastAsia="pl-PL"/>
        </w:rPr>
      </w:pPr>
      <w:r w:rsidRPr="00147F06">
        <w:rPr>
          <w:rFonts w:ascii="Arial" w:eastAsia="Times New Roman" w:hAnsi="Arial" w:cs="Arial"/>
          <w:sz w:val="19"/>
          <w:szCs w:val="19"/>
          <w:lang w:eastAsia="pl-PL"/>
        </w:rPr>
        <w:t xml:space="preserve">Jeżeli w kraju, w którym wykonawca ma siedzibę lub miejsce zamieszkania lub miejsce zamieszkania ma osoba, której dokument dotyczy, nie wydaje się dokumentów, o których mowa w </w:t>
      </w:r>
      <w:r w:rsidR="001464B8" w:rsidRPr="00147F06">
        <w:rPr>
          <w:rFonts w:ascii="Arial" w:eastAsia="Times New Roman" w:hAnsi="Arial" w:cs="Arial"/>
          <w:b/>
          <w:sz w:val="19"/>
          <w:szCs w:val="19"/>
          <w:lang w:eastAsia="pl-PL"/>
        </w:rPr>
        <w:t>pkt. 7.</w:t>
      </w:r>
      <w:r w:rsidR="00147F06">
        <w:rPr>
          <w:rFonts w:ascii="Arial" w:eastAsia="Times New Roman" w:hAnsi="Arial" w:cs="Arial"/>
          <w:b/>
          <w:sz w:val="19"/>
          <w:szCs w:val="19"/>
          <w:lang w:eastAsia="pl-PL"/>
        </w:rPr>
        <w:t>2</w:t>
      </w:r>
      <w:r w:rsidR="00DC528A" w:rsidRPr="00147F06">
        <w:rPr>
          <w:rFonts w:ascii="Arial" w:eastAsia="Times New Roman" w:hAnsi="Arial" w:cs="Arial"/>
          <w:b/>
          <w:sz w:val="19"/>
          <w:szCs w:val="19"/>
          <w:lang w:eastAsia="pl-PL"/>
        </w:rPr>
        <w:t>.1</w:t>
      </w:r>
      <w:r w:rsidRPr="00147F06">
        <w:rPr>
          <w:rFonts w:ascii="Arial" w:eastAsia="Times New Roman" w:hAnsi="Arial" w:cs="Arial"/>
          <w:b/>
          <w:sz w:val="19"/>
          <w:szCs w:val="19"/>
          <w:lang w:eastAsia="pl-PL"/>
        </w:rPr>
        <w:t>,</w:t>
      </w:r>
      <w:r w:rsidRPr="00147F06">
        <w:rPr>
          <w:rFonts w:ascii="Arial" w:eastAsia="Times New Roman" w:hAnsi="Arial" w:cs="Arial"/>
          <w:sz w:val="19"/>
          <w:szCs w:val="19"/>
          <w:lang w:eastAsia="pl-PL"/>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w:t>
      </w:r>
      <w:r w:rsidRPr="00147F06">
        <w:rPr>
          <w:rFonts w:ascii="Arial" w:eastAsia="Times New Roman" w:hAnsi="Arial" w:cs="Arial"/>
          <w:b/>
          <w:sz w:val="19"/>
          <w:szCs w:val="19"/>
          <w:lang w:eastAsia="pl-PL"/>
        </w:rPr>
        <w:t>ust. 3</w:t>
      </w:r>
      <w:r w:rsidRPr="00147F06">
        <w:rPr>
          <w:rFonts w:ascii="Arial" w:eastAsia="Times New Roman" w:hAnsi="Arial" w:cs="Arial"/>
          <w:sz w:val="19"/>
          <w:szCs w:val="19"/>
          <w:lang w:eastAsia="pl-PL"/>
        </w:rPr>
        <w:t xml:space="preserve"> stosuje się.</w:t>
      </w:r>
    </w:p>
    <w:p w:rsidR="005D5C42" w:rsidRPr="00DC528A" w:rsidRDefault="00147F06" w:rsidP="005C460E">
      <w:pPr>
        <w:pStyle w:val="Akapitzlist"/>
        <w:spacing w:after="0" w:line="276" w:lineRule="auto"/>
        <w:ind w:left="426" w:hanging="284"/>
        <w:jc w:val="both"/>
        <w:rPr>
          <w:rFonts w:ascii="Arial" w:eastAsia="Times New Roman" w:hAnsi="Arial" w:cs="Arial"/>
          <w:sz w:val="19"/>
          <w:szCs w:val="19"/>
          <w:lang w:eastAsia="pl-PL"/>
        </w:rPr>
      </w:pPr>
      <w:r>
        <w:rPr>
          <w:rFonts w:ascii="Arial" w:eastAsia="Times New Roman" w:hAnsi="Arial" w:cs="Arial"/>
          <w:sz w:val="19"/>
          <w:szCs w:val="19"/>
          <w:lang w:eastAsia="pl-PL"/>
        </w:rPr>
        <w:t>7.7</w:t>
      </w:r>
      <w:r w:rsidR="005D5C42" w:rsidRPr="00DC528A">
        <w:rPr>
          <w:rFonts w:ascii="Arial" w:eastAsia="Times New Roman" w:hAnsi="Arial" w:cs="Arial"/>
          <w:sz w:val="19"/>
          <w:szCs w:val="19"/>
          <w:lang w:eastAsia="pl-PL"/>
        </w:rPr>
        <w:t xml:space="preserve">. </w:t>
      </w:r>
      <w:r w:rsidR="005D5C42" w:rsidRPr="00DC528A">
        <w:rPr>
          <w:rFonts w:ascii="Arial" w:hAnsi="Arial" w:cs="Arial"/>
          <w:sz w:val="19"/>
          <w:szCs w:val="19"/>
        </w:rPr>
        <w:t xml:space="preserve">Wykonawca mający siedzibę na terytorium Rzeczypospolitej Polskiej, w odniesieniu do osoby mającej miejsce zamieszkania poza terytorium Rzeczypospolitej Polskiej, której dotyczy dokument wskazany w  </w:t>
      </w:r>
      <w:r>
        <w:rPr>
          <w:rFonts w:ascii="Arial" w:eastAsia="Times New Roman" w:hAnsi="Arial" w:cs="Arial"/>
          <w:b/>
          <w:sz w:val="19"/>
          <w:szCs w:val="19"/>
          <w:lang w:eastAsia="pl-PL"/>
        </w:rPr>
        <w:t>pkt 7.2</w:t>
      </w:r>
      <w:r w:rsidR="001464B8" w:rsidRPr="00DC528A">
        <w:rPr>
          <w:rFonts w:ascii="Arial" w:eastAsia="Times New Roman" w:hAnsi="Arial" w:cs="Arial"/>
          <w:b/>
          <w:sz w:val="19"/>
          <w:szCs w:val="19"/>
          <w:lang w:eastAsia="pl-PL"/>
        </w:rPr>
        <w:t>.</w:t>
      </w:r>
      <w:r w:rsidR="00F6351D" w:rsidRPr="00DC528A">
        <w:rPr>
          <w:rFonts w:ascii="Arial" w:eastAsia="Times New Roman" w:hAnsi="Arial" w:cs="Arial"/>
          <w:b/>
          <w:sz w:val="19"/>
          <w:szCs w:val="19"/>
          <w:lang w:eastAsia="pl-PL"/>
        </w:rPr>
        <w:t xml:space="preserve">1 </w:t>
      </w:r>
      <w:r w:rsidR="005D5C42" w:rsidRPr="00DC528A">
        <w:rPr>
          <w:rFonts w:ascii="Arial" w:hAnsi="Arial" w:cs="Arial"/>
          <w:sz w:val="19"/>
          <w:szCs w:val="19"/>
        </w:rPr>
        <w:t xml:space="preserve">SIWZ, składa dokument, o którym mowa w </w:t>
      </w:r>
      <w:r w:rsidR="001464B8" w:rsidRPr="00DC528A">
        <w:rPr>
          <w:rFonts w:ascii="Arial" w:hAnsi="Arial" w:cs="Arial"/>
          <w:b/>
          <w:sz w:val="19"/>
          <w:szCs w:val="19"/>
        </w:rPr>
        <w:t>7.1.</w:t>
      </w:r>
      <w:r w:rsidR="00DC528A" w:rsidRPr="00DC528A">
        <w:rPr>
          <w:rFonts w:ascii="Arial" w:hAnsi="Arial" w:cs="Arial"/>
          <w:b/>
          <w:sz w:val="19"/>
          <w:szCs w:val="19"/>
        </w:rPr>
        <w:t>3</w:t>
      </w:r>
      <w:r w:rsidR="001464B8" w:rsidRPr="00DC528A">
        <w:rPr>
          <w:rFonts w:ascii="Arial" w:hAnsi="Arial" w:cs="Arial"/>
          <w:b/>
          <w:sz w:val="19"/>
          <w:szCs w:val="19"/>
        </w:rPr>
        <w:t>.</w:t>
      </w:r>
      <w:r w:rsidR="005D5C42" w:rsidRPr="00DC528A">
        <w:rPr>
          <w:rFonts w:ascii="Arial" w:hAnsi="Arial" w:cs="Arial"/>
          <w:b/>
          <w:sz w:val="19"/>
          <w:szCs w:val="19"/>
        </w:rPr>
        <w:t xml:space="preserve"> </w:t>
      </w:r>
      <w:r w:rsidR="005D5C42" w:rsidRPr="00DC528A">
        <w:rPr>
          <w:rFonts w:ascii="Arial" w:hAnsi="Arial" w:cs="Arial"/>
          <w:sz w:val="19"/>
          <w:szCs w:val="19"/>
        </w:rPr>
        <w:t xml:space="preserve">SIWZ,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ust. </w:t>
      </w:r>
      <w:r w:rsidR="00DC528A" w:rsidRPr="00DC528A">
        <w:rPr>
          <w:rFonts w:ascii="Arial" w:hAnsi="Arial" w:cs="Arial"/>
          <w:b/>
          <w:bCs/>
          <w:sz w:val="19"/>
          <w:szCs w:val="19"/>
        </w:rPr>
        <w:t>7.4</w:t>
      </w:r>
      <w:r w:rsidR="005D5C42" w:rsidRPr="00DC528A">
        <w:rPr>
          <w:rFonts w:ascii="Arial" w:hAnsi="Arial" w:cs="Arial"/>
          <w:sz w:val="19"/>
          <w:szCs w:val="19"/>
        </w:rPr>
        <w:t xml:space="preserve"> niniejszego rozdziału SIWZ stosuje się odpowiednio.</w:t>
      </w:r>
    </w:p>
    <w:p w:rsidR="005D5C42" w:rsidRPr="0068693A" w:rsidRDefault="005D5C42" w:rsidP="005C460E">
      <w:pPr>
        <w:spacing w:after="0" w:line="276" w:lineRule="auto"/>
        <w:jc w:val="both"/>
        <w:rPr>
          <w:rFonts w:ascii="Arial" w:eastAsia="Times New Roman" w:hAnsi="Arial" w:cs="Arial"/>
          <w:b/>
          <w:bCs/>
          <w:color w:val="FF0000"/>
          <w:sz w:val="19"/>
          <w:szCs w:val="19"/>
          <w:lang w:eastAsia="pl-PL"/>
        </w:rPr>
      </w:pPr>
    </w:p>
    <w:p w:rsidR="005D5C42" w:rsidRPr="0068693A" w:rsidRDefault="005D5C42" w:rsidP="005C460E">
      <w:pPr>
        <w:spacing w:after="0" w:line="276" w:lineRule="auto"/>
        <w:jc w:val="both"/>
        <w:rPr>
          <w:rFonts w:ascii="Arial" w:eastAsia="Times New Roman" w:hAnsi="Arial" w:cs="Arial"/>
          <w:color w:val="000000" w:themeColor="text1"/>
          <w:sz w:val="19"/>
          <w:szCs w:val="19"/>
          <w:u w:val="single"/>
          <w:lang w:eastAsia="pl-PL"/>
        </w:rPr>
      </w:pPr>
      <w:r w:rsidRPr="0068693A">
        <w:rPr>
          <w:rFonts w:ascii="Arial" w:eastAsia="Times New Roman" w:hAnsi="Arial" w:cs="Arial"/>
          <w:color w:val="000000" w:themeColor="text1"/>
          <w:sz w:val="19"/>
          <w:szCs w:val="19"/>
          <w:u w:val="single"/>
          <w:lang w:eastAsia="pl-PL"/>
        </w:rPr>
        <w:t xml:space="preserve">UWAGA: </w:t>
      </w:r>
    </w:p>
    <w:p w:rsidR="005D5C42" w:rsidRPr="0068693A" w:rsidRDefault="005D5C42" w:rsidP="005C460E">
      <w:pPr>
        <w:spacing w:after="0" w:line="276" w:lineRule="auto"/>
        <w:jc w:val="both"/>
        <w:rPr>
          <w:rFonts w:ascii="Arial" w:eastAsia="Times New Roman" w:hAnsi="Arial" w:cs="Arial"/>
          <w:color w:val="000000" w:themeColor="text1"/>
          <w:sz w:val="19"/>
          <w:szCs w:val="19"/>
          <w:u w:val="single"/>
          <w:lang w:eastAsia="pl-PL"/>
        </w:rPr>
      </w:pPr>
      <w:r w:rsidRPr="0068693A">
        <w:rPr>
          <w:rFonts w:ascii="Arial" w:eastAsia="Times New Roman" w:hAnsi="Arial" w:cs="Arial"/>
          <w:color w:val="000000" w:themeColor="text1"/>
          <w:sz w:val="19"/>
          <w:szCs w:val="19"/>
          <w:u w:val="single"/>
          <w:lang w:eastAsia="pl-PL"/>
        </w:rPr>
        <w:t xml:space="preserve">Wykonawca nie jest obowiązany do złożenia dokumentów, o których mowa w pkt. </w:t>
      </w:r>
      <w:r w:rsidR="001464B8" w:rsidRPr="0068693A">
        <w:rPr>
          <w:rFonts w:ascii="Arial" w:eastAsia="Times New Roman" w:hAnsi="Arial" w:cs="Arial"/>
          <w:color w:val="000000" w:themeColor="text1"/>
          <w:sz w:val="19"/>
          <w:szCs w:val="19"/>
          <w:u w:val="single"/>
          <w:lang w:eastAsia="pl-PL"/>
        </w:rPr>
        <w:t xml:space="preserve">7 SIWZ </w:t>
      </w:r>
      <w:r w:rsidRPr="0068693A">
        <w:rPr>
          <w:rFonts w:ascii="Arial" w:eastAsia="Times New Roman" w:hAnsi="Arial" w:cs="Arial"/>
          <w:color w:val="000000" w:themeColor="text1"/>
          <w:sz w:val="19"/>
          <w:szCs w:val="19"/>
          <w:u w:val="single"/>
          <w:lang w:eastAsia="pl-PL"/>
        </w:rPr>
        <w:t>jeżeli:</w:t>
      </w:r>
    </w:p>
    <w:p w:rsidR="005D5C42" w:rsidRPr="00147F06" w:rsidRDefault="005D5C42" w:rsidP="00147F06">
      <w:pPr>
        <w:pStyle w:val="Akapitzlist"/>
        <w:numPr>
          <w:ilvl w:val="0"/>
          <w:numId w:val="32"/>
        </w:numPr>
        <w:spacing w:after="0" w:line="276" w:lineRule="auto"/>
        <w:contextualSpacing/>
        <w:jc w:val="both"/>
        <w:rPr>
          <w:rFonts w:ascii="Arial" w:eastAsia="Times New Roman" w:hAnsi="Arial" w:cs="Arial"/>
          <w:sz w:val="19"/>
          <w:szCs w:val="19"/>
          <w:lang w:eastAsia="pl-PL"/>
        </w:rPr>
      </w:pPr>
      <w:r w:rsidRPr="00147F06">
        <w:rPr>
          <w:rFonts w:ascii="Arial" w:eastAsia="Times New Roman" w:hAnsi="Arial" w:cs="Arial"/>
          <w:sz w:val="19"/>
          <w:szCs w:val="19"/>
          <w:lang w:eastAsia="pl-PL"/>
        </w:rPr>
        <w:t xml:space="preserve">Wykonawca wskaże dostępność oświadczeń lub dokumentów, o których mowa w art. 25 ust. 1 pkt. 1 i 3 PZP w formie elektronicznej pod określonymi adresami internetowymi ogólnodostępnych i bezpłatnych baz danych, w szczególności rejestrów publicznych w rozumieniu ustawy z dnia 17 lutego 2005 r. o informatyzacji działalności podmiotów realizujących zadania publiczne (Dz. U. z 2017 poz. 570). W takim przypadku Zamawiający pobiera samodzielnie z tych baz danych wskazane przez Wykonawcę oświadczenia lub dokumenty. </w:t>
      </w:r>
    </w:p>
    <w:p w:rsidR="005D5C42" w:rsidRPr="0068693A" w:rsidRDefault="005D5C42" w:rsidP="005C460E">
      <w:pPr>
        <w:numPr>
          <w:ilvl w:val="0"/>
          <w:numId w:val="32"/>
        </w:numPr>
        <w:spacing w:after="0" w:line="276" w:lineRule="auto"/>
        <w:contextualSpacing/>
        <w:jc w:val="both"/>
        <w:rPr>
          <w:rFonts w:ascii="Arial" w:eastAsia="Times New Roman" w:hAnsi="Arial" w:cs="Arial"/>
          <w:sz w:val="19"/>
          <w:szCs w:val="19"/>
          <w:lang w:eastAsia="pl-PL"/>
        </w:rPr>
      </w:pPr>
      <w:r w:rsidRPr="0068693A">
        <w:rPr>
          <w:rFonts w:ascii="Arial" w:eastAsia="Times New Roman" w:hAnsi="Arial" w:cs="Arial"/>
          <w:sz w:val="19"/>
          <w:szCs w:val="19"/>
          <w:lang w:eastAsia="pl-PL"/>
        </w:rPr>
        <w:t>Wykonawca wskaże oświadczenia lub dokumenty, o których mowa w art. 25 ust. 1 pkt. 1 i 3 PZP, które znajdują się w posiadaniu Zamawiającego, w szczególności oświadczenia lub dokumenty przechowywane przez Zamawiającego zgodnie z art. 97 ust. 1 ustawy Pzp. W takim przypadku Zamawiający w celu potwierdzenia spełniania warunków udziału w postępowaniu oraz braku podstaw wykluczenia, korzysta z posiadanych oświadczeń lub dokumentów, o ile są one aktualne.</w:t>
      </w:r>
    </w:p>
    <w:p w:rsidR="005D5C42" w:rsidRPr="0068693A" w:rsidRDefault="005D5C42" w:rsidP="005C460E">
      <w:pPr>
        <w:pStyle w:val="Akapitzlist"/>
        <w:numPr>
          <w:ilvl w:val="0"/>
          <w:numId w:val="32"/>
        </w:numPr>
        <w:suppressAutoHyphens/>
        <w:spacing w:after="0" w:line="276" w:lineRule="auto"/>
        <w:contextualSpacing/>
        <w:jc w:val="both"/>
        <w:rPr>
          <w:rFonts w:ascii="Arial" w:eastAsia="SimSun" w:hAnsi="Arial" w:cs="Arial"/>
          <w:b/>
          <w:kern w:val="1"/>
          <w:sz w:val="19"/>
          <w:szCs w:val="19"/>
          <w:lang w:eastAsia="hi-IN"/>
        </w:rPr>
      </w:pPr>
      <w:r w:rsidRPr="0068693A">
        <w:rPr>
          <w:rFonts w:ascii="Arial" w:eastAsia="Times New Roman" w:hAnsi="Arial" w:cs="Arial"/>
          <w:bCs/>
          <w:color w:val="000000"/>
          <w:sz w:val="19"/>
          <w:szCs w:val="19"/>
          <w:lang w:eastAsia="pl-PL"/>
        </w:rPr>
        <w:t xml:space="preserve">Ponadto Jeżeli wykonawca, którego oferta została uznana za najkorzystniejszą, </w:t>
      </w:r>
      <w:r w:rsidRPr="0068693A">
        <w:rPr>
          <w:rFonts w:ascii="Arial" w:eastAsia="Times New Roman" w:hAnsi="Arial" w:cs="Arial"/>
          <w:b/>
          <w:bCs/>
          <w:color w:val="000000"/>
          <w:sz w:val="19"/>
          <w:szCs w:val="19"/>
          <w:lang w:eastAsia="pl-PL"/>
        </w:rPr>
        <w:t>uchyla się od zawarcia umowy</w:t>
      </w:r>
      <w:r w:rsidRPr="0068693A">
        <w:rPr>
          <w:rFonts w:ascii="Arial" w:eastAsia="Times New Roman" w:hAnsi="Arial" w:cs="Arial"/>
          <w:bCs/>
          <w:color w:val="000000"/>
          <w:sz w:val="19"/>
          <w:szCs w:val="19"/>
          <w:lang w:eastAsia="pl-PL"/>
        </w:rPr>
        <w:t>, zamawiający może zbadać, czy nie podlega wykluczeniu oraz czy spełnia warunki udziału w postępowaniu wykonawca, który złożył ofertę najwyżej ocenioną spośród pozostałych ofert.</w:t>
      </w:r>
    </w:p>
    <w:p w:rsidR="005D5C42" w:rsidRPr="0068693A" w:rsidRDefault="005D5C42" w:rsidP="005C460E">
      <w:pPr>
        <w:pStyle w:val="Akapitzlist"/>
        <w:numPr>
          <w:ilvl w:val="0"/>
          <w:numId w:val="32"/>
        </w:numPr>
        <w:suppressAutoHyphens/>
        <w:spacing w:after="0" w:line="276" w:lineRule="auto"/>
        <w:contextualSpacing/>
        <w:jc w:val="both"/>
        <w:rPr>
          <w:rFonts w:ascii="Arial" w:eastAsia="SimSun" w:hAnsi="Arial" w:cs="Arial"/>
          <w:b/>
          <w:kern w:val="1"/>
          <w:sz w:val="19"/>
          <w:szCs w:val="19"/>
          <w:lang w:eastAsia="hi-IN"/>
        </w:rPr>
      </w:pPr>
      <w:r w:rsidRPr="0068693A">
        <w:rPr>
          <w:rFonts w:ascii="Arial" w:eastAsia="Times New Roman" w:hAnsi="Arial" w:cs="Arial"/>
          <w:sz w:val="19"/>
          <w:szCs w:val="19"/>
          <w:lang w:eastAsia="pl-PL"/>
        </w:rPr>
        <w:t xml:space="preserve">Zamawiający zastrzega sobie prawo zgodnie z art. 26 ust. </w:t>
      </w:r>
      <w:smartTag w:uri="urn:schemas-microsoft-com:office:smarttags" w:element="metricconverter">
        <w:smartTagPr>
          <w:attr w:name="ProductID" w:val="2f"/>
        </w:smartTagPr>
        <w:r w:rsidRPr="0068693A">
          <w:rPr>
            <w:rFonts w:ascii="Arial" w:eastAsia="Times New Roman" w:hAnsi="Arial" w:cs="Arial"/>
            <w:sz w:val="19"/>
            <w:szCs w:val="19"/>
            <w:lang w:eastAsia="pl-PL"/>
          </w:rPr>
          <w:t>2f</w:t>
        </w:r>
      </w:smartTag>
      <w:r w:rsidRPr="0068693A">
        <w:rPr>
          <w:rFonts w:ascii="Arial" w:eastAsia="Times New Roman" w:hAnsi="Arial" w:cs="Arial"/>
          <w:sz w:val="19"/>
          <w:szCs w:val="19"/>
          <w:lang w:eastAsia="pl-PL"/>
        </w:rPr>
        <w:t xml:space="preserve"> p.z.p. - 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5D5C42" w:rsidRPr="0068693A" w:rsidRDefault="005D5C42" w:rsidP="005C460E">
      <w:pPr>
        <w:pStyle w:val="Akapitzlist"/>
        <w:numPr>
          <w:ilvl w:val="0"/>
          <w:numId w:val="32"/>
        </w:numPr>
        <w:suppressAutoHyphens/>
        <w:spacing w:after="0" w:line="276" w:lineRule="auto"/>
        <w:contextualSpacing/>
        <w:jc w:val="both"/>
        <w:rPr>
          <w:rFonts w:ascii="Arial" w:eastAsia="Times New Roman" w:hAnsi="Arial" w:cs="Arial"/>
          <w:sz w:val="19"/>
          <w:szCs w:val="19"/>
          <w:lang w:eastAsia="pl-PL"/>
        </w:rPr>
      </w:pPr>
      <w:r w:rsidRPr="0068693A">
        <w:rPr>
          <w:rFonts w:ascii="Arial" w:eastAsia="Times New Roman" w:hAnsi="Arial" w:cs="Arial"/>
          <w:sz w:val="19"/>
          <w:szCs w:val="19"/>
          <w:lang w:eastAsia="pl-PL"/>
        </w:rPr>
        <w:t>Jeżeli wykonawca nie złoży wymaganego pełnomocnictwa albo złoży wadliwe pełnomocnictwo, zamawiający wezwie do ich złożenia w terminie przez siebie wskazanym, chyba że mimo jego złożenia oferta wykonawcy podlega odrzuceniu albo konieczne byłoby unieważnienie postępowania.</w:t>
      </w:r>
    </w:p>
    <w:p w:rsidR="005D5C42" w:rsidRDefault="005D5C42" w:rsidP="005C460E">
      <w:pPr>
        <w:pStyle w:val="Akapitzlist"/>
        <w:numPr>
          <w:ilvl w:val="0"/>
          <w:numId w:val="32"/>
        </w:numPr>
        <w:suppressAutoHyphens/>
        <w:spacing w:after="0" w:line="276" w:lineRule="auto"/>
        <w:contextualSpacing/>
        <w:jc w:val="both"/>
        <w:rPr>
          <w:rFonts w:ascii="Arial" w:eastAsia="Times New Roman" w:hAnsi="Arial" w:cs="Arial"/>
          <w:sz w:val="19"/>
          <w:szCs w:val="19"/>
          <w:lang w:eastAsia="pl-PL"/>
        </w:rPr>
      </w:pPr>
      <w:r w:rsidRPr="0068693A">
        <w:rPr>
          <w:rFonts w:ascii="Arial" w:eastAsia="Times New Roman" w:hAnsi="Arial" w:cs="Arial"/>
          <w:sz w:val="19"/>
          <w:szCs w:val="19"/>
          <w:lang w:eastAsia="pl-PL"/>
        </w:rPr>
        <w:t>Złożenie przez Wykonawcę fałszywych lub stwierdzających nieprawdę dokumentów albo nierzetelnych oświadczeń, mających istotne znaczenie dla prowadzącego postępowanie, zagrożone jest karą pozbawienia wolności do lat 3 (art. 233 § 1 k.k.) i zgodnie z przepisami art. 24 ust 1 pkt. 12 ustawy Prawo zamówień publicznych spowoduje wykluczenie Wykonawcy z dalszego postępowania.</w:t>
      </w:r>
    </w:p>
    <w:p w:rsidR="0068693A" w:rsidRPr="0068693A" w:rsidRDefault="0068693A" w:rsidP="0068693A">
      <w:pPr>
        <w:pStyle w:val="Akapitzlist"/>
        <w:suppressAutoHyphens/>
        <w:spacing w:after="0" w:line="276" w:lineRule="auto"/>
        <w:contextualSpacing/>
        <w:jc w:val="both"/>
        <w:rPr>
          <w:rFonts w:ascii="Arial" w:eastAsia="Times New Roman" w:hAnsi="Arial" w:cs="Arial"/>
          <w:sz w:val="19"/>
          <w:szCs w:val="19"/>
          <w:lang w:eastAsia="pl-PL"/>
        </w:rPr>
      </w:pPr>
    </w:p>
    <w:p w:rsidR="00907E6E" w:rsidRPr="00993FA5" w:rsidRDefault="00907E6E" w:rsidP="005D5C42">
      <w:pPr>
        <w:spacing w:after="0" w:line="240" w:lineRule="auto"/>
        <w:jc w:val="both"/>
        <w:rPr>
          <w:rFonts w:ascii="Arial" w:hAnsi="Arial" w:cs="Arial"/>
          <w:sz w:val="19"/>
          <w:szCs w:val="19"/>
          <w:lang w:eastAsia="pl-PL"/>
        </w:rPr>
      </w:pPr>
    </w:p>
    <w:p w:rsidR="00FF7349" w:rsidRDefault="00907E6E" w:rsidP="00FF7349">
      <w:pPr>
        <w:spacing w:after="0" w:line="240" w:lineRule="auto"/>
        <w:ind w:left="720" w:hanging="720"/>
        <w:jc w:val="both"/>
        <w:rPr>
          <w:rFonts w:ascii="Arial" w:hAnsi="Arial" w:cs="Arial"/>
          <w:sz w:val="19"/>
          <w:szCs w:val="19"/>
          <w:lang w:eastAsia="pl-PL"/>
        </w:rPr>
      </w:pPr>
      <w:r w:rsidRPr="00993FA5">
        <w:rPr>
          <w:rFonts w:ascii="Arial" w:hAnsi="Arial" w:cs="Arial"/>
          <w:sz w:val="19"/>
          <w:szCs w:val="19"/>
          <w:lang w:eastAsia="pl-PL"/>
        </w:rPr>
        <w:t> </w:t>
      </w:r>
      <w:r w:rsidRPr="00993FA5">
        <w:rPr>
          <w:rFonts w:ascii="Arial" w:hAnsi="Arial" w:cs="Arial"/>
          <w:b/>
          <w:bCs/>
          <w:sz w:val="19"/>
          <w:szCs w:val="19"/>
          <w:lang w:eastAsia="pl-PL"/>
        </w:rPr>
        <w:t>Wykonawcy mogą wspólnie ubiegać się</w:t>
      </w:r>
      <w:r w:rsidRPr="00993FA5">
        <w:rPr>
          <w:rFonts w:ascii="Arial" w:hAnsi="Arial" w:cs="Arial"/>
          <w:sz w:val="19"/>
          <w:szCs w:val="19"/>
          <w:lang w:eastAsia="pl-PL"/>
        </w:rPr>
        <w:t xml:space="preserve"> o udzielenie zamówienia w rozumieniu art. 23 ust. 1 ustawy.</w:t>
      </w:r>
    </w:p>
    <w:p w:rsidR="00DC528A" w:rsidRDefault="00FF7349" w:rsidP="00FF7349">
      <w:pPr>
        <w:spacing w:after="0" w:line="240" w:lineRule="auto"/>
        <w:ind w:left="284" w:hanging="284"/>
        <w:jc w:val="both"/>
        <w:rPr>
          <w:rFonts w:ascii="Arial" w:hAnsi="Arial" w:cs="Arial"/>
          <w:sz w:val="19"/>
          <w:szCs w:val="19"/>
          <w:lang w:eastAsia="pl-PL"/>
        </w:rPr>
      </w:pPr>
      <w:r>
        <w:rPr>
          <w:rFonts w:ascii="Arial" w:hAnsi="Arial" w:cs="Arial"/>
          <w:b/>
          <w:bCs/>
          <w:sz w:val="19"/>
          <w:szCs w:val="19"/>
          <w:lang w:eastAsia="pl-PL"/>
        </w:rPr>
        <w:t xml:space="preserve">1. </w:t>
      </w:r>
      <w:r w:rsidR="00907E6E" w:rsidRPr="00993FA5">
        <w:rPr>
          <w:rFonts w:ascii="Arial" w:hAnsi="Arial" w:cs="Arial"/>
          <w:sz w:val="19"/>
          <w:szCs w:val="19"/>
          <w:lang w:eastAsia="pl-PL"/>
        </w:rPr>
        <w:t xml:space="preserve">Wykonawcy wspólnie ubiegający się o udzielenie zamówienia publicznego (np. członkowie konsorcjum, przedsiębiorcy prowadzący działalność w formie spółki cywilnej) są zobowiązani ustanowić Pełnomocnika </w:t>
      </w:r>
      <w:r w:rsidR="00907E6E" w:rsidRPr="00993FA5">
        <w:rPr>
          <w:rFonts w:ascii="Arial" w:hAnsi="Arial" w:cs="Arial"/>
          <w:sz w:val="19"/>
          <w:szCs w:val="19"/>
          <w:lang w:eastAsia="pl-PL"/>
        </w:rPr>
        <w:lastRenderedPageBreak/>
        <w:t>do reprezentowania ich w postępowaniu albo do reprezentowania ich w postępowaniu i do zawarcia umowy.</w:t>
      </w:r>
    </w:p>
    <w:p w:rsidR="00DC528A" w:rsidRDefault="00DC528A" w:rsidP="00DC528A">
      <w:pPr>
        <w:spacing w:after="0" w:line="240" w:lineRule="auto"/>
        <w:jc w:val="both"/>
        <w:rPr>
          <w:rFonts w:ascii="Arial" w:hAnsi="Arial" w:cs="Arial"/>
          <w:sz w:val="19"/>
          <w:szCs w:val="19"/>
          <w:lang w:eastAsia="pl-PL"/>
        </w:rPr>
      </w:pPr>
    </w:p>
    <w:p w:rsidR="00FF7349" w:rsidRPr="00FF7349" w:rsidRDefault="00907E6E" w:rsidP="00FF7349">
      <w:pPr>
        <w:pStyle w:val="Akapitzlist"/>
        <w:numPr>
          <w:ilvl w:val="0"/>
          <w:numId w:val="15"/>
        </w:numPr>
        <w:spacing w:after="0" w:line="240" w:lineRule="auto"/>
        <w:jc w:val="both"/>
        <w:rPr>
          <w:rFonts w:ascii="Arial" w:hAnsi="Arial" w:cs="Arial"/>
          <w:sz w:val="19"/>
          <w:szCs w:val="19"/>
          <w:lang w:eastAsia="pl-PL"/>
        </w:rPr>
      </w:pPr>
      <w:r w:rsidRPr="00FF7349">
        <w:rPr>
          <w:rFonts w:ascii="Arial" w:hAnsi="Arial" w:cs="Arial"/>
          <w:sz w:val="19"/>
          <w:szCs w:val="19"/>
          <w:lang w:eastAsia="pl-PL"/>
        </w:rPr>
        <w:t>W takim przypadku wykonawcy wspólnie ubiegający się o udzielenie zamówienia publicznego są zobowiązani do złożenia w ofercie Pełnomocnictwa ustanawiającego Pełnomocnika</w:t>
      </w:r>
      <w:r w:rsidR="00627E1C" w:rsidRPr="00FF7349">
        <w:rPr>
          <w:rFonts w:ascii="Arial" w:hAnsi="Arial" w:cs="Arial"/>
          <w:sz w:val="19"/>
          <w:szCs w:val="19"/>
          <w:lang w:eastAsia="pl-PL"/>
        </w:rPr>
        <w:t xml:space="preserve">. </w:t>
      </w:r>
      <w:r w:rsidRPr="00FF7349">
        <w:rPr>
          <w:rFonts w:ascii="Arial" w:hAnsi="Arial" w:cs="Arial"/>
          <w:sz w:val="19"/>
          <w:szCs w:val="19"/>
          <w:lang w:eastAsia="pl-PL"/>
        </w:rPr>
        <w:t>Pełnomocnictwo powinno zawierać umocowanie do reprezentowania w postępowaniu lub do reprezentowania w postępowaniu i zawarcia umowy.</w:t>
      </w:r>
    </w:p>
    <w:p w:rsidR="00FF7349" w:rsidRPr="00FF7349" w:rsidRDefault="00907E6E" w:rsidP="00FF7349">
      <w:pPr>
        <w:pStyle w:val="Akapitzlist"/>
        <w:numPr>
          <w:ilvl w:val="0"/>
          <w:numId w:val="15"/>
        </w:numPr>
        <w:spacing w:after="0" w:line="240" w:lineRule="auto"/>
        <w:jc w:val="both"/>
        <w:rPr>
          <w:rFonts w:ascii="Arial" w:hAnsi="Arial" w:cs="Arial"/>
          <w:sz w:val="19"/>
          <w:szCs w:val="19"/>
          <w:lang w:eastAsia="pl-PL"/>
        </w:rPr>
      </w:pPr>
      <w:r w:rsidRPr="00FF7349">
        <w:rPr>
          <w:rFonts w:ascii="Arial" w:hAnsi="Arial" w:cs="Arial"/>
          <w:sz w:val="19"/>
          <w:szCs w:val="19"/>
          <w:lang w:eastAsia="ar-SA"/>
        </w:rPr>
        <w:t xml:space="preserve">Podmioty występujące wspólnie są zobowiązane złożyć oddzielnie dokumenty, o których  mowa w ust. </w:t>
      </w:r>
      <w:r w:rsidR="00A35CDF">
        <w:rPr>
          <w:rFonts w:ascii="Arial" w:hAnsi="Arial" w:cs="Arial"/>
          <w:b/>
          <w:bCs/>
          <w:sz w:val="19"/>
          <w:szCs w:val="19"/>
          <w:lang w:eastAsia="ar-SA"/>
        </w:rPr>
        <w:t xml:space="preserve">7.2.1 </w:t>
      </w:r>
      <w:r w:rsidRPr="00FF7349">
        <w:rPr>
          <w:rFonts w:ascii="Arial" w:hAnsi="Arial" w:cs="Arial"/>
          <w:sz w:val="19"/>
          <w:szCs w:val="19"/>
          <w:lang w:eastAsia="ar-SA"/>
        </w:rPr>
        <w:t xml:space="preserve">punkt </w:t>
      </w:r>
      <w:r w:rsidRPr="00FF7349">
        <w:rPr>
          <w:rFonts w:ascii="Arial" w:hAnsi="Arial" w:cs="Arial"/>
          <w:b/>
          <w:bCs/>
          <w:sz w:val="19"/>
          <w:szCs w:val="19"/>
          <w:lang w:eastAsia="ar-SA"/>
        </w:rPr>
        <w:t>1-</w:t>
      </w:r>
      <w:r w:rsidR="00B545E9" w:rsidRPr="00FF7349">
        <w:rPr>
          <w:rFonts w:ascii="Arial" w:hAnsi="Arial" w:cs="Arial"/>
          <w:b/>
          <w:bCs/>
          <w:sz w:val="19"/>
          <w:szCs w:val="19"/>
          <w:lang w:eastAsia="ar-SA"/>
        </w:rPr>
        <w:t>4</w:t>
      </w:r>
      <w:r w:rsidRPr="00FF7349">
        <w:rPr>
          <w:rFonts w:ascii="Arial" w:hAnsi="Arial" w:cs="Arial"/>
          <w:b/>
          <w:bCs/>
          <w:sz w:val="19"/>
          <w:szCs w:val="19"/>
          <w:lang w:eastAsia="ar-SA"/>
        </w:rPr>
        <w:t>.</w:t>
      </w:r>
    </w:p>
    <w:p w:rsidR="00FF7349" w:rsidRPr="00FF7349" w:rsidRDefault="00FF7349" w:rsidP="00FF7349">
      <w:pPr>
        <w:pStyle w:val="Akapitzlist"/>
        <w:spacing w:after="0" w:line="240" w:lineRule="auto"/>
        <w:ind w:left="360"/>
        <w:jc w:val="both"/>
        <w:rPr>
          <w:rFonts w:ascii="Arial" w:hAnsi="Arial" w:cs="Arial"/>
          <w:b/>
          <w:bCs/>
          <w:sz w:val="19"/>
          <w:szCs w:val="19"/>
          <w:lang w:eastAsia="ar-SA"/>
        </w:rPr>
      </w:pPr>
    </w:p>
    <w:p w:rsidR="00B545E9" w:rsidRPr="00C27D18" w:rsidRDefault="00907E6E" w:rsidP="00C27D18">
      <w:pPr>
        <w:pStyle w:val="Akapitzlist"/>
        <w:numPr>
          <w:ilvl w:val="0"/>
          <w:numId w:val="15"/>
        </w:numPr>
        <w:spacing w:after="0" w:line="240" w:lineRule="auto"/>
        <w:jc w:val="both"/>
        <w:rPr>
          <w:rFonts w:ascii="Arial" w:hAnsi="Arial" w:cs="Arial"/>
          <w:sz w:val="19"/>
          <w:szCs w:val="19"/>
          <w:lang w:eastAsia="pl-PL"/>
        </w:rPr>
      </w:pPr>
      <w:r w:rsidRPr="00C27D18">
        <w:rPr>
          <w:rFonts w:ascii="Arial" w:hAnsi="Arial" w:cs="Arial"/>
          <w:sz w:val="19"/>
          <w:szCs w:val="19"/>
          <w:lang w:eastAsia="pl-PL"/>
        </w:rPr>
        <w:t xml:space="preserve">W przypadku Wykonawców wspólnie ubiegających się o udzielenie zamówienia, żaden z nich nie może podlegać wykluczeniu z powodu niespełniania warunków, o których mowa w art. 24 ust. 1 p.z.p., natomiast spełnianie warunków udziału w postępowaniu Wykonawcy wykazują zgodnie z </w:t>
      </w:r>
      <w:r w:rsidRPr="00C27D18">
        <w:rPr>
          <w:rFonts w:ascii="Arial" w:hAnsi="Arial" w:cs="Arial"/>
          <w:b/>
          <w:bCs/>
          <w:sz w:val="19"/>
          <w:szCs w:val="19"/>
          <w:lang w:eastAsia="pl-PL"/>
        </w:rPr>
        <w:t>pkt 5.2.</w:t>
      </w:r>
    </w:p>
    <w:p w:rsidR="00B545E9" w:rsidRPr="00B545E9" w:rsidRDefault="00B545E9" w:rsidP="00B545E9">
      <w:pPr>
        <w:pStyle w:val="Akapitzlist"/>
        <w:rPr>
          <w:rFonts w:ascii="Arial" w:hAnsi="Arial" w:cs="Arial"/>
          <w:sz w:val="19"/>
          <w:szCs w:val="19"/>
          <w:lang w:eastAsia="pl-PL"/>
        </w:rPr>
      </w:pPr>
    </w:p>
    <w:p w:rsidR="00B545E9" w:rsidRDefault="00907E6E" w:rsidP="00C27D18">
      <w:pPr>
        <w:pStyle w:val="Akapitzlist"/>
        <w:numPr>
          <w:ilvl w:val="0"/>
          <w:numId w:val="15"/>
        </w:numPr>
        <w:spacing w:after="0" w:line="240" w:lineRule="auto"/>
        <w:jc w:val="both"/>
        <w:rPr>
          <w:rFonts w:ascii="Arial" w:hAnsi="Arial" w:cs="Arial"/>
          <w:sz w:val="19"/>
          <w:szCs w:val="19"/>
          <w:lang w:eastAsia="pl-PL"/>
        </w:rPr>
      </w:pPr>
      <w:r w:rsidRPr="00B545E9">
        <w:rPr>
          <w:rFonts w:ascii="Arial" w:hAnsi="Arial" w:cs="Arial"/>
          <w:sz w:val="19"/>
          <w:szCs w:val="19"/>
          <w:lang w:eastAsia="pl-PL"/>
        </w:rPr>
        <w:t xml:space="preserve">W przypadku wspólnego ubiegania się o zamówienie przez Wykonawców, Oświadczenia, o którym mowa w </w:t>
      </w:r>
      <w:r w:rsidRPr="00B545E9">
        <w:rPr>
          <w:rFonts w:ascii="Arial" w:hAnsi="Arial" w:cs="Arial"/>
          <w:b/>
          <w:bCs/>
          <w:sz w:val="19"/>
          <w:szCs w:val="19"/>
          <w:lang w:eastAsia="pl-PL"/>
        </w:rPr>
        <w:t>pkt. 6.1 ust. 4</w:t>
      </w:r>
      <w:r w:rsidRPr="00B545E9">
        <w:rPr>
          <w:rFonts w:ascii="Arial" w:hAnsi="Arial" w:cs="Arial"/>
          <w:sz w:val="19"/>
          <w:szCs w:val="19"/>
          <w:lang w:eastAsia="pl-PL"/>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B545E9" w:rsidRPr="00B545E9" w:rsidRDefault="00B545E9" w:rsidP="00B545E9">
      <w:pPr>
        <w:pStyle w:val="Akapitzlist"/>
        <w:rPr>
          <w:rFonts w:ascii="Arial" w:hAnsi="Arial" w:cs="Arial"/>
          <w:sz w:val="19"/>
          <w:szCs w:val="19"/>
          <w:lang w:eastAsia="pl-PL"/>
        </w:rPr>
      </w:pPr>
    </w:p>
    <w:p w:rsidR="00907E6E" w:rsidRPr="00B545E9" w:rsidRDefault="00907E6E" w:rsidP="00C27D18">
      <w:pPr>
        <w:pStyle w:val="Akapitzlist"/>
        <w:numPr>
          <w:ilvl w:val="0"/>
          <w:numId w:val="15"/>
        </w:numPr>
        <w:spacing w:after="0" w:line="240" w:lineRule="auto"/>
        <w:jc w:val="both"/>
        <w:rPr>
          <w:rFonts w:ascii="Arial" w:hAnsi="Arial" w:cs="Arial"/>
          <w:sz w:val="19"/>
          <w:szCs w:val="19"/>
          <w:lang w:eastAsia="pl-PL"/>
        </w:rPr>
      </w:pPr>
      <w:r w:rsidRPr="00B545E9">
        <w:rPr>
          <w:rFonts w:ascii="Arial" w:hAnsi="Arial" w:cs="Arial"/>
          <w:sz w:val="19"/>
          <w:szCs w:val="19"/>
          <w:lang w:eastAsia="pl-PL"/>
        </w:rPr>
        <w:t xml:space="preserve">W przypadku wspólnego ubiegania się o zamówienie przez Wykonawców oświadczenie o przynależności albo braku przynależności do tej samej grupy kapitałowej, o którym mowa w pkt. </w:t>
      </w:r>
      <w:r w:rsidR="00C27D18">
        <w:rPr>
          <w:rFonts w:ascii="Arial" w:hAnsi="Arial" w:cs="Arial"/>
          <w:b/>
          <w:bCs/>
          <w:sz w:val="19"/>
          <w:szCs w:val="19"/>
          <w:lang w:eastAsia="pl-PL"/>
        </w:rPr>
        <w:t>5.4.</w:t>
      </w:r>
      <w:r w:rsidRPr="00B545E9">
        <w:rPr>
          <w:rFonts w:ascii="Arial" w:hAnsi="Arial" w:cs="Arial"/>
          <w:sz w:val="19"/>
          <w:szCs w:val="19"/>
          <w:lang w:eastAsia="pl-PL"/>
        </w:rPr>
        <w:t xml:space="preserve"> składa każdy z Wykonawców</w:t>
      </w:r>
    </w:p>
    <w:p w:rsidR="00907E6E" w:rsidRPr="00993FA5" w:rsidRDefault="00907E6E" w:rsidP="00993FA5">
      <w:pPr>
        <w:suppressAutoHyphens/>
        <w:spacing w:after="0" w:line="240" w:lineRule="auto"/>
        <w:jc w:val="both"/>
        <w:rPr>
          <w:rFonts w:ascii="Arial" w:hAnsi="Arial" w:cs="Arial"/>
          <w:color w:val="000000"/>
          <w:sz w:val="19"/>
          <w:szCs w:val="19"/>
          <w:lang w:eastAsia="pl-PL"/>
        </w:rPr>
      </w:pPr>
    </w:p>
    <w:p w:rsidR="00D65ACD" w:rsidRDefault="00D65ACD" w:rsidP="00BA4F88">
      <w:pPr>
        <w:suppressAutoHyphens/>
        <w:spacing w:after="0" w:line="240" w:lineRule="auto"/>
        <w:jc w:val="both"/>
        <w:rPr>
          <w:rFonts w:ascii="Arial" w:hAnsi="Arial" w:cs="Arial"/>
          <w:sz w:val="19"/>
          <w:szCs w:val="19"/>
          <w:lang w:eastAsia="pl-PL"/>
        </w:rPr>
      </w:pPr>
    </w:p>
    <w:p w:rsidR="00FF7349" w:rsidRPr="00C27D18" w:rsidRDefault="00FF7349" w:rsidP="0053151F">
      <w:pPr>
        <w:suppressAutoHyphens/>
        <w:spacing w:after="0" w:line="240" w:lineRule="auto"/>
        <w:ind w:hanging="426"/>
        <w:jc w:val="both"/>
        <w:rPr>
          <w:rFonts w:ascii="Arial" w:hAnsi="Arial" w:cs="Arial"/>
          <w:sz w:val="19"/>
          <w:szCs w:val="19"/>
          <w:lang w:eastAsia="pl-PL"/>
        </w:rPr>
      </w:pPr>
      <w:r w:rsidRPr="00C27D18">
        <w:rPr>
          <w:rFonts w:ascii="Arial" w:hAnsi="Arial" w:cs="Arial"/>
          <w:b/>
          <w:bCs/>
          <w:sz w:val="19"/>
          <w:szCs w:val="19"/>
          <w:lang w:eastAsia="pl-PL"/>
        </w:rPr>
        <w:t>8.</w:t>
      </w:r>
      <w:r w:rsidRPr="00C27D18">
        <w:rPr>
          <w:rFonts w:ascii="Arial" w:hAnsi="Arial" w:cs="Arial"/>
          <w:sz w:val="19"/>
          <w:szCs w:val="19"/>
          <w:lang w:eastAsia="pl-PL"/>
        </w:rPr>
        <w:t xml:space="preserve"> </w:t>
      </w:r>
      <w:r w:rsidR="00D65ACD" w:rsidRPr="00C27D18">
        <w:rPr>
          <w:rFonts w:ascii="Arial" w:hAnsi="Arial" w:cs="Arial"/>
          <w:sz w:val="19"/>
          <w:szCs w:val="19"/>
          <w:lang w:eastAsia="pl-PL"/>
        </w:rPr>
        <w:t>Sposób sporządzenia dokumentów elektronicznych, oświadczeń lub elektronicznych kopii dokumentów</w:t>
      </w:r>
      <w:r w:rsidRPr="00C27D18">
        <w:rPr>
          <w:rFonts w:ascii="Arial" w:hAnsi="Arial" w:cs="Arial"/>
          <w:sz w:val="19"/>
          <w:szCs w:val="19"/>
          <w:lang w:eastAsia="pl-PL"/>
        </w:rPr>
        <w:t>.</w:t>
      </w:r>
    </w:p>
    <w:p w:rsidR="00FF7349" w:rsidRPr="00C27D18" w:rsidRDefault="00FF7349" w:rsidP="00D65ACD">
      <w:pPr>
        <w:suppressAutoHyphens/>
        <w:spacing w:after="0" w:line="240" w:lineRule="auto"/>
        <w:jc w:val="both"/>
        <w:rPr>
          <w:rFonts w:ascii="Arial" w:hAnsi="Arial" w:cs="Arial"/>
          <w:sz w:val="19"/>
          <w:szCs w:val="19"/>
          <w:lang w:eastAsia="pl-PL"/>
        </w:rPr>
      </w:pPr>
    </w:p>
    <w:p w:rsidR="002D76A3" w:rsidRPr="00C27D18" w:rsidRDefault="00FF7349" w:rsidP="00D65ACD">
      <w:pPr>
        <w:suppressAutoHyphens/>
        <w:spacing w:after="0" w:line="240" w:lineRule="auto"/>
        <w:jc w:val="both"/>
        <w:rPr>
          <w:rFonts w:ascii="Arial" w:hAnsi="Arial" w:cs="Arial"/>
          <w:sz w:val="19"/>
          <w:szCs w:val="19"/>
          <w:lang w:eastAsia="pl-PL"/>
        </w:rPr>
      </w:pPr>
      <w:r w:rsidRPr="00C27D18">
        <w:rPr>
          <w:rFonts w:ascii="Arial" w:hAnsi="Arial" w:cs="Arial"/>
          <w:sz w:val="19"/>
          <w:szCs w:val="19"/>
          <w:lang w:eastAsia="pl-PL"/>
        </w:rPr>
        <w:t>1. Sposób sporządzenia dokumentów elektronicznych, oświadczeń lub elektronicznych kopii dokumentów</w:t>
      </w:r>
      <w:r w:rsidR="00D65ACD" w:rsidRPr="00C27D18">
        <w:rPr>
          <w:rFonts w:ascii="Arial" w:hAnsi="Arial" w:cs="Arial"/>
          <w:sz w:val="19"/>
          <w:szCs w:val="19"/>
          <w:lang w:eastAsia="pl-PL"/>
        </w:rPr>
        <w:t xml:space="preserve">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 </w:t>
      </w:r>
    </w:p>
    <w:p w:rsidR="00FF7349" w:rsidRPr="00C27D18" w:rsidRDefault="00FF7349" w:rsidP="00D65ACD">
      <w:pPr>
        <w:suppressAutoHyphens/>
        <w:spacing w:after="0" w:line="240" w:lineRule="auto"/>
        <w:jc w:val="both"/>
        <w:rPr>
          <w:rFonts w:ascii="Arial" w:hAnsi="Arial" w:cs="Arial"/>
          <w:sz w:val="19"/>
          <w:szCs w:val="19"/>
          <w:lang w:eastAsia="pl-PL"/>
        </w:rPr>
      </w:pPr>
    </w:p>
    <w:p w:rsidR="002D76A3" w:rsidRPr="00C27D18" w:rsidRDefault="00FF7349" w:rsidP="00D65ACD">
      <w:pPr>
        <w:suppressAutoHyphens/>
        <w:spacing w:after="0" w:line="240" w:lineRule="auto"/>
        <w:jc w:val="both"/>
        <w:rPr>
          <w:rFonts w:ascii="Arial" w:hAnsi="Arial" w:cs="Arial"/>
          <w:sz w:val="19"/>
          <w:szCs w:val="19"/>
          <w:lang w:eastAsia="pl-PL"/>
        </w:rPr>
      </w:pPr>
      <w:r w:rsidRPr="00C27D18">
        <w:rPr>
          <w:rFonts w:ascii="Arial" w:hAnsi="Arial" w:cs="Arial"/>
          <w:sz w:val="19"/>
          <w:szCs w:val="19"/>
          <w:lang w:eastAsia="pl-PL"/>
        </w:rPr>
        <w:t xml:space="preserve">2. </w:t>
      </w:r>
      <w:r w:rsidR="00D65ACD" w:rsidRPr="00C27D18">
        <w:rPr>
          <w:rFonts w:ascii="Arial" w:hAnsi="Arial" w:cs="Arial"/>
          <w:sz w:val="19"/>
          <w:szCs w:val="19"/>
          <w:lang w:eastAsia="pl-PL"/>
        </w:rPr>
        <w:t xml:space="preserve">Dokumenty lub oświadczenia, o których mowa w Rozporządzeniu Ministra Rozwoju z dnia 26 lipca 2016 r. w sprawie rodzajów dokumentów, jakich może żądać zamawiający od wykonawcy w postępowaniu o udzielenie zamówienia składane są w oryginale w postaci dokumentu elektronicznego lub w elektronicznej kopii dokumentu lub oświadczenia poświadczonej za zgodność z oryginałem. </w:t>
      </w:r>
    </w:p>
    <w:p w:rsidR="00FF7349" w:rsidRPr="00C27D18" w:rsidRDefault="00FF7349" w:rsidP="00D65ACD">
      <w:pPr>
        <w:suppressAutoHyphens/>
        <w:spacing w:after="0" w:line="240" w:lineRule="auto"/>
        <w:jc w:val="both"/>
        <w:rPr>
          <w:rFonts w:ascii="Arial" w:hAnsi="Arial" w:cs="Arial"/>
          <w:sz w:val="19"/>
          <w:szCs w:val="19"/>
          <w:lang w:eastAsia="pl-PL"/>
        </w:rPr>
      </w:pPr>
    </w:p>
    <w:p w:rsidR="002D76A3" w:rsidRPr="00C27D18" w:rsidRDefault="00FF7349" w:rsidP="00D65ACD">
      <w:pPr>
        <w:suppressAutoHyphens/>
        <w:spacing w:after="0" w:line="240" w:lineRule="auto"/>
        <w:jc w:val="both"/>
        <w:rPr>
          <w:rFonts w:ascii="Arial" w:hAnsi="Arial" w:cs="Arial"/>
          <w:sz w:val="19"/>
          <w:szCs w:val="19"/>
          <w:lang w:eastAsia="pl-PL"/>
        </w:rPr>
      </w:pPr>
      <w:r w:rsidRPr="00C27D18">
        <w:rPr>
          <w:rFonts w:ascii="Arial" w:hAnsi="Arial" w:cs="Arial"/>
          <w:sz w:val="19"/>
          <w:szCs w:val="19"/>
          <w:lang w:eastAsia="pl-PL"/>
        </w:rPr>
        <w:t xml:space="preserve">3. </w:t>
      </w:r>
      <w:r w:rsidR="00D65ACD" w:rsidRPr="00C27D18">
        <w:rPr>
          <w:rFonts w:ascii="Arial" w:hAnsi="Arial" w:cs="Arial"/>
          <w:sz w:val="19"/>
          <w:szCs w:val="19"/>
          <w:lang w:eastAsia="pl-PL"/>
        </w:rPr>
        <w:t xml:space="preserve">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albo przez podwykonawcę jest równoznaczne z poświadczeniem elektronicznej kopii dokumentu lub oświadczenia za zgodność z oryginałem. </w:t>
      </w:r>
    </w:p>
    <w:p w:rsidR="00FF7349" w:rsidRPr="00C27D18" w:rsidRDefault="00FF7349" w:rsidP="00D65ACD">
      <w:pPr>
        <w:suppressAutoHyphens/>
        <w:spacing w:after="0" w:line="240" w:lineRule="auto"/>
        <w:jc w:val="both"/>
        <w:rPr>
          <w:rFonts w:ascii="Arial" w:hAnsi="Arial" w:cs="Arial"/>
          <w:sz w:val="19"/>
          <w:szCs w:val="19"/>
          <w:lang w:eastAsia="pl-PL"/>
        </w:rPr>
      </w:pPr>
    </w:p>
    <w:p w:rsidR="002D76A3" w:rsidRPr="00C27D18" w:rsidRDefault="00FF7349" w:rsidP="00D65ACD">
      <w:pPr>
        <w:suppressAutoHyphens/>
        <w:spacing w:after="0" w:line="240" w:lineRule="auto"/>
        <w:jc w:val="both"/>
        <w:rPr>
          <w:rFonts w:ascii="Arial" w:hAnsi="Arial" w:cs="Arial"/>
          <w:sz w:val="19"/>
          <w:szCs w:val="19"/>
          <w:lang w:eastAsia="pl-PL"/>
        </w:rPr>
      </w:pPr>
      <w:r w:rsidRPr="00C27D18">
        <w:rPr>
          <w:rFonts w:ascii="Arial" w:hAnsi="Arial" w:cs="Arial"/>
          <w:sz w:val="19"/>
          <w:szCs w:val="19"/>
          <w:lang w:eastAsia="pl-PL"/>
        </w:rPr>
        <w:t xml:space="preserve">4. </w:t>
      </w:r>
      <w:r w:rsidR="00D65ACD" w:rsidRPr="00C27D18">
        <w:rPr>
          <w:rFonts w:ascii="Arial" w:hAnsi="Arial" w:cs="Arial"/>
          <w:sz w:val="19"/>
          <w:szCs w:val="19"/>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rsidR="00FF7349" w:rsidRPr="00C27D18" w:rsidRDefault="00D65ACD" w:rsidP="00D65ACD">
      <w:pPr>
        <w:suppressAutoHyphens/>
        <w:spacing w:after="0" w:line="240" w:lineRule="auto"/>
        <w:jc w:val="both"/>
        <w:rPr>
          <w:rFonts w:ascii="Arial" w:hAnsi="Arial" w:cs="Arial"/>
          <w:sz w:val="19"/>
          <w:szCs w:val="19"/>
          <w:lang w:eastAsia="pl-PL"/>
        </w:rPr>
      </w:pPr>
      <w:r w:rsidRPr="00C27D18">
        <w:rPr>
          <w:rFonts w:ascii="Arial" w:hAnsi="Arial" w:cs="Arial"/>
          <w:sz w:val="19"/>
          <w:szCs w:val="19"/>
          <w:lang w:eastAsia="pl-PL"/>
        </w:rPr>
        <w:t>Jeżeli oryginał dokumentu lub oświadczenia, o których mowa w art. 25 ust. 1 ustawy, lub inne dokumenty lub oświadczenia składane w postępowaniu o udzielenie zamówienia, nie zostały sporządzone w postaci dokumentu elektronicznego</w:t>
      </w:r>
      <w:r w:rsidR="00FF7349" w:rsidRPr="00C27D18">
        <w:rPr>
          <w:rFonts w:ascii="Arial" w:hAnsi="Arial" w:cs="Arial"/>
          <w:sz w:val="19"/>
          <w:szCs w:val="19"/>
          <w:lang w:eastAsia="pl-PL"/>
        </w:rPr>
        <w:t>.</w:t>
      </w:r>
    </w:p>
    <w:p w:rsidR="00D65ACD" w:rsidRPr="00C27D18" w:rsidRDefault="00D65ACD" w:rsidP="00D65ACD">
      <w:pPr>
        <w:suppressAutoHyphens/>
        <w:spacing w:after="0" w:line="240" w:lineRule="auto"/>
        <w:jc w:val="both"/>
        <w:rPr>
          <w:rFonts w:ascii="Arial" w:hAnsi="Arial" w:cs="Arial"/>
          <w:sz w:val="19"/>
          <w:szCs w:val="19"/>
          <w:lang w:eastAsia="pl-PL"/>
        </w:rPr>
      </w:pPr>
      <w:r w:rsidRPr="00C27D18">
        <w:rPr>
          <w:rFonts w:ascii="Arial" w:hAnsi="Arial" w:cs="Arial"/>
          <w:sz w:val="19"/>
          <w:szCs w:val="19"/>
          <w:lang w:eastAsia="pl-PL"/>
        </w:rPr>
        <w:t xml:space="preserve"> </w:t>
      </w:r>
    </w:p>
    <w:p w:rsidR="00FF7349" w:rsidRPr="00C27D18" w:rsidRDefault="00FF7349" w:rsidP="00D65ACD">
      <w:pPr>
        <w:suppressAutoHyphens/>
        <w:spacing w:after="0" w:line="240" w:lineRule="auto"/>
        <w:jc w:val="both"/>
        <w:rPr>
          <w:rFonts w:ascii="Arial" w:hAnsi="Arial" w:cs="Arial"/>
          <w:sz w:val="19"/>
          <w:szCs w:val="19"/>
          <w:lang w:eastAsia="pl-PL"/>
        </w:rPr>
      </w:pPr>
      <w:r w:rsidRPr="00C27D18">
        <w:rPr>
          <w:rFonts w:ascii="Arial" w:hAnsi="Arial" w:cs="Arial"/>
          <w:sz w:val="19"/>
          <w:szCs w:val="19"/>
          <w:lang w:eastAsia="pl-PL"/>
        </w:rPr>
        <w:t xml:space="preserve">5. </w:t>
      </w:r>
      <w:r w:rsidR="00D65ACD" w:rsidRPr="00C27D18">
        <w:rPr>
          <w:rFonts w:ascii="Arial" w:hAnsi="Arial" w:cs="Arial"/>
          <w:sz w:val="19"/>
          <w:szCs w:val="19"/>
          <w:lang w:eastAsia="pl-PL"/>
        </w:rPr>
        <w:t xml:space="preserve">Wykonawca może sporządzić i przekazać elektroniczną kopię posiadanego dokumentu lub oświadczenia. Poświadczenie za zgodność z oryginałem elektronicznej kopii dokumentu lub oświadczenia, następuje przy użyciu kwalifikowanego podpisu elektronicznego. </w:t>
      </w:r>
    </w:p>
    <w:p w:rsidR="002D76A3" w:rsidRPr="00C27D18" w:rsidRDefault="00D65ACD" w:rsidP="00D65ACD">
      <w:pPr>
        <w:suppressAutoHyphens/>
        <w:spacing w:after="0" w:line="240" w:lineRule="auto"/>
        <w:jc w:val="both"/>
        <w:rPr>
          <w:rFonts w:ascii="Arial" w:hAnsi="Arial" w:cs="Arial"/>
          <w:sz w:val="19"/>
          <w:szCs w:val="19"/>
          <w:lang w:eastAsia="pl-PL"/>
        </w:rPr>
      </w:pPr>
      <w:r w:rsidRPr="00C27D18">
        <w:rPr>
          <w:rFonts w:ascii="Arial" w:hAnsi="Arial" w:cs="Arial"/>
          <w:sz w:val="19"/>
          <w:szCs w:val="19"/>
          <w:lang w:eastAsia="pl-PL"/>
        </w:rPr>
        <w:t xml:space="preserve"> </w:t>
      </w:r>
    </w:p>
    <w:p w:rsidR="002D76A3" w:rsidRPr="00C27D18" w:rsidRDefault="00FF7349" w:rsidP="00D65ACD">
      <w:pPr>
        <w:suppressAutoHyphens/>
        <w:spacing w:after="0" w:line="240" w:lineRule="auto"/>
        <w:jc w:val="both"/>
        <w:rPr>
          <w:rFonts w:ascii="Arial" w:hAnsi="Arial" w:cs="Arial"/>
          <w:sz w:val="19"/>
          <w:szCs w:val="19"/>
          <w:lang w:eastAsia="pl-PL"/>
        </w:rPr>
      </w:pPr>
      <w:r w:rsidRPr="00C27D18">
        <w:rPr>
          <w:rFonts w:ascii="Arial" w:hAnsi="Arial" w:cs="Arial"/>
          <w:sz w:val="19"/>
          <w:szCs w:val="19"/>
          <w:lang w:eastAsia="pl-PL"/>
        </w:rPr>
        <w:t xml:space="preserve">6. </w:t>
      </w:r>
      <w:r w:rsidR="00D65ACD" w:rsidRPr="00C27D18">
        <w:rPr>
          <w:rFonts w:ascii="Arial" w:hAnsi="Arial" w:cs="Arial"/>
          <w:sz w:val="19"/>
          <w:szCs w:val="19"/>
          <w:lang w:eastAsia="pl-PL"/>
        </w:rPr>
        <w:t xml:space="preserve">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w:t>
      </w:r>
    </w:p>
    <w:p w:rsidR="00FF7349" w:rsidRPr="00C27D18" w:rsidRDefault="00FF7349" w:rsidP="00D65ACD">
      <w:pPr>
        <w:suppressAutoHyphens/>
        <w:spacing w:after="0" w:line="240" w:lineRule="auto"/>
        <w:jc w:val="both"/>
        <w:rPr>
          <w:rFonts w:ascii="Arial" w:hAnsi="Arial" w:cs="Arial"/>
          <w:sz w:val="19"/>
          <w:szCs w:val="19"/>
          <w:lang w:eastAsia="pl-PL"/>
        </w:rPr>
      </w:pPr>
    </w:p>
    <w:p w:rsidR="002D76A3" w:rsidRPr="00C27D18" w:rsidRDefault="00FF7349" w:rsidP="00D65ACD">
      <w:pPr>
        <w:suppressAutoHyphens/>
        <w:spacing w:after="0" w:line="240" w:lineRule="auto"/>
        <w:jc w:val="both"/>
        <w:rPr>
          <w:rFonts w:ascii="Arial" w:hAnsi="Arial" w:cs="Arial"/>
          <w:sz w:val="19"/>
          <w:szCs w:val="19"/>
          <w:lang w:eastAsia="pl-PL"/>
        </w:rPr>
      </w:pPr>
      <w:r w:rsidRPr="00C27D18">
        <w:rPr>
          <w:rFonts w:ascii="Arial" w:hAnsi="Arial" w:cs="Arial"/>
          <w:sz w:val="19"/>
          <w:szCs w:val="19"/>
          <w:lang w:eastAsia="pl-PL"/>
        </w:rPr>
        <w:t xml:space="preserve">7. </w:t>
      </w:r>
      <w:r w:rsidR="00D65ACD" w:rsidRPr="00C27D18">
        <w:rPr>
          <w:rFonts w:ascii="Arial" w:hAnsi="Arial" w:cs="Arial"/>
          <w:sz w:val="19"/>
          <w:szCs w:val="19"/>
          <w:lang w:eastAsia="pl-PL"/>
        </w:rPr>
        <w:t xml:space="preserve">Zamawiający może żądać przedstawienia oryginału lub notarialnie poświadczonej kopii dokumentów lub oświadczeń, wyłącznie wtedy, gdy złożona kopia jest nieczytelna lub budzi wątpliwości co do jej prawdziwości. </w:t>
      </w:r>
    </w:p>
    <w:p w:rsidR="00FF7349" w:rsidRPr="00C27D18" w:rsidRDefault="00FF7349" w:rsidP="00D65ACD">
      <w:pPr>
        <w:suppressAutoHyphens/>
        <w:spacing w:after="0" w:line="240" w:lineRule="auto"/>
        <w:jc w:val="both"/>
        <w:rPr>
          <w:rFonts w:ascii="Arial" w:hAnsi="Arial" w:cs="Arial"/>
          <w:sz w:val="19"/>
          <w:szCs w:val="19"/>
          <w:lang w:eastAsia="pl-PL"/>
        </w:rPr>
      </w:pPr>
    </w:p>
    <w:p w:rsidR="00D65ACD" w:rsidRPr="00423D97" w:rsidRDefault="00D65ACD" w:rsidP="00423D97">
      <w:pPr>
        <w:pStyle w:val="Akapitzlist"/>
        <w:numPr>
          <w:ilvl w:val="0"/>
          <w:numId w:val="49"/>
        </w:numPr>
        <w:suppressAutoHyphens/>
        <w:spacing w:after="0" w:line="240" w:lineRule="auto"/>
        <w:jc w:val="both"/>
        <w:rPr>
          <w:rFonts w:ascii="Arial" w:hAnsi="Arial" w:cs="Arial"/>
          <w:sz w:val="19"/>
          <w:szCs w:val="19"/>
          <w:lang w:eastAsia="pl-PL"/>
        </w:rPr>
      </w:pPr>
      <w:r w:rsidRPr="00423D97">
        <w:rPr>
          <w:rFonts w:ascii="Arial" w:hAnsi="Arial" w:cs="Arial"/>
          <w:sz w:val="19"/>
          <w:szCs w:val="19"/>
          <w:lang w:eastAsia="pl-PL"/>
        </w:rPr>
        <w:t xml:space="preserve">Dokumenty lub oświadczenia sporządzone w języku obcym są składane wraz z tłumaczeniem na język polski.  </w:t>
      </w:r>
    </w:p>
    <w:p w:rsidR="000E77F8" w:rsidRPr="000E77F8" w:rsidRDefault="000E77F8" w:rsidP="00C27D18">
      <w:pPr>
        <w:pStyle w:val="Akapitzlist"/>
        <w:suppressAutoHyphens/>
        <w:spacing w:after="0" w:line="240" w:lineRule="auto"/>
        <w:ind w:left="360"/>
        <w:jc w:val="both"/>
        <w:rPr>
          <w:rFonts w:ascii="Arial" w:hAnsi="Arial" w:cs="Arial"/>
          <w:color w:val="FF0000"/>
          <w:sz w:val="19"/>
          <w:szCs w:val="19"/>
          <w:lang w:eastAsia="pl-PL"/>
        </w:rPr>
      </w:pPr>
    </w:p>
    <w:p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9. Wadium.</w:t>
      </w:r>
    </w:p>
    <w:p w:rsidR="00907E6E" w:rsidRPr="00993FA5" w:rsidRDefault="00907E6E" w:rsidP="00993FA5">
      <w:pPr>
        <w:spacing w:after="0" w:line="240" w:lineRule="auto"/>
        <w:ind w:left="720" w:hanging="360"/>
        <w:jc w:val="both"/>
        <w:rPr>
          <w:rFonts w:ascii="Arial" w:hAnsi="Arial" w:cs="Arial"/>
          <w:sz w:val="19"/>
          <w:szCs w:val="19"/>
          <w:lang w:eastAsia="pl-PL"/>
        </w:rPr>
      </w:pPr>
      <w:r w:rsidRPr="00993FA5">
        <w:rPr>
          <w:rFonts w:ascii="Arial" w:hAnsi="Arial" w:cs="Arial"/>
          <w:sz w:val="19"/>
          <w:szCs w:val="19"/>
          <w:lang w:eastAsia="pl-PL"/>
        </w:rPr>
        <w:t xml:space="preserve">9.1. Wykonawca zobowiązany jest wnieść wadium przed upływem terminu składania ofert. </w:t>
      </w:r>
    </w:p>
    <w:p w:rsidR="00BB06C1" w:rsidRDefault="00907E6E" w:rsidP="00A2225B">
      <w:pPr>
        <w:spacing w:after="0" w:line="240" w:lineRule="auto"/>
        <w:jc w:val="both"/>
        <w:rPr>
          <w:rFonts w:ascii="Arial" w:hAnsi="Arial" w:cs="Arial"/>
          <w:sz w:val="19"/>
          <w:szCs w:val="19"/>
          <w:lang w:eastAsia="pl-PL"/>
        </w:rPr>
      </w:pPr>
      <w:r w:rsidRPr="00993FA5">
        <w:rPr>
          <w:rFonts w:ascii="Arial" w:hAnsi="Arial" w:cs="Arial"/>
          <w:sz w:val="19"/>
          <w:szCs w:val="19"/>
          <w:lang w:eastAsia="pl-PL"/>
        </w:rPr>
        <w:t>Wadium ogółem wynosi</w:t>
      </w:r>
      <w:r w:rsidRPr="000E44AB">
        <w:rPr>
          <w:rFonts w:ascii="Arial" w:hAnsi="Arial" w:cs="Arial"/>
          <w:color w:val="FF0000"/>
          <w:sz w:val="19"/>
          <w:szCs w:val="19"/>
          <w:lang w:eastAsia="pl-PL"/>
        </w:rPr>
        <w:t xml:space="preserve">: </w:t>
      </w:r>
      <w:r w:rsidR="000E77F8" w:rsidRPr="0005786C">
        <w:rPr>
          <w:rFonts w:ascii="Arial CE" w:eastAsia="Times New Roman" w:hAnsi="Arial CE" w:cs="Arial CE"/>
          <w:b/>
          <w:bCs/>
          <w:lang w:eastAsia="pl-PL"/>
        </w:rPr>
        <w:t>1</w:t>
      </w:r>
      <w:r w:rsidR="000E77F8">
        <w:rPr>
          <w:rFonts w:ascii="Arial CE" w:eastAsia="Times New Roman" w:hAnsi="Arial CE" w:cs="Arial CE"/>
          <w:b/>
          <w:bCs/>
          <w:lang w:eastAsia="pl-PL"/>
        </w:rPr>
        <w:t> </w:t>
      </w:r>
      <w:r w:rsidR="000E77F8" w:rsidRPr="0005786C">
        <w:rPr>
          <w:rFonts w:ascii="Arial CE" w:eastAsia="Times New Roman" w:hAnsi="Arial CE" w:cs="Arial CE"/>
          <w:b/>
          <w:bCs/>
          <w:lang w:eastAsia="pl-PL"/>
        </w:rPr>
        <w:t>143</w:t>
      </w:r>
      <w:r w:rsidR="006622CA">
        <w:rPr>
          <w:rFonts w:ascii="Arial CE" w:eastAsia="Times New Roman" w:hAnsi="Arial CE" w:cs="Arial CE"/>
          <w:b/>
          <w:bCs/>
          <w:lang w:eastAsia="pl-PL"/>
        </w:rPr>
        <w:t> 660,00</w:t>
      </w:r>
      <w:r w:rsidRPr="00AC5143">
        <w:rPr>
          <w:rFonts w:ascii="Arial" w:hAnsi="Arial" w:cs="Arial"/>
          <w:b/>
          <w:bCs/>
          <w:color w:val="FF0000"/>
          <w:lang w:eastAsia="pl-PL"/>
        </w:rPr>
        <w:t xml:space="preserve"> </w:t>
      </w:r>
      <w:r w:rsidRPr="00993FA5">
        <w:rPr>
          <w:rFonts w:ascii="Arial" w:hAnsi="Arial" w:cs="Arial"/>
          <w:sz w:val="19"/>
          <w:szCs w:val="19"/>
          <w:lang w:eastAsia="pl-PL"/>
        </w:rPr>
        <w:t>Wadium dl</w:t>
      </w:r>
      <w:r w:rsidR="006B53B6">
        <w:rPr>
          <w:rFonts w:ascii="Arial" w:hAnsi="Arial" w:cs="Arial"/>
          <w:sz w:val="19"/>
          <w:szCs w:val="19"/>
          <w:lang w:eastAsia="pl-PL"/>
        </w:rPr>
        <w:t>a poszczególnych części wynosi:</w:t>
      </w:r>
    </w:p>
    <w:p w:rsidR="00F6351D" w:rsidRDefault="00F6351D" w:rsidP="00A2225B">
      <w:pPr>
        <w:spacing w:after="0" w:line="240" w:lineRule="auto"/>
        <w:jc w:val="both"/>
        <w:rPr>
          <w:rFonts w:ascii="Arial" w:hAnsi="Arial" w:cs="Arial"/>
          <w:sz w:val="19"/>
          <w:szCs w:val="19"/>
          <w:lang w:eastAsia="pl-PL"/>
        </w:rPr>
      </w:pPr>
    </w:p>
    <w:tbl>
      <w:tblPr>
        <w:tblW w:w="2338" w:type="dxa"/>
        <w:tblInd w:w="-5" w:type="dxa"/>
        <w:tblCellMar>
          <w:left w:w="70" w:type="dxa"/>
          <w:right w:w="70" w:type="dxa"/>
        </w:tblCellMar>
        <w:tblLook w:val="04A0" w:firstRow="1" w:lastRow="0" w:firstColumn="1" w:lastColumn="0" w:noHBand="0" w:noVBand="1"/>
      </w:tblPr>
      <w:tblGrid>
        <w:gridCol w:w="798"/>
        <w:gridCol w:w="1540"/>
      </w:tblGrid>
      <w:tr w:rsidR="009B0565" w:rsidRPr="009B0565" w:rsidTr="009B0565">
        <w:trPr>
          <w:trHeight w:val="255"/>
        </w:trPr>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b/>
                <w:bCs/>
                <w:sz w:val="16"/>
                <w:szCs w:val="16"/>
                <w:lang w:eastAsia="pl-PL"/>
              </w:rPr>
            </w:pPr>
            <w:r w:rsidRPr="009B0565">
              <w:rPr>
                <w:rFonts w:ascii="Arial" w:eastAsia="Times New Roman" w:hAnsi="Arial" w:cs="Arial"/>
                <w:b/>
                <w:bCs/>
                <w:sz w:val="16"/>
                <w:szCs w:val="16"/>
                <w:lang w:eastAsia="pl-PL"/>
              </w:rPr>
              <w:t>ZAKRES</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CE" w:eastAsia="Times New Roman" w:hAnsi="Arial CE" w:cs="Arial CE"/>
                <w:b/>
                <w:sz w:val="18"/>
                <w:szCs w:val="18"/>
                <w:lang w:eastAsia="pl-PL"/>
              </w:rPr>
            </w:pPr>
            <w:r w:rsidRPr="009B0565">
              <w:rPr>
                <w:rFonts w:ascii="Arial CE" w:eastAsia="Times New Roman" w:hAnsi="Arial CE" w:cs="Arial CE"/>
                <w:b/>
                <w:sz w:val="18"/>
                <w:szCs w:val="18"/>
                <w:lang w:eastAsia="pl-PL"/>
              </w:rPr>
              <w:t xml:space="preserve">Wadium </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1</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709</w:t>
            </w:r>
          </w:p>
        </w:tc>
      </w:tr>
      <w:tr w:rsidR="009B0565" w:rsidRPr="009B0565" w:rsidTr="009B0565">
        <w:trPr>
          <w:trHeight w:val="21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2</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26772</w:t>
            </w:r>
          </w:p>
        </w:tc>
      </w:tr>
      <w:tr w:rsidR="009B0565" w:rsidRPr="009B0565" w:rsidTr="009B0565">
        <w:trPr>
          <w:trHeight w:val="22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3</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3997</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4</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3861</w:t>
            </w:r>
          </w:p>
        </w:tc>
      </w:tr>
      <w:tr w:rsidR="009B0565" w:rsidRPr="009B0565" w:rsidTr="009B0565">
        <w:trPr>
          <w:trHeight w:val="21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5</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31368</w:t>
            </w:r>
          </w:p>
        </w:tc>
      </w:tr>
      <w:tr w:rsidR="009B0565" w:rsidRPr="009B0565" w:rsidTr="009B0565">
        <w:trPr>
          <w:trHeight w:val="24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6</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1899</w:t>
            </w:r>
          </w:p>
        </w:tc>
      </w:tr>
      <w:tr w:rsidR="009B0565" w:rsidRPr="009B0565" w:rsidTr="009B0565">
        <w:trPr>
          <w:trHeight w:val="24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7</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834</w:t>
            </w:r>
          </w:p>
        </w:tc>
      </w:tr>
      <w:tr w:rsidR="009B0565" w:rsidRPr="009B0565" w:rsidTr="009B0565">
        <w:trPr>
          <w:trHeight w:val="21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8</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163</w:t>
            </w:r>
          </w:p>
        </w:tc>
      </w:tr>
      <w:tr w:rsidR="009B0565" w:rsidRPr="009B0565" w:rsidTr="009B0565">
        <w:trPr>
          <w:trHeight w:val="21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9</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2344</w:t>
            </w:r>
          </w:p>
        </w:tc>
      </w:tr>
      <w:tr w:rsidR="009B0565" w:rsidRPr="009B0565" w:rsidTr="009B0565">
        <w:trPr>
          <w:trHeight w:val="24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10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958</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11</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709</w:t>
            </w:r>
          </w:p>
        </w:tc>
      </w:tr>
      <w:tr w:rsidR="009B0565" w:rsidRPr="009B0565" w:rsidTr="009B0565">
        <w:trPr>
          <w:trHeight w:val="21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12</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814</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13</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2860</w:t>
            </w:r>
          </w:p>
        </w:tc>
      </w:tr>
      <w:tr w:rsidR="009B0565" w:rsidRPr="009B0565" w:rsidTr="009B0565">
        <w:trPr>
          <w:trHeight w:val="21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14</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2533</w:t>
            </w:r>
          </w:p>
        </w:tc>
      </w:tr>
      <w:tr w:rsidR="009B0565" w:rsidRPr="009B0565" w:rsidTr="009B0565">
        <w:trPr>
          <w:trHeight w:val="24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15</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1588</w:t>
            </w:r>
          </w:p>
        </w:tc>
      </w:tr>
      <w:tr w:rsidR="009B0565" w:rsidRPr="009B0565" w:rsidTr="009B0565">
        <w:trPr>
          <w:trHeight w:val="21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16</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2344</w:t>
            </w:r>
          </w:p>
        </w:tc>
      </w:tr>
      <w:tr w:rsidR="009B0565" w:rsidRPr="009B0565" w:rsidTr="009B0565">
        <w:trPr>
          <w:trHeight w:val="22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17</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17357</w:t>
            </w:r>
          </w:p>
        </w:tc>
      </w:tr>
      <w:tr w:rsidR="009B0565" w:rsidRPr="009B0565" w:rsidTr="009B0565">
        <w:trPr>
          <w:trHeight w:val="21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18</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167</w:t>
            </w:r>
          </w:p>
        </w:tc>
      </w:tr>
      <w:tr w:rsidR="009B0565" w:rsidRPr="009B0565" w:rsidTr="009B0565">
        <w:trPr>
          <w:trHeight w:val="22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19</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2658</w:t>
            </w:r>
          </w:p>
        </w:tc>
      </w:tr>
      <w:tr w:rsidR="009B0565" w:rsidRPr="009B0565" w:rsidTr="009B0565">
        <w:trPr>
          <w:trHeight w:val="22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20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2099</w:t>
            </w:r>
          </w:p>
        </w:tc>
      </w:tr>
      <w:tr w:rsidR="009B0565" w:rsidRPr="009B0565" w:rsidTr="009B0565">
        <w:trPr>
          <w:trHeight w:val="21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21</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21168</w:t>
            </w:r>
          </w:p>
        </w:tc>
      </w:tr>
      <w:tr w:rsidR="009B0565" w:rsidRPr="009B0565" w:rsidTr="009B0565">
        <w:trPr>
          <w:trHeight w:val="22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22</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16134</w:t>
            </w:r>
          </w:p>
        </w:tc>
      </w:tr>
      <w:tr w:rsidR="009B0565" w:rsidRPr="009B0565" w:rsidTr="009B0565">
        <w:trPr>
          <w:trHeight w:val="21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23</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6336</w:t>
            </w:r>
          </w:p>
        </w:tc>
      </w:tr>
      <w:tr w:rsidR="009B0565" w:rsidRPr="009B0565" w:rsidTr="009B0565">
        <w:trPr>
          <w:trHeight w:val="22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24</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44392</w:t>
            </w:r>
          </w:p>
        </w:tc>
      </w:tr>
      <w:tr w:rsidR="009B0565" w:rsidRPr="009B0565" w:rsidTr="009B0565">
        <w:trPr>
          <w:trHeight w:val="24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25</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2105</w:t>
            </w:r>
          </w:p>
        </w:tc>
      </w:tr>
      <w:tr w:rsidR="009B0565" w:rsidRPr="009B0565" w:rsidTr="009B0565">
        <w:trPr>
          <w:trHeight w:val="21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26</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2621</w:t>
            </w:r>
          </w:p>
        </w:tc>
      </w:tr>
      <w:tr w:rsidR="009B0565" w:rsidRPr="009B0565" w:rsidTr="009B0565">
        <w:trPr>
          <w:trHeight w:val="21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27</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35721</w:t>
            </w:r>
          </w:p>
        </w:tc>
      </w:tr>
      <w:tr w:rsidR="009B0565" w:rsidRPr="009B0565" w:rsidTr="009B0565">
        <w:trPr>
          <w:trHeight w:val="21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28</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403</w:t>
            </w:r>
          </w:p>
        </w:tc>
      </w:tr>
      <w:tr w:rsidR="009B0565" w:rsidRPr="009B0565" w:rsidTr="009B0565">
        <w:trPr>
          <w:trHeight w:val="22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29</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7842</w:t>
            </w:r>
          </w:p>
        </w:tc>
      </w:tr>
      <w:tr w:rsidR="009B0565" w:rsidRPr="009B0565" w:rsidTr="009B0565">
        <w:trPr>
          <w:trHeight w:val="21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30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1903</w:t>
            </w:r>
          </w:p>
        </w:tc>
      </w:tr>
      <w:tr w:rsidR="009B0565" w:rsidRPr="009B0565" w:rsidTr="009B0565">
        <w:trPr>
          <w:trHeight w:val="21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31</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7613</w:t>
            </w:r>
          </w:p>
        </w:tc>
      </w:tr>
      <w:tr w:rsidR="009B0565" w:rsidRPr="009B0565" w:rsidTr="009B0565">
        <w:trPr>
          <w:trHeight w:val="21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32</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3686</w:t>
            </w:r>
          </w:p>
        </w:tc>
      </w:tr>
      <w:tr w:rsidR="009B0565" w:rsidRPr="009B0565" w:rsidTr="009B0565">
        <w:trPr>
          <w:trHeight w:val="24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33</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3729</w:t>
            </w:r>
          </w:p>
        </w:tc>
      </w:tr>
      <w:tr w:rsidR="009B0565" w:rsidRPr="009B0565" w:rsidTr="009B0565">
        <w:trPr>
          <w:trHeight w:val="24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34</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9923</w:t>
            </w:r>
          </w:p>
        </w:tc>
      </w:tr>
      <w:tr w:rsidR="009B0565" w:rsidRPr="009B0565" w:rsidTr="009B0565">
        <w:trPr>
          <w:trHeight w:val="24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35</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2775</w:t>
            </w:r>
          </w:p>
        </w:tc>
      </w:tr>
      <w:tr w:rsidR="009B0565" w:rsidRPr="009B0565" w:rsidTr="009B0565">
        <w:trPr>
          <w:trHeight w:val="22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36</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7219</w:t>
            </w:r>
          </w:p>
        </w:tc>
      </w:tr>
      <w:tr w:rsidR="009B0565" w:rsidRPr="009B0565" w:rsidTr="009B0565">
        <w:trPr>
          <w:trHeight w:val="22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37</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49</w:t>
            </w:r>
          </w:p>
        </w:tc>
      </w:tr>
      <w:tr w:rsidR="009B0565" w:rsidRPr="009B0565" w:rsidTr="009B0565">
        <w:trPr>
          <w:trHeight w:val="22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38</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227</w:t>
            </w:r>
          </w:p>
        </w:tc>
      </w:tr>
      <w:tr w:rsidR="009B0565" w:rsidRPr="009B0565" w:rsidTr="009B0565">
        <w:trPr>
          <w:trHeight w:val="22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39</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111</w:t>
            </w:r>
          </w:p>
        </w:tc>
      </w:tr>
      <w:tr w:rsidR="009B0565" w:rsidRPr="009B0565" w:rsidTr="009B0565">
        <w:trPr>
          <w:trHeight w:val="22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40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8347</w:t>
            </w:r>
          </w:p>
        </w:tc>
      </w:tr>
      <w:tr w:rsidR="009B0565" w:rsidRPr="009B0565" w:rsidTr="009B0565">
        <w:trPr>
          <w:trHeight w:val="28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41</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156603</w:t>
            </w:r>
          </w:p>
        </w:tc>
      </w:tr>
      <w:tr w:rsidR="009B0565" w:rsidRPr="009B0565" w:rsidTr="009B0565">
        <w:trPr>
          <w:trHeight w:val="22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42</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10240</w:t>
            </w:r>
          </w:p>
        </w:tc>
      </w:tr>
      <w:tr w:rsidR="009B0565" w:rsidRPr="009B0565" w:rsidTr="009B0565">
        <w:trPr>
          <w:trHeight w:val="22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43</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180</w:t>
            </w:r>
          </w:p>
        </w:tc>
      </w:tr>
      <w:tr w:rsidR="009B0565" w:rsidRPr="009B0565" w:rsidTr="009B0565">
        <w:trPr>
          <w:trHeight w:val="22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44</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15513</w:t>
            </w:r>
          </w:p>
        </w:tc>
      </w:tr>
      <w:tr w:rsidR="009B0565" w:rsidRPr="009B0565" w:rsidTr="009B0565">
        <w:trPr>
          <w:trHeight w:val="22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45</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1374</w:t>
            </w:r>
          </w:p>
        </w:tc>
      </w:tr>
      <w:tr w:rsidR="009B0565" w:rsidRPr="009B0565" w:rsidTr="009B0565">
        <w:trPr>
          <w:trHeight w:val="22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lastRenderedPageBreak/>
              <w:t>46</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18900</w:t>
            </w:r>
          </w:p>
        </w:tc>
      </w:tr>
      <w:tr w:rsidR="009B0565" w:rsidRPr="009B0565" w:rsidTr="009B0565">
        <w:trPr>
          <w:trHeight w:val="22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47</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3644</w:t>
            </w:r>
          </w:p>
        </w:tc>
      </w:tr>
      <w:tr w:rsidR="009B0565" w:rsidRPr="009B0565" w:rsidTr="009B0565">
        <w:trPr>
          <w:trHeight w:val="22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48</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5839</w:t>
            </w:r>
          </w:p>
        </w:tc>
      </w:tr>
      <w:tr w:rsidR="009B0565" w:rsidRPr="009B0565" w:rsidTr="009B0565">
        <w:trPr>
          <w:trHeight w:val="22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49</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19058</w:t>
            </w:r>
          </w:p>
        </w:tc>
      </w:tr>
      <w:tr w:rsidR="009B0565" w:rsidRPr="009B0565" w:rsidTr="009B0565">
        <w:trPr>
          <w:trHeight w:val="22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50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112</w:t>
            </w:r>
          </w:p>
        </w:tc>
      </w:tr>
      <w:tr w:rsidR="009B0565" w:rsidRPr="009B0565" w:rsidTr="009B0565">
        <w:trPr>
          <w:trHeight w:val="22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51</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165</w:t>
            </w:r>
          </w:p>
        </w:tc>
      </w:tr>
      <w:tr w:rsidR="009B0565" w:rsidRPr="009B0565" w:rsidTr="009B0565">
        <w:trPr>
          <w:trHeight w:val="22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52</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141</w:t>
            </w:r>
          </w:p>
        </w:tc>
      </w:tr>
      <w:tr w:rsidR="009B0565" w:rsidRPr="009B0565" w:rsidTr="009B0565">
        <w:trPr>
          <w:trHeight w:val="22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53</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15719</w:t>
            </w:r>
          </w:p>
        </w:tc>
      </w:tr>
      <w:tr w:rsidR="009B0565" w:rsidRPr="009B0565" w:rsidTr="009B0565">
        <w:trPr>
          <w:trHeight w:val="22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54</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473</w:t>
            </w:r>
          </w:p>
        </w:tc>
      </w:tr>
      <w:tr w:rsidR="009B0565" w:rsidRPr="009B0565" w:rsidTr="009B0565">
        <w:trPr>
          <w:trHeight w:val="22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55</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3912</w:t>
            </w:r>
          </w:p>
        </w:tc>
      </w:tr>
      <w:tr w:rsidR="009B0565" w:rsidRPr="009B0565" w:rsidTr="009B0565">
        <w:trPr>
          <w:trHeight w:val="22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56</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13143</w:t>
            </w:r>
          </w:p>
        </w:tc>
      </w:tr>
      <w:tr w:rsidR="009B0565" w:rsidRPr="009B0565" w:rsidTr="009B0565">
        <w:trPr>
          <w:trHeight w:val="22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57</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36556</w:t>
            </w:r>
          </w:p>
        </w:tc>
      </w:tr>
      <w:tr w:rsidR="009B0565" w:rsidRPr="009B0565" w:rsidTr="009B0565">
        <w:trPr>
          <w:trHeight w:val="22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58</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30150</w:t>
            </w:r>
          </w:p>
        </w:tc>
      </w:tr>
      <w:tr w:rsidR="009B0565" w:rsidRPr="009B0565" w:rsidTr="009B0565">
        <w:trPr>
          <w:trHeight w:val="22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59</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5709</w:t>
            </w:r>
          </w:p>
        </w:tc>
      </w:tr>
      <w:tr w:rsidR="009B0565" w:rsidRPr="009B0565" w:rsidTr="009B0565">
        <w:trPr>
          <w:trHeight w:val="28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60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7096</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61</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6371</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62</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77</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63</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11389</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64</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532</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65</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628</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66</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1568</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67</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4993</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68</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3780</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69</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6180</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70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11844</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71</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10518</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72</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1892</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73</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1819</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74</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10556</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75</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7077</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76</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33980</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77</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2590</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78</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9507</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79</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16605</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80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1078</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81</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3600</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82</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4321</w:t>
            </w:r>
          </w:p>
        </w:tc>
      </w:tr>
      <w:tr w:rsidR="009B0565" w:rsidRPr="009B0565" w:rsidTr="009B0565">
        <w:trPr>
          <w:trHeight w:val="24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83</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773</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84</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273</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000000" w:fill="FFFFFF"/>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85</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6125</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86</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1590</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87</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11984</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88</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3122</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89</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675</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90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27</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91</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2877</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92</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203</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93</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616</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94</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6453</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95</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539</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96</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41</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97</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618</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98</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203</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99</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3307</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lastRenderedPageBreak/>
              <w:t>100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192</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101</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144</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102</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672</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103</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3900</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104</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366</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105</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1742</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106</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156</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107</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862</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108</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2280</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109</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134</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110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137</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111</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1049</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112</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1650</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113</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256</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114</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50</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115</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62</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116</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421</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117</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2587</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118</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5574</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119</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1301</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120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265</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121</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1427</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122</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211</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123</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1046</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124</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1267</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125</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417</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126</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2710</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127</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1901</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128</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1789</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129</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602</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130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228</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131</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405</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132</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29776</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133</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19659</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134</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216</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135</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27433</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136</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8145</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137</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7739</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138</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1917</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139</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9036</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140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6414</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141</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9168</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142</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6154</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143</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2772</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144</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4023</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145</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26420</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146</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28601</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147</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297</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148</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949</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149</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1236</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150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292</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151</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594</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lastRenderedPageBreak/>
              <w:t>152</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247</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153</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106</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154</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448</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155</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145</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156</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78</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157</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315</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158</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670</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159</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559</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160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197</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161</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1854</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162</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1359</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163</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29</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164</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1370</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165</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406</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166</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180</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167</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23222</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168</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510</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169</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171</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170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187</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171</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72</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172</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41</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173</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150</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174</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70</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175</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2753</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176</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11250</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177</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143</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178</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578</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179</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17</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180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209</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181</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862</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182</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50</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183</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5532</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184</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261</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185</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311</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186</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116</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187</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32</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188</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603</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189</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14166</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190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4158</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191</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138</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192</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91</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193</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1125</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194</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256</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195</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1444</w:t>
            </w:r>
          </w:p>
        </w:tc>
      </w:tr>
      <w:tr w:rsidR="009B0565" w:rsidRPr="009B0565" w:rsidTr="009B0565">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w:eastAsia="Times New Roman" w:hAnsi="Arial" w:cs="Arial"/>
                <w:sz w:val="16"/>
                <w:szCs w:val="16"/>
                <w:lang w:eastAsia="pl-PL"/>
              </w:rPr>
            </w:pPr>
            <w:r w:rsidRPr="009B0565">
              <w:rPr>
                <w:rFonts w:ascii="Arial" w:eastAsia="Times New Roman" w:hAnsi="Arial" w:cs="Arial"/>
                <w:sz w:val="16"/>
                <w:szCs w:val="16"/>
                <w:lang w:eastAsia="pl-PL"/>
              </w:rPr>
              <w:t>196</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sz w:val="20"/>
                <w:szCs w:val="20"/>
                <w:lang w:eastAsia="pl-PL"/>
              </w:rPr>
            </w:pPr>
            <w:r w:rsidRPr="009B0565">
              <w:rPr>
                <w:rFonts w:ascii="Arial CE" w:eastAsia="Times New Roman" w:hAnsi="Arial CE" w:cs="Arial CE"/>
                <w:sz w:val="20"/>
                <w:szCs w:val="20"/>
                <w:lang w:eastAsia="pl-PL"/>
              </w:rPr>
              <w:t>17348</w:t>
            </w:r>
          </w:p>
        </w:tc>
      </w:tr>
      <w:tr w:rsidR="009B0565" w:rsidRPr="009B0565" w:rsidTr="009B0565">
        <w:trPr>
          <w:trHeight w:val="315"/>
        </w:trPr>
        <w:tc>
          <w:tcPr>
            <w:tcW w:w="798" w:type="dxa"/>
            <w:tcBorders>
              <w:top w:val="nil"/>
              <w:left w:val="single" w:sz="8" w:space="0" w:color="auto"/>
              <w:bottom w:val="single" w:sz="8" w:space="0" w:color="auto"/>
              <w:right w:val="single" w:sz="4" w:space="0" w:color="auto"/>
            </w:tcBorders>
            <w:shd w:val="clear" w:color="auto" w:fill="auto"/>
            <w:noWrap/>
            <w:vAlign w:val="bottom"/>
            <w:hideMark/>
          </w:tcPr>
          <w:p w:rsidR="009B0565" w:rsidRPr="009B0565" w:rsidRDefault="009B0565" w:rsidP="009B0565">
            <w:pPr>
              <w:spacing w:after="0" w:line="240" w:lineRule="auto"/>
              <w:jc w:val="center"/>
              <w:rPr>
                <w:rFonts w:ascii="Arial CE" w:eastAsia="Times New Roman" w:hAnsi="Arial CE" w:cs="Arial CE"/>
                <w:b/>
                <w:bCs/>
                <w:lang w:eastAsia="pl-PL"/>
              </w:rPr>
            </w:pPr>
            <w:r w:rsidRPr="009B0565">
              <w:rPr>
                <w:rFonts w:ascii="Arial CE" w:eastAsia="Times New Roman" w:hAnsi="Arial CE" w:cs="Arial CE"/>
                <w:b/>
                <w:bCs/>
                <w:lang w:eastAsia="pl-PL"/>
              </w:rPr>
              <w:t> </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B0565" w:rsidRPr="009B0565" w:rsidRDefault="009B0565" w:rsidP="009B0565">
            <w:pPr>
              <w:spacing w:after="0" w:line="240" w:lineRule="auto"/>
              <w:jc w:val="right"/>
              <w:rPr>
                <w:rFonts w:ascii="Arial CE" w:eastAsia="Times New Roman" w:hAnsi="Arial CE" w:cs="Arial CE"/>
                <w:b/>
                <w:bCs/>
                <w:lang w:eastAsia="pl-PL"/>
              </w:rPr>
            </w:pPr>
            <w:r w:rsidRPr="009B0565">
              <w:rPr>
                <w:rFonts w:ascii="Arial CE" w:eastAsia="Times New Roman" w:hAnsi="Arial CE" w:cs="Arial CE"/>
                <w:b/>
                <w:bCs/>
                <w:lang w:eastAsia="pl-PL"/>
              </w:rPr>
              <w:t>1143660</w:t>
            </w:r>
          </w:p>
        </w:tc>
      </w:tr>
    </w:tbl>
    <w:p w:rsidR="00F6351D" w:rsidRDefault="00F6351D" w:rsidP="00A2225B">
      <w:pPr>
        <w:spacing w:after="0" w:line="240" w:lineRule="auto"/>
        <w:jc w:val="both"/>
        <w:rPr>
          <w:rFonts w:ascii="Arial" w:hAnsi="Arial" w:cs="Arial"/>
          <w:sz w:val="19"/>
          <w:szCs w:val="19"/>
          <w:lang w:eastAsia="pl-PL"/>
        </w:rPr>
      </w:pPr>
    </w:p>
    <w:p w:rsidR="006622CA" w:rsidRDefault="006622CA" w:rsidP="00A2225B">
      <w:pPr>
        <w:spacing w:after="0" w:line="240" w:lineRule="auto"/>
        <w:jc w:val="both"/>
        <w:rPr>
          <w:rFonts w:ascii="Arial" w:hAnsi="Arial" w:cs="Arial"/>
          <w:sz w:val="19"/>
          <w:szCs w:val="19"/>
          <w:lang w:eastAsia="pl-PL"/>
        </w:rPr>
      </w:pPr>
    </w:p>
    <w:p w:rsidR="006622CA" w:rsidRDefault="006622CA" w:rsidP="00A2225B">
      <w:pPr>
        <w:spacing w:after="0" w:line="240" w:lineRule="auto"/>
        <w:jc w:val="both"/>
        <w:rPr>
          <w:rFonts w:ascii="Arial" w:hAnsi="Arial" w:cs="Arial"/>
          <w:sz w:val="19"/>
          <w:szCs w:val="19"/>
          <w:lang w:eastAsia="pl-PL"/>
        </w:rPr>
      </w:pPr>
    </w:p>
    <w:p w:rsidR="00F6351D" w:rsidRDefault="00F6351D" w:rsidP="00A2225B">
      <w:pPr>
        <w:spacing w:after="0" w:line="240" w:lineRule="auto"/>
        <w:jc w:val="both"/>
        <w:rPr>
          <w:rFonts w:ascii="Arial" w:hAnsi="Arial" w:cs="Arial"/>
          <w:sz w:val="19"/>
          <w:szCs w:val="19"/>
          <w:lang w:eastAsia="pl-PL"/>
        </w:rPr>
      </w:pPr>
    </w:p>
    <w:p w:rsidR="00F6351D" w:rsidRDefault="00F6351D" w:rsidP="00A2225B">
      <w:pPr>
        <w:spacing w:after="0" w:line="240" w:lineRule="auto"/>
        <w:jc w:val="both"/>
        <w:rPr>
          <w:rFonts w:ascii="Arial" w:hAnsi="Arial" w:cs="Arial"/>
          <w:sz w:val="19"/>
          <w:szCs w:val="19"/>
          <w:lang w:eastAsia="pl-PL"/>
        </w:rPr>
      </w:pPr>
    </w:p>
    <w:p w:rsidR="006626AB" w:rsidRDefault="006626AB" w:rsidP="00A2225B">
      <w:pPr>
        <w:spacing w:after="0" w:line="240" w:lineRule="auto"/>
        <w:jc w:val="both"/>
        <w:rPr>
          <w:rFonts w:ascii="Arial" w:hAnsi="Arial" w:cs="Arial"/>
          <w:sz w:val="19"/>
          <w:szCs w:val="19"/>
          <w:lang w:eastAsia="pl-PL"/>
        </w:rPr>
      </w:pPr>
    </w:p>
    <w:p w:rsidR="00AC5143" w:rsidRPr="00BD2703" w:rsidRDefault="00AC5143" w:rsidP="00BD2703">
      <w:pPr>
        <w:spacing w:after="0" w:line="276" w:lineRule="auto"/>
        <w:ind w:left="709" w:hanging="425"/>
        <w:contextualSpacing/>
        <w:jc w:val="both"/>
        <w:rPr>
          <w:rFonts w:ascii="Arial" w:eastAsia="Times New Roman" w:hAnsi="Arial" w:cs="Arial"/>
          <w:bCs/>
          <w:sz w:val="19"/>
          <w:szCs w:val="19"/>
          <w:lang w:eastAsia="pl-PL"/>
        </w:rPr>
      </w:pPr>
      <w:r w:rsidRPr="00677A1C">
        <w:rPr>
          <w:rFonts w:ascii="Arial" w:eastAsia="Times New Roman" w:hAnsi="Arial" w:cs="Arial"/>
          <w:bCs/>
          <w:sz w:val="19"/>
          <w:szCs w:val="19"/>
          <w:lang w:eastAsia="pl-PL"/>
        </w:rPr>
        <w:lastRenderedPageBreak/>
        <w:t xml:space="preserve">Wadium wniesione w formie niepieniężnej wystawione na potrzeby postępowań wszczętych po dniu </w:t>
      </w:r>
      <w:r>
        <w:rPr>
          <w:rFonts w:ascii="Arial" w:eastAsia="Times New Roman" w:hAnsi="Arial" w:cs="Arial"/>
          <w:bCs/>
          <w:sz w:val="19"/>
          <w:szCs w:val="19"/>
          <w:lang w:eastAsia="pl-PL"/>
        </w:rPr>
        <w:t xml:space="preserve">  </w:t>
      </w:r>
      <w:r w:rsidRPr="00677A1C">
        <w:rPr>
          <w:rFonts w:ascii="Arial" w:eastAsia="Times New Roman" w:hAnsi="Arial" w:cs="Arial"/>
          <w:bCs/>
          <w:sz w:val="19"/>
          <w:szCs w:val="19"/>
          <w:lang w:eastAsia="pl-PL"/>
        </w:rPr>
        <w:t xml:space="preserve">17 października 2018r powinno być wniesione w oryginale w postaci elektronicznej. </w:t>
      </w:r>
    </w:p>
    <w:p w:rsidR="00AC5143" w:rsidRPr="00993FA5" w:rsidRDefault="00AC5143" w:rsidP="00AC5143">
      <w:pPr>
        <w:spacing w:after="0" w:line="240" w:lineRule="auto"/>
        <w:ind w:left="360"/>
        <w:jc w:val="both"/>
        <w:rPr>
          <w:rFonts w:ascii="Arial" w:hAnsi="Arial" w:cs="Arial"/>
          <w:sz w:val="19"/>
          <w:szCs w:val="19"/>
          <w:lang w:eastAsia="pl-PL"/>
        </w:rPr>
      </w:pPr>
      <w:r w:rsidRPr="00993FA5">
        <w:rPr>
          <w:rFonts w:ascii="Arial" w:hAnsi="Arial" w:cs="Arial"/>
          <w:sz w:val="19"/>
          <w:szCs w:val="19"/>
          <w:lang w:eastAsia="pl-PL"/>
        </w:rPr>
        <w:t>9.2. Wadium może być wnoszone w jednej lub kilku następujących formach:</w:t>
      </w:r>
    </w:p>
    <w:p w:rsidR="00AC5143" w:rsidRPr="00993FA5" w:rsidRDefault="00AC5143" w:rsidP="00AC5143">
      <w:pPr>
        <w:spacing w:after="0" w:line="240" w:lineRule="auto"/>
        <w:ind w:left="1080" w:hanging="360"/>
        <w:jc w:val="both"/>
        <w:rPr>
          <w:rFonts w:ascii="Arial" w:hAnsi="Arial" w:cs="Arial"/>
          <w:sz w:val="19"/>
          <w:szCs w:val="19"/>
          <w:lang w:eastAsia="pl-PL"/>
        </w:rPr>
      </w:pPr>
      <w:r w:rsidRPr="00993FA5">
        <w:rPr>
          <w:rFonts w:ascii="Arial" w:hAnsi="Arial" w:cs="Arial"/>
          <w:sz w:val="19"/>
          <w:szCs w:val="19"/>
          <w:lang w:eastAsia="pl-PL"/>
        </w:rPr>
        <w:t>9.2.1. pieniądzu,</w:t>
      </w:r>
    </w:p>
    <w:p w:rsidR="00AC5143" w:rsidRPr="00993FA5" w:rsidRDefault="00AC5143" w:rsidP="00AC5143">
      <w:pPr>
        <w:spacing w:after="0" w:line="240" w:lineRule="auto"/>
        <w:ind w:left="1080" w:hanging="360"/>
        <w:jc w:val="both"/>
        <w:rPr>
          <w:rFonts w:ascii="Arial" w:hAnsi="Arial" w:cs="Arial"/>
          <w:sz w:val="19"/>
          <w:szCs w:val="19"/>
          <w:lang w:eastAsia="pl-PL"/>
        </w:rPr>
      </w:pPr>
      <w:r w:rsidRPr="00993FA5">
        <w:rPr>
          <w:rFonts w:ascii="Arial" w:hAnsi="Arial" w:cs="Arial"/>
          <w:sz w:val="19"/>
          <w:szCs w:val="19"/>
          <w:lang w:eastAsia="pl-PL"/>
        </w:rPr>
        <w:t xml:space="preserve">9.2.2. poręczeniach bankowych lub poręczeniach spółdzielczej kasy oszczędnościowo-kredytowej, z tym że poręczenie kasy jest zawsze poręczeniem pieniężnym, </w:t>
      </w:r>
    </w:p>
    <w:p w:rsidR="00AC5143" w:rsidRPr="00993FA5" w:rsidRDefault="00AC5143" w:rsidP="00AC5143">
      <w:pPr>
        <w:spacing w:after="0" w:line="240" w:lineRule="auto"/>
        <w:ind w:left="1080" w:hanging="360"/>
        <w:jc w:val="both"/>
        <w:rPr>
          <w:rFonts w:ascii="Arial" w:hAnsi="Arial" w:cs="Arial"/>
          <w:sz w:val="19"/>
          <w:szCs w:val="19"/>
          <w:lang w:eastAsia="pl-PL"/>
        </w:rPr>
      </w:pPr>
      <w:r w:rsidRPr="00993FA5">
        <w:rPr>
          <w:rFonts w:ascii="Arial" w:hAnsi="Arial" w:cs="Arial"/>
          <w:sz w:val="19"/>
          <w:szCs w:val="19"/>
          <w:lang w:eastAsia="pl-PL"/>
        </w:rPr>
        <w:t>9.2.3. gwarancjach bankowych,</w:t>
      </w:r>
    </w:p>
    <w:p w:rsidR="00AC5143" w:rsidRPr="00993FA5" w:rsidRDefault="00AC5143" w:rsidP="00AC5143">
      <w:pPr>
        <w:spacing w:after="0" w:line="240" w:lineRule="auto"/>
        <w:ind w:left="1080" w:hanging="360"/>
        <w:jc w:val="both"/>
        <w:rPr>
          <w:rFonts w:ascii="Arial" w:hAnsi="Arial" w:cs="Arial"/>
          <w:sz w:val="19"/>
          <w:szCs w:val="19"/>
          <w:lang w:eastAsia="pl-PL"/>
        </w:rPr>
      </w:pPr>
      <w:r w:rsidRPr="00993FA5">
        <w:rPr>
          <w:rFonts w:ascii="Arial" w:hAnsi="Arial" w:cs="Arial"/>
          <w:sz w:val="19"/>
          <w:szCs w:val="19"/>
          <w:lang w:eastAsia="pl-PL"/>
        </w:rPr>
        <w:t xml:space="preserve">9.2.4. gwarancjach ubezpieczeniowych, </w:t>
      </w:r>
    </w:p>
    <w:p w:rsidR="00AC5143" w:rsidRPr="00DA4E8F" w:rsidRDefault="00AC5143" w:rsidP="00AC5143">
      <w:pPr>
        <w:spacing w:after="0" w:line="240" w:lineRule="auto"/>
        <w:ind w:left="1080" w:hanging="360"/>
        <w:jc w:val="both"/>
        <w:rPr>
          <w:rFonts w:ascii="Arial" w:hAnsi="Arial" w:cs="Arial"/>
          <w:sz w:val="19"/>
          <w:szCs w:val="19"/>
          <w:lang w:eastAsia="pl-PL"/>
        </w:rPr>
      </w:pPr>
      <w:r w:rsidRPr="00993FA5">
        <w:rPr>
          <w:rFonts w:ascii="Arial" w:hAnsi="Arial" w:cs="Arial"/>
          <w:sz w:val="19"/>
          <w:szCs w:val="19"/>
          <w:lang w:eastAsia="pl-PL"/>
        </w:rPr>
        <w:t xml:space="preserve">9.2.5. poręczeniach udzielanych przez podmioty, o których mowa w art. 6b ust. 5 pkt 2 ustawy z dnia 9 listopada 2000 r. o utworzeniu Polskiej Agencji Rozwoju </w:t>
      </w:r>
      <w:r w:rsidRPr="00DA4E8F">
        <w:rPr>
          <w:rFonts w:ascii="Arial" w:hAnsi="Arial" w:cs="Arial"/>
          <w:sz w:val="19"/>
          <w:szCs w:val="19"/>
          <w:lang w:eastAsia="pl-PL"/>
        </w:rPr>
        <w:t>Przedsiębiorczości (</w:t>
      </w:r>
      <w:r w:rsidRPr="00DA4E8F">
        <w:rPr>
          <w:rFonts w:ascii="Arial" w:eastAsia="Times New Roman" w:hAnsi="Arial" w:cs="Arial"/>
          <w:bCs/>
          <w:sz w:val="19"/>
          <w:szCs w:val="19"/>
          <w:lang w:eastAsia="pl-PL"/>
        </w:rPr>
        <w:t>Dz. U. Nr 109, poz. 1158 z późn. zm.).</w:t>
      </w:r>
      <w:r w:rsidRPr="00DA4E8F">
        <w:rPr>
          <w:rFonts w:ascii="Arial" w:hAnsi="Arial" w:cs="Arial"/>
          <w:sz w:val="19"/>
          <w:szCs w:val="19"/>
          <w:lang w:eastAsia="pl-PL"/>
        </w:rPr>
        <w:t>).</w:t>
      </w:r>
    </w:p>
    <w:p w:rsidR="00AC5143" w:rsidRPr="00993FA5" w:rsidRDefault="00AC5143" w:rsidP="00AC5143">
      <w:pPr>
        <w:spacing w:after="0" w:line="240" w:lineRule="auto"/>
        <w:ind w:left="1080" w:hanging="360"/>
        <w:jc w:val="both"/>
        <w:rPr>
          <w:rFonts w:ascii="Arial" w:hAnsi="Arial" w:cs="Arial"/>
          <w:sz w:val="19"/>
          <w:szCs w:val="19"/>
          <w:lang w:eastAsia="pl-PL"/>
        </w:rPr>
      </w:pPr>
    </w:p>
    <w:p w:rsidR="00AC5143" w:rsidRPr="00993FA5" w:rsidRDefault="00AC5143" w:rsidP="00AC5143">
      <w:pPr>
        <w:spacing w:after="0" w:line="240" w:lineRule="auto"/>
        <w:ind w:left="720" w:hanging="360"/>
        <w:jc w:val="both"/>
        <w:rPr>
          <w:rFonts w:ascii="Arial" w:hAnsi="Arial" w:cs="Arial"/>
          <w:sz w:val="19"/>
          <w:szCs w:val="19"/>
          <w:lang w:eastAsia="pl-PL"/>
        </w:rPr>
      </w:pPr>
      <w:r w:rsidRPr="00993FA5">
        <w:rPr>
          <w:rFonts w:ascii="Arial" w:hAnsi="Arial" w:cs="Arial"/>
          <w:sz w:val="19"/>
          <w:szCs w:val="19"/>
          <w:lang w:eastAsia="pl-PL"/>
        </w:rPr>
        <w:t xml:space="preserve">9.3. Wadium wnoszone w pieniądzu należy wpłacić przelewem na rachunek bankowy zamawiającego: </w:t>
      </w:r>
      <w:r w:rsidRPr="00993FA5">
        <w:rPr>
          <w:rFonts w:ascii="Arial" w:hAnsi="Arial" w:cs="Arial"/>
          <w:b/>
          <w:bCs/>
          <w:color w:val="0000FF"/>
          <w:sz w:val="19"/>
          <w:szCs w:val="19"/>
          <w:lang w:eastAsia="pl-PL"/>
        </w:rPr>
        <w:t>15 1020 2892 0000 5902 0572 2550</w:t>
      </w:r>
      <w:r w:rsidRPr="00993FA5">
        <w:rPr>
          <w:rFonts w:ascii="Arial" w:hAnsi="Arial" w:cs="Arial"/>
          <w:b/>
          <w:bCs/>
          <w:sz w:val="19"/>
          <w:szCs w:val="19"/>
          <w:lang w:eastAsia="pl-PL"/>
        </w:rPr>
        <w:t xml:space="preserve"> - </w:t>
      </w:r>
      <w:r w:rsidRPr="00993FA5">
        <w:rPr>
          <w:rFonts w:ascii="Arial" w:hAnsi="Arial" w:cs="Arial"/>
          <w:sz w:val="19"/>
          <w:szCs w:val="19"/>
          <w:lang w:eastAsia="pl-PL"/>
        </w:rPr>
        <w:t>z dopiskiem: „Wadium nr sprawy</w:t>
      </w:r>
      <w:r w:rsidRPr="00993FA5">
        <w:rPr>
          <w:rFonts w:ascii="Arial" w:hAnsi="Arial" w:cs="Arial"/>
          <w:b/>
          <w:bCs/>
          <w:sz w:val="19"/>
          <w:szCs w:val="19"/>
          <w:lang w:eastAsia="pl-PL"/>
        </w:rPr>
        <w:t xml:space="preserve"> </w:t>
      </w:r>
      <w:r w:rsidR="00886BFC">
        <w:rPr>
          <w:rFonts w:ascii="Arial" w:hAnsi="Arial" w:cs="Arial"/>
          <w:b/>
          <w:bCs/>
          <w:color w:val="FF0000"/>
          <w:sz w:val="19"/>
          <w:szCs w:val="19"/>
          <w:lang w:eastAsia="pl-PL"/>
        </w:rPr>
        <w:t>105</w:t>
      </w:r>
      <w:r>
        <w:rPr>
          <w:rFonts w:ascii="Arial" w:hAnsi="Arial" w:cs="Arial"/>
          <w:b/>
          <w:bCs/>
          <w:color w:val="FF0000"/>
          <w:sz w:val="19"/>
          <w:szCs w:val="19"/>
          <w:lang w:eastAsia="pl-PL"/>
        </w:rPr>
        <w:t>/2019</w:t>
      </w:r>
      <w:r w:rsidRPr="00537BAC">
        <w:rPr>
          <w:rFonts w:ascii="Arial" w:hAnsi="Arial" w:cs="Arial"/>
          <w:color w:val="FF0000"/>
          <w:sz w:val="19"/>
          <w:szCs w:val="19"/>
          <w:lang w:eastAsia="pl-PL"/>
        </w:rPr>
        <w:t xml:space="preserve">”. </w:t>
      </w:r>
    </w:p>
    <w:p w:rsidR="00AC5143" w:rsidRPr="00993FA5" w:rsidRDefault="00AC5143" w:rsidP="00AC5143">
      <w:pPr>
        <w:spacing w:after="0" w:line="240" w:lineRule="auto"/>
        <w:ind w:left="720" w:hanging="360"/>
        <w:jc w:val="both"/>
        <w:rPr>
          <w:rFonts w:ascii="Arial" w:hAnsi="Arial" w:cs="Arial"/>
          <w:sz w:val="19"/>
          <w:szCs w:val="19"/>
          <w:lang w:eastAsia="pl-PL"/>
        </w:rPr>
      </w:pPr>
      <w:r w:rsidRPr="00993FA5">
        <w:rPr>
          <w:rFonts w:ascii="Arial" w:hAnsi="Arial" w:cs="Arial"/>
          <w:sz w:val="19"/>
          <w:szCs w:val="19"/>
          <w:lang w:eastAsia="pl-PL"/>
        </w:rPr>
        <w:t>9.4.  Terminem wniesienia wadium jest data i czas uznania rachunku zamawiającego.</w:t>
      </w:r>
    </w:p>
    <w:p w:rsidR="00AC5143" w:rsidRPr="00993FA5" w:rsidRDefault="00AC5143" w:rsidP="00AC5143">
      <w:pPr>
        <w:spacing w:after="0" w:line="240" w:lineRule="auto"/>
        <w:ind w:left="720" w:hanging="360"/>
        <w:jc w:val="both"/>
        <w:rPr>
          <w:rFonts w:ascii="Arial" w:hAnsi="Arial" w:cs="Arial"/>
          <w:sz w:val="19"/>
          <w:szCs w:val="19"/>
          <w:lang w:eastAsia="pl-PL"/>
        </w:rPr>
      </w:pPr>
      <w:r w:rsidRPr="00993FA5">
        <w:rPr>
          <w:rFonts w:ascii="Arial" w:hAnsi="Arial" w:cs="Arial"/>
          <w:sz w:val="19"/>
          <w:szCs w:val="19"/>
          <w:lang w:eastAsia="pl-PL"/>
        </w:rPr>
        <w:t>9.</w:t>
      </w:r>
      <w:r>
        <w:rPr>
          <w:rFonts w:ascii="Arial" w:hAnsi="Arial" w:cs="Arial"/>
          <w:sz w:val="19"/>
          <w:szCs w:val="19"/>
          <w:lang w:eastAsia="pl-PL"/>
        </w:rPr>
        <w:t>5</w:t>
      </w:r>
      <w:r w:rsidRPr="00993FA5">
        <w:rPr>
          <w:rFonts w:ascii="Arial" w:hAnsi="Arial" w:cs="Arial"/>
          <w:sz w:val="19"/>
          <w:szCs w:val="19"/>
          <w:lang w:eastAsia="pl-PL"/>
        </w:rPr>
        <w:t>. Wadium wnoszone w formie gwarancji i poręczeń musi spełniać następujące wymogi:</w:t>
      </w:r>
    </w:p>
    <w:p w:rsidR="00AC5143" w:rsidRPr="00993FA5" w:rsidRDefault="00AC5143" w:rsidP="00AC5143">
      <w:pPr>
        <w:spacing w:after="0" w:line="240" w:lineRule="auto"/>
        <w:ind w:left="1080" w:hanging="360"/>
        <w:jc w:val="both"/>
        <w:rPr>
          <w:rFonts w:ascii="Arial" w:hAnsi="Arial" w:cs="Arial"/>
          <w:sz w:val="19"/>
          <w:szCs w:val="19"/>
          <w:lang w:eastAsia="pl-PL"/>
        </w:rPr>
      </w:pPr>
      <w:r w:rsidRPr="00993FA5">
        <w:rPr>
          <w:rFonts w:ascii="Arial" w:hAnsi="Arial" w:cs="Arial"/>
          <w:sz w:val="19"/>
          <w:szCs w:val="19"/>
          <w:lang w:eastAsia="pl-PL"/>
        </w:rPr>
        <w:t>9.</w:t>
      </w:r>
      <w:r>
        <w:rPr>
          <w:rFonts w:ascii="Arial" w:hAnsi="Arial" w:cs="Arial"/>
          <w:sz w:val="19"/>
          <w:szCs w:val="19"/>
          <w:lang w:eastAsia="pl-PL"/>
        </w:rPr>
        <w:t>5</w:t>
      </w:r>
      <w:r w:rsidRPr="00993FA5">
        <w:rPr>
          <w:rFonts w:ascii="Arial" w:hAnsi="Arial" w:cs="Arial"/>
          <w:sz w:val="19"/>
          <w:szCs w:val="19"/>
          <w:lang w:eastAsia="pl-PL"/>
        </w:rPr>
        <w:t xml:space="preserve">.1. być wystawione na </w:t>
      </w:r>
      <w:r w:rsidRPr="00993FA5">
        <w:rPr>
          <w:rFonts w:ascii="Arial" w:hAnsi="Arial" w:cs="Arial"/>
          <w:b/>
          <w:bCs/>
          <w:i/>
          <w:iCs/>
          <w:smallCaps/>
          <w:sz w:val="19"/>
          <w:szCs w:val="19"/>
          <w:lang w:eastAsia="pl-PL"/>
        </w:rPr>
        <w:t>Szpital Wojewódzki im. Św. Łukasza w Tarnowie Samodzielny Publiczny Zakład Opieki Zdrowotnej (</w:t>
      </w:r>
      <w:r w:rsidRPr="00993FA5">
        <w:rPr>
          <w:rFonts w:ascii="Arial" w:hAnsi="Arial" w:cs="Arial"/>
          <w:b/>
          <w:bCs/>
          <w:i/>
          <w:iCs/>
          <w:sz w:val="19"/>
          <w:szCs w:val="19"/>
          <w:lang w:eastAsia="pl-PL"/>
        </w:rPr>
        <w:t>ul. Lwowska 178 a, 33-100 Tarnów</w:t>
      </w:r>
      <w:r w:rsidRPr="00993FA5">
        <w:rPr>
          <w:rFonts w:ascii="Arial" w:hAnsi="Arial" w:cs="Arial"/>
          <w:sz w:val="19"/>
          <w:szCs w:val="19"/>
          <w:lang w:eastAsia="pl-PL"/>
        </w:rPr>
        <w:t>),</w:t>
      </w:r>
    </w:p>
    <w:p w:rsidR="00AC5143" w:rsidRPr="00993FA5" w:rsidRDefault="00AC5143" w:rsidP="00AC5143">
      <w:pPr>
        <w:spacing w:after="0" w:line="240" w:lineRule="auto"/>
        <w:ind w:left="1080" w:hanging="360"/>
        <w:jc w:val="both"/>
        <w:rPr>
          <w:rFonts w:ascii="Arial" w:hAnsi="Arial" w:cs="Arial"/>
          <w:sz w:val="19"/>
          <w:szCs w:val="19"/>
          <w:lang w:eastAsia="pl-PL"/>
        </w:rPr>
      </w:pPr>
      <w:r w:rsidRPr="00993FA5">
        <w:rPr>
          <w:rFonts w:ascii="Arial" w:hAnsi="Arial" w:cs="Arial"/>
          <w:sz w:val="19"/>
          <w:szCs w:val="19"/>
          <w:lang w:eastAsia="pl-PL"/>
        </w:rPr>
        <w:t>9.</w:t>
      </w:r>
      <w:r>
        <w:rPr>
          <w:rFonts w:ascii="Arial" w:hAnsi="Arial" w:cs="Arial"/>
          <w:sz w:val="19"/>
          <w:szCs w:val="19"/>
          <w:lang w:eastAsia="pl-PL"/>
        </w:rPr>
        <w:t>5</w:t>
      </w:r>
      <w:r w:rsidRPr="00993FA5">
        <w:rPr>
          <w:rFonts w:ascii="Arial" w:hAnsi="Arial" w:cs="Arial"/>
          <w:sz w:val="19"/>
          <w:szCs w:val="19"/>
          <w:lang w:eastAsia="pl-PL"/>
        </w:rPr>
        <w:t>.2. zawierać w swej treści oświadczenie gwaranta (poręczyciela), w którym zobowiązuje się on do bezwarunkowej wypłaty kwoty wadium na pierwsze żądanie zamawiającego zawierające oświadczenie, iż zaszła jedna z przesłanek wymienionych w art. 46 ust. 4a i 5 ustawy,</w:t>
      </w:r>
    </w:p>
    <w:p w:rsidR="00AC5143" w:rsidRPr="00993FA5" w:rsidRDefault="00AC5143" w:rsidP="00AC5143">
      <w:pPr>
        <w:spacing w:after="0" w:line="240" w:lineRule="auto"/>
        <w:ind w:left="1080" w:hanging="360"/>
        <w:jc w:val="both"/>
        <w:rPr>
          <w:rFonts w:ascii="Arial" w:hAnsi="Arial" w:cs="Arial"/>
          <w:sz w:val="19"/>
          <w:szCs w:val="19"/>
          <w:lang w:eastAsia="pl-PL"/>
        </w:rPr>
      </w:pPr>
      <w:r w:rsidRPr="00993FA5">
        <w:rPr>
          <w:rFonts w:ascii="Arial" w:hAnsi="Arial" w:cs="Arial"/>
          <w:sz w:val="19"/>
          <w:szCs w:val="19"/>
          <w:lang w:eastAsia="pl-PL"/>
        </w:rPr>
        <w:t>9.</w:t>
      </w:r>
      <w:r>
        <w:rPr>
          <w:rFonts w:ascii="Arial" w:hAnsi="Arial" w:cs="Arial"/>
          <w:sz w:val="19"/>
          <w:szCs w:val="19"/>
          <w:lang w:eastAsia="pl-PL"/>
        </w:rPr>
        <w:t>5</w:t>
      </w:r>
      <w:r w:rsidRPr="00993FA5">
        <w:rPr>
          <w:rFonts w:ascii="Arial" w:hAnsi="Arial" w:cs="Arial"/>
          <w:sz w:val="19"/>
          <w:szCs w:val="19"/>
          <w:lang w:eastAsia="pl-PL"/>
        </w:rPr>
        <w:t>.3. okres ważności wadium nie może być krótszy niż okres związania ofertą, przy czym pierwszym dniem ważności zobowiązania jest dzień składania ofert.</w:t>
      </w:r>
    </w:p>
    <w:p w:rsidR="00AC5143" w:rsidRPr="00993FA5" w:rsidRDefault="00AC5143" w:rsidP="00AC5143">
      <w:pPr>
        <w:spacing w:after="0" w:line="240" w:lineRule="auto"/>
        <w:ind w:left="720" w:hanging="360"/>
        <w:jc w:val="both"/>
        <w:rPr>
          <w:rFonts w:ascii="Arial" w:hAnsi="Arial" w:cs="Arial"/>
          <w:sz w:val="19"/>
          <w:szCs w:val="19"/>
          <w:lang w:eastAsia="pl-PL"/>
        </w:rPr>
      </w:pPr>
      <w:r w:rsidRPr="00993FA5">
        <w:rPr>
          <w:rFonts w:ascii="Arial" w:hAnsi="Arial" w:cs="Arial"/>
          <w:sz w:val="19"/>
          <w:szCs w:val="19"/>
          <w:lang w:eastAsia="pl-PL"/>
        </w:rPr>
        <w:t>9.</w:t>
      </w:r>
      <w:r>
        <w:rPr>
          <w:rFonts w:ascii="Arial" w:hAnsi="Arial" w:cs="Arial"/>
          <w:sz w:val="19"/>
          <w:szCs w:val="19"/>
          <w:lang w:eastAsia="pl-PL"/>
        </w:rPr>
        <w:t>6</w:t>
      </w:r>
      <w:r w:rsidRPr="00993FA5">
        <w:rPr>
          <w:rFonts w:ascii="Arial" w:hAnsi="Arial" w:cs="Arial"/>
          <w:sz w:val="19"/>
          <w:szCs w:val="19"/>
          <w:lang w:eastAsia="pl-PL"/>
        </w:rPr>
        <w:t>. Zamawiający zwróci wadium na zasadach określonych w art. 46 ustawy. W przypadku wniesienia wadium w pieniądzu, w ofercie należy podać nazwę, adres banku oraz numer konta, na jakie zamawiający dokona zwrotu wadium. Jeżeli wykonawca złoży ofertę w kilku częściach, a jako dowód wniesienia wadium zostanie złożona jedna gwarancja (lub poręczenie) obejmująca kilka części, to Zamawiający zwróci wadium dopiero wówczas, gdy przesłanki do jego zwrotu zostaną spełnione we wszystkich tych częściach.</w:t>
      </w:r>
    </w:p>
    <w:p w:rsidR="00AC5143" w:rsidRPr="00993FA5" w:rsidRDefault="00AC5143" w:rsidP="00AC5143">
      <w:pPr>
        <w:suppressAutoHyphens/>
        <w:autoSpaceDE w:val="0"/>
        <w:spacing w:after="0" w:line="240" w:lineRule="auto"/>
        <w:ind w:left="720" w:hanging="360"/>
        <w:jc w:val="both"/>
        <w:rPr>
          <w:rFonts w:ascii="Arial" w:hAnsi="Arial" w:cs="Arial"/>
          <w:sz w:val="19"/>
          <w:szCs w:val="19"/>
          <w:lang w:eastAsia="pl-PL"/>
        </w:rPr>
      </w:pPr>
      <w:r w:rsidRPr="00993FA5">
        <w:rPr>
          <w:rFonts w:ascii="Arial" w:hAnsi="Arial" w:cs="Arial"/>
          <w:sz w:val="19"/>
          <w:szCs w:val="19"/>
          <w:lang w:eastAsia="pl-PL"/>
        </w:rPr>
        <w:t>9.</w:t>
      </w:r>
      <w:r>
        <w:rPr>
          <w:rFonts w:ascii="Arial" w:hAnsi="Arial" w:cs="Arial"/>
          <w:sz w:val="19"/>
          <w:szCs w:val="19"/>
          <w:lang w:eastAsia="pl-PL"/>
        </w:rPr>
        <w:t>7</w:t>
      </w:r>
      <w:r w:rsidRPr="00993FA5">
        <w:rPr>
          <w:rFonts w:ascii="Arial" w:hAnsi="Arial" w:cs="Arial"/>
          <w:sz w:val="19"/>
          <w:szCs w:val="19"/>
          <w:lang w:eastAsia="pl-PL"/>
        </w:rPr>
        <w:t xml:space="preserve">.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w:t>
      </w:r>
    </w:p>
    <w:p w:rsidR="00907E6E" w:rsidRPr="00993FA5" w:rsidRDefault="00907E6E" w:rsidP="00993FA5">
      <w:pPr>
        <w:spacing w:after="0" w:line="240" w:lineRule="auto"/>
        <w:jc w:val="both"/>
        <w:rPr>
          <w:rFonts w:ascii="Arial" w:hAnsi="Arial" w:cs="Arial"/>
          <w:b/>
          <w:bCs/>
          <w:sz w:val="19"/>
          <w:szCs w:val="19"/>
          <w:lang w:eastAsia="pl-PL"/>
        </w:rPr>
      </w:pPr>
    </w:p>
    <w:p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 xml:space="preserve">10. Termin związania ofertą. </w:t>
      </w:r>
    </w:p>
    <w:p w:rsidR="00907E6E" w:rsidRPr="00993FA5" w:rsidRDefault="00907E6E" w:rsidP="00993FA5">
      <w:pPr>
        <w:spacing w:after="0" w:line="240" w:lineRule="auto"/>
        <w:ind w:left="360"/>
        <w:jc w:val="both"/>
        <w:rPr>
          <w:rFonts w:ascii="Arial" w:hAnsi="Arial" w:cs="Arial"/>
          <w:sz w:val="19"/>
          <w:szCs w:val="19"/>
          <w:lang w:eastAsia="pl-PL"/>
        </w:rPr>
      </w:pPr>
      <w:r w:rsidRPr="00993FA5">
        <w:rPr>
          <w:rFonts w:ascii="Arial" w:hAnsi="Arial" w:cs="Arial"/>
          <w:sz w:val="19"/>
          <w:szCs w:val="19"/>
          <w:lang w:eastAsia="pl-PL"/>
        </w:rPr>
        <w:t xml:space="preserve">Wykonawca pozostaje związany złożoną ofertą przez okres </w:t>
      </w:r>
      <w:r w:rsidRPr="00993FA5">
        <w:rPr>
          <w:rFonts w:ascii="Arial" w:hAnsi="Arial" w:cs="Arial"/>
          <w:b/>
          <w:bCs/>
          <w:sz w:val="19"/>
          <w:szCs w:val="19"/>
          <w:lang w:eastAsia="pl-PL"/>
        </w:rPr>
        <w:t>60 dni</w:t>
      </w:r>
      <w:r w:rsidRPr="00993FA5">
        <w:rPr>
          <w:rFonts w:ascii="Arial" w:hAnsi="Arial" w:cs="Arial"/>
          <w:sz w:val="19"/>
          <w:szCs w:val="19"/>
          <w:lang w:eastAsia="pl-PL"/>
        </w:rPr>
        <w:t xml:space="preserve"> od upływu terminu składania ofert.</w:t>
      </w:r>
    </w:p>
    <w:p w:rsidR="00907E6E" w:rsidRPr="00993FA5" w:rsidRDefault="00907E6E" w:rsidP="00993FA5">
      <w:pPr>
        <w:suppressAutoHyphens/>
        <w:spacing w:after="0" w:line="240" w:lineRule="auto"/>
        <w:jc w:val="both"/>
        <w:rPr>
          <w:rFonts w:ascii="Arial" w:hAnsi="Arial" w:cs="Arial"/>
          <w:sz w:val="19"/>
          <w:szCs w:val="19"/>
          <w:lang w:eastAsia="pl-PL"/>
        </w:rPr>
      </w:pPr>
    </w:p>
    <w:p w:rsidR="00907E6E" w:rsidRDefault="00907E6E" w:rsidP="00993FA5">
      <w:pPr>
        <w:suppressAutoHyphens/>
        <w:spacing w:after="0" w:line="240" w:lineRule="auto"/>
        <w:jc w:val="both"/>
        <w:rPr>
          <w:rFonts w:ascii="Arial" w:hAnsi="Arial" w:cs="Arial"/>
          <w:sz w:val="19"/>
          <w:szCs w:val="19"/>
          <w:lang w:eastAsia="pl-PL"/>
        </w:rPr>
      </w:pPr>
      <w:r w:rsidRPr="00993FA5">
        <w:rPr>
          <w:rFonts w:ascii="Arial" w:hAnsi="Arial" w:cs="Arial"/>
          <w:sz w:val="19"/>
          <w:szCs w:val="19"/>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ust. 1 o oznaczony okres, nie dłuższy jednak niż 60 dni.</w:t>
      </w:r>
    </w:p>
    <w:p w:rsidR="00AC5143" w:rsidRDefault="00AC5143" w:rsidP="00993FA5">
      <w:pPr>
        <w:suppressAutoHyphens/>
        <w:spacing w:after="0" w:line="240" w:lineRule="auto"/>
        <w:jc w:val="both"/>
        <w:rPr>
          <w:rFonts w:ascii="Arial" w:hAnsi="Arial" w:cs="Arial"/>
          <w:sz w:val="19"/>
          <w:szCs w:val="19"/>
          <w:lang w:eastAsia="pl-PL"/>
        </w:rPr>
      </w:pPr>
    </w:p>
    <w:p w:rsidR="00AC5143" w:rsidRPr="00993FA5" w:rsidRDefault="00AC5143" w:rsidP="00993FA5">
      <w:pPr>
        <w:suppressAutoHyphens/>
        <w:spacing w:after="0" w:line="240" w:lineRule="auto"/>
        <w:jc w:val="both"/>
        <w:rPr>
          <w:rFonts w:ascii="Arial" w:hAnsi="Arial" w:cs="Arial"/>
          <w:sz w:val="19"/>
          <w:szCs w:val="19"/>
          <w:lang w:eastAsia="pl-PL"/>
        </w:rPr>
      </w:pPr>
      <w:r>
        <w:rPr>
          <w:rFonts w:ascii="Arial" w:hAnsi="Arial" w:cs="Arial"/>
          <w:sz w:val="19"/>
          <w:szCs w:val="19"/>
          <w:lang w:eastAsia="pl-P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jest dokonywane po wyborze oferty najkorzystniejszej, obowiązek wniesienia nowego wadium lub jego przedłużenia dotyczy jedynie wykonawcy, którego oferta została wybrana jako najkorzystniejsza.</w:t>
      </w:r>
    </w:p>
    <w:p w:rsidR="00907E6E" w:rsidRPr="00993FA5" w:rsidRDefault="00907E6E" w:rsidP="00993FA5">
      <w:pPr>
        <w:suppressAutoHyphens/>
        <w:spacing w:after="0" w:line="240" w:lineRule="auto"/>
        <w:jc w:val="both"/>
        <w:rPr>
          <w:rFonts w:ascii="Arial" w:hAnsi="Arial" w:cs="Arial"/>
          <w:sz w:val="19"/>
          <w:szCs w:val="19"/>
          <w:lang w:eastAsia="pl-PL"/>
        </w:rPr>
      </w:pPr>
    </w:p>
    <w:p w:rsidR="00FE4D2D" w:rsidRDefault="00907E6E" w:rsidP="00AC5143">
      <w:pPr>
        <w:suppressAutoHyphens/>
        <w:spacing w:after="0" w:line="240" w:lineRule="auto"/>
        <w:jc w:val="both"/>
        <w:rPr>
          <w:rFonts w:ascii="Arial" w:eastAsia="SimSun" w:hAnsi="Arial"/>
          <w:kern w:val="1"/>
          <w:sz w:val="19"/>
          <w:szCs w:val="19"/>
          <w:lang w:eastAsia="hi-IN" w:bidi="hi-IN"/>
        </w:rPr>
      </w:pPr>
      <w:r w:rsidRPr="00993FA5">
        <w:rPr>
          <w:rFonts w:ascii="Arial" w:hAnsi="Arial" w:cs="Arial"/>
          <w:sz w:val="19"/>
          <w:szCs w:val="19"/>
          <w:lang w:eastAsia="pl-PL"/>
        </w:rPr>
        <w:t>W przypadku wniesienia odwołania po upływie terminu składania ofert bieg terminu związania ofertą ulegnie zawieszeniu do czasu ogłoszenia przez Krajową Izbę Odwoławczą orzeczenia</w:t>
      </w:r>
      <w:r w:rsidR="00FA6F4B">
        <w:rPr>
          <w:rFonts w:ascii="Arial" w:hAnsi="Arial" w:cs="Arial"/>
          <w:sz w:val="19"/>
          <w:szCs w:val="19"/>
          <w:lang w:eastAsia="pl-PL"/>
        </w:rPr>
        <w:t>.</w:t>
      </w:r>
    </w:p>
    <w:p w:rsidR="00BD2703" w:rsidRPr="00BD2703" w:rsidRDefault="00BD2703" w:rsidP="00AC5143">
      <w:pPr>
        <w:suppressAutoHyphens/>
        <w:spacing w:after="0" w:line="240" w:lineRule="auto"/>
        <w:jc w:val="both"/>
        <w:rPr>
          <w:rFonts w:ascii="Arial" w:eastAsia="SimSun" w:hAnsi="Arial"/>
          <w:kern w:val="1"/>
          <w:sz w:val="19"/>
          <w:szCs w:val="19"/>
          <w:lang w:eastAsia="hi-IN" w:bidi="hi-IN"/>
        </w:rPr>
      </w:pPr>
    </w:p>
    <w:p w:rsidR="00AC5143" w:rsidRPr="00283068" w:rsidRDefault="00907E6E" w:rsidP="00AC5143">
      <w:pPr>
        <w:suppressAutoHyphens/>
        <w:spacing w:after="0" w:line="240" w:lineRule="auto"/>
        <w:jc w:val="both"/>
        <w:rPr>
          <w:rFonts w:ascii="Arial" w:eastAsia="SimSun" w:hAnsi="Arial"/>
          <w:kern w:val="1"/>
          <w:sz w:val="19"/>
          <w:szCs w:val="19"/>
          <w:lang w:eastAsia="hi-IN" w:bidi="hi-IN"/>
        </w:rPr>
      </w:pPr>
      <w:r w:rsidRPr="00283068">
        <w:rPr>
          <w:rFonts w:ascii="Arial" w:hAnsi="Arial" w:cs="Arial"/>
          <w:b/>
          <w:bCs/>
          <w:sz w:val="19"/>
          <w:szCs w:val="19"/>
          <w:lang w:eastAsia="pl-PL"/>
        </w:rPr>
        <w:t>11. </w:t>
      </w:r>
      <w:r w:rsidR="00AC5143" w:rsidRPr="00283068">
        <w:rPr>
          <w:rFonts w:ascii="Arial" w:hAnsi="Arial" w:cs="Arial"/>
          <w:b/>
          <w:bCs/>
          <w:sz w:val="19"/>
          <w:szCs w:val="19"/>
          <w:lang w:eastAsia="pl-PL"/>
        </w:rPr>
        <w:t>Termin oraz miejsce składania i otwarcia ofert.</w:t>
      </w:r>
    </w:p>
    <w:p w:rsidR="00AC5143" w:rsidRPr="00283068" w:rsidRDefault="00AC5143" w:rsidP="00AC5143">
      <w:pPr>
        <w:spacing w:after="0" w:line="240" w:lineRule="auto"/>
        <w:ind w:left="360"/>
        <w:jc w:val="both"/>
        <w:rPr>
          <w:rFonts w:ascii="Arial" w:hAnsi="Arial" w:cs="Arial"/>
          <w:bCs/>
          <w:sz w:val="19"/>
          <w:szCs w:val="19"/>
          <w:lang w:eastAsia="pl-PL"/>
        </w:rPr>
      </w:pPr>
    </w:p>
    <w:p w:rsidR="00AC5143" w:rsidRPr="00283068" w:rsidRDefault="00AC5143" w:rsidP="00465D65">
      <w:pPr>
        <w:pStyle w:val="Akapitzlist"/>
        <w:numPr>
          <w:ilvl w:val="0"/>
          <w:numId w:val="27"/>
        </w:numPr>
        <w:spacing w:after="0" w:line="240" w:lineRule="auto"/>
        <w:ind w:hanging="218"/>
        <w:jc w:val="both"/>
        <w:rPr>
          <w:rFonts w:ascii="Arial" w:hAnsi="Arial" w:cs="Arial"/>
          <w:bCs/>
          <w:sz w:val="19"/>
          <w:szCs w:val="19"/>
          <w:lang w:eastAsia="pl-PL"/>
        </w:rPr>
      </w:pPr>
      <w:r w:rsidRPr="00283068">
        <w:rPr>
          <w:rFonts w:ascii="Arial" w:hAnsi="Arial" w:cs="Arial"/>
          <w:bCs/>
          <w:sz w:val="19"/>
          <w:szCs w:val="19"/>
          <w:lang w:eastAsia="pl-PL"/>
        </w:rPr>
        <w:t xml:space="preserve"> Termin składania ofert Zamawiajacy wyznacza do dnia </w:t>
      </w:r>
      <w:r w:rsidR="007962AE">
        <w:rPr>
          <w:rFonts w:ascii="Arial" w:hAnsi="Arial" w:cs="Arial"/>
          <w:bCs/>
          <w:sz w:val="19"/>
          <w:szCs w:val="19"/>
          <w:lang w:eastAsia="pl-PL"/>
        </w:rPr>
        <w:t>18</w:t>
      </w:r>
      <w:r w:rsidR="00C36101" w:rsidRPr="00283068">
        <w:rPr>
          <w:rFonts w:ascii="Arial" w:hAnsi="Arial" w:cs="Arial"/>
          <w:bCs/>
          <w:sz w:val="19"/>
          <w:szCs w:val="19"/>
          <w:lang w:eastAsia="pl-PL"/>
        </w:rPr>
        <w:t xml:space="preserve"> grudnia </w:t>
      </w:r>
      <w:r w:rsidRPr="00283068">
        <w:rPr>
          <w:rFonts w:ascii="Arial" w:hAnsi="Arial" w:cs="Arial"/>
          <w:bCs/>
          <w:sz w:val="19"/>
          <w:szCs w:val="19"/>
          <w:lang w:eastAsia="pl-PL"/>
        </w:rPr>
        <w:t xml:space="preserve">2019 r do godziny </w:t>
      </w:r>
      <w:r w:rsidR="00BD2703" w:rsidRPr="00283068">
        <w:rPr>
          <w:rFonts w:ascii="Arial" w:hAnsi="Arial" w:cs="Arial"/>
          <w:bCs/>
          <w:sz w:val="19"/>
          <w:szCs w:val="19"/>
          <w:lang w:eastAsia="pl-PL"/>
        </w:rPr>
        <w:t>09</w:t>
      </w:r>
      <w:r w:rsidRPr="00283068">
        <w:rPr>
          <w:rFonts w:ascii="Arial" w:hAnsi="Arial" w:cs="Arial"/>
          <w:bCs/>
          <w:sz w:val="19"/>
          <w:szCs w:val="19"/>
          <w:lang w:eastAsia="pl-PL"/>
        </w:rPr>
        <w:t xml:space="preserve">:00. </w:t>
      </w:r>
      <w:bookmarkStart w:id="4" w:name="_Toc56878493"/>
      <w:bookmarkStart w:id="5" w:name="_Toc136762103"/>
    </w:p>
    <w:p w:rsidR="00FF7349" w:rsidRPr="00283068" w:rsidRDefault="00AC5143" w:rsidP="00FF7349">
      <w:pPr>
        <w:pStyle w:val="Akapitzlist"/>
        <w:numPr>
          <w:ilvl w:val="0"/>
          <w:numId w:val="27"/>
        </w:numPr>
        <w:spacing w:after="0" w:line="240" w:lineRule="auto"/>
        <w:ind w:hanging="218"/>
        <w:jc w:val="both"/>
        <w:rPr>
          <w:rFonts w:ascii="Arial" w:hAnsi="Arial" w:cs="Arial"/>
          <w:bCs/>
          <w:sz w:val="19"/>
          <w:szCs w:val="19"/>
          <w:lang w:eastAsia="pl-PL"/>
        </w:rPr>
      </w:pPr>
      <w:r w:rsidRPr="00283068">
        <w:rPr>
          <w:rFonts w:ascii="Arial" w:eastAsiaTheme="minorHAnsi" w:hAnsi="Arial" w:cs="Arial"/>
          <w:sz w:val="19"/>
          <w:szCs w:val="19"/>
        </w:rPr>
        <w:t xml:space="preserve">Otwarcie ofert nastąpi w dniu </w:t>
      </w:r>
      <w:r w:rsidR="007962AE">
        <w:rPr>
          <w:rFonts w:ascii="Arial" w:eastAsiaTheme="minorHAnsi" w:hAnsi="Arial" w:cs="Arial"/>
          <w:sz w:val="19"/>
          <w:szCs w:val="19"/>
        </w:rPr>
        <w:t>18</w:t>
      </w:r>
      <w:bookmarkStart w:id="6" w:name="_GoBack"/>
      <w:bookmarkEnd w:id="6"/>
      <w:r w:rsidR="00C36101" w:rsidRPr="00283068">
        <w:rPr>
          <w:rFonts w:ascii="Arial" w:eastAsiaTheme="minorHAnsi" w:hAnsi="Arial" w:cs="Arial"/>
          <w:sz w:val="19"/>
          <w:szCs w:val="19"/>
        </w:rPr>
        <w:t xml:space="preserve"> grudnia</w:t>
      </w:r>
      <w:r w:rsidR="00E55D48" w:rsidRPr="00283068">
        <w:rPr>
          <w:rFonts w:ascii="Arial" w:eastAsiaTheme="minorHAnsi" w:hAnsi="Arial" w:cs="Arial"/>
          <w:sz w:val="19"/>
          <w:szCs w:val="19"/>
        </w:rPr>
        <w:t xml:space="preserve"> </w:t>
      </w:r>
      <w:r w:rsidRPr="00283068">
        <w:rPr>
          <w:rFonts w:ascii="Arial" w:eastAsiaTheme="minorHAnsi" w:hAnsi="Arial" w:cs="Arial"/>
          <w:sz w:val="19"/>
          <w:szCs w:val="19"/>
        </w:rPr>
        <w:t xml:space="preserve">2019 r., o godzinie </w:t>
      </w:r>
      <w:r w:rsidR="00BD2703" w:rsidRPr="00283068">
        <w:rPr>
          <w:rFonts w:ascii="Arial" w:eastAsiaTheme="minorHAnsi" w:hAnsi="Arial" w:cs="Arial"/>
          <w:sz w:val="19"/>
          <w:szCs w:val="19"/>
        </w:rPr>
        <w:t>09</w:t>
      </w:r>
      <w:r w:rsidRPr="00283068">
        <w:rPr>
          <w:rFonts w:ascii="Arial" w:eastAsiaTheme="minorHAnsi" w:hAnsi="Arial" w:cs="Arial"/>
          <w:sz w:val="19"/>
          <w:szCs w:val="19"/>
        </w:rPr>
        <w:t>:</w:t>
      </w:r>
      <w:r w:rsidR="00E55D48" w:rsidRPr="00283068">
        <w:rPr>
          <w:rFonts w:ascii="Arial" w:eastAsiaTheme="minorHAnsi" w:hAnsi="Arial" w:cs="Arial"/>
          <w:sz w:val="19"/>
          <w:szCs w:val="19"/>
        </w:rPr>
        <w:t>15</w:t>
      </w:r>
      <w:r w:rsidRPr="00283068">
        <w:rPr>
          <w:rFonts w:ascii="Arial" w:eastAsiaTheme="minorHAnsi" w:hAnsi="Arial" w:cs="Arial"/>
          <w:sz w:val="19"/>
          <w:szCs w:val="19"/>
        </w:rPr>
        <w:t xml:space="preserve"> w </w:t>
      </w:r>
      <w:r w:rsidRPr="00283068">
        <w:rPr>
          <w:rFonts w:ascii="Arial" w:hAnsi="Arial" w:cs="Arial"/>
          <w:sz w:val="19"/>
          <w:szCs w:val="19"/>
        </w:rPr>
        <w:t>pokoju  Nr 49</w:t>
      </w:r>
      <w:r w:rsidR="002D76A3" w:rsidRPr="00283068">
        <w:rPr>
          <w:rFonts w:ascii="Arial" w:hAnsi="Arial" w:cs="Arial"/>
          <w:sz w:val="19"/>
          <w:szCs w:val="19"/>
        </w:rPr>
        <w:t xml:space="preserve"> za pośrednictwem Platformy</w:t>
      </w:r>
      <w:r w:rsidRPr="00283068">
        <w:rPr>
          <w:rFonts w:ascii="Arial" w:hAnsi="Arial" w:cs="Arial"/>
          <w:sz w:val="19"/>
          <w:szCs w:val="19"/>
        </w:rPr>
        <w:t>.</w:t>
      </w:r>
      <w:r w:rsidRPr="00283068">
        <w:rPr>
          <w:rFonts w:ascii="Arial" w:hAnsi="Arial" w:cs="Arial"/>
          <w:sz w:val="19"/>
          <w:szCs w:val="19"/>
          <w:lang w:eastAsia="ar-SA"/>
        </w:rPr>
        <w:t xml:space="preserve"> </w:t>
      </w:r>
      <w:r w:rsidRPr="00283068">
        <w:rPr>
          <w:rFonts w:ascii="Arial" w:eastAsia="Times New Roman" w:hAnsi="Arial" w:cs="Arial"/>
          <w:sz w:val="19"/>
          <w:szCs w:val="19"/>
          <w:lang w:eastAsia="ar-SA"/>
        </w:rPr>
        <w:t xml:space="preserve">Wszystkie oferty, które zostaną złożone po terminie ich składania, będą zwrócone wykonawcom bez otwierania, po upływie terminu przewidzianego na wniesienie odwołania, niezwłocznie informując Wykonawcę. </w:t>
      </w:r>
    </w:p>
    <w:p w:rsidR="00FF7349" w:rsidRPr="00283068" w:rsidRDefault="00AC5143" w:rsidP="00FF7349">
      <w:pPr>
        <w:pStyle w:val="Akapitzlist"/>
        <w:numPr>
          <w:ilvl w:val="0"/>
          <w:numId w:val="27"/>
        </w:numPr>
        <w:spacing w:after="0" w:line="240" w:lineRule="auto"/>
        <w:ind w:hanging="218"/>
        <w:jc w:val="both"/>
        <w:rPr>
          <w:rFonts w:ascii="Arial" w:hAnsi="Arial" w:cs="Arial"/>
          <w:bCs/>
          <w:sz w:val="19"/>
          <w:szCs w:val="19"/>
          <w:lang w:eastAsia="pl-PL"/>
        </w:rPr>
      </w:pPr>
      <w:r w:rsidRPr="00283068">
        <w:rPr>
          <w:rFonts w:ascii="Arial" w:eastAsiaTheme="minorHAnsi" w:hAnsi="Arial" w:cs="Arial"/>
          <w:sz w:val="19"/>
          <w:szCs w:val="19"/>
        </w:rPr>
        <w:t>Otwarcie ofert</w:t>
      </w:r>
      <w:r w:rsidR="002D76A3" w:rsidRPr="00283068">
        <w:rPr>
          <w:rFonts w:ascii="Arial" w:eastAsiaTheme="minorHAnsi" w:hAnsi="Arial" w:cs="Arial"/>
          <w:sz w:val="19"/>
          <w:szCs w:val="19"/>
        </w:rPr>
        <w:t xml:space="preserve"> na Platformie jest jawne poprzez odszyfrowanie ofert i ich otwarcie</w:t>
      </w:r>
      <w:r w:rsidRPr="00283068">
        <w:rPr>
          <w:rFonts w:ascii="Arial" w:eastAsiaTheme="minorHAnsi" w:hAnsi="Arial" w:cs="Arial"/>
          <w:sz w:val="19"/>
          <w:szCs w:val="19"/>
        </w:rPr>
        <w:t>.</w:t>
      </w:r>
      <w:bookmarkEnd w:id="4"/>
      <w:bookmarkEnd w:id="5"/>
    </w:p>
    <w:p w:rsidR="00FF7349" w:rsidRPr="00283068" w:rsidRDefault="00AC5143" w:rsidP="00FF7349">
      <w:pPr>
        <w:pStyle w:val="Akapitzlist"/>
        <w:numPr>
          <w:ilvl w:val="0"/>
          <w:numId w:val="27"/>
        </w:numPr>
        <w:spacing w:after="0" w:line="240" w:lineRule="auto"/>
        <w:ind w:hanging="218"/>
        <w:jc w:val="both"/>
        <w:rPr>
          <w:rFonts w:ascii="Arial" w:hAnsi="Arial" w:cs="Arial"/>
          <w:bCs/>
          <w:sz w:val="19"/>
          <w:szCs w:val="19"/>
          <w:lang w:eastAsia="pl-PL"/>
        </w:rPr>
      </w:pPr>
      <w:r w:rsidRPr="00283068">
        <w:rPr>
          <w:rFonts w:ascii="Arial" w:eastAsiaTheme="minorHAnsi" w:hAnsi="Arial" w:cs="Arial"/>
          <w:sz w:val="19"/>
          <w:szCs w:val="19"/>
        </w:rPr>
        <w:t>Otwarcie ofert jest jawne, Wykonawcy mogą uczestniczyć w sesji otwarcia ofert.</w:t>
      </w:r>
    </w:p>
    <w:p w:rsidR="00AC5143" w:rsidRPr="00283068" w:rsidRDefault="00AC5143" w:rsidP="00FF7349">
      <w:pPr>
        <w:pStyle w:val="Akapitzlist"/>
        <w:numPr>
          <w:ilvl w:val="0"/>
          <w:numId w:val="27"/>
        </w:numPr>
        <w:spacing w:after="0" w:line="240" w:lineRule="auto"/>
        <w:ind w:hanging="218"/>
        <w:jc w:val="both"/>
        <w:rPr>
          <w:rFonts w:ascii="Arial" w:hAnsi="Arial" w:cs="Arial"/>
          <w:bCs/>
          <w:sz w:val="19"/>
          <w:szCs w:val="19"/>
          <w:lang w:eastAsia="pl-PL"/>
        </w:rPr>
      </w:pPr>
      <w:r w:rsidRPr="00283068">
        <w:rPr>
          <w:rFonts w:ascii="Arial" w:eastAsiaTheme="minorHAnsi" w:hAnsi="Arial" w:cs="Arial"/>
          <w:sz w:val="19"/>
          <w:szCs w:val="19"/>
        </w:rPr>
        <w:lastRenderedPageBreak/>
        <w:t xml:space="preserve">Niezwłocznie po otwarciu ofert Zamawiający zamieści na </w:t>
      </w:r>
      <w:r w:rsidR="002D76A3" w:rsidRPr="00283068">
        <w:rPr>
          <w:rFonts w:ascii="Arial" w:eastAsiaTheme="minorHAnsi" w:hAnsi="Arial" w:cs="Arial"/>
          <w:sz w:val="19"/>
          <w:szCs w:val="19"/>
        </w:rPr>
        <w:t xml:space="preserve">Platformie w zakładce „Komunikaty” </w:t>
      </w:r>
      <w:r w:rsidRPr="00283068">
        <w:rPr>
          <w:rFonts w:ascii="Arial" w:eastAsiaTheme="minorHAnsi" w:hAnsi="Arial" w:cs="Arial"/>
          <w:sz w:val="19"/>
          <w:szCs w:val="19"/>
        </w:rPr>
        <w:t>informację z otwarcia ofert.</w:t>
      </w:r>
    </w:p>
    <w:p w:rsidR="00AC5143" w:rsidRPr="004C1994" w:rsidRDefault="00AC5143" w:rsidP="00AC5143">
      <w:pPr>
        <w:spacing w:after="0" w:line="240" w:lineRule="auto"/>
        <w:ind w:firstLine="360"/>
        <w:jc w:val="both"/>
        <w:rPr>
          <w:rFonts w:ascii="Arial" w:hAnsi="Arial" w:cs="Arial"/>
          <w:b/>
          <w:color w:val="0000FF"/>
          <w:sz w:val="19"/>
          <w:szCs w:val="19"/>
          <w:lang w:eastAsia="pl-PL"/>
        </w:rPr>
      </w:pPr>
    </w:p>
    <w:p w:rsidR="00AC5143" w:rsidRPr="00993FA5" w:rsidRDefault="00AC5143" w:rsidP="002D76A3">
      <w:pPr>
        <w:spacing w:after="0" w:line="240" w:lineRule="auto"/>
        <w:ind w:firstLine="360"/>
        <w:jc w:val="both"/>
        <w:rPr>
          <w:rFonts w:ascii="Arial" w:hAnsi="Arial" w:cs="Arial"/>
          <w:sz w:val="19"/>
          <w:szCs w:val="19"/>
          <w:lang w:eastAsia="pl-PL"/>
        </w:rPr>
      </w:pPr>
      <w:r w:rsidRPr="00993FA5">
        <w:rPr>
          <w:rFonts w:ascii="Arial" w:hAnsi="Arial" w:cs="Arial"/>
          <w:sz w:val="19"/>
          <w:szCs w:val="19"/>
          <w:lang w:eastAsia="pl-PL"/>
        </w:rPr>
        <w:t>Podczas otwarcia ofert zamawiający poda informacje określone w art. 86 ust. 4 ustawy.</w:t>
      </w:r>
      <w:r w:rsidR="002D76A3">
        <w:rPr>
          <w:rFonts w:ascii="Arial" w:hAnsi="Arial" w:cs="Arial"/>
          <w:sz w:val="19"/>
          <w:szCs w:val="19"/>
          <w:lang w:eastAsia="pl-PL"/>
        </w:rPr>
        <w:t xml:space="preserve"> tj. </w:t>
      </w:r>
      <w:r w:rsidRPr="00993FA5">
        <w:rPr>
          <w:rFonts w:ascii="Arial" w:hAnsi="Arial" w:cs="Arial"/>
          <w:sz w:val="19"/>
          <w:szCs w:val="19"/>
          <w:lang w:eastAsia="pl-PL"/>
        </w:rPr>
        <w:t>informacje dotyczące:</w:t>
      </w:r>
    </w:p>
    <w:p w:rsidR="00AC5143" w:rsidRPr="00993FA5" w:rsidRDefault="00AC5143" w:rsidP="00AC5143">
      <w:pPr>
        <w:spacing w:after="0" w:line="240" w:lineRule="auto"/>
        <w:ind w:left="709"/>
        <w:jc w:val="both"/>
        <w:rPr>
          <w:rFonts w:ascii="Arial" w:hAnsi="Arial" w:cs="Arial"/>
          <w:sz w:val="19"/>
          <w:szCs w:val="19"/>
          <w:lang w:eastAsia="pl-PL"/>
        </w:rPr>
      </w:pPr>
      <w:r w:rsidRPr="00993FA5">
        <w:rPr>
          <w:rFonts w:ascii="Arial" w:hAnsi="Arial" w:cs="Arial"/>
          <w:sz w:val="19"/>
          <w:szCs w:val="19"/>
          <w:lang w:eastAsia="pl-PL"/>
        </w:rPr>
        <w:t>a) kwoty, jaką zamierza przeznaczyć na sfinansowanie zamówienia;</w:t>
      </w:r>
    </w:p>
    <w:p w:rsidR="00AC5143" w:rsidRPr="00993FA5" w:rsidRDefault="00AC5143" w:rsidP="00AC5143">
      <w:pPr>
        <w:spacing w:after="0" w:line="240" w:lineRule="auto"/>
        <w:ind w:left="709"/>
        <w:jc w:val="both"/>
        <w:rPr>
          <w:rFonts w:ascii="Arial" w:hAnsi="Arial" w:cs="Arial"/>
          <w:sz w:val="19"/>
          <w:szCs w:val="19"/>
          <w:lang w:eastAsia="pl-PL"/>
        </w:rPr>
      </w:pPr>
      <w:r w:rsidRPr="00993FA5">
        <w:rPr>
          <w:rFonts w:ascii="Arial" w:hAnsi="Arial" w:cs="Arial"/>
          <w:sz w:val="19"/>
          <w:szCs w:val="19"/>
          <w:lang w:eastAsia="pl-PL"/>
        </w:rPr>
        <w:t>b) firm oraz adresów wykonawców, którzy złożyli oferty w terminie;</w:t>
      </w:r>
    </w:p>
    <w:p w:rsidR="00AC5143" w:rsidRPr="00993FA5" w:rsidRDefault="00AC5143" w:rsidP="00AC5143">
      <w:pPr>
        <w:spacing w:after="0" w:line="240" w:lineRule="auto"/>
        <w:ind w:left="993" w:hanging="284"/>
        <w:jc w:val="both"/>
        <w:rPr>
          <w:rFonts w:ascii="Arial" w:hAnsi="Arial" w:cs="Arial"/>
          <w:sz w:val="19"/>
          <w:szCs w:val="19"/>
          <w:lang w:eastAsia="pl-PL"/>
        </w:rPr>
      </w:pPr>
      <w:r w:rsidRPr="00993FA5">
        <w:rPr>
          <w:rFonts w:ascii="Arial" w:hAnsi="Arial" w:cs="Arial"/>
          <w:sz w:val="19"/>
          <w:szCs w:val="19"/>
          <w:lang w:eastAsia="pl-PL"/>
        </w:rPr>
        <w:t>c) ceny, terminu wykonania zamówienia, okresu gwarancji i warunków płatności zawartych w ofertach.</w:t>
      </w:r>
    </w:p>
    <w:p w:rsidR="00AC5143" w:rsidRDefault="00AC5143" w:rsidP="00AC5143">
      <w:pPr>
        <w:spacing w:after="0" w:line="240" w:lineRule="auto"/>
        <w:ind w:left="1056"/>
        <w:jc w:val="both"/>
        <w:rPr>
          <w:rFonts w:ascii="Arial" w:hAnsi="Arial" w:cs="Arial"/>
          <w:sz w:val="19"/>
          <w:szCs w:val="19"/>
          <w:lang w:eastAsia="pl-PL"/>
        </w:rPr>
      </w:pPr>
    </w:p>
    <w:p w:rsidR="00AC5143" w:rsidRPr="00993FA5" w:rsidRDefault="00AC5143" w:rsidP="00AC5143">
      <w:pPr>
        <w:spacing w:after="0" w:line="240" w:lineRule="auto"/>
        <w:jc w:val="both"/>
        <w:rPr>
          <w:rFonts w:ascii="Arial" w:hAnsi="Arial" w:cs="Arial"/>
          <w:b/>
          <w:bCs/>
          <w:sz w:val="19"/>
          <w:szCs w:val="19"/>
          <w:lang w:eastAsia="pl-PL"/>
        </w:rPr>
      </w:pPr>
      <w:r w:rsidRPr="00FF7349">
        <w:rPr>
          <w:rFonts w:ascii="Arial" w:hAnsi="Arial" w:cs="Arial"/>
          <w:b/>
          <w:bCs/>
          <w:sz w:val="19"/>
          <w:szCs w:val="19"/>
          <w:lang w:eastAsia="pl-PL"/>
        </w:rPr>
        <w:t>1</w:t>
      </w:r>
      <w:r w:rsidR="002D76A3" w:rsidRPr="00FF7349">
        <w:rPr>
          <w:rFonts w:ascii="Arial" w:hAnsi="Arial" w:cs="Arial"/>
          <w:b/>
          <w:bCs/>
          <w:sz w:val="19"/>
          <w:szCs w:val="19"/>
          <w:lang w:eastAsia="pl-PL"/>
        </w:rPr>
        <w:t>2</w:t>
      </w:r>
      <w:r w:rsidRPr="00FF7349">
        <w:rPr>
          <w:rFonts w:ascii="Arial" w:hAnsi="Arial" w:cs="Arial"/>
          <w:b/>
          <w:bCs/>
          <w:sz w:val="19"/>
          <w:szCs w:val="19"/>
          <w:lang w:eastAsia="pl-PL"/>
        </w:rPr>
        <w:t xml:space="preserve">. </w:t>
      </w:r>
      <w:r w:rsidRPr="00993FA5">
        <w:rPr>
          <w:rFonts w:ascii="Arial" w:hAnsi="Arial" w:cs="Arial"/>
          <w:b/>
          <w:bCs/>
          <w:sz w:val="19"/>
          <w:szCs w:val="19"/>
          <w:lang w:eastAsia="pl-PL"/>
        </w:rPr>
        <w:t>Sposób obliczenia ceny.</w:t>
      </w:r>
    </w:p>
    <w:p w:rsidR="00AC5143" w:rsidRPr="00993FA5" w:rsidRDefault="00AC5143" w:rsidP="00AC5143">
      <w:pPr>
        <w:spacing w:after="0" w:line="240" w:lineRule="auto"/>
        <w:ind w:left="709" w:hanging="345"/>
        <w:jc w:val="both"/>
        <w:rPr>
          <w:rFonts w:ascii="Arial" w:hAnsi="Arial" w:cs="Arial"/>
          <w:sz w:val="19"/>
          <w:szCs w:val="19"/>
          <w:lang w:eastAsia="pl-PL"/>
        </w:rPr>
      </w:pPr>
      <w:r w:rsidRPr="00993FA5">
        <w:rPr>
          <w:rFonts w:ascii="Arial" w:hAnsi="Arial" w:cs="Arial"/>
          <w:sz w:val="19"/>
          <w:szCs w:val="19"/>
          <w:lang w:eastAsia="pl-PL"/>
        </w:rPr>
        <w:t>1</w:t>
      </w:r>
      <w:r w:rsidR="002D76A3">
        <w:rPr>
          <w:rFonts w:ascii="Arial" w:hAnsi="Arial" w:cs="Arial"/>
          <w:sz w:val="19"/>
          <w:szCs w:val="19"/>
          <w:lang w:eastAsia="pl-PL"/>
        </w:rPr>
        <w:t>2</w:t>
      </w:r>
      <w:r w:rsidR="00FF7349">
        <w:rPr>
          <w:rFonts w:ascii="Arial" w:hAnsi="Arial" w:cs="Arial"/>
          <w:sz w:val="19"/>
          <w:szCs w:val="19"/>
          <w:lang w:eastAsia="pl-PL"/>
        </w:rPr>
        <w:t>.</w:t>
      </w:r>
      <w:r w:rsidRPr="00993FA5">
        <w:rPr>
          <w:rFonts w:ascii="Arial" w:hAnsi="Arial" w:cs="Arial"/>
          <w:sz w:val="19"/>
          <w:szCs w:val="19"/>
          <w:lang w:eastAsia="pl-PL"/>
        </w:rPr>
        <w:t xml:space="preserve">1. Cena podana w ofercie musi uwzględniać wszystkie koszty, rabaty, upusty cenowe i podatek VAT, opłatę parkingową itp. (z zastrzeżeniem przypadku, o którym mowa w punkcie </w:t>
      </w:r>
      <w:r w:rsidRPr="00993FA5">
        <w:rPr>
          <w:rFonts w:ascii="Arial" w:hAnsi="Arial" w:cs="Arial"/>
          <w:b/>
          <w:bCs/>
          <w:sz w:val="19"/>
          <w:szCs w:val="19"/>
          <w:lang w:eastAsia="pl-PL"/>
        </w:rPr>
        <w:t>1</w:t>
      </w:r>
      <w:r w:rsidR="00BA4F88">
        <w:rPr>
          <w:rFonts w:ascii="Arial" w:hAnsi="Arial" w:cs="Arial"/>
          <w:b/>
          <w:bCs/>
          <w:sz w:val="19"/>
          <w:szCs w:val="19"/>
          <w:lang w:eastAsia="pl-PL"/>
        </w:rPr>
        <w:t>4</w:t>
      </w:r>
      <w:r w:rsidRPr="00993FA5">
        <w:rPr>
          <w:rFonts w:ascii="Arial" w:hAnsi="Arial" w:cs="Arial"/>
          <w:b/>
          <w:bCs/>
          <w:sz w:val="19"/>
          <w:szCs w:val="19"/>
          <w:lang w:eastAsia="pl-PL"/>
        </w:rPr>
        <w:t>.1</w:t>
      </w:r>
      <w:r w:rsidR="00BA4F88">
        <w:rPr>
          <w:rFonts w:ascii="Arial" w:hAnsi="Arial" w:cs="Arial"/>
          <w:b/>
          <w:bCs/>
          <w:sz w:val="19"/>
          <w:szCs w:val="19"/>
          <w:lang w:eastAsia="pl-PL"/>
        </w:rPr>
        <w:t xml:space="preserve"> </w:t>
      </w:r>
      <w:r w:rsidRPr="00993FA5">
        <w:rPr>
          <w:rFonts w:ascii="Arial" w:hAnsi="Arial" w:cs="Arial"/>
          <w:b/>
          <w:bCs/>
          <w:sz w:val="19"/>
          <w:szCs w:val="19"/>
          <w:lang w:eastAsia="pl-PL"/>
        </w:rPr>
        <w:t>specyfikacji</w:t>
      </w:r>
      <w:r w:rsidRPr="00993FA5">
        <w:rPr>
          <w:rFonts w:ascii="Arial" w:hAnsi="Arial" w:cs="Arial"/>
          <w:sz w:val="19"/>
          <w:szCs w:val="19"/>
          <w:lang w:eastAsia="pl-PL"/>
        </w:rPr>
        <w:t>).</w:t>
      </w:r>
    </w:p>
    <w:p w:rsidR="00AC5143" w:rsidRPr="00993FA5" w:rsidRDefault="00AC5143" w:rsidP="00AC5143">
      <w:pPr>
        <w:spacing w:after="0" w:line="240" w:lineRule="auto"/>
        <w:ind w:left="709" w:hanging="345"/>
        <w:jc w:val="both"/>
        <w:rPr>
          <w:rFonts w:ascii="Arial" w:hAnsi="Arial" w:cs="Arial"/>
          <w:sz w:val="19"/>
          <w:szCs w:val="19"/>
          <w:lang w:eastAsia="pl-PL"/>
        </w:rPr>
      </w:pPr>
      <w:r w:rsidRPr="00993FA5">
        <w:rPr>
          <w:rFonts w:ascii="Arial" w:hAnsi="Arial" w:cs="Arial"/>
          <w:sz w:val="19"/>
          <w:szCs w:val="19"/>
          <w:lang w:eastAsia="pl-PL"/>
        </w:rPr>
        <w:t>1</w:t>
      </w:r>
      <w:r w:rsidR="00FF7349">
        <w:rPr>
          <w:rFonts w:ascii="Arial" w:hAnsi="Arial" w:cs="Arial"/>
          <w:sz w:val="19"/>
          <w:szCs w:val="19"/>
          <w:lang w:eastAsia="pl-PL"/>
        </w:rPr>
        <w:t>2</w:t>
      </w:r>
      <w:r w:rsidRPr="00993FA5">
        <w:rPr>
          <w:rFonts w:ascii="Arial" w:hAnsi="Arial" w:cs="Arial"/>
          <w:sz w:val="19"/>
          <w:szCs w:val="19"/>
          <w:lang w:eastAsia="pl-PL"/>
        </w:rPr>
        <w:t xml:space="preserve">.2. Wszystkie wartości cenowe należy podać w złotych (z zaokrągleniem do dwóch miejsc po przecinku). </w:t>
      </w:r>
    </w:p>
    <w:p w:rsidR="00AC5143" w:rsidRDefault="00AC5143" w:rsidP="00AC5143">
      <w:pPr>
        <w:spacing w:after="0" w:line="240" w:lineRule="auto"/>
        <w:ind w:left="709" w:hanging="345"/>
        <w:jc w:val="both"/>
        <w:rPr>
          <w:rFonts w:ascii="Arial" w:hAnsi="Arial" w:cs="Arial"/>
          <w:sz w:val="19"/>
          <w:szCs w:val="19"/>
          <w:lang w:eastAsia="pl-PL"/>
        </w:rPr>
      </w:pPr>
      <w:r w:rsidRPr="00993FA5">
        <w:rPr>
          <w:rFonts w:ascii="Arial" w:hAnsi="Arial" w:cs="Arial"/>
          <w:sz w:val="19"/>
          <w:szCs w:val="19"/>
          <w:lang w:eastAsia="pl-PL"/>
        </w:rPr>
        <w:t>1</w:t>
      </w:r>
      <w:r w:rsidR="00FF7349">
        <w:rPr>
          <w:rFonts w:ascii="Arial" w:hAnsi="Arial" w:cs="Arial"/>
          <w:sz w:val="19"/>
          <w:szCs w:val="19"/>
          <w:lang w:eastAsia="pl-PL"/>
        </w:rPr>
        <w:t>2</w:t>
      </w:r>
      <w:r w:rsidRPr="00993FA5">
        <w:rPr>
          <w:rFonts w:ascii="Arial" w:hAnsi="Arial" w:cs="Arial"/>
          <w:sz w:val="19"/>
          <w:szCs w:val="19"/>
          <w:lang w:eastAsia="pl-PL"/>
        </w:rPr>
        <w:t xml:space="preserve">.3. W Formularzu oferty należy podać cenę brutto (z podatkiem VAT). W przypadku, o którym mowa w punkcie </w:t>
      </w:r>
      <w:r w:rsidRPr="00993FA5">
        <w:rPr>
          <w:rFonts w:ascii="Arial" w:hAnsi="Arial" w:cs="Arial"/>
          <w:b/>
          <w:bCs/>
          <w:sz w:val="19"/>
          <w:szCs w:val="19"/>
          <w:lang w:eastAsia="pl-PL"/>
        </w:rPr>
        <w:t>1</w:t>
      </w:r>
      <w:r>
        <w:rPr>
          <w:rFonts w:ascii="Arial" w:hAnsi="Arial" w:cs="Arial"/>
          <w:b/>
          <w:bCs/>
          <w:sz w:val="19"/>
          <w:szCs w:val="19"/>
          <w:lang w:eastAsia="pl-PL"/>
        </w:rPr>
        <w:t>4</w:t>
      </w:r>
      <w:r w:rsidRPr="00993FA5">
        <w:rPr>
          <w:rFonts w:ascii="Arial" w:hAnsi="Arial" w:cs="Arial"/>
          <w:b/>
          <w:bCs/>
          <w:sz w:val="19"/>
          <w:szCs w:val="19"/>
          <w:lang w:eastAsia="pl-PL"/>
        </w:rPr>
        <w:t>.1</w:t>
      </w:r>
      <w:r w:rsidRPr="00993FA5">
        <w:rPr>
          <w:rFonts w:ascii="Arial" w:hAnsi="Arial" w:cs="Arial"/>
          <w:sz w:val="19"/>
          <w:szCs w:val="19"/>
          <w:lang w:eastAsia="pl-PL"/>
        </w:rPr>
        <w:t xml:space="preserve"> specyfikacji podana przez wykonawcę cena jako „cena brutto” nie może zawierać podatku VAT obowiązującego w Polsce.</w:t>
      </w:r>
    </w:p>
    <w:p w:rsidR="00AC5143" w:rsidRDefault="00AC5143" w:rsidP="00AC5143">
      <w:pPr>
        <w:spacing w:after="0" w:line="240" w:lineRule="auto"/>
        <w:ind w:left="709" w:hanging="345"/>
        <w:jc w:val="both"/>
        <w:rPr>
          <w:rFonts w:ascii="Arial" w:eastAsia="Arial" w:hAnsi="Arial" w:cs="Arial"/>
          <w:color w:val="70AD47"/>
          <w:sz w:val="19"/>
          <w:szCs w:val="19"/>
        </w:rPr>
      </w:pPr>
    </w:p>
    <w:p w:rsidR="00AC5143" w:rsidRPr="00CD6002" w:rsidRDefault="00AC5143" w:rsidP="00AC5143">
      <w:pPr>
        <w:spacing w:after="0" w:line="240" w:lineRule="auto"/>
        <w:ind w:left="709" w:hanging="345"/>
        <w:jc w:val="both"/>
        <w:rPr>
          <w:rFonts w:ascii="Arial" w:hAnsi="Arial" w:cs="Arial"/>
          <w:sz w:val="19"/>
          <w:szCs w:val="19"/>
          <w:lang w:eastAsia="pl-PL"/>
        </w:rPr>
      </w:pPr>
      <w:r w:rsidRPr="00CD6002">
        <w:rPr>
          <w:rFonts w:ascii="Arial" w:eastAsia="Arial" w:hAnsi="Arial" w:cs="Arial"/>
          <w:sz w:val="19"/>
          <w:szCs w:val="19"/>
        </w:rPr>
        <w:t xml:space="preserve">Wykonawca obliczy ceny poszczególnych pozycji poprzez przemnożenie ceny jednostkowej razy ilość jednostek oraz obliczy wartości wskazane w Formularzu Cenowym: </w:t>
      </w:r>
    </w:p>
    <w:p w:rsidR="00AC5143" w:rsidRPr="00CD6002" w:rsidRDefault="00AC5143" w:rsidP="00AC5143">
      <w:pPr>
        <w:tabs>
          <w:tab w:val="left" w:pos="786"/>
        </w:tabs>
        <w:autoSpaceDE w:val="0"/>
        <w:spacing w:after="0" w:line="240" w:lineRule="auto"/>
        <w:ind w:left="786" w:right="1"/>
        <w:jc w:val="both"/>
        <w:rPr>
          <w:rFonts w:ascii="Arial" w:eastAsia="Arial" w:hAnsi="Arial" w:cs="Arial"/>
          <w:sz w:val="19"/>
          <w:szCs w:val="19"/>
        </w:rPr>
      </w:pPr>
      <w:r w:rsidRPr="00CD6002">
        <w:rPr>
          <w:rFonts w:ascii="Arial" w:eastAsia="Arial" w:hAnsi="Arial" w:cs="Arial"/>
          <w:i/>
          <w:sz w:val="19"/>
          <w:szCs w:val="19"/>
        </w:rPr>
        <w:t xml:space="preserve"> - </w:t>
      </w:r>
      <w:r w:rsidRPr="00CD6002">
        <w:rPr>
          <w:rFonts w:ascii="Arial" w:eastAsia="Arial" w:hAnsi="Arial" w:cs="Arial"/>
          <w:sz w:val="19"/>
          <w:szCs w:val="19"/>
        </w:rPr>
        <w:t xml:space="preserve"> ilość x cena jedn. netto= wartość netto </w:t>
      </w:r>
    </w:p>
    <w:p w:rsidR="00AC5143" w:rsidRPr="00CD6002" w:rsidRDefault="00AC5143" w:rsidP="00AC5143">
      <w:pPr>
        <w:tabs>
          <w:tab w:val="left" w:pos="786"/>
        </w:tabs>
        <w:autoSpaceDE w:val="0"/>
        <w:spacing w:after="0" w:line="240" w:lineRule="auto"/>
        <w:ind w:left="786" w:right="1"/>
        <w:jc w:val="both"/>
        <w:rPr>
          <w:rFonts w:ascii="Arial" w:eastAsia="Arial" w:hAnsi="Arial" w:cs="Arial"/>
          <w:sz w:val="19"/>
          <w:szCs w:val="19"/>
        </w:rPr>
      </w:pPr>
      <w:r w:rsidRPr="00CD6002">
        <w:rPr>
          <w:rFonts w:ascii="Arial" w:eastAsia="Arial" w:hAnsi="Arial" w:cs="Arial"/>
          <w:i/>
          <w:sz w:val="19"/>
          <w:szCs w:val="19"/>
        </w:rPr>
        <w:t>-</w:t>
      </w:r>
      <w:r w:rsidRPr="00CD6002">
        <w:rPr>
          <w:rFonts w:ascii="Arial" w:eastAsia="TimesNewRoman" w:hAnsi="Arial" w:cs="Arial"/>
          <w:sz w:val="19"/>
          <w:szCs w:val="19"/>
        </w:rPr>
        <w:t xml:space="preserve">   </w:t>
      </w:r>
      <w:r w:rsidRPr="00CD6002">
        <w:rPr>
          <w:rFonts w:ascii="Arial" w:eastAsia="Arial" w:hAnsi="Arial" w:cs="Arial"/>
          <w:sz w:val="19"/>
          <w:szCs w:val="19"/>
        </w:rPr>
        <w:t xml:space="preserve">wartość netto + podatek VAT = wartość brutto  </w:t>
      </w:r>
    </w:p>
    <w:p w:rsidR="00AC5143" w:rsidRPr="00CD6002" w:rsidRDefault="00AC5143" w:rsidP="00AC5143">
      <w:pPr>
        <w:tabs>
          <w:tab w:val="left" w:pos="786"/>
        </w:tabs>
        <w:autoSpaceDE w:val="0"/>
        <w:spacing w:after="0" w:line="240" w:lineRule="auto"/>
        <w:ind w:left="786" w:right="1"/>
        <w:jc w:val="both"/>
        <w:rPr>
          <w:rFonts w:ascii="Arial" w:eastAsia="TimesNewRoman" w:hAnsi="Arial" w:cs="Arial"/>
          <w:sz w:val="19"/>
          <w:szCs w:val="19"/>
        </w:rPr>
      </w:pPr>
    </w:p>
    <w:p w:rsidR="00AC5143" w:rsidRPr="00CD6002" w:rsidRDefault="00AC5143" w:rsidP="00AC5143">
      <w:pPr>
        <w:autoSpaceDE w:val="0"/>
        <w:spacing w:after="0" w:line="240" w:lineRule="auto"/>
        <w:rPr>
          <w:rFonts w:ascii="Arial" w:eastAsia="Arial" w:hAnsi="Arial" w:cs="Arial"/>
          <w:sz w:val="19"/>
          <w:szCs w:val="19"/>
        </w:rPr>
      </w:pPr>
      <w:r w:rsidRPr="00CD6002">
        <w:rPr>
          <w:rFonts w:ascii="Arial" w:eastAsia="TimesNewRoman" w:hAnsi="Arial" w:cs="Arial"/>
          <w:sz w:val="19"/>
          <w:szCs w:val="19"/>
        </w:rPr>
        <w:t>Współczynnik stawki podatku Vat wynosi odpowiednio:</w:t>
      </w:r>
    </w:p>
    <w:p w:rsidR="00AC5143" w:rsidRDefault="00AC5143" w:rsidP="00AC5143">
      <w:pPr>
        <w:autoSpaceDE w:val="0"/>
        <w:spacing w:after="0" w:line="240" w:lineRule="auto"/>
        <w:rPr>
          <w:rFonts w:ascii="Arial" w:eastAsia="Arial" w:hAnsi="Arial" w:cs="Arial"/>
          <w:sz w:val="19"/>
          <w:szCs w:val="19"/>
        </w:rPr>
      </w:pPr>
      <w:r>
        <w:rPr>
          <w:rFonts w:ascii="Arial" w:eastAsia="Arial" w:hAnsi="Arial" w:cs="Arial"/>
          <w:sz w:val="19"/>
          <w:szCs w:val="19"/>
        </w:rPr>
        <w:t xml:space="preserve">- 1,05 </w:t>
      </w:r>
      <w:r w:rsidRPr="00CD6002">
        <w:rPr>
          <w:rFonts w:ascii="Arial" w:eastAsia="Arial" w:hAnsi="Arial" w:cs="Arial"/>
          <w:sz w:val="19"/>
          <w:szCs w:val="19"/>
        </w:rPr>
        <w:t xml:space="preserve">dla </w:t>
      </w:r>
      <w:r>
        <w:rPr>
          <w:rFonts w:ascii="Arial" w:eastAsia="Arial" w:hAnsi="Arial" w:cs="Arial"/>
          <w:sz w:val="19"/>
          <w:szCs w:val="19"/>
        </w:rPr>
        <w:t>5</w:t>
      </w:r>
      <w:r w:rsidRPr="00CD6002">
        <w:rPr>
          <w:rFonts w:ascii="Arial" w:eastAsia="Arial" w:hAnsi="Arial" w:cs="Arial"/>
          <w:sz w:val="19"/>
          <w:szCs w:val="19"/>
        </w:rPr>
        <w:t xml:space="preserve"> % stawki podatku Vat,</w:t>
      </w:r>
    </w:p>
    <w:p w:rsidR="00AC5143" w:rsidRPr="00CD6002" w:rsidRDefault="00AC5143" w:rsidP="00AC5143">
      <w:pPr>
        <w:autoSpaceDE w:val="0"/>
        <w:spacing w:after="0" w:line="240" w:lineRule="auto"/>
        <w:rPr>
          <w:rFonts w:ascii="Arial" w:eastAsia="Arial" w:hAnsi="Arial" w:cs="Arial"/>
          <w:sz w:val="19"/>
          <w:szCs w:val="19"/>
        </w:rPr>
      </w:pPr>
      <w:r w:rsidRPr="00CD6002">
        <w:rPr>
          <w:rFonts w:ascii="Arial" w:eastAsia="Arial" w:hAnsi="Arial" w:cs="Arial"/>
          <w:sz w:val="19"/>
          <w:szCs w:val="19"/>
        </w:rPr>
        <w:t xml:space="preserve">- 1,08 </w:t>
      </w:r>
      <w:bookmarkStart w:id="7" w:name="_Hlk525295167"/>
      <w:r w:rsidRPr="00CD6002">
        <w:rPr>
          <w:rFonts w:ascii="Arial" w:eastAsia="Arial" w:hAnsi="Arial" w:cs="Arial"/>
          <w:sz w:val="19"/>
          <w:szCs w:val="19"/>
        </w:rPr>
        <w:t>dla 8 % stawki podatku Vat,</w:t>
      </w:r>
      <w:bookmarkEnd w:id="7"/>
    </w:p>
    <w:p w:rsidR="00AC5143" w:rsidRDefault="00AC5143" w:rsidP="00AC5143">
      <w:pPr>
        <w:autoSpaceDE w:val="0"/>
        <w:spacing w:after="0" w:line="240" w:lineRule="auto"/>
        <w:rPr>
          <w:rFonts w:ascii="Arial" w:eastAsia="Arial" w:hAnsi="Arial" w:cs="Arial"/>
          <w:sz w:val="19"/>
          <w:szCs w:val="19"/>
        </w:rPr>
      </w:pPr>
      <w:r w:rsidRPr="00CD6002">
        <w:rPr>
          <w:rFonts w:ascii="Arial" w:eastAsia="Arial" w:hAnsi="Arial" w:cs="Arial"/>
          <w:sz w:val="19"/>
          <w:szCs w:val="19"/>
        </w:rPr>
        <w:t>- 1,23 dla 23 % stawki podatku Vat.</w:t>
      </w:r>
    </w:p>
    <w:p w:rsidR="00AC5143" w:rsidRPr="00CD6002" w:rsidRDefault="00AC5143" w:rsidP="00AC5143">
      <w:pPr>
        <w:autoSpaceDE w:val="0"/>
        <w:spacing w:after="0" w:line="240" w:lineRule="auto"/>
        <w:rPr>
          <w:rFonts w:ascii="Arial" w:eastAsia="Arial" w:hAnsi="Arial" w:cs="Arial"/>
          <w:sz w:val="19"/>
          <w:szCs w:val="19"/>
        </w:rPr>
      </w:pPr>
    </w:p>
    <w:p w:rsidR="00AC5143" w:rsidRDefault="00AC5143" w:rsidP="00AC5143">
      <w:pPr>
        <w:spacing w:after="0" w:line="240" w:lineRule="auto"/>
        <w:rPr>
          <w:rFonts w:ascii="Arial" w:hAnsi="Arial" w:cs="Arial"/>
          <w:sz w:val="19"/>
          <w:szCs w:val="19"/>
        </w:rPr>
      </w:pPr>
      <w:r w:rsidRPr="00CD6002">
        <w:rPr>
          <w:rFonts w:ascii="Arial" w:hAnsi="Arial" w:cs="Arial"/>
          <w:sz w:val="19"/>
          <w:szCs w:val="19"/>
        </w:rPr>
        <w:t>Wykonawca zsumuje wartości w kolumnach wskazanych w Formularzu cenowym. Cena oferty z VAT stanowić będzie cenę oferty.</w:t>
      </w:r>
    </w:p>
    <w:p w:rsidR="00BA4F88" w:rsidRPr="00CD6002" w:rsidRDefault="00BA4F88" w:rsidP="00AC5143">
      <w:pPr>
        <w:spacing w:after="0" w:line="240" w:lineRule="auto"/>
        <w:rPr>
          <w:rFonts w:ascii="Arial" w:eastAsiaTheme="minorHAnsi" w:hAnsi="Arial" w:cs="Arial"/>
          <w:sz w:val="19"/>
          <w:szCs w:val="19"/>
        </w:rPr>
      </w:pPr>
    </w:p>
    <w:p w:rsidR="00AC5143" w:rsidRPr="00993FA5" w:rsidRDefault="00AC5143" w:rsidP="00AC5143">
      <w:pPr>
        <w:spacing w:after="0" w:line="240" w:lineRule="auto"/>
        <w:jc w:val="both"/>
        <w:rPr>
          <w:rFonts w:ascii="Arial" w:hAnsi="Arial" w:cs="Arial"/>
          <w:b/>
          <w:bCs/>
          <w:sz w:val="19"/>
          <w:szCs w:val="19"/>
          <w:lang w:eastAsia="pl-PL"/>
        </w:rPr>
      </w:pPr>
    </w:p>
    <w:p w:rsidR="00AC5143" w:rsidRPr="00024EC8" w:rsidRDefault="00AC5143" w:rsidP="00024EC8">
      <w:pPr>
        <w:pStyle w:val="Akapitzlist"/>
        <w:numPr>
          <w:ilvl w:val="0"/>
          <w:numId w:val="24"/>
        </w:numPr>
        <w:spacing w:after="0" w:line="240" w:lineRule="auto"/>
        <w:jc w:val="both"/>
        <w:rPr>
          <w:rFonts w:ascii="Arial" w:hAnsi="Arial" w:cs="Arial"/>
          <w:b/>
          <w:bCs/>
          <w:sz w:val="19"/>
          <w:szCs w:val="19"/>
          <w:lang w:eastAsia="pl-PL"/>
        </w:rPr>
      </w:pPr>
      <w:r w:rsidRPr="00024EC8">
        <w:rPr>
          <w:rFonts w:ascii="Arial" w:hAnsi="Arial" w:cs="Arial"/>
          <w:b/>
          <w:bCs/>
          <w:sz w:val="19"/>
          <w:szCs w:val="19"/>
          <w:lang w:eastAsia="pl-PL"/>
        </w:rPr>
        <w:t>Kryteria oceny ofert, ich znaczenie oraz sposób oceny ofert.</w:t>
      </w:r>
    </w:p>
    <w:p w:rsidR="00AC5143" w:rsidRDefault="00AC5143" w:rsidP="00AC5143">
      <w:pPr>
        <w:spacing w:after="0" w:line="240" w:lineRule="auto"/>
        <w:jc w:val="both"/>
        <w:rPr>
          <w:rFonts w:ascii="Arial" w:hAnsi="Arial" w:cs="Arial"/>
          <w:sz w:val="19"/>
          <w:szCs w:val="19"/>
          <w:lang w:eastAsia="pl-PL"/>
        </w:rPr>
      </w:pPr>
    </w:p>
    <w:p w:rsidR="00AC5143" w:rsidRPr="00AC5143" w:rsidRDefault="00024EC8" w:rsidP="00AC5143">
      <w:pPr>
        <w:spacing w:after="0" w:line="240" w:lineRule="auto"/>
        <w:jc w:val="both"/>
        <w:rPr>
          <w:rFonts w:ascii="Arial" w:hAnsi="Arial" w:cs="Arial"/>
          <w:b/>
          <w:bCs/>
          <w:sz w:val="19"/>
          <w:szCs w:val="19"/>
          <w:lang w:eastAsia="pl-PL"/>
        </w:rPr>
      </w:pPr>
      <w:r>
        <w:rPr>
          <w:rFonts w:ascii="Arial" w:hAnsi="Arial" w:cs="Arial"/>
          <w:sz w:val="19"/>
          <w:szCs w:val="19"/>
          <w:lang w:eastAsia="pl-PL"/>
        </w:rPr>
        <w:t>13.1.</w:t>
      </w:r>
      <w:r w:rsidR="00AC5143" w:rsidRPr="00993FA5">
        <w:rPr>
          <w:rFonts w:ascii="Arial" w:hAnsi="Arial" w:cs="Arial"/>
          <w:sz w:val="19"/>
          <w:szCs w:val="19"/>
          <w:lang w:eastAsia="pl-PL"/>
        </w:rPr>
        <w:t> </w:t>
      </w:r>
      <w:bookmarkStart w:id="8" w:name="_Hlk525293633"/>
      <w:r w:rsidR="00AC5143" w:rsidRPr="00A842E4">
        <w:rPr>
          <w:rFonts w:ascii="Arial" w:hAnsi="Arial" w:cs="Arial"/>
          <w:b/>
          <w:sz w:val="19"/>
          <w:szCs w:val="19"/>
          <w:lang w:eastAsia="pl-PL"/>
        </w:rPr>
        <w:t>W zakresach 1-</w:t>
      </w:r>
      <w:r w:rsidR="00637D04">
        <w:rPr>
          <w:rFonts w:ascii="Arial" w:hAnsi="Arial" w:cs="Arial"/>
          <w:b/>
          <w:sz w:val="19"/>
          <w:szCs w:val="19"/>
          <w:lang w:eastAsia="pl-PL"/>
        </w:rPr>
        <w:t>143, 145-196</w:t>
      </w:r>
      <w:r w:rsidR="00AC5143" w:rsidRPr="00993FA5">
        <w:rPr>
          <w:rFonts w:ascii="Arial" w:hAnsi="Arial" w:cs="Arial"/>
          <w:sz w:val="19"/>
          <w:szCs w:val="19"/>
          <w:lang w:eastAsia="pl-PL"/>
        </w:rPr>
        <w:t xml:space="preserve"> oferty będą oceniane według następujących kryteriów:</w:t>
      </w:r>
    </w:p>
    <w:bookmarkEnd w:id="8"/>
    <w:p w:rsidR="00AC5143" w:rsidRPr="00993FA5" w:rsidRDefault="00AC5143" w:rsidP="00AC5143">
      <w:pPr>
        <w:tabs>
          <w:tab w:val="num" w:pos="2844"/>
        </w:tabs>
        <w:spacing w:after="0" w:line="240" w:lineRule="auto"/>
        <w:ind w:left="900"/>
        <w:jc w:val="both"/>
        <w:rPr>
          <w:rFonts w:ascii="Arial" w:hAnsi="Arial" w:cs="Arial"/>
          <w:sz w:val="19"/>
          <w:szCs w:val="19"/>
          <w:lang w:eastAsia="pl-PL"/>
        </w:rPr>
      </w:pPr>
    </w:p>
    <w:tbl>
      <w:tblPr>
        <w:tblW w:w="85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44"/>
        <w:gridCol w:w="6016"/>
        <w:gridCol w:w="752"/>
      </w:tblGrid>
      <w:tr w:rsidR="00AC5143" w:rsidRPr="001E51FB" w:rsidTr="00627E1C">
        <w:trPr>
          <w:trHeight w:val="306"/>
        </w:trPr>
        <w:tc>
          <w:tcPr>
            <w:tcW w:w="1744" w:type="dxa"/>
          </w:tcPr>
          <w:p w:rsidR="00AC5143" w:rsidRPr="00993FA5" w:rsidRDefault="00AC5143" w:rsidP="00627E1C">
            <w:pPr>
              <w:spacing w:after="0" w:line="240" w:lineRule="auto"/>
              <w:jc w:val="center"/>
              <w:rPr>
                <w:rFonts w:ascii="Arial" w:hAnsi="Arial" w:cs="Arial"/>
                <w:sz w:val="19"/>
                <w:szCs w:val="19"/>
                <w:lang w:eastAsia="pl-PL"/>
              </w:rPr>
            </w:pPr>
            <w:bookmarkStart w:id="9" w:name="_Hlk525293763"/>
            <w:r w:rsidRPr="00993FA5">
              <w:rPr>
                <w:rFonts w:ascii="Arial" w:hAnsi="Arial" w:cs="Arial"/>
                <w:sz w:val="19"/>
                <w:szCs w:val="19"/>
                <w:lang w:eastAsia="pl-PL"/>
              </w:rPr>
              <w:t>Nazwa kryterium</w:t>
            </w:r>
          </w:p>
        </w:tc>
        <w:tc>
          <w:tcPr>
            <w:tcW w:w="6016" w:type="dxa"/>
          </w:tcPr>
          <w:p w:rsidR="00AC5143" w:rsidRPr="00993FA5" w:rsidRDefault="00AC5143" w:rsidP="00627E1C">
            <w:pPr>
              <w:spacing w:after="0" w:line="240" w:lineRule="auto"/>
              <w:jc w:val="both"/>
              <w:rPr>
                <w:rFonts w:ascii="Arial" w:hAnsi="Arial" w:cs="Arial"/>
                <w:sz w:val="19"/>
                <w:szCs w:val="19"/>
                <w:lang w:eastAsia="pl-PL"/>
              </w:rPr>
            </w:pPr>
            <w:r w:rsidRPr="00993FA5">
              <w:rPr>
                <w:rFonts w:ascii="Arial" w:hAnsi="Arial" w:cs="Arial"/>
                <w:sz w:val="19"/>
                <w:szCs w:val="19"/>
                <w:lang w:eastAsia="pl-PL"/>
              </w:rPr>
              <w:t>Sposób oceny ofert</w:t>
            </w:r>
          </w:p>
        </w:tc>
        <w:tc>
          <w:tcPr>
            <w:tcW w:w="752" w:type="dxa"/>
          </w:tcPr>
          <w:p w:rsidR="00AC5143" w:rsidRPr="00993FA5" w:rsidRDefault="00AC5143" w:rsidP="00627E1C">
            <w:pPr>
              <w:spacing w:after="0" w:line="240" w:lineRule="auto"/>
              <w:jc w:val="center"/>
              <w:rPr>
                <w:rFonts w:ascii="Arial" w:hAnsi="Arial" w:cs="Arial"/>
                <w:sz w:val="19"/>
                <w:szCs w:val="19"/>
                <w:lang w:eastAsia="pl-PL"/>
              </w:rPr>
            </w:pPr>
            <w:r w:rsidRPr="00993FA5">
              <w:rPr>
                <w:rFonts w:ascii="Arial" w:hAnsi="Arial" w:cs="Arial"/>
                <w:sz w:val="19"/>
                <w:szCs w:val="19"/>
                <w:lang w:eastAsia="pl-PL"/>
              </w:rPr>
              <w:t>Waga</w:t>
            </w:r>
          </w:p>
        </w:tc>
      </w:tr>
      <w:tr w:rsidR="00AC5143" w:rsidRPr="001E51FB" w:rsidTr="00627E1C">
        <w:trPr>
          <w:trHeight w:val="158"/>
        </w:trPr>
        <w:tc>
          <w:tcPr>
            <w:tcW w:w="1744" w:type="dxa"/>
          </w:tcPr>
          <w:p w:rsidR="00AC5143" w:rsidRPr="00993FA5" w:rsidRDefault="00AC5143" w:rsidP="00627E1C">
            <w:pPr>
              <w:spacing w:after="0" w:line="240" w:lineRule="auto"/>
              <w:jc w:val="center"/>
              <w:rPr>
                <w:rFonts w:ascii="Arial" w:hAnsi="Arial" w:cs="Arial"/>
                <w:sz w:val="19"/>
                <w:szCs w:val="19"/>
                <w:lang w:eastAsia="pl-PL"/>
              </w:rPr>
            </w:pPr>
            <w:r w:rsidRPr="00993FA5">
              <w:rPr>
                <w:rFonts w:ascii="Arial" w:hAnsi="Arial" w:cs="Arial"/>
                <w:sz w:val="19"/>
                <w:szCs w:val="19"/>
                <w:lang w:eastAsia="pl-PL"/>
              </w:rPr>
              <w:t>Cena</w:t>
            </w:r>
          </w:p>
        </w:tc>
        <w:tc>
          <w:tcPr>
            <w:tcW w:w="6016" w:type="dxa"/>
          </w:tcPr>
          <w:p w:rsidR="00AC5143" w:rsidRPr="00993FA5" w:rsidRDefault="00AC5143" w:rsidP="00627E1C">
            <w:pPr>
              <w:spacing w:after="0" w:line="240" w:lineRule="auto"/>
              <w:jc w:val="both"/>
              <w:rPr>
                <w:rFonts w:ascii="Arial" w:hAnsi="Arial" w:cs="Arial"/>
                <w:sz w:val="19"/>
                <w:szCs w:val="19"/>
                <w:lang w:eastAsia="pl-PL"/>
              </w:rPr>
            </w:pPr>
            <w:r w:rsidRPr="00993FA5">
              <w:rPr>
                <w:rFonts w:ascii="Arial" w:hAnsi="Arial" w:cs="Arial"/>
                <w:sz w:val="19"/>
                <w:szCs w:val="19"/>
                <w:lang w:eastAsia="pl-PL"/>
              </w:rPr>
              <w:t>Liczba punktów uzyskanych w kryterium cena będzie obliczana zgodnie z poniższym wzorem:</w:t>
            </w:r>
          </w:p>
          <w:p w:rsidR="00AC5143" w:rsidRPr="00993FA5" w:rsidRDefault="00AC5143" w:rsidP="00627E1C">
            <w:pPr>
              <w:spacing w:after="0" w:line="240" w:lineRule="auto"/>
              <w:jc w:val="both"/>
              <w:rPr>
                <w:rFonts w:ascii="Arial" w:hAnsi="Arial" w:cs="Arial"/>
                <w:sz w:val="19"/>
                <w:szCs w:val="19"/>
                <w:lang w:eastAsia="pl-PL"/>
              </w:rPr>
            </w:pPr>
          </w:p>
          <w:p w:rsidR="00AC5143" w:rsidRPr="00993FA5" w:rsidRDefault="00AC5143" w:rsidP="00627E1C">
            <w:pPr>
              <w:spacing w:after="0" w:line="240" w:lineRule="auto"/>
              <w:jc w:val="both"/>
              <w:rPr>
                <w:rFonts w:ascii="Arial" w:hAnsi="Arial" w:cs="Arial"/>
                <w:sz w:val="19"/>
                <w:szCs w:val="19"/>
                <w:lang w:eastAsia="pl-PL"/>
              </w:rPr>
            </w:pPr>
            <w:r w:rsidRPr="00993FA5">
              <w:rPr>
                <w:rFonts w:ascii="Arial" w:hAnsi="Arial" w:cs="Arial"/>
                <w:sz w:val="19"/>
                <w:szCs w:val="19"/>
                <w:lang w:eastAsia="pl-PL"/>
              </w:rPr>
              <w:t xml:space="preserve">Liczba punktów = ( A(min)/A(i) ) x </w:t>
            </w:r>
            <w:r>
              <w:rPr>
                <w:rFonts w:ascii="Arial" w:hAnsi="Arial" w:cs="Arial"/>
                <w:sz w:val="19"/>
                <w:szCs w:val="19"/>
                <w:lang w:eastAsia="pl-PL"/>
              </w:rPr>
              <w:t>10</w:t>
            </w:r>
            <w:r w:rsidRPr="00993FA5">
              <w:rPr>
                <w:rFonts w:ascii="Arial" w:hAnsi="Arial" w:cs="Arial"/>
                <w:sz w:val="19"/>
                <w:szCs w:val="19"/>
                <w:lang w:eastAsia="pl-PL"/>
              </w:rPr>
              <w:t>0</w:t>
            </w:r>
          </w:p>
          <w:p w:rsidR="00AC5143" w:rsidRPr="00993FA5" w:rsidRDefault="00AC5143" w:rsidP="00627E1C">
            <w:pPr>
              <w:spacing w:after="0" w:line="240" w:lineRule="auto"/>
              <w:jc w:val="both"/>
              <w:rPr>
                <w:rFonts w:ascii="Arial" w:hAnsi="Arial" w:cs="Arial"/>
                <w:sz w:val="19"/>
                <w:szCs w:val="19"/>
                <w:lang w:eastAsia="pl-PL"/>
              </w:rPr>
            </w:pPr>
            <w:r w:rsidRPr="00993FA5">
              <w:rPr>
                <w:rFonts w:ascii="Arial" w:hAnsi="Arial" w:cs="Arial"/>
                <w:sz w:val="19"/>
                <w:szCs w:val="19"/>
                <w:lang w:eastAsia="pl-PL"/>
              </w:rPr>
              <w:t>gdzie:</w:t>
            </w:r>
          </w:p>
          <w:p w:rsidR="00AC5143" w:rsidRPr="00993FA5" w:rsidRDefault="00AC5143" w:rsidP="00627E1C">
            <w:pPr>
              <w:spacing w:after="0" w:line="240" w:lineRule="auto"/>
              <w:jc w:val="both"/>
              <w:rPr>
                <w:rFonts w:ascii="Arial" w:hAnsi="Arial" w:cs="Arial"/>
                <w:sz w:val="19"/>
                <w:szCs w:val="19"/>
                <w:lang w:eastAsia="pl-PL"/>
              </w:rPr>
            </w:pPr>
            <w:r w:rsidRPr="00993FA5">
              <w:rPr>
                <w:rFonts w:ascii="Arial" w:hAnsi="Arial" w:cs="Arial"/>
                <w:sz w:val="19"/>
                <w:szCs w:val="19"/>
                <w:lang w:eastAsia="pl-PL"/>
              </w:rPr>
              <w:t>- A(min) - najniższa cena spośród wszystkich ofert ocenianych</w:t>
            </w:r>
          </w:p>
          <w:p w:rsidR="00AC5143" w:rsidRPr="00993FA5" w:rsidRDefault="00AC5143" w:rsidP="00627E1C">
            <w:pPr>
              <w:spacing w:after="0" w:line="240" w:lineRule="auto"/>
              <w:jc w:val="both"/>
              <w:rPr>
                <w:rFonts w:ascii="Arial" w:hAnsi="Arial" w:cs="Arial"/>
                <w:sz w:val="19"/>
                <w:szCs w:val="19"/>
                <w:lang w:eastAsia="pl-PL"/>
              </w:rPr>
            </w:pPr>
            <w:r w:rsidRPr="00993FA5">
              <w:rPr>
                <w:rFonts w:ascii="Arial" w:hAnsi="Arial" w:cs="Arial"/>
                <w:sz w:val="19"/>
                <w:szCs w:val="19"/>
                <w:lang w:eastAsia="pl-PL"/>
              </w:rPr>
              <w:t>- A(i) - cena podana w ofercie ocenianej</w:t>
            </w:r>
          </w:p>
        </w:tc>
        <w:tc>
          <w:tcPr>
            <w:tcW w:w="752" w:type="dxa"/>
          </w:tcPr>
          <w:p w:rsidR="00AC5143" w:rsidRPr="00993FA5" w:rsidRDefault="00AC5143" w:rsidP="00627E1C">
            <w:pPr>
              <w:spacing w:after="0" w:line="240" w:lineRule="auto"/>
              <w:jc w:val="center"/>
              <w:rPr>
                <w:rFonts w:ascii="Arial" w:hAnsi="Arial" w:cs="Arial"/>
                <w:sz w:val="19"/>
                <w:szCs w:val="19"/>
                <w:lang w:eastAsia="pl-PL"/>
              </w:rPr>
            </w:pPr>
            <w:r>
              <w:rPr>
                <w:rFonts w:ascii="Arial" w:hAnsi="Arial" w:cs="Arial"/>
                <w:sz w:val="19"/>
                <w:szCs w:val="19"/>
                <w:lang w:eastAsia="pl-PL"/>
              </w:rPr>
              <w:t>100</w:t>
            </w:r>
            <w:r w:rsidRPr="00993FA5">
              <w:rPr>
                <w:rFonts w:ascii="Arial" w:hAnsi="Arial" w:cs="Arial"/>
                <w:sz w:val="19"/>
                <w:szCs w:val="19"/>
                <w:lang w:eastAsia="pl-PL"/>
              </w:rPr>
              <w:t xml:space="preserve"> %</w:t>
            </w:r>
          </w:p>
        </w:tc>
      </w:tr>
      <w:bookmarkEnd w:id="9"/>
    </w:tbl>
    <w:p w:rsidR="00024EC8" w:rsidRDefault="00024EC8" w:rsidP="00AC5143">
      <w:pPr>
        <w:pStyle w:val="WW-Tekstpodstawowywcity2"/>
        <w:ind w:left="0" w:firstLine="0"/>
        <w:rPr>
          <w:rFonts w:ascii="Arial" w:hAnsi="Arial" w:cs="Arial"/>
          <w:sz w:val="20"/>
        </w:rPr>
      </w:pPr>
    </w:p>
    <w:p w:rsidR="00024EC8" w:rsidRDefault="00024EC8" w:rsidP="00AC5143">
      <w:pPr>
        <w:pStyle w:val="WW-Tekstpodstawowywcity2"/>
        <w:ind w:left="0" w:firstLine="0"/>
        <w:rPr>
          <w:rFonts w:ascii="Arial" w:hAnsi="Arial" w:cs="Arial"/>
          <w:sz w:val="20"/>
        </w:rPr>
      </w:pPr>
      <w:r>
        <w:rPr>
          <w:rFonts w:ascii="Arial" w:hAnsi="Arial" w:cs="Arial"/>
          <w:sz w:val="20"/>
        </w:rPr>
        <w:t xml:space="preserve">13.2. </w:t>
      </w:r>
      <w:r>
        <w:rPr>
          <w:rFonts w:ascii="Arial" w:hAnsi="Arial" w:cs="Arial"/>
          <w:b/>
          <w:sz w:val="19"/>
          <w:szCs w:val="19"/>
          <w:lang w:eastAsia="pl-PL"/>
        </w:rPr>
        <w:t>W zakresie nr 144</w:t>
      </w:r>
      <w:r w:rsidRPr="00993FA5">
        <w:rPr>
          <w:rFonts w:ascii="Arial" w:hAnsi="Arial" w:cs="Arial"/>
          <w:sz w:val="19"/>
          <w:szCs w:val="19"/>
          <w:lang w:eastAsia="pl-PL"/>
        </w:rPr>
        <w:t xml:space="preserve"> oferty będą oceniane według następujących kryteriów:</w:t>
      </w:r>
    </w:p>
    <w:p w:rsidR="00024EC8" w:rsidRDefault="00024EC8" w:rsidP="00AC5143">
      <w:pPr>
        <w:pStyle w:val="WW-Tekstpodstawowywcity2"/>
        <w:ind w:left="0" w:firstLine="0"/>
        <w:rPr>
          <w:rFonts w:ascii="Arial" w:hAnsi="Arial" w:cs="Arial"/>
          <w:sz w:val="20"/>
        </w:rPr>
      </w:pPr>
    </w:p>
    <w:p w:rsidR="00024EC8" w:rsidRDefault="00024EC8" w:rsidP="00AC5143">
      <w:pPr>
        <w:pStyle w:val="WW-Tekstpodstawowywcity2"/>
        <w:ind w:left="0" w:firstLine="0"/>
        <w:rPr>
          <w:rFonts w:ascii="Arial" w:hAnsi="Arial" w:cs="Arial"/>
          <w:sz w:val="20"/>
        </w:rPr>
      </w:pPr>
    </w:p>
    <w:tbl>
      <w:tblPr>
        <w:tblW w:w="85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44"/>
        <w:gridCol w:w="6016"/>
        <w:gridCol w:w="752"/>
      </w:tblGrid>
      <w:tr w:rsidR="00024EC8" w:rsidRPr="001E51FB" w:rsidTr="00CA2F25">
        <w:trPr>
          <w:trHeight w:val="306"/>
        </w:trPr>
        <w:tc>
          <w:tcPr>
            <w:tcW w:w="1744" w:type="dxa"/>
          </w:tcPr>
          <w:p w:rsidR="00024EC8" w:rsidRPr="00993FA5" w:rsidRDefault="00024EC8" w:rsidP="00CA2F25">
            <w:pPr>
              <w:spacing w:after="0" w:line="240" w:lineRule="auto"/>
              <w:jc w:val="center"/>
              <w:rPr>
                <w:rFonts w:ascii="Arial" w:hAnsi="Arial" w:cs="Arial"/>
                <w:sz w:val="19"/>
                <w:szCs w:val="19"/>
                <w:lang w:eastAsia="pl-PL"/>
              </w:rPr>
            </w:pPr>
            <w:r w:rsidRPr="00993FA5">
              <w:rPr>
                <w:rFonts w:ascii="Arial" w:hAnsi="Arial" w:cs="Arial"/>
                <w:sz w:val="19"/>
                <w:szCs w:val="19"/>
                <w:lang w:eastAsia="pl-PL"/>
              </w:rPr>
              <w:t>Nazwa kryterium</w:t>
            </w:r>
          </w:p>
        </w:tc>
        <w:tc>
          <w:tcPr>
            <w:tcW w:w="6016" w:type="dxa"/>
          </w:tcPr>
          <w:p w:rsidR="00024EC8" w:rsidRPr="00993FA5" w:rsidRDefault="00024EC8" w:rsidP="00CA2F25">
            <w:pPr>
              <w:spacing w:after="0" w:line="240" w:lineRule="auto"/>
              <w:jc w:val="both"/>
              <w:rPr>
                <w:rFonts w:ascii="Arial" w:hAnsi="Arial" w:cs="Arial"/>
                <w:sz w:val="19"/>
                <w:szCs w:val="19"/>
                <w:lang w:eastAsia="pl-PL"/>
              </w:rPr>
            </w:pPr>
            <w:r w:rsidRPr="00993FA5">
              <w:rPr>
                <w:rFonts w:ascii="Arial" w:hAnsi="Arial" w:cs="Arial"/>
                <w:sz w:val="19"/>
                <w:szCs w:val="19"/>
                <w:lang w:eastAsia="pl-PL"/>
              </w:rPr>
              <w:t>Sposób oceny ofert</w:t>
            </w:r>
          </w:p>
        </w:tc>
        <w:tc>
          <w:tcPr>
            <w:tcW w:w="752" w:type="dxa"/>
          </w:tcPr>
          <w:p w:rsidR="00024EC8" w:rsidRPr="00993FA5" w:rsidRDefault="00024EC8" w:rsidP="00CA2F25">
            <w:pPr>
              <w:spacing w:after="0" w:line="240" w:lineRule="auto"/>
              <w:jc w:val="center"/>
              <w:rPr>
                <w:rFonts w:ascii="Arial" w:hAnsi="Arial" w:cs="Arial"/>
                <w:sz w:val="19"/>
                <w:szCs w:val="19"/>
                <w:lang w:eastAsia="pl-PL"/>
              </w:rPr>
            </w:pPr>
            <w:r w:rsidRPr="00993FA5">
              <w:rPr>
                <w:rFonts w:ascii="Arial" w:hAnsi="Arial" w:cs="Arial"/>
                <w:sz w:val="19"/>
                <w:szCs w:val="19"/>
                <w:lang w:eastAsia="pl-PL"/>
              </w:rPr>
              <w:t>Waga</w:t>
            </w:r>
          </w:p>
        </w:tc>
      </w:tr>
      <w:tr w:rsidR="00024EC8" w:rsidRPr="001E51FB" w:rsidTr="00CA2F25">
        <w:trPr>
          <w:trHeight w:val="158"/>
        </w:trPr>
        <w:tc>
          <w:tcPr>
            <w:tcW w:w="1744" w:type="dxa"/>
          </w:tcPr>
          <w:p w:rsidR="00024EC8" w:rsidRPr="00993FA5" w:rsidRDefault="00024EC8" w:rsidP="00CA2F25">
            <w:pPr>
              <w:spacing w:after="0" w:line="240" w:lineRule="auto"/>
              <w:jc w:val="center"/>
              <w:rPr>
                <w:rFonts w:ascii="Arial" w:hAnsi="Arial" w:cs="Arial"/>
                <w:sz w:val="19"/>
                <w:szCs w:val="19"/>
                <w:lang w:eastAsia="pl-PL"/>
              </w:rPr>
            </w:pPr>
            <w:r w:rsidRPr="00993FA5">
              <w:rPr>
                <w:rFonts w:ascii="Arial" w:hAnsi="Arial" w:cs="Arial"/>
                <w:sz w:val="19"/>
                <w:szCs w:val="19"/>
                <w:lang w:eastAsia="pl-PL"/>
              </w:rPr>
              <w:t>Cena</w:t>
            </w:r>
          </w:p>
        </w:tc>
        <w:tc>
          <w:tcPr>
            <w:tcW w:w="6016" w:type="dxa"/>
          </w:tcPr>
          <w:p w:rsidR="00024EC8" w:rsidRPr="00993FA5" w:rsidRDefault="00024EC8" w:rsidP="00CA2F25">
            <w:pPr>
              <w:spacing w:after="0" w:line="240" w:lineRule="auto"/>
              <w:jc w:val="both"/>
              <w:rPr>
                <w:rFonts w:ascii="Arial" w:hAnsi="Arial" w:cs="Arial"/>
                <w:sz w:val="19"/>
                <w:szCs w:val="19"/>
                <w:lang w:eastAsia="pl-PL"/>
              </w:rPr>
            </w:pPr>
            <w:r w:rsidRPr="00993FA5">
              <w:rPr>
                <w:rFonts w:ascii="Arial" w:hAnsi="Arial" w:cs="Arial"/>
                <w:sz w:val="19"/>
                <w:szCs w:val="19"/>
                <w:lang w:eastAsia="pl-PL"/>
              </w:rPr>
              <w:t>Liczba punktów uzyskanych w kryterium cena będzie obliczana zgodnie z poniższym wzorem:</w:t>
            </w:r>
          </w:p>
          <w:p w:rsidR="00024EC8" w:rsidRPr="00993FA5" w:rsidRDefault="00024EC8" w:rsidP="00CA2F25">
            <w:pPr>
              <w:spacing w:after="0" w:line="240" w:lineRule="auto"/>
              <w:jc w:val="both"/>
              <w:rPr>
                <w:rFonts w:ascii="Arial" w:hAnsi="Arial" w:cs="Arial"/>
                <w:sz w:val="19"/>
                <w:szCs w:val="19"/>
                <w:lang w:eastAsia="pl-PL"/>
              </w:rPr>
            </w:pPr>
          </w:p>
          <w:p w:rsidR="00024EC8" w:rsidRPr="00993FA5" w:rsidRDefault="00024EC8" w:rsidP="00CA2F25">
            <w:pPr>
              <w:spacing w:after="0" w:line="240" w:lineRule="auto"/>
              <w:jc w:val="both"/>
              <w:rPr>
                <w:rFonts w:ascii="Arial" w:hAnsi="Arial" w:cs="Arial"/>
                <w:sz w:val="19"/>
                <w:szCs w:val="19"/>
                <w:lang w:eastAsia="pl-PL"/>
              </w:rPr>
            </w:pPr>
            <w:r w:rsidRPr="00993FA5">
              <w:rPr>
                <w:rFonts w:ascii="Arial" w:hAnsi="Arial" w:cs="Arial"/>
                <w:sz w:val="19"/>
                <w:szCs w:val="19"/>
                <w:lang w:eastAsia="pl-PL"/>
              </w:rPr>
              <w:t xml:space="preserve">Liczba punktów = ( A(min)/A(i) ) x </w:t>
            </w:r>
            <w:r>
              <w:rPr>
                <w:rFonts w:ascii="Arial" w:hAnsi="Arial" w:cs="Arial"/>
                <w:sz w:val="19"/>
                <w:szCs w:val="19"/>
                <w:lang w:eastAsia="pl-PL"/>
              </w:rPr>
              <w:t>7</w:t>
            </w:r>
            <w:r w:rsidRPr="00993FA5">
              <w:rPr>
                <w:rFonts w:ascii="Arial" w:hAnsi="Arial" w:cs="Arial"/>
                <w:sz w:val="19"/>
                <w:szCs w:val="19"/>
                <w:lang w:eastAsia="pl-PL"/>
              </w:rPr>
              <w:t>0</w:t>
            </w:r>
          </w:p>
          <w:p w:rsidR="00024EC8" w:rsidRPr="00993FA5" w:rsidRDefault="00024EC8" w:rsidP="00CA2F25">
            <w:pPr>
              <w:spacing w:after="0" w:line="240" w:lineRule="auto"/>
              <w:jc w:val="both"/>
              <w:rPr>
                <w:rFonts w:ascii="Arial" w:hAnsi="Arial" w:cs="Arial"/>
                <w:sz w:val="19"/>
                <w:szCs w:val="19"/>
                <w:lang w:eastAsia="pl-PL"/>
              </w:rPr>
            </w:pPr>
            <w:r w:rsidRPr="00993FA5">
              <w:rPr>
                <w:rFonts w:ascii="Arial" w:hAnsi="Arial" w:cs="Arial"/>
                <w:sz w:val="19"/>
                <w:szCs w:val="19"/>
                <w:lang w:eastAsia="pl-PL"/>
              </w:rPr>
              <w:t>gdzie:</w:t>
            </w:r>
          </w:p>
          <w:p w:rsidR="00024EC8" w:rsidRPr="00993FA5" w:rsidRDefault="00024EC8" w:rsidP="00CA2F25">
            <w:pPr>
              <w:spacing w:after="0" w:line="240" w:lineRule="auto"/>
              <w:jc w:val="both"/>
              <w:rPr>
                <w:rFonts w:ascii="Arial" w:hAnsi="Arial" w:cs="Arial"/>
                <w:sz w:val="19"/>
                <w:szCs w:val="19"/>
                <w:lang w:eastAsia="pl-PL"/>
              </w:rPr>
            </w:pPr>
            <w:r w:rsidRPr="00993FA5">
              <w:rPr>
                <w:rFonts w:ascii="Arial" w:hAnsi="Arial" w:cs="Arial"/>
                <w:sz w:val="19"/>
                <w:szCs w:val="19"/>
                <w:lang w:eastAsia="pl-PL"/>
              </w:rPr>
              <w:t>- A(min) - najniższa cena spośród wszystkich ofert ocenianych</w:t>
            </w:r>
          </w:p>
          <w:p w:rsidR="00024EC8" w:rsidRPr="00993FA5" w:rsidRDefault="00024EC8" w:rsidP="00CA2F25">
            <w:pPr>
              <w:spacing w:after="0" w:line="240" w:lineRule="auto"/>
              <w:jc w:val="both"/>
              <w:rPr>
                <w:rFonts w:ascii="Arial" w:hAnsi="Arial" w:cs="Arial"/>
                <w:sz w:val="19"/>
                <w:szCs w:val="19"/>
                <w:lang w:eastAsia="pl-PL"/>
              </w:rPr>
            </w:pPr>
            <w:r w:rsidRPr="00993FA5">
              <w:rPr>
                <w:rFonts w:ascii="Arial" w:hAnsi="Arial" w:cs="Arial"/>
                <w:sz w:val="19"/>
                <w:szCs w:val="19"/>
                <w:lang w:eastAsia="pl-PL"/>
              </w:rPr>
              <w:t>- A(i) - cena podana w ofercie ocenianej</w:t>
            </w:r>
          </w:p>
        </w:tc>
        <w:tc>
          <w:tcPr>
            <w:tcW w:w="752" w:type="dxa"/>
          </w:tcPr>
          <w:p w:rsidR="00024EC8" w:rsidRDefault="00024EC8" w:rsidP="00CA2F25">
            <w:pPr>
              <w:spacing w:after="0" w:line="240" w:lineRule="auto"/>
              <w:jc w:val="center"/>
              <w:rPr>
                <w:rFonts w:ascii="Arial" w:hAnsi="Arial" w:cs="Arial"/>
                <w:sz w:val="19"/>
                <w:szCs w:val="19"/>
                <w:lang w:eastAsia="pl-PL"/>
              </w:rPr>
            </w:pPr>
            <w:r>
              <w:rPr>
                <w:rFonts w:ascii="Arial" w:hAnsi="Arial" w:cs="Arial"/>
                <w:sz w:val="19"/>
                <w:szCs w:val="19"/>
                <w:lang w:eastAsia="pl-PL"/>
              </w:rPr>
              <w:t>70%</w:t>
            </w:r>
          </w:p>
        </w:tc>
      </w:tr>
      <w:tr w:rsidR="00024EC8" w:rsidRPr="001E51FB" w:rsidTr="00CA2F25">
        <w:trPr>
          <w:trHeight w:val="158"/>
        </w:trPr>
        <w:tc>
          <w:tcPr>
            <w:tcW w:w="1744" w:type="dxa"/>
          </w:tcPr>
          <w:p w:rsidR="00024EC8" w:rsidRPr="00993FA5" w:rsidRDefault="00024EC8" w:rsidP="00CA2F25">
            <w:pPr>
              <w:spacing w:after="0" w:line="240" w:lineRule="auto"/>
              <w:jc w:val="center"/>
              <w:rPr>
                <w:rFonts w:ascii="Arial" w:hAnsi="Arial" w:cs="Arial"/>
                <w:sz w:val="19"/>
                <w:szCs w:val="19"/>
                <w:lang w:eastAsia="pl-PL"/>
              </w:rPr>
            </w:pPr>
            <w:bookmarkStart w:id="10" w:name="_Hlk525293924"/>
            <w:r>
              <w:rPr>
                <w:rFonts w:ascii="Arial" w:hAnsi="Arial" w:cs="Arial"/>
                <w:sz w:val="19"/>
                <w:szCs w:val="19"/>
                <w:lang w:eastAsia="pl-PL"/>
              </w:rPr>
              <w:t>Jakość</w:t>
            </w:r>
          </w:p>
        </w:tc>
        <w:tc>
          <w:tcPr>
            <w:tcW w:w="6016" w:type="dxa"/>
          </w:tcPr>
          <w:p w:rsidR="00024EC8" w:rsidRDefault="00024EC8" w:rsidP="00CA2F25">
            <w:pPr>
              <w:spacing w:after="0" w:line="240" w:lineRule="auto"/>
              <w:jc w:val="both"/>
              <w:rPr>
                <w:rFonts w:ascii="Arial" w:hAnsi="Arial" w:cs="Arial"/>
                <w:sz w:val="19"/>
                <w:szCs w:val="19"/>
                <w:lang w:eastAsia="pl-PL"/>
              </w:rPr>
            </w:pPr>
            <w:r w:rsidRPr="00993FA5">
              <w:rPr>
                <w:rFonts w:ascii="Arial" w:hAnsi="Arial" w:cs="Arial"/>
                <w:sz w:val="19"/>
                <w:szCs w:val="19"/>
                <w:lang w:eastAsia="pl-PL"/>
              </w:rPr>
              <w:t xml:space="preserve">Liczba punktów uzyskanych w kryterium </w:t>
            </w:r>
            <w:r>
              <w:rPr>
                <w:rFonts w:ascii="Arial" w:hAnsi="Arial" w:cs="Arial"/>
                <w:sz w:val="19"/>
                <w:szCs w:val="19"/>
                <w:lang w:eastAsia="pl-PL"/>
              </w:rPr>
              <w:t>jakość</w:t>
            </w:r>
            <w:r w:rsidRPr="00993FA5">
              <w:rPr>
                <w:rFonts w:ascii="Arial" w:hAnsi="Arial" w:cs="Arial"/>
                <w:sz w:val="19"/>
                <w:szCs w:val="19"/>
                <w:lang w:eastAsia="pl-PL"/>
              </w:rPr>
              <w:t xml:space="preserve"> będzie </w:t>
            </w:r>
            <w:r>
              <w:rPr>
                <w:rFonts w:ascii="Arial" w:hAnsi="Arial" w:cs="Arial"/>
                <w:sz w:val="19"/>
                <w:szCs w:val="19"/>
                <w:lang w:eastAsia="pl-PL"/>
              </w:rPr>
              <w:t>przyznawana następująco:</w:t>
            </w:r>
          </w:p>
          <w:p w:rsidR="00024EC8" w:rsidRDefault="00024EC8" w:rsidP="00CA2F25">
            <w:pPr>
              <w:spacing w:after="0" w:line="240" w:lineRule="auto"/>
              <w:jc w:val="both"/>
              <w:rPr>
                <w:rFonts w:ascii="Arial" w:hAnsi="Arial" w:cs="Arial"/>
                <w:sz w:val="19"/>
                <w:szCs w:val="19"/>
                <w:lang w:eastAsia="pl-PL"/>
              </w:rPr>
            </w:pPr>
            <w:r>
              <w:rPr>
                <w:rFonts w:ascii="Arial" w:hAnsi="Arial" w:cs="Arial"/>
                <w:sz w:val="19"/>
                <w:szCs w:val="19"/>
                <w:lang w:eastAsia="pl-PL"/>
              </w:rPr>
              <w:t xml:space="preserve">a) rodzaj butelki: </w:t>
            </w:r>
          </w:p>
          <w:p w:rsidR="00024EC8" w:rsidRDefault="00024EC8" w:rsidP="00CA2F25">
            <w:pPr>
              <w:spacing w:after="0" w:line="240" w:lineRule="auto"/>
              <w:jc w:val="both"/>
              <w:rPr>
                <w:rFonts w:ascii="Arial" w:hAnsi="Arial" w:cs="Arial"/>
                <w:sz w:val="19"/>
                <w:szCs w:val="19"/>
                <w:lang w:eastAsia="pl-PL"/>
              </w:rPr>
            </w:pPr>
            <w:r>
              <w:rPr>
                <w:rFonts w:ascii="Arial" w:hAnsi="Arial" w:cs="Arial"/>
                <w:sz w:val="19"/>
                <w:szCs w:val="19"/>
                <w:lang w:eastAsia="pl-PL"/>
              </w:rPr>
              <w:t>-  butelka nieszklana – 10pkt.</w:t>
            </w:r>
          </w:p>
          <w:p w:rsidR="00024EC8" w:rsidRDefault="00024EC8" w:rsidP="00CA2F25">
            <w:pPr>
              <w:spacing w:after="0" w:line="240" w:lineRule="auto"/>
              <w:jc w:val="both"/>
              <w:rPr>
                <w:rFonts w:ascii="Arial" w:hAnsi="Arial" w:cs="Arial"/>
                <w:sz w:val="19"/>
                <w:szCs w:val="19"/>
                <w:lang w:eastAsia="pl-PL"/>
              </w:rPr>
            </w:pPr>
            <w:r>
              <w:rPr>
                <w:rFonts w:ascii="Arial" w:hAnsi="Arial" w:cs="Arial"/>
                <w:sz w:val="19"/>
                <w:szCs w:val="19"/>
                <w:lang w:eastAsia="pl-PL"/>
              </w:rPr>
              <w:t>- inna butelka – 0 pkt.</w:t>
            </w:r>
          </w:p>
          <w:p w:rsidR="00024EC8" w:rsidRDefault="00024EC8" w:rsidP="00CA2F25">
            <w:pPr>
              <w:spacing w:after="0" w:line="240" w:lineRule="auto"/>
              <w:jc w:val="both"/>
              <w:rPr>
                <w:rFonts w:ascii="Arial" w:hAnsi="Arial" w:cs="Arial"/>
                <w:sz w:val="19"/>
                <w:szCs w:val="19"/>
                <w:lang w:eastAsia="pl-PL"/>
              </w:rPr>
            </w:pPr>
            <w:r>
              <w:rPr>
                <w:rFonts w:ascii="Arial" w:hAnsi="Arial" w:cs="Arial"/>
                <w:sz w:val="19"/>
                <w:szCs w:val="19"/>
                <w:lang w:eastAsia="pl-PL"/>
              </w:rPr>
              <w:lastRenderedPageBreak/>
              <w:t>b) system napełniania parownika zamknięty – butelka nieodkręcana– 20 pkt.</w:t>
            </w:r>
          </w:p>
          <w:p w:rsidR="00024EC8" w:rsidRPr="00993FA5" w:rsidRDefault="00024EC8" w:rsidP="00CA2F25">
            <w:pPr>
              <w:spacing w:after="0" w:line="240" w:lineRule="auto"/>
              <w:jc w:val="both"/>
              <w:rPr>
                <w:rFonts w:ascii="Arial" w:hAnsi="Arial" w:cs="Arial"/>
                <w:sz w:val="19"/>
                <w:szCs w:val="19"/>
                <w:lang w:eastAsia="pl-PL"/>
              </w:rPr>
            </w:pPr>
            <w:r>
              <w:rPr>
                <w:rFonts w:ascii="Arial" w:hAnsi="Arial" w:cs="Arial"/>
                <w:sz w:val="19"/>
                <w:szCs w:val="19"/>
                <w:lang w:eastAsia="pl-PL"/>
              </w:rPr>
              <w:t>- inny system napełniania parownika– 0 pkt.</w:t>
            </w:r>
          </w:p>
        </w:tc>
        <w:tc>
          <w:tcPr>
            <w:tcW w:w="752" w:type="dxa"/>
          </w:tcPr>
          <w:p w:rsidR="00024EC8" w:rsidRPr="00993FA5" w:rsidRDefault="00024EC8" w:rsidP="00CA2F25">
            <w:pPr>
              <w:spacing w:after="0" w:line="240" w:lineRule="auto"/>
              <w:jc w:val="center"/>
              <w:rPr>
                <w:rFonts w:ascii="Arial" w:hAnsi="Arial" w:cs="Arial"/>
                <w:sz w:val="19"/>
                <w:szCs w:val="19"/>
                <w:lang w:eastAsia="pl-PL"/>
              </w:rPr>
            </w:pPr>
            <w:r>
              <w:rPr>
                <w:rFonts w:ascii="Arial" w:hAnsi="Arial" w:cs="Arial"/>
                <w:sz w:val="19"/>
                <w:szCs w:val="19"/>
                <w:lang w:eastAsia="pl-PL"/>
              </w:rPr>
              <w:lastRenderedPageBreak/>
              <w:t>30</w:t>
            </w:r>
            <w:r w:rsidRPr="00993FA5">
              <w:rPr>
                <w:rFonts w:ascii="Arial" w:hAnsi="Arial" w:cs="Arial"/>
                <w:sz w:val="19"/>
                <w:szCs w:val="19"/>
                <w:lang w:eastAsia="pl-PL"/>
              </w:rPr>
              <w:t xml:space="preserve"> %</w:t>
            </w:r>
          </w:p>
        </w:tc>
      </w:tr>
      <w:bookmarkEnd w:id="10"/>
    </w:tbl>
    <w:p w:rsidR="00024EC8" w:rsidRDefault="00024EC8" w:rsidP="00AC5143">
      <w:pPr>
        <w:pStyle w:val="WW-Tekstpodstawowywcity2"/>
        <w:ind w:left="0" w:firstLine="0"/>
        <w:rPr>
          <w:rFonts w:ascii="Arial" w:hAnsi="Arial" w:cs="Arial"/>
          <w:sz w:val="20"/>
        </w:rPr>
      </w:pPr>
    </w:p>
    <w:p w:rsidR="00AC5143" w:rsidRPr="00CD6002" w:rsidRDefault="00AC5143" w:rsidP="00AC5143">
      <w:pPr>
        <w:pStyle w:val="WW-Tekstpodstawowywcity2"/>
        <w:ind w:left="0" w:firstLine="0"/>
        <w:rPr>
          <w:rFonts w:ascii="Arial" w:hAnsi="Arial" w:cs="Arial"/>
          <w:b/>
          <w:bCs/>
          <w:i/>
          <w:iCs/>
          <w:sz w:val="20"/>
          <w:u w:val="single"/>
        </w:rPr>
      </w:pPr>
      <w:r>
        <w:rPr>
          <w:rFonts w:ascii="Arial" w:hAnsi="Arial" w:cs="Arial"/>
          <w:sz w:val="20"/>
        </w:rPr>
        <w:t>Są to punkty uzyskane za kryterium „cena”. Maksymalnie Wykonawca może uzyskać 100 pkt.</w:t>
      </w:r>
    </w:p>
    <w:p w:rsidR="00AC5143" w:rsidRPr="00EB30F5" w:rsidRDefault="00AC5143" w:rsidP="00AC5143">
      <w:pPr>
        <w:suppressAutoHyphens/>
        <w:spacing w:before="280" w:after="280" w:line="240" w:lineRule="auto"/>
        <w:jc w:val="both"/>
        <w:rPr>
          <w:rFonts w:ascii="Arial" w:hAnsi="Arial" w:cs="Arial"/>
          <w:sz w:val="20"/>
          <w:szCs w:val="20"/>
          <w:lang w:eastAsia="ar-SA"/>
        </w:rPr>
      </w:pPr>
      <w:r w:rsidRPr="00993FA5">
        <w:rPr>
          <w:rFonts w:ascii="Arial" w:hAnsi="Arial" w:cs="Arial"/>
          <w:sz w:val="19"/>
          <w:szCs w:val="19"/>
          <w:lang w:eastAsia="ar-SA"/>
        </w:rPr>
        <w:t xml:space="preserve">Jeżeli złożono ofertę, której wybór prowadziłby do powstania u zamawiającego obowiązku podatkowego zgodnie z przepisami o podatku VAT, zamawiający w celu oceny takiej oferty doliczy do przedstawionej w niej ceny podatek VAT, który miałby obowiązek rozliczyć zgodnie z obowiązującymi przepisami. </w:t>
      </w:r>
    </w:p>
    <w:p w:rsidR="00AF3F3D" w:rsidRPr="00AF3F3D" w:rsidRDefault="00AF3F3D" w:rsidP="00AF3F3D">
      <w:pPr>
        <w:spacing w:after="0" w:line="240" w:lineRule="auto"/>
        <w:ind w:left="360"/>
        <w:jc w:val="both"/>
        <w:rPr>
          <w:rFonts w:ascii="Arial" w:hAnsi="Arial" w:cs="Arial"/>
          <w:sz w:val="19"/>
          <w:szCs w:val="19"/>
        </w:rPr>
      </w:pPr>
      <w:r>
        <w:rPr>
          <w:rFonts w:ascii="Arial" w:hAnsi="Arial" w:cs="Arial"/>
          <w:b/>
          <w:sz w:val="19"/>
          <w:szCs w:val="19"/>
          <w:lang w:eastAsia="pl-PL"/>
        </w:rPr>
        <w:t>13.</w:t>
      </w:r>
      <w:r w:rsidR="00024EC8">
        <w:rPr>
          <w:rFonts w:ascii="Arial" w:hAnsi="Arial" w:cs="Arial"/>
          <w:b/>
          <w:sz w:val="19"/>
          <w:szCs w:val="19"/>
          <w:lang w:eastAsia="pl-PL"/>
        </w:rPr>
        <w:t>3</w:t>
      </w:r>
      <w:r w:rsidR="00AC5143" w:rsidRPr="00AF3F3D">
        <w:rPr>
          <w:rFonts w:ascii="Arial" w:hAnsi="Arial" w:cs="Arial"/>
          <w:b/>
          <w:sz w:val="19"/>
          <w:szCs w:val="19"/>
          <w:lang w:eastAsia="pl-PL"/>
        </w:rPr>
        <w:t>.</w:t>
      </w:r>
      <w:r w:rsidR="00AC5143" w:rsidRPr="00AF3F3D">
        <w:rPr>
          <w:rFonts w:ascii="Arial" w:hAnsi="Arial" w:cs="Arial"/>
          <w:sz w:val="19"/>
          <w:szCs w:val="19"/>
          <w:lang w:eastAsia="pl-PL"/>
        </w:rPr>
        <w:t xml:space="preserve"> W przypadku złożenia oferty,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winien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takiego wykonawcę w ofercie jako „cena brutto” nie może zawierać podatku VAT, który zamawiający będzie miał obowiązek rozliczyć. Zamawiający jest zarejestrowany dla potrzeb transakcji wewnątrzwspólnotowych i posiada NIP PL </w:t>
      </w:r>
      <w:r w:rsidR="00AC5143" w:rsidRPr="00AF3F3D">
        <w:rPr>
          <w:rFonts w:ascii="Arial" w:hAnsi="Arial" w:cs="Arial"/>
          <w:sz w:val="19"/>
          <w:szCs w:val="19"/>
        </w:rPr>
        <w:t>873-27-13-732.</w:t>
      </w:r>
    </w:p>
    <w:p w:rsidR="00AF3F3D" w:rsidRPr="00AF3F3D" w:rsidRDefault="00AF3F3D" w:rsidP="00AF3F3D">
      <w:pPr>
        <w:spacing w:after="0" w:line="240" w:lineRule="auto"/>
        <w:jc w:val="both"/>
        <w:rPr>
          <w:rFonts w:ascii="Arial" w:hAnsi="Arial" w:cs="Arial"/>
          <w:b/>
          <w:bCs/>
          <w:sz w:val="19"/>
          <w:szCs w:val="19"/>
        </w:rPr>
      </w:pPr>
    </w:p>
    <w:p w:rsidR="00AF3F3D" w:rsidRPr="00AF3F3D" w:rsidRDefault="00AF3F3D" w:rsidP="00AF3F3D">
      <w:pPr>
        <w:spacing w:after="0" w:line="240" w:lineRule="auto"/>
        <w:jc w:val="both"/>
        <w:rPr>
          <w:rFonts w:ascii="Arial" w:hAnsi="Arial" w:cs="Arial"/>
          <w:b/>
          <w:bCs/>
          <w:sz w:val="19"/>
          <w:szCs w:val="19"/>
        </w:rPr>
      </w:pPr>
      <w:r w:rsidRPr="00AF3F3D">
        <w:rPr>
          <w:rFonts w:ascii="Arial" w:hAnsi="Arial" w:cs="Arial"/>
          <w:b/>
          <w:bCs/>
          <w:sz w:val="19"/>
          <w:szCs w:val="19"/>
        </w:rPr>
        <w:t>14. Tryb udzielania wyjaśnień.</w:t>
      </w:r>
    </w:p>
    <w:p w:rsidR="00AF3F3D" w:rsidRPr="00AF3F3D" w:rsidRDefault="00AF3F3D" w:rsidP="00AF3F3D">
      <w:pPr>
        <w:spacing w:after="0" w:line="240" w:lineRule="auto"/>
        <w:jc w:val="both"/>
        <w:rPr>
          <w:rFonts w:ascii="Arial" w:hAnsi="Arial" w:cs="Arial"/>
          <w:sz w:val="19"/>
          <w:szCs w:val="19"/>
        </w:rPr>
      </w:pPr>
      <w:r w:rsidRPr="00AF3F3D">
        <w:rPr>
          <w:rFonts w:ascii="Arial" w:hAnsi="Arial" w:cs="Arial"/>
          <w:sz w:val="19"/>
          <w:szCs w:val="19"/>
        </w:rPr>
        <w:t xml:space="preserve"> 1. Wykonawca może zwrócić się do Zamawiającego o wyjaśnienie treści specyfikacji istotnych warunków zamówienia, kierując swoje zapytania zgodnie ze sposobem komunikacji dopuszczonym przez Zamawiającego w pkt. V SIWZ. Zamawiający zwraca się z prośbą o przekazanie pytań również w postaci elektronicznej w formie edytowalnej. Zamawiający jest obowiązany udzielić wyjaśnień niezwłocznie, jednak nie później niż na 6 dni 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 Treść zapytań wraz z wyjaśnieniami zostanie przekazana Wykonawcom, którym Zamawiający przekazał specyfikację istotnych warunków zamówienia, bez ujawniania  źródła zapytania oraz umieszczona na Platformie. 2. W uzasadnionych przypadkach Zamawiający może przed upływem terminu składania ofert zmienić treść specyfikacji istotnych warunków zamówienia. Dokonaną zmianę treści specyfikacji Zamawiający udostępnia na Platformie. 3. Jeżeli zmiana treści specyfikacji będzie skutkować zmianą treści ogłoszenia o zamówieniu, Zamawiający przekaże Urzędowi Oficjalnych Publikacji Wspólnot Europejskich ogłoszenie dodatkowych informacji, informacji o niekompletnej procedurze lub sprostowania, drogą elektroniczną, zgodnie z formą i procedurami wskazanymi na stronie internetowej określonej w dyrektywie. 4. Jeżeli w wyniku zmiany treści specyfikacji istotnych warunków zamówienia nieprowadzącej do zmiany treści ogłoszenia o zamówieniu będzie niezbędny dodatkowy czas na wprowadzenie zmian w ofertach, Zamawiający przedłuży termin składania ofert i poinformuje o tym na Platformie oraz powiadomi o tym Wykonawców, którym przekazano specyfikację istotnych warunków zamówienia. 5. Zamawiający nie organizuje zebrania z Wykonawcami w celu wyjaśnienia wątpliwości dotyczących treści specyfikacji istotnych warunków zamówienia.  </w:t>
      </w:r>
    </w:p>
    <w:p w:rsidR="00907E6E" w:rsidRPr="00AC5143" w:rsidRDefault="00907E6E" w:rsidP="00AC5143">
      <w:pPr>
        <w:spacing w:after="0" w:line="240" w:lineRule="auto"/>
        <w:jc w:val="both"/>
        <w:rPr>
          <w:rFonts w:ascii="Arial" w:hAnsi="Arial" w:cs="Arial"/>
          <w:sz w:val="19"/>
          <w:szCs w:val="19"/>
          <w:lang w:eastAsia="pl-PL"/>
        </w:rPr>
      </w:pPr>
    </w:p>
    <w:p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1</w:t>
      </w:r>
      <w:r w:rsidR="00AF3F3D">
        <w:rPr>
          <w:rFonts w:ascii="Arial" w:hAnsi="Arial" w:cs="Arial"/>
          <w:b/>
          <w:bCs/>
          <w:sz w:val="19"/>
          <w:szCs w:val="19"/>
          <w:lang w:eastAsia="pl-PL"/>
        </w:rPr>
        <w:t>5</w:t>
      </w:r>
      <w:r w:rsidRPr="00993FA5">
        <w:rPr>
          <w:rFonts w:ascii="Arial" w:hAnsi="Arial" w:cs="Arial"/>
          <w:b/>
          <w:bCs/>
          <w:sz w:val="19"/>
          <w:szCs w:val="19"/>
          <w:lang w:eastAsia="pl-PL"/>
        </w:rPr>
        <w:t>. Informacje o formalnościach, jakie powinny zostać dopełnione po wyborze oferty w celu zawarcia umowy w sprawie zamówienia publicznego.</w:t>
      </w:r>
    </w:p>
    <w:p w:rsidR="00907E6E" w:rsidRPr="00993FA5" w:rsidRDefault="00907E6E" w:rsidP="00993FA5">
      <w:pPr>
        <w:spacing w:after="0" w:line="240" w:lineRule="auto"/>
        <w:ind w:left="720" w:hanging="360"/>
        <w:jc w:val="both"/>
        <w:rPr>
          <w:rFonts w:ascii="Arial" w:hAnsi="Arial" w:cs="Arial"/>
          <w:sz w:val="19"/>
          <w:szCs w:val="19"/>
          <w:lang w:eastAsia="pl-PL"/>
        </w:rPr>
      </w:pPr>
      <w:r w:rsidRPr="00993FA5">
        <w:rPr>
          <w:rFonts w:ascii="Arial" w:hAnsi="Arial" w:cs="Arial"/>
          <w:sz w:val="19"/>
          <w:szCs w:val="19"/>
          <w:lang w:eastAsia="pl-PL"/>
        </w:rPr>
        <w:t>1</w:t>
      </w:r>
      <w:r w:rsidR="00AF3F3D">
        <w:rPr>
          <w:rFonts w:ascii="Arial" w:hAnsi="Arial" w:cs="Arial"/>
          <w:sz w:val="19"/>
          <w:szCs w:val="19"/>
          <w:lang w:eastAsia="pl-PL"/>
        </w:rPr>
        <w:t>5.</w:t>
      </w:r>
      <w:r w:rsidRPr="00993FA5">
        <w:rPr>
          <w:rFonts w:ascii="Arial" w:hAnsi="Arial" w:cs="Arial"/>
          <w:sz w:val="19"/>
          <w:szCs w:val="19"/>
          <w:lang w:eastAsia="pl-PL"/>
        </w:rPr>
        <w:t>1. Zamawiający poinformuje niezwłocznie wszystkich wykonawców o:</w:t>
      </w:r>
    </w:p>
    <w:p w:rsidR="00907E6E" w:rsidRPr="00993FA5" w:rsidRDefault="00907E6E" w:rsidP="00993FA5">
      <w:pPr>
        <w:spacing w:after="0" w:line="240" w:lineRule="auto"/>
        <w:ind w:left="1276" w:hanging="425"/>
        <w:jc w:val="both"/>
        <w:rPr>
          <w:rFonts w:ascii="Arial" w:hAnsi="Arial" w:cs="Arial"/>
          <w:sz w:val="19"/>
          <w:szCs w:val="19"/>
          <w:lang w:eastAsia="pl-PL"/>
        </w:rPr>
      </w:pPr>
      <w:r w:rsidRPr="00993FA5">
        <w:rPr>
          <w:rFonts w:ascii="Arial" w:hAnsi="Arial" w:cs="Arial"/>
          <w:sz w:val="19"/>
          <w:szCs w:val="19"/>
          <w:lang w:eastAsia="pl-PL"/>
        </w:rPr>
        <w:t>1</w:t>
      </w:r>
      <w:r w:rsidR="00AF3F3D">
        <w:rPr>
          <w:rFonts w:ascii="Arial" w:hAnsi="Arial" w:cs="Arial"/>
          <w:sz w:val="19"/>
          <w:szCs w:val="19"/>
          <w:lang w:eastAsia="pl-PL"/>
        </w:rPr>
        <w:t>5</w:t>
      </w:r>
      <w:r w:rsidRPr="00993FA5">
        <w:rPr>
          <w:rFonts w:ascii="Arial" w:hAnsi="Arial" w:cs="Arial"/>
          <w:sz w:val="19"/>
          <w:szCs w:val="19"/>
          <w:lang w:eastAsia="pl-PL"/>
        </w:rPr>
        <w:t>.1.1.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07E6E" w:rsidRPr="00993FA5" w:rsidRDefault="00907E6E" w:rsidP="00993FA5">
      <w:pPr>
        <w:spacing w:after="0" w:line="240" w:lineRule="auto"/>
        <w:ind w:left="1276" w:hanging="425"/>
        <w:jc w:val="both"/>
        <w:rPr>
          <w:rFonts w:ascii="Arial" w:hAnsi="Arial" w:cs="Arial"/>
          <w:sz w:val="19"/>
          <w:szCs w:val="19"/>
          <w:lang w:eastAsia="pl-PL"/>
        </w:rPr>
      </w:pPr>
      <w:r w:rsidRPr="00993FA5">
        <w:rPr>
          <w:rFonts w:ascii="Arial" w:hAnsi="Arial" w:cs="Arial"/>
          <w:sz w:val="19"/>
          <w:szCs w:val="19"/>
          <w:lang w:eastAsia="pl-PL"/>
        </w:rPr>
        <w:t>1</w:t>
      </w:r>
      <w:r w:rsidR="00AF3F3D">
        <w:rPr>
          <w:rFonts w:ascii="Arial" w:hAnsi="Arial" w:cs="Arial"/>
          <w:sz w:val="19"/>
          <w:szCs w:val="19"/>
          <w:lang w:eastAsia="pl-PL"/>
        </w:rPr>
        <w:t>5</w:t>
      </w:r>
      <w:r w:rsidRPr="00993FA5">
        <w:rPr>
          <w:rFonts w:ascii="Arial" w:hAnsi="Arial" w:cs="Arial"/>
          <w:sz w:val="19"/>
          <w:szCs w:val="19"/>
          <w:lang w:eastAsia="pl-PL"/>
        </w:rPr>
        <w:t>.1.2. wykonawcach, którzy zostali wykluczeni,</w:t>
      </w:r>
    </w:p>
    <w:p w:rsidR="00907E6E" w:rsidRPr="00993FA5" w:rsidRDefault="00907E6E" w:rsidP="00993FA5">
      <w:pPr>
        <w:spacing w:after="0" w:line="240" w:lineRule="auto"/>
        <w:ind w:left="1276" w:hanging="425"/>
        <w:jc w:val="both"/>
        <w:rPr>
          <w:rFonts w:ascii="Arial" w:hAnsi="Arial" w:cs="Arial"/>
          <w:sz w:val="19"/>
          <w:szCs w:val="19"/>
          <w:lang w:eastAsia="pl-PL"/>
        </w:rPr>
      </w:pPr>
      <w:r w:rsidRPr="00993FA5">
        <w:rPr>
          <w:rFonts w:ascii="Arial" w:hAnsi="Arial" w:cs="Arial"/>
          <w:sz w:val="19"/>
          <w:szCs w:val="19"/>
          <w:lang w:eastAsia="pl-PL"/>
        </w:rPr>
        <w:t>1</w:t>
      </w:r>
      <w:r w:rsidR="00AF3F3D">
        <w:rPr>
          <w:rFonts w:ascii="Arial" w:hAnsi="Arial" w:cs="Arial"/>
          <w:sz w:val="19"/>
          <w:szCs w:val="19"/>
          <w:lang w:eastAsia="pl-PL"/>
        </w:rPr>
        <w:t>5</w:t>
      </w:r>
      <w:r w:rsidR="00FF7349">
        <w:rPr>
          <w:rFonts w:ascii="Arial" w:hAnsi="Arial" w:cs="Arial"/>
          <w:sz w:val="19"/>
          <w:szCs w:val="19"/>
          <w:lang w:eastAsia="pl-PL"/>
        </w:rPr>
        <w:t>.</w:t>
      </w:r>
      <w:r w:rsidRPr="00993FA5">
        <w:rPr>
          <w:rFonts w:ascii="Arial" w:hAnsi="Arial" w:cs="Arial"/>
          <w:sz w:val="19"/>
          <w:szCs w:val="19"/>
          <w:lang w:eastAsia="pl-PL"/>
        </w:rPr>
        <w:t>1.3. wykonawcach, których oferty zostały odrzucone, powodach odrzucenia oferty, a w przypadkach, o których mowa w art. 89 ust. 4 i 5, braku równoważności lub braku spełniania wymagań dotyczących wydajności lub funkcjonalności,</w:t>
      </w:r>
    </w:p>
    <w:p w:rsidR="00907E6E" w:rsidRPr="00993FA5" w:rsidRDefault="00907E6E" w:rsidP="00993FA5">
      <w:pPr>
        <w:spacing w:after="0" w:line="240" w:lineRule="auto"/>
        <w:ind w:left="1276" w:hanging="425"/>
        <w:jc w:val="both"/>
        <w:rPr>
          <w:rFonts w:ascii="Arial" w:hAnsi="Arial" w:cs="Arial"/>
          <w:sz w:val="19"/>
          <w:szCs w:val="19"/>
          <w:lang w:eastAsia="pl-PL"/>
        </w:rPr>
      </w:pPr>
      <w:r w:rsidRPr="00993FA5">
        <w:rPr>
          <w:rFonts w:ascii="Arial" w:hAnsi="Arial" w:cs="Arial"/>
          <w:sz w:val="19"/>
          <w:szCs w:val="19"/>
          <w:lang w:eastAsia="pl-PL"/>
        </w:rPr>
        <w:lastRenderedPageBreak/>
        <w:t>1</w:t>
      </w:r>
      <w:r w:rsidR="00AF3F3D">
        <w:rPr>
          <w:rFonts w:ascii="Arial" w:hAnsi="Arial" w:cs="Arial"/>
          <w:sz w:val="19"/>
          <w:szCs w:val="19"/>
          <w:lang w:eastAsia="pl-PL"/>
        </w:rPr>
        <w:t>5</w:t>
      </w:r>
      <w:r w:rsidRPr="00993FA5">
        <w:rPr>
          <w:rFonts w:ascii="Arial" w:hAnsi="Arial" w:cs="Arial"/>
          <w:sz w:val="19"/>
          <w:szCs w:val="19"/>
          <w:lang w:eastAsia="pl-PL"/>
        </w:rPr>
        <w:t>.1.4. unieważnieniu postępowania</w:t>
      </w:r>
    </w:p>
    <w:p w:rsidR="00907E6E" w:rsidRPr="00993FA5" w:rsidRDefault="00907E6E" w:rsidP="00993FA5">
      <w:pPr>
        <w:spacing w:after="0" w:line="240" w:lineRule="auto"/>
        <w:ind w:left="851" w:hanging="11"/>
        <w:jc w:val="both"/>
        <w:rPr>
          <w:rFonts w:ascii="Arial" w:hAnsi="Arial" w:cs="Arial"/>
          <w:sz w:val="19"/>
          <w:szCs w:val="19"/>
          <w:lang w:eastAsia="pl-PL"/>
        </w:rPr>
      </w:pPr>
      <w:r w:rsidRPr="00993FA5">
        <w:rPr>
          <w:rFonts w:ascii="Arial" w:hAnsi="Arial" w:cs="Arial"/>
          <w:sz w:val="19"/>
          <w:szCs w:val="19"/>
          <w:lang w:eastAsia="pl-PL"/>
        </w:rPr>
        <w:t>- podając uzasadnienie faktyczne i prawne.</w:t>
      </w:r>
    </w:p>
    <w:p w:rsidR="00907E6E" w:rsidRPr="00283068" w:rsidRDefault="00907E6E" w:rsidP="00993FA5">
      <w:pPr>
        <w:spacing w:after="0" w:line="240" w:lineRule="auto"/>
        <w:ind w:left="851"/>
        <w:jc w:val="both"/>
        <w:rPr>
          <w:rFonts w:ascii="Arial" w:hAnsi="Arial" w:cs="Arial"/>
          <w:sz w:val="19"/>
          <w:szCs w:val="19"/>
          <w:lang w:eastAsia="pl-PL"/>
        </w:rPr>
      </w:pPr>
      <w:r w:rsidRPr="00283068">
        <w:rPr>
          <w:rFonts w:ascii="Arial" w:hAnsi="Arial" w:cs="Arial"/>
          <w:sz w:val="19"/>
          <w:szCs w:val="19"/>
          <w:lang w:eastAsia="pl-PL"/>
        </w:rPr>
        <w:t xml:space="preserve">Informacje, o których mowa powyżej zostaną zamieszczone na </w:t>
      </w:r>
      <w:r w:rsidR="00CE32DA" w:rsidRPr="00283068">
        <w:rPr>
          <w:rFonts w:ascii="Arial" w:hAnsi="Arial" w:cs="Arial"/>
          <w:sz w:val="19"/>
          <w:szCs w:val="19"/>
          <w:lang w:eastAsia="pl-PL"/>
        </w:rPr>
        <w:t>Platformie</w:t>
      </w:r>
      <w:r w:rsidRPr="00283068">
        <w:rPr>
          <w:rFonts w:ascii="Arial" w:hAnsi="Arial" w:cs="Arial"/>
          <w:sz w:val="19"/>
          <w:szCs w:val="19"/>
          <w:lang w:eastAsia="pl-PL"/>
        </w:rPr>
        <w:t>.</w:t>
      </w:r>
    </w:p>
    <w:p w:rsidR="00907E6E" w:rsidRPr="00993FA5" w:rsidRDefault="00907E6E" w:rsidP="00993FA5">
      <w:pPr>
        <w:spacing w:after="0" w:line="240" w:lineRule="auto"/>
        <w:ind w:left="851"/>
        <w:jc w:val="both"/>
        <w:rPr>
          <w:rFonts w:ascii="Arial" w:hAnsi="Arial" w:cs="Arial"/>
          <w:sz w:val="19"/>
          <w:szCs w:val="19"/>
          <w:lang w:eastAsia="pl-PL"/>
        </w:rPr>
      </w:pPr>
    </w:p>
    <w:p w:rsidR="00907E6E" w:rsidRPr="00993FA5" w:rsidRDefault="00907E6E" w:rsidP="00993FA5">
      <w:pPr>
        <w:spacing w:after="0" w:line="240" w:lineRule="auto"/>
        <w:ind w:left="720" w:hanging="360"/>
        <w:jc w:val="both"/>
        <w:rPr>
          <w:rFonts w:ascii="Arial" w:hAnsi="Arial" w:cs="Arial"/>
          <w:sz w:val="19"/>
          <w:szCs w:val="19"/>
          <w:lang w:eastAsia="pl-PL"/>
        </w:rPr>
      </w:pPr>
      <w:r w:rsidRPr="00993FA5">
        <w:rPr>
          <w:rFonts w:ascii="Arial" w:hAnsi="Arial" w:cs="Arial"/>
          <w:sz w:val="19"/>
          <w:szCs w:val="19"/>
          <w:lang w:eastAsia="pl-PL"/>
        </w:rPr>
        <w:t>1</w:t>
      </w:r>
      <w:r w:rsidR="00AF3F3D">
        <w:rPr>
          <w:rFonts w:ascii="Arial" w:hAnsi="Arial" w:cs="Arial"/>
          <w:sz w:val="19"/>
          <w:szCs w:val="19"/>
          <w:lang w:eastAsia="pl-PL"/>
        </w:rPr>
        <w:t>5</w:t>
      </w:r>
      <w:r w:rsidRPr="00993FA5">
        <w:rPr>
          <w:rFonts w:ascii="Arial" w:hAnsi="Arial" w:cs="Arial"/>
          <w:sz w:val="19"/>
          <w:szCs w:val="19"/>
          <w:lang w:eastAsia="pl-PL"/>
        </w:rPr>
        <w:t>.2. Zamawiający prześle umowę wykonawcy, którego oferta została wybrana albo zaprosi go do swojej siedziby w celu podpisania umowy.</w:t>
      </w:r>
    </w:p>
    <w:p w:rsidR="00907E6E" w:rsidRPr="00993FA5" w:rsidRDefault="00907E6E" w:rsidP="00993FA5">
      <w:pPr>
        <w:spacing w:after="0" w:line="240" w:lineRule="auto"/>
        <w:ind w:left="720" w:hanging="360"/>
        <w:jc w:val="both"/>
        <w:rPr>
          <w:rFonts w:ascii="Arial" w:hAnsi="Arial" w:cs="Arial"/>
          <w:sz w:val="19"/>
          <w:szCs w:val="19"/>
          <w:lang w:eastAsia="pl-PL"/>
        </w:rPr>
      </w:pPr>
    </w:p>
    <w:p w:rsidR="00907E6E" w:rsidRPr="00993FA5" w:rsidRDefault="00907E6E" w:rsidP="00993FA5">
      <w:pPr>
        <w:spacing w:after="0" w:line="240" w:lineRule="auto"/>
        <w:ind w:left="720" w:hanging="360"/>
        <w:jc w:val="both"/>
        <w:rPr>
          <w:rFonts w:ascii="Arial" w:hAnsi="Arial" w:cs="Arial"/>
          <w:sz w:val="19"/>
          <w:szCs w:val="19"/>
          <w:lang w:eastAsia="pl-PL"/>
        </w:rPr>
      </w:pPr>
      <w:r w:rsidRPr="00993FA5">
        <w:rPr>
          <w:rFonts w:ascii="Arial" w:hAnsi="Arial" w:cs="Arial"/>
          <w:sz w:val="19"/>
          <w:szCs w:val="19"/>
          <w:lang w:eastAsia="pl-PL"/>
        </w:rPr>
        <w:t>1</w:t>
      </w:r>
      <w:r w:rsidR="00AF3F3D">
        <w:rPr>
          <w:rFonts w:ascii="Arial" w:hAnsi="Arial" w:cs="Arial"/>
          <w:sz w:val="19"/>
          <w:szCs w:val="19"/>
          <w:lang w:eastAsia="pl-PL"/>
        </w:rPr>
        <w:t>5</w:t>
      </w:r>
      <w:r w:rsidRPr="00993FA5">
        <w:rPr>
          <w:rFonts w:ascii="Arial" w:hAnsi="Arial" w:cs="Arial"/>
          <w:sz w:val="19"/>
          <w:szCs w:val="19"/>
          <w:lang w:eastAsia="pl-PL"/>
        </w:rPr>
        <w:t>.3. W przypadku wyboru oferty złożonej przez wykonawców wspólnie ubiegających się o udzielenie zamówienia publicznego zamawiający może żądać - przed zawarciem umowy - umowy regulującej współpracę tych wykonawców.</w:t>
      </w:r>
    </w:p>
    <w:p w:rsidR="00907E6E" w:rsidRPr="00993FA5" w:rsidRDefault="00907E6E" w:rsidP="00993FA5">
      <w:pPr>
        <w:spacing w:after="0" w:line="240" w:lineRule="auto"/>
        <w:jc w:val="both"/>
        <w:rPr>
          <w:rFonts w:ascii="Arial" w:hAnsi="Arial" w:cs="Arial"/>
          <w:sz w:val="19"/>
          <w:szCs w:val="19"/>
          <w:lang w:eastAsia="pl-PL"/>
        </w:rPr>
      </w:pPr>
    </w:p>
    <w:p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16. Zabezpieczenie należytego wykonania umowy.</w:t>
      </w:r>
    </w:p>
    <w:p w:rsidR="00907E6E" w:rsidRPr="00993FA5" w:rsidRDefault="00907E6E" w:rsidP="00993FA5">
      <w:pPr>
        <w:spacing w:after="0" w:line="240" w:lineRule="auto"/>
        <w:ind w:left="360"/>
        <w:jc w:val="both"/>
        <w:rPr>
          <w:rFonts w:ascii="Arial" w:hAnsi="Arial" w:cs="Arial"/>
          <w:b/>
          <w:bCs/>
          <w:sz w:val="19"/>
          <w:szCs w:val="19"/>
          <w:lang w:eastAsia="pl-PL"/>
        </w:rPr>
      </w:pPr>
      <w:r w:rsidRPr="00993FA5">
        <w:rPr>
          <w:rFonts w:ascii="Arial" w:hAnsi="Arial" w:cs="Arial"/>
          <w:sz w:val="19"/>
          <w:szCs w:val="19"/>
          <w:lang w:eastAsia="pl-PL"/>
        </w:rPr>
        <w:t>W niniejszym postępowaniu nie jest wymagane wniesienie zabezpieczenia należytego wykonania umowy.</w:t>
      </w:r>
    </w:p>
    <w:p w:rsidR="00907E6E" w:rsidRPr="00993FA5" w:rsidRDefault="00907E6E" w:rsidP="00993FA5">
      <w:pPr>
        <w:spacing w:after="0" w:line="240" w:lineRule="auto"/>
        <w:jc w:val="both"/>
        <w:rPr>
          <w:rFonts w:ascii="Arial" w:hAnsi="Arial" w:cs="Arial"/>
          <w:b/>
          <w:bCs/>
          <w:sz w:val="19"/>
          <w:szCs w:val="19"/>
          <w:lang w:eastAsia="pl-PL"/>
        </w:rPr>
      </w:pPr>
    </w:p>
    <w:p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 xml:space="preserve">17. Wzór umowy. </w:t>
      </w:r>
    </w:p>
    <w:p w:rsidR="00907E6E" w:rsidRPr="00993FA5" w:rsidRDefault="00907E6E" w:rsidP="00993FA5">
      <w:pPr>
        <w:spacing w:after="0" w:line="240" w:lineRule="auto"/>
        <w:ind w:firstLine="360"/>
        <w:jc w:val="both"/>
        <w:rPr>
          <w:rFonts w:ascii="Arial" w:hAnsi="Arial" w:cs="Arial"/>
          <w:sz w:val="19"/>
          <w:szCs w:val="19"/>
          <w:lang w:eastAsia="pl-PL"/>
        </w:rPr>
      </w:pPr>
      <w:r w:rsidRPr="00993FA5">
        <w:rPr>
          <w:rFonts w:ascii="Arial" w:hAnsi="Arial" w:cs="Arial"/>
          <w:sz w:val="19"/>
          <w:szCs w:val="19"/>
          <w:lang w:eastAsia="pl-PL"/>
        </w:rPr>
        <w:t xml:space="preserve">Wzór umowy stanowi załącznik nr </w:t>
      </w:r>
      <w:r w:rsidRPr="00993FA5">
        <w:rPr>
          <w:rFonts w:ascii="Arial" w:hAnsi="Arial" w:cs="Arial"/>
          <w:b/>
          <w:bCs/>
          <w:sz w:val="19"/>
          <w:szCs w:val="19"/>
          <w:lang w:eastAsia="pl-PL"/>
        </w:rPr>
        <w:t>3</w:t>
      </w:r>
      <w:r w:rsidRPr="00993FA5">
        <w:rPr>
          <w:rFonts w:ascii="Arial" w:hAnsi="Arial" w:cs="Arial"/>
          <w:sz w:val="19"/>
          <w:szCs w:val="19"/>
          <w:lang w:eastAsia="pl-PL"/>
        </w:rPr>
        <w:t xml:space="preserve"> do specyfikacji.</w:t>
      </w:r>
    </w:p>
    <w:p w:rsidR="00907E6E" w:rsidRPr="00993FA5" w:rsidRDefault="00907E6E" w:rsidP="00993FA5">
      <w:pPr>
        <w:spacing w:after="0" w:line="240" w:lineRule="auto"/>
        <w:jc w:val="both"/>
        <w:rPr>
          <w:rFonts w:ascii="Arial" w:hAnsi="Arial" w:cs="Arial"/>
          <w:b/>
          <w:bCs/>
          <w:sz w:val="19"/>
          <w:szCs w:val="19"/>
          <w:lang w:eastAsia="pl-PL"/>
        </w:rPr>
      </w:pPr>
    </w:p>
    <w:p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18. Środki ochrony prawnej.</w:t>
      </w:r>
    </w:p>
    <w:p w:rsidR="00907E6E" w:rsidRPr="00993FA5" w:rsidRDefault="00907E6E" w:rsidP="00993FA5">
      <w:pPr>
        <w:spacing w:after="0" w:line="240" w:lineRule="auto"/>
        <w:ind w:left="360"/>
        <w:jc w:val="both"/>
        <w:rPr>
          <w:rFonts w:ascii="Arial" w:hAnsi="Arial" w:cs="Arial"/>
          <w:sz w:val="19"/>
          <w:szCs w:val="19"/>
          <w:lang w:eastAsia="pl-PL"/>
        </w:rPr>
      </w:pPr>
      <w:r w:rsidRPr="00993FA5">
        <w:rPr>
          <w:rFonts w:ascii="Arial" w:hAnsi="Arial" w:cs="Arial"/>
          <w:sz w:val="19"/>
          <w:szCs w:val="19"/>
          <w:lang w:eastAsia="pl-PL"/>
        </w:rPr>
        <w:t>Wykonawcy przysługują przewidziane w ustawie środki ochrony prawnej w postaci odwołania oraz skargi do sądu. Szczegółowe zasady wnoszenia środków ochrony prawnej oraz postępowania toczonego wskutek ich wniesienia określa Dział VI ustawy.</w:t>
      </w:r>
    </w:p>
    <w:p w:rsidR="00907E6E" w:rsidRDefault="00907E6E" w:rsidP="00993FA5">
      <w:pPr>
        <w:spacing w:after="0" w:line="240" w:lineRule="auto"/>
        <w:ind w:left="360"/>
        <w:jc w:val="both"/>
        <w:rPr>
          <w:rFonts w:ascii="Arial" w:hAnsi="Arial" w:cs="Arial"/>
          <w:sz w:val="19"/>
          <w:szCs w:val="19"/>
          <w:lang w:eastAsia="pl-PL"/>
        </w:rPr>
      </w:pPr>
      <w:r w:rsidRPr="00993FA5">
        <w:rPr>
          <w:rFonts w:ascii="Arial" w:hAnsi="Arial" w:cs="Arial"/>
          <w:sz w:val="19"/>
          <w:szCs w:val="19"/>
          <w:lang w:eastAsia="pl-PL"/>
        </w:rPr>
        <w:t>Środki ochrony prawnej wobec ogłoszenia o zamówieniu i specyfikacji przysługują również organizacjom wpisanym na listę, o której mowa w art. 154 pkt 5 ustawy.</w:t>
      </w:r>
    </w:p>
    <w:p w:rsidR="00B446A3" w:rsidRDefault="00B446A3" w:rsidP="00993FA5">
      <w:pPr>
        <w:spacing w:after="0" w:line="240" w:lineRule="auto"/>
        <w:ind w:left="360"/>
        <w:jc w:val="both"/>
        <w:rPr>
          <w:rFonts w:ascii="Arial" w:hAnsi="Arial" w:cs="Arial"/>
          <w:sz w:val="19"/>
          <w:szCs w:val="19"/>
          <w:lang w:eastAsia="pl-PL"/>
        </w:rPr>
      </w:pPr>
    </w:p>
    <w:p w:rsidR="00B446A3" w:rsidRDefault="00B446A3" w:rsidP="00B446A3">
      <w:pPr>
        <w:keepNext/>
        <w:spacing w:after="0" w:line="240" w:lineRule="auto"/>
        <w:outlineLvl w:val="0"/>
        <w:rPr>
          <w:rFonts w:ascii="Arial" w:hAnsi="Arial" w:cs="Arial"/>
          <w:sz w:val="19"/>
          <w:szCs w:val="19"/>
          <w:lang w:eastAsia="pl-PL"/>
        </w:rPr>
      </w:pPr>
    </w:p>
    <w:p w:rsidR="00B446A3" w:rsidRDefault="00B446A3" w:rsidP="00B446A3">
      <w:pPr>
        <w:keepNext/>
        <w:spacing w:after="0" w:line="240" w:lineRule="auto"/>
        <w:outlineLvl w:val="0"/>
        <w:rPr>
          <w:rFonts w:ascii="Arial" w:hAnsi="Arial" w:cs="Arial"/>
          <w:sz w:val="19"/>
          <w:szCs w:val="19"/>
          <w:lang w:eastAsia="pl-PL"/>
        </w:rPr>
      </w:pPr>
    </w:p>
    <w:p w:rsidR="00B446A3" w:rsidRDefault="00B446A3" w:rsidP="00B446A3">
      <w:pPr>
        <w:keepNext/>
        <w:spacing w:after="0" w:line="240" w:lineRule="auto"/>
        <w:outlineLvl w:val="0"/>
        <w:rPr>
          <w:rFonts w:ascii="Arial" w:hAnsi="Arial" w:cs="Arial"/>
          <w:sz w:val="19"/>
          <w:szCs w:val="19"/>
          <w:lang w:eastAsia="pl-PL"/>
        </w:rPr>
      </w:pPr>
    </w:p>
    <w:p w:rsidR="00B446A3" w:rsidRDefault="00B446A3" w:rsidP="00B446A3">
      <w:pPr>
        <w:keepNext/>
        <w:spacing w:after="0" w:line="240" w:lineRule="auto"/>
        <w:outlineLvl w:val="0"/>
        <w:rPr>
          <w:rFonts w:ascii="Arial" w:hAnsi="Arial" w:cs="Arial"/>
          <w:sz w:val="19"/>
          <w:szCs w:val="19"/>
          <w:lang w:eastAsia="pl-PL"/>
        </w:rPr>
      </w:pPr>
      <w:r>
        <w:rPr>
          <w:rFonts w:ascii="Arial" w:hAnsi="Arial" w:cs="Arial"/>
          <w:sz w:val="19"/>
          <w:szCs w:val="19"/>
          <w:lang w:eastAsia="pl-PL"/>
        </w:rPr>
        <w:t>……………………………………………</w:t>
      </w:r>
      <w:r>
        <w:rPr>
          <w:rFonts w:ascii="Arial" w:hAnsi="Arial" w:cs="Arial"/>
          <w:sz w:val="19"/>
          <w:szCs w:val="19"/>
          <w:lang w:eastAsia="pl-PL"/>
        </w:rPr>
        <w:tab/>
      </w:r>
      <w:r>
        <w:rPr>
          <w:rFonts w:ascii="Arial" w:hAnsi="Arial" w:cs="Arial"/>
          <w:sz w:val="19"/>
          <w:szCs w:val="19"/>
          <w:lang w:eastAsia="pl-PL"/>
        </w:rPr>
        <w:tab/>
      </w:r>
      <w:r>
        <w:rPr>
          <w:rFonts w:ascii="Arial" w:hAnsi="Arial" w:cs="Arial"/>
          <w:sz w:val="19"/>
          <w:szCs w:val="19"/>
          <w:lang w:eastAsia="pl-PL"/>
        </w:rPr>
        <w:tab/>
      </w:r>
      <w:r>
        <w:rPr>
          <w:rFonts w:ascii="Arial" w:hAnsi="Arial" w:cs="Arial"/>
          <w:sz w:val="19"/>
          <w:szCs w:val="19"/>
          <w:lang w:eastAsia="pl-PL"/>
        </w:rPr>
        <w:tab/>
        <w:t>……………………………………….</w:t>
      </w:r>
    </w:p>
    <w:p w:rsidR="00B446A3" w:rsidRPr="006B53B6" w:rsidRDefault="00B446A3" w:rsidP="00B446A3">
      <w:pPr>
        <w:keepNext/>
        <w:spacing w:after="0" w:line="240" w:lineRule="auto"/>
        <w:ind w:firstLine="708"/>
        <w:outlineLvl w:val="0"/>
        <w:rPr>
          <w:rFonts w:ascii="Arial" w:hAnsi="Arial" w:cs="Arial"/>
          <w:sz w:val="19"/>
          <w:szCs w:val="19"/>
          <w:lang w:eastAsia="pl-PL"/>
        </w:rPr>
      </w:pPr>
      <w:r>
        <w:rPr>
          <w:rFonts w:ascii="Arial" w:hAnsi="Arial" w:cs="Arial"/>
          <w:sz w:val="19"/>
          <w:szCs w:val="19"/>
          <w:lang w:eastAsia="pl-PL"/>
        </w:rPr>
        <w:t xml:space="preserve">Główny Księgowy </w:t>
      </w:r>
      <w:r>
        <w:rPr>
          <w:rFonts w:ascii="Arial" w:hAnsi="Arial" w:cs="Arial"/>
          <w:sz w:val="19"/>
          <w:szCs w:val="19"/>
          <w:lang w:eastAsia="pl-PL"/>
        </w:rPr>
        <w:tab/>
      </w:r>
      <w:r>
        <w:rPr>
          <w:rFonts w:ascii="Arial" w:hAnsi="Arial" w:cs="Arial"/>
          <w:sz w:val="19"/>
          <w:szCs w:val="19"/>
          <w:lang w:eastAsia="pl-PL"/>
        </w:rPr>
        <w:tab/>
      </w:r>
      <w:r>
        <w:rPr>
          <w:rFonts w:ascii="Arial" w:hAnsi="Arial" w:cs="Arial"/>
          <w:sz w:val="19"/>
          <w:szCs w:val="19"/>
          <w:lang w:eastAsia="pl-PL"/>
        </w:rPr>
        <w:tab/>
      </w:r>
      <w:r>
        <w:rPr>
          <w:rFonts w:ascii="Arial" w:hAnsi="Arial" w:cs="Arial"/>
          <w:sz w:val="19"/>
          <w:szCs w:val="19"/>
          <w:lang w:eastAsia="pl-PL"/>
        </w:rPr>
        <w:tab/>
      </w:r>
      <w:r>
        <w:rPr>
          <w:rFonts w:ascii="Arial" w:hAnsi="Arial" w:cs="Arial"/>
          <w:sz w:val="19"/>
          <w:szCs w:val="19"/>
          <w:lang w:eastAsia="pl-PL"/>
        </w:rPr>
        <w:tab/>
      </w:r>
      <w:r>
        <w:rPr>
          <w:rFonts w:ascii="Arial" w:hAnsi="Arial" w:cs="Arial"/>
          <w:sz w:val="19"/>
          <w:szCs w:val="19"/>
          <w:lang w:eastAsia="pl-PL"/>
        </w:rPr>
        <w:tab/>
        <w:t xml:space="preserve">Dyrektor </w:t>
      </w:r>
    </w:p>
    <w:p w:rsidR="00B446A3" w:rsidRDefault="00B446A3" w:rsidP="00993FA5">
      <w:pPr>
        <w:spacing w:after="0" w:line="240" w:lineRule="auto"/>
        <w:ind w:left="360"/>
        <w:jc w:val="both"/>
        <w:rPr>
          <w:rFonts w:ascii="Arial" w:hAnsi="Arial" w:cs="Arial"/>
          <w:sz w:val="19"/>
          <w:szCs w:val="19"/>
          <w:lang w:eastAsia="pl-PL"/>
        </w:rPr>
      </w:pPr>
    </w:p>
    <w:p w:rsidR="00B446A3" w:rsidRDefault="00B446A3" w:rsidP="00B446A3">
      <w:pPr>
        <w:keepNext/>
        <w:spacing w:after="0" w:line="240" w:lineRule="auto"/>
        <w:outlineLvl w:val="0"/>
        <w:rPr>
          <w:rFonts w:ascii="Arial" w:hAnsi="Arial" w:cs="Arial"/>
          <w:sz w:val="19"/>
          <w:szCs w:val="19"/>
          <w:u w:val="single"/>
          <w:lang w:eastAsia="pl-PL"/>
        </w:rPr>
      </w:pPr>
    </w:p>
    <w:p w:rsidR="00B446A3" w:rsidRPr="00993FA5" w:rsidRDefault="00B446A3" w:rsidP="00B446A3">
      <w:pPr>
        <w:keepNext/>
        <w:spacing w:after="0" w:line="240" w:lineRule="auto"/>
        <w:outlineLvl w:val="0"/>
        <w:rPr>
          <w:rFonts w:ascii="Arial" w:hAnsi="Arial" w:cs="Arial"/>
          <w:sz w:val="19"/>
          <w:szCs w:val="19"/>
          <w:u w:val="single"/>
          <w:lang w:eastAsia="pl-PL"/>
        </w:rPr>
      </w:pPr>
    </w:p>
    <w:p w:rsidR="00B446A3" w:rsidRPr="00993FA5" w:rsidRDefault="00B446A3" w:rsidP="00B446A3">
      <w:pPr>
        <w:keepNext/>
        <w:spacing w:after="0" w:line="240" w:lineRule="auto"/>
        <w:outlineLvl w:val="0"/>
        <w:rPr>
          <w:rFonts w:ascii="Arial" w:hAnsi="Arial" w:cs="Arial"/>
          <w:sz w:val="19"/>
          <w:szCs w:val="19"/>
          <w:u w:val="single"/>
          <w:lang w:eastAsia="pl-PL"/>
        </w:rPr>
      </w:pPr>
      <w:r w:rsidRPr="00993FA5">
        <w:rPr>
          <w:rFonts w:ascii="Arial" w:hAnsi="Arial" w:cs="Arial"/>
          <w:sz w:val="19"/>
          <w:szCs w:val="19"/>
          <w:u w:val="single"/>
          <w:lang w:eastAsia="pl-PL"/>
        </w:rPr>
        <w:t>Załączniki:</w:t>
      </w:r>
    </w:p>
    <w:p w:rsidR="00B446A3" w:rsidRPr="00993FA5" w:rsidRDefault="00B446A3" w:rsidP="00B446A3">
      <w:pPr>
        <w:numPr>
          <w:ilvl w:val="0"/>
          <w:numId w:val="1"/>
        </w:numPr>
        <w:spacing w:after="0" w:line="240" w:lineRule="auto"/>
        <w:ind w:left="360"/>
        <w:rPr>
          <w:rFonts w:ascii="Arial" w:hAnsi="Arial" w:cs="Arial"/>
          <w:sz w:val="19"/>
          <w:szCs w:val="19"/>
          <w:lang w:eastAsia="pl-PL"/>
        </w:rPr>
      </w:pPr>
      <w:r w:rsidRPr="00993FA5">
        <w:rPr>
          <w:rFonts w:ascii="Arial" w:hAnsi="Arial" w:cs="Arial"/>
          <w:sz w:val="19"/>
          <w:szCs w:val="19"/>
          <w:lang w:eastAsia="pl-PL"/>
        </w:rPr>
        <w:t xml:space="preserve">Formularz oferty – załącznik nr 1  </w:t>
      </w:r>
    </w:p>
    <w:p w:rsidR="00B446A3" w:rsidRDefault="00B446A3" w:rsidP="00B446A3">
      <w:pPr>
        <w:numPr>
          <w:ilvl w:val="0"/>
          <w:numId w:val="1"/>
        </w:numPr>
        <w:spacing w:after="0" w:line="240" w:lineRule="auto"/>
        <w:ind w:left="360"/>
        <w:rPr>
          <w:rFonts w:ascii="Arial" w:hAnsi="Arial" w:cs="Arial"/>
          <w:sz w:val="19"/>
          <w:szCs w:val="19"/>
          <w:lang w:eastAsia="pl-PL"/>
        </w:rPr>
      </w:pPr>
      <w:r w:rsidRPr="00993FA5">
        <w:rPr>
          <w:rFonts w:ascii="Arial" w:hAnsi="Arial" w:cs="Arial"/>
          <w:sz w:val="19"/>
          <w:szCs w:val="19"/>
          <w:lang w:eastAsia="pl-PL"/>
        </w:rPr>
        <w:t>Arkusz cenowy – załącznik nr 1A</w:t>
      </w:r>
    </w:p>
    <w:p w:rsidR="00A2225B" w:rsidRDefault="00B446A3" w:rsidP="00A2225B">
      <w:pPr>
        <w:numPr>
          <w:ilvl w:val="0"/>
          <w:numId w:val="1"/>
        </w:numPr>
        <w:spacing w:after="0" w:line="240" w:lineRule="auto"/>
        <w:ind w:left="360"/>
        <w:rPr>
          <w:rFonts w:ascii="Arial" w:hAnsi="Arial" w:cs="Arial"/>
          <w:sz w:val="19"/>
          <w:szCs w:val="19"/>
          <w:lang w:eastAsia="pl-PL"/>
        </w:rPr>
      </w:pPr>
      <w:r w:rsidRPr="00993FA5">
        <w:rPr>
          <w:rFonts w:ascii="Arial" w:hAnsi="Arial" w:cs="Arial"/>
          <w:sz w:val="19"/>
          <w:szCs w:val="19"/>
          <w:lang w:eastAsia="pl-PL"/>
        </w:rPr>
        <w:t xml:space="preserve">szczegółowy opis przedmiotu zamówienia – złącznik nr 1B </w:t>
      </w:r>
    </w:p>
    <w:p w:rsidR="00024EC8" w:rsidRPr="00024EC8" w:rsidRDefault="00024EC8" w:rsidP="00024EC8">
      <w:pPr>
        <w:numPr>
          <w:ilvl w:val="0"/>
          <w:numId w:val="1"/>
        </w:numPr>
        <w:spacing w:after="0" w:line="240" w:lineRule="auto"/>
        <w:ind w:left="360"/>
        <w:rPr>
          <w:rFonts w:ascii="Arial" w:hAnsi="Arial" w:cs="Arial"/>
          <w:sz w:val="19"/>
          <w:szCs w:val="19"/>
          <w:lang w:eastAsia="pl-PL"/>
        </w:rPr>
      </w:pPr>
      <w:r>
        <w:rPr>
          <w:rFonts w:ascii="Arial" w:hAnsi="Arial" w:cs="Arial"/>
          <w:sz w:val="19"/>
          <w:szCs w:val="19"/>
          <w:lang w:eastAsia="pl-PL"/>
        </w:rPr>
        <w:t xml:space="preserve">Tabela </w:t>
      </w:r>
      <w:r w:rsidRPr="00A2225B">
        <w:rPr>
          <w:rFonts w:ascii="Arial" w:hAnsi="Arial" w:cs="Arial"/>
          <w:sz w:val="19"/>
          <w:szCs w:val="19"/>
          <w:lang w:eastAsia="pl-PL"/>
        </w:rPr>
        <w:t>dotycząc</w:t>
      </w:r>
      <w:r>
        <w:rPr>
          <w:rFonts w:ascii="Arial" w:hAnsi="Arial" w:cs="Arial"/>
          <w:sz w:val="19"/>
          <w:szCs w:val="19"/>
          <w:lang w:eastAsia="pl-PL"/>
        </w:rPr>
        <w:t>a</w:t>
      </w:r>
      <w:r w:rsidRPr="00A2225B">
        <w:rPr>
          <w:rFonts w:ascii="Arial" w:hAnsi="Arial" w:cs="Arial"/>
          <w:sz w:val="19"/>
          <w:szCs w:val="19"/>
          <w:lang w:eastAsia="pl-PL"/>
        </w:rPr>
        <w:t xml:space="preserve"> papametrów oferowanych – z</w:t>
      </w:r>
      <w:r>
        <w:rPr>
          <w:rFonts w:ascii="Arial" w:hAnsi="Arial" w:cs="Arial"/>
          <w:sz w:val="19"/>
          <w:szCs w:val="19"/>
          <w:lang w:eastAsia="pl-PL"/>
        </w:rPr>
        <w:t>ałącznik 1C/ dotyczy zakresu 144</w:t>
      </w:r>
      <w:r w:rsidRPr="00A2225B">
        <w:rPr>
          <w:rFonts w:ascii="Arial" w:hAnsi="Arial" w:cs="Arial"/>
          <w:sz w:val="19"/>
          <w:szCs w:val="19"/>
          <w:lang w:eastAsia="pl-PL"/>
        </w:rPr>
        <w:t>/</w:t>
      </w:r>
    </w:p>
    <w:p w:rsidR="00B446A3" w:rsidRDefault="00B446A3" w:rsidP="00AC5143">
      <w:pPr>
        <w:numPr>
          <w:ilvl w:val="0"/>
          <w:numId w:val="1"/>
        </w:numPr>
        <w:spacing w:after="0" w:line="240" w:lineRule="auto"/>
        <w:ind w:left="360"/>
        <w:rPr>
          <w:rFonts w:ascii="Arial" w:hAnsi="Arial" w:cs="Arial"/>
          <w:sz w:val="19"/>
          <w:szCs w:val="19"/>
          <w:lang w:eastAsia="pl-PL"/>
        </w:rPr>
      </w:pPr>
      <w:r w:rsidRPr="00993FA5">
        <w:rPr>
          <w:rFonts w:ascii="Arial" w:hAnsi="Arial" w:cs="Arial"/>
          <w:sz w:val="19"/>
          <w:szCs w:val="19"/>
          <w:lang w:eastAsia="pl-PL"/>
        </w:rPr>
        <w:t>Oświadczenie własne wykonawcy JEDZ– załącznik nr 2</w:t>
      </w:r>
    </w:p>
    <w:p w:rsidR="00AC5143" w:rsidRDefault="00AC5143" w:rsidP="00AC5143">
      <w:pPr>
        <w:numPr>
          <w:ilvl w:val="0"/>
          <w:numId w:val="1"/>
        </w:numPr>
        <w:spacing w:after="0" w:line="240" w:lineRule="auto"/>
        <w:ind w:left="360"/>
        <w:rPr>
          <w:rFonts w:ascii="Arial" w:hAnsi="Arial" w:cs="Arial"/>
          <w:sz w:val="19"/>
          <w:szCs w:val="19"/>
          <w:lang w:eastAsia="pl-PL"/>
        </w:rPr>
      </w:pPr>
      <w:r>
        <w:rPr>
          <w:rFonts w:ascii="Arial" w:hAnsi="Arial" w:cs="Arial"/>
          <w:sz w:val="19"/>
          <w:szCs w:val="19"/>
          <w:lang w:eastAsia="pl-PL"/>
        </w:rPr>
        <w:t>Wzór umowy – załącznik nr 3</w:t>
      </w:r>
    </w:p>
    <w:p w:rsidR="00AC5143" w:rsidRPr="00AC5143" w:rsidRDefault="00AC5143" w:rsidP="00AC5143">
      <w:pPr>
        <w:numPr>
          <w:ilvl w:val="0"/>
          <w:numId w:val="1"/>
        </w:numPr>
        <w:spacing w:after="0" w:line="240" w:lineRule="auto"/>
        <w:ind w:left="360"/>
        <w:rPr>
          <w:rFonts w:ascii="Arial" w:hAnsi="Arial" w:cs="Arial"/>
          <w:sz w:val="19"/>
          <w:szCs w:val="19"/>
          <w:lang w:eastAsia="pl-PL"/>
        </w:rPr>
      </w:pPr>
      <w:r>
        <w:rPr>
          <w:rFonts w:ascii="Arial" w:hAnsi="Arial" w:cs="Arial"/>
          <w:sz w:val="19"/>
          <w:szCs w:val="19"/>
          <w:lang w:eastAsia="pl-PL"/>
        </w:rPr>
        <w:t>Oświadczenie o przynależności lub braku do grupy kapitałowej – załącznik nr 4</w:t>
      </w:r>
    </w:p>
    <w:p w:rsidR="00B446A3" w:rsidRPr="00993FA5" w:rsidRDefault="00B446A3" w:rsidP="00B446A3">
      <w:pPr>
        <w:spacing w:after="0" w:line="240" w:lineRule="auto"/>
        <w:jc w:val="both"/>
        <w:rPr>
          <w:rFonts w:ascii="Arial" w:hAnsi="Arial" w:cs="Arial"/>
          <w:sz w:val="19"/>
          <w:szCs w:val="19"/>
          <w:lang w:eastAsia="pl-PL"/>
        </w:rPr>
      </w:pPr>
    </w:p>
    <w:p w:rsidR="00B446A3" w:rsidRDefault="00B446A3" w:rsidP="00B446A3">
      <w:pPr>
        <w:spacing w:after="0" w:line="240" w:lineRule="auto"/>
        <w:jc w:val="both"/>
        <w:rPr>
          <w:rFonts w:ascii="Arial" w:hAnsi="Arial" w:cs="Arial"/>
          <w:sz w:val="19"/>
          <w:szCs w:val="19"/>
          <w:lang w:eastAsia="pl-PL"/>
        </w:rPr>
      </w:pPr>
    </w:p>
    <w:p w:rsidR="00E55D48" w:rsidRDefault="00E55D48" w:rsidP="00B446A3">
      <w:pPr>
        <w:spacing w:after="0" w:line="240" w:lineRule="auto"/>
        <w:jc w:val="both"/>
        <w:rPr>
          <w:rFonts w:ascii="Arial" w:hAnsi="Arial" w:cs="Arial"/>
          <w:sz w:val="19"/>
          <w:szCs w:val="19"/>
          <w:lang w:eastAsia="pl-PL"/>
        </w:rPr>
      </w:pPr>
    </w:p>
    <w:p w:rsidR="00B94918" w:rsidRDefault="00B94918" w:rsidP="00B446A3">
      <w:pPr>
        <w:spacing w:after="0" w:line="240" w:lineRule="auto"/>
        <w:jc w:val="both"/>
        <w:rPr>
          <w:rFonts w:ascii="Arial" w:hAnsi="Arial" w:cs="Arial"/>
          <w:sz w:val="19"/>
          <w:szCs w:val="19"/>
          <w:lang w:eastAsia="pl-PL"/>
        </w:rPr>
      </w:pPr>
    </w:p>
    <w:p w:rsidR="00B94918" w:rsidRDefault="00B94918" w:rsidP="00B446A3">
      <w:pPr>
        <w:spacing w:after="0" w:line="240" w:lineRule="auto"/>
        <w:jc w:val="both"/>
        <w:rPr>
          <w:rFonts w:ascii="Arial" w:hAnsi="Arial" w:cs="Arial"/>
          <w:sz w:val="19"/>
          <w:szCs w:val="19"/>
          <w:lang w:eastAsia="pl-PL"/>
        </w:rPr>
      </w:pPr>
    </w:p>
    <w:p w:rsidR="00D13497" w:rsidRDefault="00D13497" w:rsidP="00B446A3">
      <w:pPr>
        <w:spacing w:after="0" w:line="240" w:lineRule="auto"/>
        <w:jc w:val="both"/>
        <w:rPr>
          <w:rFonts w:ascii="Arial" w:hAnsi="Arial" w:cs="Arial"/>
          <w:sz w:val="19"/>
          <w:szCs w:val="19"/>
          <w:lang w:eastAsia="pl-PL"/>
        </w:rPr>
      </w:pPr>
    </w:p>
    <w:p w:rsidR="00D13497" w:rsidRDefault="00D13497" w:rsidP="00B446A3">
      <w:pPr>
        <w:spacing w:after="0" w:line="240" w:lineRule="auto"/>
        <w:jc w:val="both"/>
        <w:rPr>
          <w:rFonts w:ascii="Arial" w:hAnsi="Arial" w:cs="Arial"/>
          <w:sz w:val="19"/>
          <w:szCs w:val="19"/>
          <w:lang w:eastAsia="pl-PL"/>
        </w:rPr>
      </w:pPr>
    </w:p>
    <w:p w:rsidR="00D13497" w:rsidRDefault="00D13497" w:rsidP="00B446A3">
      <w:pPr>
        <w:spacing w:after="0" w:line="240" w:lineRule="auto"/>
        <w:jc w:val="both"/>
        <w:rPr>
          <w:rFonts w:ascii="Arial" w:hAnsi="Arial" w:cs="Arial"/>
          <w:sz w:val="19"/>
          <w:szCs w:val="19"/>
          <w:lang w:eastAsia="pl-PL"/>
        </w:rPr>
      </w:pPr>
    </w:p>
    <w:p w:rsidR="00D13497" w:rsidRDefault="00D13497" w:rsidP="00B446A3">
      <w:pPr>
        <w:spacing w:after="0" w:line="240" w:lineRule="auto"/>
        <w:jc w:val="both"/>
        <w:rPr>
          <w:rFonts w:ascii="Arial" w:hAnsi="Arial" w:cs="Arial"/>
          <w:sz w:val="19"/>
          <w:szCs w:val="19"/>
          <w:lang w:eastAsia="pl-PL"/>
        </w:rPr>
      </w:pPr>
    </w:p>
    <w:p w:rsidR="00D13497" w:rsidRDefault="00D13497" w:rsidP="00B446A3">
      <w:pPr>
        <w:spacing w:after="0" w:line="240" w:lineRule="auto"/>
        <w:jc w:val="both"/>
        <w:rPr>
          <w:rFonts w:ascii="Arial" w:hAnsi="Arial" w:cs="Arial"/>
          <w:sz w:val="19"/>
          <w:szCs w:val="19"/>
          <w:lang w:eastAsia="pl-PL"/>
        </w:rPr>
      </w:pPr>
    </w:p>
    <w:p w:rsidR="00D13497" w:rsidRDefault="00D13497" w:rsidP="00B446A3">
      <w:pPr>
        <w:spacing w:after="0" w:line="240" w:lineRule="auto"/>
        <w:jc w:val="both"/>
        <w:rPr>
          <w:rFonts w:ascii="Arial" w:hAnsi="Arial" w:cs="Arial"/>
          <w:sz w:val="19"/>
          <w:szCs w:val="19"/>
          <w:lang w:eastAsia="pl-PL"/>
        </w:rPr>
      </w:pPr>
    </w:p>
    <w:p w:rsidR="00D13497" w:rsidRDefault="00D13497" w:rsidP="00B446A3">
      <w:pPr>
        <w:spacing w:after="0" w:line="240" w:lineRule="auto"/>
        <w:jc w:val="both"/>
        <w:rPr>
          <w:rFonts w:ascii="Arial" w:hAnsi="Arial" w:cs="Arial"/>
          <w:sz w:val="19"/>
          <w:szCs w:val="19"/>
          <w:lang w:eastAsia="pl-PL"/>
        </w:rPr>
      </w:pPr>
    </w:p>
    <w:p w:rsidR="00D13497" w:rsidRDefault="00D13497" w:rsidP="00B446A3">
      <w:pPr>
        <w:spacing w:after="0" w:line="240" w:lineRule="auto"/>
        <w:jc w:val="both"/>
        <w:rPr>
          <w:rFonts w:ascii="Arial" w:hAnsi="Arial" w:cs="Arial"/>
          <w:sz w:val="19"/>
          <w:szCs w:val="19"/>
          <w:lang w:eastAsia="pl-PL"/>
        </w:rPr>
      </w:pPr>
    </w:p>
    <w:p w:rsidR="00D13497" w:rsidRDefault="00D13497" w:rsidP="00B446A3">
      <w:pPr>
        <w:spacing w:after="0" w:line="240" w:lineRule="auto"/>
        <w:jc w:val="both"/>
        <w:rPr>
          <w:rFonts w:ascii="Arial" w:hAnsi="Arial" w:cs="Arial"/>
          <w:sz w:val="19"/>
          <w:szCs w:val="19"/>
          <w:lang w:eastAsia="pl-PL"/>
        </w:rPr>
      </w:pPr>
    </w:p>
    <w:p w:rsidR="00D13497" w:rsidRDefault="00D13497" w:rsidP="00B446A3">
      <w:pPr>
        <w:spacing w:after="0" w:line="240" w:lineRule="auto"/>
        <w:jc w:val="both"/>
        <w:rPr>
          <w:rFonts w:ascii="Arial" w:hAnsi="Arial" w:cs="Arial"/>
          <w:sz w:val="19"/>
          <w:szCs w:val="19"/>
          <w:lang w:eastAsia="pl-PL"/>
        </w:rPr>
      </w:pPr>
    </w:p>
    <w:p w:rsidR="00F75491" w:rsidRDefault="00F75491" w:rsidP="00B446A3">
      <w:pPr>
        <w:spacing w:after="0" w:line="240" w:lineRule="auto"/>
        <w:jc w:val="both"/>
        <w:rPr>
          <w:rFonts w:ascii="Arial" w:hAnsi="Arial" w:cs="Arial"/>
          <w:sz w:val="19"/>
          <w:szCs w:val="19"/>
          <w:lang w:eastAsia="pl-PL"/>
        </w:rPr>
      </w:pPr>
    </w:p>
    <w:p w:rsidR="00F75491" w:rsidRDefault="00F75491" w:rsidP="00B446A3">
      <w:pPr>
        <w:spacing w:after="0" w:line="240" w:lineRule="auto"/>
        <w:jc w:val="both"/>
        <w:rPr>
          <w:rFonts w:ascii="Arial" w:hAnsi="Arial" w:cs="Arial"/>
          <w:sz w:val="19"/>
          <w:szCs w:val="19"/>
          <w:lang w:eastAsia="pl-PL"/>
        </w:rPr>
      </w:pPr>
    </w:p>
    <w:p w:rsidR="00F75491" w:rsidRDefault="00F75491" w:rsidP="00B446A3">
      <w:pPr>
        <w:spacing w:after="0" w:line="240" w:lineRule="auto"/>
        <w:jc w:val="both"/>
        <w:rPr>
          <w:rFonts w:ascii="Arial" w:hAnsi="Arial" w:cs="Arial"/>
          <w:sz w:val="19"/>
          <w:szCs w:val="19"/>
          <w:lang w:eastAsia="pl-PL"/>
        </w:rPr>
      </w:pPr>
    </w:p>
    <w:p w:rsidR="00D13497" w:rsidRDefault="00D13497" w:rsidP="00B446A3">
      <w:pPr>
        <w:spacing w:after="0" w:line="240" w:lineRule="auto"/>
        <w:jc w:val="both"/>
        <w:rPr>
          <w:rFonts w:ascii="Arial" w:hAnsi="Arial" w:cs="Arial"/>
          <w:sz w:val="19"/>
          <w:szCs w:val="19"/>
          <w:lang w:eastAsia="pl-PL"/>
        </w:rPr>
      </w:pPr>
    </w:p>
    <w:p w:rsidR="00D13497" w:rsidRDefault="00D13497" w:rsidP="00B446A3">
      <w:pPr>
        <w:spacing w:after="0" w:line="240" w:lineRule="auto"/>
        <w:jc w:val="both"/>
        <w:rPr>
          <w:rFonts w:ascii="Arial" w:hAnsi="Arial" w:cs="Arial"/>
          <w:sz w:val="19"/>
          <w:szCs w:val="19"/>
          <w:lang w:eastAsia="pl-PL"/>
        </w:rPr>
      </w:pPr>
    </w:p>
    <w:p w:rsidR="00D13497" w:rsidRDefault="00D13497" w:rsidP="00B446A3">
      <w:pPr>
        <w:spacing w:after="0" w:line="240" w:lineRule="auto"/>
        <w:jc w:val="both"/>
        <w:rPr>
          <w:rFonts w:ascii="Arial" w:hAnsi="Arial" w:cs="Arial"/>
          <w:sz w:val="19"/>
          <w:szCs w:val="19"/>
          <w:lang w:eastAsia="pl-PL"/>
        </w:rPr>
      </w:pPr>
    </w:p>
    <w:p w:rsidR="00BA4F88" w:rsidRDefault="00BA4F88">
      <w:pPr>
        <w:spacing w:after="0" w:line="240" w:lineRule="auto"/>
        <w:rPr>
          <w:rFonts w:ascii="Arial" w:hAnsi="Arial" w:cs="Arial"/>
          <w:b/>
          <w:bCs/>
          <w:sz w:val="20"/>
          <w:szCs w:val="20"/>
          <w:lang w:eastAsia="ar-SA"/>
        </w:rPr>
      </w:pPr>
    </w:p>
    <w:p w:rsidR="006F47D0" w:rsidRPr="00993FA5" w:rsidRDefault="006F47D0" w:rsidP="006F47D0">
      <w:pPr>
        <w:keepNext/>
        <w:numPr>
          <w:ilvl w:val="5"/>
          <w:numId w:val="0"/>
        </w:numPr>
        <w:tabs>
          <w:tab w:val="num" w:pos="0"/>
        </w:tabs>
        <w:suppressAutoHyphens/>
        <w:spacing w:after="0" w:line="240" w:lineRule="auto"/>
        <w:jc w:val="right"/>
        <w:outlineLvl w:val="5"/>
        <w:rPr>
          <w:rFonts w:ascii="Arial" w:hAnsi="Arial" w:cs="Arial"/>
          <w:b/>
          <w:bCs/>
          <w:sz w:val="20"/>
          <w:szCs w:val="20"/>
          <w:lang w:eastAsia="ar-SA"/>
        </w:rPr>
      </w:pPr>
      <w:r w:rsidRPr="00993FA5">
        <w:rPr>
          <w:rFonts w:ascii="Arial" w:hAnsi="Arial" w:cs="Arial"/>
          <w:b/>
          <w:bCs/>
          <w:sz w:val="20"/>
          <w:szCs w:val="20"/>
          <w:lang w:eastAsia="ar-SA"/>
        </w:rPr>
        <w:lastRenderedPageBreak/>
        <w:t>Załącznik Nr  1</w:t>
      </w:r>
    </w:p>
    <w:p w:rsidR="006F47D0" w:rsidRPr="00993FA5" w:rsidRDefault="006F47D0" w:rsidP="006F47D0">
      <w:pPr>
        <w:suppressAutoHyphens/>
        <w:spacing w:after="0" w:line="240" w:lineRule="auto"/>
        <w:rPr>
          <w:rFonts w:ascii="Arial" w:hAnsi="Arial" w:cs="Arial"/>
          <w:b/>
          <w:bCs/>
          <w:sz w:val="18"/>
          <w:szCs w:val="18"/>
          <w:u w:val="single"/>
          <w:lang w:eastAsia="ar-SA"/>
        </w:rPr>
      </w:pPr>
    </w:p>
    <w:p w:rsidR="006F47D0" w:rsidRPr="00993FA5" w:rsidRDefault="006F47D0" w:rsidP="006F47D0">
      <w:pPr>
        <w:suppressAutoHyphens/>
        <w:spacing w:after="0" w:line="360" w:lineRule="auto"/>
        <w:ind w:right="-1135"/>
        <w:rPr>
          <w:rFonts w:ascii="Arial" w:hAnsi="Arial" w:cs="Arial"/>
          <w:b/>
          <w:bCs/>
          <w:sz w:val="20"/>
          <w:szCs w:val="20"/>
          <w:lang w:eastAsia="ar-SA"/>
        </w:rPr>
      </w:pPr>
      <w:r w:rsidRPr="00993FA5">
        <w:rPr>
          <w:rFonts w:ascii="Arial" w:hAnsi="Arial" w:cs="Arial"/>
          <w:b/>
          <w:bCs/>
          <w:sz w:val="19"/>
          <w:szCs w:val="19"/>
          <w:lang w:eastAsia="ar-SA"/>
        </w:rPr>
        <w:t>FORMULARZ OFERTY</w:t>
      </w:r>
      <w:r w:rsidRPr="00993FA5">
        <w:rPr>
          <w:rFonts w:ascii="Arial" w:hAnsi="Arial" w:cs="Arial"/>
          <w:b/>
          <w:bCs/>
          <w:sz w:val="20"/>
          <w:szCs w:val="20"/>
          <w:lang w:eastAsia="ar-SA"/>
        </w:rPr>
        <w:t xml:space="preserve"> - </w:t>
      </w:r>
      <w:r w:rsidRPr="00993FA5">
        <w:rPr>
          <w:rFonts w:ascii="Arial" w:hAnsi="Arial" w:cs="Arial"/>
          <w:b/>
          <w:bCs/>
          <w:sz w:val="18"/>
          <w:szCs w:val="18"/>
          <w:u w:val="single"/>
          <w:lang w:eastAsia="ar-SA"/>
        </w:rPr>
        <w:t>Specyfikacja asortymentowo – ilo</w:t>
      </w:r>
      <w:r w:rsidRPr="00993FA5">
        <w:rPr>
          <w:rFonts w:ascii="Arial" w:eastAsia="TimesNewRoman" w:hAnsi="Arial" w:cs="Arial"/>
          <w:b/>
          <w:bCs/>
          <w:sz w:val="18"/>
          <w:szCs w:val="18"/>
          <w:u w:val="single"/>
          <w:lang w:eastAsia="ar-SA"/>
        </w:rPr>
        <w:t>ś</w:t>
      </w:r>
      <w:r w:rsidRPr="00993FA5">
        <w:rPr>
          <w:rFonts w:ascii="Arial" w:hAnsi="Arial" w:cs="Arial"/>
          <w:b/>
          <w:bCs/>
          <w:sz w:val="18"/>
          <w:szCs w:val="18"/>
          <w:u w:val="single"/>
          <w:lang w:eastAsia="ar-SA"/>
        </w:rPr>
        <w:t>ciowo – cenowa</w:t>
      </w:r>
    </w:p>
    <w:p w:rsidR="006F47D0" w:rsidRPr="00993FA5" w:rsidRDefault="006F47D0" w:rsidP="006F47D0">
      <w:pPr>
        <w:suppressAutoHyphens/>
        <w:spacing w:after="0" w:line="240" w:lineRule="auto"/>
        <w:jc w:val="both"/>
        <w:rPr>
          <w:rFonts w:ascii="Arial" w:hAnsi="Arial" w:cs="Arial"/>
          <w:sz w:val="19"/>
          <w:szCs w:val="19"/>
          <w:lang w:eastAsia="ar-SA"/>
        </w:rPr>
      </w:pPr>
    </w:p>
    <w:p w:rsidR="006F47D0" w:rsidRPr="00993FA5" w:rsidRDefault="006F47D0" w:rsidP="006F47D0">
      <w:pPr>
        <w:suppressAutoHyphens/>
        <w:spacing w:after="0" w:line="240" w:lineRule="auto"/>
        <w:jc w:val="both"/>
        <w:rPr>
          <w:rFonts w:ascii="Arial" w:hAnsi="Arial" w:cs="Arial"/>
          <w:sz w:val="19"/>
          <w:szCs w:val="19"/>
          <w:lang w:eastAsia="ar-SA"/>
        </w:rPr>
      </w:pPr>
      <w:r w:rsidRPr="00993FA5">
        <w:rPr>
          <w:rFonts w:ascii="Arial" w:hAnsi="Arial" w:cs="Arial"/>
          <w:sz w:val="19"/>
          <w:szCs w:val="19"/>
          <w:lang w:eastAsia="ar-SA"/>
        </w:rPr>
        <w:t>……………………………………………………………………………………………………………………………</w:t>
      </w:r>
    </w:p>
    <w:p w:rsidR="006F47D0" w:rsidRPr="00993FA5" w:rsidRDefault="006F47D0" w:rsidP="006F47D0">
      <w:pPr>
        <w:suppressAutoHyphens/>
        <w:spacing w:after="0" w:line="240" w:lineRule="auto"/>
        <w:jc w:val="center"/>
        <w:rPr>
          <w:rFonts w:ascii="Arial" w:hAnsi="Arial" w:cs="Arial"/>
          <w:sz w:val="14"/>
          <w:szCs w:val="14"/>
          <w:lang w:eastAsia="ar-SA"/>
        </w:rPr>
      </w:pPr>
      <w:r w:rsidRPr="00993FA5">
        <w:rPr>
          <w:rFonts w:ascii="Arial" w:hAnsi="Arial" w:cs="Arial"/>
          <w:sz w:val="14"/>
          <w:szCs w:val="14"/>
          <w:lang w:eastAsia="ar-SA"/>
        </w:rPr>
        <w:t>pełna nazwa Wykonawcy:</w:t>
      </w:r>
    </w:p>
    <w:p w:rsidR="006F47D0" w:rsidRPr="00993FA5" w:rsidRDefault="006F47D0" w:rsidP="006F47D0">
      <w:pPr>
        <w:suppressAutoHyphens/>
        <w:spacing w:after="0" w:line="240" w:lineRule="auto"/>
        <w:jc w:val="both"/>
        <w:rPr>
          <w:rFonts w:ascii="Arial" w:hAnsi="Arial" w:cs="Arial"/>
          <w:sz w:val="19"/>
          <w:szCs w:val="19"/>
          <w:lang w:eastAsia="ar-SA"/>
        </w:rPr>
      </w:pPr>
      <w:r w:rsidRPr="00993FA5">
        <w:rPr>
          <w:rFonts w:ascii="Arial" w:hAnsi="Arial" w:cs="Arial"/>
          <w:sz w:val="19"/>
          <w:szCs w:val="19"/>
          <w:lang w:eastAsia="ar-SA"/>
        </w:rPr>
        <w:t>……………………………………………………………………………………………………………………………</w:t>
      </w:r>
    </w:p>
    <w:p w:rsidR="006F47D0" w:rsidRPr="00993FA5" w:rsidRDefault="006F47D0" w:rsidP="006F47D0">
      <w:pPr>
        <w:suppressAutoHyphens/>
        <w:spacing w:after="0" w:line="240" w:lineRule="auto"/>
        <w:jc w:val="center"/>
        <w:rPr>
          <w:rFonts w:ascii="Arial" w:hAnsi="Arial" w:cs="Arial"/>
          <w:sz w:val="19"/>
          <w:szCs w:val="19"/>
          <w:lang w:eastAsia="ar-SA"/>
        </w:rPr>
      </w:pPr>
      <w:r w:rsidRPr="00993FA5">
        <w:rPr>
          <w:rFonts w:ascii="Arial" w:hAnsi="Arial" w:cs="Arial"/>
          <w:sz w:val="14"/>
          <w:szCs w:val="14"/>
          <w:lang w:eastAsia="ar-SA"/>
        </w:rPr>
        <w:t>adres Wykonawcy</w:t>
      </w:r>
      <w:r w:rsidRPr="00993FA5">
        <w:rPr>
          <w:rFonts w:ascii="Arial" w:hAnsi="Arial" w:cs="Arial"/>
          <w:sz w:val="19"/>
          <w:szCs w:val="19"/>
          <w:lang w:eastAsia="ar-SA"/>
        </w:rPr>
        <w:t>:</w:t>
      </w:r>
    </w:p>
    <w:p w:rsidR="006F47D0" w:rsidRPr="00993FA5" w:rsidRDefault="006F47D0" w:rsidP="006F47D0">
      <w:pPr>
        <w:suppressAutoHyphens/>
        <w:spacing w:after="0" w:line="240" w:lineRule="auto"/>
        <w:jc w:val="both"/>
        <w:rPr>
          <w:rFonts w:ascii="Arial" w:hAnsi="Arial" w:cs="Arial"/>
          <w:sz w:val="19"/>
          <w:szCs w:val="19"/>
          <w:lang w:eastAsia="ar-SA"/>
        </w:rPr>
      </w:pPr>
    </w:p>
    <w:p w:rsidR="006F47D0" w:rsidRPr="00993FA5" w:rsidRDefault="006F47D0" w:rsidP="006F47D0">
      <w:pPr>
        <w:suppressAutoHyphens/>
        <w:spacing w:after="0" w:line="240" w:lineRule="auto"/>
        <w:jc w:val="both"/>
        <w:rPr>
          <w:rFonts w:ascii="Arial" w:hAnsi="Arial" w:cs="Arial"/>
          <w:sz w:val="18"/>
          <w:szCs w:val="18"/>
          <w:lang w:val="de-DE" w:eastAsia="ar-SA"/>
        </w:rPr>
      </w:pPr>
      <w:r w:rsidRPr="006221EF">
        <w:rPr>
          <w:rFonts w:ascii="Arial" w:hAnsi="Arial" w:cs="Arial"/>
          <w:sz w:val="18"/>
          <w:szCs w:val="18"/>
          <w:lang w:val="en-US" w:eastAsia="ar-SA"/>
        </w:rPr>
        <w:t xml:space="preserve">tel. </w:t>
      </w:r>
      <w:r w:rsidRPr="006221EF">
        <w:rPr>
          <w:rFonts w:ascii="Arial" w:hAnsi="Arial" w:cs="Arial"/>
          <w:sz w:val="18"/>
          <w:szCs w:val="18"/>
          <w:lang w:val="en-US" w:eastAsia="ar-SA"/>
        </w:rPr>
        <w:tab/>
      </w:r>
      <w:r w:rsidRPr="00993FA5">
        <w:rPr>
          <w:rFonts w:ascii="Arial" w:hAnsi="Arial" w:cs="Arial"/>
          <w:sz w:val="18"/>
          <w:szCs w:val="18"/>
          <w:lang w:val="de-DE" w:eastAsia="ar-SA"/>
        </w:rPr>
        <w:t xml:space="preserve">(0 – …….) </w:t>
      </w:r>
      <w:r w:rsidRPr="00993FA5">
        <w:rPr>
          <w:rFonts w:ascii="Arial" w:hAnsi="Arial" w:cs="Arial"/>
          <w:sz w:val="18"/>
          <w:szCs w:val="18"/>
          <w:lang w:val="de-DE" w:eastAsia="ar-SA"/>
        </w:rPr>
        <w:tab/>
        <w:t>……………………………….</w:t>
      </w:r>
    </w:p>
    <w:p w:rsidR="006F47D0" w:rsidRPr="00993FA5" w:rsidRDefault="006F47D0" w:rsidP="006F47D0">
      <w:pPr>
        <w:suppressAutoHyphens/>
        <w:spacing w:after="0" w:line="240" w:lineRule="auto"/>
        <w:jc w:val="both"/>
        <w:rPr>
          <w:rFonts w:ascii="Arial" w:hAnsi="Arial" w:cs="Arial"/>
          <w:sz w:val="18"/>
          <w:szCs w:val="18"/>
          <w:lang w:val="de-DE" w:eastAsia="ar-SA"/>
        </w:rPr>
      </w:pPr>
      <w:r w:rsidRPr="00993FA5">
        <w:rPr>
          <w:rFonts w:ascii="Arial" w:hAnsi="Arial" w:cs="Arial"/>
          <w:sz w:val="18"/>
          <w:szCs w:val="18"/>
          <w:lang w:val="de-DE" w:eastAsia="ar-SA"/>
        </w:rPr>
        <w:t xml:space="preserve">fax. </w:t>
      </w:r>
      <w:r w:rsidRPr="00993FA5">
        <w:rPr>
          <w:rFonts w:ascii="Arial" w:hAnsi="Arial" w:cs="Arial"/>
          <w:sz w:val="18"/>
          <w:szCs w:val="18"/>
          <w:lang w:val="de-DE" w:eastAsia="ar-SA"/>
        </w:rPr>
        <w:tab/>
        <w:t xml:space="preserve">(0 – …….) </w:t>
      </w:r>
      <w:r w:rsidRPr="00993FA5">
        <w:rPr>
          <w:rFonts w:ascii="Arial" w:hAnsi="Arial" w:cs="Arial"/>
          <w:sz w:val="18"/>
          <w:szCs w:val="18"/>
          <w:lang w:val="de-DE" w:eastAsia="ar-SA"/>
        </w:rPr>
        <w:tab/>
        <w:t>……………………………….</w:t>
      </w:r>
    </w:p>
    <w:p w:rsidR="006F47D0" w:rsidRPr="00993FA5" w:rsidRDefault="006F47D0" w:rsidP="006F47D0">
      <w:pPr>
        <w:suppressAutoHyphens/>
        <w:spacing w:after="0" w:line="240" w:lineRule="auto"/>
        <w:jc w:val="both"/>
        <w:rPr>
          <w:rFonts w:ascii="Arial" w:hAnsi="Arial" w:cs="Arial"/>
          <w:sz w:val="18"/>
          <w:szCs w:val="18"/>
          <w:lang w:val="de-DE" w:eastAsia="ar-SA"/>
        </w:rPr>
      </w:pPr>
    </w:p>
    <w:p w:rsidR="006F47D0" w:rsidRPr="00993FA5" w:rsidRDefault="006F47D0" w:rsidP="006F47D0">
      <w:pPr>
        <w:suppressAutoHyphens/>
        <w:spacing w:after="0" w:line="240" w:lineRule="auto"/>
        <w:jc w:val="both"/>
        <w:rPr>
          <w:rFonts w:ascii="Arial" w:hAnsi="Arial" w:cs="Arial"/>
          <w:sz w:val="18"/>
          <w:szCs w:val="18"/>
          <w:lang w:val="de-DE" w:eastAsia="ar-SA"/>
        </w:rPr>
      </w:pPr>
      <w:r w:rsidRPr="00993FA5">
        <w:rPr>
          <w:rFonts w:ascii="Arial" w:hAnsi="Arial" w:cs="Arial"/>
          <w:sz w:val="18"/>
          <w:szCs w:val="18"/>
          <w:lang w:val="de-DE" w:eastAsia="ar-SA"/>
        </w:rPr>
        <w:t xml:space="preserve">REGON </w:t>
      </w:r>
      <w:r w:rsidRPr="00993FA5">
        <w:rPr>
          <w:rFonts w:ascii="Arial" w:hAnsi="Arial" w:cs="Arial"/>
          <w:sz w:val="18"/>
          <w:szCs w:val="18"/>
          <w:lang w:val="de-DE" w:eastAsia="ar-SA"/>
        </w:rPr>
        <w:tab/>
      </w:r>
      <w:r w:rsidRPr="00993FA5">
        <w:rPr>
          <w:rFonts w:ascii="Arial" w:hAnsi="Arial" w:cs="Arial"/>
          <w:sz w:val="18"/>
          <w:szCs w:val="18"/>
          <w:lang w:val="de-DE" w:eastAsia="ar-SA"/>
        </w:rPr>
        <w:tab/>
        <w:t>......................................................</w:t>
      </w:r>
    </w:p>
    <w:p w:rsidR="006F47D0" w:rsidRPr="00993FA5" w:rsidRDefault="006F47D0" w:rsidP="006F47D0">
      <w:pPr>
        <w:suppressAutoHyphens/>
        <w:spacing w:after="0" w:line="240" w:lineRule="auto"/>
        <w:jc w:val="both"/>
        <w:rPr>
          <w:rFonts w:ascii="Arial" w:hAnsi="Arial" w:cs="Arial"/>
          <w:sz w:val="18"/>
          <w:szCs w:val="18"/>
          <w:lang w:val="de-DE" w:eastAsia="ar-SA"/>
        </w:rPr>
      </w:pPr>
      <w:r w:rsidRPr="00993FA5">
        <w:rPr>
          <w:rFonts w:ascii="Arial" w:hAnsi="Arial" w:cs="Arial"/>
          <w:sz w:val="18"/>
          <w:szCs w:val="18"/>
          <w:lang w:val="de-DE" w:eastAsia="ar-SA"/>
        </w:rPr>
        <w:t xml:space="preserve">NIP </w:t>
      </w:r>
      <w:r w:rsidRPr="00993FA5">
        <w:rPr>
          <w:rFonts w:ascii="Arial" w:hAnsi="Arial" w:cs="Arial"/>
          <w:sz w:val="18"/>
          <w:szCs w:val="18"/>
          <w:lang w:val="de-DE" w:eastAsia="ar-SA"/>
        </w:rPr>
        <w:tab/>
      </w:r>
      <w:r w:rsidRPr="00993FA5">
        <w:rPr>
          <w:rFonts w:ascii="Arial" w:hAnsi="Arial" w:cs="Arial"/>
          <w:sz w:val="18"/>
          <w:szCs w:val="18"/>
          <w:lang w:val="de-DE" w:eastAsia="ar-SA"/>
        </w:rPr>
        <w:tab/>
      </w:r>
      <w:r w:rsidRPr="00993FA5">
        <w:rPr>
          <w:rFonts w:ascii="Arial" w:hAnsi="Arial" w:cs="Arial"/>
          <w:sz w:val="18"/>
          <w:szCs w:val="18"/>
          <w:lang w:val="de-DE" w:eastAsia="ar-SA"/>
        </w:rPr>
        <w:tab/>
        <w:t>.......................................................</w:t>
      </w:r>
    </w:p>
    <w:p w:rsidR="006F47D0" w:rsidRPr="00993FA5" w:rsidRDefault="006F47D0" w:rsidP="006F47D0">
      <w:pPr>
        <w:suppressAutoHyphens/>
        <w:spacing w:after="0" w:line="240" w:lineRule="auto"/>
        <w:jc w:val="both"/>
        <w:rPr>
          <w:rFonts w:ascii="Arial" w:hAnsi="Arial" w:cs="Arial"/>
          <w:sz w:val="18"/>
          <w:szCs w:val="18"/>
          <w:lang w:val="de-DE" w:eastAsia="ar-SA"/>
        </w:rPr>
      </w:pPr>
      <w:r w:rsidRPr="00993FA5">
        <w:rPr>
          <w:rFonts w:ascii="Arial" w:hAnsi="Arial" w:cs="Arial"/>
          <w:sz w:val="18"/>
          <w:szCs w:val="18"/>
          <w:lang w:val="de-DE" w:eastAsia="ar-SA"/>
        </w:rPr>
        <w:t>www: http://..........................................................................................................................</w:t>
      </w:r>
    </w:p>
    <w:p w:rsidR="006F47D0" w:rsidRPr="00993FA5" w:rsidRDefault="006F47D0" w:rsidP="006F47D0">
      <w:pPr>
        <w:suppressAutoHyphens/>
        <w:spacing w:after="0" w:line="240" w:lineRule="auto"/>
        <w:jc w:val="both"/>
        <w:rPr>
          <w:rFonts w:ascii="Arial" w:hAnsi="Arial" w:cs="Arial"/>
          <w:sz w:val="19"/>
          <w:szCs w:val="19"/>
          <w:lang w:val="de-DE" w:eastAsia="ar-SA"/>
        </w:rPr>
      </w:pPr>
      <w:r w:rsidRPr="00993FA5">
        <w:rPr>
          <w:rFonts w:ascii="Arial" w:hAnsi="Arial" w:cs="Arial"/>
          <w:sz w:val="18"/>
          <w:szCs w:val="18"/>
          <w:lang w:val="de-DE" w:eastAsia="ar-SA"/>
        </w:rPr>
        <w:t>email: ….........................@…............................</w:t>
      </w:r>
    </w:p>
    <w:p w:rsidR="006F47D0" w:rsidRDefault="006F47D0" w:rsidP="006F47D0">
      <w:pPr>
        <w:pStyle w:val="Akapitzlist"/>
        <w:tabs>
          <w:tab w:val="left" w:pos="952"/>
        </w:tabs>
        <w:spacing w:after="0" w:line="240" w:lineRule="auto"/>
        <w:ind w:left="0"/>
        <w:jc w:val="both"/>
        <w:rPr>
          <w:rFonts w:ascii="Arial" w:hAnsi="Arial" w:cs="Arial"/>
          <w:sz w:val="19"/>
          <w:szCs w:val="19"/>
          <w:lang w:val="de-DE" w:eastAsia="ar-SA"/>
        </w:rPr>
      </w:pPr>
    </w:p>
    <w:p w:rsidR="00737330" w:rsidRDefault="006F47D0" w:rsidP="00737330">
      <w:pPr>
        <w:pStyle w:val="Akapitzlist"/>
        <w:tabs>
          <w:tab w:val="left" w:pos="952"/>
        </w:tabs>
        <w:spacing w:after="0" w:line="240" w:lineRule="auto"/>
        <w:ind w:left="0"/>
        <w:jc w:val="both"/>
        <w:rPr>
          <w:rFonts w:ascii="Arial" w:hAnsi="Arial" w:cs="Arial"/>
          <w:b/>
          <w:bCs/>
          <w:color w:val="0000FF"/>
          <w:sz w:val="19"/>
          <w:szCs w:val="19"/>
          <w:lang w:eastAsia="pl-PL"/>
        </w:rPr>
      </w:pPr>
      <w:r w:rsidRPr="00133E2D">
        <w:rPr>
          <w:rFonts w:ascii="Arial" w:hAnsi="Arial" w:cs="Arial"/>
          <w:sz w:val="19"/>
          <w:szCs w:val="19"/>
          <w:lang w:eastAsia="ar-SA"/>
        </w:rPr>
        <w:t>W odpowiedzi na ogłoszenie o zamówieniu na dostawę</w:t>
      </w:r>
      <w:r w:rsidRPr="00133E2D">
        <w:rPr>
          <w:rFonts w:ascii="Arial" w:hAnsi="Arial" w:cs="Arial"/>
          <w:b/>
          <w:bCs/>
          <w:color w:val="0000FF"/>
          <w:sz w:val="19"/>
          <w:szCs w:val="19"/>
          <w:lang w:eastAsia="pl-PL"/>
        </w:rPr>
        <w:t xml:space="preserve"> </w:t>
      </w:r>
      <w:r w:rsidRPr="00993FA5">
        <w:rPr>
          <w:rFonts w:ascii="Arial" w:hAnsi="Arial" w:cs="Arial"/>
          <w:sz w:val="19"/>
          <w:szCs w:val="19"/>
          <w:lang w:eastAsia="ar-SA"/>
        </w:rPr>
        <w:t>zgodnie z wymaganiami określonymi w specyfikacji istotnych warunków zamówienia dla tego postępowania składamy niniejszą ofertę.</w:t>
      </w:r>
    </w:p>
    <w:p w:rsidR="00737330" w:rsidRDefault="00737330" w:rsidP="00737330">
      <w:pPr>
        <w:pStyle w:val="Akapitzlist"/>
        <w:tabs>
          <w:tab w:val="left" w:pos="952"/>
        </w:tabs>
        <w:spacing w:after="0" w:line="240" w:lineRule="auto"/>
        <w:ind w:left="0"/>
        <w:jc w:val="both"/>
        <w:rPr>
          <w:rFonts w:ascii="Arial" w:hAnsi="Arial" w:cs="Arial"/>
          <w:b/>
          <w:bCs/>
          <w:color w:val="0000FF"/>
          <w:sz w:val="19"/>
          <w:szCs w:val="19"/>
          <w:lang w:eastAsia="pl-PL"/>
        </w:rPr>
      </w:pPr>
    </w:p>
    <w:p w:rsidR="006F47D0" w:rsidRPr="00E80BE3" w:rsidRDefault="00737330" w:rsidP="00E80BE3">
      <w:pPr>
        <w:pStyle w:val="Akapitzlist"/>
        <w:tabs>
          <w:tab w:val="left" w:pos="952"/>
        </w:tabs>
        <w:spacing w:after="0" w:line="240" w:lineRule="auto"/>
        <w:ind w:left="0"/>
        <w:jc w:val="both"/>
        <w:rPr>
          <w:rFonts w:ascii="Arial" w:hAnsi="Arial" w:cs="Arial"/>
          <w:b/>
          <w:bCs/>
          <w:color w:val="0000FF"/>
          <w:sz w:val="19"/>
          <w:szCs w:val="19"/>
          <w:lang w:eastAsia="pl-PL"/>
        </w:rPr>
      </w:pPr>
      <w:r w:rsidRPr="00737330">
        <w:rPr>
          <w:rFonts w:ascii="Arial" w:hAnsi="Arial" w:cs="Arial"/>
          <w:color w:val="000000" w:themeColor="text1"/>
          <w:sz w:val="19"/>
          <w:szCs w:val="19"/>
          <w:lang w:eastAsia="pl-PL"/>
        </w:rPr>
        <w:t>1.</w:t>
      </w:r>
      <w:r>
        <w:rPr>
          <w:rFonts w:ascii="Arial" w:hAnsi="Arial" w:cs="Arial"/>
          <w:b/>
          <w:bCs/>
          <w:color w:val="0000FF"/>
          <w:sz w:val="19"/>
          <w:szCs w:val="19"/>
          <w:lang w:eastAsia="pl-PL"/>
        </w:rPr>
        <w:t xml:space="preserve"> </w:t>
      </w:r>
      <w:r w:rsidR="006F47D0" w:rsidRPr="00993FA5">
        <w:rPr>
          <w:rFonts w:ascii="Arial" w:hAnsi="Arial" w:cs="Arial"/>
          <w:color w:val="000000"/>
          <w:sz w:val="18"/>
          <w:szCs w:val="18"/>
          <w:lang w:eastAsia="ar-SA"/>
        </w:rPr>
        <w:t>Oferuję wykonanie dostaw</w:t>
      </w:r>
      <w:r w:rsidR="007A2E16">
        <w:rPr>
          <w:rFonts w:ascii="Arial" w:hAnsi="Arial" w:cs="Arial"/>
          <w:color w:val="000000"/>
          <w:sz w:val="18"/>
          <w:szCs w:val="18"/>
          <w:lang w:eastAsia="ar-SA"/>
        </w:rPr>
        <w:t>y</w:t>
      </w:r>
      <w:r w:rsidRPr="00071EF4">
        <w:rPr>
          <w:rFonts w:ascii="Arial" w:hAnsi="Arial" w:cs="Arial"/>
          <w:b/>
          <w:bCs/>
          <w:color w:val="0000FF"/>
          <w:sz w:val="19"/>
          <w:szCs w:val="19"/>
          <w:lang w:eastAsia="pl-PL"/>
        </w:rPr>
        <w:t xml:space="preserve"> </w:t>
      </w:r>
      <w:r w:rsidR="001763A7" w:rsidRPr="007F4C56">
        <w:rPr>
          <w:rFonts w:ascii="Arial" w:hAnsi="Arial" w:cs="Arial"/>
          <w:b/>
          <w:bCs/>
          <w:color w:val="0000FF"/>
          <w:sz w:val="19"/>
          <w:szCs w:val="19"/>
        </w:rPr>
        <w:t xml:space="preserve">sukcesywna </w:t>
      </w:r>
      <w:r w:rsidR="001763A7" w:rsidRPr="0043233A">
        <w:rPr>
          <w:rFonts w:ascii="Arial" w:hAnsi="Arial" w:cs="Arial"/>
          <w:b/>
          <w:bCs/>
          <w:iCs/>
          <w:color w:val="0000FF"/>
          <w:sz w:val="19"/>
          <w:szCs w:val="19"/>
        </w:rPr>
        <w:t>dostawa</w:t>
      </w:r>
      <w:r w:rsidR="001763A7">
        <w:rPr>
          <w:rFonts w:ascii="Arial" w:hAnsi="Arial" w:cs="Arial"/>
          <w:b/>
          <w:bCs/>
          <w:iCs/>
          <w:color w:val="0000FF"/>
          <w:sz w:val="19"/>
          <w:szCs w:val="19"/>
        </w:rPr>
        <w:t xml:space="preserve"> leków onkologicznych leków w leczeniu SM, płynów infuzyjnych, antybiotyków, albumin, desfluran, sevofluran, produktów żywieniowych, środków kontrastowych, heparyn drobnocząsteczkowych oraz leków różnych</w:t>
      </w:r>
      <w:r w:rsidR="001763A7">
        <w:rPr>
          <w:rFonts w:ascii="Arial" w:hAnsi="Arial" w:cs="Arial"/>
          <w:b/>
          <w:color w:val="0000FF"/>
          <w:sz w:val="19"/>
          <w:szCs w:val="19"/>
        </w:rPr>
        <w:t xml:space="preserve"> </w:t>
      </w:r>
      <w:r w:rsidR="001763A7" w:rsidRPr="00C72069">
        <w:rPr>
          <w:rFonts w:ascii="Arial" w:hAnsi="Arial" w:cs="Arial"/>
          <w:b/>
          <w:color w:val="0000FF"/>
          <w:sz w:val="19"/>
          <w:szCs w:val="19"/>
        </w:rPr>
        <w:t>całkowicie refundowanych przez NFZ</w:t>
      </w:r>
      <w:r w:rsidR="001763A7" w:rsidRPr="00C72069">
        <w:rPr>
          <w:rFonts w:ascii="Arial" w:hAnsi="Arial" w:cs="Arial"/>
          <w:b/>
          <w:bCs/>
          <w:color w:val="0000FF"/>
          <w:sz w:val="19"/>
          <w:szCs w:val="19"/>
          <w:lang w:eastAsia="ar-SA"/>
        </w:rPr>
        <w:t xml:space="preserve"> </w:t>
      </w:r>
      <w:r w:rsidR="001763A7" w:rsidRPr="00C72069">
        <w:rPr>
          <w:rFonts w:ascii="Arial" w:hAnsi="Arial" w:cs="Arial"/>
          <w:b/>
          <w:color w:val="0000FF"/>
          <w:sz w:val="19"/>
          <w:szCs w:val="19"/>
        </w:rPr>
        <w:t>dla Szpitala Wojewódzkiego im. Św. Łukasza SPZOZ w Tarnowie</w:t>
      </w:r>
      <w:r w:rsidR="001763A7" w:rsidRPr="00993FA5">
        <w:rPr>
          <w:rFonts w:ascii="Arial" w:hAnsi="Arial" w:cs="Arial"/>
          <w:color w:val="000000"/>
          <w:sz w:val="18"/>
          <w:szCs w:val="18"/>
          <w:lang w:eastAsia="ar-SA"/>
        </w:rPr>
        <w:t xml:space="preserve"> </w:t>
      </w:r>
      <w:r w:rsidR="006F47D0" w:rsidRPr="00993FA5">
        <w:rPr>
          <w:rFonts w:ascii="Arial" w:hAnsi="Arial" w:cs="Arial"/>
          <w:color w:val="000000"/>
          <w:sz w:val="18"/>
          <w:szCs w:val="18"/>
          <w:lang w:eastAsia="ar-SA"/>
        </w:rPr>
        <w:t>będących przedmiotem niniejszego zamówienia za cenę całkowitą w niżej wymienionych zakresach:</w:t>
      </w:r>
    </w:p>
    <w:p w:rsidR="006F47D0" w:rsidRPr="00993FA5" w:rsidRDefault="006F47D0" w:rsidP="006F47D0">
      <w:pPr>
        <w:suppressAutoHyphens/>
        <w:spacing w:after="0" w:line="240" w:lineRule="auto"/>
        <w:jc w:val="both"/>
        <w:rPr>
          <w:rFonts w:ascii="Arial" w:hAnsi="Arial" w:cs="Arial"/>
          <w:color w:val="000000"/>
          <w:sz w:val="18"/>
          <w:szCs w:val="18"/>
          <w:lang w:eastAsia="ar-SA"/>
        </w:rPr>
      </w:pPr>
    </w:p>
    <w:p w:rsidR="006F47D0" w:rsidRPr="00993FA5" w:rsidRDefault="006F47D0" w:rsidP="006F47D0">
      <w:pPr>
        <w:suppressAutoHyphens/>
        <w:spacing w:after="0" w:line="240" w:lineRule="auto"/>
        <w:rPr>
          <w:rFonts w:ascii="Arial" w:hAnsi="Arial" w:cs="Arial"/>
          <w:color w:val="000000"/>
          <w:sz w:val="18"/>
          <w:szCs w:val="18"/>
          <w:lang w:eastAsia="ar-SA"/>
        </w:rPr>
      </w:pPr>
      <w:r w:rsidRPr="00993FA5">
        <w:rPr>
          <w:rFonts w:ascii="Arial" w:hAnsi="Arial" w:cs="Arial"/>
          <w:color w:val="000000"/>
          <w:sz w:val="18"/>
          <w:szCs w:val="18"/>
          <w:lang w:eastAsia="ar-SA"/>
        </w:rPr>
        <w:t xml:space="preserve">Zakres Nr ......... * (wpisać, powielić w zależności na ile zakresów Wykonawca składa ofertę) </w:t>
      </w:r>
    </w:p>
    <w:p w:rsidR="006F47D0" w:rsidRPr="00993FA5" w:rsidRDefault="006F47D0" w:rsidP="006F47D0">
      <w:pPr>
        <w:suppressAutoHyphens/>
        <w:spacing w:after="0" w:line="240" w:lineRule="auto"/>
        <w:rPr>
          <w:rFonts w:ascii="Arial" w:hAnsi="Arial" w:cs="Arial"/>
          <w:color w:val="000000"/>
          <w:sz w:val="18"/>
          <w:szCs w:val="18"/>
          <w:lang w:eastAsia="ar-SA"/>
        </w:rPr>
      </w:pPr>
    </w:p>
    <w:tbl>
      <w:tblPr>
        <w:tblW w:w="8606" w:type="dxa"/>
        <w:tblInd w:w="2" w:type="dxa"/>
        <w:tblLayout w:type="fixed"/>
        <w:tblCellMar>
          <w:left w:w="0" w:type="dxa"/>
          <w:right w:w="0" w:type="dxa"/>
        </w:tblCellMar>
        <w:tblLook w:val="0000" w:firstRow="0" w:lastRow="0" w:firstColumn="0" w:lastColumn="0" w:noHBand="0" w:noVBand="0"/>
      </w:tblPr>
      <w:tblGrid>
        <w:gridCol w:w="1134"/>
        <w:gridCol w:w="7472"/>
      </w:tblGrid>
      <w:tr w:rsidR="006F47D0" w:rsidRPr="001E51FB" w:rsidTr="00DF347E">
        <w:trPr>
          <w:trHeight w:val="660"/>
        </w:trPr>
        <w:tc>
          <w:tcPr>
            <w:tcW w:w="1134" w:type="dxa"/>
            <w:tcBorders>
              <w:top w:val="single" w:sz="4" w:space="0" w:color="auto"/>
              <w:left w:val="single" w:sz="4" w:space="0" w:color="auto"/>
              <w:bottom w:val="single" w:sz="4" w:space="0" w:color="auto"/>
              <w:right w:val="single" w:sz="4" w:space="0" w:color="000000"/>
            </w:tcBorders>
            <w:vAlign w:val="center"/>
          </w:tcPr>
          <w:p w:rsidR="006F47D0" w:rsidRPr="00993FA5" w:rsidRDefault="006F47D0" w:rsidP="00DF347E">
            <w:pPr>
              <w:suppressAutoHyphens/>
              <w:spacing w:after="0" w:line="360" w:lineRule="auto"/>
              <w:rPr>
                <w:rFonts w:ascii="Arial" w:hAnsi="Arial" w:cs="Arial"/>
                <w:color w:val="000000"/>
                <w:sz w:val="18"/>
                <w:szCs w:val="18"/>
                <w:lang w:eastAsia="ar-SA"/>
              </w:rPr>
            </w:pPr>
            <w:r w:rsidRPr="00993FA5">
              <w:rPr>
                <w:rFonts w:ascii="Arial" w:hAnsi="Arial" w:cs="Arial"/>
                <w:color w:val="000000"/>
                <w:sz w:val="18"/>
                <w:szCs w:val="18"/>
                <w:lang w:eastAsia="ar-SA"/>
              </w:rPr>
              <w:t>CENA BRUTTO</w:t>
            </w:r>
          </w:p>
        </w:tc>
        <w:tc>
          <w:tcPr>
            <w:tcW w:w="7472" w:type="dxa"/>
            <w:tcBorders>
              <w:top w:val="single" w:sz="4" w:space="0" w:color="auto"/>
              <w:left w:val="nil"/>
              <w:bottom w:val="single" w:sz="4" w:space="0" w:color="auto"/>
              <w:right w:val="single" w:sz="4" w:space="0" w:color="000000"/>
            </w:tcBorders>
            <w:vAlign w:val="center"/>
          </w:tcPr>
          <w:p w:rsidR="006F47D0" w:rsidRPr="00993FA5" w:rsidRDefault="006F47D0" w:rsidP="00DF347E">
            <w:pPr>
              <w:suppressAutoHyphens/>
              <w:spacing w:after="0" w:line="360" w:lineRule="auto"/>
              <w:rPr>
                <w:rFonts w:ascii="Arial" w:hAnsi="Arial" w:cs="Arial"/>
                <w:color w:val="000000"/>
                <w:sz w:val="18"/>
                <w:szCs w:val="18"/>
                <w:lang w:eastAsia="ar-SA"/>
              </w:rPr>
            </w:pPr>
            <w:r w:rsidRPr="00993FA5">
              <w:rPr>
                <w:rFonts w:ascii="Arial" w:hAnsi="Arial" w:cs="Arial"/>
                <w:color w:val="000000"/>
                <w:sz w:val="18"/>
                <w:szCs w:val="18"/>
                <w:lang w:eastAsia="ar-SA"/>
              </w:rPr>
              <w:t>...................... złotych (słownie:..................................... ........................................................................... zł)</w:t>
            </w:r>
          </w:p>
        </w:tc>
      </w:tr>
      <w:tr w:rsidR="006F47D0" w:rsidRPr="001E51FB" w:rsidTr="00DF347E">
        <w:trPr>
          <w:trHeight w:val="660"/>
        </w:trPr>
        <w:tc>
          <w:tcPr>
            <w:tcW w:w="1134" w:type="dxa"/>
            <w:tcBorders>
              <w:top w:val="single" w:sz="4" w:space="0" w:color="auto"/>
              <w:left w:val="single" w:sz="4" w:space="0" w:color="auto"/>
              <w:bottom w:val="single" w:sz="4" w:space="0" w:color="auto"/>
              <w:right w:val="single" w:sz="4" w:space="0" w:color="000000"/>
            </w:tcBorders>
            <w:vAlign w:val="center"/>
          </w:tcPr>
          <w:p w:rsidR="006F47D0" w:rsidRPr="00993FA5" w:rsidRDefault="006F47D0" w:rsidP="00DF347E">
            <w:pPr>
              <w:suppressAutoHyphens/>
              <w:spacing w:before="120" w:after="0" w:line="360" w:lineRule="auto"/>
              <w:rPr>
                <w:rFonts w:ascii="Arial" w:hAnsi="Arial" w:cs="Arial"/>
                <w:color w:val="000000"/>
                <w:sz w:val="18"/>
                <w:szCs w:val="18"/>
                <w:lang w:eastAsia="ar-SA"/>
              </w:rPr>
            </w:pPr>
            <w:r w:rsidRPr="00993FA5">
              <w:rPr>
                <w:rFonts w:ascii="Arial" w:hAnsi="Arial" w:cs="Arial"/>
                <w:color w:val="000000"/>
                <w:sz w:val="18"/>
                <w:szCs w:val="18"/>
                <w:lang w:eastAsia="ar-SA"/>
              </w:rPr>
              <w:t>VAT</w:t>
            </w:r>
          </w:p>
          <w:p w:rsidR="006F47D0" w:rsidRPr="00993FA5" w:rsidRDefault="006F47D0" w:rsidP="00DF347E">
            <w:pPr>
              <w:suppressAutoHyphens/>
              <w:spacing w:after="0" w:line="360" w:lineRule="auto"/>
              <w:rPr>
                <w:rFonts w:ascii="Arial" w:hAnsi="Arial" w:cs="Arial"/>
                <w:color w:val="000000"/>
                <w:sz w:val="18"/>
                <w:szCs w:val="18"/>
                <w:lang w:eastAsia="ar-SA"/>
              </w:rPr>
            </w:pPr>
          </w:p>
        </w:tc>
        <w:tc>
          <w:tcPr>
            <w:tcW w:w="7472" w:type="dxa"/>
            <w:tcBorders>
              <w:top w:val="single" w:sz="4" w:space="0" w:color="auto"/>
              <w:left w:val="nil"/>
              <w:bottom w:val="single" w:sz="4" w:space="0" w:color="auto"/>
              <w:right w:val="single" w:sz="4" w:space="0" w:color="000000"/>
            </w:tcBorders>
            <w:vAlign w:val="center"/>
          </w:tcPr>
          <w:p w:rsidR="006F47D0" w:rsidRPr="00993FA5" w:rsidRDefault="006F47D0" w:rsidP="00DF347E">
            <w:pPr>
              <w:suppressAutoHyphens/>
              <w:spacing w:after="0" w:line="360" w:lineRule="auto"/>
              <w:rPr>
                <w:rFonts w:ascii="Arial" w:hAnsi="Arial" w:cs="Arial"/>
                <w:color w:val="000000"/>
                <w:sz w:val="18"/>
                <w:szCs w:val="18"/>
                <w:lang w:eastAsia="ar-SA"/>
              </w:rPr>
            </w:pPr>
            <w:r w:rsidRPr="00993FA5">
              <w:rPr>
                <w:rFonts w:ascii="Arial" w:hAnsi="Arial" w:cs="Arial"/>
                <w:color w:val="000000"/>
                <w:sz w:val="18"/>
                <w:szCs w:val="18"/>
                <w:lang w:eastAsia="ar-SA"/>
              </w:rPr>
              <w:t>...................... złotych (słownie: ..................................... .......................................................................... zł)</w:t>
            </w:r>
          </w:p>
        </w:tc>
      </w:tr>
      <w:tr w:rsidR="006F47D0" w:rsidRPr="001E51FB" w:rsidTr="00DF347E">
        <w:trPr>
          <w:trHeight w:val="660"/>
        </w:trPr>
        <w:tc>
          <w:tcPr>
            <w:tcW w:w="1134" w:type="dxa"/>
            <w:tcBorders>
              <w:top w:val="single" w:sz="4" w:space="0" w:color="auto"/>
              <w:left w:val="single" w:sz="4" w:space="0" w:color="auto"/>
              <w:bottom w:val="single" w:sz="4" w:space="0" w:color="auto"/>
              <w:right w:val="single" w:sz="4" w:space="0" w:color="000000"/>
            </w:tcBorders>
            <w:vAlign w:val="center"/>
          </w:tcPr>
          <w:p w:rsidR="006F47D0" w:rsidRPr="00993FA5" w:rsidRDefault="006F47D0" w:rsidP="00DF347E">
            <w:pPr>
              <w:suppressAutoHyphens/>
              <w:spacing w:before="120" w:after="0" w:line="360" w:lineRule="auto"/>
              <w:rPr>
                <w:rFonts w:ascii="Arial" w:hAnsi="Arial" w:cs="Arial"/>
                <w:color w:val="000000"/>
                <w:sz w:val="18"/>
                <w:szCs w:val="18"/>
                <w:lang w:eastAsia="ar-SA"/>
              </w:rPr>
            </w:pPr>
            <w:r w:rsidRPr="00993FA5">
              <w:rPr>
                <w:rFonts w:ascii="Arial" w:hAnsi="Arial" w:cs="Arial"/>
                <w:color w:val="000000"/>
                <w:sz w:val="18"/>
                <w:szCs w:val="18"/>
                <w:lang w:eastAsia="ar-SA"/>
              </w:rPr>
              <w:t xml:space="preserve">CENA NETTO </w:t>
            </w:r>
          </w:p>
          <w:p w:rsidR="006F47D0" w:rsidRPr="00993FA5" w:rsidRDefault="006F47D0" w:rsidP="00DF347E">
            <w:pPr>
              <w:suppressAutoHyphens/>
              <w:spacing w:after="0" w:line="360" w:lineRule="auto"/>
              <w:rPr>
                <w:rFonts w:ascii="Arial" w:hAnsi="Arial" w:cs="Arial"/>
                <w:color w:val="000000"/>
                <w:sz w:val="18"/>
                <w:szCs w:val="18"/>
                <w:lang w:eastAsia="ar-SA"/>
              </w:rPr>
            </w:pPr>
          </w:p>
        </w:tc>
        <w:tc>
          <w:tcPr>
            <w:tcW w:w="7472" w:type="dxa"/>
            <w:tcBorders>
              <w:top w:val="single" w:sz="4" w:space="0" w:color="auto"/>
              <w:left w:val="nil"/>
              <w:bottom w:val="single" w:sz="4" w:space="0" w:color="auto"/>
              <w:right w:val="single" w:sz="4" w:space="0" w:color="000000"/>
            </w:tcBorders>
            <w:vAlign w:val="center"/>
          </w:tcPr>
          <w:p w:rsidR="006F47D0" w:rsidRPr="00993FA5" w:rsidRDefault="006F47D0" w:rsidP="00DF347E">
            <w:pPr>
              <w:suppressAutoHyphens/>
              <w:spacing w:after="0" w:line="360" w:lineRule="auto"/>
              <w:rPr>
                <w:rFonts w:ascii="Arial" w:hAnsi="Arial" w:cs="Arial"/>
                <w:color w:val="000000"/>
                <w:sz w:val="18"/>
                <w:szCs w:val="18"/>
                <w:lang w:eastAsia="ar-SA"/>
              </w:rPr>
            </w:pPr>
            <w:r w:rsidRPr="00993FA5">
              <w:rPr>
                <w:rFonts w:ascii="Arial" w:hAnsi="Arial" w:cs="Arial"/>
                <w:color w:val="000000"/>
                <w:sz w:val="18"/>
                <w:szCs w:val="18"/>
                <w:lang w:eastAsia="ar-SA"/>
              </w:rPr>
              <w:t>...................... złotych (słownie: ..................................... .......................................................................... zł)</w:t>
            </w:r>
          </w:p>
        </w:tc>
      </w:tr>
    </w:tbl>
    <w:p w:rsidR="006F47D0" w:rsidRPr="00993FA5" w:rsidRDefault="006F47D0" w:rsidP="006F47D0">
      <w:pPr>
        <w:suppressAutoHyphens/>
        <w:spacing w:after="0" w:line="240" w:lineRule="auto"/>
        <w:rPr>
          <w:rFonts w:ascii="Arial" w:hAnsi="Arial" w:cs="Arial"/>
          <w:color w:val="FF0000"/>
          <w:sz w:val="18"/>
          <w:szCs w:val="18"/>
          <w:lang w:eastAsia="ar-SA"/>
        </w:rPr>
      </w:pPr>
    </w:p>
    <w:p w:rsidR="006F47D0" w:rsidRPr="00993FA5" w:rsidRDefault="006F47D0" w:rsidP="006F47D0">
      <w:pPr>
        <w:suppressAutoHyphens/>
        <w:spacing w:after="0" w:line="240" w:lineRule="auto"/>
        <w:rPr>
          <w:rFonts w:ascii="Arial" w:hAnsi="Arial" w:cs="Arial"/>
          <w:color w:val="FF0000"/>
          <w:sz w:val="18"/>
          <w:szCs w:val="18"/>
          <w:lang w:eastAsia="ar-SA"/>
        </w:rPr>
      </w:pPr>
      <w:r w:rsidRPr="00993FA5">
        <w:rPr>
          <w:rFonts w:ascii="Arial" w:hAnsi="Arial" w:cs="Arial"/>
          <w:color w:val="000000"/>
          <w:sz w:val="18"/>
          <w:szCs w:val="18"/>
          <w:lang w:eastAsia="ar-SA"/>
        </w:rPr>
        <w:t>jak wyżej nale</w:t>
      </w:r>
      <w:r w:rsidRPr="00993FA5">
        <w:rPr>
          <w:rFonts w:ascii="Arial" w:eastAsia="TimesNewRoman" w:hAnsi="Arial" w:cs="Arial"/>
          <w:color w:val="000000"/>
          <w:sz w:val="18"/>
          <w:szCs w:val="18"/>
          <w:lang w:eastAsia="ar-SA"/>
        </w:rPr>
        <w:t>ż</w:t>
      </w:r>
      <w:r w:rsidRPr="00993FA5">
        <w:rPr>
          <w:rFonts w:ascii="Arial" w:hAnsi="Arial" w:cs="Arial"/>
          <w:color w:val="000000"/>
          <w:sz w:val="18"/>
          <w:szCs w:val="18"/>
          <w:lang w:eastAsia="ar-SA"/>
        </w:rPr>
        <w:t>y wymieni</w:t>
      </w:r>
      <w:r w:rsidRPr="00993FA5">
        <w:rPr>
          <w:rFonts w:ascii="Arial" w:eastAsia="TimesNewRoman" w:hAnsi="Arial" w:cs="Arial"/>
          <w:color w:val="000000"/>
          <w:sz w:val="18"/>
          <w:szCs w:val="18"/>
          <w:lang w:eastAsia="ar-SA"/>
        </w:rPr>
        <w:t xml:space="preserve">ć </w:t>
      </w:r>
      <w:r w:rsidRPr="00993FA5">
        <w:rPr>
          <w:rFonts w:ascii="Arial" w:hAnsi="Arial" w:cs="Arial"/>
          <w:color w:val="000000"/>
          <w:sz w:val="18"/>
          <w:szCs w:val="18"/>
          <w:lang w:eastAsia="ar-SA"/>
        </w:rPr>
        <w:t>kolejno wszystkie pozycje, na które Wykonawca składa ofert</w:t>
      </w:r>
      <w:r w:rsidRPr="00993FA5">
        <w:rPr>
          <w:rFonts w:ascii="Arial" w:eastAsia="TimesNewRoman" w:hAnsi="Arial" w:cs="Arial"/>
          <w:color w:val="000000"/>
          <w:sz w:val="18"/>
          <w:szCs w:val="18"/>
          <w:lang w:eastAsia="ar-SA"/>
        </w:rPr>
        <w:t xml:space="preserve">ę </w:t>
      </w:r>
      <w:r w:rsidRPr="00993FA5">
        <w:rPr>
          <w:rFonts w:ascii="Arial" w:hAnsi="Arial" w:cs="Arial"/>
          <w:color w:val="000000"/>
          <w:sz w:val="18"/>
          <w:szCs w:val="18"/>
          <w:lang w:eastAsia="ar-SA"/>
        </w:rPr>
        <w:t>wg powy</w:t>
      </w:r>
      <w:r w:rsidRPr="00993FA5">
        <w:rPr>
          <w:rFonts w:ascii="Arial" w:eastAsia="TimesNewRoman" w:hAnsi="Arial" w:cs="Arial"/>
          <w:color w:val="000000"/>
          <w:sz w:val="18"/>
          <w:szCs w:val="18"/>
          <w:lang w:eastAsia="ar-SA"/>
        </w:rPr>
        <w:t>ż</w:t>
      </w:r>
      <w:r w:rsidRPr="00993FA5">
        <w:rPr>
          <w:rFonts w:ascii="Arial" w:hAnsi="Arial" w:cs="Arial"/>
          <w:color w:val="000000"/>
          <w:sz w:val="18"/>
          <w:szCs w:val="18"/>
          <w:lang w:eastAsia="ar-SA"/>
        </w:rPr>
        <w:t>szego wzoru</w:t>
      </w:r>
    </w:p>
    <w:p w:rsidR="006F47D0" w:rsidRPr="00993FA5" w:rsidRDefault="006F47D0" w:rsidP="006F47D0">
      <w:pPr>
        <w:suppressAutoHyphens/>
        <w:spacing w:after="0" w:line="240" w:lineRule="auto"/>
        <w:rPr>
          <w:rFonts w:ascii="Arial" w:hAnsi="Arial" w:cs="Arial"/>
          <w:sz w:val="19"/>
          <w:szCs w:val="19"/>
          <w:lang w:eastAsia="ar-SA"/>
        </w:rPr>
      </w:pPr>
    </w:p>
    <w:p w:rsidR="006F47D0" w:rsidRPr="004C1994" w:rsidRDefault="006F47D0" w:rsidP="00465D65">
      <w:pPr>
        <w:keepNext/>
        <w:numPr>
          <w:ilvl w:val="0"/>
          <w:numId w:val="6"/>
        </w:numPr>
        <w:suppressAutoHyphens/>
        <w:spacing w:after="0" w:line="240" w:lineRule="auto"/>
        <w:jc w:val="both"/>
        <w:outlineLvl w:val="2"/>
        <w:rPr>
          <w:rFonts w:ascii="Arial" w:hAnsi="Arial" w:cs="Arial"/>
          <w:sz w:val="19"/>
          <w:szCs w:val="19"/>
          <w:lang w:eastAsia="ar-SA"/>
        </w:rPr>
      </w:pPr>
      <w:r w:rsidRPr="004C1994">
        <w:rPr>
          <w:rFonts w:ascii="Arial" w:hAnsi="Arial" w:cs="Arial"/>
          <w:iCs/>
          <w:sz w:val="19"/>
          <w:szCs w:val="19"/>
          <w:lang w:eastAsia="ar-SA"/>
        </w:rPr>
        <w:t>Oświadczam, że cena brutto podana w pkt 1 niniejszego formularza zawiera wszystkie koszty wykonania zamówienia, jakie ponosi Zamawiający w przypadku wyboru niniejszej oferty.</w:t>
      </w:r>
    </w:p>
    <w:p w:rsidR="006F47D0" w:rsidRPr="00B94918" w:rsidRDefault="006F47D0" w:rsidP="00465D65">
      <w:pPr>
        <w:keepNext/>
        <w:numPr>
          <w:ilvl w:val="0"/>
          <w:numId w:val="6"/>
        </w:numPr>
        <w:suppressAutoHyphens/>
        <w:spacing w:after="0" w:line="240" w:lineRule="auto"/>
        <w:jc w:val="both"/>
        <w:outlineLvl w:val="2"/>
        <w:rPr>
          <w:rFonts w:ascii="Arial" w:hAnsi="Arial" w:cs="Arial"/>
          <w:sz w:val="19"/>
          <w:szCs w:val="19"/>
          <w:lang w:eastAsia="ar-SA"/>
        </w:rPr>
      </w:pPr>
      <w:r w:rsidRPr="004C1994">
        <w:rPr>
          <w:rFonts w:ascii="Arial" w:hAnsi="Arial" w:cs="Arial"/>
          <w:sz w:val="19"/>
          <w:szCs w:val="19"/>
          <w:lang w:eastAsia="ar-SA"/>
        </w:rPr>
        <w:t xml:space="preserve">Oświadczam, że zapoznaliśmy się ze specyfikacją istotnych warunków zamówienia (w tym z wzorem </w:t>
      </w:r>
      <w:r w:rsidRPr="00B94918">
        <w:rPr>
          <w:rFonts w:ascii="Arial" w:hAnsi="Arial" w:cs="Arial"/>
          <w:sz w:val="19"/>
          <w:szCs w:val="19"/>
          <w:lang w:eastAsia="ar-SA"/>
        </w:rPr>
        <w:t>umowy) i nie wnosimy do niej zastrzeżeń oraz przyjmujemy warunki w niej zawarte.</w:t>
      </w:r>
    </w:p>
    <w:p w:rsidR="006F47D0" w:rsidRPr="00B94918" w:rsidRDefault="006F47D0" w:rsidP="00465D65">
      <w:pPr>
        <w:keepNext/>
        <w:numPr>
          <w:ilvl w:val="0"/>
          <w:numId w:val="6"/>
        </w:numPr>
        <w:suppressAutoHyphens/>
        <w:spacing w:after="0" w:line="240" w:lineRule="auto"/>
        <w:jc w:val="both"/>
        <w:outlineLvl w:val="2"/>
        <w:rPr>
          <w:rFonts w:ascii="Arial" w:hAnsi="Arial" w:cs="Arial"/>
          <w:sz w:val="19"/>
          <w:szCs w:val="19"/>
          <w:lang w:eastAsia="ar-SA"/>
        </w:rPr>
      </w:pPr>
      <w:r w:rsidRPr="00B94918">
        <w:rPr>
          <w:rFonts w:ascii="Arial" w:eastAsia="TimesNewRoman" w:hAnsi="Arial" w:cs="Arial"/>
          <w:sz w:val="19"/>
          <w:szCs w:val="19"/>
          <w:lang w:eastAsia="ar-SA"/>
        </w:rPr>
        <w:t xml:space="preserve">Oświadczam, że oferowane </w:t>
      </w:r>
      <w:r w:rsidR="00E008D9" w:rsidRPr="00B94918">
        <w:rPr>
          <w:rFonts w:ascii="Arial" w:eastAsia="TimesNewRoman" w:hAnsi="Arial" w:cs="Arial"/>
          <w:sz w:val="19"/>
          <w:szCs w:val="19"/>
          <w:lang w:eastAsia="ar-SA"/>
        </w:rPr>
        <w:t>wyroby</w:t>
      </w:r>
      <w:r w:rsidRPr="00B94918">
        <w:rPr>
          <w:rFonts w:ascii="Arial" w:eastAsia="TimesNewRoman" w:hAnsi="Arial" w:cs="Arial"/>
          <w:sz w:val="19"/>
          <w:szCs w:val="19"/>
          <w:lang w:eastAsia="ar-SA"/>
        </w:rPr>
        <w:t xml:space="preserve"> są dopuszczone do obrotu zgodnie z obowiązującymi przepisami i posiadają wymagane świadectwa rejestracji. </w:t>
      </w:r>
    </w:p>
    <w:p w:rsidR="006F47D0" w:rsidRPr="004C1994" w:rsidRDefault="006F47D0" w:rsidP="00465D65">
      <w:pPr>
        <w:keepNext/>
        <w:numPr>
          <w:ilvl w:val="0"/>
          <w:numId w:val="6"/>
        </w:numPr>
        <w:suppressAutoHyphens/>
        <w:spacing w:after="0" w:line="240" w:lineRule="auto"/>
        <w:jc w:val="both"/>
        <w:outlineLvl w:val="2"/>
        <w:rPr>
          <w:rFonts w:ascii="Arial" w:hAnsi="Arial" w:cs="Arial"/>
          <w:b/>
          <w:bCs/>
          <w:sz w:val="19"/>
          <w:szCs w:val="19"/>
          <w:lang w:eastAsia="ar-SA"/>
        </w:rPr>
      </w:pPr>
      <w:r w:rsidRPr="00B94918">
        <w:rPr>
          <w:rFonts w:ascii="Arial" w:hAnsi="Arial" w:cs="Arial"/>
          <w:sz w:val="19"/>
          <w:szCs w:val="19"/>
          <w:lang w:eastAsia="ar-SA"/>
        </w:rPr>
        <w:t xml:space="preserve">W przypadku udzielenia zamówienia, zobowiązuję się </w:t>
      </w:r>
      <w:r w:rsidRPr="004C1994">
        <w:rPr>
          <w:rFonts w:ascii="Arial" w:hAnsi="Arial" w:cs="Arial"/>
          <w:sz w:val="19"/>
          <w:szCs w:val="19"/>
          <w:lang w:eastAsia="ar-SA"/>
        </w:rPr>
        <w:t xml:space="preserve">do zawarcia umowy w miejscu i terminie wskazanym przez Zamawiającego oraz na warunkach określonych we wzorze umowy stanowiącym załącznik </w:t>
      </w:r>
      <w:r w:rsidRPr="004C1994">
        <w:rPr>
          <w:rFonts w:ascii="Arial" w:hAnsi="Arial" w:cs="Arial"/>
          <w:b/>
          <w:bCs/>
          <w:color w:val="0000FF"/>
          <w:sz w:val="19"/>
          <w:szCs w:val="19"/>
          <w:lang w:eastAsia="ar-SA"/>
        </w:rPr>
        <w:t xml:space="preserve">nr 3 </w:t>
      </w:r>
      <w:r w:rsidRPr="004C1994">
        <w:rPr>
          <w:rFonts w:ascii="Arial" w:hAnsi="Arial" w:cs="Arial"/>
          <w:sz w:val="19"/>
          <w:szCs w:val="19"/>
          <w:lang w:eastAsia="ar-SA"/>
        </w:rPr>
        <w:t>do niniejszej SIWZ.</w:t>
      </w:r>
    </w:p>
    <w:p w:rsidR="006F47D0" w:rsidRPr="004C1994" w:rsidRDefault="006F47D0" w:rsidP="00465D65">
      <w:pPr>
        <w:keepNext/>
        <w:numPr>
          <w:ilvl w:val="0"/>
          <w:numId w:val="6"/>
        </w:numPr>
        <w:suppressAutoHyphens/>
        <w:spacing w:after="0" w:line="240" w:lineRule="auto"/>
        <w:jc w:val="both"/>
        <w:outlineLvl w:val="2"/>
        <w:rPr>
          <w:rFonts w:ascii="Arial" w:hAnsi="Arial" w:cs="Arial"/>
          <w:sz w:val="19"/>
          <w:szCs w:val="19"/>
          <w:lang w:eastAsia="ar-SA"/>
        </w:rPr>
      </w:pPr>
      <w:r w:rsidRPr="004C1994">
        <w:rPr>
          <w:rFonts w:ascii="Arial" w:hAnsi="Arial" w:cs="Arial"/>
          <w:sz w:val="19"/>
          <w:szCs w:val="19"/>
          <w:lang w:eastAsia="ar-SA"/>
        </w:rPr>
        <w:t>Oświadczam, że jeżeli w okresie związania ofertą nastąpią jakiekolwiek znaczące zmiany sytuacji przedstawionej w naszych dokumentach załączonych do oferty natychmiast poinformujemy o nich Zamawiającego.</w:t>
      </w:r>
    </w:p>
    <w:p w:rsidR="006F47D0" w:rsidRPr="004C1994" w:rsidRDefault="006F47D0" w:rsidP="00465D65">
      <w:pPr>
        <w:numPr>
          <w:ilvl w:val="0"/>
          <w:numId w:val="6"/>
        </w:numPr>
        <w:suppressAutoHyphens/>
        <w:spacing w:after="0" w:line="240" w:lineRule="auto"/>
        <w:jc w:val="both"/>
        <w:rPr>
          <w:rFonts w:ascii="Arial" w:hAnsi="Arial" w:cs="Arial"/>
          <w:sz w:val="19"/>
          <w:szCs w:val="19"/>
          <w:lang w:eastAsia="pl-PL"/>
        </w:rPr>
      </w:pPr>
      <w:r w:rsidRPr="004C1994">
        <w:rPr>
          <w:rFonts w:ascii="Arial" w:hAnsi="Arial" w:cs="Arial"/>
          <w:sz w:val="19"/>
          <w:szCs w:val="19"/>
          <w:lang w:eastAsia="pl-PL"/>
        </w:rPr>
        <w:t>Wadium o wartości .............................. wnieśliśmy w dniu ...................................... w formie .............……….........................................................................</w:t>
      </w:r>
    </w:p>
    <w:p w:rsidR="006F47D0" w:rsidRPr="004C1994" w:rsidRDefault="006F47D0" w:rsidP="00465D65">
      <w:pPr>
        <w:numPr>
          <w:ilvl w:val="0"/>
          <w:numId w:val="6"/>
        </w:numPr>
        <w:suppressAutoHyphens/>
        <w:spacing w:after="0" w:line="240" w:lineRule="auto"/>
        <w:jc w:val="both"/>
        <w:rPr>
          <w:rFonts w:ascii="Arial" w:hAnsi="Arial" w:cs="Arial"/>
          <w:sz w:val="19"/>
          <w:szCs w:val="19"/>
          <w:lang w:eastAsia="ar-SA"/>
        </w:rPr>
      </w:pPr>
      <w:r w:rsidRPr="004C1994">
        <w:rPr>
          <w:rFonts w:ascii="Arial" w:hAnsi="Arial" w:cs="Arial"/>
          <w:sz w:val="19"/>
          <w:szCs w:val="19"/>
          <w:lang w:eastAsia="pl-PL"/>
        </w:rPr>
        <w:t>Numer konta bankowego, na które należy zwrócić wadium wpłacone w pieniądzu /jeżeli dotyczy/: .............................................................................................................................</w:t>
      </w:r>
    </w:p>
    <w:p w:rsidR="006F47D0" w:rsidRPr="004C1994" w:rsidRDefault="006F47D0" w:rsidP="006F47D0">
      <w:pPr>
        <w:spacing w:after="0" w:line="240" w:lineRule="auto"/>
        <w:jc w:val="both"/>
        <w:rPr>
          <w:rFonts w:ascii="Arial" w:hAnsi="Arial" w:cs="Arial"/>
          <w:sz w:val="19"/>
          <w:szCs w:val="19"/>
          <w:lang w:eastAsia="ar-SA"/>
        </w:rPr>
      </w:pPr>
    </w:p>
    <w:p w:rsidR="006F47D0" w:rsidRPr="004C1994" w:rsidRDefault="006F47D0" w:rsidP="00465D65">
      <w:pPr>
        <w:numPr>
          <w:ilvl w:val="0"/>
          <w:numId w:val="6"/>
        </w:numPr>
        <w:suppressAutoHyphens/>
        <w:spacing w:after="0" w:line="240" w:lineRule="auto"/>
        <w:jc w:val="both"/>
        <w:rPr>
          <w:rFonts w:ascii="Arial" w:hAnsi="Arial" w:cs="Arial"/>
          <w:sz w:val="19"/>
          <w:szCs w:val="19"/>
          <w:lang w:eastAsia="ar-SA"/>
        </w:rPr>
      </w:pPr>
      <w:r w:rsidRPr="004C1994">
        <w:rPr>
          <w:rFonts w:ascii="Arial" w:hAnsi="Arial" w:cs="Arial"/>
          <w:sz w:val="19"/>
          <w:szCs w:val="19"/>
          <w:lang w:eastAsia="ar-SA"/>
        </w:rPr>
        <w:t>Zał</w:t>
      </w:r>
      <w:r w:rsidRPr="004C1994">
        <w:rPr>
          <w:rFonts w:ascii="Arial" w:eastAsia="TimesNewRoman" w:hAnsi="Arial" w:cs="Arial"/>
          <w:sz w:val="19"/>
          <w:szCs w:val="19"/>
          <w:lang w:eastAsia="ar-SA"/>
        </w:rPr>
        <w:t>ą</w:t>
      </w:r>
      <w:r w:rsidRPr="004C1994">
        <w:rPr>
          <w:rFonts w:ascii="Arial" w:hAnsi="Arial" w:cs="Arial"/>
          <w:sz w:val="19"/>
          <w:szCs w:val="19"/>
          <w:lang w:eastAsia="ar-SA"/>
        </w:rPr>
        <w:t>cznikami do niniejszej oferty s</w:t>
      </w:r>
      <w:r w:rsidRPr="004C1994">
        <w:rPr>
          <w:rFonts w:ascii="Arial" w:eastAsia="TimesNewRoman" w:hAnsi="Arial" w:cs="Arial"/>
          <w:sz w:val="19"/>
          <w:szCs w:val="19"/>
          <w:lang w:eastAsia="ar-SA"/>
        </w:rPr>
        <w:t>ą</w:t>
      </w:r>
      <w:r w:rsidRPr="004C1994">
        <w:rPr>
          <w:rFonts w:ascii="Arial" w:hAnsi="Arial" w:cs="Arial"/>
          <w:sz w:val="19"/>
          <w:szCs w:val="19"/>
          <w:lang w:eastAsia="ar-SA"/>
        </w:rPr>
        <w:t>:</w:t>
      </w:r>
    </w:p>
    <w:p w:rsidR="006F47D0" w:rsidRDefault="006F47D0" w:rsidP="00465D65">
      <w:pPr>
        <w:numPr>
          <w:ilvl w:val="1"/>
          <w:numId w:val="6"/>
        </w:numPr>
        <w:suppressAutoHyphens/>
        <w:autoSpaceDE w:val="0"/>
        <w:autoSpaceDN w:val="0"/>
        <w:adjustRightInd w:val="0"/>
        <w:spacing w:after="0" w:line="240" w:lineRule="auto"/>
        <w:jc w:val="both"/>
        <w:rPr>
          <w:rFonts w:ascii="Arial" w:hAnsi="Arial" w:cs="Arial"/>
          <w:sz w:val="19"/>
          <w:szCs w:val="19"/>
          <w:lang w:eastAsia="ar-SA"/>
        </w:rPr>
      </w:pPr>
      <w:r w:rsidRPr="004C1994">
        <w:rPr>
          <w:rFonts w:ascii="Arial" w:hAnsi="Arial" w:cs="Arial"/>
          <w:sz w:val="19"/>
          <w:szCs w:val="19"/>
          <w:lang w:eastAsia="ar-SA"/>
        </w:rPr>
        <w:t>Kalkulacja cen ofertowych dla Zakresu Nr ................... (nale</w:t>
      </w:r>
      <w:r w:rsidRPr="004C1994">
        <w:rPr>
          <w:rFonts w:ascii="Arial" w:eastAsia="TimesNewRoman" w:hAnsi="Arial" w:cs="Arial"/>
          <w:sz w:val="19"/>
          <w:szCs w:val="19"/>
          <w:lang w:eastAsia="ar-SA"/>
        </w:rPr>
        <w:t>ż</w:t>
      </w:r>
      <w:r w:rsidRPr="004C1994">
        <w:rPr>
          <w:rFonts w:ascii="Arial" w:hAnsi="Arial" w:cs="Arial"/>
          <w:sz w:val="19"/>
          <w:szCs w:val="19"/>
          <w:lang w:eastAsia="ar-SA"/>
        </w:rPr>
        <w:t>y wymieni</w:t>
      </w:r>
      <w:r w:rsidRPr="004C1994">
        <w:rPr>
          <w:rFonts w:ascii="Arial" w:eastAsia="TimesNewRoman" w:hAnsi="Arial" w:cs="Arial"/>
          <w:sz w:val="19"/>
          <w:szCs w:val="19"/>
          <w:lang w:eastAsia="ar-SA"/>
        </w:rPr>
        <w:t xml:space="preserve">ć </w:t>
      </w:r>
      <w:r w:rsidRPr="004C1994">
        <w:rPr>
          <w:rFonts w:ascii="Arial" w:hAnsi="Arial" w:cs="Arial"/>
          <w:sz w:val="19"/>
          <w:szCs w:val="19"/>
          <w:lang w:eastAsia="ar-SA"/>
        </w:rPr>
        <w:t>i zał</w:t>
      </w:r>
      <w:r w:rsidRPr="004C1994">
        <w:rPr>
          <w:rFonts w:ascii="Arial" w:eastAsia="TimesNewRoman" w:hAnsi="Arial" w:cs="Arial"/>
          <w:sz w:val="19"/>
          <w:szCs w:val="19"/>
          <w:lang w:eastAsia="ar-SA"/>
        </w:rPr>
        <w:t>ą</w:t>
      </w:r>
      <w:r w:rsidRPr="004C1994">
        <w:rPr>
          <w:rFonts w:ascii="Arial" w:hAnsi="Arial" w:cs="Arial"/>
          <w:sz w:val="19"/>
          <w:szCs w:val="19"/>
          <w:lang w:eastAsia="ar-SA"/>
        </w:rPr>
        <w:t>czy</w:t>
      </w:r>
      <w:r w:rsidRPr="004C1994">
        <w:rPr>
          <w:rFonts w:ascii="Arial" w:eastAsia="TimesNewRoman" w:hAnsi="Arial" w:cs="Arial"/>
          <w:sz w:val="19"/>
          <w:szCs w:val="19"/>
          <w:lang w:eastAsia="ar-SA"/>
        </w:rPr>
        <w:t xml:space="preserve">ć </w:t>
      </w:r>
      <w:r w:rsidRPr="004C1994">
        <w:rPr>
          <w:rFonts w:ascii="Arial" w:hAnsi="Arial" w:cs="Arial"/>
          <w:sz w:val="19"/>
          <w:szCs w:val="19"/>
          <w:lang w:eastAsia="ar-SA"/>
        </w:rPr>
        <w:t>te zał</w:t>
      </w:r>
      <w:r w:rsidRPr="004C1994">
        <w:rPr>
          <w:rFonts w:ascii="Arial" w:eastAsia="TimesNewRoman" w:hAnsi="Arial" w:cs="Arial"/>
          <w:sz w:val="19"/>
          <w:szCs w:val="19"/>
          <w:lang w:eastAsia="ar-SA"/>
        </w:rPr>
        <w:t>ą</w:t>
      </w:r>
      <w:r w:rsidRPr="004C1994">
        <w:rPr>
          <w:rFonts w:ascii="Arial" w:hAnsi="Arial" w:cs="Arial"/>
          <w:sz w:val="19"/>
          <w:szCs w:val="19"/>
          <w:lang w:eastAsia="ar-SA"/>
        </w:rPr>
        <w:t>czniki, na które Wykonawca składa ofert</w:t>
      </w:r>
      <w:r w:rsidRPr="004C1994">
        <w:rPr>
          <w:rFonts w:ascii="Arial" w:eastAsia="TimesNewRoman" w:hAnsi="Arial" w:cs="Arial"/>
          <w:sz w:val="19"/>
          <w:szCs w:val="19"/>
          <w:lang w:eastAsia="ar-SA"/>
        </w:rPr>
        <w:t>ę</w:t>
      </w:r>
      <w:r w:rsidRPr="004C1994">
        <w:rPr>
          <w:rFonts w:ascii="Arial" w:hAnsi="Arial" w:cs="Arial"/>
          <w:sz w:val="19"/>
          <w:szCs w:val="19"/>
          <w:lang w:eastAsia="ar-SA"/>
        </w:rPr>
        <w:t>)</w:t>
      </w:r>
    </w:p>
    <w:p w:rsidR="00387122" w:rsidRPr="004C1994" w:rsidRDefault="00387122" w:rsidP="00387122">
      <w:pPr>
        <w:suppressAutoHyphens/>
        <w:autoSpaceDE w:val="0"/>
        <w:autoSpaceDN w:val="0"/>
        <w:adjustRightInd w:val="0"/>
        <w:spacing w:after="0" w:line="240" w:lineRule="auto"/>
        <w:ind w:left="851"/>
        <w:jc w:val="both"/>
        <w:rPr>
          <w:rFonts w:ascii="Arial" w:hAnsi="Arial" w:cs="Arial"/>
          <w:sz w:val="19"/>
          <w:szCs w:val="19"/>
          <w:lang w:eastAsia="ar-SA"/>
        </w:rPr>
      </w:pPr>
    </w:p>
    <w:p w:rsidR="006F47D0" w:rsidRPr="004C1994" w:rsidRDefault="006F47D0" w:rsidP="006F47D0">
      <w:pPr>
        <w:suppressAutoHyphens/>
        <w:spacing w:after="0" w:line="240" w:lineRule="auto"/>
        <w:rPr>
          <w:rFonts w:ascii="Arial" w:hAnsi="Arial" w:cs="Arial"/>
          <w:sz w:val="19"/>
          <w:szCs w:val="19"/>
          <w:lang w:eastAsia="pl-PL"/>
        </w:rPr>
      </w:pPr>
    </w:p>
    <w:p w:rsidR="006F47D0" w:rsidRPr="004C1994" w:rsidRDefault="006F47D0" w:rsidP="00465D65">
      <w:pPr>
        <w:numPr>
          <w:ilvl w:val="2"/>
          <w:numId w:val="6"/>
        </w:numPr>
        <w:suppressAutoHyphens/>
        <w:spacing w:after="0" w:line="240" w:lineRule="auto"/>
        <w:rPr>
          <w:rFonts w:ascii="Arial" w:hAnsi="Arial" w:cs="Arial"/>
          <w:color w:val="000000"/>
          <w:sz w:val="19"/>
          <w:szCs w:val="19"/>
          <w:lang w:eastAsia="pl-PL"/>
        </w:rPr>
      </w:pPr>
      <w:r w:rsidRPr="004C1994">
        <w:rPr>
          <w:rFonts w:ascii="Arial" w:hAnsi="Arial" w:cs="Arial"/>
          <w:color w:val="000000"/>
          <w:sz w:val="19"/>
          <w:szCs w:val="19"/>
          <w:lang w:eastAsia="pl-PL"/>
        </w:rPr>
        <w:lastRenderedPageBreak/>
        <w:t>Oświadczamy, że zamierzamy powierzyć następujące części zamówienia podwykonawcom i jednocześnie podajemy nazwy (firmy) podwykonawców*:</w:t>
      </w:r>
    </w:p>
    <w:p w:rsidR="006F47D0" w:rsidRPr="004C1994" w:rsidRDefault="006F47D0" w:rsidP="00465D65">
      <w:pPr>
        <w:numPr>
          <w:ilvl w:val="3"/>
          <w:numId w:val="6"/>
        </w:numPr>
        <w:autoSpaceDE w:val="0"/>
        <w:autoSpaceDN w:val="0"/>
        <w:adjustRightInd w:val="0"/>
        <w:spacing w:after="0" w:line="240" w:lineRule="auto"/>
        <w:rPr>
          <w:rFonts w:ascii="Arial" w:hAnsi="Arial" w:cs="Arial"/>
          <w:color w:val="000000"/>
          <w:sz w:val="19"/>
          <w:szCs w:val="19"/>
          <w:lang w:eastAsia="pl-PL"/>
        </w:rPr>
      </w:pPr>
      <w:r w:rsidRPr="004C1994">
        <w:rPr>
          <w:rFonts w:ascii="Arial" w:hAnsi="Arial" w:cs="Arial"/>
          <w:color w:val="000000"/>
          <w:sz w:val="19"/>
          <w:szCs w:val="19"/>
          <w:lang w:eastAsia="pl-PL"/>
        </w:rPr>
        <w:t>Część zamówienia: .....................................................................................................................................</w:t>
      </w:r>
    </w:p>
    <w:p w:rsidR="006F47D0" w:rsidRPr="004C1994" w:rsidRDefault="006F47D0" w:rsidP="00465D65">
      <w:pPr>
        <w:numPr>
          <w:ilvl w:val="3"/>
          <w:numId w:val="6"/>
        </w:numPr>
        <w:autoSpaceDE w:val="0"/>
        <w:autoSpaceDN w:val="0"/>
        <w:adjustRightInd w:val="0"/>
        <w:spacing w:after="0" w:line="240" w:lineRule="auto"/>
        <w:rPr>
          <w:rFonts w:ascii="Arial" w:hAnsi="Arial" w:cs="Arial"/>
          <w:color w:val="000000"/>
          <w:sz w:val="19"/>
          <w:szCs w:val="19"/>
          <w:lang w:eastAsia="pl-PL"/>
        </w:rPr>
      </w:pPr>
      <w:r w:rsidRPr="004C1994">
        <w:rPr>
          <w:rFonts w:ascii="Arial" w:hAnsi="Arial" w:cs="Arial"/>
          <w:color w:val="000000"/>
          <w:sz w:val="19"/>
          <w:szCs w:val="19"/>
          <w:lang w:eastAsia="pl-PL"/>
        </w:rPr>
        <w:t>Nazwa (firma) podwykonawcy: ...................................................................................................................</w:t>
      </w:r>
    </w:p>
    <w:p w:rsidR="006F47D0" w:rsidRDefault="006F47D0" w:rsidP="006F47D0">
      <w:pPr>
        <w:suppressAutoHyphens/>
        <w:spacing w:after="0" w:line="240" w:lineRule="auto"/>
        <w:rPr>
          <w:rFonts w:ascii="Arial" w:hAnsi="Arial" w:cs="Arial"/>
          <w:i/>
          <w:iCs/>
          <w:color w:val="000000"/>
          <w:sz w:val="19"/>
          <w:szCs w:val="19"/>
          <w:lang w:eastAsia="pl-PL"/>
        </w:rPr>
      </w:pPr>
      <w:r w:rsidRPr="004C1994">
        <w:rPr>
          <w:rFonts w:ascii="Arial" w:hAnsi="Arial" w:cs="Arial"/>
          <w:i/>
          <w:iCs/>
          <w:color w:val="000000"/>
          <w:sz w:val="19"/>
          <w:szCs w:val="19"/>
          <w:lang w:eastAsia="pl-PL"/>
        </w:rPr>
        <w:t>*Jeżeli wykonawca nie poda tych informacji to Zamawiający przyjmie, że wykonawca nie zamierza powierzać żadnej części zamówienia podwykonawcy</w:t>
      </w:r>
    </w:p>
    <w:p w:rsidR="00E80BE3" w:rsidRDefault="00E80BE3" w:rsidP="006F47D0">
      <w:pPr>
        <w:suppressAutoHyphens/>
        <w:spacing w:after="0" w:line="240" w:lineRule="auto"/>
        <w:rPr>
          <w:rFonts w:ascii="Arial" w:hAnsi="Arial" w:cs="Arial"/>
          <w:i/>
          <w:iCs/>
          <w:color w:val="000000"/>
          <w:sz w:val="19"/>
          <w:szCs w:val="19"/>
          <w:lang w:eastAsia="pl-PL"/>
        </w:rPr>
      </w:pPr>
    </w:p>
    <w:p w:rsidR="00B31D8B" w:rsidRDefault="00B31D8B" w:rsidP="006F47D0">
      <w:pPr>
        <w:suppressAutoHyphens/>
        <w:spacing w:after="0" w:line="240" w:lineRule="auto"/>
        <w:rPr>
          <w:rFonts w:ascii="Arial" w:hAnsi="Arial" w:cs="Arial"/>
          <w:i/>
          <w:iCs/>
          <w:color w:val="000000"/>
          <w:sz w:val="19"/>
          <w:szCs w:val="19"/>
          <w:lang w:eastAsia="pl-PL"/>
        </w:rPr>
      </w:pPr>
    </w:p>
    <w:p w:rsidR="00B31D8B" w:rsidRDefault="00B31D8B" w:rsidP="006F47D0">
      <w:pPr>
        <w:suppressAutoHyphens/>
        <w:spacing w:after="0" w:line="240" w:lineRule="auto"/>
        <w:rPr>
          <w:rFonts w:ascii="Arial" w:hAnsi="Arial" w:cs="Arial"/>
          <w:i/>
          <w:iCs/>
          <w:color w:val="000000"/>
          <w:sz w:val="19"/>
          <w:szCs w:val="19"/>
          <w:lang w:eastAsia="pl-PL"/>
        </w:rPr>
      </w:pPr>
    </w:p>
    <w:p w:rsidR="00B31D8B" w:rsidRDefault="00B31D8B" w:rsidP="006F47D0">
      <w:pPr>
        <w:suppressAutoHyphens/>
        <w:spacing w:after="0" w:line="240" w:lineRule="auto"/>
        <w:rPr>
          <w:rFonts w:ascii="Arial" w:hAnsi="Arial" w:cs="Arial"/>
          <w:i/>
          <w:iCs/>
          <w:color w:val="000000"/>
          <w:sz w:val="19"/>
          <w:szCs w:val="19"/>
          <w:lang w:eastAsia="pl-PL"/>
        </w:rPr>
      </w:pPr>
    </w:p>
    <w:p w:rsidR="00E80BE3" w:rsidRPr="003E4654" w:rsidRDefault="00E80BE3" w:rsidP="00E80BE3">
      <w:pPr>
        <w:rPr>
          <w:rFonts w:ascii="Arial" w:hAnsi="Arial" w:cs="Arial"/>
          <w:color w:val="000000"/>
          <w:sz w:val="19"/>
          <w:szCs w:val="19"/>
        </w:rPr>
      </w:pPr>
      <w:r w:rsidRPr="003E4654">
        <w:rPr>
          <w:rFonts w:ascii="Arial" w:hAnsi="Arial" w:cs="Arial"/>
          <w:color w:val="000000"/>
          <w:sz w:val="19"/>
          <w:szCs w:val="19"/>
        </w:rPr>
        <w:t>1</w:t>
      </w:r>
      <w:r w:rsidR="005A5C6D">
        <w:rPr>
          <w:rFonts w:ascii="Arial" w:hAnsi="Arial" w:cs="Arial"/>
          <w:color w:val="000000"/>
          <w:sz w:val="19"/>
          <w:szCs w:val="19"/>
        </w:rPr>
        <w:t>1</w:t>
      </w:r>
      <w:r w:rsidRPr="003E4654">
        <w:rPr>
          <w:rFonts w:ascii="Arial" w:hAnsi="Arial" w:cs="Arial"/>
          <w:color w:val="000000"/>
          <w:sz w:val="19"/>
          <w:szCs w:val="19"/>
        </w:rPr>
        <w:t>. Oświadczam, jako Wykonawca, że jestem :</w:t>
      </w:r>
    </w:p>
    <w:p w:rsidR="00E80BE3" w:rsidRPr="003E4654" w:rsidRDefault="00E80BE3" w:rsidP="00E80BE3">
      <w:pPr>
        <w:spacing w:after="0" w:line="240" w:lineRule="auto"/>
        <w:rPr>
          <w:rFonts w:ascii="Arial" w:hAnsi="Arial" w:cs="Arial"/>
          <w:color w:val="000000"/>
          <w:sz w:val="19"/>
          <w:szCs w:val="19"/>
        </w:rPr>
      </w:pPr>
      <w:r w:rsidRPr="003E4654">
        <w:rPr>
          <w:rFonts w:ascii="Arial" w:hAnsi="Arial" w:cs="Arial"/>
          <w:color w:val="000000"/>
          <w:sz w:val="19"/>
          <w:szCs w:val="19"/>
        </w:rPr>
        <w:t>- małym i średnim przedsiębiorstwem*</w:t>
      </w:r>
    </w:p>
    <w:p w:rsidR="00E80BE3" w:rsidRPr="003E4654" w:rsidRDefault="00E80BE3" w:rsidP="00E80BE3">
      <w:pPr>
        <w:spacing w:after="0" w:line="240" w:lineRule="auto"/>
        <w:rPr>
          <w:rFonts w:ascii="Arial" w:hAnsi="Arial" w:cs="Arial"/>
          <w:color w:val="000000"/>
          <w:sz w:val="19"/>
          <w:szCs w:val="19"/>
        </w:rPr>
      </w:pPr>
      <w:r w:rsidRPr="003E4654">
        <w:rPr>
          <w:rFonts w:ascii="Arial" w:hAnsi="Arial" w:cs="Arial"/>
          <w:color w:val="000000"/>
          <w:sz w:val="19"/>
          <w:szCs w:val="19"/>
        </w:rPr>
        <w:t>- Wykonawcą będącym z państwa będącego członkiem Unii Europejskiej*</w:t>
      </w:r>
    </w:p>
    <w:p w:rsidR="00E80BE3" w:rsidRPr="003E4654" w:rsidRDefault="00E80BE3" w:rsidP="00E80BE3">
      <w:pPr>
        <w:spacing w:after="0" w:line="240" w:lineRule="auto"/>
        <w:rPr>
          <w:rFonts w:ascii="Arial" w:hAnsi="Arial" w:cs="Arial"/>
          <w:color w:val="000000"/>
          <w:sz w:val="19"/>
          <w:szCs w:val="19"/>
        </w:rPr>
      </w:pPr>
      <w:r w:rsidRPr="003E4654">
        <w:rPr>
          <w:rFonts w:ascii="Arial" w:hAnsi="Arial" w:cs="Arial"/>
          <w:color w:val="000000"/>
          <w:sz w:val="19"/>
          <w:szCs w:val="19"/>
        </w:rPr>
        <w:t>- Wykonawcą z państwa niebędącego członkiem Unii Europejskiej *</w:t>
      </w:r>
    </w:p>
    <w:p w:rsidR="00E80BE3" w:rsidRDefault="00E80BE3" w:rsidP="00E80BE3">
      <w:pPr>
        <w:suppressAutoHyphens/>
        <w:spacing w:after="0" w:line="240" w:lineRule="auto"/>
        <w:rPr>
          <w:rFonts w:ascii="Arial" w:hAnsi="Arial" w:cs="Arial"/>
          <w:i/>
          <w:iCs/>
          <w:color w:val="000000"/>
          <w:sz w:val="19"/>
          <w:szCs w:val="19"/>
          <w:lang w:eastAsia="pl-PL"/>
        </w:rPr>
      </w:pPr>
      <w:r w:rsidRPr="001248E5">
        <w:rPr>
          <w:rFonts w:ascii="Arial" w:hAnsi="Arial" w:cs="Arial"/>
          <w:sz w:val="18"/>
          <w:szCs w:val="18"/>
        </w:rPr>
        <w:t>*niepotrzebne skreślić</w:t>
      </w:r>
    </w:p>
    <w:p w:rsidR="004B6BE4" w:rsidRPr="004C1994" w:rsidRDefault="004B6BE4" w:rsidP="001477CD">
      <w:pPr>
        <w:pStyle w:val="NormalnyWeb"/>
        <w:jc w:val="both"/>
        <w:rPr>
          <w:rFonts w:ascii="Arial" w:hAnsi="Arial" w:cs="Arial"/>
          <w:iCs/>
          <w:color w:val="000000"/>
          <w:sz w:val="19"/>
          <w:szCs w:val="19"/>
        </w:rPr>
      </w:pPr>
    </w:p>
    <w:p w:rsidR="001477CD" w:rsidRDefault="005A5C6D" w:rsidP="001477CD">
      <w:pPr>
        <w:pStyle w:val="NormalnyWeb"/>
        <w:jc w:val="both"/>
        <w:rPr>
          <w:rFonts w:ascii="Arial" w:hAnsi="Arial" w:cs="Arial"/>
          <w:sz w:val="19"/>
          <w:szCs w:val="19"/>
        </w:rPr>
      </w:pPr>
      <w:r>
        <w:rPr>
          <w:rFonts w:ascii="Arial" w:hAnsi="Arial" w:cs="Arial"/>
          <w:iCs/>
          <w:color w:val="000000"/>
          <w:sz w:val="19"/>
          <w:szCs w:val="19"/>
        </w:rPr>
        <w:t>12</w:t>
      </w:r>
      <w:r w:rsidR="001477CD" w:rsidRPr="004C1994">
        <w:rPr>
          <w:rFonts w:ascii="Arial" w:hAnsi="Arial" w:cs="Arial"/>
          <w:i/>
          <w:iCs/>
          <w:color w:val="000000"/>
          <w:sz w:val="19"/>
          <w:szCs w:val="19"/>
        </w:rPr>
        <w:t xml:space="preserve">. </w:t>
      </w:r>
      <w:r w:rsidR="001477CD" w:rsidRPr="004C1994">
        <w:rPr>
          <w:rFonts w:ascii="Arial" w:hAnsi="Arial" w:cs="Arial"/>
          <w:color w:val="000000"/>
          <w:sz w:val="19"/>
          <w:szCs w:val="19"/>
        </w:rPr>
        <w:t>Oświadczam, że wypełniłem obowiązki informacyjne przewidziane w art. 13 lub art. 14 RODO</w:t>
      </w:r>
      <w:r w:rsidR="001477CD" w:rsidRPr="004C1994">
        <w:rPr>
          <w:rFonts w:ascii="Arial" w:hAnsi="Arial" w:cs="Arial"/>
          <w:color w:val="000000"/>
          <w:sz w:val="19"/>
          <w:szCs w:val="19"/>
          <w:vertAlign w:val="superscript"/>
        </w:rPr>
        <w:t>1)</w:t>
      </w:r>
      <w:r w:rsidR="001477CD" w:rsidRPr="004C1994">
        <w:rPr>
          <w:rFonts w:ascii="Arial" w:hAnsi="Arial" w:cs="Arial"/>
          <w:color w:val="000000"/>
          <w:sz w:val="19"/>
          <w:szCs w:val="19"/>
        </w:rPr>
        <w:t xml:space="preserve"> wobec osób </w:t>
      </w:r>
      <w:r w:rsidR="001477CD" w:rsidRPr="004C1994">
        <w:rPr>
          <w:rFonts w:ascii="Arial" w:hAnsi="Arial" w:cs="Arial"/>
          <w:sz w:val="19"/>
          <w:szCs w:val="19"/>
        </w:rPr>
        <w:t>fizycznych, od których dane osobowe bezpośrednio lub pośrednio pozyskałem w celu ubiegania się o udzielenie zamówienia publicznego w niniejszym postępowaniu.**</w:t>
      </w:r>
    </w:p>
    <w:p w:rsidR="00335FF1" w:rsidRPr="004C1994" w:rsidRDefault="00335FF1" w:rsidP="001477CD">
      <w:pPr>
        <w:pStyle w:val="NormalnyWeb"/>
        <w:jc w:val="both"/>
        <w:rPr>
          <w:rFonts w:ascii="Arial" w:hAnsi="Arial" w:cs="Arial"/>
          <w:sz w:val="19"/>
          <w:szCs w:val="19"/>
        </w:rPr>
      </w:pPr>
    </w:p>
    <w:p w:rsidR="001477CD" w:rsidRPr="001477CD" w:rsidRDefault="001477CD" w:rsidP="001477CD">
      <w:pPr>
        <w:pStyle w:val="NormalnyWeb"/>
        <w:spacing w:line="276" w:lineRule="auto"/>
        <w:ind w:left="142" w:hanging="142"/>
        <w:jc w:val="both"/>
        <w:rPr>
          <w:rFonts w:ascii="Arial" w:hAnsi="Arial" w:cs="Arial"/>
          <w:sz w:val="16"/>
          <w:szCs w:val="16"/>
        </w:rPr>
      </w:pPr>
      <w:r w:rsidRPr="001477CD">
        <w:rPr>
          <w:rFonts w:ascii="Arial" w:hAnsi="Arial" w:cs="Arial"/>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477CD" w:rsidRDefault="001477CD" w:rsidP="001477CD">
      <w:pPr>
        <w:rPr>
          <w:rFonts w:ascii="Times New Roman" w:hAnsi="Times New Roman" w:cs="Times New Roman"/>
          <w:color w:val="FF0000"/>
        </w:rPr>
      </w:pPr>
    </w:p>
    <w:p w:rsidR="00E80BE3" w:rsidRPr="009F7AD1" w:rsidRDefault="00E80BE3" w:rsidP="00E80BE3">
      <w:pPr>
        <w:spacing w:after="0" w:line="240" w:lineRule="auto"/>
        <w:ind w:left="567" w:hanging="567"/>
        <w:rPr>
          <w:rFonts w:ascii="Arial" w:hAnsi="Arial" w:cs="Arial"/>
          <w:sz w:val="19"/>
          <w:szCs w:val="19"/>
        </w:rPr>
      </w:pPr>
    </w:p>
    <w:p w:rsidR="001477CD" w:rsidRDefault="001477CD" w:rsidP="001477CD">
      <w:pPr>
        <w:spacing w:line="360" w:lineRule="auto"/>
        <w:jc w:val="both"/>
        <w:rPr>
          <w:rFonts w:ascii="Arial" w:hAnsi="Arial" w:cs="Arial"/>
          <w:sz w:val="18"/>
          <w:szCs w:val="20"/>
          <w:lang w:eastAsia="ar-SA"/>
        </w:rPr>
      </w:pPr>
    </w:p>
    <w:p w:rsidR="001477CD" w:rsidRPr="00993FA5" w:rsidRDefault="001477CD" w:rsidP="006F47D0">
      <w:pPr>
        <w:suppressAutoHyphens/>
        <w:spacing w:after="0" w:line="240" w:lineRule="auto"/>
        <w:rPr>
          <w:rFonts w:ascii="Arial" w:hAnsi="Arial" w:cs="Arial"/>
          <w:i/>
          <w:iCs/>
          <w:color w:val="000000"/>
          <w:sz w:val="16"/>
          <w:szCs w:val="16"/>
          <w:lang w:eastAsia="pl-PL"/>
        </w:rPr>
      </w:pPr>
    </w:p>
    <w:p w:rsidR="006F47D0" w:rsidRPr="00993FA5" w:rsidRDefault="006F47D0" w:rsidP="006F47D0">
      <w:pPr>
        <w:suppressAutoHyphens/>
        <w:spacing w:after="0" w:line="240" w:lineRule="auto"/>
        <w:rPr>
          <w:rFonts w:ascii="Arial" w:hAnsi="Arial" w:cs="Arial"/>
          <w:sz w:val="19"/>
          <w:szCs w:val="19"/>
          <w:lang w:eastAsia="pl-PL"/>
        </w:rPr>
      </w:pPr>
    </w:p>
    <w:p w:rsidR="006F47D0" w:rsidRPr="00993FA5" w:rsidRDefault="006F47D0" w:rsidP="006F47D0">
      <w:pPr>
        <w:suppressAutoHyphens/>
        <w:spacing w:after="0" w:line="240" w:lineRule="auto"/>
        <w:rPr>
          <w:rFonts w:ascii="Arial" w:hAnsi="Arial" w:cs="Arial"/>
          <w:sz w:val="19"/>
          <w:szCs w:val="19"/>
          <w:lang w:eastAsia="pl-PL"/>
        </w:rPr>
      </w:pPr>
    </w:p>
    <w:p w:rsidR="006F47D0" w:rsidRPr="00993FA5" w:rsidRDefault="006F47D0" w:rsidP="006F47D0">
      <w:pPr>
        <w:suppressAutoHyphens/>
        <w:spacing w:after="0" w:line="240" w:lineRule="auto"/>
        <w:rPr>
          <w:rFonts w:ascii="Arial" w:hAnsi="Arial" w:cs="Arial"/>
          <w:sz w:val="19"/>
          <w:szCs w:val="19"/>
          <w:lang w:eastAsia="pl-PL"/>
        </w:rPr>
      </w:pPr>
    </w:p>
    <w:p w:rsidR="006F47D0" w:rsidRPr="00993FA5" w:rsidRDefault="006F47D0" w:rsidP="006F47D0">
      <w:pPr>
        <w:suppressAutoHyphens/>
        <w:spacing w:after="0" w:line="240" w:lineRule="auto"/>
        <w:rPr>
          <w:rFonts w:ascii="Arial" w:hAnsi="Arial" w:cs="Arial"/>
          <w:sz w:val="19"/>
          <w:szCs w:val="19"/>
          <w:lang w:eastAsia="pl-PL"/>
        </w:rPr>
      </w:pPr>
    </w:p>
    <w:p w:rsidR="006F47D0" w:rsidRPr="00993FA5" w:rsidRDefault="006F47D0" w:rsidP="006F47D0">
      <w:pPr>
        <w:suppressAutoHyphens/>
        <w:spacing w:after="0" w:line="240" w:lineRule="auto"/>
        <w:rPr>
          <w:rFonts w:ascii="Arial" w:hAnsi="Arial" w:cs="Arial"/>
          <w:sz w:val="19"/>
          <w:szCs w:val="19"/>
          <w:lang w:eastAsia="pl-PL"/>
        </w:rPr>
      </w:pPr>
    </w:p>
    <w:p w:rsidR="006F47D0" w:rsidRPr="00993FA5" w:rsidRDefault="006F47D0" w:rsidP="006F47D0">
      <w:pPr>
        <w:suppressAutoHyphens/>
        <w:spacing w:after="0" w:line="240" w:lineRule="auto"/>
        <w:rPr>
          <w:rFonts w:ascii="Arial" w:hAnsi="Arial" w:cs="Arial"/>
          <w:sz w:val="16"/>
          <w:szCs w:val="16"/>
          <w:lang w:eastAsia="ar-SA"/>
        </w:rPr>
      </w:pPr>
      <w:r w:rsidRPr="00993FA5">
        <w:rPr>
          <w:rFonts w:ascii="Arial" w:hAnsi="Arial" w:cs="Arial"/>
          <w:sz w:val="16"/>
          <w:szCs w:val="16"/>
          <w:lang w:eastAsia="pl-PL"/>
        </w:rPr>
        <w:t>Miejscowość ................................ data</w:t>
      </w:r>
    </w:p>
    <w:p w:rsidR="006F47D0" w:rsidRPr="00993FA5" w:rsidRDefault="006F47D0" w:rsidP="006F47D0">
      <w:pPr>
        <w:suppressAutoHyphens/>
        <w:spacing w:after="0" w:line="240" w:lineRule="auto"/>
        <w:rPr>
          <w:rFonts w:ascii="Arial" w:hAnsi="Arial" w:cs="Arial"/>
          <w:sz w:val="19"/>
          <w:szCs w:val="19"/>
          <w:lang w:eastAsia="ar-SA"/>
        </w:rPr>
      </w:pPr>
    </w:p>
    <w:p w:rsidR="006F47D0" w:rsidRPr="00993FA5" w:rsidRDefault="006F47D0" w:rsidP="006F47D0">
      <w:pPr>
        <w:suppressAutoHyphens/>
        <w:spacing w:after="0" w:line="240" w:lineRule="auto"/>
        <w:rPr>
          <w:rFonts w:ascii="Arial" w:hAnsi="Arial" w:cs="Arial"/>
          <w:sz w:val="19"/>
          <w:szCs w:val="19"/>
          <w:lang w:eastAsia="ar-SA"/>
        </w:rPr>
      </w:pPr>
      <w:r w:rsidRPr="00993FA5">
        <w:rPr>
          <w:rFonts w:ascii="Arial" w:hAnsi="Arial" w:cs="Arial"/>
          <w:sz w:val="19"/>
          <w:szCs w:val="19"/>
          <w:lang w:eastAsia="ar-SA"/>
        </w:rPr>
        <w:tab/>
      </w:r>
      <w:r w:rsidRPr="00993FA5">
        <w:rPr>
          <w:rFonts w:ascii="Arial" w:hAnsi="Arial" w:cs="Arial"/>
          <w:sz w:val="19"/>
          <w:szCs w:val="19"/>
          <w:lang w:eastAsia="ar-SA"/>
        </w:rPr>
        <w:tab/>
      </w:r>
      <w:r w:rsidRPr="00993FA5">
        <w:rPr>
          <w:rFonts w:ascii="Arial" w:hAnsi="Arial" w:cs="Arial"/>
          <w:sz w:val="19"/>
          <w:szCs w:val="19"/>
          <w:lang w:eastAsia="ar-SA"/>
        </w:rPr>
        <w:tab/>
      </w:r>
      <w:r w:rsidRPr="00993FA5">
        <w:rPr>
          <w:rFonts w:ascii="Arial" w:hAnsi="Arial" w:cs="Arial"/>
          <w:sz w:val="19"/>
          <w:szCs w:val="19"/>
          <w:lang w:eastAsia="ar-SA"/>
        </w:rPr>
        <w:tab/>
      </w:r>
      <w:r w:rsidRPr="00993FA5">
        <w:rPr>
          <w:rFonts w:ascii="Arial" w:hAnsi="Arial" w:cs="Arial"/>
          <w:sz w:val="19"/>
          <w:szCs w:val="19"/>
          <w:lang w:eastAsia="ar-SA"/>
        </w:rPr>
        <w:tab/>
      </w:r>
      <w:r w:rsidRPr="00993FA5">
        <w:rPr>
          <w:rFonts w:ascii="Arial" w:hAnsi="Arial" w:cs="Arial"/>
          <w:sz w:val="19"/>
          <w:szCs w:val="19"/>
          <w:lang w:eastAsia="ar-SA"/>
        </w:rPr>
        <w:tab/>
      </w:r>
      <w:r w:rsidRPr="00993FA5">
        <w:rPr>
          <w:rFonts w:ascii="Arial" w:hAnsi="Arial" w:cs="Arial"/>
          <w:sz w:val="19"/>
          <w:szCs w:val="19"/>
          <w:lang w:eastAsia="ar-SA"/>
        </w:rPr>
        <w:tab/>
        <w:t xml:space="preserve">      </w:t>
      </w:r>
      <w:r w:rsidR="004B6BE4">
        <w:rPr>
          <w:rFonts w:ascii="Arial" w:hAnsi="Arial" w:cs="Arial"/>
          <w:sz w:val="19"/>
          <w:szCs w:val="19"/>
          <w:lang w:eastAsia="ar-SA"/>
        </w:rPr>
        <w:t xml:space="preserve">                     </w:t>
      </w:r>
      <w:r w:rsidR="004B6BE4">
        <w:rPr>
          <w:rFonts w:ascii="Arial" w:hAnsi="Arial" w:cs="Arial"/>
          <w:sz w:val="19"/>
          <w:szCs w:val="19"/>
          <w:lang w:eastAsia="ar-SA"/>
        </w:rPr>
        <w:tab/>
        <w:t xml:space="preserve">                       </w:t>
      </w:r>
      <w:r w:rsidR="004B6BE4">
        <w:rPr>
          <w:rFonts w:ascii="Arial" w:hAnsi="Arial" w:cs="Arial"/>
          <w:sz w:val="19"/>
          <w:szCs w:val="19"/>
          <w:lang w:eastAsia="ar-SA"/>
        </w:rPr>
        <w:tab/>
      </w:r>
      <w:r w:rsidR="004B6BE4">
        <w:rPr>
          <w:rFonts w:ascii="Arial" w:hAnsi="Arial" w:cs="Arial"/>
          <w:sz w:val="19"/>
          <w:szCs w:val="19"/>
          <w:lang w:eastAsia="ar-SA"/>
        </w:rPr>
        <w:tab/>
      </w:r>
      <w:r w:rsidR="004B6BE4">
        <w:rPr>
          <w:rFonts w:ascii="Arial" w:hAnsi="Arial" w:cs="Arial"/>
          <w:sz w:val="19"/>
          <w:szCs w:val="19"/>
          <w:lang w:eastAsia="ar-SA"/>
        </w:rPr>
        <w:tab/>
      </w:r>
      <w:r w:rsidR="004B6BE4">
        <w:rPr>
          <w:rFonts w:ascii="Arial" w:hAnsi="Arial" w:cs="Arial"/>
          <w:sz w:val="19"/>
          <w:szCs w:val="19"/>
          <w:lang w:eastAsia="ar-SA"/>
        </w:rPr>
        <w:tab/>
      </w:r>
      <w:r w:rsidR="004B6BE4">
        <w:rPr>
          <w:rFonts w:ascii="Arial" w:hAnsi="Arial" w:cs="Arial"/>
          <w:sz w:val="19"/>
          <w:szCs w:val="19"/>
          <w:lang w:eastAsia="ar-SA"/>
        </w:rPr>
        <w:tab/>
        <w:t xml:space="preserve">                                       </w:t>
      </w:r>
      <w:r w:rsidRPr="00993FA5">
        <w:rPr>
          <w:rFonts w:ascii="Arial" w:hAnsi="Arial" w:cs="Arial"/>
          <w:sz w:val="19"/>
          <w:szCs w:val="19"/>
          <w:lang w:eastAsia="ar-SA"/>
        </w:rPr>
        <w:t>………….……………………………………………..</w:t>
      </w:r>
    </w:p>
    <w:p w:rsidR="006F47D0" w:rsidRPr="00993FA5" w:rsidRDefault="006F47D0" w:rsidP="006F47D0">
      <w:pPr>
        <w:suppressAutoHyphens/>
        <w:spacing w:after="0" w:line="240" w:lineRule="auto"/>
        <w:ind w:left="5664" w:hanging="4959"/>
        <w:rPr>
          <w:rFonts w:ascii="Arial" w:hAnsi="Arial" w:cs="Arial"/>
          <w:b/>
          <w:bCs/>
          <w:sz w:val="12"/>
          <w:szCs w:val="12"/>
          <w:lang w:eastAsia="ar-SA"/>
        </w:rPr>
      </w:pPr>
      <w:r w:rsidRPr="00993FA5">
        <w:rPr>
          <w:rFonts w:ascii="Arial" w:hAnsi="Arial" w:cs="Arial"/>
          <w:sz w:val="18"/>
          <w:szCs w:val="18"/>
          <w:lang w:eastAsia="pl-PL"/>
        </w:rPr>
        <w:t xml:space="preserve">                      </w:t>
      </w:r>
      <w:r w:rsidRPr="00993FA5">
        <w:rPr>
          <w:rFonts w:ascii="Arial" w:hAnsi="Arial" w:cs="Arial"/>
          <w:sz w:val="18"/>
          <w:szCs w:val="18"/>
          <w:lang w:eastAsia="pl-PL"/>
        </w:rPr>
        <w:tab/>
      </w:r>
      <w:r w:rsidRPr="00993FA5">
        <w:rPr>
          <w:rFonts w:ascii="Arial" w:hAnsi="Arial" w:cs="Arial"/>
          <w:b/>
          <w:bCs/>
          <w:sz w:val="12"/>
          <w:szCs w:val="12"/>
          <w:lang w:eastAsia="ar-SA"/>
        </w:rPr>
        <w:t>czytelny podpis lub podpis z pieczątką imienną osoby/osób upoważnionej/upoważnionych do reprezentowania wykonawcy</w:t>
      </w:r>
    </w:p>
    <w:p w:rsidR="006F47D0" w:rsidRPr="00993FA5" w:rsidRDefault="006F47D0" w:rsidP="006F47D0">
      <w:pPr>
        <w:suppressAutoHyphens/>
        <w:spacing w:after="0" w:line="240" w:lineRule="auto"/>
        <w:rPr>
          <w:rFonts w:ascii="Arial" w:hAnsi="Arial" w:cs="Arial"/>
          <w:sz w:val="19"/>
          <w:szCs w:val="19"/>
          <w:lang w:eastAsia="ar-SA"/>
        </w:rPr>
      </w:pPr>
    </w:p>
    <w:p w:rsidR="006F47D0" w:rsidRPr="00993FA5" w:rsidRDefault="006F47D0" w:rsidP="006F47D0">
      <w:pPr>
        <w:suppressAutoHyphens/>
        <w:spacing w:after="0" w:line="240" w:lineRule="auto"/>
        <w:rPr>
          <w:rFonts w:ascii="Arial" w:hAnsi="Arial" w:cs="Arial"/>
          <w:sz w:val="19"/>
          <w:szCs w:val="19"/>
          <w:lang w:eastAsia="ar-SA"/>
        </w:rPr>
      </w:pPr>
    </w:p>
    <w:p w:rsidR="006F47D0" w:rsidRPr="00993FA5" w:rsidRDefault="006F47D0" w:rsidP="006F47D0">
      <w:pPr>
        <w:suppressAutoHyphens/>
        <w:spacing w:after="0" w:line="240" w:lineRule="auto"/>
        <w:rPr>
          <w:rFonts w:ascii="Arial" w:hAnsi="Arial" w:cs="Arial"/>
          <w:sz w:val="19"/>
          <w:szCs w:val="19"/>
          <w:lang w:eastAsia="ar-SA"/>
        </w:rPr>
      </w:pPr>
    </w:p>
    <w:p w:rsidR="006F47D0" w:rsidRPr="00993FA5" w:rsidRDefault="006F47D0" w:rsidP="006F47D0">
      <w:pPr>
        <w:suppressAutoHyphens/>
        <w:spacing w:after="0" w:line="240" w:lineRule="auto"/>
        <w:rPr>
          <w:rFonts w:ascii="Arial" w:hAnsi="Arial" w:cs="Arial"/>
          <w:sz w:val="19"/>
          <w:szCs w:val="19"/>
          <w:lang w:eastAsia="ar-SA"/>
        </w:rPr>
      </w:pPr>
    </w:p>
    <w:p w:rsidR="006F47D0" w:rsidRPr="00993FA5" w:rsidRDefault="006F47D0" w:rsidP="006F47D0">
      <w:pPr>
        <w:suppressAutoHyphens/>
        <w:spacing w:after="0" w:line="240" w:lineRule="auto"/>
        <w:rPr>
          <w:rFonts w:ascii="Arial" w:hAnsi="Arial" w:cs="Arial"/>
          <w:sz w:val="19"/>
          <w:szCs w:val="19"/>
          <w:lang w:eastAsia="ar-SA"/>
        </w:rPr>
      </w:pPr>
    </w:p>
    <w:p w:rsidR="006F47D0" w:rsidRPr="00993FA5" w:rsidRDefault="006F47D0" w:rsidP="006F47D0">
      <w:pPr>
        <w:suppressAutoHyphens/>
        <w:spacing w:after="0" w:line="240" w:lineRule="auto"/>
        <w:rPr>
          <w:rFonts w:ascii="Arial" w:hAnsi="Arial" w:cs="Arial"/>
          <w:sz w:val="19"/>
          <w:szCs w:val="19"/>
          <w:lang w:eastAsia="ar-SA"/>
        </w:rPr>
      </w:pPr>
    </w:p>
    <w:p w:rsidR="006F47D0" w:rsidRPr="00993FA5" w:rsidRDefault="006F47D0" w:rsidP="006F47D0">
      <w:pPr>
        <w:autoSpaceDE w:val="0"/>
        <w:autoSpaceDN w:val="0"/>
        <w:adjustRightInd w:val="0"/>
        <w:spacing w:after="0" w:line="240" w:lineRule="auto"/>
        <w:jc w:val="both"/>
        <w:rPr>
          <w:rFonts w:ascii="Arial" w:hAnsi="Arial" w:cs="Arial"/>
          <w:b/>
          <w:bCs/>
          <w:i/>
          <w:iCs/>
          <w:sz w:val="16"/>
          <w:szCs w:val="16"/>
          <w:lang w:eastAsia="ar-SA"/>
        </w:rPr>
      </w:pPr>
      <w:r w:rsidRPr="00993FA5">
        <w:rPr>
          <w:rFonts w:ascii="Arial" w:hAnsi="Arial" w:cs="Arial"/>
          <w:b/>
          <w:bCs/>
          <w:i/>
          <w:iCs/>
          <w:sz w:val="16"/>
          <w:szCs w:val="16"/>
          <w:u w:val="single"/>
          <w:lang w:eastAsia="pl-PL"/>
        </w:rPr>
        <w:t>Pouczenie:</w:t>
      </w:r>
      <w:r w:rsidRPr="00993FA5">
        <w:rPr>
          <w:rFonts w:ascii="Arial" w:hAnsi="Arial" w:cs="Arial"/>
          <w:b/>
          <w:bCs/>
          <w:i/>
          <w:iCs/>
          <w:sz w:val="16"/>
          <w:szCs w:val="16"/>
          <w:lang w:eastAsia="pl-PL"/>
        </w:rPr>
        <w:t xml:space="preserve"> Formularz oferty stanowi integraln</w:t>
      </w:r>
      <w:r w:rsidRPr="00993FA5">
        <w:rPr>
          <w:rFonts w:ascii="Arial" w:eastAsia="TimesNewRoman" w:hAnsi="Arial" w:cs="Arial"/>
          <w:i/>
          <w:iCs/>
          <w:sz w:val="16"/>
          <w:szCs w:val="16"/>
          <w:lang w:eastAsia="pl-PL"/>
        </w:rPr>
        <w:t xml:space="preserve">ą </w:t>
      </w:r>
      <w:r w:rsidRPr="00993FA5">
        <w:rPr>
          <w:rFonts w:ascii="Arial" w:hAnsi="Arial" w:cs="Arial"/>
          <w:b/>
          <w:bCs/>
          <w:i/>
          <w:iCs/>
          <w:sz w:val="16"/>
          <w:szCs w:val="16"/>
          <w:lang w:eastAsia="pl-PL"/>
        </w:rPr>
        <w:t>cz</w:t>
      </w:r>
      <w:r w:rsidRPr="00993FA5">
        <w:rPr>
          <w:rFonts w:ascii="Arial" w:eastAsia="TimesNewRoman" w:hAnsi="Arial" w:cs="Arial"/>
          <w:i/>
          <w:iCs/>
          <w:sz w:val="16"/>
          <w:szCs w:val="16"/>
          <w:lang w:eastAsia="pl-PL"/>
        </w:rPr>
        <w:t xml:space="preserve">ęść </w:t>
      </w:r>
      <w:r w:rsidRPr="00993FA5">
        <w:rPr>
          <w:rFonts w:ascii="Arial" w:hAnsi="Arial" w:cs="Arial"/>
          <w:b/>
          <w:bCs/>
          <w:i/>
          <w:iCs/>
          <w:sz w:val="16"/>
          <w:szCs w:val="16"/>
          <w:lang w:eastAsia="pl-PL"/>
        </w:rPr>
        <w:t>Specyfikacji, Wykonawca obowi</w:t>
      </w:r>
      <w:r w:rsidRPr="00993FA5">
        <w:rPr>
          <w:rFonts w:ascii="Arial" w:eastAsia="TimesNewRoman" w:hAnsi="Arial" w:cs="Arial"/>
          <w:i/>
          <w:iCs/>
          <w:sz w:val="16"/>
          <w:szCs w:val="16"/>
          <w:lang w:eastAsia="pl-PL"/>
        </w:rPr>
        <w:t>ą</w:t>
      </w:r>
      <w:r w:rsidRPr="00993FA5">
        <w:rPr>
          <w:rFonts w:ascii="Arial" w:hAnsi="Arial" w:cs="Arial"/>
          <w:b/>
          <w:bCs/>
          <w:i/>
          <w:iCs/>
          <w:sz w:val="16"/>
          <w:szCs w:val="16"/>
          <w:lang w:eastAsia="pl-PL"/>
        </w:rPr>
        <w:t>zany jest do jego wypełnienia. Formularz powinien by</w:t>
      </w:r>
      <w:r w:rsidRPr="00993FA5">
        <w:rPr>
          <w:rFonts w:ascii="Arial" w:eastAsia="TimesNewRoman" w:hAnsi="Arial" w:cs="Arial"/>
          <w:i/>
          <w:iCs/>
          <w:sz w:val="16"/>
          <w:szCs w:val="16"/>
          <w:lang w:eastAsia="pl-PL"/>
        </w:rPr>
        <w:t xml:space="preserve">ć </w:t>
      </w:r>
      <w:r w:rsidRPr="00993FA5">
        <w:rPr>
          <w:rFonts w:ascii="Arial" w:hAnsi="Arial" w:cs="Arial"/>
          <w:b/>
          <w:bCs/>
          <w:i/>
          <w:iCs/>
          <w:sz w:val="16"/>
          <w:szCs w:val="16"/>
          <w:lang w:eastAsia="pl-PL"/>
        </w:rPr>
        <w:t>wypełniony czytelnie w j</w:t>
      </w:r>
      <w:r w:rsidRPr="00993FA5">
        <w:rPr>
          <w:rFonts w:ascii="Arial" w:eastAsia="TimesNewRoman" w:hAnsi="Arial" w:cs="Arial"/>
          <w:i/>
          <w:iCs/>
          <w:sz w:val="16"/>
          <w:szCs w:val="16"/>
          <w:lang w:eastAsia="pl-PL"/>
        </w:rPr>
        <w:t>ę</w:t>
      </w:r>
      <w:r w:rsidRPr="00993FA5">
        <w:rPr>
          <w:rFonts w:ascii="Arial" w:hAnsi="Arial" w:cs="Arial"/>
          <w:b/>
          <w:bCs/>
          <w:i/>
          <w:iCs/>
          <w:sz w:val="16"/>
          <w:szCs w:val="16"/>
          <w:lang w:eastAsia="pl-PL"/>
        </w:rPr>
        <w:t>zyku polskim i podpisany przez osob</w:t>
      </w:r>
      <w:r w:rsidRPr="00993FA5">
        <w:rPr>
          <w:rFonts w:ascii="Arial" w:eastAsia="TimesNewRoman" w:hAnsi="Arial" w:cs="Arial"/>
          <w:i/>
          <w:iCs/>
          <w:sz w:val="16"/>
          <w:szCs w:val="16"/>
          <w:lang w:eastAsia="pl-PL"/>
        </w:rPr>
        <w:t xml:space="preserve">ę </w:t>
      </w:r>
      <w:r w:rsidRPr="00993FA5">
        <w:rPr>
          <w:rFonts w:ascii="Arial" w:hAnsi="Arial" w:cs="Arial"/>
          <w:b/>
          <w:bCs/>
          <w:i/>
          <w:iCs/>
          <w:sz w:val="16"/>
          <w:szCs w:val="16"/>
          <w:lang w:eastAsia="pl-PL"/>
        </w:rPr>
        <w:t>uprawnion</w:t>
      </w:r>
      <w:r w:rsidRPr="00993FA5">
        <w:rPr>
          <w:rFonts w:ascii="Arial" w:eastAsia="TimesNewRoman" w:hAnsi="Arial" w:cs="Arial"/>
          <w:i/>
          <w:iCs/>
          <w:sz w:val="16"/>
          <w:szCs w:val="16"/>
          <w:lang w:eastAsia="pl-PL"/>
        </w:rPr>
        <w:t xml:space="preserve">ą </w:t>
      </w:r>
      <w:r w:rsidRPr="00993FA5">
        <w:rPr>
          <w:rFonts w:ascii="Arial" w:hAnsi="Arial" w:cs="Arial"/>
          <w:b/>
          <w:bCs/>
          <w:i/>
          <w:iCs/>
          <w:sz w:val="16"/>
          <w:szCs w:val="16"/>
          <w:lang w:eastAsia="pl-PL"/>
        </w:rPr>
        <w:t>do przygotowania oferty. Formularz powinien stanowi</w:t>
      </w:r>
      <w:r w:rsidRPr="00993FA5">
        <w:rPr>
          <w:rFonts w:ascii="Arial" w:eastAsia="TimesNewRoman" w:hAnsi="Arial" w:cs="Arial"/>
          <w:i/>
          <w:iCs/>
          <w:sz w:val="16"/>
          <w:szCs w:val="16"/>
          <w:lang w:eastAsia="pl-PL"/>
        </w:rPr>
        <w:t xml:space="preserve">ć </w:t>
      </w:r>
      <w:r w:rsidRPr="00993FA5">
        <w:rPr>
          <w:rFonts w:ascii="Arial" w:hAnsi="Arial" w:cs="Arial"/>
          <w:b/>
          <w:bCs/>
          <w:i/>
          <w:iCs/>
          <w:sz w:val="16"/>
          <w:szCs w:val="16"/>
          <w:lang w:eastAsia="pl-PL"/>
        </w:rPr>
        <w:t>pierwsza stron</w:t>
      </w:r>
      <w:r w:rsidRPr="00993FA5">
        <w:rPr>
          <w:rFonts w:ascii="Arial" w:eastAsia="TimesNewRoman" w:hAnsi="Arial" w:cs="Arial"/>
          <w:i/>
          <w:iCs/>
          <w:sz w:val="16"/>
          <w:szCs w:val="16"/>
          <w:lang w:eastAsia="pl-PL"/>
        </w:rPr>
        <w:t xml:space="preserve">ę </w:t>
      </w:r>
      <w:r w:rsidRPr="00993FA5">
        <w:rPr>
          <w:rFonts w:ascii="Arial" w:hAnsi="Arial" w:cs="Arial"/>
          <w:b/>
          <w:bCs/>
          <w:i/>
          <w:iCs/>
          <w:sz w:val="16"/>
          <w:szCs w:val="16"/>
          <w:lang w:eastAsia="pl-PL"/>
        </w:rPr>
        <w:t>oferty.</w:t>
      </w:r>
    </w:p>
    <w:p w:rsidR="006F47D0" w:rsidRPr="00993FA5" w:rsidRDefault="006F47D0" w:rsidP="006F47D0">
      <w:pPr>
        <w:suppressAutoHyphens/>
        <w:spacing w:after="0" w:line="240" w:lineRule="auto"/>
        <w:rPr>
          <w:rFonts w:ascii="Arial" w:hAnsi="Arial" w:cs="Arial"/>
          <w:b/>
          <w:bCs/>
          <w:sz w:val="14"/>
          <w:szCs w:val="14"/>
          <w:lang w:eastAsia="ar-SA"/>
        </w:rPr>
      </w:pPr>
    </w:p>
    <w:p w:rsidR="006F47D0" w:rsidRPr="00993FA5" w:rsidRDefault="006F47D0" w:rsidP="006F47D0">
      <w:pPr>
        <w:suppressAutoHyphens/>
        <w:spacing w:after="0" w:line="240" w:lineRule="auto"/>
        <w:rPr>
          <w:rFonts w:ascii="Arial" w:hAnsi="Arial" w:cs="Arial"/>
          <w:b/>
          <w:bCs/>
          <w:sz w:val="14"/>
          <w:szCs w:val="14"/>
          <w:lang w:eastAsia="ar-SA"/>
        </w:rPr>
      </w:pPr>
    </w:p>
    <w:p w:rsidR="00E55D48" w:rsidRDefault="00E55D48" w:rsidP="00993FA5">
      <w:pPr>
        <w:suppressAutoHyphens/>
        <w:spacing w:after="0" w:line="240" w:lineRule="auto"/>
        <w:rPr>
          <w:rFonts w:ascii="Arial" w:hAnsi="Arial" w:cs="Arial"/>
          <w:b/>
          <w:bCs/>
          <w:sz w:val="14"/>
          <w:szCs w:val="14"/>
          <w:lang w:eastAsia="ar-SA"/>
        </w:rPr>
      </w:pPr>
    </w:p>
    <w:p w:rsidR="00B94918" w:rsidRDefault="00B94918" w:rsidP="00993FA5">
      <w:pPr>
        <w:suppressAutoHyphens/>
        <w:spacing w:after="0" w:line="240" w:lineRule="auto"/>
        <w:rPr>
          <w:rFonts w:ascii="Arial" w:hAnsi="Arial" w:cs="Arial"/>
          <w:b/>
          <w:bCs/>
          <w:sz w:val="14"/>
          <w:szCs w:val="14"/>
          <w:lang w:eastAsia="ar-SA"/>
        </w:rPr>
      </w:pPr>
    </w:p>
    <w:p w:rsidR="006B53B6" w:rsidRDefault="006B53B6" w:rsidP="00993FA5">
      <w:pPr>
        <w:suppressAutoHyphens/>
        <w:spacing w:after="0" w:line="240" w:lineRule="auto"/>
        <w:rPr>
          <w:rFonts w:ascii="Arial" w:hAnsi="Arial" w:cs="Arial"/>
          <w:b/>
          <w:bCs/>
          <w:sz w:val="14"/>
          <w:szCs w:val="14"/>
          <w:lang w:eastAsia="ar-SA"/>
        </w:rPr>
      </w:pPr>
    </w:p>
    <w:p w:rsidR="00902904" w:rsidRDefault="00902904" w:rsidP="00993FA5">
      <w:pPr>
        <w:suppressAutoHyphens/>
        <w:spacing w:after="0" w:line="240" w:lineRule="auto"/>
        <w:rPr>
          <w:rFonts w:ascii="Arial" w:hAnsi="Arial" w:cs="Arial"/>
          <w:b/>
          <w:bCs/>
          <w:sz w:val="14"/>
          <w:szCs w:val="14"/>
          <w:lang w:eastAsia="ar-SA"/>
        </w:rPr>
      </w:pPr>
    </w:p>
    <w:p w:rsidR="00902904" w:rsidRDefault="00902904" w:rsidP="00993FA5">
      <w:pPr>
        <w:suppressAutoHyphens/>
        <w:spacing w:after="0" w:line="240" w:lineRule="auto"/>
        <w:rPr>
          <w:rFonts w:ascii="Arial" w:hAnsi="Arial" w:cs="Arial"/>
          <w:b/>
          <w:bCs/>
          <w:sz w:val="14"/>
          <w:szCs w:val="14"/>
          <w:lang w:eastAsia="ar-SA"/>
        </w:rPr>
      </w:pPr>
    </w:p>
    <w:p w:rsidR="00902904" w:rsidRDefault="00902904" w:rsidP="00993FA5">
      <w:pPr>
        <w:suppressAutoHyphens/>
        <w:spacing w:after="0" w:line="240" w:lineRule="auto"/>
        <w:rPr>
          <w:rFonts w:ascii="Arial" w:hAnsi="Arial" w:cs="Arial"/>
          <w:b/>
          <w:bCs/>
          <w:sz w:val="14"/>
          <w:szCs w:val="14"/>
          <w:lang w:eastAsia="ar-SA"/>
        </w:rPr>
      </w:pPr>
    </w:p>
    <w:p w:rsidR="00902904" w:rsidRDefault="00902904" w:rsidP="00993FA5">
      <w:pPr>
        <w:suppressAutoHyphens/>
        <w:spacing w:after="0" w:line="240" w:lineRule="auto"/>
        <w:rPr>
          <w:rFonts w:ascii="Arial" w:hAnsi="Arial" w:cs="Arial"/>
          <w:b/>
          <w:bCs/>
          <w:sz w:val="14"/>
          <w:szCs w:val="14"/>
          <w:lang w:eastAsia="ar-SA"/>
        </w:rPr>
      </w:pPr>
    </w:p>
    <w:p w:rsidR="00902904" w:rsidRDefault="00902904" w:rsidP="00993FA5">
      <w:pPr>
        <w:suppressAutoHyphens/>
        <w:spacing w:after="0" w:line="240" w:lineRule="auto"/>
        <w:rPr>
          <w:rFonts w:ascii="Arial" w:hAnsi="Arial" w:cs="Arial"/>
          <w:b/>
          <w:bCs/>
          <w:sz w:val="14"/>
          <w:szCs w:val="14"/>
          <w:lang w:eastAsia="ar-SA"/>
        </w:rPr>
      </w:pPr>
    </w:p>
    <w:p w:rsidR="00902904" w:rsidRDefault="00902904" w:rsidP="00993FA5">
      <w:pPr>
        <w:suppressAutoHyphens/>
        <w:spacing w:after="0" w:line="240" w:lineRule="auto"/>
        <w:rPr>
          <w:rFonts w:ascii="Arial" w:hAnsi="Arial" w:cs="Arial"/>
          <w:b/>
          <w:bCs/>
          <w:sz w:val="14"/>
          <w:szCs w:val="14"/>
          <w:lang w:eastAsia="ar-SA"/>
        </w:rPr>
      </w:pPr>
    </w:p>
    <w:p w:rsidR="00902904" w:rsidRDefault="00902904" w:rsidP="00993FA5">
      <w:pPr>
        <w:suppressAutoHyphens/>
        <w:spacing w:after="0" w:line="240" w:lineRule="auto"/>
        <w:rPr>
          <w:rFonts w:ascii="Arial" w:hAnsi="Arial" w:cs="Arial"/>
          <w:b/>
          <w:bCs/>
          <w:sz w:val="14"/>
          <w:szCs w:val="14"/>
          <w:lang w:eastAsia="ar-SA"/>
        </w:rPr>
      </w:pPr>
    </w:p>
    <w:p w:rsidR="00902904" w:rsidRDefault="00902904" w:rsidP="00993FA5">
      <w:pPr>
        <w:suppressAutoHyphens/>
        <w:spacing w:after="0" w:line="240" w:lineRule="auto"/>
        <w:rPr>
          <w:rFonts w:ascii="Arial" w:hAnsi="Arial" w:cs="Arial"/>
          <w:b/>
          <w:bCs/>
          <w:sz w:val="14"/>
          <w:szCs w:val="14"/>
          <w:lang w:eastAsia="ar-SA"/>
        </w:rPr>
      </w:pPr>
    </w:p>
    <w:p w:rsidR="00902904" w:rsidRDefault="00902904" w:rsidP="00993FA5">
      <w:pPr>
        <w:suppressAutoHyphens/>
        <w:spacing w:after="0" w:line="240" w:lineRule="auto"/>
        <w:rPr>
          <w:rFonts w:ascii="Arial" w:hAnsi="Arial" w:cs="Arial"/>
          <w:b/>
          <w:bCs/>
          <w:sz w:val="14"/>
          <w:szCs w:val="14"/>
          <w:lang w:eastAsia="ar-SA"/>
        </w:rPr>
      </w:pPr>
    </w:p>
    <w:p w:rsidR="00902904" w:rsidRDefault="00902904" w:rsidP="00993FA5">
      <w:pPr>
        <w:suppressAutoHyphens/>
        <w:spacing w:after="0" w:line="240" w:lineRule="auto"/>
        <w:rPr>
          <w:rFonts w:ascii="Arial" w:hAnsi="Arial" w:cs="Arial"/>
          <w:b/>
          <w:bCs/>
          <w:sz w:val="14"/>
          <w:szCs w:val="14"/>
          <w:lang w:eastAsia="ar-SA"/>
        </w:rPr>
      </w:pPr>
    </w:p>
    <w:p w:rsidR="00F41F8B" w:rsidRDefault="00F41F8B" w:rsidP="00993FA5">
      <w:pPr>
        <w:suppressAutoHyphens/>
        <w:spacing w:after="0" w:line="240" w:lineRule="auto"/>
        <w:rPr>
          <w:rFonts w:ascii="Arial" w:hAnsi="Arial" w:cs="Arial"/>
          <w:b/>
          <w:bCs/>
          <w:sz w:val="14"/>
          <w:szCs w:val="14"/>
          <w:lang w:eastAsia="ar-SA"/>
        </w:rPr>
      </w:pPr>
    </w:p>
    <w:p w:rsidR="00902904" w:rsidRDefault="00902904" w:rsidP="00993FA5">
      <w:pPr>
        <w:suppressAutoHyphens/>
        <w:spacing w:after="0" w:line="240" w:lineRule="auto"/>
        <w:rPr>
          <w:rFonts w:ascii="Arial" w:hAnsi="Arial" w:cs="Arial"/>
          <w:b/>
          <w:bCs/>
          <w:sz w:val="14"/>
          <w:szCs w:val="14"/>
          <w:lang w:eastAsia="ar-SA"/>
        </w:rPr>
      </w:pPr>
    </w:p>
    <w:p w:rsidR="00907E6E" w:rsidRPr="00993FA5" w:rsidRDefault="00907E6E" w:rsidP="00993FA5">
      <w:pPr>
        <w:suppressAutoHyphens/>
        <w:spacing w:after="0" w:line="240" w:lineRule="auto"/>
        <w:rPr>
          <w:rFonts w:ascii="Arial" w:hAnsi="Arial" w:cs="Arial"/>
          <w:b/>
          <w:bCs/>
          <w:sz w:val="14"/>
          <w:szCs w:val="14"/>
          <w:lang w:eastAsia="ar-SA"/>
        </w:rPr>
      </w:pPr>
    </w:p>
    <w:p w:rsidR="00907E6E" w:rsidRPr="00993FA5" w:rsidRDefault="00907E6E" w:rsidP="00993FA5">
      <w:pPr>
        <w:suppressAutoHyphens/>
        <w:spacing w:after="0" w:line="240" w:lineRule="auto"/>
        <w:jc w:val="right"/>
        <w:rPr>
          <w:rFonts w:ascii="Arial" w:hAnsi="Arial" w:cs="Arial"/>
          <w:b/>
          <w:bCs/>
          <w:sz w:val="18"/>
          <w:szCs w:val="18"/>
          <w:lang w:eastAsia="ar-SA"/>
        </w:rPr>
      </w:pPr>
      <w:r w:rsidRPr="00993FA5">
        <w:rPr>
          <w:rFonts w:ascii="Arial" w:hAnsi="Arial" w:cs="Arial"/>
          <w:b/>
          <w:bCs/>
          <w:sz w:val="18"/>
          <w:szCs w:val="18"/>
          <w:lang w:eastAsia="ar-SA"/>
        </w:rPr>
        <w:t>Załącznik nr 1A</w:t>
      </w:r>
    </w:p>
    <w:p w:rsidR="00907E6E" w:rsidRPr="00993FA5" w:rsidRDefault="00907E6E" w:rsidP="00993FA5">
      <w:pPr>
        <w:suppressAutoHyphens/>
        <w:spacing w:after="0" w:line="240" w:lineRule="auto"/>
        <w:jc w:val="right"/>
        <w:rPr>
          <w:rFonts w:ascii="Arial" w:hAnsi="Arial" w:cs="Arial"/>
          <w:b/>
          <w:bCs/>
          <w:sz w:val="18"/>
          <w:szCs w:val="18"/>
          <w:u w:val="single"/>
          <w:lang w:eastAsia="ar-SA"/>
        </w:rPr>
      </w:pPr>
      <w:r w:rsidRPr="00993FA5">
        <w:rPr>
          <w:rFonts w:ascii="Arial" w:hAnsi="Arial" w:cs="Arial"/>
          <w:b/>
          <w:bCs/>
          <w:sz w:val="18"/>
          <w:szCs w:val="18"/>
          <w:u w:val="single"/>
          <w:lang w:eastAsia="ar-SA"/>
        </w:rPr>
        <w:t>Specyfikacja asortymentowo – ilo</w:t>
      </w:r>
      <w:r w:rsidRPr="00993FA5">
        <w:rPr>
          <w:rFonts w:ascii="Arial" w:eastAsia="TimesNewRoman" w:hAnsi="Arial" w:cs="Arial"/>
          <w:b/>
          <w:bCs/>
          <w:sz w:val="18"/>
          <w:szCs w:val="18"/>
          <w:u w:val="single"/>
          <w:lang w:eastAsia="ar-SA"/>
        </w:rPr>
        <w:t>ś</w:t>
      </w:r>
      <w:r w:rsidRPr="00993FA5">
        <w:rPr>
          <w:rFonts w:ascii="Arial" w:hAnsi="Arial" w:cs="Arial"/>
          <w:b/>
          <w:bCs/>
          <w:sz w:val="18"/>
          <w:szCs w:val="18"/>
          <w:u w:val="single"/>
          <w:lang w:eastAsia="ar-SA"/>
        </w:rPr>
        <w:t>ciowo – cenowa</w:t>
      </w:r>
    </w:p>
    <w:p w:rsidR="00907E6E" w:rsidRPr="00993FA5" w:rsidRDefault="00907E6E" w:rsidP="00993FA5">
      <w:pPr>
        <w:suppressAutoHyphens/>
        <w:spacing w:after="0" w:line="240" w:lineRule="auto"/>
        <w:jc w:val="right"/>
        <w:rPr>
          <w:rFonts w:ascii="Arial" w:hAnsi="Arial" w:cs="Arial"/>
          <w:b/>
          <w:bCs/>
          <w:sz w:val="14"/>
          <w:szCs w:val="14"/>
          <w:lang w:eastAsia="ar-SA"/>
        </w:rPr>
      </w:pPr>
    </w:p>
    <w:p w:rsidR="00907E6E" w:rsidRPr="00993FA5" w:rsidRDefault="00907E6E" w:rsidP="00993FA5">
      <w:pPr>
        <w:suppressAutoHyphens/>
        <w:spacing w:after="0" w:line="240" w:lineRule="auto"/>
        <w:rPr>
          <w:rFonts w:ascii="Arial" w:hAnsi="Arial" w:cs="Arial"/>
          <w:b/>
          <w:bCs/>
          <w:sz w:val="19"/>
          <w:szCs w:val="19"/>
          <w:lang w:eastAsia="ar-SA"/>
        </w:rPr>
      </w:pPr>
    </w:p>
    <w:p w:rsidR="00907E6E" w:rsidRPr="00993FA5" w:rsidRDefault="00907E6E" w:rsidP="00993FA5">
      <w:pPr>
        <w:suppressAutoHyphens/>
        <w:spacing w:after="0" w:line="240" w:lineRule="auto"/>
        <w:rPr>
          <w:rFonts w:ascii="Arial" w:hAnsi="Arial" w:cs="Arial"/>
          <w:b/>
          <w:bCs/>
          <w:sz w:val="19"/>
          <w:szCs w:val="19"/>
          <w:lang w:eastAsia="ar-SA"/>
        </w:rPr>
      </w:pPr>
      <w:r w:rsidRPr="00993FA5">
        <w:rPr>
          <w:rFonts w:ascii="Arial" w:hAnsi="Arial" w:cs="Arial"/>
          <w:b/>
          <w:bCs/>
          <w:sz w:val="19"/>
          <w:szCs w:val="19"/>
          <w:lang w:eastAsia="ar-SA"/>
        </w:rPr>
        <w:t xml:space="preserve">Zakres Nr .... (wpisać, powielić w zależności na ile Zakresów Wykonawca składa ofertę) </w:t>
      </w:r>
    </w:p>
    <w:p w:rsidR="00907E6E" w:rsidRPr="00993FA5" w:rsidRDefault="00907E6E" w:rsidP="00993FA5">
      <w:pPr>
        <w:suppressAutoHyphens/>
        <w:spacing w:after="0" w:line="240" w:lineRule="auto"/>
        <w:rPr>
          <w:rFonts w:ascii="Arial" w:hAnsi="Arial" w:cs="Arial"/>
          <w:b/>
          <w:bCs/>
          <w:sz w:val="19"/>
          <w:szCs w:val="19"/>
          <w:lang w:eastAsia="ar-SA"/>
        </w:rPr>
      </w:pPr>
    </w:p>
    <w:p w:rsidR="00907E6E" w:rsidRPr="00993FA5" w:rsidRDefault="00907E6E" w:rsidP="00993FA5">
      <w:pPr>
        <w:suppressAutoHyphens/>
        <w:spacing w:after="0" w:line="240" w:lineRule="auto"/>
        <w:rPr>
          <w:rFonts w:ascii="Arial" w:hAnsi="Arial" w:cs="Arial"/>
          <w:b/>
          <w:bCs/>
          <w:sz w:val="14"/>
          <w:szCs w:val="14"/>
          <w:lang w:eastAsia="ar-SA"/>
        </w:rPr>
      </w:pPr>
    </w:p>
    <w:tbl>
      <w:tblPr>
        <w:tblW w:w="956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
        <w:gridCol w:w="1330"/>
        <w:gridCol w:w="1560"/>
        <w:gridCol w:w="699"/>
        <w:gridCol w:w="1080"/>
        <w:gridCol w:w="1195"/>
        <w:gridCol w:w="785"/>
        <w:gridCol w:w="540"/>
        <w:gridCol w:w="900"/>
        <w:gridCol w:w="1001"/>
      </w:tblGrid>
      <w:tr w:rsidR="00907E6E" w:rsidRPr="001E51FB" w:rsidTr="00846285">
        <w:trPr>
          <w:trHeight w:val="369"/>
        </w:trPr>
        <w:tc>
          <w:tcPr>
            <w:tcW w:w="479" w:type="dxa"/>
            <w:vAlign w:val="center"/>
          </w:tcPr>
          <w:p w:rsidR="00907E6E" w:rsidRPr="00993FA5" w:rsidRDefault="00907E6E" w:rsidP="00993FA5">
            <w:pPr>
              <w:suppressAutoHyphens/>
              <w:spacing w:after="0" w:line="240" w:lineRule="auto"/>
              <w:jc w:val="center"/>
              <w:rPr>
                <w:rFonts w:ascii="Arial" w:hAnsi="Arial" w:cs="Arial"/>
                <w:b/>
                <w:bCs/>
                <w:color w:val="000000"/>
                <w:sz w:val="14"/>
                <w:szCs w:val="14"/>
                <w:lang w:eastAsia="ar-SA"/>
              </w:rPr>
            </w:pPr>
            <w:r w:rsidRPr="00993FA5">
              <w:rPr>
                <w:rFonts w:ascii="Arial" w:hAnsi="Arial" w:cs="Arial"/>
                <w:b/>
                <w:bCs/>
                <w:color w:val="000000"/>
                <w:sz w:val="14"/>
                <w:szCs w:val="14"/>
                <w:lang w:eastAsia="ar-SA"/>
              </w:rPr>
              <w:t>L.p.</w:t>
            </w:r>
          </w:p>
        </w:tc>
        <w:tc>
          <w:tcPr>
            <w:tcW w:w="1330" w:type="dxa"/>
            <w:vAlign w:val="center"/>
          </w:tcPr>
          <w:p w:rsidR="00907E6E" w:rsidRPr="00993FA5" w:rsidRDefault="00907E6E" w:rsidP="00993FA5">
            <w:pPr>
              <w:suppressAutoHyphens/>
              <w:spacing w:after="0" w:line="240" w:lineRule="auto"/>
              <w:jc w:val="center"/>
              <w:rPr>
                <w:rFonts w:ascii="Arial" w:hAnsi="Arial" w:cs="Arial"/>
                <w:b/>
                <w:bCs/>
                <w:color w:val="000000"/>
                <w:sz w:val="14"/>
                <w:szCs w:val="14"/>
                <w:lang w:eastAsia="ar-SA"/>
              </w:rPr>
            </w:pPr>
            <w:r w:rsidRPr="00BD2703">
              <w:rPr>
                <w:rFonts w:ascii="Arial" w:hAnsi="Arial" w:cs="Arial"/>
                <w:b/>
                <w:bCs/>
                <w:sz w:val="14"/>
                <w:szCs w:val="14"/>
                <w:lang w:eastAsia="ar-SA"/>
              </w:rPr>
              <w:t>Kod katal</w:t>
            </w:r>
            <w:r w:rsidR="0043233A" w:rsidRPr="00BD2703">
              <w:rPr>
                <w:rFonts w:ascii="Arial" w:hAnsi="Arial" w:cs="Arial"/>
                <w:b/>
                <w:bCs/>
                <w:sz w:val="14"/>
                <w:szCs w:val="14"/>
                <w:lang w:eastAsia="ar-SA"/>
              </w:rPr>
              <w:t xml:space="preserve">ogowy produktu, nazwa handlowa </w:t>
            </w:r>
            <w:r w:rsidR="00CA2F25">
              <w:rPr>
                <w:rFonts w:ascii="Arial" w:hAnsi="Arial" w:cs="Arial"/>
                <w:b/>
                <w:bCs/>
                <w:sz w:val="14"/>
                <w:szCs w:val="14"/>
                <w:lang w:eastAsia="ar-SA"/>
              </w:rPr>
              <w:t>i kod EAN</w:t>
            </w:r>
            <w:r w:rsidR="005B28B2">
              <w:rPr>
                <w:rFonts w:ascii="Arial" w:hAnsi="Arial" w:cs="Arial"/>
                <w:b/>
                <w:bCs/>
                <w:sz w:val="14"/>
                <w:szCs w:val="14"/>
                <w:lang w:eastAsia="ar-SA"/>
              </w:rPr>
              <w:t>*</w:t>
            </w:r>
          </w:p>
        </w:tc>
        <w:tc>
          <w:tcPr>
            <w:tcW w:w="1560" w:type="dxa"/>
            <w:vAlign w:val="center"/>
          </w:tcPr>
          <w:p w:rsidR="00907E6E" w:rsidRPr="00993FA5" w:rsidRDefault="00907E6E" w:rsidP="00993FA5">
            <w:pPr>
              <w:suppressAutoHyphens/>
              <w:spacing w:after="0" w:line="240" w:lineRule="auto"/>
              <w:jc w:val="center"/>
              <w:rPr>
                <w:rFonts w:ascii="Arial" w:hAnsi="Arial" w:cs="Arial"/>
                <w:b/>
                <w:bCs/>
                <w:color w:val="000000"/>
                <w:sz w:val="14"/>
                <w:szCs w:val="14"/>
                <w:lang w:eastAsia="ar-SA"/>
              </w:rPr>
            </w:pPr>
            <w:r w:rsidRPr="00993FA5">
              <w:rPr>
                <w:rFonts w:ascii="Arial" w:hAnsi="Arial" w:cs="Arial"/>
                <w:b/>
                <w:bCs/>
                <w:color w:val="000000"/>
                <w:sz w:val="14"/>
                <w:szCs w:val="14"/>
                <w:lang w:eastAsia="ar-SA"/>
              </w:rPr>
              <w:t>Przedmiot zamówienia</w:t>
            </w:r>
          </w:p>
        </w:tc>
        <w:tc>
          <w:tcPr>
            <w:tcW w:w="699" w:type="dxa"/>
            <w:vAlign w:val="center"/>
          </w:tcPr>
          <w:p w:rsidR="00907E6E" w:rsidRPr="00993FA5" w:rsidRDefault="00907E6E" w:rsidP="00993FA5">
            <w:pPr>
              <w:suppressAutoHyphens/>
              <w:spacing w:after="0" w:line="240" w:lineRule="auto"/>
              <w:jc w:val="center"/>
              <w:rPr>
                <w:rFonts w:ascii="Arial" w:hAnsi="Arial" w:cs="Arial"/>
                <w:b/>
                <w:bCs/>
                <w:color w:val="000000"/>
                <w:sz w:val="14"/>
                <w:szCs w:val="14"/>
                <w:lang w:eastAsia="ar-SA"/>
              </w:rPr>
            </w:pPr>
            <w:r w:rsidRPr="00993FA5">
              <w:rPr>
                <w:rFonts w:ascii="Arial" w:hAnsi="Arial" w:cs="Arial"/>
                <w:b/>
                <w:bCs/>
                <w:color w:val="000000"/>
                <w:sz w:val="14"/>
                <w:szCs w:val="14"/>
                <w:lang w:eastAsia="ar-SA"/>
              </w:rPr>
              <w:t>j.m. szt.</w:t>
            </w:r>
            <w:r w:rsidR="00D8668A">
              <w:rPr>
                <w:rFonts w:ascii="Arial" w:hAnsi="Arial" w:cs="Arial"/>
                <w:b/>
                <w:bCs/>
                <w:color w:val="000000"/>
                <w:sz w:val="14"/>
                <w:szCs w:val="14"/>
                <w:lang w:eastAsia="ar-SA"/>
              </w:rPr>
              <w:t>/</w:t>
            </w:r>
            <w:r w:rsidRPr="00993FA5">
              <w:rPr>
                <w:rFonts w:ascii="Arial" w:hAnsi="Arial" w:cs="Arial"/>
                <w:b/>
                <w:bCs/>
                <w:color w:val="000000"/>
                <w:sz w:val="14"/>
                <w:szCs w:val="14"/>
                <w:lang w:eastAsia="ar-SA"/>
              </w:rPr>
              <w:t>op</w:t>
            </w:r>
            <w:r w:rsidR="00846285">
              <w:rPr>
                <w:rFonts w:ascii="Arial" w:hAnsi="Arial" w:cs="Arial"/>
                <w:b/>
                <w:bCs/>
                <w:color w:val="000000"/>
                <w:sz w:val="14"/>
                <w:szCs w:val="14"/>
                <w:lang w:eastAsia="ar-SA"/>
              </w:rPr>
              <w:t>./</w:t>
            </w:r>
            <w:r w:rsidR="00D8668A">
              <w:rPr>
                <w:rFonts w:ascii="Arial" w:hAnsi="Arial" w:cs="Arial"/>
                <w:b/>
                <w:bCs/>
                <w:color w:val="000000"/>
                <w:sz w:val="14"/>
                <w:szCs w:val="14"/>
                <w:lang w:eastAsia="ar-SA"/>
              </w:rPr>
              <w:t>fl./kpl./</w:t>
            </w:r>
          </w:p>
        </w:tc>
        <w:tc>
          <w:tcPr>
            <w:tcW w:w="1080" w:type="dxa"/>
            <w:vAlign w:val="center"/>
          </w:tcPr>
          <w:p w:rsidR="00907E6E" w:rsidRPr="00993FA5" w:rsidRDefault="00907E6E" w:rsidP="00993FA5">
            <w:pPr>
              <w:suppressAutoHyphens/>
              <w:spacing w:after="0" w:line="240" w:lineRule="auto"/>
              <w:jc w:val="center"/>
              <w:rPr>
                <w:rFonts w:ascii="Arial" w:hAnsi="Arial" w:cs="Arial"/>
                <w:b/>
                <w:bCs/>
                <w:color w:val="000000"/>
                <w:sz w:val="12"/>
                <w:szCs w:val="12"/>
                <w:lang w:eastAsia="ar-SA"/>
              </w:rPr>
            </w:pPr>
            <w:r w:rsidRPr="00993FA5">
              <w:rPr>
                <w:rFonts w:ascii="Arial" w:hAnsi="Arial" w:cs="Arial"/>
                <w:b/>
                <w:bCs/>
                <w:color w:val="000000"/>
                <w:sz w:val="12"/>
                <w:szCs w:val="12"/>
                <w:lang w:eastAsia="ar-SA"/>
              </w:rPr>
              <w:t>ilość sztuk w opakowaniu</w:t>
            </w:r>
          </w:p>
        </w:tc>
        <w:tc>
          <w:tcPr>
            <w:tcW w:w="1195" w:type="dxa"/>
            <w:vAlign w:val="center"/>
          </w:tcPr>
          <w:p w:rsidR="00907E6E" w:rsidRPr="00993FA5" w:rsidRDefault="0043233A" w:rsidP="00993FA5">
            <w:pPr>
              <w:suppressAutoHyphens/>
              <w:spacing w:after="0" w:line="240" w:lineRule="auto"/>
              <w:jc w:val="center"/>
              <w:rPr>
                <w:rFonts w:ascii="Arial" w:hAnsi="Arial" w:cs="Arial"/>
                <w:b/>
                <w:bCs/>
                <w:color w:val="000000"/>
                <w:sz w:val="14"/>
                <w:szCs w:val="14"/>
                <w:lang w:eastAsia="ar-SA"/>
              </w:rPr>
            </w:pPr>
            <w:r>
              <w:rPr>
                <w:rFonts w:ascii="Arial" w:hAnsi="Arial" w:cs="Arial"/>
                <w:b/>
                <w:bCs/>
                <w:color w:val="000000"/>
                <w:sz w:val="14"/>
                <w:szCs w:val="14"/>
                <w:lang w:eastAsia="ar-SA"/>
              </w:rPr>
              <w:t xml:space="preserve">Ilość </w:t>
            </w:r>
            <w:r w:rsidR="00D8668A" w:rsidRPr="00993FA5">
              <w:rPr>
                <w:rFonts w:ascii="Arial" w:hAnsi="Arial" w:cs="Arial"/>
                <w:b/>
                <w:bCs/>
                <w:color w:val="000000"/>
                <w:sz w:val="14"/>
                <w:szCs w:val="14"/>
                <w:lang w:eastAsia="ar-SA"/>
              </w:rPr>
              <w:t>szt.</w:t>
            </w:r>
            <w:r w:rsidR="00D8668A">
              <w:rPr>
                <w:rFonts w:ascii="Arial" w:hAnsi="Arial" w:cs="Arial"/>
                <w:b/>
                <w:bCs/>
                <w:color w:val="000000"/>
                <w:sz w:val="14"/>
                <w:szCs w:val="14"/>
                <w:lang w:eastAsia="ar-SA"/>
              </w:rPr>
              <w:t>/</w:t>
            </w:r>
            <w:r w:rsidR="00D8668A" w:rsidRPr="00993FA5">
              <w:rPr>
                <w:rFonts w:ascii="Arial" w:hAnsi="Arial" w:cs="Arial"/>
                <w:b/>
                <w:bCs/>
                <w:color w:val="000000"/>
                <w:sz w:val="14"/>
                <w:szCs w:val="14"/>
                <w:lang w:eastAsia="ar-SA"/>
              </w:rPr>
              <w:t>op</w:t>
            </w:r>
            <w:r w:rsidR="00D8668A">
              <w:rPr>
                <w:rFonts w:ascii="Arial" w:hAnsi="Arial" w:cs="Arial"/>
                <w:b/>
                <w:bCs/>
                <w:color w:val="000000"/>
                <w:sz w:val="14"/>
                <w:szCs w:val="14"/>
                <w:lang w:eastAsia="ar-SA"/>
              </w:rPr>
              <w:t>./fl./kpl./</w:t>
            </w:r>
            <w:r w:rsidR="00907E6E" w:rsidRPr="00993FA5">
              <w:rPr>
                <w:rFonts w:ascii="Arial" w:hAnsi="Arial" w:cs="Arial"/>
                <w:b/>
                <w:bCs/>
                <w:color w:val="000000"/>
                <w:sz w:val="14"/>
                <w:szCs w:val="14"/>
                <w:lang w:eastAsia="pl-PL"/>
              </w:rPr>
              <w:t xml:space="preserve">na  </w:t>
            </w:r>
            <w:r w:rsidR="00A2435E">
              <w:rPr>
                <w:rFonts w:ascii="Arial" w:hAnsi="Arial" w:cs="Arial"/>
                <w:b/>
                <w:bCs/>
                <w:color w:val="000000"/>
                <w:sz w:val="14"/>
                <w:szCs w:val="14"/>
                <w:lang w:eastAsia="pl-PL"/>
              </w:rPr>
              <w:t>1</w:t>
            </w:r>
            <w:r w:rsidR="007A2E16">
              <w:rPr>
                <w:rFonts w:ascii="Arial" w:hAnsi="Arial" w:cs="Arial"/>
                <w:b/>
                <w:bCs/>
                <w:color w:val="000000"/>
                <w:sz w:val="14"/>
                <w:szCs w:val="14"/>
                <w:lang w:eastAsia="pl-PL"/>
              </w:rPr>
              <w:t xml:space="preserve">0 </w:t>
            </w:r>
            <w:r w:rsidR="00A2435E">
              <w:rPr>
                <w:rFonts w:ascii="Arial" w:hAnsi="Arial" w:cs="Arial"/>
                <w:b/>
                <w:bCs/>
                <w:color w:val="000000"/>
                <w:sz w:val="14"/>
                <w:szCs w:val="14"/>
                <w:lang w:eastAsia="pl-PL"/>
              </w:rPr>
              <w:t xml:space="preserve">miesięcy </w:t>
            </w:r>
          </w:p>
        </w:tc>
        <w:tc>
          <w:tcPr>
            <w:tcW w:w="785" w:type="dxa"/>
            <w:vAlign w:val="center"/>
          </w:tcPr>
          <w:p w:rsidR="00907E6E" w:rsidRPr="00993FA5" w:rsidRDefault="00907E6E" w:rsidP="00993FA5">
            <w:pPr>
              <w:suppressAutoHyphens/>
              <w:spacing w:after="0" w:line="240" w:lineRule="auto"/>
              <w:jc w:val="center"/>
              <w:rPr>
                <w:rFonts w:ascii="Arial" w:hAnsi="Arial" w:cs="Arial"/>
                <w:b/>
                <w:bCs/>
                <w:color w:val="000000"/>
                <w:sz w:val="14"/>
                <w:szCs w:val="14"/>
                <w:lang w:eastAsia="ar-SA"/>
              </w:rPr>
            </w:pPr>
            <w:r w:rsidRPr="00993FA5">
              <w:rPr>
                <w:rFonts w:ascii="Arial" w:hAnsi="Arial" w:cs="Arial"/>
                <w:b/>
                <w:bCs/>
                <w:color w:val="000000"/>
                <w:sz w:val="14"/>
                <w:szCs w:val="14"/>
                <w:lang w:eastAsia="ar-SA"/>
              </w:rPr>
              <w:t xml:space="preserve">Cena netto </w:t>
            </w:r>
          </w:p>
          <w:p w:rsidR="00907E6E" w:rsidRPr="00993FA5" w:rsidRDefault="00907E6E" w:rsidP="00993FA5">
            <w:pPr>
              <w:suppressAutoHyphens/>
              <w:spacing w:after="0" w:line="240" w:lineRule="auto"/>
              <w:jc w:val="center"/>
              <w:rPr>
                <w:rFonts w:ascii="Arial" w:hAnsi="Arial" w:cs="Arial"/>
                <w:b/>
                <w:bCs/>
                <w:color w:val="000000"/>
                <w:sz w:val="14"/>
                <w:szCs w:val="14"/>
                <w:lang w:eastAsia="ar-SA"/>
              </w:rPr>
            </w:pPr>
            <w:r w:rsidRPr="00993FA5">
              <w:rPr>
                <w:rFonts w:ascii="Arial" w:hAnsi="Arial" w:cs="Arial"/>
                <w:b/>
                <w:bCs/>
                <w:color w:val="000000"/>
                <w:sz w:val="14"/>
                <w:szCs w:val="14"/>
                <w:lang w:eastAsia="ar-SA"/>
              </w:rPr>
              <w:t>za 1  op.</w:t>
            </w:r>
            <w:r w:rsidR="00846285">
              <w:rPr>
                <w:rFonts w:ascii="Arial" w:hAnsi="Arial" w:cs="Arial"/>
                <w:b/>
                <w:bCs/>
                <w:color w:val="000000"/>
                <w:sz w:val="14"/>
                <w:szCs w:val="14"/>
                <w:lang w:eastAsia="ar-SA"/>
              </w:rPr>
              <w:t xml:space="preserve"> </w:t>
            </w:r>
          </w:p>
        </w:tc>
        <w:tc>
          <w:tcPr>
            <w:tcW w:w="540" w:type="dxa"/>
            <w:vAlign w:val="center"/>
          </w:tcPr>
          <w:p w:rsidR="00907E6E" w:rsidRPr="00993FA5" w:rsidRDefault="00907E6E" w:rsidP="00993FA5">
            <w:pPr>
              <w:suppressAutoHyphens/>
              <w:spacing w:after="0" w:line="240" w:lineRule="auto"/>
              <w:jc w:val="center"/>
              <w:rPr>
                <w:rFonts w:ascii="Arial" w:hAnsi="Arial" w:cs="Arial"/>
                <w:b/>
                <w:bCs/>
                <w:color w:val="000000"/>
                <w:sz w:val="14"/>
                <w:szCs w:val="14"/>
                <w:lang w:eastAsia="ar-SA"/>
              </w:rPr>
            </w:pPr>
            <w:r w:rsidRPr="00993FA5">
              <w:rPr>
                <w:rFonts w:ascii="Arial" w:hAnsi="Arial" w:cs="Arial"/>
                <w:b/>
                <w:bCs/>
                <w:color w:val="000000"/>
                <w:sz w:val="14"/>
                <w:szCs w:val="14"/>
                <w:lang w:eastAsia="ar-SA"/>
              </w:rPr>
              <w:t xml:space="preserve">VAT </w:t>
            </w:r>
          </w:p>
        </w:tc>
        <w:tc>
          <w:tcPr>
            <w:tcW w:w="900" w:type="dxa"/>
            <w:vAlign w:val="center"/>
          </w:tcPr>
          <w:p w:rsidR="00907E6E" w:rsidRPr="00993FA5" w:rsidRDefault="00907E6E" w:rsidP="00993FA5">
            <w:pPr>
              <w:suppressAutoHyphens/>
              <w:spacing w:after="0" w:line="240" w:lineRule="auto"/>
              <w:jc w:val="center"/>
              <w:rPr>
                <w:rFonts w:ascii="Arial" w:hAnsi="Arial" w:cs="Arial"/>
                <w:b/>
                <w:bCs/>
                <w:color w:val="000000"/>
                <w:sz w:val="14"/>
                <w:szCs w:val="14"/>
                <w:lang w:eastAsia="ar-SA"/>
              </w:rPr>
            </w:pPr>
            <w:r w:rsidRPr="00993FA5">
              <w:rPr>
                <w:rFonts w:ascii="Arial" w:hAnsi="Arial" w:cs="Arial"/>
                <w:b/>
                <w:bCs/>
                <w:color w:val="000000"/>
                <w:sz w:val="14"/>
                <w:szCs w:val="14"/>
                <w:u w:val="single"/>
                <w:lang w:eastAsia="ar-SA"/>
              </w:rPr>
              <w:t>Cena</w:t>
            </w:r>
            <w:r w:rsidRPr="00993FA5">
              <w:rPr>
                <w:rFonts w:ascii="Arial" w:hAnsi="Arial" w:cs="Arial"/>
                <w:b/>
                <w:bCs/>
                <w:color w:val="000000"/>
                <w:sz w:val="14"/>
                <w:szCs w:val="14"/>
                <w:lang w:eastAsia="ar-SA"/>
              </w:rPr>
              <w:t xml:space="preserve"> </w:t>
            </w:r>
          </w:p>
          <w:p w:rsidR="00907E6E" w:rsidRPr="00993FA5" w:rsidRDefault="00907E6E" w:rsidP="00993FA5">
            <w:pPr>
              <w:suppressAutoHyphens/>
              <w:spacing w:after="0" w:line="240" w:lineRule="auto"/>
              <w:jc w:val="center"/>
              <w:rPr>
                <w:rFonts w:ascii="Arial" w:hAnsi="Arial" w:cs="Arial"/>
                <w:b/>
                <w:bCs/>
                <w:color w:val="000000"/>
                <w:sz w:val="14"/>
                <w:szCs w:val="14"/>
                <w:lang w:eastAsia="ar-SA"/>
              </w:rPr>
            </w:pPr>
            <w:r w:rsidRPr="00993FA5">
              <w:rPr>
                <w:rFonts w:ascii="Arial" w:hAnsi="Arial" w:cs="Arial"/>
                <w:b/>
                <w:bCs/>
                <w:color w:val="000000"/>
                <w:sz w:val="14"/>
                <w:szCs w:val="14"/>
                <w:lang w:eastAsia="ar-SA"/>
              </w:rPr>
              <w:t>6x7x8</w:t>
            </w:r>
          </w:p>
        </w:tc>
        <w:tc>
          <w:tcPr>
            <w:tcW w:w="1001" w:type="dxa"/>
            <w:vAlign w:val="center"/>
          </w:tcPr>
          <w:p w:rsidR="00907E6E" w:rsidRPr="00993FA5" w:rsidRDefault="00A2435E" w:rsidP="00993FA5">
            <w:pPr>
              <w:snapToGrid w:val="0"/>
              <w:spacing w:after="0" w:line="240" w:lineRule="auto"/>
              <w:jc w:val="center"/>
              <w:rPr>
                <w:rFonts w:ascii="Arial" w:hAnsi="Arial" w:cs="Arial"/>
                <w:b/>
                <w:bCs/>
                <w:sz w:val="12"/>
                <w:szCs w:val="12"/>
                <w:lang w:eastAsia="pl-PL"/>
              </w:rPr>
            </w:pPr>
            <w:r>
              <w:rPr>
                <w:rFonts w:ascii="Arial" w:hAnsi="Arial" w:cs="Arial"/>
                <w:b/>
                <w:bCs/>
                <w:sz w:val="12"/>
                <w:szCs w:val="12"/>
                <w:lang w:eastAsia="pl-PL"/>
              </w:rPr>
              <w:t>Producent</w:t>
            </w:r>
            <w:r w:rsidR="0043233A">
              <w:rPr>
                <w:rFonts w:ascii="Arial" w:hAnsi="Arial" w:cs="Arial"/>
                <w:b/>
                <w:bCs/>
                <w:sz w:val="12"/>
                <w:szCs w:val="12"/>
                <w:lang w:eastAsia="pl-PL"/>
              </w:rPr>
              <w:t xml:space="preserve"> i</w:t>
            </w:r>
          </w:p>
          <w:p w:rsidR="00907E6E" w:rsidRPr="00993FA5" w:rsidRDefault="00907E6E" w:rsidP="00993FA5">
            <w:pPr>
              <w:suppressAutoHyphens/>
              <w:spacing w:after="0" w:line="240" w:lineRule="auto"/>
              <w:jc w:val="center"/>
              <w:rPr>
                <w:rFonts w:ascii="Arial" w:hAnsi="Arial" w:cs="Arial"/>
                <w:b/>
                <w:bCs/>
                <w:color w:val="000000"/>
                <w:sz w:val="12"/>
                <w:szCs w:val="12"/>
                <w:lang w:eastAsia="ar-SA"/>
              </w:rPr>
            </w:pPr>
            <w:r w:rsidRPr="00993FA5">
              <w:rPr>
                <w:rFonts w:ascii="Arial" w:hAnsi="Arial" w:cs="Arial"/>
                <w:b/>
                <w:bCs/>
                <w:sz w:val="12"/>
                <w:szCs w:val="12"/>
                <w:lang w:eastAsia="pl-PL"/>
              </w:rPr>
              <w:t>Nr świadectwa dopuszczenia</w:t>
            </w:r>
          </w:p>
        </w:tc>
      </w:tr>
      <w:tr w:rsidR="00907E6E" w:rsidRPr="001E51FB" w:rsidTr="00846285">
        <w:trPr>
          <w:trHeight w:val="184"/>
        </w:trPr>
        <w:tc>
          <w:tcPr>
            <w:tcW w:w="479" w:type="dxa"/>
            <w:vAlign w:val="center"/>
          </w:tcPr>
          <w:p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1</w:t>
            </w:r>
          </w:p>
        </w:tc>
        <w:tc>
          <w:tcPr>
            <w:tcW w:w="1330" w:type="dxa"/>
            <w:vAlign w:val="center"/>
          </w:tcPr>
          <w:p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2</w:t>
            </w:r>
          </w:p>
        </w:tc>
        <w:tc>
          <w:tcPr>
            <w:tcW w:w="1560" w:type="dxa"/>
            <w:vAlign w:val="center"/>
          </w:tcPr>
          <w:p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3</w:t>
            </w:r>
          </w:p>
        </w:tc>
        <w:tc>
          <w:tcPr>
            <w:tcW w:w="699" w:type="dxa"/>
            <w:vAlign w:val="center"/>
          </w:tcPr>
          <w:p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4</w:t>
            </w:r>
          </w:p>
        </w:tc>
        <w:tc>
          <w:tcPr>
            <w:tcW w:w="1080" w:type="dxa"/>
            <w:vAlign w:val="center"/>
          </w:tcPr>
          <w:p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5</w:t>
            </w:r>
          </w:p>
        </w:tc>
        <w:tc>
          <w:tcPr>
            <w:tcW w:w="1195" w:type="dxa"/>
            <w:vAlign w:val="center"/>
          </w:tcPr>
          <w:p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6</w:t>
            </w:r>
          </w:p>
        </w:tc>
        <w:tc>
          <w:tcPr>
            <w:tcW w:w="785" w:type="dxa"/>
            <w:vAlign w:val="center"/>
          </w:tcPr>
          <w:p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7</w:t>
            </w:r>
          </w:p>
        </w:tc>
        <w:tc>
          <w:tcPr>
            <w:tcW w:w="540" w:type="dxa"/>
            <w:vAlign w:val="center"/>
          </w:tcPr>
          <w:p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8</w:t>
            </w:r>
          </w:p>
        </w:tc>
        <w:tc>
          <w:tcPr>
            <w:tcW w:w="900" w:type="dxa"/>
            <w:vAlign w:val="center"/>
          </w:tcPr>
          <w:p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9</w:t>
            </w:r>
          </w:p>
        </w:tc>
        <w:tc>
          <w:tcPr>
            <w:tcW w:w="1001" w:type="dxa"/>
            <w:vAlign w:val="center"/>
          </w:tcPr>
          <w:p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10</w:t>
            </w:r>
          </w:p>
        </w:tc>
      </w:tr>
      <w:tr w:rsidR="00907E6E" w:rsidRPr="001E51FB" w:rsidTr="00846285">
        <w:trPr>
          <w:trHeight w:val="604"/>
        </w:trPr>
        <w:tc>
          <w:tcPr>
            <w:tcW w:w="479" w:type="dxa"/>
            <w:vAlign w:val="center"/>
          </w:tcPr>
          <w:p w:rsidR="00907E6E" w:rsidRPr="00993FA5" w:rsidRDefault="00907E6E" w:rsidP="00993FA5">
            <w:pPr>
              <w:suppressAutoHyphens/>
              <w:spacing w:after="0" w:line="240" w:lineRule="auto"/>
              <w:jc w:val="center"/>
              <w:rPr>
                <w:rFonts w:ascii="Arial" w:hAnsi="Arial" w:cs="Arial"/>
                <w:sz w:val="14"/>
                <w:szCs w:val="14"/>
                <w:lang w:eastAsia="ar-SA"/>
              </w:rPr>
            </w:pPr>
            <w:r w:rsidRPr="00993FA5">
              <w:rPr>
                <w:rFonts w:ascii="Arial" w:hAnsi="Arial" w:cs="Arial"/>
                <w:sz w:val="14"/>
                <w:szCs w:val="14"/>
                <w:lang w:eastAsia="ar-SA"/>
              </w:rPr>
              <w:t>1</w:t>
            </w:r>
          </w:p>
        </w:tc>
        <w:tc>
          <w:tcPr>
            <w:tcW w:w="1330" w:type="dxa"/>
          </w:tcPr>
          <w:p w:rsidR="00907E6E" w:rsidRPr="00993FA5" w:rsidRDefault="00907E6E" w:rsidP="00993FA5">
            <w:pPr>
              <w:suppressAutoHyphens/>
              <w:spacing w:after="0" w:line="240" w:lineRule="auto"/>
              <w:rPr>
                <w:rFonts w:ascii="Arial" w:hAnsi="Arial" w:cs="Arial"/>
                <w:sz w:val="19"/>
                <w:szCs w:val="19"/>
                <w:lang w:eastAsia="ar-SA"/>
              </w:rPr>
            </w:pPr>
          </w:p>
        </w:tc>
        <w:tc>
          <w:tcPr>
            <w:tcW w:w="1560" w:type="dxa"/>
            <w:vAlign w:val="center"/>
          </w:tcPr>
          <w:p w:rsidR="00907E6E" w:rsidRPr="00993FA5" w:rsidRDefault="00907E6E" w:rsidP="00993FA5">
            <w:pPr>
              <w:suppressAutoHyphens/>
              <w:spacing w:after="0" w:line="240" w:lineRule="auto"/>
              <w:rPr>
                <w:rFonts w:ascii="Arial" w:hAnsi="Arial" w:cs="Arial"/>
                <w:sz w:val="19"/>
                <w:szCs w:val="19"/>
                <w:lang w:eastAsia="ar-SA"/>
              </w:rPr>
            </w:pPr>
          </w:p>
        </w:tc>
        <w:tc>
          <w:tcPr>
            <w:tcW w:w="699" w:type="dxa"/>
            <w:vAlign w:val="center"/>
          </w:tcPr>
          <w:p w:rsidR="00907E6E" w:rsidRPr="00993FA5" w:rsidRDefault="00907E6E" w:rsidP="00993FA5">
            <w:pPr>
              <w:spacing w:after="0" w:line="240" w:lineRule="auto"/>
              <w:rPr>
                <w:rFonts w:ascii="Arial" w:hAnsi="Arial" w:cs="Arial"/>
                <w:sz w:val="18"/>
                <w:szCs w:val="18"/>
                <w:lang w:eastAsia="pl-PL"/>
              </w:rPr>
            </w:pPr>
          </w:p>
        </w:tc>
        <w:tc>
          <w:tcPr>
            <w:tcW w:w="1080" w:type="dxa"/>
          </w:tcPr>
          <w:p w:rsidR="00907E6E" w:rsidRPr="00993FA5" w:rsidRDefault="00907E6E" w:rsidP="00993FA5">
            <w:pPr>
              <w:spacing w:after="0" w:line="240" w:lineRule="auto"/>
              <w:jc w:val="center"/>
              <w:rPr>
                <w:rFonts w:ascii="Arial" w:hAnsi="Arial" w:cs="Arial"/>
                <w:b/>
                <w:bCs/>
                <w:sz w:val="18"/>
                <w:szCs w:val="18"/>
                <w:lang w:eastAsia="pl-PL"/>
              </w:rPr>
            </w:pPr>
          </w:p>
        </w:tc>
        <w:tc>
          <w:tcPr>
            <w:tcW w:w="1195" w:type="dxa"/>
            <w:vAlign w:val="center"/>
          </w:tcPr>
          <w:p w:rsidR="00907E6E" w:rsidRPr="00993FA5" w:rsidRDefault="00907E6E" w:rsidP="00993FA5">
            <w:pPr>
              <w:spacing w:after="0" w:line="240" w:lineRule="auto"/>
              <w:jc w:val="center"/>
              <w:rPr>
                <w:rFonts w:ascii="Arial" w:hAnsi="Arial" w:cs="Arial"/>
                <w:b/>
                <w:bCs/>
                <w:sz w:val="18"/>
                <w:szCs w:val="18"/>
                <w:lang w:eastAsia="pl-PL"/>
              </w:rPr>
            </w:pPr>
          </w:p>
        </w:tc>
        <w:tc>
          <w:tcPr>
            <w:tcW w:w="785" w:type="dxa"/>
          </w:tcPr>
          <w:p w:rsidR="00907E6E" w:rsidRPr="00993FA5" w:rsidRDefault="00907E6E" w:rsidP="00993FA5">
            <w:pPr>
              <w:suppressAutoHyphens/>
              <w:spacing w:after="0" w:line="240" w:lineRule="auto"/>
              <w:rPr>
                <w:rFonts w:ascii="Arial" w:hAnsi="Arial" w:cs="Arial"/>
                <w:sz w:val="19"/>
                <w:szCs w:val="19"/>
                <w:lang w:eastAsia="ar-SA"/>
              </w:rPr>
            </w:pPr>
          </w:p>
        </w:tc>
        <w:tc>
          <w:tcPr>
            <w:tcW w:w="540" w:type="dxa"/>
          </w:tcPr>
          <w:p w:rsidR="00907E6E" w:rsidRPr="00993FA5" w:rsidRDefault="00907E6E" w:rsidP="00993FA5">
            <w:pPr>
              <w:suppressAutoHyphens/>
              <w:spacing w:after="0" w:line="240" w:lineRule="auto"/>
              <w:rPr>
                <w:rFonts w:ascii="Arial" w:hAnsi="Arial" w:cs="Arial"/>
                <w:sz w:val="19"/>
                <w:szCs w:val="19"/>
                <w:lang w:eastAsia="ar-SA"/>
              </w:rPr>
            </w:pPr>
          </w:p>
        </w:tc>
        <w:tc>
          <w:tcPr>
            <w:tcW w:w="900" w:type="dxa"/>
          </w:tcPr>
          <w:p w:rsidR="00907E6E" w:rsidRPr="00993FA5" w:rsidRDefault="00907E6E" w:rsidP="00993FA5">
            <w:pPr>
              <w:suppressAutoHyphens/>
              <w:spacing w:after="0" w:line="240" w:lineRule="auto"/>
              <w:rPr>
                <w:rFonts w:ascii="Arial" w:hAnsi="Arial" w:cs="Arial"/>
                <w:sz w:val="19"/>
                <w:szCs w:val="19"/>
                <w:lang w:eastAsia="ar-SA"/>
              </w:rPr>
            </w:pPr>
          </w:p>
        </w:tc>
        <w:tc>
          <w:tcPr>
            <w:tcW w:w="1001" w:type="dxa"/>
          </w:tcPr>
          <w:p w:rsidR="00907E6E" w:rsidRPr="00993FA5" w:rsidRDefault="00907E6E" w:rsidP="00993FA5">
            <w:pPr>
              <w:suppressAutoHyphens/>
              <w:spacing w:after="0" w:line="240" w:lineRule="auto"/>
              <w:rPr>
                <w:rFonts w:ascii="Arial" w:hAnsi="Arial" w:cs="Arial"/>
                <w:sz w:val="19"/>
                <w:szCs w:val="19"/>
                <w:lang w:eastAsia="ar-SA"/>
              </w:rPr>
            </w:pPr>
          </w:p>
        </w:tc>
      </w:tr>
      <w:tr w:rsidR="00907E6E" w:rsidRPr="001E51FB" w:rsidTr="00E008D9">
        <w:trPr>
          <w:trHeight w:val="698"/>
        </w:trPr>
        <w:tc>
          <w:tcPr>
            <w:tcW w:w="479" w:type="dxa"/>
            <w:tcBorders>
              <w:bottom w:val="single" w:sz="4" w:space="0" w:color="auto"/>
            </w:tcBorders>
            <w:vAlign w:val="center"/>
          </w:tcPr>
          <w:p w:rsidR="00907E6E" w:rsidRPr="00993FA5" w:rsidRDefault="00907E6E" w:rsidP="00993FA5">
            <w:pPr>
              <w:suppressAutoHyphens/>
              <w:spacing w:after="0" w:line="240" w:lineRule="auto"/>
              <w:jc w:val="center"/>
              <w:rPr>
                <w:rFonts w:ascii="Arial" w:hAnsi="Arial" w:cs="Arial"/>
                <w:sz w:val="14"/>
                <w:szCs w:val="14"/>
                <w:lang w:eastAsia="ar-SA"/>
              </w:rPr>
            </w:pPr>
            <w:r w:rsidRPr="00993FA5">
              <w:rPr>
                <w:rFonts w:ascii="Arial" w:hAnsi="Arial" w:cs="Arial"/>
                <w:sz w:val="14"/>
                <w:szCs w:val="14"/>
                <w:lang w:eastAsia="ar-SA"/>
              </w:rPr>
              <w:t>2</w:t>
            </w:r>
          </w:p>
        </w:tc>
        <w:tc>
          <w:tcPr>
            <w:tcW w:w="1330" w:type="dxa"/>
            <w:tcBorders>
              <w:bottom w:val="single" w:sz="4" w:space="0" w:color="auto"/>
            </w:tcBorders>
          </w:tcPr>
          <w:p w:rsidR="00907E6E" w:rsidRPr="00993FA5" w:rsidRDefault="00907E6E" w:rsidP="00993FA5">
            <w:pPr>
              <w:suppressAutoHyphens/>
              <w:spacing w:after="0" w:line="240" w:lineRule="auto"/>
              <w:rPr>
                <w:rFonts w:ascii="Arial" w:hAnsi="Arial" w:cs="Arial"/>
                <w:sz w:val="19"/>
                <w:szCs w:val="19"/>
                <w:lang w:eastAsia="ar-SA"/>
              </w:rPr>
            </w:pPr>
          </w:p>
        </w:tc>
        <w:tc>
          <w:tcPr>
            <w:tcW w:w="1560" w:type="dxa"/>
            <w:tcBorders>
              <w:bottom w:val="single" w:sz="4" w:space="0" w:color="auto"/>
            </w:tcBorders>
            <w:vAlign w:val="center"/>
          </w:tcPr>
          <w:p w:rsidR="00907E6E" w:rsidRPr="00993FA5" w:rsidRDefault="00907E6E" w:rsidP="00993FA5">
            <w:pPr>
              <w:suppressAutoHyphens/>
              <w:spacing w:after="0" w:line="240" w:lineRule="auto"/>
              <w:rPr>
                <w:rFonts w:ascii="Arial" w:hAnsi="Arial" w:cs="Arial"/>
                <w:sz w:val="19"/>
                <w:szCs w:val="19"/>
                <w:lang w:eastAsia="ar-SA"/>
              </w:rPr>
            </w:pPr>
          </w:p>
        </w:tc>
        <w:tc>
          <w:tcPr>
            <w:tcW w:w="699" w:type="dxa"/>
            <w:tcBorders>
              <w:bottom w:val="single" w:sz="4" w:space="0" w:color="auto"/>
            </w:tcBorders>
            <w:vAlign w:val="center"/>
          </w:tcPr>
          <w:p w:rsidR="00907E6E" w:rsidRPr="00993FA5" w:rsidRDefault="00907E6E" w:rsidP="00993FA5">
            <w:pPr>
              <w:spacing w:after="0" w:line="240" w:lineRule="auto"/>
              <w:rPr>
                <w:rFonts w:ascii="Arial" w:hAnsi="Arial" w:cs="Arial"/>
                <w:sz w:val="18"/>
                <w:szCs w:val="18"/>
                <w:lang w:eastAsia="pl-PL"/>
              </w:rPr>
            </w:pPr>
          </w:p>
        </w:tc>
        <w:tc>
          <w:tcPr>
            <w:tcW w:w="1080" w:type="dxa"/>
            <w:tcBorders>
              <w:bottom w:val="single" w:sz="4" w:space="0" w:color="auto"/>
            </w:tcBorders>
          </w:tcPr>
          <w:p w:rsidR="00907E6E" w:rsidRPr="00993FA5" w:rsidRDefault="00907E6E" w:rsidP="00993FA5">
            <w:pPr>
              <w:spacing w:after="0" w:line="240" w:lineRule="auto"/>
              <w:jc w:val="center"/>
              <w:rPr>
                <w:rFonts w:ascii="Arial" w:hAnsi="Arial" w:cs="Arial"/>
                <w:b/>
                <w:bCs/>
                <w:sz w:val="18"/>
                <w:szCs w:val="18"/>
                <w:lang w:eastAsia="pl-PL"/>
              </w:rPr>
            </w:pPr>
          </w:p>
        </w:tc>
        <w:tc>
          <w:tcPr>
            <w:tcW w:w="1195" w:type="dxa"/>
            <w:tcBorders>
              <w:bottom w:val="single" w:sz="4" w:space="0" w:color="auto"/>
            </w:tcBorders>
            <w:vAlign w:val="center"/>
          </w:tcPr>
          <w:p w:rsidR="00907E6E" w:rsidRPr="00993FA5" w:rsidRDefault="00907E6E" w:rsidP="00993FA5">
            <w:pPr>
              <w:spacing w:after="0" w:line="240" w:lineRule="auto"/>
              <w:jc w:val="center"/>
              <w:rPr>
                <w:rFonts w:ascii="Arial" w:hAnsi="Arial" w:cs="Arial"/>
                <w:b/>
                <w:bCs/>
                <w:sz w:val="18"/>
                <w:szCs w:val="18"/>
                <w:lang w:eastAsia="pl-PL"/>
              </w:rPr>
            </w:pPr>
          </w:p>
        </w:tc>
        <w:tc>
          <w:tcPr>
            <w:tcW w:w="785" w:type="dxa"/>
            <w:tcBorders>
              <w:bottom w:val="single" w:sz="4" w:space="0" w:color="auto"/>
            </w:tcBorders>
          </w:tcPr>
          <w:p w:rsidR="00907E6E" w:rsidRPr="00993FA5" w:rsidRDefault="00907E6E" w:rsidP="00993FA5">
            <w:pPr>
              <w:suppressAutoHyphens/>
              <w:spacing w:after="0" w:line="240" w:lineRule="auto"/>
              <w:rPr>
                <w:rFonts w:ascii="Arial" w:hAnsi="Arial" w:cs="Arial"/>
                <w:sz w:val="19"/>
                <w:szCs w:val="19"/>
                <w:lang w:eastAsia="ar-SA"/>
              </w:rPr>
            </w:pPr>
          </w:p>
        </w:tc>
        <w:tc>
          <w:tcPr>
            <w:tcW w:w="540" w:type="dxa"/>
            <w:tcBorders>
              <w:bottom w:val="single" w:sz="4" w:space="0" w:color="auto"/>
            </w:tcBorders>
          </w:tcPr>
          <w:p w:rsidR="00907E6E" w:rsidRPr="00993FA5" w:rsidRDefault="00907E6E" w:rsidP="00993FA5">
            <w:pPr>
              <w:suppressAutoHyphens/>
              <w:spacing w:after="0" w:line="240" w:lineRule="auto"/>
              <w:rPr>
                <w:rFonts w:ascii="Arial" w:hAnsi="Arial" w:cs="Arial"/>
                <w:sz w:val="19"/>
                <w:szCs w:val="19"/>
                <w:lang w:eastAsia="ar-SA"/>
              </w:rPr>
            </w:pPr>
          </w:p>
        </w:tc>
        <w:tc>
          <w:tcPr>
            <w:tcW w:w="900" w:type="dxa"/>
            <w:tcBorders>
              <w:bottom w:val="single" w:sz="4" w:space="0" w:color="auto"/>
            </w:tcBorders>
          </w:tcPr>
          <w:p w:rsidR="00907E6E" w:rsidRPr="00993FA5" w:rsidRDefault="00907E6E" w:rsidP="00993FA5">
            <w:pPr>
              <w:suppressAutoHyphens/>
              <w:spacing w:after="0" w:line="240" w:lineRule="auto"/>
              <w:rPr>
                <w:rFonts w:ascii="Arial" w:hAnsi="Arial" w:cs="Arial"/>
                <w:sz w:val="19"/>
                <w:szCs w:val="19"/>
                <w:lang w:eastAsia="ar-SA"/>
              </w:rPr>
            </w:pPr>
          </w:p>
        </w:tc>
        <w:tc>
          <w:tcPr>
            <w:tcW w:w="1001" w:type="dxa"/>
            <w:tcBorders>
              <w:bottom w:val="single" w:sz="4" w:space="0" w:color="auto"/>
            </w:tcBorders>
          </w:tcPr>
          <w:p w:rsidR="00907E6E" w:rsidRPr="00993FA5" w:rsidRDefault="00907E6E" w:rsidP="00993FA5">
            <w:pPr>
              <w:suppressAutoHyphens/>
              <w:spacing w:after="0" w:line="240" w:lineRule="auto"/>
              <w:rPr>
                <w:rFonts w:ascii="Arial" w:hAnsi="Arial" w:cs="Arial"/>
                <w:sz w:val="19"/>
                <w:szCs w:val="19"/>
                <w:lang w:eastAsia="ar-SA"/>
              </w:rPr>
            </w:pPr>
          </w:p>
        </w:tc>
      </w:tr>
      <w:tr w:rsidR="00907E6E" w:rsidRPr="001E51FB" w:rsidTr="00846285">
        <w:trPr>
          <w:trHeight w:val="695"/>
        </w:trPr>
        <w:tc>
          <w:tcPr>
            <w:tcW w:w="479" w:type="dxa"/>
            <w:vAlign w:val="center"/>
          </w:tcPr>
          <w:p w:rsidR="00907E6E" w:rsidRPr="00993FA5" w:rsidRDefault="00907E6E" w:rsidP="00993FA5">
            <w:pPr>
              <w:suppressAutoHyphens/>
              <w:spacing w:after="0" w:line="240" w:lineRule="auto"/>
              <w:jc w:val="center"/>
              <w:rPr>
                <w:rFonts w:ascii="Arial" w:hAnsi="Arial" w:cs="Arial"/>
                <w:sz w:val="14"/>
                <w:szCs w:val="14"/>
                <w:lang w:eastAsia="ar-SA"/>
              </w:rPr>
            </w:pPr>
            <w:r w:rsidRPr="00993FA5">
              <w:rPr>
                <w:rFonts w:ascii="Arial" w:hAnsi="Arial" w:cs="Arial"/>
                <w:sz w:val="14"/>
                <w:szCs w:val="14"/>
                <w:lang w:eastAsia="ar-SA"/>
              </w:rPr>
              <w:t>3</w:t>
            </w:r>
          </w:p>
        </w:tc>
        <w:tc>
          <w:tcPr>
            <w:tcW w:w="1330" w:type="dxa"/>
          </w:tcPr>
          <w:p w:rsidR="00907E6E" w:rsidRPr="00993FA5" w:rsidRDefault="00907E6E" w:rsidP="00993FA5">
            <w:pPr>
              <w:suppressAutoHyphens/>
              <w:spacing w:after="0" w:line="240" w:lineRule="auto"/>
              <w:rPr>
                <w:rFonts w:ascii="Arial" w:hAnsi="Arial" w:cs="Arial"/>
                <w:sz w:val="19"/>
                <w:szCs w:val="19"/>
                <w:lang w:eastAsia="ar-SA"/>
              </w:rPr>
            </w:pPr>
          </w:p>
        </w:tc>
        <w:tc>
          <w:tcPr>
            <w:tcW w:w="1560" w:type="dxa"/>
            <w:vAlign w:val="center"/>
          </w:tcPr>
          <w:p w:rsidR="00907E6E" w:rsidRPr="00993FA5" w:rsidRDefault="00907E6E" w:rsidP="00993FA5">
            <w:pPr>
              <w:suppressAutoHyphens/>
              <w:spacing w:after="0" w:line="240" w:lineRule="auto"/>
              <w:rPr>
                <w:rFonts w:ascii="Arial" w:hAnsi="Arial" w:cs="Arial"/>
                <w:sz w:val="19"/>
                <w:szCs w:val="19"/>
                <w:lang w:eastAsia="ar-SA"/>
              </w:rPr>
            </w:pPr>
          </w:p>
        </w:tc>
        <w:tc>
          <w:tcPr>
            <w:tcW w:w="699" w:type="dxa"/>
            <w:vAlign w:val="center"/>
          </w:tcPr>
          <w:p w:rsidR="00907E6E" w:rsidRPr="00993FA5" w:rsidRDefault="00907E6E" w:rsidP="00993FA5">
            <w:pPr>
              <w:spacing w:after="0" w:line="240" w:lineRule="auto"/>
              <w:rPr>
                <w:rFonts w:ascii="Arial" w:hAnsi="Arial" w:cs="Arial"/>
                <w:sz w:val="18"/>
                <w:szCs w:val="18"/>
                <w:lang w:eastAsia="pl-PL"/>
              </w:rPr>
            </w:pPr>
          </w:p>
        </w:tc>
        <w:tc>
          <w:tcPr>
            <w:tcW w:w="1080" w:type="dxa"/>
          </w:tcPr>
          <w:p w:rsidR="00907E6E" w:rsidRPr="00993FA5" w:rsidRDefault="00907E6E" w:rsidP="00993FA5">
            <w:pPr>
              <w:spacing w:after="0" w:line="240" w:lineRule="auto"/>
              <w:jc w:val="center"/>
              <w:rPr>
                <w:rFonts w:ascii="Arial" w:hAnsi="Arial" w:cs="Arial"/>
                <w:b/>
                <w:bCs/>
                <w:sz w:val="18"/>
                <w:szCs w:val="18"/>
                <w:lang w:eastAsia="pl-PL"/>
              </w:rPr>
            </w:pPr>
          </w:p>
        </w:tc>
        <w:tc>
          <w:tcPr>
            <w:tcW w:w="1195" w:type="dxa"/>
            <w:vAlign w:val="center"/>
          </w:tcPr>
          <w:p w:rsidR="00907E6E" w:rsidRPr="00993FA5" w:rsidRDefault="00907E6E" w:rsidP="00993FA5">
            <w:pPr>
              <w:spacing w:after="0" w:line="240" w:lineRule="auto"/>
              <w:jc w:val="center"/>
              <w:rPr>
                <w:rFonts w:ascii="Arial" w:hAnsi="Arial" w:cs="Arial"/>
                <w:b/>
                <w:bCs/>
                <w:sz w:val="18"/>
                <w:szCs w:val="18"/>
                <w:lang w:eastAsia="pl-PL"/>
              </w:rPr>
            </w:pPr>
          </w:p>
        </w:tc>
        <w:tc>
          <w:tcPr>
            <w:tcW w:w="785" w:type="dxa"/>
          </w:tcPr>
          <w:p w:rsidR="00907E6E" w:rsidRPr="00993FA5" w:rsidRDefault="00907E6E" w:rsidP="00993FA5">
            <w:pPr>
              <w:suppressAutoHyphens/>
              <w:spacing w:after="0" w:line="240" w:lineRule="auto"/>
              <w:rPr>
                <w:rFonts w:ascii="Arial" w:hAnsi="Arial" w:cs="Arial"/>
                <w:sz w:val="19"/>
                <w:szCs w:val="19"/>
                <w:lang w:eastAsia="ar-SA"/>
              </w:rPr>
            </w:pPr>
          </w:p>
        </w:tc>
        <w:tc>
          <w:tcPr>
            <w:tcW w:w="540" w:type="dxa"/>
          </w:tcPr>
          <w:p w:rsidR="00907E6E" w:rsidRPr="00993FA5" w:rsidRDefault="00907E6E" w:rsidP="00993FA5">
            <w:pPr>
              <w:suppressAutoHyphens/>
              <w:spacing w:after="0" w:line="240" w:lineRule="auto"/>
              <w:rPr>
                <w:rFonts w:ascii="Arial" w:hAnsi="Arial" w:cs="Arial"/>
                <w:sz w:val="19"/>
                <w:szCs w:val="19"/>
                <w:lang w:eastAsia="ar-SA"/>
              </w:rPr>
            </w:pPr>
          </w:p>
        </w:tc>
        <w:tc>
          <w:tcPr>
            <w:tcW w:w="900" w:type="dxa"/>
          </w:tcPr>
          <w:p w:rsidR="00907E6E" w:rsidRPr="00993FA5" w:rsidRDefault="00907E6E" w:rsidP="00993FA5">
            <w:pPr>
              <w:suppressAutoHyphens/>
              <w:spacing w:after="0" w:line="240" w:lineRule="auto"/>
              <w:rPr>
                <w:rFonts w:ascii="Arial" w:hAnsi="Arial" w:cs="Arial"/>
                <w:sz w:val="19"/>
                <w:szCs w:val="19"/>
                <w:lang w:eastAsia="ar-SA"/>
              </w:rPr>
            </w:pPr>
          </w:p>
        </w:tc>
        <w:tc>
          <w:tcPr>
            <w:tcW w:w="1001" w:type="dxa"/>
          </w:tcPr>
          <w:p w:rsidR="00907E6E" w:rsidRPr="00993FA5" w:rsidRDefault="00907E6E" w:rsidP="00993FA5">
            <w:pPr>
              <w:suppressAutoHyphens/>
              <w:spacing w:after="0" w:line="240" w:lineRule="auto"/>
              <w:rPr>
                <w:rFonts w:ascii="Arial" w:hAnsi="Arial" w:cs="Arial"/>
                <w:sz w:val="19"/>
                <w:szCs w:val="19"/>
                <w:lang w:eastAsia="ar-SA"/>
              </w:rPr>
            </w:pPr>
          </w:p>
        </w:tc>
      </w:tr>
      <w:tr w:rsidR="00907E6E" w:rsidRPr="001E51FB" w:rsidTr="00E008D9">
        <w:trPr>
          <w:trHeight w:val="549"/>
        </w:trPr>
        <w:tc>
          <w:tcPr>
            <w:tcW w:w="479" w:type="dxa"/>
            <w:tcBorders>
              <w:bottom w:val="single" w:sz="4" w:space="0" w:color="auto"/>
            </w:tcBorders>
            <w:vAlign w:val="center"/>
          </w:tcPr>
          <w:p w:rsidR="00907E6E" w:rsidRPr="00993FA5" w:rsidRDefault="00907E6E" w:rsidP="00993FA5">
            <w:pPr>
              <w:suppressAutoHyphens/>
              <w:spacing w:after="0" w:line="240" w:lineRule="auto"/>
              <w:jc w:val="center"/>
              <w:rPr>
                <w:rFonts w:ascii="Arial" w:hAnsi="Arial" w:cs="Arial"/>
                <w:sz w:val="14"/>
                <w:szCs w:val="14"/>
                <w:lang w:eastAsia="ar-SA"/>
              </w:rPr>
            </w:pPr>
            <w:r w:rsidRPr="00993FA5">
              <w:rPr>
                <w:rFonts w:ascii="Arial" w:hAnsi="Arial" w:cs="Arial"/>
                <w:sz w:val="14"/>
                <w:szCs w:val="14"/>
                <w:lang w:eastAsia="ar-SA"/>
              </w:rPr>
              <w:t>4</w:t>
            </w:r>
          </w:p>
        </w:tc>
        <w:tc>
          <w:tcPr>
            <w:tcW w:w="1330" w:type="dxa"/>
            <w:tcBorders>
              <w:bottom w:val="single" w:sz="4" w:space="0" w:color="auto"/>
            </w:tcBorders>
          </w:tcPr>
          <w:p w:rsidR="00907E6E" w:rsidRPr="00993FA5" w:rsidRDefault="00907E6E" w:rsidP="00993FA5">
            <w:pPr>
              <w:suppressAutoHyphens/>
              <w:spacing w:after="0" w:line="240" w:lineRule="auto"/>
              <w:rPr>
                <w:rFonts w:ascii="Arial" w:hAnsi="Arial" w:cs="Arial"/>
                <w:sz w:val="19"/>
                <w:szCs w:val="19"/>
                <w:lang w:eastAsia="ar-SA"/>
              </w:rPr>
            </w:pPr>
          </w:p>
        </w:tc>
        <w:tc>
          <w:tcPr>
            <w:tcW w:w="1560" w:type="dxa"/>
            <w:tcBorders>
              <w:bottom w:val="single" w:sz="4" w:space="0" w:color="auto"/>
            </w:tcBorders>
            <w:vAlign w:val="center"/>
          </w:tcPr>
          <w:p w:rsidR="00907E6E" w:rsidRPr="00993FA5" w:rsidRDefault="00907E6E" w:rsidP="00993FA5">
            <w:pPr>
              <w:suppressAutoHyphens/>
              <w:spacing w:after="0" w:line="240" w:lineRule="auto"/>
              <w:rPr>
                <w:rFonts w:ascii="Arial" w:hAnsi="Arial" w:cs="Arial"/>
                <w:sz w:val="19"/>
                <w:szCs w:val="19"/>
                <w:lang w:eastAsia="ar-SA"/>
              </w:rPr>
            </w:pPr>
          </w:p>
        </w:tc>
        <w:tc>
          <w:tcPr>
            <w:tcW w:w="699" w:type="dxa"/>
            <w:tcBorders>
              <w:bottom w:val="single" w:sz="4" w:space="0" w:color="auto"/>
            </w:tcBorders>
            <w:vAlign w:val="center"/>
          </w:tcPr>
          <w:p w:rsidR="00907E6E" w:rsidRPr="00993FA5" w:rsidRDefault="00907E6E" w:rsidP="00993FA5">
            <w:pPr>
              <w:spacing w:after="0" w:line="240" w:lineRule="auto"/>
              <w:rPr>
                <w:rFonts w:ascii="Arial" w:hAnsi="Arial" w:cs="Arial"/>
                <w:sz w:val="18"/>
                <w:szCs w:val="18"/>
                <w:lang w:eastAsia="pl-PL"/>
              </w:rPr>
            </w:pPr>
          </w:p>
        </w:tc>
        <w:tc>
          <w:tcPr>
            <w:tcW w:w="1080" w:type="dxa"/>
            <w:tcBorders>
              <w:bottom w:val="single" w:sz="4" w:space="0" w:color="auto"/>
            </w:tcBorders>
          </w:tcPr>
          <w:p w:rsidR="00907E6E" w:rsidRPr="00993FA5" w:rsidRDefault="00907E6E" w:rsidP="00993FA5">
            <w:pPr>
              <w:spacing w:after="0" w:line="240" w:lineRule="auto"/>
              <w:jc w:val="center"/>
              <w:rPr>
                <w:rFonts w:ascii="Arial" w:hAnsi="Arial" w:cs="Arial"/>
                <w:b/>
                <w:bCs/>
                <w:sz w:val="18"/>
                <w:szCs w:val="18"/>
                <w:lang w:eastAsia="pl-PL"/>
              </w:rPr>
            </w:pPr>
          </w:p>
        </w:tc>
        <w:tc>
          <w:tcPr>
            <w:tcW w:w="1195" w:type="dxa"/>
            <w:tcBorders>
              <w:bottom w:val="single" w:sz="4" w:space="0" w:color="auto"/>
            </w:tcBorders>
            <w:vAlign w:val="center"/>
          </w:tcPr>
          <w:p w:rsidR="00907E6E" w:rsidRPr="00993FA5" w:rsidRDefault="00907E6E" w:rsidP="00993FA5">
            <w:pPr>
              <w:spacing w:after="0" w:line="240" w:lineRule="auto"/>
              <w:jc w:val="center"/>
              <w:rPr>
                <w:rFonts w:ascii="Arial" w:hAnsi="Arial" w:cs="Arial"/>
                <w:b/>
                <w:bCs/>
                <w:sz w:val="18"/>
                <w:szCs w:val="18"/>
                <w:lang w:eastAsia="pl-PL"/>
              </w:rPr>
            </w:pPr>
          </w:p>
        </w:tc>
        <w:tc>
          <w:tcPr>
            <w:tcW w:w="785" w:type="dxa"/>
            <w:tcBorders>
              <w:bottom w:val="single" w:sz="4" w:space="0" w:color="auto"/>
            </w:tcBorders>
          </w:tcPr>
          <w:p w:rsidR="00907E6E" w:rsidRPr="00993FA5" w:rsidRDefault="00907E6E" w:rsidP="00993FA5">
            <w:pPr>
              <w:suppressAutoHyphens/>
              <w:spacing w:after="0" w:line="240" w:lineRule="auto"/>
              <w:rPr>
                <w:rFonts w:ascii="Arial" w:hAnsi="Arial" w:cs="Arial"/>
                <w:sz w:val="19"/>
                <w:szCs w:val="19"/>
                <w:lang w:eastAsia="ar-SA"/>
              </w:rPr>
            </w:pPr>
          </w:p>
        </w:tc>
        <w:tc>
          <w:tcPr>
            <w:tcW w:w="540" w:type="dxa"/>
            <w:tcBorders>
              <w:bottom w:val="single" w:sz="4" w:space="0" w:color="auto"/>
            </w:tcBorders>
          </w:tcPr>
          <w:p w:rsidR="00907E6E" w:rsidRPr="00993FA5" w:rsidRDefault="00907E6E" w:rsidP="00993FA5">
            <w:pPr>
              <w:suppressAutoHyphens/>
              <w:spacing w:after="0" w:line="240" w:lineRule="auto"/>
              <w:rPr>
                <w:rFonts w:ascii="Arial" w:hAnsi="Arial" w:cs="Arial"/>
                <w:sz w:val="19"/>
                <w:szCs w:val="19"/>
                <w:lang w:eastAsia="ar-SA"/>
              </w:rPr>
            </w:pPr>
          </w:p>
        </w:tc>
        <w:tc>
          <w:tcPr>
            <w:tcW w:w="900" w:type="dxa"/>
            <w:tcBorders>
              <w:bottom w:val="single" w:sz="4" w:space="0" w:color="auto"/>
            </w:tcBorders>
          </w:tcPr>
          <w:p w:rsidR="00907E6E" w:rsidRPr="00993FA5" w:rsidRDefault="00907E6E" w:rsidP="00993FA5">
            <w:pPr>
              <w:suppressAutoHyphens/>
              <w:spacing w:after="0" w:line="240" w:lineRule="auto"/>
              <w:rPr>
                <w:rFonts w:ascii="Arial" w:hAnsi="Arial" w:cs="Arial"/>
                <w:sz w:val="19"/>
                <w:szCs w:val="19"/>
                <w:lang w:eastAsia="ar-SA"/>
              </w:rPr>
            </w:pPr>
          </w:p>
        </w:tc>
        <w:tc>
          <w:tcPr>
            <w:tcW w:w="1001" w:type="dxa"/>
            <w:tcBorders>
              <w:bottom w:val="single" w:sz="4" w:space="0" w:color="auto"/>
            </w:tcBorders>
          </w:tcPr>
          <w:p w:rsidR="00907E6E" w:rsidRPr="00993FA5" w:rsidRDefault="00907E6E" w:rsidP="00993FA5">
            <w:pPr>
              <w:suppressAutoHyphens/>
              <w:spacing w:after="0" w:line="240" w:lineRule="auto"/>
              <w:rPr>
                <w:rFonts w:ascii="Arial" w:hAnsi="Arial" w:cs="Arial"/>
                <w:sz w:val="19"/>
                <w:szCs w:val="19"/>
                <w:lang w:eastAsia="ar-SA"/>
              </w:rPr>
            </w:pPr>
          </w:p>
        </w:tc>
      </w:tr>
    </w:tbl>
    <w:p w:rsidR="00E008D9" w:rsidRDefault="00CA2F25" w:rsidP="00993FA5">
      <w:pPr>
        <w:suppressAutoHyphens/>
        <w:spacing w:after="0" w:line="240" w:lineRule="auto"/>
        <w:rPr>
          <w:rFonts w:ascii="Arial" w:hAnsi="Arial" w:cs="Arial"/>
          <w:b/>
          <w:bCs/>
          <w:sz w:val="16"/>
          <w:szCs w:val="16"/>
        </w:rPr>
      </w:pPr>
      <w:r>
        <w:rPr>
          <w:rFonts w:ascii="Arial" w:hAnsi="Arial" w:cs="Arial"/>
          <w:b/>
          <w:bCs/>
          <w:sz w:val="16"/>
          <w:szCs w:val="16"/>
        </w:rPr>
        <w:t>*</w:t>
      </w:r>
      <w:r w:rsidRPr="002C2146">
        <w:rPr>
          <w:rFonts w:ascii="Arial" w:hAnsi="Arial" w:cs="Arial"/>
          <w:b/>
          <w:bCs/>
          <w:sz w:val="16"/>
          <w:szCs w:val="16"/>
        </w:rPr>
        <w:t>lub inny kod odpowiadający kodowi EAN</w:t>
      </w:r>
    </w:p>
    <w:p w:rsidR="00CA2F25" w:rsidRDefault="00CA2F25" w:rsidP="00993FA5">
      <w:pPr>
        <w:suppressAutoHyphens/>
        <w:spacing w:after="0" w:line="240" w:lineRule="auto"/>
        <w:rPr>
          <w:rFonts w:ascii="Arial" w:hAnsi="Arial" w:cs="Arial"/>
          <w:b/>
          <w:bCs/>
          <w:sz w:val="16"/>
          <w:szCs w:val="16"/>
        </w:rPr>
      </w:pPr>
    </w:p>
    <w:p w:rsidR="00CA2F25" w:rsidRDefault="00CA2F25" w:rsidP="00993FA5">
      <w:pPr>
        <w:suppressAutoHyphens/>
        <w:spacing w:after="0" w:line="240" w:lineRule="auto"/>
        <w:rPr>
          <w:rFonts w:ascii="Arial" w:eastAsia="TimesNewRoman" w:hAnsi="Arial"/>
          <w:sz w:val="19"/>
          <w:szCs w:val="19"/>
          <w:lang w:eastAsia="ar-SA"/>
        </w:rPr>
      </w:pPr>
    </w:p>
    <w:p w:rsidR="00907E6E" w:rsidRPr="00F41F8B" w:rsidRDefault="00907E6E" w:rsidP="00993FA5">
      <w:pPr>
        <w:suppressAutoHyphens/>
        <w:spacing w:after="0" w:line="240" w:lineRule="auto"/>
        <w:rPr>
          <w:rFonts w:ascii="Arial" w:hAnsi="Arial" w:cs="Arial"/>
          <w:sz w:val="19"/>
          <w:szCs w:val="19"/>
          <w:lang w:eastAsia="ar-SA"/>
        </w:rPr>
      </w:pPr>
      <w:r w:rsidRPr="00F41F8B">
        <w:rPr>
          <w:rFonts w:ascii="Arial" w:eastAsia="TimesNewRoman" w:hAnsi="Arial" w:cs="Arial"/>
          <w:sz w:val="19"/>
          <w:szCs w:val="19"/>
          <w:lang w:eastAsia="ar-SA"/>
        </w:rPr>
        <w:t xml:space="preserve">cena (kolumna 9-wartość brutto) = 6x7x8 np. </w:t>
      </w:r>
      <w:r w:rsidRPr="00F41F8B">
        <w:rPr>
          <w:rFonts w:ascii="Arial" w:hAnsi="Arial" w:cs="Arial"/>
          <w:sz w:val="19"/>
          <w:szCs w:val="19"/>
          <w:lang w:eastAsia="ar-SA"/>
        </w:rPr>
        <w:t>3 x 300,00 x 1,08  = 972,00 PLN</w:t>
      </w:r>
    </w:p>
    <w:p w:rsidR="004C1994" w:rsidRPr="00F41F8B" w:rsidRDefault="004C1994" w:rsidP="00993FA5">
      <w:pPr>
        <w:suppressAutoHyphens/>
        <w:spacing w:after="0" w:line="240" w:lineRule="auto"/>
        <w:rPr>
          <w:rFonts w:ascii="Arial" w:eastAsia="Times New Roman" w:hAnsi="Arial" w:cs="Arial"/>
          <w:b/>
          <w:bCs/>
          <w:sz w:val="18"/>
          <w:szCs w:val="18"/>
          <w:u w:val="single"/>
          <w:lang w:eastAsia="pl-PL"/>
        </w:rPr>
      </w:pPr>
    </w:p>
    <w:p w:rsidR="00C3455C" w:rsidRPr="00F41F8B" w:rsidRDefault="00C3455C" w:rsidP="00C3455C">
      <w:pPr>
        <w:suppressAutoHyphens/>
        <w:spacing w:after="0" w:line="240" w:lineRule="auto"/>
        <w:rPr>
          <w:rFonts w:ascii="Arial" w:eastAsia="Times New Roman" w:hAnsi="Arial" w:cs="Arial"/>
          <w:b/>
          <w:bCs/>
          <w:sz w:val="18"/>
          <w:szCs w:val="18"/>
          <w:lang w:eastAsia="pl-PL"/>
        </w:rPr>
      </w:pPr>
      <w:r w:rsidRPr="00F41F8B">
        <w:rPr>
          <w:rFonts w:ascii="Arial" w:eastAsia="Times New Roman" w:hAnsi="Arial" w:cs="Arial"/>
          <w:b/>
          <w:bCs/>
          <w:sz w:val="18"/>
          <w:szCs w:val="18"/>
          <w:u w:val="single"/>
          <w:lang w:eastAsia="pl-PL"/>
        </w:rPr>
        <w:t xml:space="preserve">Stawka Vat 23% - </w:t>
      </w:r>
      <w:r w:rsidRPr="00F41F8B">
        <w:rPr>
          <w:rFonts w:ascii="Arial" w:eastAsia="Times New Roman" w:hAnsi="Arial" w:cs="Arial"/>
          <w:b/>
          <w:bCs/>
          <w:sz w:val="18"/>
          <w:szCs w:val="18"/>
          <w:lang w:eastAsia="pl-PL"/>
        </w:rPr>
        <w:t>zakres 126 poz</w:t>
      </w:r>
      <w:r w:rsidR="00F41F8B" w:rsidRPr="00F41F8B">
        <w:rPr>
          <w:rFonts w:ascii="Arial" w:eastAsia="Times New Roman" w:hAnsi="Arial" w:cs="Arial"/>
          <w:b/>
          <w:bCs/>
          <w:sz w:val="18"/>
          <w:szCs w:val="18"/>
          <w:lang w:eastAsia="pl-PL"/>
        </w:rPr>
        <w:t>. 13, 14, 16 , Zakres 157</w:t>
      </w:r>
      <w:r w:rsidRPr="00F41F8B">
        <w:rPr>
          <w:rFonts w:ascii="Arial" w:eastAsia="Times New Roman" w:hAnsi="Arial" w:cs="Arial"/>
          <w:b/>
          <w:bCs/>
          <w:sz w:val="18"/>
          <w:szCs w:val="18"/>
          <w:lang w:eastAsia="pl-PL"/>
        </w:rPr>
        <w:t xml:space="preserve"> poz. 1,2</w:t>
      </w:r>
    </w:p>
    <w:p w:rsidR="00C3455C" w:rsidRPr="00F41F8B" w:rsidRDefault="00C3455C" w:rsidP="00C3455C">
      <w:pPr>
        <w:suppressAutoHyphens/>
        <w:spacing w:after="0" w:line="240" w:lineRule="auto"/>
        <w:rPr>
          <w:rFonts w:ascii="Arial" w:hAnsi="Arial" w:cs="Arial"/>
          <w:sz w:val="18"/>
          <w:szCs w:val="18"/>
          <w:lang w:eastAsia="ar-SA"/>
        </w:rPr>
      </w:pPr>
      <w:r w:rsidRPr="00F41F8B">
        <w:rPr>
          <w:rFonts w:ascii="Arial" w:eastAsia="Times New Roman" w:hAnsi="Arial" w:cs="Arial"/>
          <w:b/>
          <w:bCs/>
          <w:sz w:val="18"/>
          <w:szCs w:val="18"/>
          <w:u w:val="single"/>
          <w:lang w:eastAsia="pl-PL"/>
        </w:rPr>
        <w:t>Stawka Vat 5%</w:t>
      </w:r>
      <w:r w:rsidRPr="00F41F8B">
        <w:rPr>
          <w:rFonts w:ascii="Arial" w:eastAsia="Times New Roman" w:hAnsi="Arial" w:cs="Arial"/>
          <w:b/>
          <w:bCs/>
          <w:sz w:val="18"/>
          <w:szCs w:val="18"/>
          <w:lang w:eastAsia="pl-PL"/>
        </w:rPr>
        <w:t xml:space="preserve"> - Zakres 126 poz.1-5; 7-12; 15; 17-18; zakres 127 poz. </w:t>
      </w:r>
      <w:r w:rsidR="00F41F8B">
        <w:rPr>
          <w:rFonts w:ascii="Arial" w:eastAsia="Times New Roman" w:hAnsi="Arial" w:cs="Arial"/>
          <w:b/>
          <w:bCs/>
          <w:sz w:val="18"/>
          <w:szCs w:val="18"/>
          <w:lang w:eastAsia="pl-PL"/>
        </w:rPr>
        <w:t>2-4 i 7-8</w:t>
      </w:r>
      <w:r w:rsidRPr="00F41F8B">
        <w:rPr>
          <w:rFonts w:ascii="Arial" w:eastAsia="Times New Roman" w:hAnsi="Arial" w:cs="Arial"/>
          <w:b/>
          <w:bCs/>
          <w:sz w:val="18"/>
          <w:szCs w:val="18"/>
          <w:lang w:eastAsia="pl-PL"/>
        </w:rPr>
        <w:t>, zakres 129 poz 1-9; zakres 130 poz. 1-3</w:t>
      </w:r>
    </w:p>
    <w:p w:rsidR="00907E6E" w:rsidRPr="00993FA5" w:rsidRDefault="00907E6E" w:rsidP="00993FA5">
      <w:pPr>
        <w:suppressAutoHyphens/>
        <w:spacing w:after="0" w:line="240" w:lineRule="auto"/>
        <w:rPr>
          <w:rFonts w:ascii="Arial" w:hAnsi="Arial" w:cs="Arial"/>
          <w:b/>
          <w:bCs/>
          <w:sz w:val="14"/>
          <w:szCs w:val="14"/>
          <w:lang w:eastAsia="ar-SA"/>
        </w:rPr>
      </w:pPr>
    </w:p>
    <w:p w:rsidR="00907E6E" w:rsidRPr="00993FA5" w:rsidRDefault="00907E6E" w:rsidP="00993FA5">
      <w:pPr>
        <w:suppressAutoHyphens/>
        <w:spacing w:after="0" w:line="240" w:lineRule="auto"/>
        <w:jc w:val="right"/>
        <w:rPr>
          <w:rFonts w:ascii="Arial" w:hAnsi="Arial" w:cs="Arial"/>
          <w:b/>
          <w:bCs/>
          <w:sz w:val="14"/>
          <w:szCs w:val="14"/>
          <w:lang w:eastAsia="ar-SA"/>
        </w:rPr>
      </w:pPr>
    </w:p>
    <w:p w:rsidR="00907E6E" w:rsidRPr="00993FA5" w:rsidRDefault="00907E6E" w:rsidP="00993FA5">
      <w:pPr>
        <w:suppressAutoHyphens/>
        <w:spacing w:after="0" w:line="240" w:lineRule="auto"/>
        <w:rPr>
          <w:rFonts w:ascii="Arial" w:hAnsi="Arial" w:cs="Arial"/>
          <w:b/>
          <w:bCs/>
          <w:sz w:val="19"/>
          <w:szCs w:val="19"/>
          <w:lang w:eastAsia="ar-SA"/>
        </w:rPr>
      </w:pPr>
      <w:r w:rsidRPr="00993FA5">
        <w:rPr>
          <w:rFonts w:ascii="Arial" w:hAnsi="Arial" w:cs="Arial"/>
          <w:b/>
          <w:bCs/>
          <w:sz w:val="19"/>
          <w:szCs w:val="19"/>
          <w:lang w:eastAsia="ar-SA"/>
        </w:rPr>
        <w:t>Zakres  nr ......     z cen</w:t>
      </w:r>
      <w:r w:rsidRPr="00993FA5">
        <w:rPr>
          <w:rFonts w:ascii="Arial" w:eastAsia="TimesNewRoman" w:hAnsi="Arial" w:cs="Arial"/>
          <w:b/>
          <w:bCs/>
          <w:sz w:val="19"/>
          <w:szCs w:val="19"/>
          <w:lang w:eastAsia="ar-SA"/>
        </w:rPr>
        <w:t xml:space="preserve">ą netto </w:t>
      </w:r>
      <w:r w:rsidRPr="00993FA5">
        <w:rPr>
          <w:rFonts w:ascii="Arial" w:hAnsi="Arial" w:cs="Arial"/>
          <w:b/>
          <w:bCs/>
          <w:sz w:val="19"/>
          <w:szCs w:val="19"/>
          <w:lang w:eastAsia="ar-SA"/>
        </w:rPr>
        <w:t xml:space="preserve">. ................zł, brutto ................. zł. </w:t>
      </w:r>
    </w:p>
    <w:p w:rsidR="00907E6E" w:rsidRPr="00993FA5" w:rsidRDefault="00907E6E" w:rsidP="00993FA5">
      <w:pPr>
        <w:suppressAutoHyphens/>
        <w:spacing w:after="0" w:line="240" w:lineRule="auto"/>
        <w:rPr>
          <w:rFonts w:ascii="Arial" w:hAnsi="Arial" w:cs="Arial"/>
          <w:sz w:val="19"/>
          <w:szCs w:val="19"/>
          <w:lang w:eastAsia="pl-PL"/>
        </w:rPr>
      </w:pPr>
    </w:p>
    <w:p w:rsidR="00907E6E" w:rsidRPr="00993FA5" w:rsidRDefault="00907E6E" w:rsidP="00993FA5">
      <w:pPr>
        <w:suppressAutoHyphens/>
        <w:spacing w:after="0" w:line="240" w:lineRule="auto"/>
        <w:rPr>
          <w:rFonts w:ascii="Arial" w:hAnsi="Arial" w:cs="Arial"/>
          <w:sz w:val="19"/>
          <w:szCs w:val="19"/>
          <w:lang w:eastAsia="ar-SA"/>
        </w:rPr>
      </w:pPr>
      <w:r w:rsidRPr="00993FA5">
        <w:rPr>
          <w:rFonts w:ascii="Arial" w:hAnsi="Arial" w:cs="Arial"/>
          <w:sz w:val="19"/>
          <w:szCs w:val="19"/>
          <w:lang w:eastAsia="pl-PL"/>
        </w:rPr>
        <w:t>Miejscowość ................................ data</w:t>
      </w:r>
    </w:p>
    <w:p w:rsidR="00907E6E" w:rsidRPr="00993FA5" w:rsidRDefault="00907E6E" w:rsidP="00993FA5">
      <w:pPr>
        <w:suppressAutoHyphens/>
        <w:spacing w:after="0" w:line="240" w:lineRule="auto"/>
        <w:rPr>
          <w:rFonts w:ascii="Arial" w:hAnsi="Arial" w:cs="Arial"/>
          <w:sz w:val="19"/>
          <w:szCs w:val="19"/>
          <w:lang w:eastAsia="ar-SA"/>
        </w:rPr>
      </w:pPr>
    </w:p>
    <w:p w:rsidR="00907E6E" w:rsidRPr="00993FA5" w:rsidRDefault="00907E6E" w:rsidP="00993FA5">
      <w:pPr>
        <w:suppressAutoHyphens/>
        <w:spacing w:after="0" w:line="240" w:lineRule="auto"/>
        <w:rPr>
          <w:rFonts w:ascii="Arial" w:hAnsi="Arial" w:cs="Arial"/>
          <w:sz w:val="19"/>
          <w:szCs w:val="19"/>
          <w:lang w:eastAsia="ar-SA"/>
        </w:rPr>
      </w:pPr>
      <w:r w:rsidRPr="00993FA5">
        <w:rPr>
          <w:rFonts w:ascii="Arial" w:hAnsi="Arial" w:cs="Arial"/>
          <w:sz w:val="19"/>
          <w:szCs w:val="19"/>
          <w:lang w:eastAsia="ar-SA"/>
        </w:rPr>
        <w:tab/>
      </w:r>
      <w:r w:rsidRPr="00993FA5">
        <w:rPr>
          <w:rFonts w:ascii="Arial" w:hAnsi="Arial" w:cs="Arial"/>
          <w:sz w:val="19"/>
          <w:szCs w:val="19"/>
          <w:lang w:eastAsia="ar-SA"/>
        </w:rPr>
        <w:tab/>
      </w:r>
      <w:r w:rsidRPr="00993FA5">
        <w:rPr>
          <w:rFonts w:ascii="Arial" w:hAnsi="Arial" w:cs="Arial"/>
          <w:sz w:val="19"/>
          <w:szCs w:val="19"/>
          <w:lang w:eastAsia="ar-SA"/>
        </w:rPr>
        <w:tab/>
      </w:r>
      <w:r w:rsidRPr="00993FA5">
        <w:rPr>
          <w:rFonts w:ascii="Arial" w:hAnsi="Arial" w:cs="Arial"/>
          <w:sz w:val="19"/>
          <w:szCs w:val="19"/>
          <w:lang w:eastAsia="ar-SA"/>
        </w:rPr>
        <w:tab/>
      </w:r>
      <w:r w:rsidRPr="00993FA5">
        <w:rPr>
          <w:rFonts w:ascii="Arial" w:hAnsi="Arial" w:cs="Arial"/>
          <w:sz w:val="19"/>
          <w:szCs w:val="19"/>
          <w:lang w:eastAsia="ar-SA"/>
        </w:rPr>
        <w:tab/>
      </w:r>
      <w:r w:rsidRPr="00993FA5">
        <w:rPr>
          <w:rFonts w:ascii="Arial" w:hAnsi="Arial" w:cs="Arial"/>
          <w:sz w:val="19"/>
          <w:szCs w:val="19"/>
          <w:lang w:eastAsia="ar-SA"/>
        </w:rPr>
        <w:tab/>
      </w:r>
      <w:r w:rsidRPr="00993FA5">
        <w:rPr>
          <w:rFonts w:ascii="Arial" w:hAnsi="Arial" w:cs="Arial"/>
          <w:sz w:val="19"/>
          <w:szCs w:val="19"/>
          <w:lang w:eastAsia="ar-SA"/>
        </w:rPr>
        <w:tab/>
        <w:t xml:space="preserve">      …………………………………………………..</w:t>
      </w:r>
    </w:p>
    <w:p w:rsidR="00907E6E" w:rsidRPr="00993FA5" w:rsidRDefault="00907E6E" w:rsidP="00993FA5">
      <w:pPr>
        <w:suppressAutoHyphens/>
        <w:spacing w:after="0" w:line="240" w:lineRule="auto"/>
        <w:ind w:left="5664" w:hanging="4959"/>
        <w:rPr>
          <w:rFonts w:ascii="Arial" w:hAnsi="Arial" w:cs="Arial"/>
          <w:b/>
          <w:bCs/>
          <w:sz w:val="14"/>
          <w:szCs w:val="14"/>
          <w:lang w:eastAsia="ar-SA"/>
        </w:rPr>
      </w:pPr>
      <w:r w:rsidRPr="00993FA5">
        <w:rPr>
          <w:rFonts w:ascii="Arial" w:hAnsi="Arial" w:cs="Arial"/>
          <w:sz w:val="18"/>
          <w:szCs w:val="18"/>
          <w:lang w:eastAsia="pl-PL"/>
        </w:rPr>
        <w:t xml:space="preserve">                      </w:t>
      </w:r>
      <w:r w:rsidRPr="00993FA5">
        <w:rPr>
          <w:rFonts w:ascii="Arial" w:hAnsi="Arial" w:cs="Arial"/>
          <w:sz w:val="18"/>
          <w:szCs w:val="18"/>
          <w:lang w:eastAsia="pl-PL"/>
        </w:rPr>
        <w:tab/>
      </w:r>
      <w:r w:rsidRPr="00993FA5">
        <w:rPr>
          <w:rFonts w:ascii="Arial" w:hAnsi="Arial" w:cs="Arial"/>
          <w:b/>
          <w:bCs/>
          <w:sz w:val="14"/>
          <w:szCs w:val="14"/>
          <w:lang w:eastAsia="ar-SA"/>
        </w:rPr>
        <w:t>czytelny podpis lub podpis z pieczątką imienną osoby/osób upoważnionej/upoważnionych do reprezentowania wykonawcy</w:t>
      </w:r>
    </w:p>
    <w:p w:rsidR="00907E6E" w:rsidRPr="00993FA5" w:rsidRDefault="00907E6E" w:rsidP="00993FA5">
      <w:pPr>
        <w:suppressAutoHyphens/>
        <w:spacing w:after="0" w:line="240" w:lineRule="auto"/>
        <w:jc w:val="both"/>
        <w:rPr>
          <w:rFonts w:ascii="Arial" w:hAnsi="Arial" w:cs="Arial"/>
          <w:sz w:val="19"/>
          <w:szCs w:val="19"/>
          <w:lang w:eastAsia="ar-SA"/>
        </w:rPr>
      </w:pPr>
    </w:p>
    <w:p w:rsidR="00907E6E" w:rsidRPr="00993FA5" w:rsidRDefault="00907E6E" w:rsidP="00993FA5">
      <w:pPr>
        <w:suppressAutoHyphens/>
        <w:spacing w:after="0" w:line="240" w:lineRule="auto"/>
        <w:rPr>
          <w:rFonts w:ascii="Arial" w:hAnsi="Arial" w:cs="Arial"/>
          <w:sz w:val="19"/>
          <w:szCs w:val="19"/>
          <w:lang w:eastAsia="ar-SA"/>
        </w:rPr>
      </w:pPr>
      <w:r w:rsidRPr="00993FA5">
        <w:rPr>
          <w:rFonts w:ascii="Arial" w:hAnsi="Arial" w:cs="Arial"/>
          <w:b/>
          <w:bCs/>
          <w:sz w:val="14"/>
          <w:szCs w:val="14"/>
          <w:lang w:eastAsia="ar-SA"/>
        </w:rPr>
        <w:t xml:space="preserve">                            </w:t>
      </w:r>
    </w:p>
    <w:p w:rsidR="00907E6E" w:rsidRPr="00993FA5" w:rsidRDefault="00907E6E" w:rsidP="00993FA5">
      <w:pPr>
        <w:suppressAutoHyphens/>
        <w:spacing w:after="0" w:line="240" w:lineRule="auto"/>
        <w:jc w:val="right"/>
        <w:rPr>
          <w:rFonts w:ascii="Arial" w:hAnsi="Arial" w:cs="Arial"/>
          <w:b/>
          <w:bCs/>
          <w:color w:val="0000FF"/>
          <w:sz w:val="18"/>
          <w:szCs w:val="18"/>
          <w:lang w:eastAsia="ar-SA"/>
        </w:rPr>
      </w:pPr>
    </w:p>
    <w:p w:rsidR="00907E6E" w:rsidRPr="00993FA5" w:rsidRDefault="00907E6E" w:rsidP="00993FA5">
      <w:pPr>
        <w:suppressAutoHyphens/>
        <w:spacing w:after="0" w:line="240" w:lineRule="auto"/>
        <w:jc w:val="right"/>
        <w:rPr>
          <w:rFonts w:ascii="Arial" w:hAnsi="Arial" w:cs="Arial"/>
          <w:b/>
          <w:bCs/>
          <w:color w:val="0000FF"/>
          <w:sz w:val="18"/>
          <w:szCs w:val="18"/>
          <w:lang w:eastAsia="ar-SA"/>
        </w:rPr>
      </w:pPr>
    </w:p>
    <w:p w:rsidR="00D00E11" w:rsidRDefault="00D00E11" w:rsidP="00993FA5">
      <w:pPr>
        <w:spacing w:after="0" w:line="240" w:lineRule="auto"/>
        <w:jc w:val="both"/>
        <w:rPr>
          <w:rFonts w:ascii="Arial" w:hAnsi="Arial" w:cs="Arial"/>
          <w:sz w:val="19"/>
          <w:szCs w:val="19"/>
          <w:lang w:eastAsia="pl-PL"/>
        </w:rPr>
      </w:pPr>
    </w:p>
    <w:p w:rsidR="006F47D0" w:rsidRDefault="006F47D0" w:rsidP="00993FA5">
      <w:pPr>
        <w:spacing w:after="0" w:line="240" w:lineRule="auto"/>
        <w:jc w:val="both"/>
        <w:rPr>
          <w:rFonts w:ascii="Arial" w:hAnsi="Arial" w:cs="Arial"/>
          <w:sz w:val="19"/>
          <w:szCs w:val="19"/>
          <w:lang w:eastAsia="pl-PL"/>
        </w:rPr>
      </w:pPr>
    </w:p>
    <w:p w:rsidR="006F47D0" w:rsidRDefault="006F47D0" w:rsidP="00993FA5">
      <w:pPr>
        <w:spacing w:after="0" w:line="240" w:lineRule="auto"/>
        <w:jc w:val="both"/>
        <w:rPr>
          <w:rFonts w:ascii="Arial" w:hAnsi="Arial" w:cs="Arial"/>
          <w:sz w:val="19"/>
          <w:szCs w:val="19"/>
          <w:lang w:eastAsia="pl-PL"/>
        </w:rPr>
      </w:pPr>
    </w:p>
    <w:p w:rsidR="006F47D0" w:rsidRDefault="006F47D0" w:rsidP="00993FA5">
      <w:pPr>
        <w:spacing w:after="0" w:line="240" w:lineRule="auto"/>
        <w:jc w:val="both"/>
        <w:rPr>
          <w:rFonts w:ascii="Arial" w:hAnsi="Arial" w:cs="Arial"/>
          <w:sz w:val="19"/>
          <w:szCs w:val="19"/>
          <w:lang w:eastAsia="pl-PL"/>
        </w:rPr>
      </w:pPr>
    </w:p>
    <w:p w:rsidR="006F47D0" w:rsidRDefault="006F47D0" w:rsidP="00993FA5">
      <w:pPr>
        <w:spacing w:after="0" w:line="240" w:lineRule="auto"/>
        <w:jc w:val="both"/>
        <w:rPr>
          <w:rFonts w:ascii="Arial" w:hAnsi="Arial" w:cs="Arial"/>
          <w:sz w:val="19"/>
          <w:szCs w:val="19"/>
          <w:lang w:eastAsia="pl-PL"/>
        </w:rPr>
      </w:pPr>
    </w:p>
    <w:p w:rsidR="006F47D0" w:rsidRDefault="006F47D0" w:rsidP="00993FA5">
      <w:pPr>
        <w:spacing w:after="0" w:line="240" w:lineRule="auto"/>
        <w:jc w:val="both"/>
        <w:rPr>
          <w:rFonts w:ascii="Arial" w:hAnsi="Arial" w:cs="Arial"/>
          <w:sz w:val="19"/>
          <w:szCs w:val="19"/>
          <w:lang w:eastAsia="pl-PL"/>
        </w:rPr>
      </w:pPr>
    </w:p>
    <w:p w:rsidR="006F47D0" w:rsidRDefault="006F47D0" w:rsidP="00993FA5">
      <w:pPr>
        <w:spacing w:after="0" w:line="240" w:lineRule="auto"/>
        <w:jc w:val="both"/>
        <w:rPr>
          <w:rFonts w:ascii="Arial" w:hAnsi="Arial" w:cs="Arial"/>
          <w:sz w:val="19"/>
          <w:szCs w:val="19"/>
          <w:lang w:eastAsia="pl-PL"/>
        </w:rPr>
      </w:pPr>
    </w:p>
    <w:p w:rsidR="006F47D0" w:rsidRDefault="006F47D0" w:rsidP="00993FA5">
      <w:pPr>
        <w:spacing w:after="0" w:line="240" w:lineRule="auto"/>
        <w:jc w:val="both"/>
        <w:rPr>
          <w:rFonts w:ascii="Arial" w:hAnsi="Arial" w:cs="Arial"/>
          <w:sz w:val="19"/>
          <w:szCs w:val="19"/>
          <w:lang w:eastAsia="pl-PL"/>
        </w:rPr>
      </w:pPr>
    </w:p>
    <w:p w:rsidR="006F47D0" w:rsidRDefault="006F47D0" w:rsidP="00993FA5">
      <w:pPr>
        <w:spacing w:after="0" w:line="240" w:lineRule="auto"/>
        <w:jc w:val="both"/>
        <w:rPr>
          <w:rFonts w:ascii="Arial" w:hAnsi="Arial" w:cs="Arial"/>
          <w:sz w:val="19"/>
          <w:szCs w:val="19"/>
          <w:lang w:eastAsia="pl-PL"/>
        </w:rPr>
      </w:pPr>
    </w:p>
    <w:p w:rsidR="006F47D0" w:rsidRDefault="006F47D0" w:rsidP="00993FA5">
      <w:pPr>
        <w:spacing w:after="0" w:line="240" w:lineRule="auto"/>
        <w:jc w:val="both"/>
        <w:rPr>
          <w:rFonts w:ascii="Arial" w:hAnsi="Arial" w:cs="Arial"/>
          <w:sz w:val="19"/>
          <w:szCs w:val="19"/>
          <w:lang w:eastAsia="pl-PL"/>
        </w:rPr>
      </w:pPr>
    </w:p>
    <w:p w:rsidR="006F47D0" w:rsidRDefault="006F47D0" w:rsidP="00993FA5">
      <w:pPr>
        <w:spacing w:after="0" w:line="240" w:lineRule="auto"/>
        <w:jc w:val="both"/>
        <w:rPr>
          <w:rFonts w:ascii="Arial" w:hAnsi="Arial" w:cs="Arial"/>
          <w:sz w:val="19"/>
          <w:szCs w:val="19"/>
          <w:lang w:eastAsia="pl-PL"/>
        </w:rPr>
      </w:pPr>
    </w:p>
    <w:p w:rsidR="006F47D0" w:rsidRDefault="006F47D0" w:rsidP="00993FA5">
      <w:pPr>
        <w:spacing w:after="0" w:line="240" w:lineRule="auto"/>
        <w:jc w:val="both"/>
        <w:rPr>
          <w:rFonts w:ascii="Arial" w:hAnsi="Arial" w:cs="Arial"/>
          <w:sz w:val="19"/>
          <w:szCs w:val="19"/>
          <w:lang w:eastAsia="pl-PL"/>
        </w:rPr>
      </w:pPr>
    </w:p>
    <w:p w:rsidR="006F47D0" w:rsidRDefault="006F47D0" w:rsidP="00993FA5">
      <w:pPr>
        <w:spacing w:after="0" w:line="240" w:lineRule="auto"/>
        <w:jc w:val="both"/>
        <w:rPr>
          <w:rFonts w:ascii="Arial" w:hAnsi="Arial" w:cs="Arial"/>
          <w:sz w:val="19"/>
          <w:szCs w:val="19"/>
          <w:lang w:eastAsia="pl-PL"/>
        </w:rPr>
      </w:pPr>
    </w:p>
    <w:p w:rsidR="006F47D0" w:rsidRDefault="006F47D0" w:rsidP="00993FA5">
      <w:pPr>
        <w:spacing w:after="0" w:line="240" w:lineRule="auto"/>
        <w:jc w:val="both"/>
        <w:rPr>
          <w:rFonts w:ascii="Arial" w:hAnsi="Arial" w:cs="Arial"/>
          <w:sz w:val="19"/>
          <w:szCs w:val="19"/>
          <w:lang w:eastAsia="pl-PL"/>
        </w:rPr>
      </w:pPr>
    </w:p>
    <w:p w:rsidR="006F47D0" w:rsidRDefault="006F47D0" w:rsidP="00993FA5">
      <w:pPr>
        <w:spacing w:after="0" w:line="240" w:lineRule="auto"/>
        <w:jc w:val="both"/>
        <w:rPr>
          <w:rFonts w:ascii="Arial" w:hAnsi="Arial" w:cs="Arial"/>
          <w:sz w:val="19"/>
          <w:szCs w:val="19"/>
          <w:lang w:eastAsia="pl-PL"/>
        </w:rPr>
      </w:pPr>
    </w:p>
    <w:p w:rsidR="00E55D48" w:rsidRDefault="00E55D48" w:rsidP="00993FA5">
      <w:pPr>
        <w:spacing w:after="0" w:line="240" w:lineRule="auto"/>
        <w:jc w:val="both"/>
        <w:rPr>
          <w:rFonts w:ascii="Arial" w:hAnsi="Arial" w:cs="Arial"/>
          <w:sz w:val="19"/>
          <w:szCs w:val="19"/>
          <w:lang w:eastAsia="pl-PL"/>
        </w:rPr>
      </w:pPr>
    </w:p>
    <w:p w:rsidR="006F47D0" w:rsidRDefault="006F47D0" w:rsidP="00993FA5">
      <w:pPr>
        <w:spacing w:after="0" w:line="240" w:lineRule="auto"/>
        <w:jc w:val="both"/>
        <w:rPr>
          <w:rFonts w:ascii="Arial" w:hAnsi="Arial" w:cs="Arial"/>
          <w:sz w:val="19"/>
          <w:szCs w:val="19"/>
          <w:lang w:eastAsia="pl-PL"/>
        </w:rPr>
      </w:pPr>
    </w:p>
    <w:p w:rsidR="006F47D0" w:rsidRDefault="006F47D0" w:rsidP="00993FA5">
      <w:pPr>
        <w:spacing w:after="0" w:line="240" w:lineRule="auto"/>
        <w:jc w:val="both"/>
        <w:rPr>
          <w:rFonts w:ascii="Arial" w:hAnsi="Arial" w:cs="Arial"/>
          <w:sz w:val="19"/>
          <w:szCs w:val="19"/>
          <w:lang w:eastAsia="pl-PL"/>
        </w:rPr>
      </w:pPr>
    </w:p>
    <w:p w:rsidR="007A2E16" w:rsidRDefault="007A2E16" w:rsidP="00993FA5">
      <w:pPr>
        <w:spacing w:after="0" w:line="240" w:lineRule="auto"/>
        <w:jc w:val="both"/>
        <w:rPr>
          <w:rFonts w:ascii="Arial" w:hAnsi="Arial" w:cs="Arial"/>
          <w:sz w:val="19"/>
          <w:szCs w:val="19"/>
          <w:lang w:eastAsia="pl-PL"/>
        </w:rPr>
      </w:pPr>
    </w:p>
    <w:p w:rsidR="006F47D0" w:rsidRDefault="006F47D0" w:rsidP="00993FA5">
      <w:pPr>
        <w:spacing w:after="0" w:line="240" w:lineRule="auto"/>
        <w:jc w:val="both"/>
        <w:rPr>
          <w:rFonts w:ascii="Arial" w:hAnsi="Arial" w:cs="Arial"/>
          <w:sz w:val="19"/>
          <w:szCs w:val="19"/>
          <w:lang w:eastAsia="pl-PL"/>
        </w:rPr>
      </w:pPr>
    </w:p>
    <w:p w:rsidR="00D00E11" w:rsidRPr="00993FA5" w:rsidRDefault="00D00E11" w:rsidP="00993FA5">
      <w:pPr>
        <w:spacing w:after="0" w:line="240" w:lineRule="auto"/>
        <w:jc w:val="both"/>
        <w:rPr>
          <w:rFonts w:ascii="Arial" w:hAnsi="Arial" w:cs="Arial"/>
          <w:sz w:val="19"/>
          <w:szCs w:val="19"/>
          <w:lang w:eastAsia="pl-PL"/>
        </w:rPr>
      </w:pPr>
    </w:p>
    <w:p w:rsidR="00907E6E" w:rsidRDefault="00907E6E" w:rsidP="00993FA5">
      <w:pPr>
        <w:autoSpaceDE w:val="0"/>
        <w:spacing w:after="0" w:line="240" w:lineRule="auto"/>
        <w:jc w:val="right"/>
        <w:rPr>
          <w:rFonts w:ascii="Arial" w:hAnsi="Arial" w:cs="Arial"/>
          <w:b/>
          <w:bCs/>
          <w:i/>
          <w:iCs/>
          <w:sz w:val="19"/>
          <w:szCs w:val="19"/>
          <w:lang w:eastAsia="pl-PL"/>
        </w:rPr>
      </w:pPr>
      <w:r w:rsidRPr="00993FA5">
        <w:rPr>
          <w:rFonts w:ascii="Arial" w:hAnsi="Arial" w:cs="Arial"/>
          <w:b/>
          <w:bCs/>
          <w:i/>
          <w:iCs/>
          <w:sz w:val="19"/>
          <w:szCs w:val="19"/>
          <w:lang w:eastAsia="pl-PL"/>
        </w:rPr>
        <w:t>Wzór umowy Załącznik nr 3</w:t>
      </w:r>
    </w:p>
    <w:p w:rsidR="00AC333E" w:rsidRPr="00993FA5" w:rsidRDefault="00AC333E" w:rsidP="00993FA5">
      <w:pPr>
        <w:autoSpaceDE w:val="0"/>
        <w:spacing w:after="0" w:line="240" w:lineRule="auto"/>
        <w:jc w:val="right"/>
        <w:rPr>
          <w:rFonts w:ascii="Arial" w:hAnsi="Arial" w:cs="Arial"/>
          <w:b/>
          <w:bCs/>
          <w:i/>
          <w:iCs/>
          <w:sz w:val="19"/>
          <w:szCs w:val="19"/>
          <w:lang w:eastAsia="pl-PL"/>
        </w:rPr>
      </w:pPr>
    </w:p>
    <w:p w:rsidR="00D92B7B" w:rsidRDefault="00D92B7B" w:rsidP="00F3069D">
      <w:pPr>
        <w:autoSpaceDE w:val="0"/>
        <w:spacing w:after="0" w:line="240" w:lineRule="auto"/>
        <w:jc w:val="right"/>
        <w:rPr>
          <w:rFonts w:ascii="Arial" w:hAnsi="Arial" w:cs="Arial"/>
          <w:sz w:val="19"/>
          <w:szCs w:val="19"/>
          <w:lang w:eastAsia="pl-PL"/>
        </w:rPr>
      </w:pPr>
    </w:p>
    <w:p w:rsidR="00E55D48" w:rsidRPr="00993FA5" w:rsidRDefault="00E55D48" w:rsidP="00E55D48">
      <w:pPr>
        <w:spacing w:after="0" w:line="240" w:lineRule="auto"/>
        <w:jc w:val="center"/>
        <w:rPr>
          <w:rFonts w:ascii="Arial" w:hAnsi="Arial" w:cs="Arial"/>
          <w:b/>
          <w:bCs/>
          <w:sz w:val="19"/>
          <w:szCs w:val="19"/>
          <w:lang w:eastAsia="pl-PL"/>
        </w:rPr>
      </w:pPr>
      <w:r w:rsidRPr="00993FA5">
        <w:rPr>
          <w:rFonts w:ascii="Arial" w:hAnsi="Arial" w:cs="Arial"/>
          <w:b/>
          <w:bCs/>
          <w:smallCaps/>
          <w:sz w:val="19"/>
          <w:szCs w:val="19"/>
          <w:lang w:eastAsia="pl-PL"/>
        </w:rPr>
        <w:t>Umowa Nr</w:t>
      </w:r>
      <w:r w:rsidRPr="00993FA5">
        <w:rPr>
          <w:rFonts w:ascii="Arial" w:hAnsi="Arial" w:cs="Arial"/>
          <w:b/>
          <w:bCs/>
          <w:sz w:val="19"/>
          <w:szCs w:val="19"/>
          <w:lang w:eastAsia="pl-PL"/>
        </w:rPr>
        <w:t xml:space="preserve">   /201</w:t>
      </w:r>
      <w:r>
        <w:rPr>
          <w:rFonts w:ascii="Arial" w:hAnsi="Arial" w:cs="Arial"/>
          <w:b/>
          <w:bCs/>
          <w:sz w:val="19"/>
          <w:szCs w:val="19"/>
          <w:lang w:eastAsia="pl-PL"/>
        </w:rPr>
        <w:t>9</w:t>
      </w:r>
    </w:p>
    <w:p w:rsidR="00E55D48" w:rsidRPr="00993FA5" w:rsidRDefault="00E55D48" w:rsidP="00E55D48">
      <w:pPr>
        <w:spacing w:after="0" w:line="240" w:lineRule="auto"/>
        <w:jc w:val="both"/>
        <w:rPr>
          <w:rFonts w:ascii="Arial" w:hAnsi="Arial" w:cs="Arial"/>
          <w:sz w:val="19"/>
          <w:szCs w:val="19"/>
          <w:lang w:eastAsia="pl-PL"/>
        </w:rPr>
      </w:pPr>
    </w:p>
    <w:p w:rsidR="00E55D48" w:rsidRPr="00993FA5" w:rsidRDefault="00E55D48" w:rsidP="00E55D48">
      <w:pPr>
        <w:spacing w:after="0" w:line="240" w:lineRule="auto"/>
        <w:jc w:val="both"/>
        <w:rPr>
          <w:rFonts w:ascii="Arial" w:hAnsi="Arial" w:cs="Arial"/>
          <w:b/>
          <w:bCs/>
          <w:i/>
          <w:iCs/>
          <w:sz w:val="19"/>
          <w:szCs w:val="19"/>
          <w:lang w:eastAsia="pl-PL"/>
        </w:rPr>
      </w:pPr>
      <w:r w:rsidRPr="00993FA5">
        <w:rPr>
          <w:rFonts w:ascii="Arial" w:hAnsi="Arial" w:cs="Arial"/>
          <w:sz w:val="19"/>
          <w:szCs w:val="19"/>
          <w:lang w:eastAsia="pl-PL"/>
        </w:rPr>
        <w:t xml:space="preserve">zawarta w dniu </w:t>
      </w:r>
      <w:r w:rsidRPr="00993FA5">
        <w:rPr>
          <w:rFonts w:ascii="Arial" w:hAnsi="Arial" w:cs="Arial"/>
          <w:b/>
          <w:bCs/>
          <w:sz w:val="19"/>
          <w:szCs w:val="19"/>
          <w:lang w:eastAsia="pl-PL"/>
        </w:rPr>
        <w:t>............ 201</w:t>
      </w:r>
      <w:r>
        <w:rPr>
          <w:rFonts w:ascii="Arial" w:hAnsi="Arial" w:cs="Arial"/>
          <w:b/>
          <w:bCs/>
          <w:sz w:val="19"/>
          <w:szCs w:val="19"/>
          <w:lang w:eastAsia="pl-PL"/>
        </w:rPr>
        <w:t>9</w:t>
      </w:r>
      <w:r w:rsidRPr="00993FA5">
        <w:rPr>
          <w:rFonts w:ascii="Arial" w:hAnsi="Arial" w:cs="Arial"/>
          <w:sz w:val="19"/>
          <w:szCs w:val="19"/>
          <w:lang w:eastAsia="pl-PL"/>
        </w:rPr>
        <w:t xml:space="preserve"> roku w Tarnowie pomiędzy:</w:t>
      </w:r>
      <w:r w:rsidRPr="00993FA5">
        <w:rPr>
          <w:rFonts w:ascii="Arial" w:hAnsi="Arial" w:cs="Arial"/>
          <w:b/>
          <w:bCs/>
          <w:i/>
          <w:iCs/>
          <w:sz w:val="19"/>
          <w:szCs w:val="19"/>
          <w:lang w:eastAsia="pl-PL"/>
        </w:rPr>
        <w:t xml:space="preserve"> </w:t>
      </w:r>
    </w:p>
    <w:p w:rsidR="00E55D48" w:rsidRPr="00993FA5" w:rsidRDefault="00E55D48" w:rsidP="00E55D48">
      <w:pPr>
        <w:spacing w:after="0" w:line="240" w:lineRule="auto"/>
        <w:jc w:val="both"/>
        <w:rPr>
          <w:rFonts w:ascii="Arial" w:hAnsi="Arial" w:cs="Arial"/>
          <w:b/>
          <w:bCs/>
          <w:i/>
          <w:iCs/>
          <w:sz w:val="19"/>
          <w:szCs w:val="19"/>
          <w:lang w:eastAsia="pl-PL"/>
        </w:rPr>
      </w:pPr>
    </w:p>
    <w:p w:rsidR="00E55D48" w:rsidRPr="00993FA5" w:rsidRDefault="00E55D48" w:rsidP="00E55D48">
      <w:pPr>
        <w:spacing w:after="0" w:line="240" w:lineRule="auto"/>
        <w:jc w:val="both"/>
        <w:rPr>
          <w:rFonts w:ascii="Arial" w:hAnsi="Arial" w:cs="Arial"/>
          <w:sz w:val="19"/>
          <w:szCs w:val="19"/>
          <w:lang w:eastAsia="pl-PL"/>
        </w:rPr>
      </w:pPr>
      <w:r w:rsidRPr="00993FA5">
        <w:rPr>
          <w:rFonts w:ascii="Arial" w:hAnsi="Arial" w:cs="Arial"/>
          <w:b/>
          <w:bCs/>
          <w:i/>
          <w:iCs/>
          <w:smallCaps/>
          <w:sz w:val="19"/>
          <w:szCs w:val="19"/>
          <w:lang w:eastAsia="pl-PL"/>
        </w:rPr>
        <w:t>Szpitalem Wojewódzkim im. Św. Łukasza SP ZOZ w Tarnowie</w:t>
      </w:r>
      <w:r w:rsidRPr="00993FA5">
        <w:rPr>
          <w:rFonts w:ascii="Arial" w:hAnsi="Arial" w:cs="Arial"/>
          <w:b/>
          <w:bCs/>
          <w:sz w:val="19"/>
          <w:szCs w:val="19"/>
          <w:lang w:eastAsia="pl-PL"/>
        </w:rPr>
        <w:t>, ul. Lwowska 178a, 33-100 Tarnów</w:t>
      </w:r>
      <w:r w:rsidRPr="00993FA5">
        <w:rPr>
          <w:rFonts w:ascii="Arial" w:hAnsi="Arial" w:cs="Arial"/>
          <w:sz w:val="19"/>
          <w:szCs w:val="19"/>
          <w:lang w:eastAsia="pl-PL"/>
        </w:rPr>
        <w:t>, wpisanym do Rejestru Podmiotów Prowadzących Działalność  Leczniczą  pod nr  000000005908 W-12 oraz  w Sądzie Rejonowym dla Krakowa – Śródmieścia XII Wydział Gospodarczy KRS pod nr  0000027124, NIP nr  873-27-13-732  , REGON nr 850052740   reprezentowanym przez:</w:t>
      </w:r>
    </w:p>
    <w:p w:rsidR="00E55D48" w:rsidRPr="00993FA5" w:rsidRDefault="00E55D48" w:rsidP="00E55D48">
      <w:pPr>
        <w:spacing w:after="0" w:line="240" w:lineRule="auto"/>
        <w:ind w:hanging="360"/>
        <w:jc w:val="both"/>
        <w:rPr>
          <w:rFonts w:ascii="Arial" w:hAnsi="Arial" w:cs="Arial"/>
          <w:sz w:val="19"/>
          <w:szCs w:val="19"/>
          <w:lang w:eastAsia="pl-PL"/>
        </w:rPr>
      </w:pPr>
    </w:p>
    <w:p w:rsidR="00E55D48" w:rsidRPr="00993FA5" w:rsidRDefault="00E55D48" w:rsidP="00E55D48">
      <w:pPr>
        <w:spacing w:after="0" w:line="240" w:lineRule="auto"/>
        <w:jc w:val="both"/>
        <w:rPr>
          <w:rFonts w:ascii="Arial" w:hAnsi="Arial" w:cs="Arial"/>
          <w:b/>
          <w:bCs/>
          <w:smallCaps/>
          <w:sz w:val="19"/>
          <w:szCs w:val="19"/>
          <w:lang w:eastAsia="pl-PL"/>
        </w:rPr>
      </w:pPr>
      <w:r w:rsidRPr="00993FA5">
        <w:rPr>
          <w:rFonts w:ascii="Arial" w:hAnsi="Arial" w:cs="Arial"/>
          <w:b/>
          <w:bCs/>
          <w:smallCaps/>
          <w:sz w:val="19"/>
          <w:szCs w:val="19"/>
          <w:lang w:eastAsia="pl-PL"/>
        </w:rPr>
        <w:t xml:space="preserve">Anna Czech </w:t>
      </w:r>
      <w:r w:rsidRPr="00993FA5">
        <w:rPr>
          <w:rFonts w:ascii="Arial" w:hAnsi="Arial" w:cs="Arial"/>
          <w:b/>
          <w:bCs/>
          <w:smallCaps/>
          <w:sz w:val="19"/>
          <w:szCs w:val="19"/>
          <w:lang w:eastAsia="pl-PL"/>
        </w:rPr>
        <w:tab/>
      </w:r>
      <w:r w:rsidRPr="00993FA5">
        <w:rPr>
          <w:rFonts w:ascii="Arial" w:hAnsi="Arial" w:cs="Arial"/>
          <w:b/>
          <w:bCs/>
          <w:smallCaps/>
          <w:sz w:val="19"/>
          <w:szCs w:val="19"/>
          <w:lang w:eastAsia="pl-PL"/>
        </w:rPr>
        <w:tab/>
        <w:t xml:space="preserve">- Dyrektor Szpitala </w:t>
      </w:r>
    </w:p>
    <w:p w:rsidR="00E55D48" w:rsidRPr="00993FA5" w:rsidRDefault="00E55D48" w:rsidP="00E55D48">
      <w:pPr>
        <w:spacing w:after="0" w:line="240" w:lineRule="auto"/>
        <w:jc w:val="both"/>
        <w:rPr>
          <w:rFonts w:ascii="Arial" w:hAnsi="Arial" w:cs="Arial"/>
          <w:b/>
          <w:bCs/>
          <w:smallCaps/>
          <w:sz w:val="19"/>
          <w:szCs w:val="19"/>
          <w:lang w:eastAsia="pl-PL"/>
        </w:rPr>
      </w:pPr>
      <w:r w:rsidRPr="00993FA5">
        <w:rPr>
          <w:rFonts w:ascii="Arial" w:hAnsi="Arial" w:cs="Arial"/>
          <w:sz w:val="19"/>
          <w:szCs w:val="19"/>
          <w:lang w:eastAsia="pl-PL"/>
        </w:rPr>
        <w:t>zwanym w dalszej części umowy</w:t>
      </w:r>
      <w:r w:rsidRPr="00993FA5">
        <w:rPr>
          <w:rFonts w:ascii="Arial" w:hAnsi="Arial" w:cs="Arial"/>
          <w:b/>
          <w:bCs/>
          <w:smallCaps/>
          <w:sz w:val="19"/>
          <w:szCs w:val="19"/>
          <w:lang w:eastAsia="pl-PL"/>
        </w:rPr>
        <w:t xml:space="preserve"> „</w:t>
      </w:r>
      <w:r w:rsidRPr="00993FA5">
        <w:rPr>
          <w:rFonts w:ascii="Arial" w:hAnsi="Arial" w:cs="Arial"/>
          <w:b/>
          <w:bCs/>
          <w:i/>
          <w:iCs/>
          <w:smallCaps/>
          <w:sz w:val="19"/>
          <w:szCs w:val="19"/>
          <w:lang w:eastAsia="pl-PL"/>
        </w:rPr>
        <w:t>zamawiającym</w:t>
      </w:r>
      <w:r w:rsidRPr="00993FA5">
        <w:rPr>
          <w:rFonts w:ascii="Arial" w:hAnsi="Arial" w:cs="Arial"/>
          <w:b/>
          <w:bCs/>
          <w:smallCaps/>
          <w:sz w:val="19"/>
          <w:szCs w:val="19"/>
          <w:lang w:eastAsia="pl-PL"/>
        </w:rPr>
        <w:t xml:space="preserve">”, </w:t>
      </w:r>
    </w:p>
    <w:p w:rsidR="00E55D48" w:rsidRPr="00993FA5" w:rsidRDefault="00E55D48" w:rsidP="00E55D48">
      <w:pPr>
        <w:suppressAutoHyphens/>
        <w:spacing w:after="0" w:line="240" w:lineRule="auto"/>
        <w:rPr>
          <w:rFonts w:ascii="Arial" w:hAnsi="Arial" w:cs="Arial"/>
          <w:sz w:val="19"/>
          <w:szCs w:val="19"/>
          <w:lang w:eastAsia="ar-SA"/>
        </w:rPr>
      </w:pPr>
    </w:p>
    <w:p w:rsidR="00E55D48" w:rsidRPr="00993FA5" w:rsidRDefault="00E55D48" w:rsidP="00E55D48">
      <w:pPr>
        <w:spacing w:after="0" w:line="240" w:lineRule="auto"/>
        <w:jc w:val="both"/>
        <w:rPr>
          <w:rFonts w:ascii="Arial" w:hAnsi="Arial" w:cs="Arial"/>
          <w:sz w:val="19"/>
          <w:szCs w:val="19"/>
          <w:lang w:eastAsia="pl-PL"/>
        </w:rPr>
      </w:pPr>
      <w:r w:rsidRPr="00993FA5">
        <w:rPr>
          <w:rFonts w:ascii="Arial" w:hAnsi="Arial" w:cs="Arial"/>
          <w:sz w:val="19"/>
          <w:szCs w:val="19"/>
          <w:lang w:eastAsia="pl-PL"/>
        </w:rPr>
        <w:t>a  ....................................................................................................... reprezentowaną  przez:</w:t>
      </w:r>
    </w:p>
    <w:p w:rsidR="00E55D48" w:rsidRPr="00993FA5" w:rsidRDefault="00E55D48" w:rsidP="00E55D48">
      <w:pPr>
        <w:spacing w:after="0" w:line="240" w:lineRule="auto"/>
        <w:rPr>
          <w:rFonts w:ascii="Arial" w:hAnsi="Arial" w:cs="Arial"/>
          <w:sz w:val="19"/>
          <w:szCs w:val="19"/>
          <w:lang w:eastAsia="pl-PL"/>
        </w:rPr>
      </w:pPr>
    </w:p>
    <w:p w:rsidR="00E55D48" w:rsidRPr="00993FA5" w:rsidRDefault="00E55D48" w:rsidP="00465D65">
      <w:pPr>
        <w:numPr>
          <w:ilvl w:val="0"/>
          <w:numId w:val="8"/>
        </w:numPr>
        <w:tabs>
          <w:tab w:val="left" w:pos="0"/>
          <w:tab w:val="left" w:pos="283"/>
        </w:tabs>
        <w:spacing w:after="0" w:line="240" w:lineRule="auto"/>
        <w:rPr>
          <w:rFonts w:ascii="Arial" w:hAnsi="Arial" w:cs="Arial"/>
          <w:sz w:val="19"/>
          <w:szCs w:val="19"/>
          <w:lang w:eastAsia="pl-PL"/>
        </w:rPr>
      </w:pPr>
      <w:r w:rsidRPr="00993FA5">
        <w:rPr>
          <w:rFonts w:ascii="Arial" w:hAnsi="Arial" w:cs="Arial"/>
          <w:sz w:val="19"/>
          <w:szCs w:val="19"/>
          <w:lang w:eastAsia="pl-PL"/>
        </w:rPr>
        <w:t>.......................................................................................................................................................</w:t>
      </w:r>
    </w:p>
    <w:p w:rsidR="00E55D48" w:rsidRPr="00993FA5" w:rsidRDefault="00E55D48" w:rsidP="00465D65">
      <w:pPr>
        <w:numPr>
          <w:ilvl w:val="0"/>
          <w:numId w:val="8"/>
        </w:numPr>
        <w:tabs>
          <w:tab w:val="left" w:pos="0"/>
          <w:tab w:val="left" w:pos="283"/>
        </w:tabs>
        <w:spacing w:after="0" w:line="240" w:lineRule="auto"/>
        <w:rPr>
          <w:rFonts w:ascii="Arial" w:hAnsi="Arial" w:cs="Arial"/>
          <w:sz w:val="19"/>
          <w:szCs w:val="19"/>
          <w:lang w:eastAsia="pl-PL"/>
        </w:rPr>
      </w:pPr>
      <w:r w:rsidRPr="00993FA5">
        <w:rPr>
          <w:rFonts w:ascii="Arial" w:hAnsi="Arial" w:cs="Arial"/>
          <w:sz w:val="19"/>
          <w:szCs w:val="19"/>
          <w:lang w:eastAsia="pl-PL"/>
        </w:rPr>
        <w:t>.......................................................................................................................................................</w:t>
      </w:r>
    </w:p>
    <w:p w:rsidR="00E55D48" w:rsidRPr="00993FA5" w:rsidRDefault="00E55D48" w:rsidP="00E55D48">
      <w:pPr>
        <w:spacing w:after="0" w:line="240" w:lineRule="auto"/>
        <w:rPr>
          <w:rFonts w:ascii="Arial" w:hAnsi="Arial" w:cs="Arial"/>
          <w:b/>
          <w:bCs/>
          <w:smallCaps/>
          <w:sz w:val="19"/>
          <w:szCs w:val="19"/>
          <w:lang w:eastAsia="pl-PL"/>
        </w:rPr>
      </w:pPr>
      <w:r w:rsidRPr="00993FA5">
        <w:rPr>
          <w:rFonts w:ascii="Arial" w:hAnsi="Arial" w:cs="Arial"/>
          <w:sz w:val="19"/>
          <w:szCs w:val="19"/>
          <w:lang w:eastAsia="pl-PL"/>
        </w:rPr>
        <w:t>zwana w dalszej części umowy</w:t>
      </w:r>
      <w:r w:rsidRPr="00993FA5">
        <w:rPr>
          <w:rFonts w:ascii="Arial" w:hAnsi="Arial" w:cs="Arial"/>
          <w:b/>
          <w:bCs/>
          <w:smallCaps/>
          <w:sz w:val="19"/>
          <w:szCs w:val="19"/>
          <w:lang w:eastAsia="pl-PL"/>
        </w:rPr>
        <w:t xml:space="preserve"> „</w:t>
      </w:r>
      <w:r w:rsidRPr="00993FA5">
        <w:rPr>
          <w:rFonts w:ascii="Arial" w:hAnsi="Arial" w:cs="Arial"/>
          <w:b/>
          <w:bCs/>
          <w:i/>
          <w:iCs/>
          <w:smallCaps/>
          <w:sz w:val="19"/>
          <w:szCs w:val="19"/>
          <w:lang w:eastAsia="pl-PL"/>
        </w:rPr>
        <w:t>wykonawcą</w:t>
      </w:r>
      <w:r w:rsidRPr="00993FA5">
        <w:rPr>
          <w:rFonts w:ascii="Arial" w:hAnsi="Arial" w:cs="Arial"/>
          <w:b/>
          <w:bCs/>
          <w:smallCaps/>
          <w:sz w:val="19"/>
          <w:szCs w:val="19"/>
          <w:lang w:eastAsia="pl-PL"/>
        </w:rPr>
        <w:t>”</w:t>
      </w:r>
    </w:p>
    <w:p w:rsidR="00E55D48" w:rsidRPr="00993FA5" w:rsidRDefault="00E55D48" w:rsidP="00E55D48">
      <w:pPr>
        <w:autoSpaceDE w:val="0"/>
        <w:spacing w:after="0" w:line="240" w:lineRule="auto"/>
        <w:jc w:val="both"/>
        <w:rPr>
          <w:rFonts w:ascii="Arial" w:hAnsi="Arial" w:cs="Arial"/>
          <w:sz w:val="19"/>
          <w:szCs w:val="19"/>
          <w:lang w:eastAsia="pl-PL"/>
        </w:rPr>
      </w:pPr>
    </w:p>
    <w:p w:rsidR="00E55D48" w:rsidRPr="00993FA5" w:rsidRDefault="00E55D48" w:rsidP="00E55D48">
      <w:pPr>
        <w:autoSpaceDE w:val="0"/>
        <w:spacing w:after="0" w:line="240" w:lineRule="auto"/>
        <w:jc w:val="both"/>
        <w:rPr>
          <w:rFonts w:ascii="Arial" w:hAnsi="Arial" w:cs="Arial"/>
          <w:sz w:val="19"/>
          <w:szCs w:val="19"/>
          <w:lang w:eastAsia="pl-PL"/>
        </w:rPr>
      </w:pPr>
    </w:p>
    <w:p w:rsidR="00E55D48" w:rsidRPr="00993FA5" w:rsidRDefault="00E55D48" w:rsidP="00E55D48">
      <w:pPr>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Umowa została zawarta w wyniku udzielenia zamówienia publicznego w trybie przetargu nieograniczonego o szacunkowej warto</w:t>
      </w:r>
      <w:r w:rsidRPr="00993FA5">
        <w:rPr>
          <w:rFonts w:ascii="Arial" w:eastAsia="TimesNewRoman" w:hAnsi="Arial" w:cs="Arial"/>
          <w:sz w:val="19"/>
          <w:szCs w:val="19"/>
          <w:lang w:eastAsia="pl-PL"/>
        </w:rPr>
        <w:t>ś</w:t>
      </w:r>
      <w:r w:rsidRPr="00993FA5">
        <w:rPr>
          <w:rFonts w:ascii="Arial" w:hAnsi="Arial" w:cs="Arial"/>
          <w:sz w:val="19"/>
          <w:szCs w:val="19"/>
          <w:lang w:eastAsia="pl-PL"/>
        </w:rPr>
        <w:t>ci zamówienia przekracza</w:t>
      </w:r>
      <w:r>
        <w:rPr>
          <w:rFonts w:ascii="Arial" w:hAnsi="Arial" w:cs="Arial"/>
          <w:sz w:val="19"/>
          <w:szCs w:val="19"/>
          <w:lang w:eastAsia="pl-PL"/>
        </w:rPr>
        <w:t>jącej</w:t>
      </w:r>
      <w:r w:rsidRPr="00993FA5">
        <w:rPr>
          <w:rFonts w:ascii="Arial" w:hAnsi="Arial" w:cs="Arial"/>
          <w:sz w:val="19"/>
          <w:szCs w:val="19"/>
          <w:lang w:eastAsia="pl-PL"/>
        </w:rPr>
        <w:t xml:space="preserve"> próg </w:t>
      </w:r>
      <w:r w:rsidRPr="00993FA5">
        <w:rPr>
          <w:rFonts w:ascii="Arial" w:hAnsi="Arial" w:cs="Arial"/>
          <w:b/>
          <w:bCs/>
          <w:color w:val="0000FF"/>
          <w:sz w:val="19"/>
          <w:szCs w:val="19"/>
          <w:lang w:eastAsia="pl-PL"/>
        </w:rPr>
        <w:t>2</w:t>
      </w:r>
      <w:r>
        <w:rPr>
          <w:rFonts w:ascii="Arial" w:hAnsi="Arial" w:cs="Arial"/>
          <w:b/>
          <w:bCs/>
          <w:color w:val="0000FF"/>
          <w:sz w:val="19"/>
          <w:szCs w:val="19"/>
          <w:lang w:eastAsia="pl-PL"/>
        </w:rPr>
        <w:t>21</w:t>
      </w:r>
      <w:r w:rsidRPr="00993FA5">
        <w:rPr>
          <w:rFonts w:ascii="Arial" w:hAnsi="Arial" w:cs="Arial"/>
          <w:b/>
          <w:bCs/>
          <w:color w:val="0000FF"/>
          <w:sz w:val="19"/>
          <w:szCs w:val="19"/>
          <w:lang w:eastAsia="pl-PL"/>
        </w:rPr>
        <w:t xml:space="preserve"> 000,00 EURO</w:t>
      </w:r>
      <w:r w:rsidRPr="00993FA5">
        <w:rPr>
          <w:rFonts w:ascii="Arial" w:hAnsi="Arial" w:cs="Arial"/>
          <w:sz w:val="19"/>
          <w:szCs w:val="19"/>
          <w:lang w:eastAsia="pl-PL"/>
        </w:rPr>
        <w:t xml:space="preserve"> – post</w:t>
      </w:r>
      <w:r w:rsidRPr="00993FA5">
        <w:rPr>
          <w:rFonts w:ascii="Arial" w:eastAsia="TimesNewRoman" w:hAnsi="Arial" w:cs="Arial"/>
          <w:sz w:val="19"/>
          <w:szCs w:val="19"/>
          <w:lang w:eastAsia="pl-PL"/>
        </w:rPr>
        <w:t>ę</w:t>
      </w:r>
      <w:r w:rsidRPr="00993FA5">
        <w:rPr>
          <w:rFonts w:ascii="Arial" w:hAnsi="Arial" w:cs="Arial"/>
          <w:sz w:val="19"/>
          <w:szCs w:val="19"/>
          <w:lang w:eastAsia="pl-PL"/>
        </w:rPr>
        <w:t xml:space="preserve">powanie nr </w:t>
      </w:r>
      <w:r w:rsidR="006A2B6A">
        <w:rPr>
          <w:rFonts w:ascii="Arial" w:hAnsi="Arial" w:cs="Arial"/>
          <w:b/>
          <w:bCs/>
          <w:color w:val="0000FF"/>
          <w:sz w:val="19"/>
          <w:szCs w:val="19"/>
          <w:lang w:eastAsia="pl-PL"/>
        </w:rPr>
        <w:t>105/</w:t>
      </w:r>
      <w:r>
        <w:rPr>
          <w:rFonts w:ascii="Arial" w:hAnsi="Arial" w:cs="Arial"/>
          <w:b/>
          <w:bCs/>
          <w:color w:val="0000FF"/>
          <w:sz w:val="19"/>
          <w:szCs w:val="19"/>
          <w:lang w:eastAsia="pl-PL"/>
        </w:rPr>
        <w:t>2019</w:t>
      </w:r>
      <w:r w:rsidRPr="00993FA5">
        <w:rPr>
          <w:rFonts w:ascii="Arial" w:hAnsi="Arial" w:cs="Arial"/>
          <w:sz w:val="19"/>
          <w:szCs w:val="19"/>
          <w:lang w:eastAsia="pl-PL"/>
        </w:rPr>
        <w:t xml:space="preserve"> o nast</w:t>
      </w:r>
      <w:r w:rsidRPr="00993FA5">
        <w:rPr>
          <w:rFonts w:ascii="Arial" w:eastAsia="TimesNewRoman" w:hAnsi="Arial" w:cs="Arial"/>
          <w:sz w:val="19"/>
          <w:szCs w:val="19"/>
          <w:lang w:eastAsia="pl-PL"/>
        </w:rPr>
        <w:t>ę</w:t>
      </w:r>
      <w:r w:rsidRPr="00993FA5">
        <w:rPr>
          <w:rFonts w:ascii="Arial" w:hAnsi="Arial" w:cs="Arial"/>
          <w:sz w:val="19"/>
          <w:szCs w:val="19"/>
          <w:lang w:eastAsia="pl-PL"/>
        </w:rPr>
        <w:t>puj</w:t>
      </w:r>
      <w:r w:rsidRPr="00993FA5">
        <w:rPr>
          <w:rFonts w:ascii="Arial" w:eastAsia="TimesNewRoman" w:hAnsi="Arial" w:cs="Arial"/>
          <w:sz w:val="19"/>
          <w:szCs w:val="19"/>
          <w:lang w:eastAsia="pl-PL"/>
        </w:rPr>
        <w:t>ą</w:t>
      </w:r>
      <w:r w:rsidRPr="00993FA5">
        <w:rPr>
          <w:rFonts w:ascii="Arial" w:hAnsi="Arial" w:cs="Arial"/>
          <w:sz w:val="19"/>
          <w:szCs w:val="19"/>
          <w:lang w:eastAsia="pl-PL"/>
        </w:rPr>
        <w:t>cej tre</w:t>
      </w:r>
      <w:r w:rsidRPr="00993FA5">
        <w:rPr>
          <w:rFonts w:ascii="Arial" w:eastAsia="TimesNewRoman" w:hAnsi="Arial" w:cs="Arial"/>
          <w:sz w:val="19"/>
          <w:szCs w:val="19"/>
          <w:lang w:eastAsia="pl-PL"/>
        </w:rPr>
        <w:t>ś</w:t>
      </w:r>
      <w:r w:rsidRPr="00993FA5">
        <w:rPr>
          <w:rFonts w:ascii="Arial" w:hAnsi="Arial" w:cs="Arial"/>
          <w:sz w:val="19"/>
          <w:szCs w:val="19"/>
          <w:lang w:eastAsia="pl-PL"/>
        </w:rPr>
        <w:t>ci:</w:t>
      </w:r>
    </w:p>
    <w:p w:rsidR="00E55D48" w:rsidRPr="00993FA5" w:rsidRDefault="00E55D48" w:rsidP="00E55D48">
      <w:pPr>
        <w:autoSpaceDE w:val="0"/>
        <w:spacing w:after="0" w:line="240" w:lineRule="auto"/>
        <w:jc w:val="both"/>
        <w:rPr>
          <w:rFonts w:ascii="Arial" w:hAnsi="Arial" w:cs="Arial"/>
          <w:sz w:val="19"/>
          <w:szCs w:val="19"/>
          <w:lang w:eastAsia="pl-PL"/>
        </w:rPr>
      </w:pPr>
    </w:p>
    <w:p w:rsidR="00E55D48" w:rsidRPr="00993FA5" w:rsidRDefault="00E55D48" w:rsidP="00E55D48">
      <w:pPr>
        <w:autoSpaceDE w:val="0"/>
        <w:spacing w:after="0" w:line="240" w:lineRule="auto"/>
        <w:jc w:val="center"/>
        <w:rPr>
          <w:rFonts w:ascii="Arial" w:hAnsi="Arial" w:cs="Arial"/>
          <w:b/>
          <w:bCs/>
          <w:sz w:val="19"/>
          <w:szCs w:val="19"/>
          <w:lang w:eastAsia="pl-PL"/>
        </w:rPr>
      </w:pPr>
      <w:r w:rsidRPr="00993FA5">
        <w:rPr>
          <w:rFonts w:ascii="Arial" w:hAnsi="Arial" w:cs="Arial"/>
          <w:b/>
          <w:bCs/>
          <w:sz w:val="19"/>
          <w:szCs w:val="19"/>
          <w:lang w:eastAsia="pl-PL"/>
        </w:rPr>
        <w:t>§ 1 - Przedmiot umowy</w:t>
      </w:r>
    </w:p>
    <w:p w:rsidR="00E55D48" w:rsidRPr="00993FA5" w:rsidRDefault="00E55D48" w:rsidP="00465D65">
      <w:pPr>
        <w:numPr>
          <w:ilvl w:val="0"/>
          <w:numId w:val="7"/>
        </w:numPr>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 xml:space="preserve">Przedmiotem umowy jest </w:t>
      </w:r>
      <w:r w:rsidRPr="00993FA5">
        <w:rPr>
          <w:rFonts w:ascii="Arial" w:hAnsi="Arial" w:cs="Arial"/>
          <w:b/>
          <w:bCs/>
          <w:color w:val="0000FF"/>
          <w:sz w:val="19"/>
          <w:szCs w:val="19"/>
          <w:lang w:eastAsia="pl-PL"/>
        </w:rPr>
        <w:t>sukcesywna dostawa  ......................</w:t>
      </w:r>
      <w:r w:rsidRPr="00993FA5">
        <w:rPr>
          <w:rFonts w:ascii="Arial" w:hAnsi="Arial" w:cs="Arial"/>
          <w:b/>
          <w:bCs/>
          <w:sz w:val="19"/>
          <w:szCs w:val="19"/>
          <w:lang w:eastAsia="pl-PL"/>
        </w:rPr>
        <w:t xml:space="preserve">, </w:t>
      </w:r>
      <w:r w:rsidRPr="00993FA5">
        <w:rPr>
          <w:rFonts w:ascii="Arial" w:hAnsi="Arial" w:cs="Arial"/>
          <w:sz w:val="19"/>
          <w:szCs w:val="19"/>
          <w:lang w:eastAsia="pl-PL"/>
        </w:rPr>
        <w:t>zwanych dalej produktem, wymienionym w zał</w:t>
      </w:r>
      <w:r w:rsidRPr="00993FA5">
        <w:rPr>
          <w:rFonts w:ascii="Arial" w:eastAsia="TimesNewRoman" w:hAnsi="Arial" w:cs="Arial"/>
          <w:sz w:val="19"/>
          <w:szCs w:val="19"/>
          <w:lang w:eastAsia="pl-PL"/>
        </w:rPr>
        <w:t>ą</w:t>
      </w:r>
      <w:r w:rsidRPr="00993FA5">
        <w:rPr>
          <w:rFonts w:ascii="Arial" w:hAnsi="Arial" w:cs="Arial"/>
          <w:sz w:val="19"/>
          <w:szCs w:val="19"/>
          <w:lang w:eastAsia="pl-PL"/>
        </w:rPr>
        <w:t>czniku nr 1 i 1A do umowy, który zawiera specyfikacj</w:t>
      </w:r>
      <w:r w:rsidRPr="00993FA5">
        <w:rPr>
          <w:rFonts w:ascii="Arial" w:eastAsia="TimesNewRoman" w:hAnsi="Arial" w:cs="Arial"/>
          <w:sz w:val="19"/>
          <w:szCs w:val="19"/>
          <w:lang w:eastAsia="pl-PL"/>
        </w:rPr>
        <w:t xml:space="preserve">ę </w:t>
      </w:r>
      <w:r w:rsidRPr="00993FA5">
        <w:rPr>
          <w:rFonts w:ascii="Arial" w:hAnsi="Arial" w:cs="Arial"/>
          <w:sz w:val="19"/>
          <w:szCs w:val="19"/>
          <w:lang w:eastAsia="pl-PL"/>
        </w:rPr>
        <w:t>asortymentowo – ilo</w:t>
      </w:r>
      <w:r w:rsidRPr="00993FA5">
        <w:rPr>
          <w:rFonts w:ascii="Arial" w:eastAsia="TimesNewRoman" w:hAnsi="Arial" w:cs="Arial"/>
          <w:sz w:val="19"/>
          <w:szCs w:val="19"/>
          <w:lang w:eastAsia="pl-PL"/>
        </w:rPr>
        <w:t>ś</w:t>
      </w:r>
      <w:r w:rsidRPr="00993FA5">
        <w:rPr>
          <w:rFonts w:ascii="Arial" w:hAnsi="Arial" w:cs="Arial"/>
          <w:sz w:val="19"/>
          <w:szCs w:val="19"/>
          <w:lang w:eastAsia="pl-PL"/>
        </w:rPr>
        <w:t>ciowo – cenow</w:t>
      </w:r>
      <w:r w:rsidRPr="00993FA5">
        <w:rPr>
          <w:rFonts w:ascii="Arial" w:eastAsia="TimesNewRoman" w:hAnsi="Arial" w:cs="Arial"/>
          <w:sz w:val="19"/>
          <w:szCs w:val="19"/>
          <w:lang w:eastAsia="pl-PL"/>
        </w:rPr>
        <w:t>ą, Zakres nr …</w:t>
      </w:r>
      <w:r w:rsidRPr="00993FA5">
        <w:rPr>
          <w:rFonts w:ascii="Arial" w:hAnsi="Arial" w:cs="Arial"/>
          <w:sz w:val="19"/>
          <w:szCs w:val="19"/>
          <w:lang w:eastAsia="pl-PL"/>
        </w:rPr>
        <w:t>.</w:t>
      </w:r>
    </w:p>
    <w:p w:rsidR="00E55D48" w:rsidRPr="00993FA5" w:rsidRDefault="00E55D48" w:rsidP="00465D65">
      <w:pPr>
        <w:numPr>
          <w:ilvl w:val="0"/>
          <w:numId w:val="7"/>
        </w:numPr>
        <w:tabs>
          <w:tab w:val="left" w:pos="0"/>
        </w:tabs>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Zło</w:t>
      </w:r>
      <w:r w:rsidRPr="00993FA5">
        <w:rPr>
          <w:rFonts w:ascii="Arial" w:eastAsia="TimesNewRoman" w:hAnsi="Arial" w:cs="Arial"/>
          <w:sz w:val="19"/>
          <w:szCs w:val="19"/>
          <w:lang w:eastAsia="pl-PL"/>
        </w:rPr>
        <w:t>ż</w:t>
      </w:r>
      <w:r w:rsidRPr="00993FA5">
        <w:rPr>
          <w:rFonts w:ascii="Arial" w:hAnsi="Arial" w:cs="Arial"/>
          <w:sz w:val="19"/>
          <w:szCs w:val="19"/>
          <w:lang w:eastAsia="pl-PL"/>
        </w:rPr>
        <w:t>enie przez Zamawiaj</w:t>
      </w:r>
      <w:r w:rsidRPr="00993FA5">
        <w:rPr>
          <w:rFonts w:ascii="Arial" w:eastAsia="TimesNewRoman" w:hAnsi="Arial" w:cs="Arial"/>
          <w:sz w:val="19"/>
          <w:szCs w:val="19"/>
          <w:lang w:eastAsia="pl-PL"/>
        </w:rPr>
        <w:t>ą</w:t>
      </w:r>
      <w:r w:rsidRPr="00993FA5">
        <w:rPr>
          <w:rFonts w:ascii="Arial" w:hAnsi="Arial" w:cs="Arial"/>
          <w:sz w:val="19"/>
          <w:szCs w:val="19"/>
          <w:lang w:eastAsia="pl-PL"/>
        </w:rPr>
        <w:t>cego zamówienia u Wykonawcy stanowi zobowi</w:t>
      </w:r>
      <w:r w:rsidRPr="00993FA5">
        <w:rPr>
          <w:rFonts w:ascii="Arial" w:eastAsia="TimesNewRoman" w:hAnsi="Arial" w:cs="Arial"/>
          <w:sz w:val="19"/>
          <w:szCs w:val="19"/>
          <w:lang w:eastAsia="pl-PL"/>
        </w:rPr>
        <w:t>ą</w:t>
      </w:r>
      <w:r w:rsidRPr="00993FA5">
        <w:rPr>
          <w:rFonts w:ascii="Arial" w:hAnsi="Arial" w:cs="Arial"/>
          <w:sz w:val="19"/>
          <w:szCs w:val="19"/>
          <w:lang w:eastAsia="pl-PL"/>
        </w:rPr>
        <w:t>zanie dla Wykonawcy do dostawy produktów na zasadach okre</w:t>
      </w:r>
      <w:r w:rsidRPr="00993FA5">
        <w:rPr>
          <w:rFonts w:ascii="Arial" w:eastAsia="TimesNewRoman" w:hAnsi="Arial" w:cs="Arial"/>
          <w:sz w:val="19"/>
          <w:szCs w:val="19"/>
          <w:lang w:eastAsia="pl-PL"/>
        </w:rPr>
        <w:t>ś</w:t>
      </w:r>
      <w:r w:rsidRPr="00993FA5">
        <w:rPr>
          <w:rFonts w:ascii="Arial" w:hAnsi="Arial" w:cs="Arial"/>
          <w:sz w:val="19"/>
          <w:szCs w:val="19"/>
          <w:lang w:eastAsia="pl-PL"/>
        </w:rPr>
        <w:t>lonych w zamówieniu i niniejszej umowie.</w:t>
      </w:r>
    </w:p>
    <w:p w:rsidR="00E55D48" w:rsidRPr="00993FA5" w:rsidRDefault="00E55D48" w:rsidP="00465D65">
      <w:pPr>
        <w:numPr>
          <w:ilvl w:val="0"/>
          <w:numId w:val="7"/>
        </w:numPr>
        <w:tabs>
          <w:tab w:val="left" w:pos="0"/>
        </w:tabs>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Zamówienie b</w:t>
      </w:r>
      <w:r w:rsidRPr="00993FA5">
        <w:rPr>
          <w:rFonts w:ascii="Arial" w:eastAsia="TimesNewRoman" w:hAnsi="Arial" w:cs="Arial"/>
          <w:sz w:val="19"/>
          <w:szCs w:val="19"/>
          <w:lang w:eastAsia="pl-PL"/>
        </w:rPr>
        <w:t>ę</w:t>
      </w:r>
      <w:r w:rsidRPr="00993FA5">
        <w:rPr>
          <w:rFonts w:ascii="Arial" w:hAnsi="Arial" w:cs="Arial"/>
          <w:sz w:val="19"/>
          <w:szCs w:val="19"/>
          <w:lang w:eastAsia="pl-PL"/>
        </w:rPr>
        <w:t>dzie okre</w:t>
      </w:r>
      <w:r w:rsidRPr="00993FA5">
        <w:rPr>
          <w:rFonts w:ascii="Arial" w:eastAsia="TimesNewRoman" w:hAnsi="Arial" w:cs="Arial"/>
          <w:sz w:val="19"/>
          <w:szCs w:val="19"/>
          <w:lang w:eastAsia="pl-PL"/>
        </w:rPr>
        <w:t>ś</w:t>
      </w:r>
      <w:r w:rsidRPr="00993FA5">
        <w:rPr>
          <w:rFonts w:ascii="Arial" w:hAnsi="Arial" w:cs="Arial"/>
          <w:sz w:val="19"/>
          <w:szCs w:val="19"/>
          <w:lang w:eastAsia="pl-PL"/>
        </w:rPr>
        <w:t>lało rodzaj, ilo</w:t>
      </w:r>
      <w:r w:rsidRPr="00993FA5">
        <w:rPr>
          <w:rFonts w:ascii="Arial" w:eastAsia="TimesNewRoman" w:hAnsi="Arial" w:cs="Arial"/>
          <w:sz w:val="19"/>
          <w:szCs w:val="19"/>
          <w:lang w:eastAsia="pl-PL"/>
        </w:rPr>
        <w:t xml:space="preserve">ść </w:t>
      </w:r>
      <w:r w:rsidRPr="00993FA5">
        <w:rPr>
          <w:rFonts w:ascii="Arial" w:hAnsi="Arial" w:cs="Arial"/>
          <w:sz w:val="19"/>
          <w:szCs w:val="19"/>
          <w:lang w:eastAsia="pl-PL"/>
        </w:rPr>
        <w:t>produktów oraz termin dostawy.</w:t>
      </w:r>
    </w:p>
    <w:p w:rsidR="00E55D48" w:rsidRDefault="00E55D48" w:rsidP="00465D65">
      <w:pPr>
        <w:numPr>
          <w:ilvl w:val="0"/>
          <w:numId w:val="7"/>
        </w:numPr>
        <w:tabs>
          <w:tab w:val="left" w:pos="0"/>
        </w:tabs>
        <w:autoSpaceDE w:val="0"/>
        <w:spacing w:after="0" w:line="240" w:lineRule="auto"/>
        <w:jc w:val="both"/>
        <w:rPr>
          <w:rFonts w:ascii="Arial" w:hAnsi="Arial" w:cs="Arial"/>
          <w:sz w:val="19"/>
          <w:szCs w:val="19"/>
          <w:lang w:eastAsia="pl-PL"/>
        </w:rPr>
      </w:pPr>
      <w:r w:rsidRPr="003421C3">
        <w:rPr>
          <w:rFonts w:ascii="Arial" w:hAnsi="Arial" w:cs="Arial"/>
          <w:sz w:val="19"/>
          <w:szCs w:val="19"/>
          <w:lang w:eastAsia="pl-PL"/>
        </w:rPr>
        <w:t>Je</w:t>
      </w:r>
      <w:r w:rsidRPr="003421C3">
        <w:rPr>
          <w:rFonts w:ascii="Arial" w:eastAsia="TimesNewRoman" w:hAnsi="Arial" w:cs="Arial"/>
          <w:sz w:val="19"/>
          <w:szCs w:val="19"/>
          <w:lang w:eastAsia="pl-PL"/>
        </w:rPr>
        <w:t>ś</w:t>
      </w:r>
      <w:r w:rsidRPr="003421C3">
        <w:rPr>
          <w:rFonts w:ascii="Arial" w:hAnsi="Arial" w:cs="Arial"/>
          <w:sz w:val="19"/>
          <w:szCs w:val="19"/>
          <w:lang w:eastAsia="pl-PL"/>
        </w:rPr>
        <w:t xml:space="preserve">li zamówienie, o którym mowa w ust. 3 nie zawiera innego terminu </w:t>
      </w:r>
      <w:r w:rsidR="009D6406">
        <w:rPr>
          <w:rFonts w:ascii="Arial" w:hAnsi="Arial" w:cs="Arial"/>
          <w:sz w:val="19"/>
          <w:szCs w:val="19"/>
          <w:lang w:eastAsia="pl-PL"/>
        </w:rPr>
        <w:t>,</w:t>
      </w:r>
      <w:r w:rsidRPr="003421C3">
        <w:rPr>
          <w:rFonts w:ascii="Arial" w:hAnsi="Arial" w:cs="Arial"/>
          <w:sz w:val="19"/>
          <w:szCs w:val="19"/>
          <w:lang w:eastAsia="pl-PL"/>
        </w:rPr>
        <w:t xml:space="preserve">termin realizacji zamówienia </w:t>
      </w:r>
      <w:r w:rsidRPr="003421C3">
        <w:rPr>
          <w:rFonts w:ascii="Arial" w:hAnsi="Arial" w:cs="Arial"/>
          <w:sz w:val="19"/>
          <w:szCs w:val="19"/>
          <w:u w:val="single"/>
          <w:lang w:eastAsia="pl-PL"/>
        </w:rPr>
        <w:t>w dni robocze okre</w:t>
      </w:r>
      <w:r w:rsidRPr="003421C3">
        <w:rPr>
          <w:rFonts w:ascii="Arial" w:eastAsia="TimesNewRoman" w:hAnsi="Arial" w:cs="Arial"/>
          <w:sz w:val="19"/>
          <w:szCs w:val="19"/>
          <w:u w:val="single"/>
          <w:lang w:eastAsia="pl-PL"/>
        </w:rPr>
        <w:t>ś</w:t>
      </w:r>
      <w:r w:rsidRPr="003421C3">
        <w:rPr>
          <w:rFonts w:ascii="Arial" w:hAnsi="Arial" w:cs="Arial"/>
          <w:sz w:val="19"/>
          <w:szCs w:val="19"/>
          <w:u w:val="single"/>
          <w:lang w:eastAsia="pl-PL"/>
        </w:rPr>
        <w:t>la</w:t>
      </w:r>
      <w:r w:rsidRPr="003421C3">
        <w:rPr>
          <w:rFonts w:ascii="Arial" w:hAnsi="Arial" w:cs="Arial"/>
          <w:sz w:val="19"/>
          <w:szCs w:val="19"/>
          <w:lang w:eastAsia="pl-PL"/>
        </w:rPr>
        <w:t xml:space="preserve"> si</w:t>
      </w:r>
      <w:r w:rsidRPr="003421C3">
        <w:rPr>
          <w:rFonts w:ascii="Arial" w:eastAsia="TimesNewRoman" w:hAnsi="Arial" w:cs="Arial"/>
          <w:sz w:val="19"/>
          <w:szCs w:val="19"/>
          <w:lang w:eastAsia="pl-PL"/>
        </w:rPr>
        <w:t>ę:</w:t>
      </w:r>
      <w:r w:rsidRPr="003421C3">
        <w:rPr>
          <w:rFonts w:ascii="Arial" w:hAnsi="Arial" w:cs="Arial"/>
          <w:sz w:val="19"/>
          <w:szCs w:val="19"/>
          <w:lang w:eastAsia="pl-PL"/>
        </w:rPr>
        <w:t xml:space="preserve"> </w:t>
      </w:r>
    </w:p>
    <w:p w:rsidR="00E55D48" w:rsidRPr="009B43F3" w:rsidRDefault="00E55D48" w:rsidP="009B43F3">
      <w:pPr>
        <w:pStyle w:val="Akapitzlist"/>
        <w:numPr>
          <w:ilvl w:val="0"/>
          <w:numId w:val="41"/>
        </w:numPr>
        <w:tabs>
          <w:tab w:val="left" w:pos="0"/>
        </w:tabs>
        <w:autoSpaceDE w:val="0"/>
        <w:spacing w:after="0" w:line="240" w:lineRule="auto"/>
        <w:jc w:val="both"/>
        <w:rPr>
          <w:rFonts w:ascii="Arial" w:hAnsi="Arial" w:cs="Arial"/>
          <w:sz w:val="19"/>
          <w:szCs w:val="19"/>
          <w:lang w:eastAsia="pl-PL"/>
        </w:rPr>
      </w:pPr>
      <w:r w:rsidRPr="009B43F3">
        <w:rPr>
          <w:rFonts w:ascii="Arial" w:hAnsi="Arial" w:cs="Arial"/>
          <w:sz w:val="19"/>
          <w:szCs w:val="19"/>
        </w:rPr>
        <w:t>na</w:t>
      </w:r>
      <w:r w:rsidR="00DC477A" w:rsidRPr="009B43F3">
        <w:rPr>
          <w:rFonts w:ascii="Arial" w:hAnsi="Arial" w:cs="Arial"/>
          <w:sz w:val="19"/>
          <w:szCs w:val="19"/>
        </w:rPr>
        <w:t xml:space="preserve"> </w:t>
      </w:r>
      <w:r w:rsidR="009B43F3" w:rsidRPr="009B43F3">
        <w:rPr>
          <w:rFonts w:ascii="Arial" w:hAnsi="Arial" w:cs="Arial"/>
          <w:b/>
          <w:bCs/>
          <w:color w:val="0000FF"/>
          <w:sz w:val="19"/>
          <w:szCs w:val="19"/>
        </w:rPr>
        <w:t>24</w:t>
      </w:r>
      <w:r w:rsidRPr="009B43F3">
        <w:rPr>
          <w:rFonts w:ascii="Arial" w:hAnsi="Arial" w:cs="Arial"/>
          <w:b/>
          <w:bCs/>
          <w:color w:val="0000FF"/>
          <w:sz w:val="19"/>
          <w:szCs w:val="19"/>
        </w:rPr>
        <w:t xml:space="preserve"> godziny</w:t>
      </w:r>
      <w:r w:rsidRPr="009B43F3">
        <w:rPr>
          <w:rFonts w:ascii="Arial" w:hAnsi="Arial" w:cs="Arial"/>
          <w:color w:val="000000"/>
          <w:sz w:val="19"/>
          <w:szCs w:val="19"/>
        </w:rPr>
        <w:t>,</w:t>
      </w:r>
      <w:r w:rsidRPr="009B43F3">
        <w:rPr>
          <w:rFonts w:ascii="Arial" w:hAnsi="Arial" w:cs="Arial"/>
          <w:sz w:val="19"/>
          <w:szCs w:val="19"/>
        </w:rPr>
        <w:t xml:space="preserve"> licz</w:t>
      </w:r>
      <w:r w:rsidRPr="009B43F3">
        <w:rPr>
          <w:rFonts w:ascii="Arial" w:eastAsia="TimesNewRoman" w:hAnsi="Arial" w:cs="Arial"/>
          <w:sz w:val="19"/>
          <w:szCs w:val="19"/>
        </w:rPr>
        <w:t>ą</w:t>
      </w:r>
      <w:r w:rsidRPr="009B43F3">
        <w:rPr>
          <w:rFonts w:ascii="Arial" w:hAnsi="Arial" w:cs="Arial"/>
          <w:sz w:val="19"/>
          <w:szCs w:val="19"/>
        </w:rPr>
        <w:t>c od daty zło</w:t>
      </w:r>
      <w:r w:rsidRPr="009B43F3">
        <w:rPr>
          <w:rFonts w:ascii="Arial" w:eastAsia="TimesNewRoman" w:hAnsi="Arial" w:cs="Arial"/>
          <w:sz w:val="19"/>
          <w:szCs w:val="19"/>
        </w:rPr>
        <w:t>ż</w:t>
      </w:r>
      <w:r w:rsidRPr="009B43F3">
        <w:rPr>
          <w:rFonts w:ascii="Arial" w:hAnsi="Arial" w:cs="Arial"/>
          <w:sz w:val="19"/>
          <w:szCs w:val="19"/>
        </w:rPr>
        <w:t xml:space="preserve">enia zamówienia u Wykonawcy, w nagłych przypadkach </w:t>
      </w:r>
      <w:r w:rsidR="009D6406">
        <w:rPr>
          <w:rFonts w:ascii="Arial" w:hAnsi="Arial" w:cs="Arial"/>
          <w:sz w:val="19"/>
          <w:szCs w:val="19"/>
        </w:rPr>
        <w:t xml:space="preserve">(zamówienie </w:t>
      </w:r>
      <w:r w:rsidR="009D6406" w:rsidRPr="00283068">
        <w:rPr>
          <w:rFonts w:ascii="Arial" w:hAnsi="Arial" w:cs="Arial"/>
          <w:sz w:val="19"/>
          <w:szCs w:val="19"/>
        </w:rPr>
        <w:t xml:space="preserve">na ratunek życia </w:t>
      </w:r>
      <w:r w:rsidRPr="00283068">
        <w:rPr>
          <w:rFonts w:ascii="Arial" w:hAnsi="Arial" w:cs="Arial"/>
          <w:sz w:val="19"/>
          <w:szCs w:val="19"/>
        </w:rPr>
        <w:t xml:space="preserve">), </w:t>
      </w:r>
      <w:r w:rsidRPr="009B43F3">
        <w:rPr>
          <w:rFonts w:ascii="Arial" w:hAnsi="Arial" w:cs="Arial"/>
          <w:sz w:val="19"/>
          <w:szCs w:val="19"/>
        </w:rPr>
        <w:t>Wykonawca zobowi</w:t>
      </w:r>
      <w:r w:rsidRPr="009B43F3">
        <w:rPr>
          <w:rFonts w:ascii="Arial" w:eastAsia="TimesNewRoman" w:hAnsi="Arial" w:cs="Arial"/>
          <w:sz w:val="19"/>
          <w:szCs w:val="19"/>
        </w:rPr>
        <w:t>ą</w:t>
      </w:r>
      <w:r w:rsidRPr="009B43F3">
        <w:rPr>
          <w:rFonts w:ascii="Arial" w:hAnsi="Arial" w:cs="Arial"/>
          <w:sz w:val="19"/>
          <w:szCs w:val="19"/>
        </w:rPr>
        <w:t>zany jest dostarczy</w:t>
      </w:r>
      <w:r w:rsidRPr="009B43F3">
        <w:rPr>
          <w:rFonts w:ascii="Arial" w:eastAsia="TimesNewRoman" w:hAnsi="Arial" w:cs="Arial"/>
          <w:sz w:val="19"/>
          <w:szCs w:val="19"/>
        </w:rPr>
        <w:t xml:space="preserve">ć </w:t>
      </w:r>
      <w:r w:rsidR="00DC477A" w:rsidRPr="009B43F3">
        <w:rPr>
          <w:rFonts w:ascii="Arial" w:hAnsi="Arial" w:cs="Arial"/>
          <w:sz w:val="19"/>
          <w:szCs w:val="19"/>
        </w:rPr>
        <w:t>wyroby</w:t>
      </w:r>
      <w:r w:rsidRPr="009B43F3">
        <w:rPr>
          <w:rFonts w:ascii="Arial" w:hAnsi="Arial" w:cs="Arial"/>
          <w:sz w:val="19"/>
          <w:szCs w:val="19"/>
        </w:rPr>
        <w:t xml:space="preserve"> do 12 godzin, licz</w:t>
      </w:r>
      <w:r w:rsidRPr="009B43F3">
        <w:rPr>
          <w:rFonts w:ascii="Arial" w:eastAsia="TimesNewRoman" w:hAnsi="Arial" w:cs="Arial"/>
          <w:sz w:val="19"/>
          <w:szCs w:val="19"/>
        </w:rPr>
        <w:t>ą</w:t>
      </w:r>
      <w:r w:rsidRPr="009B43F3">
        <w:rPr>
          <w:rFonts w:ascii="Arial" w:hAnsi="Arial" w:cs="Arial"/>
          <w:sz w:val="19"/>
          <w:szCs w:val="19"/>
        </w:rPr>
        <w:t>c od momentu zło</w:t>
      </w:r>
      <w:r w:rsidRPr="009B43F3">
        <w:rPr>
          <w:rFonts w:ascii="Arial" w:eastAsia="TimesNewRoman" w:hAnsi="Arial" w:cs="Arial"/>
          <w:sz w:val="19"/>
          <w:szCs w:val="19"/>
        </w:rPr>
        <w:t>ż</w:t>
      </w:r>
      <w:r w:rsidRPr="009B43F3">
        <w:rPr>
          <w:rFonts w:ascii="Arial" w:hAnsi="Arial" w:cs="Arial"/>
          <w:sz w:val="19"/>
          <w:szCs w:val="19"/>
        </w:rPr>
        <w:t xml:space="preserve">enia zamówienia. </w:t>
      </w:r>
      <w:r w:rsidRPr="009B43F3">
        <w:rPr>
          <w:rFonts w:ascii="Arial" w:hAnsi="Arial" w:cs="Arial"/>
          <w:sz w:val="19"/>
          <w:szCs w:val="19"/>
          <w:lang w:eastAsia="pl-PL"/>
        </w:rPr>
        <w:t>Jeżeli dostawa wypadnie w dniu wolnym od pracy (sobota) lub poza godzinami pracy Apteki Szpitala, dostawa nastąpi do miejsca wskazanego przez Kierownika Apteki Szpitala lu</w:t>
      </w:r>
      <w:r w:rsidR="0035182D">
        <w:rPr>
          <w:rFonts w:ascii="Arial" w:hAnsi="Arial" w:cs="Arial"/>
          <w:sz w:val="19"/>
          <w:szCs w:val="19"/>
          <w:lang w:eastAsia="pl-PL"/>
        </w:rPr>
        <w:t>b osobę przez Niego upoważnioną</w:t>
      </w:r>
      <w:r w:rsidR="009D6406">
        <w:rPr>
          <w:rFonts w:ascii="Arial" w:hAnsi="Arial" w:cs="Arial"/>
          <w:sz w:val="19"/>
          <w:szCs w:val="19"/>
          <w:lang w:eastAsia="pl-PL"/>
        </w:rPr>
        <w:t>.</w:t>
      </w:r>
    </w:p>
    <w:p w:rsidR="009B43F3" w:rsidRDefault="009B43F3" w:rsidP="009B43F3">
      <w:pPr>
        <w:pStyle w:val="Akapitzlist"/>
        <w:numPr>
          <w:ilvl w:val="0"/>
          <w:numId w:val="41"/>
        </w:numPr>
        <w:tabs>
          <w:tab w:val="left" w:pos="0"/>
        </w:tabs>
        <w:autoSpaceDE w:val="0"/>
        <w:spacing w:after="0" w:line="240" w:lineRule="auto"/>
        <w:jc w:val="both"/>
        <w:rPr>
          <w:rFonts w:ascii="Arial" w:hAnsi="Arial" w:cs="Arial"/>
          <w:sz w:val="19"/>
          <w:szCs w:val="19"/>
          <w:lang w:eastAsia="pl-PL"/>
        </w:rPr>
      </w:pPr>
      <w:r>
        <w:rPr>
          <w:rFonts w:ascii="Arial" w:hAnsi="Arial" w:cs="Arial"/>
          <w:sz w:val="19"/>
          <w:szCs w:val="19"/>
          <w:lang w:eastAsia="pl-PL"/>
        </w:rPr>
        <w:t xml:space="preserve">Na 48 godz </w:t>
      </w:r>
      <w:r w:rsidRPr="009B43F3">
        <w:rPr>
          <w:rFonts w:ascii="Arial" w:hAnsi="Arial" w:cs="Arial"/>
          <w:b/>
          <w:sz w:val="19"/>
          <w:szCs w:val="19"/>
          <w:lang w:eastAsia="pl-PL"/>
        </w:rPr>
        <w:t>(dotyczy zakresów 82, 85, 87, 88, 89, 91</w:t>
      </w:r>
      <w:r w:rsidR="0035182D">
        <w:rPr>
          <w:rFonts w:ascii="Arial" w:hAnsi="Arial" w:cs="Arial"/>
          <w:b/>
          <w:sz w:val="19"/>
          <w:szCs w:val="19"/>
          <w:lang w:eastAsia="pl-PL"/>
        </w:rPr>
        <w:t xml:space="preserve"> i 162</w:t>
      </w:r>
      <w:r w:rsidRPr="009B43F3">
        <w:rPr>
          <w:rFonts w:ascii="Arial" w:hAnsi="Arial" w:cs="Arial"/>
          <w:b/>
          <w:sz w:val="19"/>
          <w:szCs w:val="19"/>
          <w:lang w:eastAsia="pl-PL"/>
        </w:rPr>
        <w:t>),</w:t>
      </w:r>
      <w:r>
        <w:rPr>
          <w:rFonts w:ascii="Arial" w:hAnsi="Arial" w:cs="Arial"/>
          <w:sz w:val="19"/>
          <w:szCs w:val="19"/>
          <w:lang w:eastAsia="pl-PL"/>
        </w:rPr>
        <w:t xml:space="preserve"> licząc od daty złożenia zamówienia u Wykonawcy, w nagłych</w:t>
      </w:r>
      <w:r w:rsidR="00B537E4">
        <w:rPr>
          <w:rFonts w:ascii="Arial" w:hAnsi="Arial" w:cs="Arial"/>
          <w:sz w:val="19"/>
          <w:szCs w:val="19"/>
          <w:lang w:eastAsia="pl-PL"/>
        </w:rPr>
        <w:t xml:space="preserve"> przypadkach </w:t>
      </w:r>
      <w:r w:rsidR="00B537E4" w:rsidRPr="00283068">
        <w:rPr>
          <w:rFonts w:ascii="Arial" w:hAnsi="Arial" w:cs="Arial"/>
          <w:sz w:val="19"/>
          <w:szCs w:val="19"/>
          <w:lang w:eastAsia="pl-PL"/>
        </w:rPr>
        <w:t>(zamówienia na ratunek życia</w:t>
      </w:r>
      <w:r w:rsidRPr="00283068">
        <w:rPr>
          <w:rFonts w:ascii="Arial" w:hAnsi="Arial" w:cs="Arial"/>
          <w:sz w:val="19"/>
          <w:szCs w:val="19"/>
          <w:lang w:eastAsia="pl-PL"/>
        </w:rPr>
        <w:t xml:space="preserve">), </w:t>
      </w:r>
      <w:r>
        <w:rPr>
          <w:rFonts w:ascii="Arial" w:hAnsi="Arial" w:cs="Arial"/>
          <w:sz w:val="19"/>
          <w:szCs w:val="19"/>
          <w:lang w:eastAsia="pl-PL"/>
        </w:rPr>
        <w:t>Wykonawca zobowiązany jest dostarczyć produkty do 24godzin, licząc od momentu złożenia zamówienia. Jeżeli dostawa wpadnie w dniu wolnym od pracy (sobota) lub poza godzinami pracy Apteki Szpitala, dostawa nastapi do miejsca wskazanego przez Kierownika Apteki Szpitala lub osobę przez Niego upoważnioną.</w:t>
      </w:r>
    </w:p>
    <w:p w:rsidR="00E55D48" w:rsidRDefault="00E55D48" w:rsidP="00465D65">
      <w:pPr>
        <w:numPr>
          <w:ilvl w:val="0"/>
          <w:numId w:val="7"/>
        </w:numPr>
        <w:tabs>
          <w:tab w:val="left" w:pos="0"/>
        </w:tabs>
        <w:autoSpaceDE w:val="0"/>
        <w:spacing w:after="0" w:line="240" w:lineRule="auto"/>
        <w:jc w:val="both"/>
        <w:rPr>
          <w:rFonts w:ascii="Arial" w:hAnsi="Arial" w:cs="Arial"/>
          <w:sz w:val="19"/>
          <w:szCs w:val="19"/>
          <w:lang w:eastAsia="pl-PL"/>
        </w:rPr>
      </w:pPr>
      <w:r w:rsidRPr="000D198C">
        <w:rPr>
          <w:rFonts w:ascii="Arial" w:hAnsi="Arial" w:cs="Arial"/>
          <w:sz w:val="19"/>
          <w:szCs w:val="19"/>
          <w:lang w:eastAsia="pl-PL"/>
        </w:rPr>
        <w:t>Dostawy b</w:t>
      </w:r>
      <w:r w:rsidRPr="000D198C">
        <w:rPr>
          <w:rFonts w:ascii="Arial" w:eastAsia="TimesNewRoman" w:hAnsi="Arial" w:cs="Arial"/>
          <w:sz w:val="19"/>
          <w:szCs w:val="19"/>
          <w:lang w:eastAsia="pl-PL"/>
        </w:rPr>
        <w:t>ę</w:t>
      </w:r>
      <w:r w:rsidRPr="000D198C">
        <w:rPr>
          <w:rFonts w:ascii="Arial" w:hAnsi="Arial" w:cs="Arial"/>
          <w:sz w:val="19"/>
          <w:szCs w:val="19"/>
          <w:lang w:eastAsia="pl-PL"/>
        </w:rPr>
        <w:t>d</w:t>
      </w:r>
      <w:r w:rsidRPr="000D198C">
        <w:rPr>
          <w:rFonts w:ascii="Arial" w:eastAsia="TimesNewRoman" w:hAnsi="Arial" w:cs="Arial"/>
          <w:sz w:val="19"/>
          <w:szCs w:val="19"/>
          <w:lang w:eastAsia="pl-PL"/>
        </w:rPr>
        <w:t xml:space="preserve">ą </w:t>
      </w:r>
      <w:r w:rsidRPr="000D198C">
        <w:rPr>
          <w:rFonts w:ascii="Arial" w:hAnsi="Arial" w:cs="Arial"/>
          <w:sz w:val="19"/>
          <w:szCs w:val="19"/>
          <w:lang w:eastAsia="pl-PL"/>
        </w:rPr>
        <w:t xml:space="preserve">poprzedzone zamówieniem pisemnym lub </w:t>
      </w:r>
      <w:r w:rsidR="000D198C" w:rsidRPr="000D198C">
        <w:rPr>
          <w:rFonts w:ascii="Arial" w:hAnsi="Arial" w:cs="Arial"/>
          <w:sz w:val="19"/>
          <w:szCs w:val="19"/>
          <w:lang w:eastAsia="pl-PL"/>
        </w:rPr>
        <w:t>w formie dokumentu elekronicznego</w:t>
      </w:r>
      <w:r w:rsidRPr="000D198C">
        <w:rPr>
          <w:rFonts w:ascii="Arial" w:hAnsi="Arial" w:cs="Arial"/>
          <w:sz w:val="19"/>
          <w:szCs w:val="19"/>
          <w:lang w:eastAsia="pl-PL"/>
        </w:rPr>
        <w:t xml:space="preserve"> Zamawiaj</w:t>
      </w:r>
      <w:r w:rsidRPr="000D198C">
        <w:rPr>
          <w:rFonts w:ascii="Arial" w:eastAsia="TimesNewRoman" w:hAnsi="Arial" w:cs="Arial"/>
          <w:sz w:val="19"/>
          <w:szCs w:val="19"/>
          <w:lang w:eastAsia="pl-PL"/>
        </w:rPr>
        <w:t>ą</w:t>
      </w:r>
      <w:r w:rsidRPr="000D198C">
        <w:rPr>
          <w:rFonts w:ascii="Arial" w:hAnsi="Arial" w:cs="Arial"/>
          <w:sz w:val="19"/>
          <w:szCs w:val="19"/>
          <w:lang w:eastAsia="pl-PL"/>
        </w:rPr>
        <w:t>cego – Kierownika Apteki.</w:t>
      </w:r>
    </w:p>
    <w:p w:rsidR="00E36A13" w:rsidRPr="00B537E4" w:rsidRDefault="00E36A13" w:rsidP="00E36A13">
      <w:pPr>
        <w:numPr>
          <w:ilvl w:val="0"/>
          <w:numId w:val="7"/>
        </w:numPr>
        <w:tabs>
          <w:tab w:val="left" w:pos="0"/>
        </w:tabs>
        <w:autoSpaceDE w:val="0"/>
        <w:spacing w:after="0" w:line="240" w:lineRule="auto"/>
        <w:jc w:val="both"/>
        <w:rPr>
          <w:rFonts w:ascii="Arial" w:hAnsi="Arial" w:cs="Arial"/>
          <w:sz w:val="19"/>
          <w:szCs w:val="19"/>
          <w:lang w:eastAsia="pl-PL"/>
        </w:rPr>
      </w:pPr>
      <w:r w:rsidRPr="00B537E4">
        <w:rPr>
          <w:rFonts w:ascii="Arial" w:hAnsi="Arial" w:cs="Arial"/>
          <w:sz w:val="19"/>
          <w:szCs w:val="19"/>
          <w:lang w:eastAsia="pl-PL"/>
        </w:rPr>
        <w:t xml:space="preserve">Produkt dostarczony będzie do Zamawiającego zgodnie z warunkami okręconymi w Rozporządzeniu Ministra Zdrowia z dnia 26 lipca 2002r. w sprawie Procedur Dobrej Praktyki Dystrybucyjnej (Dz.U. z 2002 Nr 144 poz. 1216)- odpowiednia temperatura udokumentowana </w:t>
      </w:r>
      <w:r w:rsidR="00B537E4">
        <w:rPr>
          <w:rFonts w:ascii="Arial" w:hAnsi="Arial" w:cs="Arial"/>
          <w:sz w:val="19"/>
          <w:szCs w:val="19"/>
          <w:lang w:eastAsia="pl-PL"/>
        </w:rPr>
        <w:t xml:space="preserve">wskaźnikiem temperatury </w:t>
      </w:r>
      <w:r w:rsidR="00B537E4" w:rsidRPr="00283068">
        <w:rPr>
          <w:rFonts w:ascii="Arial" w:hAnsi="Arial" w:cs="Arial"/>
          <w:sz w:val="19"/>
          <w:szCs w:val="19"/>
          <w:lang w:eastAsia="pl-PL"/>
        </w:rPr>
        <w:t>transportu.</w:t>
      </w:r>
    </w:p>
    <w:p w:rsidR="00B537E4" w:rsidRPr="00B537E4" w:rsidRDefault="00B537E4" w:rsidP="00E36A13">
      <w:pPr>
        <w:numPr>
          <w:ilvl w:val="0"/>
          <w:numId w:val="7"/>
        </w:numPr>
        <w:tabs>
          <w:tab w:val="left" w:pos="0"/>
        </w:tabs>
        <w:autoSpaceDE w:val="0"/>
        <w:spacing w:after="0" w:line="240" w:lineRule="auto"/>
        <w:jc w:val="both"/>
        <w:rPr>
          <w:rFonts w:ascii="Arial" w:hAnsi="Arial" w:cs="Arial"/>
          <w:sz w:val="19"/>
          <w:szCs w:val="19"/>
          <w:lang w:eastAsia="pl-PL"/>
        </w:rPr>
      </w:pPr>
      <w:r w:rsidRPr="00283068">
        <w:rPr>
          <w:rFonts w:ascii="Arial" w:hAnsi="Arial" w:cs="Arial"/>
          <w:sz w:val="19"/>
          <w:szCs w:val="19"/>
          <w:lang w:eastAsia="pl-PL"/>
        </w:rPr>
        <w:t>Zamawiajacy zastrzega sobie prawo do weryfikacji kontroli temperatury transportu od miejsca załadunku do miejsca dostawy w formie wydruku zapisów pomiarów temperatury w trakcie transportu</w:t>
      </w:r>
      <w:r>
        <w:rPr>
          <w:rFonts w:ascii="Arial" w:hAnsi="Arial" w:cs="Arial"/>
          <w:color w:val="00B050"/>
          <w:sz w:val="19"/>
          <w:szCs w:val="19"/>
          <w:lang w:eastAsia="pl-PL"/>
        </w:rPr>
        <w:t>.</w:t>
      </w:r>
    </w:p>
    <w:p w:rsidR="00E36A13" w:rsidRPr="00B537E4" w:rsidRDefault="00E36A13" w:rsidP="00E36A13">
      <w:pPr>
        <w:numPr>
          <w:ilvl w:val="0"/>
          <w:numId w:val="7"/>
        </w:numPr>
        <w:tabs>
          <w:tab w:val="left" w:pos="0"/>
        </w:tabs>
        <w:autoSpaceDE w:val="0"/>
        <w:spacing w:after="0" w:line="240" w:lineRule="auto"/>
        <w:jc w:val="both"/>
        <w:rPr>
          <w:rFonts w:ascii="Arial" w:hAnsi="Arial" w:cs="Arial"/>
          <w:sz w:val="19"/>
          <w:szCs w:val="19"/>
          <w:lang w:eastAsia="pl-PL"/>
        </w:rPr>
      </w:pPr>
      <w:r w:rsidRPr="00B537E4">
        <w:rPr>
          <w:rFonts w:ascii="Arial" w:hAnsi="Arial" w:cs="Arial"/>
          <w:sz w:val="19"/>
          <w:szCs w:val="19"/>
          <w:lang w:eastAsia="pl-PL"/>
        </w:rPr>
        <w:t xml:space="preserve">Wykonawca dostarczy charakterystyki produktów leczniczych, stanowiących przedmiot zamówienia, na żądanie Zamawiającego w terminie 3 dni od dnia zgłoszenia zapotrzebowania na ww. dokumenty. </w:t>
      </w:r>
    </w:p>
    <w:p w:rsidR="00E36A13" w:rsidRPr="00283068" w:rsidRDefault="00E36A13" w:rsidP="00E36A13">
      <w:pPr>
        <w:numPr>
          <w:ilvl w:val="0"/>
          <w:numId w:val="7"/>
        </w:numPr>
        <w:tabs>
          <w:tab w:val="left" w:pos="0"/>
        </w:tabs>
        <w:autoSpaceDE w:val="0"/>
        <w:spacing w:after="0" w:line="240" w:lineRule="auto"/>
        <w:jc w:val="both"/>
        <w:rPr>
          <w:rFonts w:ascii="Arial" w:eastAsia="Times New Roman" w:hAnsi="Arial" w:cs="Arial"/>
          <w:sz w:val="19"/>
          <w:szCs w:val="19"/>
          <w:lang w:eastAsia="pl-PL"/>
        </w:rPr>
      </w:pPr>
      <w:r w:rsidRPr="00B537E4">
        <w:rPr>
          <w:rFonts w:ascii="Arial" w:eastAsia="Times New Roman" w:hAnsi="Arial" w:cs="Arial"/>
          <w:sz w:val="19"/>
          <w:szCs w:val="19"/>
          <w:lang w:eastAsia="pl-PL"/>
        </w:rPr>
        <w:t xml:space="preserve">Wykonawca zapewni dostawy gwarantujące bezpieczeństwo w </w:t>
      </w:r>
      <w:r w:rsidRPr="00283068">
        <w:rPr>
          <w:rFonts w:ascii="Arial" w:eastAsia="Times New Roman" w:hAnsi="Arial" w:cs="Arial"/>
          <w:sz w:val="19"/>
          <w:szCs w:val="19"/>
          <w:lang w:eastAsia="pl-PL"/>
        </w:rPr>
        <w:t xml:space="preserve">transporcie – opakowania </w:t>
      </w:r>
      <w:r w:rsidR="00B537E4" w:rsidRPr="00283068">
        <w:rPr>
          <w:rFonts w:ascii="Arial" w:eastAsia="Times New Roman" w:hAnsi="Arial" w:cs="Arial"/>
          <w:sz w:val="19"/>
          <w:szCs w:val="19"/>
          <w:lang w:eastAsia="pl-PL"/>
        </w:rPr>
        <w:t xml:space="preserve">leków cytotoksycznych </w:t>
      </w:r>
      <w:r w:rsidRPr="00283068">
        <w:rPr>
          <w:rFonts w:ascii="Arial" w:eastAsia="Times New Roman" w:hAnsi="Arial" w:cs="Arial"/>
          <w:sz w:val="19"/>
          <w:szCs w:val="19"/>
          <w:lang w:eastAsia="pl-PL"/>
        </w:rPr>
        <w:t>muszą być oklejone żółtą ta</w:t>
      </w:r>
      <w:r w:rsidR="00B537E4" w:rsidRPr="00283068">
        <w:rPr>
          <w:rFonts w:ascii="Arial" w:eastAsia="Times New Roman" w:hAnsi="Arial" w:cs="Arial"/>
          <w:sz w:val="19"/>
          <w:szCs w:val="19"/>
          <w:lang w:eastAsia="pl-PL"/>
        </w:rPr>
        <w:t>śmą z napisem „lek cytotoksyczny</w:t>
      </w:r>
      <w:r w:rsidRPr="00283068">
        <w:rPr>
          <w:rFonts w:ascii="Arial" w:eastAsia="Times New Roman" w:hAnsi="Arial" w:cs="Arial"/>
          <w:sz w:val="19"/>
          <w:szCs w:val="19"/>
          <w:lang w:eastAsia="pl-PL"/>
        </w:rPr>
        <w:t xml:space="preserve">”. </w:t>
      </w:r>
    </w:p>
    <w:p w:rsidR="00E36A13" w:rsidRPr="00A1790B" w:rsidRDefault="00E36A13" w:rsidP="00E36A13">
      <w:pPr>
        <w:numPr>
          <w:ilvl w:val="0"/>
          <w:numId w:val="7"/>
        </w:numPr>
        <w:tabs>
          <w:tab w:val="left" w:pos="0"/>
        </w:tabs>
        <w:autoSpaceDE w:val="0"/>
        <w:spacing w:after="0" w:line="240" w:lineRule="auto"/>
        <w:jc w:val="both"/>
        <w:rPr>
          <w:rFonts w:ascii="Arial" w:eastAsia="Times New Roman" w:hAnsi="Arial" w:cs="Arial"/>
          <w:color w:val="FF0000"/>
          <w:sz w:val="19"/>
          <w:szCs w:val="19"/>
          <w:lang w:eastAsia="pl-PL"/>
        </w:rPr>
      </w:pPr>
      <w:r w:rsidRPr="00B537E4">
        <w:rPr>
          <w:rFonts w:ascii="Arial" w:eastAsia="Times New Roman" w:hAnsi="Arial" w:cs="Arial"/>
          <w:sz w:val="19"/>
          <w:szCs w:val="19"/>
          <w:lang w:eastAsia="pl-PL"/>
        </w:rPr>
        <w:t xml:space="preserve">Wykonawca dostarczy Karty charakterystyki produktu leczniczego oraz dokumenty potwierdzające trwałość leków potwierdzone Kartą Charakterystyki Produktu Leczniczego stanowiących przedmiot zamówienia dla produktów </w:t>
      </w:r>
      <w:r w:rsidRPr="00B537E4">
        <w:rPr>
          <w:rFonts w:ascii="Arial" w:eastAsia="Times New Roman" w:hAnsi="Arial" w:cs="Arial"/>
          <w:b/>
          <w:sz w:val="19"/>
          <w:szCs w:val="19"/>
          <w:lang w:eastAsia="pl-PL"/>
        </w:rPr>
        <w:t>z zakresu 1-73</w:t>
      </w:r>
      <w:r w:rsidRPr="00B537E4">
        <w:rPr>
          <w:rFonts w:ascii="Arial" w:eastAsia="Times New Roman" w:hAnsi="Arial" w:cs="Arial"/>
          <w:sz w:val="19"/>
          <w:szCs w:val="19"/>
          <w:lang w:eastAsia="pl-PL"/>
        </w:rPr>
        <w:t xml:space="preserve">, w terminie </w:t>
      </w:r>
      <w:r w:rsidRPr="00B537E4">
        <w:rPr>
          <w:rFonts w:ascii="Arial" w:eastAsia="Times New Roman" w:hAnsi="Arial" w:cs="Arial"/>
          <w:b/>
          <w:bCs/>
          <w:sz w:val="19"/>
          <w:szCs w:val="19"/>
          <w:lang w:eastAsia="pl-PL"/>
        </w:rPr>
        <w:t>do 4 dni</w:t>
      </w:r>
      <w:r w:rsidRPr="00B537E4">
        <w:rPr>
          <w:rFonts w:ascii="Arial" w:eastAsia="Times New Roman" w:hAnsi="Arial" w:cs="Arial"/>
          <w:sz w:val="19"/>
          <w:szCs w:val="19"/>
          <w:lang w:eastAsia="pl-PL"/>
        </w:rPr>
        <w:t xml:space="preserve"> od dnia zawarcia umowy, na adres mailowy: </w:t>
      </w:r>
      <w:hyperlink r:id="rId22" w:history="1">
        <w:r w:rsidRPr="00B537E4">
          <w:rPr>
            <w:rStyle w:val="Hipercze"/>
            <w:rFonts w:ascii="Arial" w:eastAsia="Times New Roman" w:hAnsi="Arial" w:cs="Arial"/>
            <w:b/>
            <w:color w:val="auto"/>
            <w:sz w:val="19"/>
            <w:szCs w:val="19"/>
            <w:lang w:eastAsia="pl-PL"/>
          </w:rPr>
          <w:t>cytostatyki@lukasz.med.pl</w:t>
        </w:r>
      </w:hyperlink>
      <w:r w:rsidRPr="00E36A13">
        <w:rPr>
          <w:rFonts w:ascii="Arial" w:eastAsia="Times New Roman" w:hAnsi="Arial" w:cs="Arial"/>
          <w:b/>
          <w:color w:val="FF0000"/>
          <w:sz w:val="19"/>
          <w:szCs w:val="19"/>
          <w:lang w:eastAsia="pl-PL"/>
        </w:rPr>
        <w:t xml:space="preserve">. </w:t>
      </w:r>
    </w:p>
    <w:p w:rsidR="00A1790B" w:rsidRDefault="00A1790B" w:rsidP="00A1790B">
      <w:pPr>
        <w:tabs>
          <w:tab w:val="left" w:pos="0"/>
        </w:tabs>
        <w:autoSpaceDE w:val="0"/>
        <w:spacing w:after="0" w:line="240" w:lineRule="auto"/>
        <w:jc w:val="both"/>
        <w:rPr>
          <w:rFonts w:ascii="Arial" w:eastAsia="Times New Roman" w:hAnsi="Arial" w:cs="Arial"/>
          <w:b/>
          <w:color w:val="FF0000"/>
          <w:sz w:val="19"/>
          <w:szCs w:val="19"/>
          <w:lang w:eastAsia="pl-PL"/>
        </w:rPr>
      </w:pPr>
    </w:p>
    <w:p w:rsidR="00A1790B" w:rsidRDefault="00A1790B" w:rsidP="00A1790B">
      <w:pPr>
        <w:tabs>
          <w:tab w:val="left" w:pos="0"/>
        </w:tabs>
        <w:autoSpaceDE w:val="0"/>
        <w:spacing w:after="0" w:line="240" w:lineRule="auto"/>
        <w:jc w:val="both"/>
        <w:rPr>
          <w:rFonts w:ascii="Arial" w:eastAsia="Times New Roman" w:hAnsi="Arial" w:cs="Arial"/>
          <w:color w:val="FF0000"/>
          <w:sz w:val="19"/>
          <w:szCs w:val="19"/>
          <w:lang w:eastAsia="pl-PL"/>
        </w:rPr>
      </w:pPr>
    </w:p>
    <w:p w:rsidR="00B537E4" w:rsidRPr="00E36A13" w:rsidRDefault="00B537E4" w:rsidP="00A1790B">
      <w:pPr>
        <w:tabs>
          <w:tab w:val="left" w:pos="0"/>
        </w:tabs>
        <w:autoSpaceDE w:val="0"/>
        <w:spacing w:after="0" w:line="240" w:lineRule="auto"/>
        <w:jc w:val="both"/>
        <w:rPr>
          <w:rFonts w:ascii="Arial" w:eastAsia="Times New Roman" w:hAnsi="Arial" w:cs="Arial"/>
          <w:color w:val="FF0000"/>
          <w:sz w:val="19"/>
          <w:szCs w:val="19"/>
          <w:lang w:eastAsia="pl-PL"/>
        </w:rPr>
      </w:pPr>
    </w:p>
    <w:p w:rsidR="00E55D48" w:rsidRPr="000D198C" w:rsidRDefault="00E55D48" w:rsidP="00E55D48">
      <w:pPr>
        <w:autoSpaceDE w:val="0"/>
        <w:spacing w:after="0" w:line="240" w:lineRule="auto"/>
        <w:jc w:val="both"/>
        <w:rPr>
          <w:rFonts w:ascii="Arial" w:hAnsi="Arial" w:cs="Arial"/>
          <w:sz w:val="19"/>
          <w:szCs w:val="19"/>
          <w:lang w:eastAsia="pl-PL"/>
        </w:rPr>
      </w:pPr>
    </w:p>
    <w:p w:rsidR="00E55D48" w:rsidRPr="00993FA5" w:rsidRDefault="00E55D48" w:rsidP="00E55D48">
      <w:pPr>
        <w:autoSpaceDE w:val="0"/>
        <w:spacing w:after="0" w:line="240" w:lineRule="auto"/>
        <w:jc w:val="center"/>
        <w:rPr>
          <w:rFonts w:ascii="Arial" w:hAnsi="Arial" w:cs="Arial"/>
          <w:b/>
          <w:bCs/>
          <w:sz w:val="19"/>
          <w:szCs w:val="19"/>
          <w:lang w:eastAsia="pl-PL"/>
        </w:rPr>
      </w:pPr>
      <w:r w:rsidRPr="00993FA5">
        <w:rPr>
          <w:rFonts w:ascii="Arial" w:hAnsi="Arial" w:cs="Arial"/>
          <w:sz w:val="19"/>
          <w:szCs w:val="19"/>
          <w:lang w:eastAsia="pl-PL"/>
        </w:rPr>
        <w:t xml:space="preserve">§ </w:t>
      </w:r>
      <w:r w:rsidRPr="00993FA5">
        <w:rPr>
          <w:rFonts w:ascii="Arial" w:hAnsi="Arial" w:cs="Arial"/>
          <w:b/>
          <w:bCs/>
          <w:sz w:val="19"/>
          <w:szCs w:val="19"/>
          <w:lang w:eastAsia="pl-PL"/>
        </w:rPr>
        <w:t>2 - Cena i warunki dostawy</w:t>
      </w:r>
    </w:p>
    <w:p w:rsidR="00E55D48" w:rsidRPr="00993FA5" w:rsidRDefault="00E55D48" w:rsidP="00465D65">
      <w:pPr>
        <w:numPr>
          <w:ilvl w:val="0"/>
          <w:numId w:val="9"/>
        </w:numPr>
        <w:spacing w:after="0" w:line="240" w:lineRule="auto"/>
        <w:jc w:val="both"/>
        <w:rPr>
          <w:rFonts w:ascii="Arial" w:eastAsia="TimesNewRoman" w:hAnsi="Arial" w:cs="Arial"/>
          <w:sz w:val="19"/>
          <w:szCs w:val="19"/>
          <w:lang w:eastAsia="pl-PL"/>
        </w:rPr>
      </w:pPr>
      <w:r w:rsidRPr="00993FA5">
        <w:rPr>
          <w:rFonts w:ascii="Arial" w:hAnsi="Arial" w:cs="Arial"/>
          <w:sz w:val="19"/>
          <w:szCs w:val="19"/>
          <w:lang w:eastAsia="pl-PL"/>
        </w:rPr>
        <w:t>Cen</w:t>
      </w:r>
      <w:r w:rsidR="007A2E16">
        <w:rPr>
          <w:rFonts w:ascii="Arial" w:hAnsi="Arial" w:cs="Arial"/>
          <w:sz w:val="19"/>
          <w:szCs w:val="19"/>
          <w:lang w:eastAsia="pl-PL"/>
        </w:rPr>
        <w:t>a</w:t>
      </w:r>
      <w:r w:rsidRPr="00993FA5">
        <w:rPr>
          <w:rFonts w:ascii="Arial" w:hAnsi="Arial" w:cs="Arial"/>
          <w:sz w:val="19"/>
          <w:szCs w:val="19"/>
          <w:lang w:eastAsia="pl-PL"/>
        </w:rPr>
        <w:t xml:space="preserve"> zgodna z formularzem cenowym, stanowiącym integralną część niniejszej umowy załącznik nr 1, nie stanowi zobowi</w:t>
      </w:r>
      <w:r w:rsidRPr="00993FA5">
        <w:rPr>
          <w:rFonts w:ascii="Arial" w:eastAsia="TimesNewRoman" w:hAnsi="Arial" w:cs="Arial"/>
          <w:sz w:val="19"/>
          <w:szCs w:val="19"/>
          <w:lang w:eastAsia="pl-PL"/>
        </w:rPr>
        <w:t>ą</w:t>
      </w:r>
      <w:r w:rsidRPr="00993FA5">
        <w:rPr>
          <w:rFonts w:ascii="Arial" w:hAnsi="Arial" w:cs="Arial"/>
          <w:sz w:val="19"/>
          <w:szCs w:val="19"/>
          <w:lang w:eastAsia="pl-PL"/>
        </w:rPr>
        <w:t>zania dla Zamawiaj</w:t>
      </w:r>
      <w:r w:rsidRPr="00993FA5">
        <w:rPr>
          <w:rFonts w:ascii="Arial" w:eastAsia="TimesNewRoman" w:hAnsi="Arial" w:cs="Arial"/>
          <w:sz w:val="19"/>
          <w:szCs w:val="19"/>
          <w:lang w:eastAsia="pl-PL"/>
        </w:rPr>
        <w:t>ą</w:t>
      </w:r>
      <w:r w:rsidRPr="00993FA5">
        <w:rPr>
          <w:rFonts w:ascii="Arial" w:hAnsi="Arial" w:cs="Arial"/>
          <w:sz w:val="19"/>
          <w:szCs w:val="19"/>
          <w:lang w:eastAsia="pl-PL"/>
        </w:rPr>
        <w:t>cego do realizacji umowy do tej warto</w:t>
      </w:r>
      <w:r w:rsidRPr="00993FA5">
        <w:rPr>
          <w:rFonts w:ascii="Arial" w:eastAsia="TimesNewRoman" w:hAnsi="Arial" w:cs="Arial"/>
          <w:sz w:val="19"/>
          <w:szCs w:val="19"/>
          <w:lang w:eastAsia="pl-PL"/>
        </w:rPr>
        <w:t>ś</w:t>
      </w:r>
      <w:r w:rsidRPr="00993FA5">
        <w:rPr>
          <w:rFonts w:ascii="Arial" w:hAnsi="Arial" w:cs="Arial"/>
          <w:sz w:val="19"/>
          <w:szCs w:val="19"/>
          <w:lang w:eastAsia="pl-PL"/>
        </w:rPr>
        <w:t>ci, ani podstawy dochodzenia roszcze</w:t>
      </w:r>
      <w:r w:rsidRPr="00993FA5">
        <w:rPr>
          <w:rFonts w:ascii="Arial" w:eastAsia="TimesNewRoman" w:hAnsi="Arial" w:cs="Arial"/>
          <w:sz w:val="19"/>
          <w:szCs w:val="19"/>
          <w:lang w:eastAsia="pl-PL"/>
        </w:rPr>
        <w:t xml:space="preserve">ń </w:t>
      </w:r>
      <w:r w:rsidRPr="00993FA5">
        <w:rPr>
          <w:rFonts w:ascii="Arial" w:hAnsi="Arial" w:cs="Arial"/>
          <w:sz w:val="19"/>
          <w:szCs w:val="19"/>
          <w:lang w:eastAsia="pl-PL"/>
        </w:rPr>
        <w:t>odszkodowawczych przez Wykonawc</w:t>
      </w:r>
      <w:r w:rsidRPr="00993FA5">
        <w:rPr>
          <w:rFonts w:ascii="Arial" w:eastAsia="TimesNewRoman" w:hAnsi="Arial" w:cs="Arial"/>
          <w:sz w:val="19"/>
          <w:szCs w:val="19"/>
          <w:lang w:eastAsia="pl-PL"/>
        </w:rPr>
        <w:t>ę</w:t>
      </w:r>
      <w:r w:rsidRPr="00993FA5">
        <w:rPr>
          <w:rFonts w:ascii="Arial" w:hAnsi="Arial" w:cs="Arial"/>
          <w:sz w:val="19"/>
          <w:szCs w:val="19"/>
          <w:lang w:eastAsia="pl-PL"/>
        </w:rPr>
        <w:t xml:space="preserve"> w przypadku faktycznego zmniejszenia zamówie</w:t>
      </w:r>
      <w:r w:rsidRPr="00993FA5">
        <w:rPr>
          <w:rFonts w:ascii="Arial" w:eastAsia="TimesNewRoman" w:hAnsi="Arial" w:cs="Arial"/>
          <w:sz w:val="19"/>
          <w:szCs w:val="19"/>
          <w:lang w:eastAsia="pl-PL"/>
        </w:rPr>
        <w:t xml:space="preserve">ń. </w:t>
      </w:r>
    </w:p>
    <w:p w:rsidR="00E55D48" w:rsidRPr="00993FA5" w:rsidRDefault="00E55D48" w:rsidP="00465D65">
      <w:pPr>
        <w:numPr>
          <w:ilvl w:val="0"/>
          <w:numId w:val="9"/>
        </w:numPr>
        <w:tabs>
          <w:tab w:val="left" w:pos="0"/>
        </w:tabs>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Podane w zał</w:t>
      </w:r>
      <w:r w:rsidRPr="00993FA5">
        <w:rPr>
          <w:rFonts w:ascii="Arial" w:eastAsia="TimesNewRoman" w:hAnsi="Arial" w:cs="Arial"/>
          <w:sz w:val="19"/>
          <w:szCs w:val="19"/>
          <w:lang w:eastAsia="pl-PL"/>
        </w:rPr>
        <w:t>ą</w:t>
      </w:r>
      <w:r w:rsidRPr="00993FA5">
        <w:rPr>
          <w:rFonts w:ascii="Arial" w:hAnsi="Arial" w:cs="Arial"/>
          <w:sz w:val="19"/>
          <w:szCs w:val="19"/>
          <w:lang w:eastAsia="pl-PL"/>
        </w:rPr>
        <w:t>czniku nr 1A ceny zawieraj</w:t>
      </w:r>
      <w:r w:rsidRPr="00993FA5">
        <w:rPr>
          <w:rFonts w:ascii="Arial" w:eastAsia="TimesNewRoman" w:hAnsi="Arial" w:cs="Arial"/>
          <w:sz w:val="19"/>
          <w:szCs w:val="19"/>
          <w:lang w:eastAsia="pl-PL"/>
        </w:rPr>
        <w:t xml:space="preserve">ą </w:t>
      </w:r>
      <w:r w:rsidRPr="00993FA5">
        <w:rPr>
          <w:rFonts w:ascii="Arial" w:hAnsi="Arial" w:cs="Arial"/>
          <w:sz w:val="19"/>
          <w:szCs w:val="19"/>
          <w:lang w:eastAsia="pl-PL"/>
        </w:rPr>
        <w:t>podatek vat, cło (o ile wyst</w:t>
      </w:r>
      <w:r w:rsidRPr="00993FA5">
        <w:rPr>
          <w:rFonts w:ascii="Arial" w:eastAsia="TimesNewRoman" w:hAnsi="Arial" w:cs="Arial"/>
          <w:sz w:val="19"/>
          <w:szCs w:val="19"/>
          <w:lang w:eastAsia="pl-PL"/>
        </w:rPr>
        <w:t>ę</w:t>
      </w:r>
      <w:r w:rsidRPr="00993FA5">
        <w:rPr>
          <w:rFonts w:ascii="Arial" w:hAnsi="Arial" w:cs="Arial"/>
          <w:sz w:val="19"/>
          <w:szCs w:val="19"/>
          <w:lang w:eastAsia="pl-PL"/>
        </w:rPr>
        <w:t>puje), ubezpieczenie, transport i rozładunek w siedzibie Zamawiaj</w:t>
      </w:r>
      <w:r w:rsidRPr="00993FA5">
        <w:rPr>
          <w:rFonts w:ascii="Arial" w:eastAsia="TimesNewRoman" w:hAnsi="Arial" w:cs="Arial"/>
          <w:sz w:val="19"/>
          <w:szCs w:val="19"/>
          <w:lang w:eastAsia="pl-PL"/>
        </w:rPr>
        <w:t>ą</w:t>
      </w:r>
      <w:r w:rsidRPr="00993FA5">
        <w:rPr>
          <w:rFonts w:ascii="Arial" w:hAnsi="Arial" w:cs="Arial"/>
          <w:sz w:val="19"/>
          <w:szCs w:val="19"/>
          <w:lang w:eastAsia="pl-PL"/>
        </w:rPr>
        <w:t>cego – Apteka Szpitalna w godzinach 7</w:t>
      </w:r>
      <w:r w:rsidRPr="00993FA5">
        <w:rPr>
          <w:rFonts w:ascii="Arial" w:hAnsi="Arial" w:cs="Arial"/>
          <w:sz w:val="19"/>
          <w:szCs w:val="19"/>
          <w:u w:val="single"/>
          <w:vertAlign w:val="superscript"/>
          <w:lang w:eastAsia="pl-PL"/>
        </w:rPr>
        <w:t>00</w:t>
      </w:r>
      <w:r w:rsidRPr="00993FA5">
        <w:rPr>
          <w:rFonts w:ascii="Arial" w:hAnsi="Arial" w:cs="Arial"/>
          <w:sz w:val="19"/>
          <w:szCs w:val="19"/>
          <w:u w:val="single"/>
          <w:lang w:eastAsia="pl-PL"/>
        </w:rPr>
        <w:t xml:space="preserve"> – 1</w:t>
      </w:r>
      <w:r w:rsidR="00BD2703">
        <w:rPr>
          <w:rFonts w:ascii="Arial" w:hAnsi="Arial" w:cs="Arial"/>
          <w:sz w:val="19"/>
          <w:szCs w:val="19"/>
          <w:u w:val="single"/>
          <w:lang w:eastAsia="pl-PL"/>
        </w:rPr>
        <w:t>2</w:t>
      </w:r>
      <w:r w:rsidRPr="00993FA5">
        <w:rPr>
          <w:rFonts w:ascii="Arial" w:hAnsi="Arial" w:cs="Arial"/>
          <w:sz w:val="19"/>
          <w:szCs w:val="19"/>
          <w:u w:val="single"/>
          <w:vertAlign w:val="superscript"/>
          <w:lang w:eastAsia="pl-PL"/>
        </w:rPr>
        <w:t>00</w:t>
      </w:r>
      <w:r w:rsidRPr="00993FA5">
        <w:rPr>
          <w:rFonts w:ascii="Arial" w:hAnsi="Arial" w:cs="Arial"/>
          <w:sz w:val="19"/>
          <w:szCs w:val="19"/>
          <w:lang w:eastAsia="pl-PL"/>
        </w:rPr>
        <w:t>.</w:t>
      </w:r>
    </w:p>
    <w:p w:rsidR="00E55D48" w:rsidRPr="00133E2D" w:rsidRDefault="00E55D48" w:rsidP="00465D65">
      <w:pPr>
        <w:numPr>
          <w:ilvl w:val="0"/>
          <w:numId w:val="9"/>
        </w:numPr>
        <w:tabs>
          <w:tab w:val="left" w:pos="0"/>
          <w:tab w:val="num" w:pos="851"/>
        </w:tabs>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Dostawa wraz z wyładunkiem odbywa</w:t>
      </w:r>
      <w:r w:rsidRPr="00993FA5">
        <w:rPr>
          <w:rFonts w:ascii="Arial" w:eastAsia="TimesNewRoman" w:hAnsi="Arial" w:cs="Arial"/>
          <w:sz w:val="19"/>
          <w:szCs w:val="19"/>
          <w:lang w:eastAsia="pl-PL"/>
        </w:rPr>
        <w:t xml:space="preserve">ć </w:t>
      </w:r>
      <w:r w:rsidRPr="00993FA5">
        <w:rPr>
          <w:rFonts w:ascii="Arial" w:hAnsi="Arial" w:cs="Arial"/>
          <w:sz w:val="19"/>
          <w:szCs w:val="19"/>
          <w:lang w:eastAsia="pl-PL"/>
        </w:rPr>
        <w:t>si</w:t>
      </w:r>
      <w:r w:rsidRPr="00993FA5">
        <w:rPr>
          <w:rFonts w:ascii="Arial" w:eastAsia="TimesNewRoman" w:hAnsi="Arial" w:cs="Arial"/>
          <w:sz w:val="19"/>
          <w:szCs w:val="19"/>
          <w:lang w:eastAsia="pl-PL"/>
        </w:rPr>
        <w:t xml:space="preserve">ę </w:t>
      </w:r>
      <w:r w:rsidRPr="00993FA5">
        <w:rPr>
          <w:rFonts w:ascii="Arial" w:hAnsi="Arial" w:cs="Arial"/>
          <w:sz w:val="19"/>
          <w:szCs w:val="19"/>
          <w:lang w:eastAsia="pl-PL"/>
        </w:rPr>
        <w:t>b</w:t>
      </w:r>
      <w:r w:rsidRPr="00993FA5">
        <w:rPr>
          <w:rFonts w:ascii="Arial" w:eastAsia="TimesNewRoman" w:hAnsi="Arial" w:cs="Arial"/>
          <w:sz w:val="19"/>
          <w:szCs w:val="19"/>
          <w:lang w:eastAsia="pl-PL"/>
        </w:rPr>
        <w:t>ę</w:t>
      </w:r>
      <w:r w:rsidRPr="00993FA5">
        <w:rPr>
          <w:rFonts w:ascii="Arial" w:hAnsi="Arial" w:cs="Arial"/>
          <w:sz w:val="19"/>
          <w:szCs w:val="19"/>
          <w:lang w:eastAsia="pl-PL"/>
        </w:rPr>
        <w:t>d</w:t>
      </w:r>
      <w:r w:rsidRPr="00993FA5">
        <w:rPr>
          <w:rFonts w:ascii="Arial" w:eastAsia="TimesNewRoman" w:hAnsi="Arial" w:cs="Arial"/>
          <w:sz w:val="19"/>
          <w:szCs w:val="19"/>
          <w:lang w:eastAsia="pl-PL"/>
        </w:rPr>
        <w:t xml:space="preserve">ą </w:t>
      </w:r>
      <w:r w:rsidRPr="00993FA5">
        <w:rPr>
          <w:rFonts w:ascii="Arial" w:hAnsi="Arial" w:cs="Arial"/>
          <w:sz w:val="19"/>
          <w:szCs w:val="19"/>
          <w:lang w:eastAsia="pl-PL"/>
        </w:rPr>
        <w:t>do siedziby Zamawiaj</w:t>
      </w:r>
      <w:r w:rsidRPr="00993FA5">
        <w:rPr>
          <w:rFonts w:ascii="Arial" w:eastAsia="TimesNewRoman" w:hAnsi="Arial" w:cs="Arial"/>
          <w:sz w:val="19"/>
          <w:szCs w:val="19"/>
          <w:lang w:eastAsia="pl-PL"/>
        </w:rPr>
        <w:t>ą</w:t>
      </w:r>
      <w:r w:rsidRPr="00993FA5">
        <w:rPr>
          <w:rFonts w:ascii="Arial" w:hAnsi="Arial" w:cs="Arial"/>
          <w:sz w:val="19"/>
          <w:szCs w:val="19"/>
          <w:lang w:eastAsia="pl-PL"/>
        </w:rPr>
        <w:t xml:space="preserve">cego w miejscu przez niego wskazanym na koszt i ryzyko Wykonawcy. </w:t>
      </w:r>
      <w:r w:rsidRPr="00133E2D">
        <w:rPr>
          <w:rFonts w:ascii="Arial" w:hAnsi="Arial" w:cs="Arial"/>
          <w:sz w:val="19"/>
          <w:szCs w:val="19"/>
        </w:rPr>
        <w:t xml:space="preserve"> </w:t>
      </w:r>
      <w:r w:rsidR="00802EAD" w:rsidRPr="006E6469">
        <w:rPr>
          <w:rFonts w:ascii="Arial" w:hAnsi="Arial" w:cs="Arial"/>
          <w:sz w:val="19"/>
          <w:szCs w:val="18"/>
        </w:rPr>
        <w:t>W przypadku dostawy płynów infuzyjnych – dostawa samochodem z windą i rozładunkiem do magazynu płynów infuzyjnych (</w:t>
      </w:r>
      <w:r w:rsidR="00802EAD" w:rsidRPr="006E6469">
        <w:rPr>
          <w:rFonts w:ascii="Arial" w:hAnsi="Arial" w:cs="Arial"/>
          <w:b/>
          <w:bCs/>
          <w:sz w:val="19"/>
          <w:szCs w:val="18"/>
        </w:rPr>
        <w:t>zapis dotyczy zakresów: 82,85,87,88,89,91).</w:t>
      </w:r>
    </w:p>
    <w:p w:rsidR="00E55D48" w:rsidRPr="00993FA5" w:rsidRDefault="00E55D48" w:rsidP="00465D65">
      <w:pPr>
        <w:numPr>
          <w:ilvl w:val="0"/>
          <w:numId w:val="9"/>
        </w:numPr>
        <w:tabs>
          <w:tab w:val="left" w:pos="0"/>
          <w:tab w:val="num" w:pos="851"/>
        </w:tabs>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Cena pomniejszona o podatek VAT obowi</w:t>
      </w:r>
      <w:r w:rsidRPr="00993FA5">
        <w:rPr>
          <w:rFonts w:ascii="Arial" w:eastAsia="TimesNewRoman" w:hAnsi="Arial" w:cs="Arial"/>
          <w:sz w:val="19"/>
          <w:szCs w:val="19"/>
          <w:lang w:eastAsia="pl-PL"/>
        </w:rPr>
        <w:t>ą</w:t>
      </w:r>
      <w:r w:rsidRPr="00993FA5">
        <w:rPr>
          <w:rFonts w:ascii="Arial" w:hAnsi="Arial" w:cs="Arial"/>
          <w:sz w:val="19"/>
          <w:szCs w:val="19"/>
          <w:lang w:eastAsia="pl-PL"/>
        </w:rPr>
        <w:t xml:space="preserve">zuje przez okres trwania umowy. </w:t>
      </w:r>
    </w:p>
    <w:p w:rsidR="00E55D48" w:rsidRPr="00993FA5" w:rsidRDefault="00E55D48" w:rsidP="00465D65">
      <w:pPr>
        <w:numPr>
          <w:ilvl w:val="0"/>
          <w:numId w:val="9"/>
        </w:numPr>
        <w:tabs>
          <w:tab w:val="left" w:pos="0"/>
        </w:tabs>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 xml:space="preserve">Zamawiający zastrzega sobie prawo do zakupu produktów w ilości mniejszej niż określona w załączniku nr 1A do umowy. </w:t>
      </w:r>
    </w:p>
    <w:p w:rsidR="00E55D48" w:rsidRPr="00993FA5" w:rsidRDefault="00E55D48" w:rsidP="00465D65">
      <w:pPr>
        <w:numPr>
          <w:ilvl w:val="0"/>
          <w:numId w:val="9"/>
        </w:numPr>
        <w:tabs>
          <w:tab w:val="left" w:pos="0"/>
        </w:tabs>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 xml:space="preserve">W przypadku zmniejszenia zamówienia zgodnie z ust. 4, Wykonawcy nie przysługują wobec Zamawiającego jakiekolwiek roszczenia z tego tytułu. </w:t>
      </w:r>
    </w:p>
    <w:p w:rsidR="00E55D48" w:rsidRPr="00993FA5" w:rsidRDefault="00E55D48" w:rsidP="00465D65">
      <w:pPr>
        <w:numPr>
          <w:ilvl w:val="0"/>
          <w:numId w:val="9"/>
        </w:numPr>
        <w:tabs>
          <w:tab w:val="left" w:pos="0"/>
        </w:tabs>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Dopuszcza si</w:t>
      </w:r>
      <w:r w:rsidRPr="00993FA5">
        <w:rPr>
          <w:rFonts w:ascii="Arial" w:eastAsia="TimesNewRoman" w:hAnsi="Arial" w:cs="Arial"/>
          <w:sz w:val="19"/>
          <w:szCs w:val="19"/>
          <w:lang w:eastAsia="pl-PL"/>
        </w:rPr>
        <w:t xml:space="preserve">ę </w:t>
      </w:r>
      <w:r w:rsidRPr="00993FA5">
        <w:rPr>
          <w:rFonts w:ascii="Arial" w:hAnsi="Arial" w:cs="Arial"/>
          <w:sz w:val="19"/>
          <w:szCs w:val="19"/>
          <w:lang w:eastAsia="pl-PL"/>
        </w:rPr>
        <w:t>mo</w:t>
      </w:r>
      <w:r w:rsidRPr="00993FA5">
        <w:rPr>
          <w:rFonts w:ascii="Arial" w:eastAsia="TimesNewRoman" w:hAnsi="Arial" w:cs="Arial"/>
          <w:sz w:val="19"/>
          <w:szCs w:val="19"/>
          <w:lang w:eastAsia="pl-PL"/>
        </w:rPr>
        <w:t>ż</w:t>
      </w:r>
      <w:r w:rsidRPr="00993FA5">
        <w:rPr>
          <w:rFonts w:ascii="Arial" w:hAnsi="Arial" w:cs="Arial"/>
          <w:sz w:val="19"/>
          <w:szCs w:val="19"/>
          <w:lang w:eastAsia="pl-PL"/>
        </w:rPr>
        <w:t>liwo</w:t>
      </w:r>
      <w:r w:rsidRPr="00993FA5">
        <w:rPr>
          <w:rFonts w:ascii="Arial" w:eastAsia="TimesNewRoman" w:hAnsi="Arial" w:cs="Arial"/>
          <w:sz w:val="19"/>
          <w:szCs w:val="19"/>
          <w:lang w:eastAsia="pl-PL"/>
        </w:rPr>
        <w:t xml:space="preserve">ść </w:t>
      </w:r>
      <w:r w:rsidRPr="00993FA5">
        <w:rPr>
          <w:rFonts w:ascii="Arial" w:hAnsi="Arial" w:cs="Arial"/>
          <w:sz w:val="19"/>
          <w:szCs w:val="19"/>
          <w:lang w:eastAsia="pl-PL"/>
        </w:rPr>
        <w:t>dostarczenia produktów po cenie ni</w:t>
      </w:r>
      <w:r w:rsidRPr="00993FA5">
        <w:rPr>
          <w:rFonts w:ascii="Arial" w:eastAsia="TimesNewRoman" w:hAnsi="Arial" w:cs="Arial"/>
          <w:sz w:val="19"/>
          <w:szCs w:val="19"/>
          <w:lang w:eastAsia="pl-PL"/>
        </w:rPr>
        <w:t>ż</w:t>
      </w:r>
      <w:r w:rsidRPr="00993FA5">
        <w:rPr>
          <w:rFonts w:ascii="Arial" w:hAnsi="Arial" w:cs="Arial"/>
          <w:sz w:val="19"/>
          <w:szCs w:val="19"/>
          <w:lang w:eastAsia="pl-PL"/>
        </w:rPr>
        <w:t>szej od wskazanej w umowie.</w:t>
      </w:r>
    </w:p>
    <w:p w:rsidR="00E55D48" w:rsidRPr="000D198C" w:rsidRDefault="00E55D48" w:rsidP="00465D65">
      <w:pPr>
        <w:numPr>
          <w:ilvl w:val="0"/>
          <w:numId w:val="9"/>
        </w:numPr>
        <w:tabs>
          <w:tab w:val="left" w:pos="0"/>
        </w:tabs>
        <w:autoSpaceDE w:val="0"/>
        <w:spacing w:after="0" w:line="240" w:lineRule="auto"/>
        <w:jc w:val="both"/>
        <w:rPr>
          <w:rFonts w:ascii="Arial" w:eastAsia="TimesNewRoman" w:hAnsi="Arial" w:cs="Arial"/>
          <w:sz w:val="19"/>
          <w:szCs w:val="19"/>
          <w:lang w:eastAsia="pl-PL"/>
        </w:rPr>
      </w:pPr>
      <w:r w:rsidRPr="000D198C">
        <w:rPr>
          <w:rFonts w:ascii="Arial" w:eastAsia="TimesNewRoman" w:hAnsi="Arial" w:cs="Arial"/>
          <w:sz w:val="19"/>
          <w:szCs w:val="19"/>
          <w:lang w:eastAsia="pl-PL"/>
        </w:rPr>
        <w:t>W przypadki prowadzenia promocji w stosunku do innych odbiorców l</w:t>
      </w:r>
      <w:r w:rsidR="00C85568">
        <w:rPr>
          <w:rFonts w:ascii="Arial" w:eastAsia="TimesNewRoman" w:hAnsi="Arial" w:cs="Arial"/>
          <w:sz w:val="19"/>
          <w:szCs w:val="19"/>
          <w:lang w:eastAsia="pl-PL"/>
        </w:rPr>
        <w:t>wyrobów</w:t>
      </w:r>
      <w:r w:rsidRPr="000D198C">
        <w:rPr>
          <w:rFonts w:ascii="Arial" w:eastAsia="TimesNewRoman" w:hAnsi="Arial" w:cs="Arial"/>
          <w:sz w:val="19"/>
          <w:szCs w:val="19"/>
          <w:lang w:eastAsia="pl-PL"/>
        </w:rPr>
        <w:t>objętych umową, Wykonawca zobowiązany jest objąć promocją produkty z przedmiotowej umowy.</w:t>
      </w:r>
    </w:p>
    <w:p w:rsidR="00E55D48" w:rsidRPr="007A2E16" w:rsidRDefault="00E55D48" w:rsidP="00E55D48">
      <w:pPr>
        <w:tabs>
          <w:tab w:val="left" w:pos="0"/>
        </w:tabs>
        <w:autoSpaceDE w:val="0"/>
        <w:spacing w:after="0" w:line="240" w:lineRule="auto"/>
        <w:jc w:val="both"/>
        <w:rPr>
          <w:rFonts w:ascii="Arial" w:hAnsi="Arial" w:cs="Arial"/>
          <w:color w:val="FF0000"/>
          <w:sz w:val="19"/>
          <w:szCs w:val="19"/>
          <w:lang w:eastAsia="pl-PL"/>
        </w:rPr>
      </w:pPr>
    </w:p>
    <w:p w:rsidR="00B94918" w:rsidRDefault="00B94918" w:rsidP="0065094F">
      <w:pPr>
        <w:autoSpaceDE w:val="0"/>
        <w:spacing w:after="0" w:line="240" w:lineRule="auto"/>
        <w:rPr>
          <w:rFonts w:ascii="Arial" w:hAnsi="Arial" w:cs="Arial"/>
          <w:sz w:val="19"/>
          <w:szCs w:val="19"/>
          <w:lang w:eastAsia="pl-PL"/>
        </w:rPr>
      </w:pPr>
    </w:p>
    <w:p w:rsidR="00B94918" w:rsidRDefault="00B94918" w:rsidP="00E55D48">
      <w:pPr>
        <w:autoSpaceDE w:val="0"/>
        <w:spacing w:after="0" w:line="240" w:lineRule="auto"/>
        <w:jc w:val="center"/>
        <w:rPr>
          <w:rFonts w:ascii="Arial" w:hAnsi="Arial" w:cs="Arial"/>
          <w:sz w:val="19"/>
          <w:szCs w:val="19"/>
          <w:lang w:eastAsia="pl-PL"/>
        </w:rPr>
      </w:pPr>
    </w:p>
    <w:p w:rsidR="00E55D48" w:rsidRPr="00993FA5" w:rsidRDefault="00E55D48" w:rsidP="00E55D48">
      <w:pPr>
        <w:autoSpaceDE w:val="0"/>
        <w:spacing w:after="0" w:line="240" w:lineRule="auto"/>
        <w:jc w:val="center"/>
        <w:rPr>
          <w:rFonts w:ascii="Arial" w:hAnsi="Arial" w:cs="Arial"/>
          <w:b/>
          <w:bCs/>
          <w:sz w:val="19"/>
          <w:szCs w:val="19"/>
          <w:lang w:eastAsia="pl-PL"/>
        </w:rPr>
      </w:pPr>
      <w:r w:rsidRPr="00993FA5">
        <w:rPr>
          <w:rFonts w:ascii="Arial" w:hAnsi="Arial" w:cs="Arial"/>
          <w:sz w:val="19"/>
          <w:szCs w:val="19"/>
          <w:lang w:eastAsia="pl-PL"/>
        </w:rPr>
        <w:t xml:space="preserve">§ </w:t>
      </w:r>
      <w:r w:rsidRPr="00993FA5">
        <w:rPr>
          <w:rFonts w:ascii="Arial" w:hAnsi="Arial" w:cs="Arial"/>
          <w:b/>
          <w:bCs/>
          <w:sz w:val="19"/>
          <w:szCs w:val="19"/>
          <w:lang w:eastAsia="pl-PL"/>
        </w:rPr>
        <w:t>3 - Odbiór i warunki płatno</w:t>
      </w:r>
      <w:r w:rsidRPr="00993FA5">
        <w:rPr>
          <w:rFonts w:ascii="Arial" w:eastAsia="TimesNewRoman" w:hAnsi="Arial" w:cs="Arial"/>
          <w:sz w:val="19"/>
          <w:szCs w:val="19"/>
          <w:lang w:eastAsia="pl-PL"/>
        </w:rPr>
        <w:t>ś</w:t>
      </w:r>
      <w:r w:rsidRPr="00993FA5">
        <w:rPr>
          <w:rFonts w:ascii="Arial" w:hAnsi="Arial" w:cs="Arial"/>
          <w:b/>
          <w:bCs/>
          <w:sz w:val="19"/>
          <w:szCs w:val="19"/>
          <w:lang w:eastAsia="pl-PL"/>
        </w:rPr>
        <w:t>ci</w:t>
      </w:r>
    </w:p>
    <w:p w:rsidR="00E55D48" w:rsidRPr="00993FA5" w:rsidRDefault="00E55D48" w:rsidP="00465D65">
      <w:pPr>
        <w:numPr>
          <w:ilvl w:val="0"/>
          <w:numId w:val="11"/>
        </w:numPr>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Zamawiający podczas odbioru produktów leczniczych sprawdzi dostawę pod względem ilościowym i jakościowym oraz zgodności z załączonymi dokumentami.  Sprawdzenie będzie obejmować wyłącznie przeliczenie ilości opakowań zbiorczych i ustalenie  ich stanu.</w:t>
      </w:r>
    </w:p>
    <w:p w:rsidR="00E55D48" w:rsidRPr="00993FA5" w:rsidRDefault="00E55D48" w:rsidP="00465D65">
      <w:pPr>
        <w:numPr>
          <w:ilvl w:val="0"/>
          <w:numId w:val="11"/>
        </w:numPr>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Braki ilo</w:t>
      </w:r>
      <w:r w:rsidRPr="00993FA5">
        <w:rPr>
          <w:rFonts w:ascii="Arial" w:eastAsia="TimesNewRoman" w:hAnsi="Arial" w:cs="Arial"/>
          <w:sz w:val="19"/>
          <w:szCs w:val="19"/>
          <w:lang w:eastAsia="pl-PL"/>
        </w:rPr>
        <w:t>ś</w:t>
      </w:r>
      <w:r w:rsidRPr="00993FA5">
        <w:rPr>
          <w:rFonts w:ascii="Arial" w:hAnsi="Arial" w:cs="Arial"/>
          <w:sz w:val="19"/>
          <w:szCs w:val="19"/>
          <w:lang w:eastAsia="pl-PL"/>
        </w:rPr>
        <w:t>ciowe Zamawiaj</w:t>
      </w:r>
      <w:r w:rsidRPr="00993FA5">
        <w:rPr>
          <w:rFonts w:ascii="Arial" w:eastAsia="TimesNewRoman" w:hAnsi="Arial" w:cs="Arial"/>
          <w:sz w:val="19"/>
          <w:szCs w:val="19"/>
          <w:lang w:eastAsia="pl-PL"/>
        </w:rPr>
        <w:t>ą</w:t>
      </w:r>
      <w:r w:rsidRPr="00993FA5">
        <w:rPr>
          <w:rFonts w:ascii="Arial" w:hAnsi="Arial" w:cs="Arial"/>
          <w:sz w:val="19"/>
          <w:szCs w:val="19"/>
          <w:lang w:eastAsia="pl-PL"/>
        </w:rPr>
        <w:t>cy może zgłasza</w:t>
      </w:r>
      <w:r w:rsidRPr="00993FA5">
        <w:rPr>
          <w:rFonts w:ascii="Arial" w:eastAsia="TimesNewRoman" w:hAnsi="Arial" w:cs="Arial"/>
          <w:sz w:val="19"/>
          <w:szCs w:val="19"/>
          <w:lang w:eastAsia="pl-PL"/>
        </w:rPr>
        <w:t xml:space="preserve">ć </w:t>
      </w:r>
      <w:r w:rsidRPr="00993FA5">
        <w:rPr>
          <w:rFonts w:ascii="Arial" w:hAnsi="Arial" w:cs="Arial"/>
          <w:sz w:val="19"/>
          <w:szCs w:val="19"/>
          <w:lang w:eastAsia="pl-PL"/>
        </w:rPr>
        <w:t xml:space="preserve">do 7 dni roboczych od daty dostawy. Wykonawca zobowiązany jest uzupełnić brakującą ilość w terminie </w:t>
      </w:r>
      <w:r w:rsidR="00B537E4" w:rsidRPr="00283068">
        <w:rPr>
          <w:rFonts w:ascii="Arial" w:hAnsi="Arial" w:cs="Arial"/>
          <w:sz w:val="19"/>
          <w:szCs w:val="19"/>
          <w:lang w:eastAsia="pl-PL"/>
        </w:rPr>
        <w:t xml:space="preserve">do 3 dni </w:t>
      </w:r>
      <w:r w:rsidRPr="00993FA5">
        <w:rPr>
          <w:rFonts w:ascii="Arial" w:hAnsi="Arial" w:cs="Arial"/>
          <w:sz w:val="19"/>
          <w:szCs w:val="19"/>
          <w:lang w:eastAsia="pl-PL"/>
        </w:rPr>
        <w:t xml:space="preserve">od dnia otrzymania zgłoszenia. </w:t>
      </w:r>
    </w:p>
    <w:p w:rsidR="00E55D48" w:rsidRPr="00993FA5" w:rsidRDefault="00E55D48" w:rsidP="00465D65">
      <w:pPr>
        <w:numPr>
          <w:ilvl w:val="0"/>
          <w:numId w:val="11"/>
        </w:numPr>
        <w:autoSpaceDE w:val="0"/>
        <w:spacing w:after="0" w:line="240" w:lineRule="auto"/>
        <w:jc w:val="both"/>
        <w:rPr>
          <w:rFonts w:ascii="Arial" w:hAnsi="Arial" w:cs="Arial"/>
          <w:color w:val="000000"/>
          <w:sz w:val="19"/>
          <w:szCs w:val="19"/>
          <w:lang w:eastAsia="pl-PL"/>
        </w:rPr>
      </w:pPr>
      <w:r w:rsidRPr="00993FA5">
        <w:rPr>
          <w:rFonts w:ascii="Arial" w:hAnsi="Arial" w:cs="Arial"/>
          <w:sz w:val="19"/>
          <w:szCs w:val="19"/>
          <w:lang w:eastAsia="pl-PL"/>
        </w:rPr>
        <w:t>W razie dostawy produktu wadliwego Wykonawca zobowi</w:t>
      </w:r>
      <w:r w:rsidRPr="00993FA5">
        <w:rPr>
          <w:rFonts w:ascii="Arial" w:eastAsia="TimesNewRoman" w:hAnsi="Arial" w:cs="Arial"/>
          <w:sz w:val="19"/>
          <w:szCs w:val="19"/>
          <w:lang w:eastAsia="pl-PL"/>
        </w:rPr>
        <w:t>ą</w:t>
      </w:r>
      <w:r w:rsidRPr="00993FA5">
        <w:rPr>
          <w:rFonts w:ascii="Arial" w:hAnsi="Arial" w:cs="Arial"/>
          <w:sz w:val="19"/>
          <w:szCs w:val="19"/>
          <w:lang w:eastAsia="pl-PL"/>
        </w:rPr>
        <w:t>zany jest wymieni</w:t>
      </w:r>
      <w:r w:rsidRPr="00993FA5">
        <w:rPr>
          <w:rFonts w:ascii="Arial" w:eastAsia="TimesNewRoman" w:hAnsi="Arial" w:cs="Arial"/>
          <w:sz w:val="19"/>
          <w:szCs w:val="19"/>
          <w:lang w:eastAsia="pl-PL"/>
        </w:rPr>
        <w:t xml:space="preserve">ć </w:t>
      </w:r>
      <w:r w:rsidRPr="00993FA5">
        <w:rPr>
          <w:rFonts w:ascii="Arial" w:hAnsi="Arial" w:cs="Arial"/>
          <w:sz w:val="19"/>
          <w:szCs w:val="19"/>
          <w:lang w:eastAsia="pl-PL"/>
        </w:rPr>
        <w:t>go na wolny od wad niezwłocznie, jednak</w:t>
      </w:r>
      <w:r w:rsidRPr="00993FA5">
        <w:rPr>
          <w:rFonts w:ascii="Arial" w:eastAsia="TimesNewRoman" w:hAnsi="Arial" w:cs="Arial"/>
          <w:sz w:val="19"/>
          <w:szCs w:val="19"/>
          <w:lang w:eastAsia="pl-PL"/>
        </w:rPr>
        <w:t>ż</w:t>
      </w:r>
      <w:r w:rsidRPr="00993FA5">
        <w:rPr>
          <w:rFonts w:ascii="Arial" w:hAnsi="Arial" w:cs="Arial"/>
          <w:sz w:val="19"/>
          <w:szCs w:val="19"/>
          <w:lang w:eastAsia="pl-PL"/>
        </w:rPr>
        <w:t>e nie pó</w:t>
      </w:r>
      <w:r w:rsidRPr="00993FA5">
        <w:rPr>
          <w:rFonts w:ascii="Arial" w:eastAsia="TimesNewRoman" w:hAnsi="Arial" w:cs="Arial"/>
          <w:sz w:val="19"/>
          <w:szCs w:val="19"/>
          <w:lang w:eastAsia="pl-PL"/>
        </w:rPr>
        <w:t>ź</w:t>
      </w:r>
      <w:r w:rsidRPr="00993FA5">
        <w:rPr>
          <w:rFonts w:ascii="Arial" w:hAnsi="Arial" w:cs="Arial"/>
          <w:sz w:val="19"/>
          <w:szCs w:val="19"/>
          <w:lang w:eastAsia="pl-PL"/>
        </w:rPr>
        <w:t>niej niż</w:t>
      </w:r>
      <w:r w:rsidRPr="00993FA5">
        <w:rPr>
          <w:rFonts w:ascii="Arial" w:eastAsia="TimesNewRoman" w:hAnsi="Arial" w:cs="Arial"/>
          <w:sz w:val="19"/>
          <w:szCs w:val="19"/>
          <w:lang w:eastAsia="pl-PL"/>
        </w:rPr>
        <w:t xml:space="preserve"> </w:t>
      </w:r>
      <w:r w:rsidRPr="00993FA5">
        <w:rPr>
          <w:rFonts w:ascii="Arial" w:hAnsi="Arial" w:cs="Arial"/>
          <w:sz w:val="19"/>
          <w:szCs w:val="19"/>
          <w:lang w:eastAsia="pl-PL"/>
        </w:rPr>
        <w:t xml:space="preserve">do </w:t>
      </w:r>
      <w:r w:rsidRPr="00993FA5">
        <w:rPr>
          <w:rFonts w:ascii="Arial" w:hAnsi="Arial" w:cs="Arial"/>
          <w:b/>
          <w:bCs/>
          <w:color w:val="0000FF"/>
          <w:sz w:val="19"/>
          <w:szCs w:val="19"/>
          <w:lang w:eastAsia="pl-PL"/>
        </w:rPr>
        <w:t>14 dni roboczych</w:t>
      </w:r>
      <w:r w:rsidRPr="00993FA5">
        <w:rPr>
          <w:rFonts w:ascii="Arial" w:hAnsi="Arial" w:cs="Arial"/>
          <w:sz w:val="19"/>
          <w:szCs w:val="19"/>
          <w:lang w:eastAsia="pl-PL"/>
        </w:rPr>
        <w:t>, licz</w:t>
      </w:r>
      <w:r w:rsidRPr="00993FA5">
        <w:rPr>
          <w:rFonts w:ascii="Arial" w:eastAsia="TimesNewRoman" w:hAnsi="Arial" w:cs="Arial"/>
          <w:sz w:val="19"/>
          <w:szCs w:val="19"/>
          <w:lang w:eastAsia="pl-PL"/>
        </w:rPr>
        <w:t>ą</w:t>
      </w:r>
      <w:r w:rsidRPr="00993FA5">
        <w:rPr>
          <w:rFonts w:ascii="Arial" w:hAnsi="Arial" w:cs="Arial"/>
          <w:sz w:val="19"/>
          <w:szCs w:val="19"/>
          <w:lang w:eastAsia="pl-PL"/>
        </w:rPr>
        <w:t>c od daty zło</w:t>
      </w:r>
      <w:r w:rsidRPr="00993FA5">
        <w:rPr>
          <w:rFonts w:ascii="Arial" w:eastAsia="TimesNewRoman" w:hAnsi="Arial" w:cs="Arial"/>
          <w:sz w:val="19"/>
          <w:szCs w:val="19"/>
          <w:lang w:eastAsia="pl-PL"/>
        </w:rPr>
        <w:t>ż</w:t>
      </w:r>
      <w:r w:rsidRPr="00993FA5">
        <w:rPr>
          <w:rFonts w:ascii="Arial" w:hAnsi="Arial" w:cs="Arial"/>
          <w:sz w:val="19"/>
          <w:szCs w:val="19"/>
          <w:lang w:eastAsia="pl-PL"/>
        </w:rPr>
        <w:t>enia reklamacji.</w:t>
      </w:r>
    </w:p>
    <w:p w:rsidR="00E55D48" w:rsidRDefault="00E55D48" w:rsidP="00465D65">
      <w:pPr>
        <w:numPr>
          <w:ilvl w:val="0"/>
          <w:numId w:val="11"/>
        </w:numPr>
        <w:autoSpaceDE w:val="0"/>
        <w:spacing w:after="0" w:line="240" w:lineRule="auto"/>
        <w:jc w:val="both"/>
        <w:rPr>
          <w:rFonts w:ascii="Arial" w:hAnsi="Arial" w:cs="Arial"/>
          <w:sz w:val="19"/>
          <w:szCs w:val="19"/>
          <w:lang w:eastAsia="pl-PL"/>
        </w:rPr>
      </w:pPr>
      <w:r w:rsidRPr="00993FA5">
        <w:rPr>
          <w:rFonts w:ascii="Arial" w:hAnsi="Arial" w:cs="Arial"/>
          <w:color w:val="000000"/>
          <w:sz w:val="19"/>
          <w:szCs w:val="19"/>
          <w:lang w:eastAsia="pl-PL"/>
        </w:rPr>
        <w:t xml:space="preserve">Wykonawca zobowiązuje się dostarczyć Szpitalowi  fakturę wraz z dostawą, a także w formie elektronicznej (poczta elektroniczna: </w:t>
      </w:r>
      <w:hyperlink r:id="rId23" w:history="1">
        <w:r w:rsidRPr="00993FA5">
          <w:rPr>
            <w:rFonts w:ascii="Arial" w:hAnsi="Arial" w:cs="Arial"/>
            <w:b/>
            <w:bCs/>
            <w:color w:val="0000FF"/>
            <w:sz w:val="19"/>
            <w:szCs w:val="19"/>
            <w:u w:val="single"/>
            <w:lang w:eastAsia="pl-PL"/>
          </w:rPr>
          <w:t>aptksiegowosc@lukasz.med.pl</w:t>
        </w:r>
      </w:hyperlink>
      <w:r w:rsidRPr="00993FA5">
        <w:rPr>
          <w:rFonts w:ascii="Arial" w:hAnsi="Arial" w:cs="Arial"/>
          <w:color w:val="000000"/>
          <w:sz w:val="19"/>
          <w:szCs w:val="19"/>
          <w:lang w:eastAsia="pl-PL"/>
        </w:rPr>
        <w:t xml:space="preserve">) w standardzie </w:t>
      </w:r>
      <w:r w:rsidRPr="00993FA5">
        <w:rPr>
          <w:rFonts w:ascii="Arial" w:hAnsi="Arial" w:cs="Arial"/>
          <w:sz w:val="19"/>
          <w:szCs w:val="19"/>
          <w:lang w:eastAsia="pl-PL"/>
        </w:rPr>
        <w:t>"DATAFARM" lub "MALICKI specyfikację do faktury zawierającą następujące dane: logo kontrahenta, nazwę odbiorcy, nr faktury, NIP dostawcy, NIP odbiorcy, nazwę towaru, ilość sprzedaną, ilość sztuk w opakowaniu, cenę netto, % VAT,  serię,  datę ważności, nr zamówienia i data zamówienia.</w:t>
      </w:r>
      <w:r w:rsidR="00BD2703">
        <w:rPr>
          <w:rFonts w:ascii="Arial" w:hAnsi="Arial" w:cs="Arial"/>
          <w:sz w:val="19"/>
          <w:szCs w:val="19"/>
          <w:lang w:eastAsia="pl-PL"/>
        </w:rPr>
        <w:t xml:space="preserve"> /zapis dotyczy wszystkich zakresów/</w:t>
      </w:r>
      <w:r w:rsidR="006E6469">
        <w:rPr>
          <w:rFonts w:ascii="Arial" w:hAnsi="Arial" w:cs="Arial"/>
          <w:sz w:val="19"/>
          <w:szCs w:val="19"/>
          <w:lang w:eastAsia="pl-PL"/>
        </w:rPr>
        <w:t xml:space="preserve">. </w:t>
      </w:r>
      <w:r w:rsidR="006E6469">
        <w:rPr>
          <w:rFonts w:ascii="Arial" w:hAnsi="Arial" w:cs="Arial"/>
          <w:color w:val="000000"/>
          <w:sz w:val="19"/>
          <w:szCs w:val="19"/>
        </w:rPr>
        <w:t>Zamawiający dopuszcza dostarczenie wyrobu wraz z listem przewozowym, a dosłanie wersji papierowej faktury w terminie do 3 dni roboczych i w wersji elektronicznej w formacie PDF – zapis dotyczy zakresu nr 162.</w:t>
      </w:r>
    </w:p>
    <w:p w:rsidR="00E55D48" w:rsidRPr="00BD2703" w:rsidRDefault="00E55D48" w:rsidP="00465D65">
      <w:pPr>
        <w:pStyle w:val="Akapitzlist"/>
        <w:numPr>
          <w:ilvl w:val="0"/>
          <w:numId w:val="11"/>
        </w:numPr>
        <w:autoSpaceDE w:val="0"/>
        <w:spacing w:after="0" w:line="240" w:lineRule="auto"/>
        <w:jc w:val="both"/>
        <w:rPr>
          <w:rFonts w:ascii="Arial" w:hAnsi="Arial" w:cs="Arial"/>
          <w:b/>
          <w:color w:val="FF0000"/>
          <w:sz w:val="19"/>
          <w:szCs w:val="19"/>
          <w:u w:val="single"/>
          <w:lang w:eastAsia="pl-PL"/>
        </w:rPr>
      </w:pPr>
      <w:r w:rsidRPr="00BD2703">
        <w:rPr>
          <w:rFonts w:ascii="Arial" w:hAnsi="Arial" w:cs="Arial"/>
          <w:sz w:val="19"/>
          <w:szCs w:val="19"/>
          <w:lang w:eastAsia="pl-PL"/>
        </w:rPr>
        <w:t>Strony postanawiają, że rozliczenie za dostarczony towar odbędzie się na podstawie faktury określającej ilość dostarczonego towaru</w:t>
      </w:r>
      <w:r w:rsidRPr="00BD2703">
        <w:rPr>
          <w:rFonts w:ascii="Arial" w:hAnsi="Arial" w:cs="Arial"/>
          <w:color w:val="000000"/>
          <w:sz w:val="19"/>
          <w:szCs w:val="19"/>
          <w:lang w:eastAsia="pl-PL"/>
        </w:rPr>
        <w:t>.</w:t>
      </w:r>
    </w:p>
    <w:p w:rsidR="00E55D48" w:rsidRPr="00993FA5" w:rsidRDefault="00E55D48" w:rsidP="00465D65">
      <w:pPr>
        <w:numPr>
          <w:ilvl w:val="0"/>
          <w:numId w:val="11"/>
        </w:numPr>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Zapłata nale</w:t>
      </w:r>
      <w:r w:rsidRPr="00993FA5">
        <w:rPr>
          <w:rFonts w:ascii="Arial" w:eastAsia="TimesNewRoman" w:hAnsi="Arial" w:cs="Arial"/>
          <w:sz w:val="19"/>
          <w:szCs w:val="19"/>
          <w:lang w:eastAsia="pl-PL"/>
        </w:rPr>
        <w:t>ż</w:t>
      </w:r>
      <w:r w:rsidRPr="00993FA5">
        <w:rPr>
          <w:rFonts w:ascii="Arial" w:hAnsi="Arial" w:cs="Arial"/>
          <w:sz w:val="19"/>
          <w:szCs w:val="19"/>
          <w:lang w:eastAsia="pl-PL"/>
        </w:rPr>
        <w:t>no</w:t>
      </w:r>
      <w:r w:rsidRPr="00993FA5">
        <w:rPr>
          <w:rFonts w:ascii="Arial" w:eastAsia="TimesNewRoman" w:hAnsi="Arial" w:cs="Arial"/>
          <w:sz w:val="19"/>
          <w:szCs w:val="19"/>
          <w:lang w:eastAsia="pl-PL"/>
        </w:rPr>
        <w:t>ś</w:t>
      </w:r>
      <w:r w:rsidRPr="00993FA5">
        <w:rPr>
          <w:rFonts w:ascii="Arial" w:hAnsi="Arial" w:cs="Arial"/>
          <w:sz w:val="19"/>
          <w:szCs w:val="19"/>
          <w:lang w:eastAsia="pl-PL"/>
        </w:rPr>
        <w:t>ci nast</w:t>
      </w:r>
      <w:r w:rsidRPr="00993FA5">
        <w:rPr>
          <w:rFonts w:ascii="Arial" w:eastAsia="TimesNewRoman" w:hAnsi="Arial" w:cs="Arial"/>
          <w:sz w:val="19"/>
          <w:szCs w:val="19"/>
          <w:lang w:eastAsia="pl-PL"/>
        </w:rPr>
        <w:t>ą</w:t>
      </w:r>
      <w:r w:rsidRPr="00993FA5">
        <w:rPr>
          <w:rFonts w:ascii="Arial" w:hAnsi="Arial" w:cs="Arial"/>
          <w:sz w:val="19"/>
          <w:szCs w:val="19"/>
          <w:lang w:eastAsia="pl-PL"/>
        </w:rPr>
        <w:t xml:space="preserve">pi w formie polecenia przelewu w terminie do </w:t>
      </w:r>
      <w:r w:rsidR="00DC477A">
        <w:rPr>
          <w:rFonts w:ascii="Arial" w:hAnsi="Arial" w:cs="Arial"/>
          <w:b/>
          <w:bCs/>
          <w:color w:val="0000FF"/>
          <w:sz w:val="19"/>
          <w:szCs w:val="19"/>
          <w:lang w:eastAsia="pl-PL"/>
        </w:rPr>
        <w:t>3</w:t>
      </w:r>
      <w:r>
        <w:rPr>
          <w:rFonts w:ascii="Arial" w:hAnsi="Arial" w:cs="Arial"/>
          <w:b/>
          <w:bCs/>
          <w:color w:val="0000FF"/>
          <w:sz w:val="19"/>
          <w:szCs w:val="19"/>
          <w:lang w:eastAsia="pl-PL"/>
        </w:rPr>
        <w:t>0</w:t>
      </w:r>
      <w:r w:rsidRPr="00993FA5">
        <w:rPr>
          <w:rFonts w:ascii="Arial" w:hAnsi="Arial" w:cs="Arial"/>
          <w:b/>
          <w:bCs/>
          <w:color w:val="0000FF"/>
          <w:sz w:val="19"/>
          <w:szCs w:val="19"/>
          <w:lang w:eastAsia="pl-PL"/>
        </w:rPr>
        <w:t xml:space="preserve"> dni</w:t>
      </w:r>
      <w:r w:rsidRPr="00993FA5">
        <w:rPr>
          <w:rFonts w:ascii="Arial" w:hAnsi="Arial" w:cs="Arial"/>
          <w:sz w:val="19"/>
          <w:szCs w:val="19"/>
          <w:lang w:eastAsia="pl-PL"/>
        </w:rPr>
        <w:t xml:space="preserve"> od daty wystawienia faktury, sporządzonej prawidłowo pod wzgl</w:t>
      </w:r>
      <w:r w:rsidRPr="00993FA5">
        <w:rPr>
          <w:rFonts w:ascii="Arial" w:eastAsia="TimesNewRoman" w:hAnsi="Arial" w:cs="Arial"/>
          <w:sz w:val="19"/>
          <w:szCs w:val="19"/>
          <w:lang w:eastAsia="pl-PL"/>
        </w:rPr>
        <w:t>ę</w:t>
      </w:r>
      <w:r w:rsidRPr="00993FA5">
        <w:rPr>
          <w:rFonts w:ascii="Arial" w:hAnsi="Arial" w:cs="Arial"/>
          <w:sz w:val="19"/>
          <w:szCs w:val="19"/>
          <w:lang w:eastAsia="pl-PL"/>
        </w:rPr>
        <w:t>dem formalnym i merytorycznym, a w szczególno</w:t>
      </w:r>
      <w:r w:rsidRPr="00993FA5">
        <w:rPr>
          <w:rFonts w:ascii="Arial" w:eastAsia="TimesNewRoman" w:hAnsi="Arial" w:cs="Arial"/>
          <w:sz w:val="19"/>
          <w:szCs w:val="19"/>
          <w:lang w:eastAsia="pl-PL"/>
        </w:rPr>
        <w:t>ś</w:t>
      </w:r>
      <w:r w:rsidRPr="00993FA5">
        <w:rPr>
          <w:rFonts w:ascii="Arial" w:hAnsi="Arial" w:cs="Arial"/>
          <w:sz w:val="19"/>
          <w:szCs w:val="19"/>
          <w:lang w:eastAsia="pl-PL"/>
        </w:rPr>
        <w:t>ci w zakresie cen jednostkowych okre</w:t>
      </w:r>
      <w:r w:rsidRPr="00993FA5">
        <w:rPr>
          <w:rFonts w:ascii="Arial" w:eastAsia="TimesNewRoman" w:hAnsi="Arial" w:cs="Arial"/>
          <w:sz w:val="19"/>
          <w:szCs w:val="19"/>
          <w:lang w:eastAsia="pl-PL"/>
        </w:rPr>
        <w:t>ś</w:t>
      </w:r>
      <w:r w:rsidRPr="00993FA5">
        <w:rPr>
          <w:rFonts w:ascii="Arial" w:hAnsi="Arial" w:cs="Arial"/>
          <w:sz w:val="19"/>
          <w:szCs w:val="19"/>
          <w:lang w:eastAsia="pl-PL"/>
        </w:rPr>
        <w:t>lonych w zał</w:t>
      </w:r>
      <w:r w:rsidRPr="00993FA5">
        <w:rPr>
          <w:rFonts w:ascii="Arial" w:eastAsia="TimesNewRoman" w:hAnsi="Arial" w:cs="Arial"/>
          <w:sz w:val="19"/>
          <w:szCs w:val="19"/>
          <w:lang w:eastAsia="pl-PL"/>
        </w:rPr>
        <w:t>ą</w:t>
      </w:r>
      <w:r w:rsidRPr="00993FA5">
        <w:rPr>
          <w:rFonts w:ascii="Arial" w:hAnsi="Arial" w:cs="Arial"/>
          <w:sz w:val="19"/>
          <w:szCs w:val="19"/>
          <w:lang w:eastAsia="pl-PL"/>
        </w:rPr>
        <w:t xml:space="preserve">czniku nr 1A, </w:t>
      </w:r>
      <w:r w:rsidRPr="00993FA5">
        <w:rPr>
          <w:rFonts w:ascii="Arial" w:hAnsi="Arial" w:cs="Arial"/>
          <w:kern w:val="3"/>
          <w:sz w:val="19"/>
          <w:szCs w:val="19"/>
          <w:lang w:eastAsia="zh-CN"/>
        </w:rPr>
        <w:t xml:space="preserve">pod warunkiem, że pomiędzy datą doręczenia a datą płatności faktury zachowany będzie termin nie krótszy niż </w:t>
      </w:r>
      <w:r w:rsidRPr="00993FA5">
        <w:rPr>
          <w:rFonts w:ascii="Arial" w:hAnsi="Arial" w:cs="Arial"/>
          <w:b/>
          <w:bCs/>
          <w:color w:val="0000FF"/>
          <w:kern w:val="3"/>
          <w:sz w:val="19"/>
          <w:szCs w:val="19"/>
          <w:lang w:eastAsia="zh-CN"/>
        </w:rPr>
        <w:t>14 dni</w:t>
      </w:r>
      <w:r w:rsidRPr="00993FA5">
        <w:rPr>
          <w:rFonts w:ascii="Arial" w:hAnsi="Arial" w:cs="Arial"/>
          <w:kern w:val="3"/>
          <w:sz w:val="19"/>
          <w:szCs w:val="19"/>
          <w:lang w:eastAsia="zh-CN"/>
        </w:rPr>
        <w:t>.</w:t>
      </w:r>
    </w:p>
    <w:p w:rsidR="00E55D48" w:rsidRPr="00993FA5" w:rsidRDefault="00E55D48" w:rsidP="00465D65">
      <w:pPr>
        <w:numPr>
          <w:ilvl w:val="0"/>
          <w:numId w:val="11"/>
        </w:numPr>
        <w:autoSpaceDE w:val="0"/>
        <w:spacing w:after="0" w:line="240" w:lineRule="auto"/>
        <w:jc w:val="both"/>
        <w:rPr>
          <w:rFonts w:ascii="Arial" w:hAnsi="Arial" w:cs="Arial"/>
          <w:sz w:val="19"/>
          <w:szCs w:val="19"/>
          <w:lang w:eastAsia="pl-PL"/>
        </w:rPr>
      </w:pPr>
      <w:r w:rsidRPr="00993FA5">
        <w:rPr>
          <w:rFonts w:ascii="Arial" w:hAnsi="Arial" w:cs="Arial"/>
          <w:sz w:val="19"/>
          <w:szCs w:val="19"/>
          <w:lang w:eastAsia="hi-IN" w:bidi="hi-IN"/>
        </w:rPr>
        <w:t>Za dzień zapłaty uznaje się dzień obciążenia rachunku Zamawiającego.</w:t>
      </w:r>
    </w:p>
    <w:p w:rsidR="00E55D48" w:rsidRPr="00993FA5" w:rsidRDefault="00E55D48" w:rsidP="00465D65">
      <w:pPr>
        <w:numPr>
          <w:ilvl w:val="0"/>
          <w:numId w:val="11"/>
        </w:numPr>
        <w:autoSpaceDE w:val="0"/>
        <w:spacing w:after="0" w:line="240" w:lineRule="auto"/>
        <w:jc w:val="both"/>
        <w:rPr>
          <w:rFonts w:ascii="Arial" w:hAnsi="Arial" w:cs="Arial"/>
          <w:color w:val="000000"/>
          <w:sz w:val="19"/>
          <w:szCs w:val="19"/>
          <w:lang w:eastAsia="pl-PL"/>
        </w:rPr>
      </w:pPr>
      <w:r w:rsidRPr="00993FA5">
        <w:rPr>
          <w:rFonts w:ascii="Arial" w:hAnsi="Arial" w:cs="Arial"/>
          <w:sz w:val="19"/>
          <w:szCs w:val="19"/>
          <w:lang w:eastAsia="pl-PL"/>
        </w:rPr>
        <w:t>Na Wykonawcy ciąży odpowiedzialność z tytułu uszkodzenia lub utraty przedmiotu umowy aż do chwili potwierdzenia odbioru przez Zamawiającego.</w:t>
      </w:r>
    </w:p>
    <w:p w:rsidR="00E55D48" w:rsidRPr="00993FA5" w:rsidRDefault="006E6469" w:rsidP="00465D65">
      <w:pPr>
        <w:numPr>
          <w:ilvl w:val="0"/>
          <w:numId w:val="11"/>
        </w:numPr>
        <w:autoSpaceDE w:val="0"/>
        <w:spacing w:after="0" w:line="240" w:lineRule="auto"/>
        <w:jc w:val="both"/>
        <w:rPr>
          <w:rFonts w:ascii="Arial" w:hAnsi="Arial" w:cs="Arial"/>
          <w:sz w:val="19"/>
          <w:szCs w:val="19"/>
          <w:lang w:eastAsia="pl-PL"/>
        </w:rPr>
      </w:pPr>
      <w:r>
        <w:rPr>
          <w:rFonts w:ascii="Arial" w:hAnsi="Arial" w:cs="Arial"/>
          <w:sz w:val="19"/>
          <w:szCs w:val="19"/>
          <w:lang w:eastAsia="pl-PL"/>
        </w:rPr>
        <w:t>Wykonawca oświadcza</w:t>
      </w:r>
      <w:r w:rsidR="00E55D48" w:rsidRPr="00993FA5">
        <w:rPr>
          <w:rFonts w:ascii="Arial" w:hAnsi="Arial" w:cs="Arial"/>
          <w:sz w:val="19"/>
          <w:szCs w:val="19"/>
          <w:lang w:eastAsia="pl-PL"/>
        </w:rPr>
        <w:t xml:space="preserve">, że jeżeli nastąpią jakiekolwiek znaczące zmiany sytuacji przedstawionej w naszych dokumentach załączonych do oferty natychmiast pisemnie poinformujemy o nich Zamawiającego (np. zmiana siedzimy, zmiana numeru konta itp.) </w:t>
      </w:r>
    </w:p>
    <w:p w:rsidR="00E55D48" w:rsidRPr="00993FA5" w:rsidRDefault="00E55D48" w:rsidP="00E55D48">
      <w:pPr>
        <w:autoSpaceDE w:val="0"/>
        <w:spacing w:after="0" w:line="240" w:lineRule="auto"/>
        <w:jc w:val="both"/>
        <w:rPr>
          <w:rFonts w:ascii="Arial" w:hAnsi="Arial" w:cs="Arial"/>
          <w:sz w:val="19"/>
          <w:szCs w:val="19"/>
          <w:lang w:eastAsia="pl-PL"/>
        </w:rPr>
      </w:pPr>
    </w:p>
    <w:p w:rsidR="00E55D48" w:rsidRPr="00993FA5" w:rsidRDefault="00E55D48" w:rsidP="00E55D48">
      <w:pPr>
        <w:autoSpaceDE w:val="0"/>
        <w:spacing w:after="0" w:line="240" w:lineRule="auto"/>
        <w:jc w:val="center"/>
        <w:rPr>
          <w:rFonts w:ascii="Arial" w:hAnsi="Arial" w:cs="Arial"/>
          <w:b/>
          <w:bCs/>
          <w:sz w:val="19"/>
          <w:szCs w:val="19"/>
          <w:lang w:eastAsia="pl-PL"/>
        </w:rPr>
      </w:pPr>
      <w:r w:rsidRPr="00993FA5">
        <w:rPr>
          <w:rFonts w:ascii="Arial" w:hAnsi="Arial" w:cs="Arial"/>
          <w:b/>
          <w:bCs/>
          <w:sz w:val="19"/>
          <w:szCs w:val="19"/>
          <w:lang w:eastAsia="pl-PL"/>
        </w:rPr>
        <w:t>§ 4 – Odpowiedzialno</w:t>
      </w:r>
      <w:r w:rsidRPr="00993FA5">
        <w:rPr>
          <w:rFonts w:ascii="Arial" w:eastAsia="TimesNewRoman" w:hAnsi="Arial" w:cs="Arial"/>
          <w:b/>
          <w:bCs/>
          <w:sz w:val="19"/>
          <w:szCs w:val="19"/>
          <w:lang w:eastAsia="pl-PL"/>
        </w:rPr>
        <w:t>ść</w:t>
      </w:r>
    </w:p>
    <w:p w:rsidR="00E55D48" w:rsidRPr="00993FA5" w:rsidRDefault="00E55D48" w:rsidP="00465D65">
      <w:pPr>
        <w:numPr>
          <w:ilvl w:val="1"/>
          <w:numId w:val="12"/>
        </w:numPr>
        <w:autoSpaceDE w:val="0"/>
        <w:autoSpaceDN w:val="0"/>
        <w:adjustRightInd w:val="0"/>
        <w:spacing w:after="0" w:line="240" w:lineRule="auto"/>
        <w:jc w:val="both"/>
        <w:rPr>
          <w:rFonts w:ascii="Arial" w:hAnsi="Arial" w:cs="Arial"/>
          <w:sz w:val="19"/>
          <w:szCs w:val="19"/>
          <w:lang w:eastAsia="pl-PL"/>
        </w:rPr>
      </w:pPr>
      <w:r w:rsidRPr="00993FA5">
        <w:rPr>
          <w:rFonts w:ascii="Arial" w:hAnsi="Arial" w:cs="Arial"/>
          <w:sz w:val="19"/>
          <w:szCs w:val="19"/>
          <w:lang w:eastAsia="pl-PL"/>
        </w:rPr>
        <w:t>W razie nieterminowej realizacji przez Wykonawcę zamówienia, Zamawiający naliczy karę umowną w wysokości 0,5% wartości brutto części niezrealizowanego zamówienia, którego zwłoka dotyczy, za każdy dzień zwłoki.</w:t>
      </w:r>
    </w:p>
    <w:p w:rsidR="00E55D48" w:rsidRPr="00993FA5" w:rsidRDefault="00E55D48" w:rsidP="00465D65">
      <w:pPr>
        <w:numPr>
          <w:ilvl w:val="1"/>
          <w:numId w:val="12"/>
        </w:numPr>
        <w:autoSpaceDE w:val="0"/>
        <w:autoSpaceDN w:val="0"/>
        <w:adjustRightInd w:val="0"/>
        <w:spacing w:after="0" w:line="240" w:lineRule="auto"/>
        <w:jc w:val="both"/>
        <w:rPr>
          <w:rFonts w:ascii="Arial" w:hAnsi="Arial" w:cs="Arial"/>
          <w:b/>
          <w:bCs/>
          <w:sz w:val="19"/>
          <w:szCs w:val="19"/>
          <w:lang w:eastAsia="pl-PL"/>
        </w:rPr>
      </w:pPr>
      <w:r w:rsidRPr="00993FA5">
        <w:rPr>
          <w:rFonts w:ascii="Arial" w:hAnsi="Arial" w:cs="Arial"/>
          <w:sz w:val="19"/>
          <w:szCs w:val="19"/>
          <w:lang w:eastAsia="pl-PL"/>
        </w:rPr>
        <w:t xml:space="preserve">Zamawiający zastrzega sobie prawo odstąpienia od umowy w następujących przypadkach: </w:t>
      </w:r>
    </w:p>
    <w:p w:rsidR="00E55D48" w:rsidRPr="00993FA5" w:rsidRDefault="00E55D48" w:rsidP="00465D65">
      <w:pPr>
        <w:numPr>
          <w:ilvl w:val="2"/>
          <w:numId w:val="12"/>
        </w:numPr>
        <w:tabs>
          <w:tab w:val="num" w:pos="1276"/>
        </w:tabs>
        <w:autoSpaceDE w:val="0"/>
        <w:autoSpaceDN w:val="0"/>
        <w:adjustRightInd w:val="0"/>
        <w:spacing w:after="0" w:line="240" w:lineRule="auto"/>
        <w:ind w:left="1276" w:hanging="425"/>
        <w:jc w:val="both"/>
        <w:rPr>
          <w:rFonts w:ascii="Arial" w:hAnsi="Arial" w:cs="Arial"/>
          <w:sz w:val="19"/>
          <w:szCs w:val="19"/>
          <w:lang w:eastAsia="pl-PL"/>
        </w:rPr>
      </w:pPr>
      <w:r w:rsidRPr="00993FA5">
        <w:rPr>
          <w:rFonts w:ascii="Arial" w:hAnsi="Arial" w:cs="Arial"/>
          <w:sz w:val="19"/>
          <w:szCs w:val="19"/>
          <w:lang w:eastAsia="pl-PL"/>
        </w:rPr>
        <w:t>w razie niewykonania zamówienia  lub nieterminowej realizacji zamówienia,</w:t>
      </w:r>
    </w:p>
    <w:p w:rsidR="00E55D48" w:rsidRPr="00993FA5" w:rsidRDefault="00E55D48" w:rsidP="00465D65">
      <w:pPr>
        <w:numPr>
          <w:ilvl w:val="2"/>
          <w:numId w:val="12"/>
        </w:numPr>
        <w:tabs>
          <w:tab w:val="num" w:pos="1276"/>
        </w:tabs>
        <w:autoSpaceDE w:val="0"/>
        <w:autoSpaceDN w:val="0"/>
        <w:adjustRightInd w:val="0"/>
        <w:spacing w:after="0" w:line="240" w:lineRule="auto"/>
        <w:ind w:left="1276" w:hanging="425"/>
        <w:jc w:val="both"/>
        <w:rPr>
          <w:rFonts w:ascii="Verdana" w:hAnsi="Verdana" w:cs="Verdana"/>
          <w:sz w:val="19"/>
          <w:szCs w:val="19"/>
          <w:lang w:eastAsia="pl-PL"/>
        </w:rPr>
      </w:pPr>
      <w:r w:rsidRPr="00993FA5">
        <w:rPr>
          <w:rFonts w:ascii="Arial" w:hAnsi="Arial" w:cs="Arial"/>
          <w:sz w:val="19"/>
          <w:szCs w:val="19"/>
          <w:lang w:eastAsia="pl-PL"/>
        </w:rPr>
        <w:t>w razie nienależytego wykonania zamówienia, w tym w szczególności dostarczenia produktu po upływie terminu jego ważności</w:t>
      </w:r>
      <w:r w:rsidRPr="00993FA5">
        <w:rPr>
          <w:rFonts w:ascii="Arial" w:hAnsi="Arial" w:cs="Arial"/>
          <w:sz w:val="19"/>
          <w:szCs w:val="19"/>
          <w:u w:val="single"/>
          <w:lang w:eastAsia="pl-PL"/>
        </w:rPr>
        <w:t xml:space="preserve"> </w:t>
      </w:r>
      <w:r w:rsidRPr="00993FA5">
        <w:rPr>
          <w:rFonts w:ascii="Arial" w:hAnsi="Arial" w:cs="Arial"/>
          <w:sz w:val="19"/>
          <w:szCs w:val="19"/>
          <w:lang w:eastAsia="pl-PL"/>
        </w:rPr>
        <w:t>lub z terminem krótszym niż umówiony, dostarczenia zbyt małej ilości produktów, dostarczenia produktów o jakości niezgodnej z umową.</w:t>
      </w:r>
      <w:r w:rsidRPr="00993FA5">
        <w:rPr>
          <w:rFonts w:ascii="Verdana" w:hAnsi="Verdana" w:cs="Verdana"/>
          <w:sz w:val="19"/>
          <w:szCs w:val="19"/>
          <w:lang w:eastAsia="pl-PL"/>
        </w:rPr>
        <w:t xml:space="preserve"> </w:t>
      </w:r>
    </w:p>
    <w:p w:rsidR="00E55D48" w:rsidRPr="00993FA5" w:rsidRDefault="00E55D48" w:rsidP="00465D65">
      <w:pPr>
        <w:numPr>
          <w:ilvl w:val="1"/>
          <w:numId w:val="12"/>
        </w:numPr>
        <w:autoSpaceDE w:val="0"/>
        <w:autoSpaceDN w:val="0"/>
        <w:adjustRightInd w:val="0"/>
        <w:spacing w:after="0" w:line="240" w:lineRule="auto"/>
        <w:jc w:val="both"/>
        <w:rPr>
          <w:rFonts w:ascii="Arial" w:hAnsi="Arial" w:cs="Arial"/>
          <w:b/>
          <w:bCs/>
          <w:sz w:val="19"/>
          <w:szCs w:val="19"/>
          <w:lang w:eastAsia="pl-PL"/>
        </w:rPr>
      </w:pPr>
      <w:r w:rsidRPr="00993FA5">
        <w:rPr>
          <w:rFonts w:ascii="Arial" w:hAnsi="Arial" w:cs="Arial"/>
          <w:sz w:val="19"/>
          <w:szCs w:val="19"/>
          <w:lang w:eastAsia="pl-PL"/>
        </w:rPr>
        <w:t xml:space="preserve">Prawo odstąpienia od umowy ogranicza się, według wyboru Zamawiającego, do części umowy objętej określonym zamówieniem, albo, do całej reszty niespełnionego do czasu odstąpienia od umowy świadczenia. </w:t>
      </w:r>
    </w:p>
    <w:p w:rsidR="00E55D48" w:rsidRPr="00993FA5" w:rsidRDefault="00E55D48" w:rsidP="00465D65">
      <w:pPr>
        <w:numPr>
          <w:ilvl w:val="1"/>
          <w:numId w:val="12"/>
        </w:numPr>
        <w:autoSpaceDE w:val="0"/>
        <w:autoSpaceDN w:val="0"/>
        <w:adjustRightInd w:val="0"/>
        <w:spacing w:after="0" w:line="240" w:lineRule="auto"/>
        <w:jc w:val="both"/>
        <w:rPr>
          <w:rFonts w:ascii="Arial" w:hAnsi="Arial" w:cs="Arial"/>
          <w:b/>
          <w:bCs/>
          <w:sz w:val="19"/>
          <w:szCs w:val="19"/>
          <w:lang w:eastAsia="pl-PL"/>
        </w:rPr>
      </w:pPr>
      <w:r w:rsidRPr="00993FA5">
        <w:rPr>
          <w:rFonts w:ascii="Arial" w:hAnsi="Arial" w:cs="Arial"/>
          <w:sz w:val="19"/>
          <w:szCs w:val="19"/>
          <w:lang w:eastAsia="pl-PL"/>
        </w:rPr>
        <w:lastRenderedPageBreak/>
        <w:t xml:space="preserve">Przy pierwszym stwierdzeniu nienależytego wykonania umowy Zamawiający może wykonać prawo odstąpienia po bezskutecznym upływie wyznaczonego terminu do należytego wykonania umowy. </w:t>
      </w:r>
    </w:p>
    <w:p w:rsidR="00E55D48" w:rsidRPr="00283068" w:rsidRDefault="00E55D48" w:rsidP="00465D65">
      <w:pPr>
        <w:numPr>
          <w:ilvl w:val="1"/>
          <w:numId w:val="12"/>
        </w:numPr>
        <w:autoSpaceDE w:val="0"/>
        <w:autoSpaceDN w:val="0"/>
        <w:adjustRightInd w:val="0"/>
        <w:spacing w:after="0" w:line="240" w:lineRule="auto"/>
        <w:jc w:val="both"/>
        <w:rPr>
          <w:rFonts w:ascii="Arial" w:hAnsi="Arial" w:cs="Arial"/>
          <w:sz w:val="19"/>
          <w:szCs w:val="19"/>
          <w:lang w:eastAsia="pl-PL"/>
        </w:rPr>
      </w:pPr>
      <w:r w:rsidRPr="00283068">
        <w:rPr>
          <w:rFonts w:ascii="Arial" w:hAnsi="Arial" w:cs="Arial"/>
          <w:sz w:val="19"/>
          <w:szCs w:val="19"/>
          <w:lang w:eastAsia="pl-PL"/>
        </w:rPr>
        <w:t xml:space="preserve">W przypadku wykonania prawa odstąpienia z przyczyn opisanych w </w:t>
      </w:r>
      <w:r w:rsidRPr="00283068">
        <w:rPr>
          <w:rFonts w:ascii="Arial" w:hAnsi="Arial" w:cs="Arial"/>
          <w:b/>
          <w:bCs/>
          <w:sz w:val="19"/>
          <w:szCs w:val="19"/>
          <w:lang w:eastAsia="pl-PL"/>
        </w:rPr>
        <w:t>ust. 2</w:t>
      </w:r>
      <w:r w:rsidRPr="00283068">
        <w:rPr>
          <w:rFonts w:ascii="Arial" w:hAnsi="Arial" w:cs="Arial"/>
          <w:sz w:val="19"/>
          <w:szCs w:val="19"/>
          <w:lang w:eastAsia="pl-PL"/>
        </w:rPr>
        <w:t xml:space="preserve"> Zamawiający naliczy karę umowną w wysokości 10 % wartości </w:t>
      </w:r>
      <w:r w:rsidR="00283068" w:rsidRPr="00283068">
        <w:rPr>
          <w:rFonts w:ascii="Arial" w:hAnsi="Arial" w:cs="Arial"/>
          <w:sz w:val="19"/>
          <w:szCs w:val="19"/>
          <w:lang w:eastAsia="pl-PL"/>
        </w:rPr>
        <w:t>brutto niezrealizowanej części zamówienia.</w:t>
      </w:r>
    </w:p>
    <w:p w:rsidR="00E55D48" w:rsidRPr="00993FA5" w:rsidRDefault="00E55D48" w:rsidP="00465D65">
      <w:pPr>
        <w:numPr>
          <w:ilvl w:val="1"/>
          <w:numId w:val="12"/>
        </w:numPr>
        <w:autoSpaceDE w:val="0"/>
        <w:autoSpaceDN w:val="0"/>
        <w:adjustRightInd w:val="0"/>
        <w:spacing w:after="0" w:line="240" w:lineRule="auto"/>
        <w:jc w:val="both"/>
        <w:rPr>
          <w:rFonts w:ascii="Arial" w:hAnsi="Arial" w:cs="Arial"/>
          <w:sz w:val="19"/>
          <w:szCs w:val="19"/>
          <w:lang w:eastAsia="pl-PL"/>
        </w:rPr>
      </w:pPr>
      <w:r w:rsidRPr="00993FA5">
        <w:rPr>
          <w:rFonts w:ascii="Arial" w:hAnsi="Arial" w:cs="Arial"/>
          <w:sz w:val="19"/>
          <w:szCs w:val="19"/>
          <w:lang w:eastAsia="pl-PL"/>
        </w:rPr>
        <w:t xml:space="preserve">W razie nieterminowej realizacji przez Wykonawcę obowiązku, o którym mowa w </w:t>
      </w:r>
      <w:r w:rsidRPr="00993FA5">
        <w:rPr>
          <w:rFonts w:ascii="Arial" w:hAnsi="Arial" w:cs="Arial"/>
          <w:b/>
          <w:bCs/>
          <w:sz w:val="19"/>
          <w:szCs w:val="19"/>
          <w:lang w:eastAsia="pl-PL"/>
        </w:rPr>
        <w:t>§ 3 ust. 3</w:t>
      </w:r>
      <w:r w:rsidRPr="00993FA5">
        <w:rPr>
          <w:rFonts w:ascii="Arial" w:hAnsi="Arial" w:cs="Arial"/>
          <w:sz w:val="19"/>
          <w:szCs w:val="19"/>
          <w:lang w:eastAsia="pl-PL"/>
        </w:rPr>
        <w:t xml:space="preserve"> umowy, Zamawiający naliczy karę umowną w wysokości 1% wartości brutto zamówienia, w ramach, którego dostarczono wadliwe produkty, za każdy dzień zwłoki</w:t>
      </w:r>
    </w:p>
    <w:p w:rsidR="00E55D48" w:rsidRPr="00993FA5" w:rsidRDefault="00E55D48" w:rsidP="00465D65">
      <w:pPr>
        <w:numPr>
          <w:ilvl w:val="1"/>
          <w:numId w:val="12"/>
        </w:numPr>
        <w:autoSpaceDE w:val="0"/>
        <w:autoSpaceDN w:val="0"/>
        <w:adjustRightInd w:val="0"/>
        <w:spacing w:after="0" w:line="240" w:lineRule="auto"/>
        <w:jc w:val="both"/>
        <w:rPr>
          <w:rFonts w:ascii="Verdana" w:hAnsi="Verdana" w:cs="Verdana"/>
          <w:b/>
          <w:bCs/>
          <w:sz w:val="19"/>
          <w:szCs w:val="19"/>
          <w:lang w:eastAsia="pl-PL"/>
        </w:rPr>
      </w:pPr>
      <w:r w:rsidRPr="00993FA5">
        <w:rPr>
          <w:rFonts w:ascii="Arial" w:hAnsi="Arial" w:cs="Arial"/>
          <w:sz w:val="19"/>
          <w:szCs w:val="19"/>
          <w:lang w:eastAsia="pl-PL"/>
        </w:rPr>
        <w:t>Strony dopuszczają możliwość dochodzenia odszkodowania przewyższającego zastrzeżone kary umowne, na zasadach ogólnych.</w:t>
      </w:r>
    </w:p>
    <w:p w:rsidR="00E55D48" w:rsidRPr="00993FA5" w:rsidRDefault="00E55D48" w:rsidP="00465D65">
      <w:pPr>
        <w:numPr>
          <w:ilvl w:val="1"/>
          <w:numId w:val="12"/>
        </w:numPr>
        <w:autoSpaceDE w:val="0"/>
        <w:autoSpaceDN w:val="0"/>
        <w:adjustRightInd w:val="0"/>
        <w:spacing w:after="0" w:line="240" w:lineRule="auto"/>
        <w:jc w:val="both"/>
        <w:rPr>
          <w:rFonts w:ascii="Arial" w:hAnsi="Arial" w:cs="Arial"/>
          <w:b/>
          <w:bCs/>
          <w:sz w:val="19"/>
          <w:szCs w:val="19"/>
          <w:lang w:eastAsia="pl-PL"/>
        </w:rPr>
      </w:pPr>
      <w:r w:rsidRPr="00993FA5">
        <w:rPr>
          <w:rFonts w:ascii="Arial" w:hAnsi="Arial" w:cs="Arial"/>
          <w:sz w:val="19"/>
          <w:szCs w:val="19"/>
          <w:lang w:eastAsia="pl-PL"/>
        </w:rPr>
        <w:t>Naliczenie przez Zamawiającego kary umownej następuje poprzez sporządzenie noty księgowej wraz z pisemnym uzasadnieniem. Wykonawca zobowiązany jest w wyznaczonym terminie od daty otrzymania ww. dokumentów do zapłaty naliczonej kary umownej. Brak zapłaty w powyższym terminie uprawnia Zamawiającego do potrącenia kary umownej z wynagrodzenia Wykonawcy lub innych jego wierzytelności przysługujących Wykonawcy w stosunku do Zamawiającego.</w:t>
      </w:r>
    </w:p>
    <w:p w:rsidR="00E55D48" w:rsidRPr="00993FA5" w:rsidRDefault="00E55D48" w:rsidP="00465D65">
      <w:pPr>
        <w:numPr>
          <w:ilvl w:val="1"/>
          <w:numId w:val="12"/>
        </w:numPr>
        <w:autoSpaceDE w:val="0"/>
        <w:autoSpaceDN w:val="0"/>
        <w:adjustRightInd w:val="0"/>
        <w:spacing w:after="0" w:line="240" w:lineRule="auto"/>
        <w:jc w:val="both"/>
        <w:rPr>
          <w:rFonts w:ascii="Arial" w:hAnsi="Arial" w:cs="Arial"/>
          <w:b/>
          <w:bCs/>
          <w:sz w:val="19"/>
          <w:szCs w:val="19"/>
          <w:lang w:eastAsia="pl-PL"/>
        </w:rPr>
      </w:pPr>
      <w:r w:rsidRPr="00993FA5">
        <w:rPr>
          <w:rFonts w:ascii="Arial" w:hAnsi="Arial" w:cs="Arial"/>
          <w:sz w:val="19"/>
          <w:szCs w:val="19"/>
          <w:lang w:eastAsia="pl-PL"/>
        </w:rPr>
        <w:t>Naliczenie przez Zamawiającego bądź zapłata przez Wykonawcę kary umownej nie zwalnia go z zobowiązań wynikających z niniejszej umowy.</w:t>
      </w:r>
    </w:p>
    <w:p w:rsidR="00E55D48" w:rsidRPr="00993FA5" w:rsidRDefault="00E55D48" w:rsidP="00E55D48">
      <w:pPr>
        <w:autoSpaceDE w:val="0"/>
        <w:spacing w:after="0" w:line="240" w:lineRule="auto"/>
        <w:rPr>
          <w:rFonts w:ascii="Arial" w:hAnsi="Arial" w:cs="Arial"/>
          <w:b/>
          <w:bCs/>
          <w:sz w:val="19"/>
          <w:szCs w:val="19"/>
          <w:lang w:eastAsia="pl-PL"/>
        </w:rPr>
      </w:pPr>
    </w:p>
    <w:p w:rsidR="006A2B6A" w:rsidRDefault="006A2B6A" w:rsidP="00E55D48">
      <w:pPr>
        <w:autoSpaceDE w:val="0"/>
        <w:spacing w:after="0" w:line="240" w:lineRule="auto"/>
        <w:jc w:val="center"/>
        <w:rPr>
          <w:rFonts w:ascii="Arial" w:hAnsi="Arial" w:cs="Arial"/>
          <w:b/>
          <w:bCs/>
          <w:sz w:val="19"/>
          <w:szCs w:val="19"/>
          <w:lang w:eastAsia="pl-PL"/>
        </w:rPr>
      </w:pPr>
    </w:p>
    <w:p w:rsidR="00E55D48" w:rsidRPr="00993FA5" w:rsidRDefault="00E55D48" w:rsidP="00E55D48">
      <w:pPr>
        <w:autoSpaceDE w:val="0"/>
        <w:spacing w:after="0" w:line="240" w:lineRule="auto"/>
        <w:jc w:val="center"/>
        <w:rPr>
          <w:rFonts w:ascii="Arial" w:hAnsi="Arial" w:cs="Arial"/>
          <w:b/>
          <w:bCs/>
          <w:sz w:val="19"/>
          <w:szCs w:val="19"/>
          <w:lang w:eastAsia="pl-PL"/>
        </w:rPr>
      </w:pPr>
      <w:r w:rsidRPr="00993FA5">
        <w:rPr>
          <w:rFonts w:ascii="Arial" w:hAnsi="Arial" w:cs="Arial"/>
          <w:b/>
          <w:bCs/>
          <w:sz w:val="19"/>
          <w:szCs w:val="19"/>
          <w:lang w:eastAsia="pl-PL"/>
        </w:rPr>
        <w:t>§5 - Okres obowi</w:t>
      </w:r>
      <w:r w:rsidRPr="00993FA5">
        <w:rPr>
          <w:rFonts w:ascii="Arial" w:eastAsia="TimesNewRoman" w:hAnsi="Arial" w:cs="Arial"/>
          <w:sz w:val="19"/>
          <w:szCs w:val="19"/>
          <w:lang w:eastAsia="pl-PL"/>
        </w:rPr>
        <w:t>ą</w:t>
      </w:r>
      <w:r w:rsidRPr="00993FA5">
        <w:rPr>
          <w:rFonts w:ascii="Arial" w:hAnsi="Arial" w:cs="Arial"/>
          <w:b/>
          <w:bCs/>
          <w:sz w:val="19"/>
          <w:szCs w:val="19"/>
          <w:lang w:eastAsia="pl-PL"/>
        </w:rPr>
        <w:t>zywania umowy.</w:t>
      </w:r>
    </w:p>
    <w:p w:rsidR="00E55D48" w:rsidRDefault="00E55D48" w:rsidP="00E55D48">
      <w:pPr>
        <w:autoSpaceDE w:val="0"/>
        <w:spacing w:after="0" w:line="240" w:lineRule="auto"/>
        <w:jc w:val="both"/>
        <w:rPr>
          <w:rFonts w:ascii="Arial" w:hAnsi="Arial" w:cs="Arial"/>
          <w:b/>
          <w:bCs/>
          <w:color w:val="0000FF"/>
          <w:sz w:val="19"/>
          <w:szCs w:val="19"/>
          <w:lang w:eastAsia="pl-PL"/>
        </w:rPr>
      </w:pPr>
      <w:r w:rsidRPr="00993FA5">
        <w:rPr>
          <w:rFonts w:ascii="Arial" w:hAnsi="Arial" w:cs="Arial"/>
          <w:sz w:val="19"/>
          <w:szCs w:val="19"/>
          <w:lang w:eastAsia="pl-PL"/>
        </w:rPr>
        <w:t xml:space="preserve">Umowa została zawarta na okres </w:t>
      </w:r>
      <w:r w:rsidR="008C4DFF">
        <w:rPr>
          <w:rFonts w:ascii="Arial" w:hAnsi="Arial" w:cs="Arial"/>
          <w:b/>
          <w:bCs/>
          <w:color w:val="0000FF"/>
          <w:sz w:val="19"/>
          <w:szCs w:val="19"/>
          <w:lang w:eastAsia="pl-PL"/>
        </w:rPr>
        <w:t>12</w:t>
      </w:r>
      <w:r w:rsidRPr="00993FA5">
        <w:rPr>
          <w:rFonts w:ascii="Arial" w:hAnsi="Arial" w:cs="Arial"/>
          <w:b/>
          <w:bCs/>
          <w:color w:val="0000FF"/>
          <w:sz w:val="19"/>
          <w:szCs w:val="19"/>
          <w:lang w:eastAsia="pl-PL"/>
        </w:rPr>
        <w:t xml:space="preserve"> miesięcy, </w:t>
      </w:r>
      <w:r w:rsidRPr="00993FA5">
        <w:rPr>
          <w:rFonts w:ascii="Arial" w:hAnsi="Arial" w:cs="Arial"/>
          <w:sz w:val="19"/>
          <w:szCs w:val="19"/>
          <w:lang w:eastAsia="pl-PL"/>
        </w:rPr>
        <w:t>pocz</w:t>
      </w:r>
      <w:r w:rsidRPr="00993FA5">
        <w:rPr>
          <w:rFonts w:ascii="Arial" w:eastAsia="TimesNewRoman" w:hAnsi="Arial" w:cs="Arial"/>
          <w:sz w:val="19"/>
          <w:szCs w:val="19"/>
          <w:lang w:eastAsia="pl-PL"/>
        </w:rPr>
        <w:t>ą</w:t>
      </w:r>
      <w:r w:rsidRPr="00993FA5">
        <w:rPr>
          <w:rFonts w:ascii="Arial" w:hAnsi="Arial" w:cs="Arial"/>
          <w:sz w:val="19"/>
          <w:szCs w:val="19"/>
          <w:lang w:eastAsia="pl-PL"/>
        </w:rPr>
        <w:t>wszy od dnia ....... 201</w:t>
      </w:r>
      <w:r>
        <w:rPr>
          <w:rFonts w:ascii="Arial" w:hAnsi="Arial" w:cs="Arial"/>
          <w:sz w:val="19"/>
          <w:szCs w:val="19"/>
          <w:lang w:eastAsia="pl-PL"/>
        </w:rPr>
        <w:t>9</w:t>
      </w:r>
      <w:r w:rsidRPr="00993FA5">
        <w:rPr>
          <w:rFonts w:ascii="Arial" w:hAnsi="Arial" w:cs="Arial"/>
          <w:sz w:val="19"/>
          <w:szCs w:val="19"/>
          <w:lang w:eastAsia="pl-PL"/>
        </w:rPr>
        <w:t xml:space="preserve"> roku do dnia .. ..... </w:t>
      </w:r>
      <w:r>
        <w:rPr>
          <w:rFonts w:ascii="Arial" w:hAnsi="Arial" w:cs="Arial"/>
          <w:sz w:val="19"/>
          <w:szCs w:val="19"/>
          <w:lang w:eastAsia="pl-PL"/>
        </w:rPr>
        <w:t>20</w:t>
      </w:r>
      <w:r w:rsidR="00BA4F88">
        <w:rPr>
          <w:rFonts w:ascii="Arial" w:hAnsi="Arial" w:cs="Arial"/>
          <w:sz w:val="19"/>
          <w:szCs w:val="19"/>
          <w:lang w:eastAsia="pl-PL"/>
        </w:rPr>
        <w:t>2</w:t>
      </w:r>
      <w:r w:rsidR="008C4DFF">
        <w:rPr>
          <w:rFonts w:ascii="Arial" w:hAnsi="Arial" w:cs="Arial"/>
          <w:sz w:val="19"/>
          <w:szCs w:val="19"/>
          <w:lang w:eastAsia="pl-PL"/>
        </w:rPr>
        <w:t>0</w:t>
      </w:r>
      <w:r>
        <w:rPr>
          <w:rFonts w:ascii="Arial" w:hAnsi="Arial" w:cs="Arial"/>
          <w:sz w:val="19"/>
          <w:szCs w:val="19"/>
          <w:lang w:eastAsia="pl-PL"/>
        </w:rPr>
        <w:t xml:space="preserve"> </w:t>
      </w:r>
      <w:r w:rsidRPr="00993FA5">
        <w:rPr>
          <w:rFonts w:ascii="Arial" w:hAnsi="Arial" w:cs="Arial"/>
          <w:sz w:val="19"/>
          <w:szCs w:val="19"/>
          <w:lang w:eastAsia="pl-PL"/>
        </w:rPr>
        <w:t>roku</w:t>
      </w:r>
      <w:r w:rsidRPr="00993FA5">
        <w:rPr>
          <w:rFonts w:ascii="Arial" w:hAnsi="Arial" w:cs="Arial"/>
          <w:b/>
          <w:bCs/>
          <w:color w:val="0000FF"/>
          <w:sz w:val="19"/>
          <w:szCs w:val="19"/>
          <w:lang w:eastAsia="pl-PL"/>
        </w:rPr>
        <w:t>.</w:t>
      </w:r>
    </w:p>
    <w:p w:rsidR="00DC477A" w:rsidRDefault="00DC477A" w:rsidP="00E55D48">
      <w:pPr>
        <w:autoSpaceDE w:val="0"/>
        <w:spacing w:after="0" w:line="240" w:lineRule="auto"/>
        <w:jc w:val="both"/>
        <w:rPr>
          <w:rFonts w:ascii="Arial" w:hAnsi="Arial" w:cs="Arial"/>
          <w:b/>
          <w:bCs/>
          <w:color w:val="0000FF"/>
          <w:sz w:val="19"/>
          <w:szCs w:val="19"/>
          <w:lang w:eastAsia="pl-PL"/>
        </w:rPr>
      </w:pPr>
    </w:p>
    <w:p w:rsidR="00DC477A" w:rsidRDefault="00DC477A" w:rsidP="00E55D48">
      <w:pPr>
        <w:autoSpaceDE w:val="0"/>
        <w:spacing w:after="0" w:line="240" w:lineRule="auto"/>
        <w:jc w:val="both"/>
        <w:rPr>
          <w:rFonts w:ascii="Arial" w:hAnsi="Arial" w:cs="Arial"/>
          <w:sz w:val="19"/>
          <w:szCs w:val="19"/>
          <w:lang w:eastAsia="pl-PL"/>
        </w:rPr>
      </w:pPr>
    </w:p>
    <w:p w:rsidR="00B94918" w:rsidRDefault="00B94918" w:rsidP="00E55D48">
      <w:pPr>
        <w:autoSpaceDE w:val="0"/>
        <w:spacing w:after="0" w:line="240" w:lineRule="auto"/>
        <w:jc w:val="both"/>
        <w:rPr>
          <w:rFonts w:ascii="Arial" w:hAnsi="Arial" w:cs="Arial"/>
          <w:sz w:val="19"/>
          <w:szCs w:val="19"/>
          <w:lang w:eastAsia="pl-PL"/>
        </w:rPr>
      </w:pPr>
    </w:p>
    <w:p w:rsidR="00B94918" w:rsidRPr="00993FA5" w:rsidRDefault="00B94918" w:rsidP="00E55D48">
      <w:pPr>
        <w:autoSpaceDE w:val="0"/>
        <w:spacing w:after="0" w:line="240" w:lineRule="auto"/>
        <w:jc w:val="both"/>
        <w:rPr>
          <w:rFonts w:ascii="Arial" w:hAnsi="Arial" w:cs="Arial"/>
          <w:sz w:val="19"/>
          <w:szCs w:val="19"/>
          <w:lang w:eastAsia="pl-PL"/>
        </w:rPr>
      </w:pPr>
    </w:p>
    <w:p w:rsidR="00E55D48" w:rsidRPr="00993FA5" w:rsidRDefault="00E55D48" w:rsidP="00E55D48">
      <w:pPr>
        <w:autoSpaceDE w:val="0"/>
        <w:spacing w:after="0" w:line="240" w:lineRule="auto"/>
        <w:jc w:val="both"/>
        <w:rPr>
          <w:rFonts w:ascii="Arial" w:hAnsi="Arial" w:cs="Arial"/>
          <w:sz w:val="19"/>
          <w:szCs w:val="19"/>
          <w:lang w:eastAsia="pl-PL"/>
        </w:rPr>
      </w:pPr>
    </w:p>
    <w:p w:rsidR="00E55D48" w:rsidRPr="00993FA5" w:rsidRDefault="00E55D48" w:rsidP="00E55D48">
      <w:pPr>
        <w:autoSpaceDE w:val="0"/>
        <w:spacing w:after="0" w:line="240" w:lineRule="auto"/>
        <w:jc w:val="center"/>
        <w:rPr>
          <w:rFonts w:ascii="Arial" w:hAnsi="Arial" w:cs="Arial"/>
          <w:b/>
          <w:bCs/>
          <w:sz w:val="19"/>
          <w:szCs w:val="19"/>
          <w:lang w:eastAsia="pl-PL"/>
        </w:rPr>
      </w:pPr>
      <w:r w:rsidRPr="00993FA5">
        <w:rPr>
          <w:rFonts w:ascii="Arial" w:hAnsi="Arial" w:cs="Arial"/>
          <w:sz w:val="19"/>
          <w:szCs w:val="19"/>
          <w:lang w:eastAsia="pl-PL"/>
        </w:rPr>
        <w:t xml:space="preserve">§ </w:t>
      </w:r>
      <w:r w:rsidRPr="00993FA5">
        <w:rPr>
          <w:rFonts w:ascii="Arial" w:hAnsi="Arial" w:cs="Arial"/>
          <w:b/>
          <w:bCs/>
          <w:sz w:val="19"/>
          <w:szCs w:val="19"/>
          <w:lang w:eastAsia="pl-PL"/>
        </w:rPr>
        <w:t>6 - Inne postanowienia</w:t>
      </w:r>
    </w:p>
    <w:p w:rsidR="00E55D48" w:rsidRPr="00B94918" w:rsidRDefault="00E55D48" w:rsidP="00465D65">
      <w:pPr>
        <w:numPr>
          <w:ilvl w:val="0"/>
          <w:numId w:val="10"/>
        </w:numPr>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Wykonawca o</w:t>
      </w:r>
      <w:r w:rsidRPr="00993FA5">
        <w:rPr>
          <w:rFonts w:ascii="Arial" w:eastAsia="TimesNewRoman" w:hAnsi="Arial" w:cs="Arial"/>
          <w:sz w:val="19"/>
          <w:szCs w:val="19"/>
          <w:lang w:eastAsia="pl-PL"/>
        </w:rPr>
        <w:t>ś</w:t>
      </w:r>
      <w:r w:rsidRPr="00993FA5">
        <w:rPr>
          <w:rFonts w:ascii="Arial" w:hAnsi="Arial" w:cs="Arial"/>
          <w:sz w:val="19"/>
          <w:szCs w:val="19"/>
          <w:lang w:eastAsia="pl-PL"/>
        </w:rPr>
        <w:t xml:space="preserve">wiadcza, </w:t>
      </w:r>
      <w:r w:rsidRPr="00993FA5">
        <w:rPr>
          <w:rFonts w:ascii="Arial" w:eastAsia="TimesNewRoman" w:hAnsi="Arial" w:cs="Arial"/>
          <w:sz w:val="19"/>
          <w:szCs w:val="19"/>
          <w:lang w:eastAsia="pl-PL"/>
        </w:rPr>
        <w:t>ż</w:t>
      </w:r>
      <w:r w:rsidRPr="00993FA5">
        <w:rPr>
          <w:rFonts w:ascii="Arial" w:hAnsi="Arial" w:cs="Arial"/>
          <w:sz w:val="19"/>
          <w:szCs w:val="19"/>
          <w:lang w:eastAsia="pl-PL"/>
        </w:rPr>
        <w:t>e produkty, o których mowa w § 1 posiadaj</w:t>
      </w:r>
      <w:r w:rsidRPr="00993FA5">
        <w:rPr>
          <w:rFonts w:ascii="Arial" w:eastAsia="TimesNewRoman" w:hAnsi="Arial" w:cs="Arial"/>
          <w:sz w:val="19"/>
          <w:szCs w:val="19"/>
          <w:lang w:eastAsia="pl-PL"/>
        </w:rPr>
        <w:t>ą ś</w:t>
      </w:r>
      <w:r w:rsidRPr="00993FA5">
        <w:rPr>
          <w:rFonts w:ascii="Arial" w:hAnsi="Arial" w:cs="Arial"/>
          <w:sz w:val="19"/>
          <w:szCs w:val="19"/>
          <w:lang w:eastAsia="pl-PL"/>
        </w:rPr>
        <w:t>wiadectwo dopuszczenia do obrotu, jak równie</w:t>
      </w:r>
      <w:r w:rsidRPr="00993FA5">
        <w:rPr>
          <w:rFonts w:ascii="Arial" w:eastAsia="TimesNewRoman" w:hAnsi="Arial" w:cs="Arial"/>
          <w:sz w:val="19"/>
          <w:szCs w:val="19"/>
          <w:lang w:eastAsia="pl-PL"/>
        </w:rPr>
        <w:t xml:space="preserve">ż </w:t>
      </w:r>
      <w:r w:rsidRPr="00993FA5">
        <w:rPr>
          <w:rFonts w:ascii="Arial" w:hAnsi="Arial" w:cs="Arial"/>
          <w:sz w:val="19"/>
          <w:szCs w:val="19"/>
          <w:lang w:eastAsia="pl-PL"/>
        </w:rPr>
        <w:t>inne zezwolenia na dopuszczenie do użytku i stosowania zgodne z obowi</w:t>
      </w:r>
      <w:r w:rsidRPr="00993FA5">
        <w:rPr>
          <w:rFonts w:ascii="Arial" w:eastAsia="TimesNewRoman" w:hAnsi="Arial" w:cs="Arial"/>
          <w:sz w:val="19"/>
          <w:szCs w:val="19"/>
          <w:lang w:eastAsia="pl-PL"/>
        </w:rPr>
        <w:t>ą</w:t>
      </w:r>
      <w:r w:rsidRPr="00993FA5">
        <w:rPr>
          <w:rFonts w:ascii="Arial" w:hAnsi="Arial" w:cs="Arial"/>
          <w:sz w:val="19"/>
          <w:szCs w:val="19"/>
          <w:lang w:eastAsia="pl-PL"/>
        </w:rPr>
        <w:t>zuj</w:t>
      </w:r>
      <w:r w:rsidRPr="00993FA5">
        <w:rPr>
          <w:rFonts w:ascii="Arial" w:eastAsia="TimesNewRoman" w:hAnsi="Arial" w:cs="Arial"/>
          <w:sz w:val="19"/>
          <w:szCs w:val="19"/>
          <w:lang w:eastAsia="pl-PL"/>
        </w:rPr>
        <w:t>ą</w:t>
      </w:r>
      <w:r w:rsidRPr="00993FA5">
        <w:rPr>
          <w:rFonts w:ascii="Arial" w:hAnsi="Arial" w:cs="Arial"/>
          <w:sz w:val="19"/>
          <w:szCs w:val="19"/>
          <w:lang w:eastAsia="pl-PL"/>
        </w:rPr>
        <w:t xml:space="preserve">cymi </w:t>
      </w:r>
      <w:r w:rsidRPr="00B94918">
        <w:rPr>
          <w:rFonts w:ascii="Arial" w:hAnsi="Arial" w:cs="Arial"/>
          <w:sz w:val="19"/>
          <w:szCs w:val="19"/>
          <w:lang w:eastAsia="pl-PL"/>
        </w:rPr>
        <w:t>przepisami.</w:t>
      </w:r>
    </w:p>
    <w:p w:rsidR="00E55D48" w:rsidRPr="00B94918" w:rsidRDefault="00E55D48" w:rsidP="00465D65">
      <w:pPr>
        <w:numPr>
          <w:ilvl w:val="0"/>
          <w:numId w:val="10"/>
        </w:numPr>
        <w:autoSpaceDE w:val="0"/>
        <w:spacing w:after="0" w:line="240" w:lineRule="auto"/>
        <w:jc w:val="both"/>
        <w:rPr>
          <w:rFonts w:ascii="Arial" w:hAnsi="Arial" w:cs="Arial"/>
          <w:sz w:val="19"/>
          <w:szCs w:val="19"/>
          <w:lang w:eastAsia="pl-PL"/>
        </w:rPr>
      </w:pPr>
      <w:r w:rsidRPr="00B94918">
        <w:rPr>
          <w:rFonts w:ascii="Arial" w:hAnsi="Arial" w:cs="Arial"/>
          <w:sz w:val="19"/>
          <w:szCs w:val="19"/>
          <w:lang w:eastAsia="pl-PL"/>
        </w:rPr>
        <w:t>Dostarczany produkt b</w:t>
      </w:r>
      <w:r w:rsidRPr="00B94918">
        <w:rPr>
          <w:rFonts w:ascii="Arial" w:eastAsia="TimesNewRoman" w:hAnsi="Arial" w:cs="Arial"/>
          <w:sz w:val="19"/>
          <w:szCs w:val="19"/>
          <w:lang w:eastAsia="pl-PL"/>
        </w:rPr>
        <w:t>ę</w:t>
      </w:r>
      <w:r w:rsidRPr="00B94918">
        <w:rPr>
          <w:rFonts w:ascii="Arial" w:hAnsi="Arial" w:cs="Arial"/>
          <w:sz w:val="19"/>
          <w:szCs w:val="19"/>
          <w:lang w:eastAsia="pl-PL"/>
        </w:rPr>
        <w:t>dzie posiadał wymagany termin wa</w:t>
      </w:r>
      <w:r w:rsidRPr="00B94918">
        <w:rPr>
          <w:rFonts w:ascii="Arial" w:eastAsia="TimesNewRoman" w:hAnsi="Arial" w:cs="Arial"/>
          <w:sz w:val="19"/>
          <w:szCs w:val="19"/>
          <w:lang w:eastAsia="pl-PL"/>
        </w:rPr>
        <w:t>ż</w:t>
      </w:r>
      <w:r w:rsidRPr="00B94918">
        <w:rPr>
          <w:rFonts w:ascii="Arial" w:hAnsi="Arial" w:cs="Arial"/>
          <w:sz w:val="19"/>
          <w:szCs w:val="19"/>
          <w:lang w:eastAsia="pl-PL"/>
        </w:rPr>
        <w:t>no</w:t>
      </w:r>
      <w:r w:rsidRPr="00B94918">
        <w:rPr>
          <w:rFonts w:ascii="Arial" w:eastAsia="TimesNewRoman" w:hAnsi="Arial" w:cs="Arial"/>
          <w:sz w:val="19"/>
          <w:szCs w:val="19"/>
          <w:lang w:eastAsia="pl-PL"/>
        </w:rPr>
        <w:t>ś</w:t>
      </w:r>
      <w:r w:rsidRPr="00B94918">
        <w:rPr>
          <w:rFonts w:ascii="Arial" w:hAnsi="Arial" w:cs="Arial"/>
          <w:sz w:val="19"/>
          <w:szCs w:val="19"/>
          <w:lang w:eastAsia="pl-PL"/>
        </w:rPr>
        <w:t xml:space="preserve">ci do stosowania, </w:t>
      </w:r>
      <w:r w:rsidRPr="00B24B58">
        <w:rPr>
          <w:rFonts w:ascii="Arial" w:hAnsi="Arial" w:cs="Arial"/>
          <w:sz w:val="19"/>
          <w:szCs w:val="19"/>
          <w:lang w:eastAsia="pl-PL"/>
        </w:rPr>
        <w:t xml:space="preserve">co najmniej </w:t>
      </w:r>
      <w:r w:rsidR="00BD2703" w:rsidRPr="00B24B58">
        <w:rPr>
          <w:rFonts w:ascii="Arial" w:hAnsi="Arial" w:cs="Arial"/>
          <w:sz w:val="19"/>
          <w:szCs w:val="19"/>
          <w:lang w:eastAsia="pl-PL"/>
        </w:rPr>
        <w:t>6</w:t>
      </w:r>
      <w:r w:rsidRPr="00B24B58">
        <w:rPr>
          <w:rFonts w:ascii="Arial" w:hAnsi="Arial" w:cs="Arial"/>
          <w:sz w:val="19"/>
          <w:szCs w:val="19"/>
          <w:lang w:eastAsia="pl-PL"/>
        </w:rPr>
        <w:t xml:space="preserve"> </w:t>
      </w:r>
      <w:r w:rsidRPr="00B94918">
        <w:rPr>
          <w:rFonts w:ascii="Arial" w:hAnsi="Arial" w:cs="Arial"/>
          <w:sz w:val="19"/>
          <w:szCs w:val="19"/>
          <w:lang w:eastAsia="pl-PL"/>
        </w:rPr>
        <w:t>miesi</w:t>
      </w:r>
      <w:r w:rsidRPr="00B94918">
        <w:rPr>
          <w:rFonts w:ascii="Arial" w:eastAsia="TimesNewRoman" w:hAnsi="Arial" w:cs="Arial"/>
          <w:sz w:val="19"/>
          <w:szCs w:val="19"/>
          <w:lang w:eastAsia="pl-PL"/>
        </w:rPr>
        <w:t>ę</w:t>
      </w:r>
      <w:r w:rsidRPr="00B94918">
        <w:rPr>
          <w:rFonts w:ascii="Arial" w:hAnsi="Arial" w:cs="Arial"/>
          <w:sz w:val="19"/>
          <w:szCs w:val="19"/>
          <w:lang w:eastAsia="pl-PL"/>
        </w:rPr>
        <w:t>czny.</w:t>
      </w:r>
    </w:p>
    <w:p w:rsidR="00E55D48" w:rsidRPr="00993FA5" w:rsidRDefault="00E55D48" w:rsidP="00465D65">
      <w:pPr>
        <w:numPr>
          <w:ilvl w:val="0"/>
          <w:numId w:val="10"/>
        </w:numPr>
        <w:autoSpaceDE w:val="0"/>
        <w:spacing w:after="0" w:line="240" w:lineRule="auto"/>
        <w:jc w:val="both"/>
        <w:rPr>
          <w:rFonts w:ascii="Arial" w:hAnsi="Arial" w:cs="Arial"/>
          <w:sz w:val="19"/>
          <w:szCs w:val="19"/>
          <w:lang w:eastAsia="pl-PL"/>
        </w:rPr>
      </w:pPr>
      <w:r w:rsidRPr="00B94918">
        <w:rPr>
          <w:rFonts w:ascii="Arial" w:hAnsi="Arial" w:cs="Arial"/>
          <w:sz w:val="19"/>
          <w:szCs w:val="19"/>
          <w:lang w:eastAsia="pl-PL"/>
        </w:rPr>
        <w:t>Wykonawca nie mo</w:t>
      </w:r>
      <w:r w:rsidRPr="00B94918">
        <w:rPr>
          <w:rFonts w:ascii="Arial" w:eastAsia="TimesNewRoman" w:hAnsi="Arial" w:cs="Arial"/>
          <w:sz w:val="19"/>
          <w:szCs w:val="19"/>
          <w:lang w:eastAsia="pl-PL"/>
        </w:rPr>
        <w:t>że</w:t>
      </w:r>
      <w:r w:rsidRPr="00B94918">
        <w:rPr>
          <w:rFonts w:ascii="Arial" w:hAnsi="Arial" w:cs="Arial"/>
          <w:sz w:val="19"/>
          <w:szCs w:val="19"/>
          <w:lang w:eastAsia="pl-PL"/>
        </w:rPr>
        <w:t xml:space="preserve"> dokonać </w:t>
      </w:r>
      <w:r w:rsidRPr="00993FA5">
        <w:rPr>
          <w:rFonts w:ascii="Arial" w:hAnsi="Arial" w:cs="Arial"/>
          <w:sz w:val="19"/>
          <w:szCs w:val="19"/>
          <w:lang w:eastAsia="pl-PL"/>
        </w:rPr>
        <w:t>cesji wierzytelno</w:t>
      </w:r>
      <w:r w:rsidRPr="00993FA5">
        <w:rPr>
          <w:rFonts w:ascii="Arial" w:eastAsia="TimesNewRoman" w:hAnsi="Arial" w:cs="Arial"/>
          <w:sz w:val="19"/>
          <w:szCs w:val="19"/>
          <w:lang w:eastAsia="pl-PL"/>
        </w:rPr>
        <w:t>ś</w:t>
      </w:r>
      <w:r w:rsidRPr="00993FA5">
        <w:rPr>
          <w:rFonts w:ascii="Arial" w:hAnsi="Arial" w:cs="Arial"/>
          <w:sz w:val="19"/>
          <w:szCs w:val="19"/>
          <w:lang w:eastAsia="pl-PL"/>
        </w:rPr>
        <w:t>ci wynikaj</w:t>
      </w:r>
      <w:r w:rsidRPr="00993FA5">
        <w:rPr>
          <w:rFonts w:ascii="Arial" w:eastAsia="TimesNewRoman" w:hAnsi="Arial" w:cs="Arial"/>
          <w:sz w:val="19"/>
          <w:szCs w:val="19"/>
          <w:lang w:eastAsia="pl-PL"/>
        </w:rPr>
        <w:t>ą</w:t>
      </w:r>
      <w:r w:rsidRPr="00993FA5">
        <w:rPr>
          <w:rFonts w:ascii="Arial" w:hAnsi="Arial" w:cs="Arial"/>
          <w:sz w:val="19"/>
          <w:szCs w:val="19"/>
          <w:lang w:eastAsia="pl-PL"/>
        </w:rPr>
        <w:t>cych z umowy bez zgody Zamawiaj</w:t>
      </w:r>
      <w:r w:rsidRPr="00993FA5">
        <w:rPr>
          <w:rFonts w:ascii="Arial" w:eastAsia="TimesNewRoman" w:hAnsi="Arial" w:cs="Arial"/>
          <w:sz w:val="19"/>
          <w:szCs w:val="19"/>
          <w:lang w:eastAsia="pl-PL"/>
        </w:rPr>
        <w:t>ą</w:t>
      </w:r>
      <w:r w:rsidRPr="00993FA5">
        <w:rPr>
          <w:rFonts w:ascii="Arial" w:hAnsi="Arial" w:cs="Arial"/>
          <w:sz w:val="19"/>
          <w:szCs w:val="19"/>
          <w:lang w:eastAsia="pl-PL"/>
        </w:rPr>
        <w:t>cego, pod rygorem niewa</w:t>
      </w:r>
      <w:r w:rsidRPr="00993FA5">
        <w:rPr>
          <w:rFonts w:ascii="Arial" w:eastAsia="TimesNewRoman" w:hAnsi="Arial" w:cs="Arial"/>
          <w:sz w:val="19"/>
          <w:szCs w:val="19"/>
          <w:lang w:eastAsia="pl-PL"/>
        </w:rPr>
        <w:t>ż</w:t>
      </w:r>
      <w:r w:rsidRPr="00993FA5">
        <w:rPr>
          <w:rFonts w:ascii="Arial" w:hAnsi="Arial" w:cs="Arial"/>
          <w:sz w:val="19"/>
          <w:szCs w:val="19"/>
          <w:lang w:eastAsia="pl-PL"/>
        </w:rPr>
        <w:t>no</w:t>
      </w:r>
      <w:r w:rsidRPr="00993FA5">
        <w:rPr>
          <w:rFonts w:ascii="Arial" w:eastAsia="TimesNewRoman" w:hAnsi="Arial" w:cs="Arial"/>
          <w:sz w:val="19"/>
          <w:szCs w:val="19"/>
          <w:lang w:eastAsia="pl-PL"/>
        </w:rPr>
        <w:t>ś</w:t>
      </w:r>
      <w:r w:rsidRPr="00993FA5">
        <w:rPr>
          <w:rFonts w:ascii="Arial" w:hAnsi="Arial" w:cs="Arial"/>
          <w:sz w:val="19"/>
          <w:szCs w:val="19"/>
          <w:lang w:eastAsia="pl-PL"/>
        </w:rPr>
        <w:t>ci, wyra</w:t>
      </w:r>
      <w:r w:rsidRPr="00993FA5">
        <w:rPr>
          <w:rFonts w:ascii="Arial" w:eastAsia="TimesNewRoman" w:hAnsi="Arial" w:cs="Arial"/>
          <w:sz w:val="19"/>
          <w:szCs w:val="19"/>
          <w:lang w:eastAsia="pl-PL"/>
        </w:rPr>
        <w:t>ż</w:t>
      </w:r>
      <w:r w:rsidRPr="00993FA5">
        <w:rPr>
          <w:rFonts w:ascii="Arial" w:hAnsi="Arial" w:cs="Arial"/>
          <w:sz w:val="19"/>
          <w:szCs w:val="19"/>
          <w:lang w:eastAsia="pl-PL"/>
        </w:rPr>
        <w:t>onej w formie pisemnej.</w:t>
      </w:r>
    </w:p>
    <w:p w:rsidR="00E55D48" w:rsidRPr="00993FA5" w:rsidRDefault="00E55D48" w:rsidP="00465D65">
      <w:pPr>
        <w:numPr>
          <w:ilvl w:val="0"/>
          <w:numId w:val="10"/>
        </w:numPr>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 xml:space="preserve">Strony zobowiązują się wobec siebie, że zarówno podczas obowiązywania niniejszej umowy, jak i po jej rozwiązaniu zachowają w tajemnicy i będą traktowały jako poufne wszelkie informacji techniczne, handlowe i inne informacje, know-how oraz dane, informacje, ujawnione im bezpośrednio lub pośrednio przez drugą stronę dla celów niniejszej umowy oraz że będą wykorzystywały te informacje wyłączenie dla celów niniejszej umowy i zapewnią zachowanie ich w tajemnicy przez swoich pracowników oraz inne osoby, za pomocą, których wykonują zobowiązania wynikające z niniejszej umowy. </w:t>
      </w:r>
    </w:p>
    <w:p w:rsidR="00E55D48" w:rsidRDefault="00E55D48" w:rsidP="00465D65">
      <w:pPr>
        <w:numPr>
          <w:ilvl w:val="0"/>
          <w:numId w:val="10"/>
        </w:numPr>
        <w:spacing w:after="0" w:line="240" w:lineRule="auto"/>
        <w:jc w:val="both"/>
        <w:rPr>
          <w:rFonts w:ascii="Arial" w:hAnsi="Arial" w:cs="Arial"/>
          <w:sz w:val="19"/>
          <w:szCs w:val="19"/>
          <w:lang w:eastAsia="pl-PL"/>
        </w:rPr>
      </w:pPr>
      <w:r w:rsidRPr="00993FA5">
        <w:rPr>
          <w:rFonts w:ascii="Arial" w:hAnsi="Arial" w:cs="Arial"/>
          <w:sz w:val="19"/>
          <w:szCs w:val="19"/>
          <w:lang w:eastAsia="pl-PL"/>
        </w:rPr>
        <w:t>*W przypadku gdy Wykonawca powierzy podwykonawcy wykonanie zamówienia odpowiada za działania, uchybienia lub zaniedbania podwykonawców tak jak za własne działania, uchybienia lub zaniedbania.</w:t>
      </w:r>
    </w:p>
    <w:p w:rsidR="00313244" w:rsidRPr="00313244" w:rsidRDefault="00313244" w:rsidP="00313244">
      <w:pPr>
        <w:numPr>
          <w:ilvl w:val="0"/>
          <w:numId w:val="10"/>
        </w:numPr>
        <w:suppressAutoHyphens/>
        <w:spacing w:after="0" w:line="276" w:lineRule="auto"/>
        <w:jc w:val="both"/>
        <w:rPr>
          <w:rFonts w:ascii="Arial" w:hAnsi="Arial" w:cs="Arial"/>
          <w:sz w:val="19"/>
          <w:szCs w:val="19"/>
          <w:lang w:eastAsia="zh-CN"/>
        </w:rPr>
      </w:pPr>
      <w:r w:rsidRPr="00313244">
        <w:rPr>
          <w:rFonts w:ascii="Arial" w:hAnsi="Arial" w:cs="Arial"/>
          <w:color w:val="000000"/>
          <w:sz w:val="19"/>
          <w:szCs w:val="19"/>
        </w:rPr>
        <w:t>Wykonawca zobowiązuje się do przestrzegania przepisów Rozporządzenia Parlamentu Europejskiego i Rady (UE) 2016/679 z dnia 27 kwietnia 2016 roku w sprawie ochrony osób fizycznych w związku z przetwarzaniem danych osobowych i w sprawie swobodnego przepływu takich danych oraz uchylenia dyrektywy 95/46/WE (zwanego dalej RODO) oraz Ustawy  z dnia 10 maja 2018 r. o ochronie danych osobowych (tj. Dz. U. z 2018 r. poz. 1000 z pzm.) (zwana dalej Ustawą).</w:t>
      </w:r>
    </w:p>
    <w:p w:rsidR="00313244" w:rsidRPr="00313244" w:rsidRDefault="00313244" w:rsidP="00313244">
      <w:pPr>
        <w:numPr>
          <w:ilvl w:val="0"/>
          <w:numId w:val="10"/>
        </w:numPr>
        <w:suppressAutoHyphens/>
        <w:spacing w:after="0" w:line="276" w:lineRule="auto"/>
        <w:jc w:val="both"/>
        <w:rPr>
          <w:rFonts w:ascii="Arial" w:hAnsi="Arial" w:cs="Arial"/>
          <w:sz w:val="19"/>
          <w:szCs w:val="19"/>
          <w:lang w:eastAsia="zh-CN"/>
        </w:rPr>
      </w:pPr>
      <w:r w:rsidRPr="00313244">
        <w:rPr>
          <w:rFonts w:ascii="Arial" w:hAnsi="Arial" w:cs="Arial"/>
          <w:sz w:val="19"/>
          <w:szCs w:val="19"/>
        </w:rPr>
        <w:t>Wykonawca oraz osoby świadczące usługi w imieniu Wykonawcy zobowiązują się do bezwzględnego zachowania w poufności wszelkich informacji uzyskanych w związku z wykonywaniem umowy, także po zakończeniu jej realizacji.</w:t>
      </w:r>
    </w:p>
    <w:p w:rsidR="00205164" w:rsidRDefault="00205164" w:rsidP="00205164">
      <w:pPr>
        <w:spacing w:after="0" w:line="240" w:lineRule="auto"/>
        <w:jc w:val="both"/>
        <w:rPr>
          <w:rFonts w:ascii="Arial" w:hAnsi="Arial" w:cs="Arial"/>
          <w:sz w:val="19"/>
          <w:szCs w:val="19"/>
          <w:lang w:eastAsia="pl-PL"/>
        </w:rPr>
      </w:pPr>
    </w:p>
    <w:p w:rsidR="00E55D48" w:rsidRPr="00993FA5" w:rsidRDefault="00E55D48" w:rsidP="00E55D48">
      <w:pPr>
        <w:autoSpaceDE w:val="0"/>
        <w:spacing w:after="0" w:line="240" w:lineRule="auto"/>
        <w:jc w:val="both"/>
        <w:rPr>
          <w:rFonts w:ascii="Arial" w:hAnsi="Arial" w:cs="Arial"/>
          <w:sz w:val="19"/>
          <w:szCs w:val="19"/>
          <w:lang w:eastAsia="pl-PL"/>
        </w:rPr>
      </w:pPr>
    </w:p>
    <w:p w:rsidR="00E55D48" w:rsidRDefault="00E55D48" w:rsidP="00E55D48">
      <w:pPr>
        <w:spacing w:after="120"/>
        <w:jc w:val="center"/>
        <w:rPr>
          <w:rFonts w:ascii="Arial" w:hAnsi="Arial"/>
          <w:b/>
          <w:bCs/>
          <w:sz w:val="20"/>
          <w:szCs w:val="20"/>
        </w:rPr>
      </w:pPr>
      <w:r>
        <w:rPr>
          <w:rFonts w:ascii="Arial" w:hAnsi="Arial"/>
          <w:b/>
          <w:bCs/>
          <w:sz w:val="20"/>
          <w:szCs w:val="20"/>
        </w:rPr>
        <w:t xml:space="preserve">§ </w:t>
      </w:r>
      <w:r w:rsidR="004917B1">
        <w:rPr>
          <w:rFonts w:ascii="Arial" w:hAnsi="Arial"/>
          <w:b/>
          <w:bCs/>
          <w:sz w:val="20"/>
          <w:szCs w:val="20"/>
        </w:rPr>
        <w:t>7</w:t>
      </w:r>
      <w:r>
        <w:rPr>
          <w:rFonts w:ascii="Arial" w:hAnsi="Arial"/>
          <w:b/>
          <w:bCs/>
          <w:sz w:val="20"/>
          <w:szCs w:val="20"/>
        </w:rPr>
        <w:t xml:space="preserve"> - ZMIANA POSTANOWIEŃ UMOWY</w:t>
      </w:r>
    </w:p>
    <w:p w:rsidR="00E55D48" w:rsidRDefault="00E55D48" w:rsidP="00465D65">
      <w:pPr>
        <w:pStyle w:val="Akapitzlist1"/>
        <w:numPr>
          <w:ilvl w:val="1"/>
          <w:numId w:val="18"/>
        </w:numPr>
        <w:spacing w:after="120"/>
        <w:jc w:val="both"/>
        <w:rPr>
          <w:rFonts w:ascii="Arial" w:hAnsi="Arial"/>
          <w:color w:val="000000"/>
          <w:sz w:val="20"/>
          <w:szCs w:val="20"/>
        </w:rPr>
      </w:pPr>
      <w:r>
        <w:rPr>
          <w:rFonts w:ascii="Arial" w:hAnsi="Arial"/>
          <w:color w:val="000000"/>
          <w:sz w:val="20"/>
          <w:szCs w:val="20"/>
        </w:rPr>
        <w:t xml:space="preserve">Niezależnie od okoliczności opisanych w § </w:t>
      </w:r>
      <w:r w:rsidR="00313244">
        <w:rPr>
          <w:rFonts w:ascii="Arial" w:hAnsi="Arial"/>
          <w:color w:val="000000"/>
          <w:sz w:val="20"/>
          <w:szCs w:val="20"/>
        </w:rPr>
        <w:t>7</w:t>
      </w:r>
      <w:r>
        <w:rPr>
          <w:rFonts w:ascii="Arial" w:hAnsi="Arial"/>
          <w:color w:val="000000"/>
          <w:sz w:val="20"/>
          <w:szCs w:val="20"/>
        </w:rPr>
        <w:t xml:space="preserve"> umowy, zmiany postanowień umowy mogą być dokonywane za zgodą obu Stron, wyrażoną pod rygorem nieważności na piśmie.</w:t>
      </w:r>
    </w:p>
    <w:p w:rsidR="00E55D48" w:rsidRPr="004B2FFD" w:rsidRDefault="00E55D48" w:rsidP="00465D65">
      <w:pPr>
        <w:pStyle w:val="Akapitzlist1"/>
        <w:numPr>
          <w:ilvl w:val="1"/>
          <w:numId w:val="18"/>
        </w:numPr>
        <w:spacing w:after="120"/>
        <w:jc w:val="both"/>
        <w:rPr>
          <w:rFonts w:ascii="Arial" w:hAnsi="Arial"/>
          <w:color w:val="000000"/>
          <w:sz w:val="20"/>
          <w:szCs w:val="20"/>
        </w:rPr>
      </w:pPr>
      <w:r w:rsidRPr="004B2FFD">
        <w:rPr>
          <w:rFonts w:ascii="Arial" w:hAnsi="Arial" w:cs="Arial"/>
          <w:sz w:val="19"/>
          <w:szCs w:val="19"/>
          <w:lang w:eastAsia="pl-PL"/>
        </w:rPr>
        <w:t xml:space="preserve">Zmiany umowy są dopuszczalne bez ograniczeń w zakresie dozwolonym przez art. 144 ustawy Prawo Zamówień Publicznych. </w:t>
      </w:r>
    </w:p>
    <w:p w:rsidR="00E55D48" w:rsidRPr="004B2FFD" w:rsidRDefault="00E55D48" w:rsidP="00465D65">
      <w:pPr>
        <w:pStyle w:val="Akapitzlist1"/>
        <w:numPr>
          <w:ilvl w:val="1"/>
          <w:numId w:val="18"/>
        </w:numPr>
        <w:spacing w:after="120"/>
        <w:jc w:val="both"/>
        <w:rPr>
          <w:rFonts w:ascii="Arial" w:hAnsi="Arial"/>
          <w:color w:val="000000"/>
          <w:sz w:val="20"/>
          <w:szCs w:val="20"/>
        </w:rPr>
      </w:pPr>
      <w:r w:rsidRPr="004B2FFD">
        <w:rPr>
          <w:rFonts w:ascii="Arial" w:hAnsi="Arial" w:cs="Arial"/>
          <w:sz w:val="19"/>
          <w:szCs w:val="19"/>
          <w:lang w:eastAsia="pl-PL"/>
        </w:rPr>
        <w:t>Zamawiający, zgodnie z art. 144 ust.1 pkt.1 ustawy Prawo Zamówień Publicznych przewiduje możliwość dokonania z</w:t>
      </w:r>
      <w:r w:rsidR="00BC0EE0">
        <w:rPr>
          <w:rFonts w:ascii="Arial" w:hAnsi="Arial" w:cs="Arial"/>
          <w:sz w:val="19"/>
          <w:szCs w:val="19"/>
          <w:lang w:eastAsia="pl-PL"/>
        </w:rPr>
        <w:t xml:space="preserve">mian uwzględnionych </w:t>
      </w:r>
      <w:r w:rsidR="00BC0EE0" w:rsidRPr="00BC0EE0">
        <w:rPr>
          <w:rFonts w:ascii="Arial" w:hAnsi="Arial" w:cs="Arial"/>
          <w:color w:val="FF0000"/>
          <w:sz w:val="19"/>
          <w:szCs w:val="19"/>
          <w:lang w:eastAsia="pl-PL"/>
        </w:rPr>
        <w:t>w § 2 ust. 7</w:t>
      </w:r>
      <w:r w:rsidRPr="00BC0EE0">
        <w:rPr>
          <w:rFonts w:ascii="Arial" w:hAnsi="Arial" w:cs="Arial"/>
          <w:color w:val="FF0000"/>
          <w:sz w:val="19"/>
          <w:szCs w:val="19"/>
          <w:lang w:eastAsia="pl-PL"/>
        </w:rPr>
        <w:t xml:space="preserve"> </w:t>
      </w:r>
      <w:r w:rsidRPr="004B2FFD">
        <w:rPr>
          <w:rFonts w:ascii="Arial" w:hAnsi="Arial" w:cs="Arial"/>
          <w:sz w:val="19"/>
          <w:szCs w:val="19"/>
          <w:lang w:eastAsia="pl-PL"/>
        </w:rPr>
        <w:t>oraz zmian postanowień niniejszej umowy w stosunku do treści oferty, na podstawie której dokonano wyboru Wykonawcy w następującym zakresie:</w:t>
      </w:r>
    </w:p>
    <w:p w:rsidR="00E55D48" w:rsidRPr="00993FA5" w:rsidRDefault="00E55D48" w:rsidP="00465D65">
      <w:pPr>
        <w:numPr>
          <w:ilvl w:val="0"/>
          <w:numId w:val="14"/>
        </w:numPr>
        <w:spacing w:after="0" w:line="240" w:lineRule="auto"/>
        <w:jc w:val="both"/>
        <w:rPr>
          <w:rFonts w:ascii="Arial" w:hAnsi="Arial" w:cs="Arial"/>
          <w:sz w:val="19"/>
          <w:szCs w:val="19"/>
          <w:lang w:eastAsia="pl-PL"/>
        </w:rPr>
      </w:pPr>
      <w:r w:rsidRPr="00993FA5">
        <w:rPr>
          <w:rFonts w:ascii="Arial" w:hAnsi="Arial" w:cs="Arial"/>
          <w:sz w:val="19"/>
          <w:szCs w:val="19"/>
          <w:lang w:eastAsia="pl-PL"/>
        </w:rPr>
        <w:lastRenderedPageBreak/>
        <w:t xml:space="preserve">nazwy i producenta oferowanego towaru pod warunkiem zachowania tej samej postaci, dawki i drogi podania w zakresie tej samej substancji czynnej w przypadku braku dostępności danego towaru, </w:t>
      </w:r>
    </w:p>
    <w:p w:rsidR="00E55D48" w:rsidRPr="00993FA5" w:rsidRDefault="00E55D48" w:rsidP="00465D65">
      <w:pPr>
        <w:numPr>
          <w:ilvl w:val="0"/>
          <w:numId w:val="14"/>
        </w:numPr>
        <w:spacing w:after="0" w:line="240" w:lineRule="auto"/>
        <w:jc w:val="both"/>
        <w:rPr>
          <w:rFonts w:ascii="Arial" w:hAnsi="Arial" w:cs="Arial"/>
          <w:sz w:val="19"/>
          <w:szCs w:val="19"/>
          <w:lang w:eastAsia="pl-PL"/>
        </w:rPr>
      </w:pPr>
      <w:r w:rsidRPr="00993FA5">
        <w:rPr>
          <w:rFonts w:ascii="Arial" w:hAnsi="Arial" w:cs="Arial"/>
          <w:sz w:val="19"/>
          <w:szCs w:val="19"/>
          <w:lang w:eastAsia="pl-PL"/>
        </w:rPr>
        <w:t>wielkości (zastąpienie dotychczasowej wielkości nową bądź wprowadzenie dodatkowej wielkości opakowania) lub rodzaju opakowania, w przypadkach, których nie można było przewidzieć w chwili zawierania umowy,</w:t>
      </w:r>
    </w:p>
    <w:p w:rsidR="00E55D48" w:rsidRPr="00993FA5" w:rsidRDefault="00E55D48" w:rsidP="00465D65">
      <w:pPr>
        <w:numPr>
          <w:ilvl w:val="0"/>
          <w:numId w:val="14"/>
        </w:numPr>
        <w:spacing w:after="0" w:line="240" w:lineRule="auto"/>
        <w:jc w:val="both"/>
        <w:rPr>
          <w:rFonts w:ascii="Arial" w:hAnsi="Arial" w:cs="Arial"/>
          <w:sz w:val="19"/>
          <w:szCs w:val="19"/>
          <w:lang w:eastAsia="pl-PL"/>
        </w:rPr>
      </w:pPr>
      <w:r w:rsidRPr="00993FA5">
        <w:rPr>
          <w:rFonts w:ascii="Arial" w:hAnsi="Arial" w:cs="Arial"/>
          <w:sz w:val="19"/>
          <w:szCs w:val="19"/>
          <w:lang w:eastAsia="pl-PL"/>
        </w:rPr>
        <w:t xml:space="preserve">obniżenia wynagrodzenia, o którym mowa w § 2 ust. 1, w przypadkach, których nie można było przewidzieć w chwili zawierania umowy, a także w przypadku obniżenia stawki podatku od towarów i usług, </w:t>
      </w:r>
    </w:p>
    <w:p w:rsidR="00E55D48" w:rsidRPr="00993FA5" w:rsidRDefault="00E55D48" w:rsidP="00465D65">
      <w:pPr>
        <w:numPr>
          <w:ilvl w:val="0"/>
          <w:numId w:val="14"/>
        </w:numPr>
        <w:spacing w:after="0" w:line="240" w:lineRule="auto"/>
        <w:jc w:val="both"/>
        <w:rPr>
          <w:rFonts w:ascii="Arial" w:hAnsi="Arial" w:cs="Arial"/>
          <w:sz w:val="19"/>
          <w:szCs w:val="19"/>
          <w:lang w:eastAsia="pl-PL"/>
        </w:rPr>
      </w:pPr>
      <w:r w:rsidRPr="00993FA5">
        <w:rPr>
          <w:rFonts w:ascii="Arial" w:hAnsi="Arial" w:cs="Arial"/>
          <w:sz w:val="19"/>
          <w:szCs w:val="19"/>
          <w:lang w:eastAsia="pl-PL"/>
        </w:rPr>
        <w:t>Zmiany stawki podatku od towarów i usług,</w:t>
      </w:r>
    </w:p>
    <w:p w:rsidR="00E55D48" w:rsidRPr="00993FA5" w:rsidRDefault="00E55D48" w:rsidP="00465D65">
      <w:pPr>
        <w:numPr>
          <w:ilvl w:val="0"/>
          <w:numId w:val="14"/>
        </w:numPr>
        <w:spacing w:after="0" w:line="240" w:lineRule="auto"/>
        <w:jc w:val="both"/>
        <w:rPr>
          <w:rFonts w:ascii="Arial" w:hAnsi="Arial" w:cs="Arial"/>
          <w:sz w:val="19"/>
          <w:szCs w:val="19"/>
          <w:lang w:eastAsia="pl-PL"/>
        </w:rPr>
      </w:pPr>
      <w:r w:rsidRPr="00993FA5">
        <w:rPr>
          <w:rFonts w:ascii="Arial" w:hAnsi="Arial" w:cs="Arial"/>
          <w:sz w:val="19"/>
          <w:szCs w:val="19"/>
          <w:lang w:eastAsia="pl-PL"/>
        </w:rPr>
        <w:t xml:space="preserve">obniżenia cen jednostkowych określonych w załączniku nr 1A, w przypadkach, których nie można było przewidzieć w chwili zawierania umowy, </w:t>
      </w:r>
    </w:p>
    <w:p w:rsidR="00E55D48" w:rsidRDefault="00E55D48" w:rsidP="00465D65">
      <w:pPr>
        <w:numPr>
          <w:ilvl w:val="0"/>
          <w:numId w:val="14"/>
        </w:numPr>
        <w:spacing w:after="0" w:line="240" w:lineRule="auto"/>
        <w:jc w:val="both"/>
        <w:rPr>
          <w:rFonts w:ascii="Arial" w:hAnsi="Arial" w:cs="Arial"/>
          <w:sz w:val="19"/>
          <w:szCs w:val="19"/>
          <w:lang w:eastAsia="pl-PL"/>
        </w:rPr>
      </w:pPr>
      <w:r w:rsidRPr="00993FA5">
        <w:rPr>
          <w:rFonts w:ascii="Arial" w:hAnsi="Arial" w:cs="Arial"/>
          <w:sz w:val="19"/>
          <w:szCs w:val="19"/>
          <w:lang w:eastAsia="pl-PL"/>
        </w:rPr>
        <w:t>dawki oferowanego preparatu wynikającej z potrzeby indywidualnego dostosowania do terapii lub w przypadku b</w:t>
      </w:r>
      <w:r w:rsidR="00AD0448">
        <w:rPr>
          <w:rFonts w:ascii="Arial" w:hAnsi="Arial" w:cs="Arial"/>
          <w:sz w:val="19"/>
          <w:szCs w:val="19"/>
          <w:lang w:eastAsia="pl-PL"/>
        </w:rPr>
        <w:t xml:space="preserve">raku dostępności danego towaru </w:t>
      </w:r>
      <w:r w:rsidR="00AD0448" w:rsidRPr="00B24B58">
        <w:rPr>
          <w:rFonts w:ascii="Arial" w:hAnsi="Arial" w:cs="Arial"/>
          <w:sz w:val="19"/>
          <w:szCs w:val="19"/>
          <w:lang w:eastAsia="pl-PL"/>
        </w:rPr>
        <w:t>przy zachowaniu ceny jednostkowej</w:t>
      </w:r>
    </w:p>
    <w:p w:rsidR="00E55D48" w:rsidRPr="00213BF9" w:rsidRDefault="00E55D48" w:rsidP="00465D65">
      <w:pPr>
        <w:pStyle w:val="Justysia"/>
        <w:numPr>
          <w:ilvl w:val="0"/>
          <w:numId w:val="14"/>
        </w:numPr>
        <w:spacing w:line="240" w:lineRule="auto"/>
        <w:rPr>
          <w:sz w:val="19"/>
          <w:szCs w:val="19"/>
        </w:rPr>
      </w:pPr>
      <w:r w:rsidRPr="00213BF9">
        <w:rPr>
          <w:color w:val="000000"/>
          <w:sz w:val="20"/>
          <w:szCs w:val="20"/>
        </w:rPr>
        <w:t>zmiany podmiotów, na których zasobach Wykonawca opierał się wykazując spełnianie warunków udziału w postępowaniu. Dopuszcza się zmianę tych podmiotów na etapie realizacji zamówienia pod warunkiem, że nowy podmiot wykaże spełnianie warunków.</w:t>
      </w:r>
    </w:p>
    <w:p w:rsidR="00E55D48" w:rsidRDefault="00E55D48" w:rsidP="00465D65">
      <w:pPr>
        <w:pStyle w:val="Akapitzlist"/>
        <w:widowControl w:val="0"/>
        <w:numPr>
          <w:ilvl w:val="0"/>
          <w:numId w:val="14"/>
        </w:numPr>
        <w:tabs>
          <w:tab w:val="left" w:pos="1434"/>
        </w:tabs>
        <w:suppressAutoHyphens/>
        <w:spacing w:after="0" w:line="240" w:lineRule="auto"/>
        <w:jc w:val="both"/>
        <w:rPr>
          <w:rFonts w:ascii="Arial" w:hAnsi="Arial" w:cs="Arial"/>
          <w:color w:val="000000"/>
          <w:sz w:val="20"/>
          <w:szCs w:val="20"/>
        </w:rPr>
      </w:pPr>
      <w:r>
        <w:rPr>
          <w:rFonts w:ascii="Arial" w:hAnsi="Arial" w:cs="Arial"/>
          <w:color w:val="000000"/>
          <w:sz w:val="20"/>
          <w:szCs w:val="20"/>
        </w:rPr>
        <w:t>zastąpienia wykonawcy, któremu zamawiający udzielił zamówienia, nowym wykonawcą:</w:t>
      </w:r>
    </w:p>
    <w:p w:rsidR="00E55D48" w:rsidRDefault="00E55D48" w:rsidP="00E55D48">
      <w:pPr>
        <w:spacing w:after="0"/>
        <w:ind w:left="714"/>
        <w:jc w:val="both"/>
        <w:rPr>
          <w:rFonts w:ascii="Arial" w:eastAsia="Times New Roman" w:hAnsi="Arial" w:cs="Arial"/>
          <w:color w:val="000000"/>
          <w:sz w:val="20"/>
          <w:szCs w:val="20"/>
        </w:rPr>
      </w:pPr>
      <w:r>
        <w:rPr>
          <w:rFonts w:ascii="Arial" w:eastAsia="Times New Roman" w:hAnsi="Arial" w:cs="Arial"/>
          <w:color w:val="000000"/>
          <w:sz w:val="20"/>
          <w:szCs w:val="20"/>
        </w:rPr>
        <w:t>aa)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E55D48" w:rsidRPr="003421C3" w:rsidRDefault="00E55D48" w:rsidP="00E55D48">
      <w:pPr>
        <w:spacing w:after="0"/>
        <w:ind w:left="714"/>
        <w:jc w:val="both"/>
        <w:rPr>
          <w:rFonts w:ascii="Arial" w:eastAsia="Times New Roman" w:hAnsi="Arial"/>
          <w:color w:val="000000"/>
          <w:sz w:val="20"/>
          <w:szCs w:val="20"/>
        </w:rPr>
      </w:pPr>
      <w:r>
        <w:rPr>
          <w:rFonts w:ascii="Arial" w:eastAsia="Times New Roman" w:hAnsi="Arial" w:cs="Arial"/>
          <w:color w:val="000000"/>
          <w:sz w:val="20"/>
          <w:szCs w:val="20"/>
        </w:rPr>
        <w:t>bb) w wyniku przejęcia przez zamawiającego zobowiązań wykonawcy względem jego podwykonawców;</w:t>
      </w:r>
    </w:p>
    <w:p w:rsidR="00E55D48" w:rsidRDefault="00E55D48" w:rsidP="00465D65">
      <w:pPr>
        <w:numPr>
          <w:ilvl w:val="0"/>
          <w:numId w:val="14"/>
        </w:numPr>
        <w:spacing w:after="0" w:line="240" w:lineRule="auto"/>
        <w:jc w:val="both"/>
        <w:rPr>
          <w:rFonts w:ascii="Arial" w:hAnsi="Arial" w:cs="Arial"/>
          <w:sz w:val="19"/>
          <w:szCs w:val="19"/>
          <w:lang w:eastAsia="pl-PL"/>
        </w:rPr>
      </w:pPr>
      <w:r w:rsidRPr="00993FA5">
        <w:rPr>
          <w:rFonts w:ascii="Arial" w:hAnsi="Arial" w:cs="Arial"/>
          <w:sz w:val="19"/>
          <w:szCs w:val="19"/>
          <w:lang w:eastAsia="pl-PL"/>
        </w:rPr>
        <w:t xml:space="preserve">*podwykonawstwa, o którym mowa w § </w:t>
      </w:r>
      <w:r w:rsidR="00B415B1">
        <w:rPr>
          <w:rFonts w:ascii="Arial" w:hAnsi="Arial" w:cs="Arial"/>
          <w:sz w:val="19"/>
          <w:szCs w:val="19"/>
          <w:lang w:eastAsia="pl-PL"/>
        </w:rPr>
        <w:t>5</w:t>
      </w:r>
      <w:r w:rsidRPr="00993FA5">
        <w:rPr>
          <w:rFonts w:ascii="Arial" w:hAnsi="Arial" w:cs="Arial"/>
          <w:sz w:val="19"/>
          <w:szCs w:val="19"/>
          <w:lang w:eastAsia="pl-PL"/>
        </w:rPr>
        <w:t xml:space="preserve"> umowy ust. 5, w przypadkach, których nie można było przewidzieć w chwili zawierania umowy,</w:t>
      </w:r>
    </w:p>
    <w:p w:rsidR="00CB4168" w:rsidRPr="00CB4168" w:rsidRDefault="00CB4168" w:rsidP="00465D65">
      <w:pPr>
        <w:numPr>
          <w:ilvl w:val="0"/>
          <w:numId w:val="14"/>
        </w:numPr>
        <w:spacing w:after="0" w:line="240" w:lineRule="auto"/>
        <w:jc w:val="both"/>
        <w:rPr>
          <w:rFonts w:ascii="Arial" w:hAnsi="Arial" w:cs="Arial"/>
          <w:sz w:val="19"/>
          <w:szCs w:val="19"/>
          <w:lang w:eastAsia="pl-PL"/>
        </w:rPr>
      </w:pPr>
      <w:r w:rsidRPr="00CB4168">
        <w:rPr>
          <w:rFonts w:ascii="Arial" w:hAnsi="Arial" w:cs="Arial"/>
          <w:sz w:val="19"/>
          <w:szCs w:val="19"/>
        </w:rPr>
        <w:t xml:space="preserve">Zmiany terminu wykonania w przypadku niewykorzystania przez Zamawiającego pełnej wartości zamówienia nie dłużej jednak </w:t>
      </w:r>
      <w:r w:rsidRPr="00CB4168">
        <w:rPr>
          <w:rFonts w:ascii="Arial" w:hAnsi="Arial" w:cs="Arial"/>
          <w:b/>
          <w:sz w:val="19"/>
          <w:szCs w:val="19"/>
        </w:rPr>
        <w:t>niż o 3 miesiące</w:t>
      </w:r>
      <w:r w:rsidRPr="00CB4168">
        <w:rPr>
          <w:rFonts w:ascii="Arial" w:hAnsi="Arial" w:cs="Arial"/>
          <w:sz w:val="19"/>
          <w:szCs w:val="19"/>
        </w:rPr>
        <w:t>;</w:t>
      </w:r>
    </w:p>
    <w:p w:rsidR="00E55D48" w:rsidRDefault="00E55D48" w:rsidP="00E55D48">
      <w:pPr>
        <w:spacing w:after="0" w:line="240" w:lineRule="auto"/>
        <w:ind w:left="714"/>
        <w:jc w:val="both"/>
        <w:rPr>
          <w:rFonts w:ascii="Arial" w:hAnsi="Arial" w:cs="Arial"/>
          <w:sz w:val="19"/>
          <w:szCs w:val="19"/>
          <w:lang w:eastAsia="pl-PL"/>
        </w:rPr>
      </w:pPr>
    </w:p>
    <w:p w:rsidR="00E55D48" w:rsidRDefault="00E55D48" w:rsidP="00E55D48">
      <w:pPr>
        <w:autoSpaceDE w:val="0"/>
        <w:spacing w:after="0" w:line="240" w:lineRule="auto"/>
        <w:jc w:val="center"/>
        <w:rPr>
          <w:rFonts w:ascii="Arial" w:hAnsi="Arial" w:cs="Arial"/>
          <w:b/>
          <w:bCs/>
          <w:sz w:val="19"/>
          <w:szCs w:val="19"/>
          <w:lang w:eastAsia="pl-PL"/>
        </w:rPr>
      </w:pPr>
      <w:r w:rsidRPr="00993FA5">
        <w:rPr>
          <w:rFonts w:ascii="Arial" w:hAnsi="Arial" w:cs="Arial"/>
          <w:sz w:val="19"/>
          <w:szCs w:val="19"/>
          <w:lang w:eastAsia="pl-PL"/>
        </w:rPr>
        <w:t xml:space="preserve">§ </w:t>
      </w:r>
      <w:r w:rsidR="00313244">
        <w:rPr>
          <w:rFonts w:ascii="Arial" w:hAnsi="Arial" w:cs="Arial"/>
          <w:b/>
          <w:bCs/>
          <w:sz w:val="19"/>
          <w:szCs w:val="19"/>
          <w:lang w:eastAsia="pl-PL"/>
        </w:rPr>
        <w:t>8</w:t>
      </w:r>
      <w:r w:rsidRPr="00993FA5">
        <w:rPr>
          <w:rFonts w:ascii="Arial" w:hAnsi="Arial" w:cs="Arial"/>
          <w:b/>
          <w:bCs/>
          <w:sz w:val="19"/>
          <w:szCs w:val="19"/>
          <w:lang w:eastAsia="pl-PL"/>
        </w:rPr>
        <w:t>- Postanowienia ko</w:t>
      </w:r>
      <w:r w:rsidRPr="00993FA5">
        <w:rPr>
          <w:rFonts w:ascii="Arial" w:eastAsia="TimesNewRoman" w:hAnsi="Arial" w:cs="Arial"/>
          <w:sz w:val="19"/>
          <w:szCs w:val="19"/>
          <w:lang w:eastAsia="pl-PL"/>
        </w:rPr>
        <w:t>ń</w:t>
      </w:r>
      <w:r w:rsidRPr="00993FA5">
        <w:rPr>
          <w:rFonts w:ascii="Arial" w:hAnsi="Arial" w:cs="Arial"/>
          <w:b/>
          <w:bCs/>
          <w:sz w:val="19"/>
          <w:szCs w:val="19"/>
          <w:lang w:eastAsia="pl-PL"/>
        </w:rPr>
        <w:t>cowe</w:t>
      </w:r>
    </w:p>
    <w:p w:rsidR="004C7042" w:rsidRPr="00D40CC1" w:rsidRDefault="004C7042" w:rsidP="00E55D48">
      <w:pPr>
        <w:autoSpaceDE w:val="0"/>
        <w:spacing w:after="0" w:line="240" w:lineRule="auto"/>
        <w:jc w:val="center"/>
        <w:rPr>
          <w:rFonts w:ascii="Arial" w:hAnsi="Arial" w:cs="Arial"/>
          <w:b/>
          <w:bCs/>
          <w:sz w:val="19"/>
          <w:szCs w:val="19"/>
          <w:lang w:eastAsia="pl-PL"/>
        </w:rPr>
      </w:pPr>
    </w:p>
    <w:p w:rsidR="00E55D48" w:rsidRPr="00993FA5" w:rsidRDefault="00E55D48" w:rsidP="00465D65">
      <w:pPr>
        <w:numPr>
          <w:ilvl w:val="0"/>
          <w:numId w:val="13"/>
        </w:numPr>
        <w:tabs>
          <w:tab w:val="left" w:pos="0"/>
        </w:tabs>
        <w:autoSpaceDE w:val="0"/>
        <w:spacing w:after="0" w:line="240" w:lineRule="auto"/>
        <w:jc w:val="both"/>
        <w:rPr>
          <w:rFonts w:ascii="Arial" w:hAnsi="Arial" w:cs="Arial"/>
          <w:sz w:val="19"/>
          <w:szCs w:val="19"/>
          <w:lang w:eastAsia="pl-PL"/>
        </w:rPr>
      </w:pPr>
      <w:r w:rsidRPr="00993FA5">
        <w:rPr>
          <w:rFonts w:ascii="Arial" w:hAnsi="Arial" w:cs="Arial"/>
          <w:b/>
          <w:bCs/>
          <w:sz w:val="19"/>
          <w:szCs w:val="19"/>
          <w:lang w:eastAsia="pl-PL"/>
        </w:rPr>
        <w:t>Zał</w:t>
      </w:r>
      <w:r w:rsidRPr="00993FA5">
        <w:rPr>
          <w:rFonts w:ascii="Arial" w:eastAsia="TimesNewRoman" w:hAnsi="Arial" w:cs="Arial"/>
          <w:b/>
          <w:bCs/>
          <w:sz w:val="19"/>
          <w:szCs w:val="19"/>
          <w:lang w:eastAsia="pl-PL"/>
        </w:rPr>
        <w:t>ą</w:t>
      </w:r>
      <w:r w:rsidRPr="00993FA5">
        <w:rPr>
          <w:rFonts w:ascii="Arial" w:hAnsi="Arial" w:cs="Arial"/>
          <w:b/>
          <w:bCs/>
          <w:sz w:val="19"/>
          <w:szCs w:val="19"/>
          <w:lang w:eastAsia="pl-PL"/>
        </w:rPr>
        <w:t>cznik Nr 1 i 1A stanowi integraln</w:t>
      </w:r>
      <w:r w:rsidRPr="00993FA5">
        <w:rPr>
          <w:rFonts w:ascii="Arial" w:eastAsia="TimesNewRoman" w:hAnsi="Arial" w:cs="Arial"/>
          <w:b/>
          <w:bCs/>
          <w:sz w:val="19"/>
          <w:szCs w:val="19"/>
          <w:lang w:eastAsia="pl-PL"/>
        </w:rPr>
        <w:t xml:space="preserve">ą </w:t>
      </w:r>
      <w:r w:rsidRPr="00993FA5">
        <w:rPr>
          <w:rFonts w:ascii="Arial" w:hAnsi="Arial" w:cs="Arial"/>
          <w:b/>
          <w:bCs/>
          <w:sz w:val="19"/>
          <w:szCs w:val="19"/>
          <w:lang w:eastAsia="pl-PL"/>
        </w:rPr>
        <w:t>cz</w:t>
      </w:r>
      <w:r w:rsidRPr="00993FA5">
        <w:rPr>
          <w:rFonts w:ascii="Arial" w:eastAsia="TimesNewRoman" w:hAnsi="Arial" w:cs="Arial"/>
          <w:b/>
          <w:bCs/>
          <w:sz w:val="19"/>
          <w:szCs w:val="19"/>
          <w:lang w:eastAsia="pl-PL"/>
        </w:rPr>
        <w:t xml:space="preserve">ęść </w:t>
      </w:r>
      <w:r w:rsidRPr="00993FA5">
        <w:rPr>
          <w:rFonts w:ascii="Arial" w:hAnsi="Arial" w:cs="Arial"/>
          <w:b/>
          <w:bCs/>
          <w:sz w:val="19"/>
          <w:szCs w:val="19"/>
          <w:lang w:eastAsia="pl-PL"/>
        </w:rPr>
        <w:t>umowy.</w:t>
      </w:r>
    </w:p>
    <w:p w:rsidR="00E55D48" w:rsidRPr="00993FA5" w:rsidRDefault="00E55D48" w:rsidP="00465D65">
      <w:pPr>
        <w:numPr>
          <w:ilvl w:val="0"/>
          <w:numId w:val="13"/>
        </w:numPr>
        <w:tabs>
          <w:tab w:val="left" w:pos="0"/>
        </w:tabs>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Ewentualne spory rozstrzyga</w:t>
      </w:r>
      <w:r w:rsidRPr="00993FA5">
        <w:rPr>
          <w:rFonts w:ascii="Arial" w:eastAsia="TimesNewRoman" w:hAnsi="Arial" w:cs="Arial"/>
          <w:sz w:val="19"/>
          <w:szCs w:val="19"/>
          <w:lang w:eastAsia="pl-PL"/>
        </w:rPr>
        <w:t xml:space="preserve">ć </w:t>
      </w:r>
      <w:r w:rsidRPr="00993FA5">
        <w:rPr>
          <w:rFonts w:ascii="Arial" w:hAnsi="Arial" w:cs="Arial"/>
          <w:sz w:val="19"/>
          <w:szCs w:val="19"/>
          <w:lang w:eastAsia="pl-PL"/>
        </w:rPr>
        <w:t>b</w:t>
      </w:r>
      <w:r w:rsidRPr="00993FA5">
        <w:rPr>
          <w:rFonts w:ascii="Arial" w:eastAsia="TimesNewRoman" w:hAnsi="Arial" w:cs="Arial"/>
          <w:sz w:val="19"/>
          <w:szCs w:val="19"/>
          <w:lang w:eastAsia="pl-PL"/>
        </w:rPr>
        <w:t>ę</w:t>
      </w:r>
      <w:r w:rsidRPr="00993FA5">
        <w:rPr>
          <w:rFonts w:ascii="Arial" w:hAnsi="Arial" w:cs="Arial"/>
          <w:sz w:val="19"/>
          <w:szCs w:val="19"/>
          <w:lang w:eastAsia="pl-PL"/>
        </w:rPr>
        <w:t>dzie s</w:t>
      </w:r>
      <w:r w:rsidRPr="00993FA5">
        <w:rPr>
          <w:rFonts w:ascii="Arial" w:eastAsia="TimesNewRoman" w:hAnsi="Arial" w:cs="Arial"/>
          <w:sz w:val="19"/>
          <w:szCs w:val="19"/>
          <w:lang w:eastAsia="pl-PL"/>
        </w:rPr>
        <w:t>ą</w:t>
      </w:r>
      <w:r w:rsidRPr="00993FA5">
        <w:rPr>
          <w:rFonts w:ascii="Arial" w:hAnsi="Arial" w:cs="Arial"/>
          <w:sz w:val="19"/>
          <w:szCs w:val="19"/>
          <w:lang w:eastAsia="pl-PL"/>
        </w:rPr>
        <w:t>d wła</w:t>
      </w:r>
      <w:r w:rsidRPr="00993FA5">
        <w:rPr>
          <w:rFonts w:ascii="Arial" w:eastAsia="TimesNewRoman" w:hAnsi="Arial" w:cs="Arial"/>
          <w:sz w:val="19"/>
          <w:szCs w:val="19"/>
          <w:lang w:eastAsia="pl-PL"/>
        </w:rPr>
        <w:t>ś</w:t>
      </w:r>
      <w:r w:rsidRPr="00993FA5">
        <w:rPr>
          <w:rFonts w:ascii="Arial" w:hAnsi="Arial" w:cs="Arial"/>
          <w:sz w:val="19"/>
          <w:szCs w:val="19"/>
          <w:lang w:eastAsia="pl-PL"/>
        </w:rPr>
        <w:t>ciwy miejscowo ze wzgl</w:t>
      </w:r>
      <w:r w:rsidRPr="00993FA5">
        <w:rPr>
          <w:rFonts w:ascii="Arial" w:eastAsia="TimesNewRoman" w:hAnsi="Arial" w:cs="Arial"/>
          <w:sz w:val="19"/>
          <w:szCs w:val="19"/>
          <w:lang w:eastAsia="pl-PL"/>
        </w:rPr>
        <w:t>ę</w:t>
      </w:r>
      <w:r w:rsidRPr="00993FA5">
        <w:rPr>
          <w:rFonts w:ascii="Arial" w:hAnsi="Arial" w:cs="Arial"/>
          <w:sz w:val="19"/>
          <w:szCs w:val="19"/>
          <w:lang w:eastAsia="pl-PL"/>
        </w:rPr>
        <w:t>du na siedzib</w:t>
      </w:r>
      <w:r w:rsidRPr="00993FA5">
        <w:rPr>
          <w:rFonts w:ascii="Arial" w:eastAsia="TimesNewRoman" w:hAnsi="Arial" w:cs="Arial"/>
          <w:sz w:val="19"/>
          <w:szCs w:val="19"/>
          <w:lang w:eastAsia="pl-PL"/>
        </w:rPr>
        <w:t xml:space="preserve">ę </w:t>
      </w:r>
      <w:r w:rsidRPr="00993FA5">
        <w:rPr>
          <w:rFonts w:ascii="Arial" w:hAnsi="Arial" w:cs="Arial"/>
          <w:sz w:val="19"/>
          <w:szCs w:val="19"/>
          <w:lang w:eastAsia="pl-PL"/>
        </w:rPr>
        <w:t>Zamawiaj</w:t>
      </w:r>
      <w:r w:rsidRPr="00993FA5">
        <w:rPr>
          <w:rFonts w:ascii="Arial" w:eastAsia="TimesNewRoman" w:hAnsi="Arial" w:cs="Arial"/>
          <w:sz w:val="19"/>
          <w:szCs w:val="19"/>
          <w:lang w:eastAsia="pl-PL"/>
        </w:rPr>
        <w:t>ą</w:t>
      </w:r>
      <w:r w:rsidRPr="00993FA5">
        <w:rPr>
          <w:rFonts w:ascii="Arial" w:hAnsi="Arial" w:cs="Arial"/>
          <w:sz w:val="19"/>
          <w:szCs w:val="19"/>
          <w:lang w:eastAsia="pl-PL"/>
        </w:rPr>
        <w:t>cego.</w:t>
      </w:r>
    </w:p>
    <w:p w:rsidR="00E55D48" w:rsidRPr="00993FA5" w:rsidRDefault="00E55D48" w:rsidP="00465D65">
      <w:pPr>
        <w:numPr>
          <w:ilvl w:val="0"/>
          <w:numId w:val="13"/>
        </w:numPr>
        <w:tabs>
          <w:tab w:val="left" w:pos="0"/>
        </w:tabs>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Umow</w:t>
      </w:r>
      <w:r w:rsidRPr="00993FA5">
        <w:rPr>
          <w:rFonts w:ascii="Arial" w:eastAsia="TimesNewRoman" w:hAnsi="Arial" w:cs="Arial"/>
          <w:sz w:val="19"/>
          <w:szCs w:val="19"/>
          <w:lang w:eastAsia="pl-PL"/>
        </w:rPr>
        <w:t xml:space="preserve">ę </w:t>
      </w:r>
      <w:r w:rsidRPr="00993FA5">
        <w:rPr>
          <w:rFonts w:ascii="Arial" w:hAnsi="Arial" w:cs="Arial"/>
          <w:sz w:val="19"/>
          <w:szCs w:val="19"/>
          <w:lang w:eastAsia="pl-PL"/>
        </w:rPr>
        <w:t>sporz</w:t>
      </w:r>
      <w:r w:rsidRPr="00993FA5">
        <w:rPr>
          <w:rFonts w:ascii="Arial" w:eastAsia="TimesNewRoman" w:hAnsi="Arial" w:cs="Arial"/>
          <w:sz w:val="19"/>
          <w:szCs w:val="19"/>
          <w:lang w:eastAsia="pl-PL"/>
        </w:rPr>
        <w:t>ą</w:t>
      </w:r>
      <w:r w:rsidRPr="00993FA5">
        <w:rPr>
          <w:rFonts w:ascii="Arial" w:hAnsi="Arial" w:cs="Arial"/>
          <w:sz w:val="19"/>
          <w:szCs w:val="19"/>
          <w:lang w:eastAsia="pl-PL"/>
        </w:rPr>
        <w:t>dzono w dwóch jednobrzmi</w:t>
      </w:r>
      <w:r w:rsidRPr="00993FA5">
        <w:rPr>
          <w:rFonts w:ascii="Arial" w:eastAsia="TimesNewRoman" w:hAnsi="Arial" w:cs="Arial"/>
          <w:sz w:val="19"/>
          <w:szCs w:val="19"/>
          <w:lang w:eastAsia="pl-PL"/>
        </w:rPr>
        <w:t>ą</w:t>
      </w:r>
      <w:r w:rsidRPr="00993FA5">
        <w:rPr>
          <w:rFonts w:ascii="Arial" w:hAnsi="Arial" w:cs="Arial"/>
          <w:sz w:val="19"/>
          <w:szCs w:val="19"/>
          <w:lang w:eastAsia="pl-PL"/>
        </w:rPr>
        <w:t>cych egzemplarzach po jednym dla ka</w:t>
      </w:r>
      <w:r w:rsidRPr="00993FA5">
        <w:rPr>
          <w:rFonts w:ascii="Arial" w:eastAsia="TimesNewRoman" w:hAnsi="Arial" w:cs="Arial"/>
          <w:sz w:val="19"/>
          <w:szCs w:val="19"/>
          <w:lang w:eastAsia="pl-PL"/>
        </w:rPr>
        <w:t>ż</w:t>
      </w:r>
      <w:r w:rsidRPr="00993FA5">
        <w:rPr>
          <w:rFonts w:ascii="Arial" w:hAnsi="Arial" w:cs="Arial"/>
          <w:sz w:val="19"/>
          <w:szCs w:val="19"/>
          <w:lang w:eastAsia="pl-PL"/>
        </w:rPr>
        <w:t>dej ze stron.</w:t>
      </w:r>
    </w:p>
    <w:p w:rsidR="00E55D48" w:rsidRPr="00993FA5" w:rsidRDefault="00E55D48" w:rsidP="00E55D48">
      <w:pPr>
        <w:autoSpaceDE w:val="0"/>
        <w:spacing w:after="0" w:line="240" w:lineRule="auto"/>
        <w:jc w:val="both"/>
        <w:rPr>
          <w:rFonts w:ascii="Arial" w:hAnsi="Arial" w:cs="Arial"/>
          <w:b/>
          <w:bCs/>
          <w:sz w:val="19"/>
          <w:szCs w:val="19"/>
          <w:lang w:eastAsia="pl-PL"/>
        </w:rPr>
      </w:pPr>
    </w:p>
    <w:p w:rsidR="00E55D48" w:rsidRPr="00993FA5" w:rsidRDefault="00E55D48" w:rsidP="00E55D48">
      <w:pPr>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Zał</w:t>
      </w:r>
      <w:r w:rsidRPr="00993FA5">
        <w:rPr>
          <w:rFonts w:ascii="Arial" w:eastAsia="TimesNewRoman" w:hAnsi="Arial" w:cs="Arial"/>
          <w:sz w:val="19"/>
          <w:szCs w:val="19"/>
          <w:lang w:eastAsia="pl-PL"/>
        </w:rPr>
        <w:t>ą</w:t>
      </w:r>
      <w:r w:rsidRPr="00993FA5">
        <w:rPr>
          <w:rFonts w:ascii="Arial" w:hAnsi="Arial" w:cs="Arial"/>
          <w:sz w:val="19"/>
          <w:szCs w:val="19"/>
          <w:lang w:eastAsia="pl-PL"/>
        </w:rPr>
        <w:t xml:space="preserve">cznik Nr 1: </w:t>
      </w:r>
      <w:r w:rsidRPr="00993FA5">
        <w:rPr>
          <w:rFonts w:ascii="Arial" w:hAnsi="Arial" w:cs="Arial"/>
          <w:sz w:val="19"/>
          <w:szCs w:val="19"/>
          <w:lang w:eastAsia="pl-PL"/>
        </w:rPr>
        <w:tab/>
        <w:t xml:space="preserve">Formularz oferty </w:t>
      </w:r>
    </w:p>
    <w:p w:rsidR="00E55D48" w:rsidRPr="00993FA5" w:rsidRDefault="00E55D48" w:rsidP="00E55D48">
      <w:pPr>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 xml:space="preserve">Załącznik Nr 1A: Kalkulacja cen oferowanych </w:t>
      </w:r>
    </w:p>
    <w:p w:rsidR="00E55D48" w:rsidRDefault="00E55D48" w:rsidP="00E55D48">
      <w:pPr>
        <w:autoSpaceDE w:val="0"/>
        <w:spacing w:after="0" w:line="240" w:lineRule="auto"/>
        <w:jc w:val="both"/>
        <w:rPr>
          <w:rFonts w:ascii="Arial" w:hAnsi="Arial" w:cs="Arial"/>
          <w:b/>
          <w:bCs/>
          <w:sz w:val="19"/>
          <w:szCs w:val="19"/>
          <w:lang w:eastAsia="pl-PL"/>
        </w:rPr>
      </w:pPr>
    </w:p>
    <w:p w:rsidR="00E55D48" w:rsidRPr="00993FA5" w:rsidRDefault="00E55D48" w:rsidP="00E55D48">
      <w:pPr>
        <w:autoSpaceDE w:val="0"/>
        <w:spacing w:after="0" w:line="240" w:lineRule="auto"/>
        <w:jc w:val="both"/>
        <w:rPr>
          <w:rFonts w:ascii="Arial" w:hAnsi="Arial" w:cs="Arial"/>
          <w:b/>
          <w:bCs/>
          <w:sz w:val="19"/>
          <w:szCs w:val="19"/>
          <w:lang w:eastAsia="pl-PL"/>
        </w:rPr>
      </w:pPr>
    </w:p>
    <w:p w:rsidR="00E55D48" w:rsidRPr="00993FA5" w:rsidRDefault="00E55D48" w:rsidP="00E55D48">
      <w:pPr>
        <w:autoSpaceDE w:val="0"/>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ab/>
        <w:t xml:space="preserve">Wykonawca </w:t>
      </w:r>
      <w:r w:rsidRPr="00993FA5">
        <w:rPr>
          <w:rFonts w:ascii="Arial" w:hAnsi="Arial" w:cs="Arial"/>
          <w:b/>
          <w:bCs/>
          <w:sz w:val="19"/>
          <w:szCs w:val="19"/>
          <w:lang w:eastAsia="pl-PL"/>
        </w:rPr>
        <w:tab/>
      </w:r>
      <w:r w:rsidRPr="00993FA5">
        <w:rPr>
          <w:rFonts w:ascii="Arial" w:hAnsi="Arial" w:cs="Arial"/>
          <w:b/>
          <w:bCs/>
          <w:sz w:val="19"/>
          <w:szCs w:val="19"/>
          <w:lang w:eastAsia="pl-PL"/>
        </w:rPr>
        <w:tab/>
      </w:r>
      <w:r w:rsidRPr="00993FA5">
        <w:rPr>
          <w:rFonts w:ascii="Arial" w:hAnsi="Arial" w:cs="Arial"/>
          <w:b/>
          <w:bCs/>
          <w:sz w:val="19"/>
          <w:szCs w:val="19"/>
          <w:lang w:eastAsia="pl-PL"/>
        </w:rPr>
        <w:tab/>
      </w:r>
      <w:r w:rsidRPr="00993FA5">
        <w:rPr>
          <w:rFonts w:ascii="Arial" w:hAnsi="Arial" w:cs="Arial"/>
          <w:b/>
          <w:bCs/>
          <w:sz w:val="19"/>
          <w:szCs w:val="19"/>
          <w:lang w:eastAsia="pl-PL"/>
        </w:rPr>
        <w:tab/>
      </w:r>
      <w:r w:rsidRPr="00993FA5">
        <w:rPr>
          <w:rFonts w:ascii="Arial" w:hAnsi="Arial" w:cs="Arial"/>
          <w:b/>
          <w:bCs/>
          <w:sz w:val="19"/>
          <w:szCs w:val="19"/>
          <w:lang w:eastAsia="pl-PL"/>
        </w:rPr>
        <w:tab/>
      </w:r>
      <w:r w:rsidRPr="00993FA5">
        <w:rPr>
          <w:rFonts w:ascii="Arial" w:hAnsi="Arial" w:cs="Arial"/>
          <w:b/>
          <w:bCs/>
          <w:sz w:val="19"/>
          <w:szCs w:val="19"/>
          <w:lang w:eastAsia="pl-PL"/>
        </w:rPr>
        <w:tab/>
      </w:r>
      <w:r w:rsidRPr="00993FA5">
        <w:rPr>
          <w:rFonts w:ascii="Arial" w:hAnsi="Arial" w:cs="Arial"/>
          <w:b/>
          <w:bCs/>
          <w:sz w:val="19"/>
          <w:szCs w:val="19"/>
          <w:lang w:eastAsia="pl-PL"/>
        </w:rPr>
        <w:tab/>
        <w:t xml:space="preserve">        Zamawiaj</w:t>
      </w:r>
      <w:r w:rsidRPr="00993FA5">
        <w:rPr>
          <w:rFonts w:ascii="Arial" w:eastAsia="TimesNewRoman" w:hAnsi="Arial" w:cs="Arial"/>
          <w:sz w:val="19"/>
          <w:szCs w:val="19"/>
          <w:lang w:eastAsia="pl-PL"/>
        </w:rPr>
        <w:t>ą</w:t>
      </w:r>
      <w:r w:rsidRPr="00993FA5">
        <w:rPr>
          <w:rFonts w:ascii="Arial" w:hAnsi="Arial" w:cs="Arial"/>
          <w:b/>
          <w:bCs/>
          <w:sz w:val="19"/>
          <w:szCs w:val="19"/>
          <w:lang w:eastAsia="pl-PL"/>
        </w:rPr>
        <w:t>cy</w:t>
      </w:r>
    </w:p>
    <w:p w:rsidR="00E55D48" w:rsidRDefault="00E55D48" w:rsidP="00E55D48">
      <w:pPr>
        <w:autoSpaceDE w:val="0"/>
        <w:spacing w:after="0" w:line="240" w:lineRule="auto"/>
        <w:jc w:val="both"/>
        <w:rPr>
          <w:rFonts w:ascii="Arial" w:hAnsi="Arial" w:cs="Arial"/>
          <w:b/>
          <w:bCs/>
          <w:sz w:val="19"/>
          <w:szCs w:val="19"/>
          <w:lang w:eastAsia="pl-PL"/>
        </w:rPr>
      </w:pPr>
    </w:p>
    <w:p w:rsidR="00E55D48" w:rsidRPr="00993FA5" w:rsidRDefault="00E55D48" w:rsidP="00E55D48">
      <w:pPr>
        <w:autoSpaceDE w:val="0"/>
        <w:spacing w:after="0" w:line="240" w:lineRule="auto"/>
        <w:jc w:val="both"/>
        <w:rPr>
          <w:rFonts w:ascii="Arial" w:hAnsi="Arial" w:cs="Arial"/>
          <w:b/>
          <w:bCs/>
          <w:sz w:val="19"/>
          <w:szCs w:val="19"/>
          <w:lang w:eastAsia="pl-PL"/>
        </w:rPr>
      </w:pPr>
    </w:p>
    <w:p w:rsidR="00E55D48" w:rsidRPr="00993FA5" w:rsidRDefault="00E55D48" w:rsidP="00E55D48">
      <w:pPr>
        <w:spacing w:after="0" w:line="240" w:lineRule="auto"/>
        <w:jc w:val="both"/>
        <w:rPr>
          <w:rFonts w:ascii="Arial" w:hAnsi="Arial" w:cs="Arial"/>
          <w:sz w:val="14"/>
          <w:szCs w:val="14"/>
          <w:lang w:eastAsia="pl-PL"/>
        </w:rPr>
      </w:pPr>
      <w:r w:rsidRPr="00993FA5">
        <w:rPr>
          <w:rFonts w:ascii="Arial" w:hAnsi="Arial" w:cs="Arial"/>
          <w:sz w:val="14"/>
          <w:szCs w:val="14"/>
          <w:lang w:eastAsia="pl-PL"/>
        </w:rPr>
        <w:t>…………………………...............………..</w:t>
      </w:r>
      <w:r w:rsidRPr="00993FA5">
        <w:rPr>
          <w:rFonts w:ascii="Arial" w:hAnsi="Arial" w:cs="Arial"/>
          <w:sz w:val="14"/>
          <w:szCs w:val="14"/>
          <w:lang w:eastAsia="pl-PL"/>
        </w:rPr>
        <w:tab/>
      </w:r>
      <w:r w:rsidRPr="00993FA5">
        <w:rPr>
          <w:rFonts w:ascii="Arial" w:hAnsi="Arial" w:cs="Arial"/>
          <w:sz w:val="14"/>
          <w:szCs w:val="14"/>
          <w:lang w:eastAsia="pl-PL"/>
        </w:rPr>
        <w:tab/>
      </w:r>
      <w:r w:rsidRPr="00993FA5">
        <w:rPr>
          <w:rFonts w:ascii="Arial" w:hAnsi="Arial" w:cs="Arial"/>
          <w:sz w:val="14"/>
          <w:szCs w:val="14"/>
          <w:lang w:eastAsia="pl-PL"/>
        </w:rPr>
        <w:tab/>
      </w:r>
      <w:r w:rsidRPr="00993FA5">
        <w:rPr>
          <w:rFonts w:ascii="Arial" w:hAnsi="Arial" w:cs="Arial"/>
          <w:sz w:val="14"/>
          <w:szCs w:val="14"/>
          <w:lang w:eastAsia="pl-PL"/>
        </w:rPr>
        <w:tab/>
      </w:r>
      <w:r w:rsidRPr="00993FA5">
        <w:rPr>
          <w:rFonts w:ascii="Arial" w:hAnsi="Arial" w:cs="Arial"/>
          <w:sz w:val="14"/>
          <w:szCs w:val="14"/>
          <w:lang w:eastAsia="pl-PL"/>
        </w:rPr>
        <w:tab/>
        <w:t xml:space="preserve">              ……………..................………………………..</w:t>
      </w:r>
    </w:p>
    <w:p w:rsidR="00DC096A" w:rsidRDefault="00DC096A" w:rsidP="00F202BD">
      <w:pPr>
        <w:jc w:val="right"/>
        <w:rPr>
          <w:rFonts w:ascii="Arial" w:hAnsi="Arial" w:cs="Arial"/>
          <w:b/>
          <w:i/>
          <w:sz w:val="19"/>
          <w:szCs w:val="19"/>
          <w:lang w:eastAsia="pl-PL"/>
        </w:rPr>
      </w:pPr>
    </w:p>
    <w:p w:rsidR="00DC096A" w:rsidRDefault="00DC096A" w:rsidP="00F202BD">
      <w:pPr>
        <w:jc w:val="right"/>
        <w:rPr>
          <w:rFonts w:ascii="Arial" w:hAnsi="Arial" w:cs="Arial"/>
          <w:b/>
          <w:i/>
          <w:sz w:val="19"/>
          <w:szCs w:val="19"/>
          <w:lang w:eastAsia="pl-PL"/>
        </w:rPr>
      </w:pPr>
    </w:p>
    <w:p w:rsidR="00DC096A" w:rsidRDefault="00DC096A" w:rsidP="00F202BD">
      <w:pPr>
        <w:jc w:val="right"/>
        <w:rPr>
          <w:rFonts w:ascii="Arial" w:hAnsi="Arial" w:cs="Arial"/>
          <w:b/>
          <w:i/>
          <w:sz w:val="19"/>
          <w:szCs w:val="19"/>
          <w:lang w:eastAsia="pl-PL"/>
        </w:rPr>
      </w:pPr>
    </w:p>
    <w:p w:rsidR="00DC096A" w:rsidRDefault="00DC096A" w:rsidP="00F202BD">
      <w:pPr>
        <w:jc w:val="right"/>
        <w:rPr>
          <w:rFonts w:ascii="Arial" w:hAnsi="Arial" w:cs="Arial"/>
          <w:b/>
          <w:i/>
          <w:sz w:val="19"/>
          <w:szCs w:val="19"/>
          <w:lang w:eastAsia="pl-PL"/>
        </w:rPr>
      </w:pPr>
    </w:p>
    <w:p w:rsidR="00DC096A" w:rsidRDefault="00DC096A" w:rsidP="00F202BD">
      <w:pPr>
        <w:jc w:val="right"/>
        <w:rPr>
          <w:rFonts w:ascii="Arial" w:hAnsi="Arial" w:cs="Arial"/>
          <w:b/>
          <w:i/>
          <w:sz w:val="19"/>
          <w:szCs w:val="19"/>
          <w:lang w:eastAsia="pl-PL"/>
        </w:rPr>
      </w:pPr>
    </w:p>
    <w:p w:rsidR="00DC096A" w:rsidRDefault="00DC096A" w:rsidP="00F202BD">
      <w:pPr>
        <w:jc w:val="right"/>
        <w:rPr>
          <w:rFonts w:ascii="Arial" w:hAnsi="Arial" w:cs="Arial"/>
          <w:b/>
          <w:i/>
          <w:sz w:val="19"/>
          <w:szCs w:val="19"/>
          <w:lang w:eastAsia="pl-PL"/>
        </w:rPr>
      </w:pPr>
    </w:p>
    <w:p w:rsidR="00DC096A" w:rsidRDefault="00DC096A" w:rsidP="00F202BD">
      <w:pPr>
        <w:jc w:val="right"/>
        <w:rPr>
          <w:rFonts w:ascii="Arial" w:hAnsi="Arial" w:cs="Arial"/>
          <w:b/>
          <w:i/>
          <w:sz w:val="19"/>
          <w:szCs w:val="19"/>
          <w:lang w:eastAsia="pl-PL"/>
        </w:rPr>
      </w:pPr>
    </w:p>
    <w:p w:rsidR="00DC096A" w:rsidRDefault="00DC096A" w:rsidP="00F202BD">
      <w:pPr>
        <w:jc w:val="right"/>
        <w:rPr>
          <w:rFonts w:ascii="Arial" w:hAnsi="Arial" w:cs="Arial"/>
          <w:b/>
          <w:i/>
          <w:sz w:val="19"/>
          <w:szCs w:val="19"/>
          <w:lang w:eastAsia="pl-PL"/>
        </w:rPr>
      </w:pPr>
    </w:p>
    <w:p w:rsidR="00DC096A" w:rsidRDefault="00DC096A" w:rsidP="00F202BD">
      <w:pPr>
        <w:jc w:val="right"/>
        <w:rPr>
          <w:rFonts w:ascii="Arial" w:hAnsi="Arial" w:cs="Arial"/>
          <w:b/>
          <w:i/>
          <w:sz w:val="19"/>
          <w:szCs w:val="19"/>
          <w:lang w:eastAsia="pl-PL"/>
        </w:rPr>
      </w:pPr>
    </w:p>
    <w:p w:rsidR="00DC096A" w:rsidRDefault="00DC096A" w:rsidP="00F202BD">
      <w:pPr>
        <w:jc w:val="right"/>
        <w:rPr>
          <w:rFonts w:ascii="Arial" w:hAnsi="Arial" w:cs="Arial"/>
          <w:b/>
          <w:i/>
          <w:sz w:val="19"/>
          <w:szCs w:val="19"/>
          <w:lang w:eastAsia="pl-PL"/>
        </w:rPr>
      </w:pPr>
    </w:p>
    <w:p w:rsidR="00DC096A" w:rsidRDefault="00DC096A" w:rsidP="00F202BD">
      <w:pPr>
        <w:jc w:val="right"/>
        <w:rPr>
          <w:rFonts w:ascii="Arial" w:hAnsi="Arial" w:cs="Arial"/>
          <w:b/>
          <w:i/>
          <w:sz w:val="19"/>
          <w:szCs w:val="19"/>
          <w:lang w:eastAsia="pl-PL"/>
        </w:rPr>
      </w:pPr>
    </w:p>
    <w:p w:rsidR="00DC096A" w:rsidRDefault="00DC096A" w:rsidP="00F202BD">
      <w:pPr>
        <w:jc w:val="right"/>
        <w:rPr>
          <w:rFonts w:ascii="Arial" w:hAnsi="Arial" w:cs="Arial"/>
          <w:b/>
          <w:i/>
          <w:sz w:val="19"/>
          <w:szCs w:val="19"/>
          <w:lang w:eastAsia="pl-PL"/>
        </w:rPr>
      </w:pPr>
    </w:p>
    <w:p w:rsidR="00DC096A" w:rsidRDefault="00DC096A" w:rsidP="006520F1">
      <w:pPr>
        <w:rPr>
          <w:rFonts w:ascii="Arial" w:hAnsi="Arial" w:cs="Arial"/>
          <w:b/>
          <w:i/>
          <w:sz w:val="19"/>
          <w:szCs w:val="19"/>
          <w:lang w:eastAsia="pl-PL"/>
        </w:rPr>
      </w:pPr>
    </w:p>
    <w:p w:rsidR="00DC096A" w:rsidRPr="00B914EB" w:rsidRDefault="00DC096A" w:rsidP="00DC096A">
      <w:pPr>
        <w:spacing w:after="0" w:line="240" w:lineRule="auto"/>
        <w:jc w:val="right"/>
        <w:rPr>
          <w:rFonts w:ascii="Arial" w:hAnsi="Arial" w:cs="Arial"/>
          <w:b/>
          <w:i/>
          <w:smallCaps/>
          <w:sz w:val="16"/>
          <w:szCs w:val="18"/>
        </w:rPr>
      </w:pPr>
      <w:r w:rsidRPr="00B914EB">
        <w:rPr>
          <w:rFonts w:ascii="Arial" w:hAnsi="Arial" w:cs="Arial"/>
          <w:b/>
          <w:i/>
          <w:smallCaps/>
          <w:sz w:val="16"/>
          <w:szCs w:val="18"/>
        </w:rPr>
        <w:t>załącznik nr 3</w:t>
      </w:r>
    </w:p>
    <w:p w:rsidR="00DC096A" w:rsidRPr="00B914EB" w:rsidRDefault="006520F1" w:rsidP="00DC096A">
      <w:pPr>
        <w:spacing w:after="0" w:line="240" w:lineRule="auto"/>
        <w:jc w:val="right"/>
        <w:rPr>
          <w:rFonts w:ascii="Arial" w:hAnsi="Arial" w:cs="Arial"/>
          <w:b/>
          <w:i/>
          <w:smallCaps/>
          <w:sz w:val="16"/>
          <w:szCs w:val="18"/>
        </w:rPr>
      </w:pPr>
      <w:r>
        <w:rPr>
          <w:rFonts w:ascii="Arial" w:hAnsi="Arial" w:cs="Arial"/>
          <w:b/>
          <w:i/>
          <w:smallCaps/>
          <w:sz w:val="16"/>
          <w:szCs w:val="18"/>
        </w:rPr>
        <w:t xml:space="preserve">dotyczy zakresu nr 143 </w:t>
      </w:r>
    </w:p>
    <w:p w:rsidR="00DC096A" w:rsidRPr="00B914EB" w:rsidRDefault="00DC096A" w:rsidP="00DC096A">
      <w:pPr>
        <w:spacing w:after="0" w:line="240" w:lineRule="auto"/>
        <w:jc w:val="right"/>
        <w:rPr>
          <w:rFonts w:ascii="Arial" w:hAnsi="Arial" w:cs="Arial"/>
          <w:b/>
          <w:i/>
          <w:smallCaps/>
          <w:sz w:val="16"/>
          <w:szCs w:val="18"/>
        </w:rPr>
      </w:pPr>
    </w:p>
    <w:p w:rsidR="00DC096A" w:rsidRPr="00E2277B" w:rsidRDefault="00DC096A" w:rsidP="00DC096A">
      <w:pPr>
        <w:spacing w:after="0" w:line="240" w:lineRule="auto"/>
        <w:jc w:val="right"/>
        <w:rPr>
          <w:rFonts w:ascii="Arial" w:hAnsi="Arial" w:cs="Arial"/>
          <w:b/>
          <w:smallCaps/>
          <w:sz w:val="16"/>
          <w:szCs w:val="18"/>
        </w:rPr>
      </w:pPr>
    </w:p>
    <w:p w:rsidR="00DC096A" w:rsidRPr="00E2277B" w:rsidRDefault="00DC096A" w:rsidP="00DC096A">
      <w:pPr>
        <w:spacing w:line="360" w:lineRule="auto"/>
        <w:jc w:val="center"/>
        <w:rPr>
          <w:rFonts w:ascii="Arial" w:hAnsi="Arial" w:cs="Arial"/>
          <w:sz w:val="20"/>
          <w:szCs w:val="20"/>
        </w:rPr>
      </w:pPr>
      <w:r w:rsidRPr="00E2277B">
        <w:rPr>
          <w:rFonts w:ascii="Arial" w:hAnsi="Arial" w:cs="Arial"/>
          <w:b/>
          <w:smallCaps/>
          <w:sz w:val="20"/>
          <w:szCs w:val="20"/>
        </w:rPr>
        <w:t>Umowa Użyczenia  Nr</w:t>
      </w:r>
      <w:r w:rsidRPr="00E2277B">
        <w:rPr>
          <w:rFonts w:ascii="Arial" w:hAnsi="Arial" w:cs="Arial"/>
          <w:b/>
          <w:sz w:val="20"/>
          <w:szCs w:val="20"/>
        </w:rPr>
        <w:t xml:space="preserve">   ..../201</w:t>
      </w:r>
      <w:r>
        <w:rPr>
          <w:rFonts w:ascii="Arial" w:hAnsi="Arial" w:cs="Arial"/>
          <w:b/>
          <w:sz w:val="20"/>
          <w:szCs w:val="20"/>
        </w:rPr>
        <w:t>9</w:t>
      </w:r>
    </w:p>
    <w:p w:rsidR="00DC096A" w:rsidRPr="00E2277B" w:rsidRDefault="00DC096A" w:rsidP="00DC096A">
      <w:pPr>
        <w:jc w:val="both"/>
        <w:rPr>
          <w:rFonts w:ascii="Arial" w:hAnsi="Arial" w:cs="Arial"/>
          <w:sz w:val="20"/>
          <w:szCs w:val="20"/>
        </w:rPr>
      </w:pPr>
      <w:r w:rsidRPr="00E2277B">
        <w:rPr>
          <w:rFonts w:ascii="Arial" w:hAnsi="Arial" w:cs="Arial"/>
          <w:sz w:val="20"/>
          <w:szCs w:val="20"/>
        </w:rPr>
        <w:t xml:space="preserve">zawarta w dniu </w:t>
      </w:r>
      <w:r w:rsidRPr="00E2277B">
        <w:rPr>
          <w:rFonts w:ascii="Arial" w:hAnsi="Arial" w:cs="Arial"/>
          <w:b/>
          <w:sz w:val="20"/>
          <w:szCs w:val="20"/>
        </w:rPr>
        <w:t>....................</w:t>
      </w:r>
      <w:r w:rsidRPr="00E2277B">
        <w:rPr>
          <w:rFonts w:ascii="Arial" w:hAnsi="Arial" w:cs="Arial"/>
          <w:sz w:val="20"/>
          <w:szCs w:val="20"/>
        </w:rPr>
        <w:t xml:space="preserve"> roku w Tarnowie pomiędzy:</w:t>
      </w:r>
    </w:p>
    <w:p w:rsidR="00DC096A" w:rsidRPr="00E2277B" w:rsidRDefault="00DC096A" w:rsidP="00DC096A">
      <w:pPr>
        <w:suppressAutoHyphens/>
        <w:jc w:val="both"/>
        <w:rPr>
          <w:rFonts w:ascii="Arial" w:hAnsi="Arial" w:cs="Arial"/>
          <w:sz w:val="20"/>
          <w:szCs w:val="20"/>
        </w:rPr>
      </w:pPr>
      <w:r w:rsidRPr="00E2277B">
        <w:rPr>
          <w:rFonts w:ascii="Arial" w:hAnsi="Arial" w:cs="Arial"/>
          <w:i/>
          <w:smallCaps/>
          <w:sz w:val="20"/>
          <w:szCs w:val="20"/>
        </w:rPr>
        <w:t>Szpitalem Wojewódzkim im. Św. Łukasza SP ZOZ w Tarnowie</w:t>
      </w:r>
      <w:r w:rsidRPr="00E2277B">
        <w:rPr>
          <w:rFonts w:ascii="Arial" w:hAnsi="Arial" w:cs="Arial"/>
          <w:sz w:val="20"/>
          <w:szCs w:val="20"/>
        </w:rPr>
        <w:t>, ul. Lwowska 178a, 33-100 Tarnów, wpisanym do Rejestru Podmiotów Prowadzących Działalność  Leczniczą  pod nr  000000005908 W-12 oraz  w Sądzie Rejonowym dla Krakowa – Śródmieścia XII Wydział Gospodarczy KRS pod nr  0000027124, NIP nr  873-27-13-732  , REGON nr 850052740   reprezentowanym przez:</w:t>
      </w:r>
    </w:p>
    <w:p w:rsidR="00DC096A" w:rsidRPr="00E2277B" w:rsidRDefault="00DC096A" w:rsidP="00DC096A">
      <w:pPr>
        <w:rPr>
          <w:rFonts w:ascii="Arial" w:hAnsi="Arial" w:cs="Arial"/>
          <w:b/>
          <w:smallCaps/>
          <w:sz w:val="20"/>
          <w:szCs w:val="20"/>
        </w:rPr>
      </w:pPr>
      <w:r w:rsidRPr="00E2277B">
        <w:rPr>
          <w:rFonts w:ascii="Arial" w:hAnsi="Arial" w:cs="Arial"/>
          <w:b/>
          <w:smallCaps/>
          <w:sz w:val="20"/>
          <w:szCs w:val="20"/>
        </w:rPr>
        <w:t xml:space="preserve">Anna Czech </w:t>
      </w:r>
      <w:r w:rsidRPr="00E2277B">
        <w:rPr>
          <w:rFonts w:ascii="Arial" w:hAnsi="Arial" w:cs="Arial"/>
          <w:b/>
          <w:smallCaps/>
          <w:sz w:val="20"/>
          <w:szCs w:val="20"/>
        </w:rPr>
        <w:tab/>
      </w:r>
      <w:r w:rsidRPr="00E2277B">
        <w:rPr>
          <w:rFonts w:ascii="Arial" w:hAnsi="Arial" w:cs="Arial"/>
          <w:b/>
          <w:smallCaps/>
          <w:sz w:val="20"/>
          <w:szCs w:val="20"/>
        </w:rPr>
        <w:tab/>
        <w:t xml:space="preserve">- Dyrektor Szpitala </w:t>
      </w:r>
    </w:p>
    <w:p w:rsidR="00DC096A" w:rsidRPr="00E2277B" w:rsidRDefault="00DC096A" w:rsidP="00DC096A">
      <w:pPr>
        <w:rPr>
          <w:rFonts w:ascii="Arial" w:hAnsi="Arial" w:cs="Arial"/>
          <w:b/>
          <w:smallCaps/>
          <w:sz w:val="20"/>
          <w:szCs w:val="20"/>
        </w:rPr>
      </w:pPr>
      <w:r w:rsidRPr="00E2277B">
        <w:rPr>
          <w:rFonts w:ascii="Arial" w:hAnsi="Arial" w:cs="Arial"/>
          <w:sz w:val="20"/>
          <w:szCs w:val="20"/>
        </w:rPr>
        <w:t>zwanym w dalszej części umowy</w:t>
      </w:r>
      <w:r w:rsidRPr="00E2277B">
        <w:rPr>
          <w:rFonts w:ascii="Arial" w:hAnsi="Arial" w:cs="Arial"/>
          <w:b/>
          <w:smallCaps/>
          <w:sz w:val="20"/>
          <w:szCs w:val="20"/>
        </w:rPr>
        <w:t xml:space="preserve"> „</w:t>
      </w:r>
      <w:r w:rsidRPr="00E2277B">
        <w:rPr>
          <w:rFonts w:ascii="Arial" w:hAnsi="Arial" w:cs="Arial"/>
          <w:b/>
          <w:i/>
          <w:smallCaps/>
          <w:sz w:val="20"/>
          <w:szCs w:val="20"/>
        </w:rPr>
        <w:t>biorącym do użyczenia</w:t>
      </w:r>
      <w:r w:rsidRPr="00E2277B">
        <w:rPr>
          <w:rFonts w:ascii="Arial" w:hAnsi="Arial" w:cs="Arial"/>
          <w:b/>
          <w:smallCaps/>
          <w:sz w:val="20"/>
          <w:szCs w:val="20"/>
        </w:rPr>
        <w:t xml:space="preserve">”, </w:t>
      </w:r>
    </w:p>
    <w:p w:rsidR="00DC096A" w:rsidRPr="00E2277B" w:rsidRDefault="00DC096A" w:rsidP="00DC096A">
      <w:pPr>
        <w:jc w:val="both"/>
        <w:rPr>
          <w:rFonts w:ascii="Arial" w:hAnsi="Arial" w:cs="Arial"/>
          <w:sz w:val="20"/>
          <w:szCs w:val="20"/>
        </w:rPr>
      </w:pPr>
      <w:r w:rsidRPr="00E2277B">
        <w:rPr>
          <w:rFonts w:ascii="Arial" w:hAnsi="Arial" w:cs="Arial"/>
          <w:sz w:val="20"/>
          <w:szCs w:val="20"/>
        </w:rPr>
        <w:t xml:space="preserve">a </w:t>
      </w:r>
      <w:r w:rsidRPr="00E2277B">
        <w:rPr>
          <w:rFonts w:ascii="Arial" w:hAnsi="Arial" w:cs="Arial"/>
          <w:b/>
          <w:i/>
          <w:sz w:val="20"/>
          <w:szCs w:val="20"/>
        </w:rPr>
        <w:t xml:space="preserve">.................................... </w:t>
      </w:r>
      <w:r w:rsidRPr="00E2277B">
        <w:rPr>
          <w:rFonts w:ascii="Arial" w:hAnsi="Arial" w:cs="Arial"/>
          <w:sz w:val="20"/>
          <w:szCs w:val="20"/>
        </w:rPr>
        <w:t xml:space="preserve"> </w:t>
      </w:r>
    </w:p>
    <w:p w:rsidR="00DC096A" w:rsidRPr="00E2277B" w:rsidRDefault="00DC096A" w:rsidP="00DC096A">
      <w:pPr>
        <w:rPr>
          <w:rFonts w:ascii="Arial" w:hAnsi="Arial" w:cs="Arial"/>
          <w:sz w:val="20"/>
          <w:szCs w:val="20"/>
        </w:rPr>
      </w:pPr>
      <w:r w:rsidRPr="00E2277B">
        <w:rPr>
          <w:rFonts w:ascii="Arial" w:hAnsi="Arial" w:cs="Arial"/>
          <w:sz w:val="20"/>
          <w:szCs w:val="20"/>
        </w:rPr>
        <w:t>reprezentowaną  przez:</w:t>
      </w:r>
    </w:p>
    <w:p w:rsidR="00DC096A" w:rsidRPr="00E2277B" w:rsidRDefault="00DC096A" w:rsidP="00DC096A">
      <w:pPr>
        <w:rPr>
          <w:rFonts w:ascii="Arial" w:hAnsi="Arial" w:cs="Arial"/>
          <w:sz w:val="20"/>
          <w:szCs w:val="20"/>
        </w:rPr>
      </w:pPr>
      <w:r w:rsidRPr="00E2277B">
        <w:rPr>
          <w:rFonts w:ascii="Arial" w:hAnsi="Arial" w:cs="Arial"/>
          <w:sz w:val="20"/>
          <w:szCs w:val="20"/>
        </w:rPr>
        <w:t>...........................................................................................................................</w:t>
      </w:r>
    </w:p>
    <w:p w:rsidR="00DC096A" w:rsidRPr="00E2277B" w:rsidRDefault="00DC096A" w:rsidP="00DC096A">
      <w:pPr>
        <w:rPr>
          <w:rFonts w:ascii="Arial" w:hAnsi="Arial" w:cs="Arial"/>
          <w:sz w:val="20"/>
          <w:szCs w:val="20"/>
        </w:rPr>
      </w:pPr>
      <w:r w:rsidRPr="00E2277B">
        <w:rPr>
          <w:rFonts w:ascii="Arial" w:hAnsi="Arial" w:cs="Arial"/>
          <w:sz w:val="20"/>
          <w:szCs w:val="20"/>
        </w:rPr>
        <w:t>...........................................................................................................................</w:t>
      </w:r>
    </w:p>
    <w:p w:rsidR="00DC096A" w:rsidRPr="00E2277B" w:rsidRDefault="00DC096A" w:rsidP="00DC096A">
      <w:pPr>
        <w:rPr>
          <w:rFonts w:ascii="Arial" w:hAnsi="Arial" w:cs="Arial"/>
          <w:sz w:val="20"/>
          <w:szCs w:val="20"/>
        </w:rPr>
      </w:pPr>
      <w:r w:rsidRPr="00E2277B">
        <w:rPr>
          <w:rFonts w:ascii="Arial" w:hAnsi="Arial" w:cs="Arial"/>
          <w:sz w:val="20"/>
          <w:szCs w:val="20"/>
        </w:rPr>
        <w:t>zwana w dalszej części umowy</w:t>
      </w:r>
      <w:r w:rsidRPr="00E2277B">
        <w:rPr>
          <w:rFonts w:ascii="Arial" w:hAnsi="Arial" w:cs="Arial"/>
          <w:b/>
          <w:smallCaps/>
          <w:sz w:val="20"/>
          <w:szCs w:val="20"/>
        </w:rPr>
        <w:t xml:space="preserve"> „</w:t>
      </w:r>
      <w:r w:rsidRPr="00E2277B">
        <w:rPr>
          <w:rFonts w:ascii="Arial" w:hAnsi="Arial" w:cs="Arial"/>
          <w:b/>
          <w:i/>
          <w:smallCaps/>
          <w:sz w:val="20"/>
          <w:szCs w:val="20"/>
        </w:rPr>
        <w:t xml:space="preserve">Użyczającym </w:t>
      </w:r>
      <w:r w:rsidRPr="00E2277B">
        <w:rPr>
          <w:rFonts w:ascii="Arial" w:hAnsi="Arial" w:cs="Arial"/>
          <w:b/>
          <w:smallCaps/>
          <w:sz w:val="20"/>
          <w:szCs w:val="20"/>
        </w:rPr>
        <w:t>”</w:t>
      </w:r>
    </w:p>
    <w:p w:rsidR="00DC096A" w:rsidRPr="00E2277B" w:rsidRDefault="00DC096A" w:rsidP="00DC096A">
      <w:pPr>
        <w:pStyle w:val="Stopka"/>
        <w:tabs>
          <w:tab w:val="clear" w:pos="4536"/>
          <w:tab w:val="clear" w:pos="9072"/>
        </w:tabs>
        <w:rPr>
          <w:rFonts w:ascii="Arial" w:hAnsi="Arial" w:cs="Arial"/>
          <w:sz w:val="20"/>
          <w:szCs w:val="20"/>
        </w:rPr>
      </w:pPr>
    </w:p>
    <w:p w:rsidR="00DC096A" w:rsidRPr="00E2277B" w:rsidRDefault="00DC096A" w:rsidP="00DC096A">
      <w:pPr>
        <w:jc w:val="center"/>
        <w:rPr>
          <w:rFonts w:ascii="Arial" w:hAnsi="Arial" w:cs="Arial"/>
          <w:sz w:val="20"/>
          <w:szCs w:val="20"/>
        </w:rPr>
      </w:pPr>
      <w:r w:rsidRPr="00E2277B">
        <w:rPr>
          <w:rFonts w:ascii="Arial" w:hAnsi="Arial" w:cs="Arial"/>
          <w:sz w:val="20"/>
          <w:szCs w:val="20"/>
        </w:rPr>
        <w:t>§ 1</w:t>
      </w:r>
    </w:p>
    <w:p w:rsidR="00DC096A" w:rsidRPr="006520F1" w:rsidRDefault="00DC096A" w:rsidP="00DC096A">
      <w:pPr>
        <w:numPr>
          <w:ilvl w:val="0"/>
          <w:numId w:val="42"/>
        </w:numPr>
        <w:spacing w:after="0" w:line="240" w:lineRule="auto"/>
        <w:ind w:left="284" w:hanging="284"/>
        <w:jc w:val="both"/>
        <w:rPr>
          <w:rFonts w:ascii="Arial" w:hAnsi="Arial" w:cs="Arial"/>
          <w:sz w:val="20"/>
          <w:szCs w:val="20"/>
        </w:rPr>
      </w:pPr>
      <w:r w:rsidRPr="006520F1">
        <w:rPr>
          <w:rFonts w:ascii="Arial" w:hAnsi="Arial" w:cs="Arial"/>
          <w:sz w:val="20"/>
          <w:szCs w:val="20"/>
        </w:rPr>
        <w:t>Przedmiotem umowy użyczenia jest:</w:t>
      </w:r>
    </w:p>
    <w:p w:rsidR="00DC096A" w:rsidRPr="006520F1" w:rsidRDefault="006520F1" w:rsidP="006520F1">
      <w:pPr>
        <w:pStyle w:val="Akapitzlist"/>
        <w:numPr>
          <w:ilvl w:val="0"/>
          <w:numId w:val="50"/>
        </w:numPr>
        <w:jc w:val="both"/>
        <w:rPr>
          <w:rFonts w:ascii="Arial" w:hAnsi="Arial" w:cs="Arial"/>
          <w:sz w:val="20"/>
          <w:szCs w:val="20"/>
        </w:rPr>
      </w:pPr>
      <w:r w:rsidRPr="006520F1">
        <w:rPr>
          <w:rFonts w:ascii="Arial" w:hAnsi="Arial" w:cs="Arial"/>
          <w:sz w:val="20"/>
          <w:szCs w:val="20"/>
        </w:rPr>
        <w:t>6</w:t>
      </w:r>
      <w:r w:rsidR="00DC096A" w:rsidRPr="006520F1">
        <w:rPr>
          <w:rFonts w:ascii="Arial" w:hAnsi="Arial" w:cs="Arial"/>
          <w:sz w:val="20"/>
          <w:szCs w:val="20"/>
        </w:rPr>
        <w:t xml:space="preserve"> sztuk parowników do  aparatów Ohemeda (rodza</w:t>
      </w:r>
      <w:r w:rsidRPr="006520F1">
        <w:rPr>
          <w:rFonts w:ascii="Arial" w:hAnsi="Arial" w:cs="Arial"/>
          <w:sz w:val="20"/>
          <w:szCs w:val="20"/>
        </w:rPr>
        <w:t>j łączenia selectatec) oraz 1</w:t>
      </w:r>
      <w:r w:rsidR="00DC096A" w:rsidRPr="006520F1">
        <w:rPr>
          <w:rFonts w:ascii="Arial" w:hAnsi="Arial" w:cs="Arial"/>
          <w:sz w:val="20"/>
          <w:szCs w:val="20"/>
        </w:rPr>
        <w:t xml:space="preserve"> sztuki do aparatów Drager (rodzaj łączenia plug-in), rok produkcji ..........., o wartości brutto .................  stanowiący własność ........................ (użyczającego) </w:t>
      </w:r>
    </w:p>
    <w:p w:rsidR="00DC096A" w:rsidRPr="006520F1" w:rsidRDefault="00DC096A" w:rsidP="00DC096A">
      <w:pPr>
        <w:pStyle w:val="Akapitzlist"/>
        <w:numPr>
          <w:ilvl w:val="0"/>
          <w:numId w:val="42"/>
        </w:numPr>
        <w:spacing w:after="0" w:line="240" w:lineRule="auto"/>
        <w:ind w:left="284" w:hanging="284"/>
        <w:contextualSpacing/>
        <w:jc w:val="both"/>
        <w:rPr>
          <w:rFonts w:ascii="Arial" w:hAnsi="Arial" w:cs="Arial"/>
          <w:sz w:val="20"/>
          <w:szCs w:val="20"/>
        </w:rPr>
      </w:pPr>
      <w:r w:rsidRPr="006520F1">
        <w:rPr>
          <w:rFonts w:ascii="Arial" w:hAnsi="Arial" w:cs="Arial"/>
          <w:sz w:val="20"/>
          <w:szCs w:val="20"/>
        </w:rPr>
        <w:t xml:space="preserve">Użyczający dostarczy przedmiot umowy opisany w ust. 1 wraz z pierwszą dostawą wynikającą z umowy dostawy – /dotyczy zakresu </w:t>
      </w:r>
      <w:r w:rsidR="006520F1" w:rsidRPr="006520F1">
        <w:rPr>
          <w:rFonts w:ascii="Arial" w:hAnsi="Arial" w:cs="Arial"/>
          <w:sz w:val="20"/>
          <w:szCs w:val="20"/>
        </w:rPr>
        <w:t>143/</w:t>
      </w:r>
    </w:p>
    <w:p w:rsidR="00DC096A" w:rsidRDefault="00DC096A" w:rsidP="00DC096A">
      <w:pPr>
        <w:numPr>
          <w:ilvl w:val="0"/>
          <w:numId w:val="42"/>
        </w:numPr>
        <w:spacing w:after="0" w:line="240" w:lineRule="auto"/>
        <w:ind w:left="284" w:hanging="284"/>
        <w:jc w:val="both"/>
        <w:rPr>
          <w:rFonts w:ascii="Arial" w:hAnsi="Arial" w:cs="Arial"/>
          <w:sz w:val="20"/>
          <w:szCs w:val="20"/>
        </w:rPr>
      </w:pPr>
      <w:r w:rsidRPr="00E2277B">
        <w:rPr>
          <w:rFonts w:ascii="Arial" w:hAnsi="Arial" w:cs="Arial"/>
          <w:sz w:val="20"/>
          <w:szCs w:val="20"/>
        </w:rPr>
        <w:t>Użyczenie następuje w związku z wykonywaniem umowy dostawy nr ...../1</w:t>
      </w:r>
      <w:r w:rsidR="009E5998">
        <w:rPr>
          <w:rFonts w:ascii="Arial" w:hAnsi="Arial" w:cs="Arial"/>
          <w:sz w:val="20"/>
          <w:szCs w:val="20"/>
        </w:rPr>
        <w:t>9</w:t>
      </w:r>
      <w:r w:rsidRPr="00E2277B">
        <w:rPr>
          <w:rFonts w:ascii="Arial" w:hAnsi="Arial" w:cs="Arial"/>
          <w:sz w:val="20"/>
          <w:szCs w:val="20"/>
        </w:rPr>
        <w:t xml:space="preserve">. </w:t>
      </w:r>
    </w:p>
    <w:p w:rsidR="00DC096A" w:rsidRPr="00E2277B" w:rsidRDefault="00DC096A" w:rsidP="00DC096A">
      <w:pPr>
        <w:spacing w:after="0" w:line="240" w:lineRule="auto"/>
        <w:ind w:left="284"/>
        <w:jc w:val="both"/>
        <w:rPr>
          <w:rFonts w:ascii="Arial" w:hAnsi="Arial" w:cs="Arial"/>
          <w:sz w:val="20"/>
          <w:szCs w:val="20"/>
        </w:rPr>
      </w:pPr>
    </w:p>
    <w:p w:rsidR="00DC096A" w:rsidRPr="00E2277B" w:rsidRDefault="00DC096A" w:rsidP="00DC096A">
      <w:pPr>
        <w:jc w:val="center"/>
        <w:rPr>
          <w:rFonts w:ascii="Arial" w:hAnsi="Arial" w:cs="Arial"/>
          <w:sz w:val="20"/>
          <w:szCs w:val="20"/>
        </w:rPr>
      </w:pPr>
      <w:r w:rsidRPr="00E2277B">
        <w:rPr>
          <w:rFonts w:ascii="Arial" w:hAnsi="Arial" w:cs="Arial"/>
          <w:sz w:val="20"/>
          <w:szCs w:val="20"/>
        </w:rPr>
        <w:t>§ 2</w:t>
      </w:r>
    </w:p>
    <w:p w:rsidR="00DC096A" w:rsidRPr="00E2277B" w:rsidRDefault="00DC096A" w:rsidP="00DC096A">
      <w:pPr>
        <w:numPr>
          <w:ilvl w:val="0"/>
          <w:numId w:val="43"/>
        </w:numPr>
        <w:spacing w:after="0" w:line="240" w:lineRule="auto"/>
        <w:jc w:val="both"/>
        <w:rPr>
          <w:rFonts w:ascii="Arial" w:hAnsi="Arial" w:cs="Arial"/>
          <w:sz w:val="20"/>
          <w:szCs w:val="20"/>
        </w:rPr>
      </w:pPr>
      <w:r w:rsidRPr="00E2277B">
        <w:rPr>
          <w:rFonts w:ascii="Arial" w:hAnsi="Arial" w:cs="Arial"/>
          <w:sz w:val="20"/>
          <w:szCs w:val="20"/>
        </w:rPr>
        <w:t>Użyczający oddaje i zezwala Biorącemu do używania na bezpłatne używanie przedmiot użyczenia, o którym mowa w § 1 umowy przez cały okres trwania umowy z przeznaczeniem dla Bloku Operacyjnego.</w:t>
      </w:r>
    </w:p>
    <w:p w:rsidR="00DC096A" w:rsidRPr="00E2277B" w:rsidRDefault="00DC096A" w:rsidP="00DC096A">
      <w:pPr>
        <w:numPr>
          <w:ilvl w:val="0"/>
          <w:numId w:val="43"/>
        </w:numPr>
        <w:spacing w:after="0" w:line="240" w:lineRule="auto"/>
        <w:jc w:val="both"/>
        <w:rPr>
          <w:rFonts w:ascii="Arial" w:hAnsi="Arial" w:cs="Arial"/>
          <w:sz w:val="20"/>
          <w:szCs w:val="20"/>
        </w:rPr>
      </w:pPr>
      <w:r w:rsidRPr="00E2277B">
        <w:rPr>
          <w:rFonts w:ascii="Arial" w:hAnsi="Arial" w:cs="Arial"/>
          <w:sz w:val="20"/>
          <w:szCs w:val="20"/>
        </w:rPr>
        <w:t>Użyczający wyda wraz z przedmiotem użyczenia niezbędne: instrukcje użytkowania, w tym instrukcję czyszczenia, dezynfekcji i sterylizacji zapewniający właściwe jego funkcjonowanie oraz przeszkoli pracowników w zakresie obsługi użyczonego sprzętu.</w:t>
      </w:r>
    </w:p>
    <w:p w:rsidR="00DC096A" w:rsidRPr="00E2277B" w:rsidRDefault="00DC096A" w:rsidP="00DC096A">
      <w:pPr>
        <w:numPr>
          <w:ilvl w:val="0"/>
          <w:numId w:val="43"/>
        </w:numPr>
        <w:spacing w:after="0" w:line="240" w:lineRule="auto"/>
        <w:jc w:val="both"/>
        <w:rPr>
          <w:rFonts w:ascii="Arial" w:hAnsi="Arial" w:cs="Arial"/>
          <w:sz w:val="20"/>
          <w:szCs w:val="20"/>
        </w:rPr>
      </w:pPr>
      <w:r w:rsidRPr="00E2277B">
        <w:rPr>
          <w:rFonts w:ascii="Arial" w:hAnsi="Arial" w:cs="Arial"/>
          <w:sz w:val="20"/>
          <w:szCs w:val="20"/>
        </w:rPr>
        <w:t xml:space="preserve">W okresie trwania umowy dostawy Wykonawca zobowiązuje się do świadczenie usług serwisowych użyczonego sprzętu. </w:t>
      </w:r>
    </w:p>
    <w:p w:rsidR="00DC096A" w:rsidRPr="00E2277B" w:rsidRDefault="00DC096A" w:rsidP="00DC096A">
      <w:pPr>
        <w:numPr>
          <w:ilvl w:val="0"/>
          <w:numId w:val="43"/>
        </w:numPr>
        <w:spacing w:after="0" w:line="240" w:lineRule="auto"/>
        <w:jc w:val="both"/>
        <w:rPr>
          <w:rFonts w:ascii="Arial" w:hAnsi="Arial" w:cs="Arial"/>
          <w:b/>
          <w:sz w:val="20"/>
          <w:szCs w:val="20"/>
        </w:rPr>
      </w:pPr>
      <w:r w:rsidRPr="00E2277B">
        <w:rPr>
          <w:rFonts w:ascii="Arial" w:hAnsi="Arial" w:cs="Arial"/>
          <w:sz w:val="20"/>
          <w:szCs w:val="20"/>
        </w:rPr>
        <w:t xml:space="preserve">Biorący do używania oświadcza, że zapoznał się z przedmiotem użyczenia i jego stanem technicznym oraz stwierdza, że jest on przydatny do umówionego użytku, użyczenie przyjmuje, przy czym wydanie i stan techniczny przedmiotu użyczenia potwierdza się w odpowiednich dokumentach z udziałem Kierownika Bloku Operacyjnego jako bezpośredniego użytkownika przedmiotu użyczenia. </w:t>
      </w:r>
    </w:p>
    <w:p w:rsidR="00DC096A" w:rsidRPr="00E2277B" w:rsidRDefault="00DC096A" w:rsidP="00DC096A">
      <w:pPr>
        <w:jc w:val="center"/>
        <w:rPr>
          <w:rFonts w:ascii="Arial" w:hAnsi="Arial" w:cs="Arial"/>
          <w:sz w:val="20"/>
          <w:szCs w:val="20"/>
        </w:rPr>
      </w:pPr>
      <w:r w:rsidRPr="00E2277B">
        <w:rPr>
          <w:rFonts w:ascii="Arial" w:hAnsi="Arial" w:cs="Arial"/>
          <w:sz w:val="20"/>
          <w:szCs w:val="20"/>
        </w:rPr>
        <w:t>§ 3</w:t>
      </w:r>
    </w:p>
    <w:p w:rsidR="00DC096A" w:rsidRPr="00E2277B" w:rsidRDefault="00DC096A" w:rsidP="00DC096A">
      <w:pPr>
        <w:numPr>
          <w:ilvl w:val="0"/>
          <w:numId w:val="44"/>
        </w:numPr>
        <w:spacing w:after="0" w:line="240" w:lineRule="auto"/>
        <w:jc w:val="both"/>
        <w:rPr>
          <w:rFonts w:ascii="Arial" w:hAnsi="Arial" w:cs="Arial"/>
          <w:sz w:val="20"/>
          <w:szCs w:val="20"/>
        </w:rPr>
      </w:pPr>
      <w:r w:rsidRPr="00E2277B">
        <w:rPr>
          <w:rFonts w:ascii="Arial" w:hAnsi="Arial" w:cs="Arial"/>
          <w:sz w:val="20"/>
          <w:szCs w:val="20"/>
        </w:rPr>
        <w:t xml:space="preserve">Biorący do używania zobowiązuje się do korzystania z przedmiotu użyczenia zgodnie z jego przeznaczeniem i właściwościami, instrukcjami użytkowania. Nie wolno oddawać przedmiotu użyczenia do korzystania osobom trzecim. </w:t>
      </w:r>
    </w:p>
    <w:p w:rsidR="00DC096A" w:rsidRPr="00E2277B" w:rsidRDefault="00DC096A" w:rsidP="00DC096A">
      <w:pPr>
        <w:numPr>
          <w:ilvl w:val="0"/>
          <w:numId w:val="44"/>
        </w:numPr>
        <w:spacing w:after="0" w:line="240" w:lineRule="auto"/>
        <w:jc w:val="both"/>
        <w:rPr>
          <w:rFonts w:ascii="Arial" w:hAnsi="Arial" w:cs="Arial"/>
          <w:sz w:val="20"/>
          <w:szCs w:val="20"/>
        </w:rPr>
      </w:pPr>
      <w:r w:rsidRPr="00E2277B">
        <w:rPr>
          <w:rFonts w:ascii="Arial" w:hAnsi="Arial" w:cs="Arial"/>
          <w:sz w:val="20"/>
          <w:szCs w:val="20"/>
        </w:rPr>
        <w:t xml:space="preserve">Użyczający ubezpieczy przedmiot użyczenia od wszelkich ryzyk, we własnym zakresie i na własny koszt. Użyczający zwalnia biorącego w używanie od odpowiedzialności za przypadkową utratę lub uszkodzenie sprzętu w związku z jego ubezpieczeniem przez użyczającego. </w:t>
      </w:r>
    </w:p>
    <w:p w:rsidR="00DC096A" w:rsidRDefault="00DC096A" w:rsidP="00DC096A">
      <w:pPr>
        <w:numPr>
          <w:ilvl w:val="0"/>
          <w:numId w:val="44"/>
        </w:numPr>
        <w:spacing w:after="0" w:line="240" w:lineRule="auto"/>
        <w:jc w:val="both"/>
        <w:rPr>
          <w:rFonts w:ascii="Arial" w:hAnsi="Arial" w:cs="Arial"/>
          <w:sz w:val="20"/>
          <w:szCs w:val="20"/>
        </w:rPr>
      </w:pPr>
      <w:r w:rsidRPr="00E2277B">
        <w:rPr>
          <w:rFonts w:ascii="Arial" w:hAnsi="Arial" w:cs="Arial"/>
          <w:sz w:val="20"/>
          <w:szCs w:val="20"/>
        </w:rPr>
        <w:lastRenderedPageBreak/>
        <w:t>W przypadku upływu terminu umowy lub wygaśnięcia zawartej umowy z innych przyczyn, Biorący do używania dokonuje zwrotu użyczonego przedmiotu użyczenia na podstawie Protokołu zdawczo – odbiorczego podpisanego przez obie strony umowy.</w:t>
      </w:r>
    </w:p>
    <w:p w:rsidR="00DC096A" w:rsidRPr="00E2277B" w:rsidRDefault="00DC096A" w:rsidP="00DC096A">
      <w:pPr>
        <w:spacing w:after="0" w:line="240" w:lineRule="auto"/>
        <w:ind w:left="360"/>
        <w:jc w:val="both"/>
        <w:rPr>
          <w:rFonts w:ascii="Arial" w:hAnsi="Arial" w:cs="Arial"/>
          <w:sz w:val="20"/>
          <w:szCs w:val="20"/>
        </w:rPr>
      </w:pPr>
    </w:p>
    <w:p w:rsidR="00DC096A" w:rsidRPr="00E2277B" w:rsidRDefault="00DC096A" w:rsidP="00DC096A">
      <w:pPr>
        <w:jc w:val="center"/>
        <w:rPr>
          <w:rFonts w:ascii="Arial" w:hAnsi="Arial" w:cs="Arial"/>
          <w:sz w:val="20"/>
          <w:szCs w:val="20"/>
        </w:rPr>
      </w:pPr>
      <w:r w:rsidRPr="00E2277B">
        <w:rPr>
          <w:rFonts w:ascii="Arial" w:hAnsi="Arial" w:cs="Arial"/>
          <w:sz w:val="20"/>
          <w:szCs w:val="20"/>
        </w:rPr>
        <w:t>§ 4</w:t>
      </w:r>
    </w:p>
    <w:p w:rsidR="00DC096A" w:rsidRPr="00E2277B" w:rsidRDefault="00DC096A" w:rsidP="00DC096A">
      <w:pPr>
        <w:jc w:val="both"/>
        <w:rPr>
          <w:rFonts w:ascii="Arial" w:hAnsi="Arial" w:cs="Arial"/>
          <w:b/>
          <w:sz w:val="20"/>
          <w:szCs w:val="20"/>
        </w:rPr>
      </w:pPr>
      <w:r w:rsidRPr="00E2277B">
        <w:rPr>
          <w:rFonts w:ascii="Arial" w:hAnsi="Arial" w:cs="Arial"/>
          <w:sz w:val="20"/>
          <w:szCs w:val="20"/>
        </w:rPr>
        <w:t xml:space="preserve">Umowa zawarta jest na czas określony, od dnia </w:t>
      </w:r>
      <w:r w:rsidRPr="00E2277B">
        <w:rPr>
          <w:rFonts w:ascii="Arial" w:hAnsi="Arial" w:cs="Arial"/>
          <w:b/>
          <w:sz w:val="20"/>
          <w:szCs w:val="20"/>
        </w:rPr>
        <w:t>.................  r.</w:t>
      </w:r>
      <w:r w:rsidRPr="00E2277B">
        <w:rPr>
          <w:rFonts w:ascii="Arial" w:hAnsi="Arial" w:cs="Arial"/>
          <w:sz w:val="20"/>
          <w:szCs w:val="20"/>
        </w:rPr>
        <w:t xml:space="preserve"> do dnia </w:t>
      </w:r>
      <w:r w:rsidRPr="00E2277B">
        <w:rPr>
          <w:rFonts w:ascii="Arial" w:hAnsi="Arial" w:cs="Arial"/>
          <w:b/>
          <w:sz w:val="20"/>
          <w:szCs w:val="20"/>
        </w:rPr>
        <w:t>..............  r</w:t>
      </w:r>
      <w:r w:rsidRPr="00E2277B">
        <w:rPr>
          <w:rFonts w:ascii="Arial" w:hAnsi="Arial" w:cs="Arial"/>
          <w:sz w:val="20"/>
          <w:szCs w:val="20"/>
        </w:rPr>
        <w:t xml:space="preserve">., nie dłuższy jednak niż umowa dostawy wskazana w par. 1 ust. 3 umowy. </w:t>
      </w:r>
    </w:p>
    <w:p w:rsidR="00DC096A" w:rsidRPr="00E2277B" w:rsidRDefault="00DC096A" w:rsidP="00DC096A">
      <w:pPr>
        <w:jc w:val="center"/>
        <w:rPr>
          <w:rFonts w:ascii="Arial" w:hAnsi="Arial" w:cs="Arial"/>
          <w:sz w:val="20"/>
          <w:szCs w:val="20"/>
        </w:rPr>
      </w:pPr>
      <w:r w:rsidRPr="00E2277B">
        <w:rPr>
          <w:rFonts w:ascii="Arial" w:hAnsi="Arial" w:cs="Arial"/>
          <w:sz w:val="20"/>
          <w:szCs w:val="20"/>
        </w:rPr>
        <w:t>§ 5</w:t>
      </w:r>
    </w:p>
    <w:p w:rsidR="00DC096A" w:rsidRPr="00E2277B" w:rsidRDefault="00DC096A" w:rsidP="00DC096A">
      <w:pPr>
        <w:rPr>
          <w:rFonts w:ascii="Arial" w:hAnsi="Arial" w:cs="Arial"/>
          <w:sz w:val="20"/>
          <w:szCs w:val="20"/>
        </w:rPr>
      </w:pPr>
      <w:r w:rsidRPr="00E2277B">
        <w:rPr>
          <w:rFonts w:ascii="Arial" w:hAnsi="Arial" w:cs="Arial"/>
          <w:sz w:val="20"/>
          <w:szCs w:val="20"/>
        </w:rPr>
        <w:t>Zmiana postanowień niniejszej umowy wymaga formy pisemnej pod rygorem nieważności.</w:t>
      </w:r>
    </w:p>
    <w:p w:rsidR="00DC096A" w:rsidRPr="00E2277B" w:rsidRDefault="00DC096A" w:rsidP="00DC096A">
      <w:pPr>
        <w:jc w:val="center"/>
        <w:rPr>
          <w:rFonts w:ascii="Arial" w:hAnsi="Arial" w:cs="Arial"/>
          <w:sz w:val="20"/>
          <w:szCs w:val="20"/>
        </w:rPr>
      </w:pPr>
      <w:r w:rsidRPr="00E2277B">
        <w:rPr>
          <w:rFonts w:ascii="Arial" w:hAnsi="Arial" w:cs="Arial"/>
          <w:sz w:val="20"/>
          <w:szCs w:val="20"/>
        </w:rPr>
        <w:t>§ 6</w:t>
      </w:r>
    </w:p>
    <w:p w:rsidR="00DC096A" w:rsidRPr="00E2277B" w:rsidRDefault="00DC096A" w:rsidP="00DC096A">
      <w:pPr>
        <w:pStyle w:val="Tekstpodstawowy31"/>
        <w:suppressAutoHyphens/>
        <w:autoSpaceDE/>
        <w:rPr>
          <w:rFonts w:cs="Arial"/>
          <w:sz w:val="20"/>
          <w:szCs w:val="20"/>
        </w:rPr>
      </w:pPr>
      <w:r w:rsidRPr="00E2277B">
        <w:rPr>
          <w:rFonts w:cs="Arial"/>
          <w:sz w:val="20"/>
          <w:szCs w:val="20"/>
        </w:rPr>
        <w:t>W sprawach nieuregulowanych niniejszą umową zastosowanie mają przepisy Kodeksu cywilnego.</w:t>
      </w:r>
    </w:p>
    <w:p w:rsidR="00DC096A" w:rsidRPr="00E2277B" w:rsidRDefault="00DC096A" w:rsidP="00DC096A">
      <w:pPr>
        <w:jc w:val="center"/>
        <w:rPr>
          <w:rFonts w:ascii="Arial" w:hAnsi="Arial" w:cs="Arial"/>
          <w:sz w:val="20"/>
          <w:szCs w:val="20"/>
        </w:rPr>
      </w:pPr>
      <w:r w:rsidRPr="00E2277B">
        <w:rPr>
          <w:rFonts w:ascii="Arial" w:hAnsi="Arial" w:cs="Arial"/>
          <w:sz w:val="20"/>
          <w:szCs w:val="20"/>
        </w:rPr>
        <w:t>§ 7</w:t>
      </w:r>
    </w:p>
    <w:p w:rsidR="00DC096A" w:rsidRPr="00E2277B" w:rsidRDefault="00DC096A" w:rsidP="00DC096A">
      <w:pPr>
        <w:pStyle w:val="Tekstpodstawowy"/>
        <w:spacing w:line="240" w:lineRule="auto"/>
        <w:ind w:right="-3"/>
        <w:jc w:val="both"/>
        <w:rPr>
          <w:rFonts w:ascii="Arial" w:hAnsi="Arial" w:cs="Arial"/>
          <w:sz w:val="20"/>
          <w:szCs w:val="20"/>
        </w:rPr>
      </w:pPr>
      <w:r w:rsidRPr="00E2277B">
        <w:rPr>
          <w:rFonts w:ascii="Arial" w:hAnsi="Arial" w:cs="Arial"/>
          <w:sz w:val="20"/>
          <w:szCs w:val="20"/>
        </w:rPr>
        <w:t>Ewentualne spory, jakie mogą wyniknąć w związku z wykonywaniem tej umowy będą rozstrzygane przez Sąd właściwy ze względu na siedzibę Biorącego do używania.</w:t>
      </w:r>
    </w:p>
    <w:p w:rsidR="00DC096A" w:rsidRPr="00E2277B" w:rsidRDefault="00DC096A" w:rsidP="00DC096A">
      <w:pPr>
        <w:jc w:val="center"/>
        <w:rPr>
          <w:rFonts w:ascii="Arial" w:hAnsi="Arial" w:cs="Arial"/>
          <w:sz w:val="20"/>
          <w:szCs w:val="20"/>
        </w:rPr>
      </w:pPr>
      <w:r w:rsidRPr="00E2277B">
        <w:rPr>
          <w:rFonts w:ascii="Arial" w:hAnsi="Arial" w:cs="Arial"/>
          <w:sz w:val="20"/>
          <w:szCs w:val="20"/>
        </w:rPr>
        <w:t>§ 8</w:t>
      </w:r>
    </w:p>
    <w:p w:rsidR="00DC096A" w:rsidRPr="00E2277B" w:rsidRDefault="00DC096A" w:rsidP="00DC096A">
      <w:pPr>
        <w:rPr>
          <w:rFonts w:ascii="Arial" w:hAnsi="Arial" w:cs="Arial"/>
          <w:sz w:val="20"/>
          <w:szCs w:val="20"/>
        </w:rPr>
      </w:pPr>
      <w:r w:rsidRPr="00E2277B">
        <w:rPr>
          <w:rFonts w:ascii="Arial" w:hAnsi="Arial" w:cs="Arial"/>
          <w:sz w:val="20"/>
          <w:szCs w:val="20"/>
        </w:rPr>
        <w:t>Umowę sporządzono w dwóch jednobrzmiących egzemplarzach, po jednym egzemplarzu dla każdej ze stron.</w:t>
      </w:r>
    </w:p>
    <w:p w:rsidR="00DC096A" w:rsidRPr="00B914EB" w:rsidRDefault="00DC096A" w:rsidP="00DC096A">
      <w:pPr>
        <w:rPr>
          <w:rFonts w:ascii="Arial" w:hAnsi="Arial" w:cs="Arial"/>
          <w:b/>
          <w:i/>
          <w:sz w:val="18"/>
          <w:szCs w:val="18"/>
        </w:rPr>
      </w:pPr>
    </w:p>
    <w:p w:rsidR="00DC096A" w:rsidRPr="00B914EB" w:rsidRDefault="00DC096A" w:rsidP="00DC096A">
      <w:pPr>
        <w:rPr>
          <w:rFonts w:ascii="Arial" w:hAnsi="Arial" w:cs="Arial"/>
          <w:b/>
          <w:i/>
          <w:sz w:val="18"/>
          <w:szCs w:val="18"/>
        </w:rPr>
      </w:pPr>
    </w:p>
    <w:p w:rsidR="00DC096A" w:rsidRPr="00B914EB" w:rsidRDefault="00DC096A" w:rsidP="00DC096A">
      <w:pPr>
        <w:rPr>
          <w:rFonts w:ascii="Arial" w:hAnsi="Arial" w:cs="Arial"/>
          <w:b/>
          <w:sz w:val="18"/>
          <w:szCs w:val="18"/>
        </w:rPr>
      </w:pPr>
      <w:r w:rsidRPr="00B914EB">
        <w:rPr>
          <w:rFonts w:ascii="Arial" w:hAnsi="Arial" w:cs="Arial"/>
          <w:b/>
          <w:i/>
          <w:sz w:val="18"/>
          <w:szCs w:val="18"/>
        </w:rPr>
        <w:t xml:space="preserve">       Użyczający                                                                   </w:t>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sidRPr="00B914EB">
        <w:rPr>
          <w:rFonts w:ascii="Arial" w:hAnsi="Arial" w:cs="Arial"/>
          <w:b/>
          <w:i/>
          <w:sz w:val="18"/>
          <w:szCs w:val="18"/>
        </w:rPr>
        <w:t xml:space="preserve">   Biorący do użyczenia</w:t>
      </w:r>
    </w:p>
    <w:p w:rsidR="00DC096A" w:rsidRPr="00B914EB" w:rsidRDefault="00DC096A" w:rsidP="00DC096A">
      <w:pPr>
        <w:rPr>
          <w:rFonts w:ascii="Arial" w:hAnsi="Arial" w:cs="Arial"/>
          <w:b/>
          <w:sz w:val="18"/>
          <w:szCs w:val="18"/>
        </w:rPr>
      </w:pPr>
    </w:p>
    <w:p w:rsidR="00DC096A" w:rsidRPr="00B914EB" w:rsidRDefault="00DC096A" w:rsidP="00DC096A">
      <w:pPr>
        <w:rPr>
          <w:rFonts w:ascii="Arial" w:hAnsi="Arial" w:cs="Arial"/>
          <w:b/>
          <w:sz w:val="18"/>
          <w:szCs w:val="18"/>
        </w:rPr>
      </w:pPr>
      <w:r w:rsidRPr="00B914EB">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B914EB">
        <w:rPr>
          <w:rFonts w:ascii="Arial" w:hAnsi="Arial" w:cs="Arial"/>
          <w:b/>
          <w:sz w:val="18"/>
          <w:szCs w:val="18"/>
        </w:rPr>
        <w:t xml:space="preserve">  ...........................................</w:t>
      </w:r>
    </w:p>
    <w:p w:rsidR="00DC096A" w:rsidRPr="00B914EB" w:rsidRDefault="00DC096A" w:rsidP="00DC096A">
      <w:pPr>
        <w:autoSpaceDE w:val="0"/>
        <w:jc w:val="right"/>
        <w:rPr>
          <w:rFonts w:ascii="Arial" w:hAnsi="Arial" w:cs="Arial"/>
          <w:sz w:val="18"/>
          <w:szCs w:val="18"/>
        </w:rPr>
      </w:pPr>
    </w:p>
    <w:p w:rsidR="00DC096A" w:rsidRPr="00B914EB" w:rsidRDefault="00DC096A" w:rsidP="00DC096A">
      <w:pPr>
        <w:autoSpaceDE w:val="0"/>
        <w:jc w:val="right"/>
        <w:rPr>
          <w:rFonts w:ascii="Arial" w:hAnsi="Arial" w:cs="Arial"/>
          <w:sz w:val="18"/>
          <w:szCs w:val="18"/>
        </w:rPr>
      </w:pPr>
    </w:p>
    <w:p w:rsidR="006363D9" w:rsidRDefault="006363D9" w:rsidP="00F202BD">
      <w:pPr>
        <w:jc w:val="right"/>
        <w:rPr>
          <w:rFonts w:ascii="Arial" w:hAnsi="Arial" w:cs="Arial"/>
          <w:b/>
          <w:i/>
          <w:sz w:val="19"/>
          <w:szCs w:val="19"/>
          <w:lang w:eastAsia="pl-PL"/>
        </w:rPr>
      </w:pPr>
    </w:p>
    <w:p w:rsidR="006363D9" w:rsidRDefault="006363D9" w:rsidP="00F202BD">
      <w:pPr>
        <w:jc w:val="right"/>
        <w:rPr>
          <w:rFonts w:ascii="Arial" w:hAnsi="Arial" w:cs="Arial"/>
          <w:b/>
          <w:i/>
          <w:sz w:val="19"/>
          <w:szCs w:val="19"/>
          <w:lang w:eastAsia="pl-PL"/>
        </w:rPr>
      </w:pPr>
    </w:p>
    <w:p w:rsidR="006363D9" w:rsidRDefault="006363D9" w:rsidP="00F202BD">
      <w:pPr>
        <w:jc w:val="right"/>
        <w:rPr>
          <w:rFonts w:ascii="Arial" w:hAnsi="Arial" w:cs="Arial"/>
          <w:b/>
          <w:i/>
          <w:sz w:val="19"/>
          <w:szCs w:val="19"/>
          <w:lang w:eastAsia="pl-PL"/>
        </w:rPr>
      </w:pPr>
    </w:p>
    <w:p w:rsidR="006363D9" w:rsidRDefault="006363D9" w:rsidP="00F202BD">
      <w:pPr>
        <w:jc w:val="right"/>
        <w:rPr>
          <w:rFonts w:ascii="Arial" w:hAnsi="Arial" w:cs="Arial"/>
          <w:b/>
          <w:i/>
          <w:sz w:val="19"/>
          <w:szCs w:val="19"/>
          <w:lang w:eastAsia="pl-PL"/>
        </w:rPr>
      </w:pPr>
    </w:p>
    <w:p w:rsidR="006363D9" w:rsidRDefault="006363D9" w:rsidP="00F202BD">
      <w:pPr>
        <w:jc w:val="right"/>
        <w:rPr>
          <w:rFonts w:ascii="Arial" w:hAnsi="Arial" w:cs="Arial"/>
          <w:b/>
          <w:i/>
          <w:sz w:val="19"/>
          <w:szCs w:val="19"/>
          <w:lang w:eastAsia="pl-PL"/>
        </w:rPr>
      </w:pPr>
    </w:p>
    <w:p w:rsidR="006363D9" w:rsidRDefault="006363D9" w:rsidP="00F202BD">
      <w:pPr>
        <w:jc w:val="right"/>
        <w:rPr>
          <w:rFonts w:ascii="Arial" w:hAnsi="Arial" w:cs="Arial"/>
          <w:b/>
          <w:i/>
          <w:sz w:val="19"/>
          <w:szCs w:val="19"/>
          <w:lang w:eastAsia="pl-PL"/>
        </w:rPr>
      </w:pPr>
    </w:p>
    <w:p w:rsidR="006363D9" w:rsidRDefault="006363D9" w:rsidP="00F202BD">
      <w:pPr>
        <w:jc w:val="right"/>
        <w:rPr>
          <w:rFonts w:ascii="Arial" w:hAnsi="Arial" w:cs="Arial"/>
          <w:b/>
          <w:i/>
          <w:sz w:val="19"/>
          <w:szCs w:val="19"/>
          <w:lang w:eastAsia="pl-PL"/>
        </w:rPr>
      </w:pPr>
    </w:p>
    <w:p w:rsidR="006363D9" w:rsidRDefault="006363D9" w:rsidP="00F202BD">
      <w:pPr>
        <w:jc w:val="right"/>
        <w:rPr>
          <w:rFonts w:ascii="Arial" w:hAnsi="Arial" w:cs="Arial"/>
          <w:b/>
          <w:i/>
          <w:sz w:val="19"/>
          <w:szCs w:val="19"/>
          <w:lang w:eastAsia="pl-PL"/>
        </w:rPr>
      </w:pPr>
    </w:p>
    <w:p w:rsidR="006363D9" w:rsidRDefault="006363D9" w:rsidP="00F202BD">
      <w:pPr>
        <w:jc w:val="right"/>
        <w:rPr>
          <w:rFonts w:ascii="Arial" w:hAnsi="Arial" w:cs="Arial"/>
          <w:b/>
          <w:i/>
          <w:sz w:val="19"/>
          <w:szCs w:val="19"/>
          <w:lang w:eastAsia="pl-PL"/>
        </w:rPr>
      </w:pPr>
    </w:p>
    <w:p w:rsidR="006363D9" w:rsidRDefault="006363D9" w:rsidP="00F202BD">
      <w:pPr>
        <w:jc w:val="right"/>
        <w:rPr>
          <w:rFonts w:ascii="Arial" w:hAnsi="Arial" w:cs="Arial"/>
          <w:b/>
          <w:i/>
          <w:sz w:val="19"/>
          <w:szCs w:val="19"/>
          <w:lang w:eastAsia="pl-PL"/>
        </w:rPr>
      </w:pPr>
    </w:p>
    <w:p w:rsidR="006363D9" w:rsidRDefault="006363D9" w:rsidP="00F202BD">
      <w:pPr>
        <w:jc w:val="right"/>
        <w:rPr>
          <w:rFonts w:ascii="Arial" w:hAnsi="Arial" w:cs="Arial"/>
          <w:b/>
          <w:i/>
          <w:sz w:val="19"/>
          <w:szCs w:val="19"/>
          <w:lang w:eastAsia="pl-PL"/>
        </w:rPr>
      </w:pPr>
    </w:p>
    <w:p w:rsidR="006363D9" w:rsidRDefault="006363D9" w:rsidP="00F202BD">
      <w:pPr>
        <w:jc w:val="right"/>
        <w:rPr>
          <w:rFonts w:ascii="Arial" w:hAnsi="Arial" w:cs="Arial"/>
          <w:b/>
          <w:i/>
          <w:sz w:val="19"/>
          <w:szCs w:val="19"/>
          <w:lang w:eastAsia="pl-PL"/>
        </w:rPr>
      </w:pPr>
    </w:p>
    <w:p w:rsidR="006363D9" w:rsidRDefault="006363D9" w:rsidP="00F202BD">
      <w:pPr>
        <w:jc w:val="right"/>
        <w:rPr>
          <w:rFonts w:ascii="Arial" w:hAnsi="Arial" w:cs="Arial"/>
          <w:b/>
          <w:i/>
          <w:sz w:val="19"/>
          <w:szCs w:val="19"/>
          <w:lang w:eastAsia="pl-PL"/>
        </w:rPr>
      </w:pPr>
    </w:p>
    <w:p w:rsidR="006363D9" w:rsidRDefault="006363D9" w:rsidP="00F202BD">
      <w:pPr>
        <w:jc w:val="right"/>
        <w:rPr>
          <w:rFonts w:ascii="Arial" w:hAnsi="Arial" w:cs="Arial"/>
          <w:b/>
          <w:i/>
          <w:sz w:val="19"/>
          <w:szCs w:val="19"/>
          <w:lang w:eastAsia="pl-PL"/>
        </w:rPr>
      </w:pPr>
    </w:p>
    <w:p w:rsidR="006363D9" w:rsidRDefault="006363D9" w:rsidP="00F202BD">
      <w:pPr>
        <w:jc w:val="right"/>
        <w:rPr>
          <w:rFonts w:ascii="Arial" w:hAnsi="Arial" w:cs="Arial"/>
          <w:b/>
          <w:i/>
          <w:sz w:val="19"/>
          <w:szCs w:val="19"/>
          <w:lang w:eastAsia="pl-PL"/>
        </w:rPr>
      </w:pPr>
    </w:p>
    <w:p w:rsidR="006363D9" w:rsidRPr="00B914EB" w:rsidRDefault="006363D9" w:rsidP="006363D9">
      <w:pPr>
        <w:spacing w:after="0" w:line="240" w:lineRule="auto"/>
        <w:jc w:val="right"/>
        <w:rPr>
          <w:rFonts w:ascii="Arial" w:hAnsi="Arial" w:cs="Arial"/>
          <w:b/>
          <w:i/>
          <w:smallCaps/>
          <w:sz w:val="16"/>
          <w:szCs w:val="18"/>
        </w:rPr>
      </w:pPr>
      <w:r w:rsidRPr="00B914EB">
        <w:rPr>
          <w:rFonts w:ascii="Arial" w:hAnsi="Arial" w:cs="Arial"/>
          <w:b/>
          <w:i/>
          <w:smallCaps/>
          <w:sz w:val="16"/>
          <w:szCs w:val="18"/>
        </w:rPr>
        <w:lastRenderedPageBreak/>
        <w:t>załącznik nr 3</w:t>
      </w:r>
    </w:p>
    <w:p w:rsidR="006363D9" w:rsidRPr="00B914EB" w:rsidRDefault="006363D9" w:rsidP="006363D9">
      <w:pPr>
        <w:spacing w:after="0" w:line="240" w:lineRule="auto"/>
        <w:jc w:val="right"/>
        <w:rPr>
          <w:rFonts w:ascii="Arial" w:hAnsi="Arial" w:cs="Arial"/>
          <w:b/>
          <w:i/>
          <w:smallCaps/>
          <w:sz w:val="16"/>
          <w:szCs w:val="18"/>
        </w:rPr>
      </w:pPr>
      <w:r>
        <w:rPr>
          <w:rFonts w:ascii="Arial" w:hAnsi="Arial" w:cs="Arial"/>
          <w:b/>
          <w:i/>
          <w:smallCaps/>
          <w:sz w:val="16"/>
          <w:szCs w:val="18"/>
        </w:rPr>
        <w:t>dotyczy zakresu nr 144</w:t>
      </w:r>
    </w:p>
    <w:p w:rsidR="006363D9" w:rsidRPr="00B914EB" w:rsidRDefault="006363D9" w:rsidP="006363D9">
      <w:pPr>
        <w:spacing w:after="0" w:line="240" w:lineRule="auto"/>
        <w:jc w:val="right"/>
        <w:rPr>
          <w:rFonts w:ascii="Arial" w:hAnsi="Arial" w:cs="Arial"/>
          <w:b/>
          <w:i/>
          <w:smallCaps/>
          <w:sz w:val="16"/>
          <w:szCs w:val="18"/>
        </w:rPr>
      </w:pPr>
    </w:p>
    <w:p w:rsidR="006363D9" w:rsidRPr="00E2277B" w:rsidRDefault="006363D9" w:rsidP="006363D9">
      <w:pPr>
        <w:spacing w:after="0" w:line="240" w:lineRule="auto"/>
        <w:jc w:val="right"/>
        <w:rPr>
          <w:rFonts w:ascii="Arial" w:hAnsi="Arial" w:cs="Arial"/>
          <w:b/>
          <w:smallCaps/>
          <w:sz w:val="16"/>
          <w:szCs w:val="18"/>
        </w:rPr>
      </w:pPr>
    </w:p>
    <w:p w:rsidR="006363D9" w:rsidRPr="00E2277B" w:rsidRDefault="006363D9" w:rsidP="006363D9">
      <w:pPr>
        <w:spacing w:line="360" w:lineRule="auto"/>
        <w:jc w:val="center"/>
        <w:rPr>
          <w:rFonts w:ascii="Arial" w:hAnsi="Arial" w:cs="Arial"/>
          <w:sz w:val="20"/>
          <w:szCs w:val="20"/>
        </w:rPr>
      </w:pPr>
      <w:r w:rsidRPr="00E2277B">
        <w:rPr>
          <w:rFonts w:ascii="Arial" w:hAnsi="Arial" w:cs="Arial"/>
          <w:b/>
          <w:smallCaps/>
          <w:sz w:val="20"/>
          <w:szCs w:val="20"/>
        </w:rPr>
        <w:t>Umowa Użyczenia  Nr</w:t>
      </w:r>
      <w:r w:rsidRPr="00E2277B">
        <w:rPr>
          <w:rFonts w:ascii="Arial" w:hAnsi="Arial" w:cs="Arial"/>
          <w:b/>
          <w:sz w:val="20"/>
          <w:szCs w:val="20"/>
        </w:rPr>
        <w:t xml:space="preserve">   ..../201</w:t>
      </w:r>
      <w:r>
        <w:rPr>
          <w:rFonts w:ascii="Arial" w:hAnsi="Arial" w:cs="Arial"/>
          <w:b/>
          <w:sz w:val="20"/>
          <w:szCs w:val="20"/>
        </w:rPr>
        <w:t>9</w:t>
      </w:r>
    </w:p>
    <w:p w:rsidR="006363D9" w:rsidRPr="00E2277B" w:rsidRDefault="006363D9" w:rsidP="006363D9">
      <w:pPr>
        <w:jc w:val="both"/>
        <w:rPr>
          <w:rFonts w:ascii="Arial" w:hAnsi="Arial" w:cs="Arial"/>
          <w:sz w:val="20"/>
          <w:szCs w:val="20"/>
        </w:rPr>
      </w:pPr>
      <w:r w:rsidRPr="00E2277B">
        <w:rPr>
          <w:rFonts w:ascii="Arial" w:hAnsi="Arial" w:cs="Arial"/>
          <w:sz w:val="20"/>
          <w:szCs w:val="20"/>
        </w:rPr>
        <w:t xml:space="preserve">zawarta w dniu </w:t>
      </w:r>
      <w:r w:rsidRPr="00E2277B">
        <w:rPr>
          <w:rFonts w:ascii="Arial" w:hAnsi="Arial" w:cs="Arial"/>
          <w:b/>
          <w:sz w:val="20"/>
          <w:szCs w:val="20"/>
        </w:rPr>
        <w:t>....................</w:t>
      </w:r>
      <w:r w:rsidRPr="00E2277B">
        <w:rPr>
          <w:rFonts w:ascii="Arial" w:hAnsi="Arial" w:cs="Arial"/>
          <w:sz w:val="20"/>
          <w:szCs w:val="20"/>
        </w:rPr>
        <w:t xml:space="preserve"> roku w Tarnowie pomiędzy:</w:t>
      </w:r>
    </w:p>
    <w:p w:rsidR="006363D9" w:rsidRPr="00E2277B" w:rsidRDefault="006363D9" w:rsidP="006363D9">
      <w:pPr>
        <w:suppressAutoHyphens/>
        <w:jc w:val="both"/>
        <w:rPr>
          <w:rFonts w:ascii="Arial" w:hAnsi="Arial" w:cs="Arial"/>
          <w:sz w:val="20"/>
          <w:szCs w:val="20"/>
        </w:rPr>
      </w:pPr>
      <w:r w:rsidRPr="00E2277B">
        <w:rPr>
          <w:rFonts w:ascii="Arial" w:hAnsi="Arial" w:cs="Arial"/>
          <w:i/>
          <w:smallCaps/>
          <w:sz w:val="20"/>
          <w:szCs w:val="20"/>
        </w:rPr>
        <w:t>Szpitalem Wojewódzkim im. Św. Łukasza SP ZOZ w Tarnowie</w:t>
      </w:r>
      <w:r w:rsidRPr="00E2277B">
        <w:rPr>
          <w:rFonts w:ascii="Arial" w:hAnsi="Arial" w:cs="Arial"/>
          <w:sz w:val="20"/>
          <w:szCs w:val="20"/>
        </w:rPr>
        <w:t>, ul. Lwowska 178a, 33-100 Tarnów, wpisanym do Rejestru Podmiotów Prowadzących Działalność  Leczniczą  pod nr  000000005908 W-12 oraz  w Sądzie Rejonowym dla Krakowa – Śródmieścia XII Wydział Gospodarczy KRS pod nr  0000027124, NIP nr  873-27-13-732  , REGON nr 850052740   reprezentowanym przez:</w:t>
      </w:r>
    </w:p>
    <w:p w:rsidR="006363D9" w:rsidRPr="00E2277B" w:rsidRDefault="006363D9" w:rsidP="006363D9">
      <w:pPr>
        <w:rPr>
          <w:rFonts w:ascii="Arial" w:hAnsi="Arial" w:cs="Arial"/>
          <w:b/>
          <w:smallCaps/>
          <w:sz w:val="20"/>
          <w:szCs w:val="20"/>
        </w:rPr>
      </w:pPr>
      <w:r w:rsidRPr="00E2277B">
        <w:rPr>
          <w:rFonts w:ascii="Arial" w:hAnsi="Arial" w:cs="Arial"/>
          <w:b/>
          <w:smallCaps/>
          <w:sz w:val="20"/>
          <w:szCs w:val="20"/>
        </w:rPr>
        <w:t xml:space="preserve">Anna Czech </w:t>
      </w:r>
      <w:r w:rsidRPr="00E2277B">
        <w:rPr>
          <w:rFonts w:ascii="Arial" w:hAnsi="Arial" w:cs="Arial"/>
          <w:b/>
          <w:smallCaps/>
          <w:sz w:val="20"/>
          <w:szCs w:val="20"/>
        </w:rPr>
        <w:tab/>
      </w:r>
      <w:r w:rsidRPr="00E2277B">
        <w:rPr>
          <w:rFonts w:ascii="Arial" w:hAnsi="Arial" w:cs="Arial"/>
          <w:b/>
          <w:smallCaps/>
          <w:sz w:val="20"/>
          <w:szCs w:val="20"/>
        </w:rPr>
        <w:tab/>
        <w:t xml:space="preserve">- Dyrektor Szpitala </w:t>
      </w:r>
    </w:p>
    <w:p w:rsidR="006363D9" w:rsidRPr="00E2277B" w:rsidRDefault="006363D9" w:rsidP="006363D9">
      <w:pPr>
        <w:rPr>
          <w:rFonts w:ascii="Arial" w:hAnsi="Arial" w:cs="Arial"/>
          <w:b/>
          <w:smallCaps/>
          <w:sz w:val="20"/>
          <w:szCs w:val="20"/>
        </w:rPr>
      </w:pPr>
      <w:r w:rsidRPr="00E2277B">
        <w:rPr>
          <w:rFonts w:ascii="Arial" w:hAnsi="Arial" w:cs="Arial"/>
          <w:sz w:val="20"/>
          <w:szCs w:val="20"/>
        </w:rPr>
        <w:t>zwanym w dalszej części umowy</w:t>
      </w:r>
      <w:r w:rsidRPr="00E2277B">
        <w:rPr>
          <w:rFonts w:ascii="Arial" w:hAnsi="Arial" w:cs="Arial"/>
          <w:b/>
          <w:smallCaps/>
          <w:sz w:val="20"/>
          <w:szCs w:val="20"/>
        </w:rPr>
        <w:t xml:space="preserve"> „</w:t>
      </w:r>
      <w:r w:rsidRPr="00E2277B">
        <w:rPr>
          <w:rFonts w:ascii="Arial" w:hAnsi="Arial" w:cs="Arial"/>
          <w:b/>
          <w:i/>
          <w:smallCaps/>
          <w:sz w:val="20"/>
          <w:szCs w:val="20"/>
        </w:rPr>
        <w:t>biorącym do użyczenia</w:t>
      </w:r>
      <w:r w:rsidRPr="00E2277B">
        <w:rPr>
          <w:rFonts w:ascii="Arial" w:hAnsi="Arial" w:cs="Arial"/>
          <w:b/>
          <w:smallCaps/>
          <w:sz w:val="20"/>
          <w:szCs w:val="20"/>
        </w:rPr>
        <w:t xml:space="preserve">”, </w:t>
      </w:r>
    </w:p>
    <w:p w:rsidR="006363D9" w:rsidRPr="00E2277B" w:rsidRDefault="006363D9" w:rsidP="006363D9">
      <w:pPr>
        <w:jc w:val="both"/>
        <w:rPr>
          <w:rFonts w:ascii="Arial" w:hAnsi="Arial" w:cs="Arial"/>
          <w:sz w:val="20"/>
          <w:szCs w:val="20"/>
        </w:rPr>
      </w:pPr>
      <w:r w:rsidRPr="00E2277B">
        <w:rPr>
          <w:rFonts w:ascii="Arial" w:hAnsi="Arial" w:cs="Arial"/>
          <w:sz w:val="20"/>
          <w:szCs w:val="20"/>
        </w:rPr>
        <w:t xml:space="preserve">a </w:t>
      </w:r>
      <w:r w:rsidRPr="00E2277B">
        <w:rPr>
          <w:rFonts w:ascii="Arial" w:hAnsi="Arial" w:cs="Arial"/>
          <w:b/>
          <w:i/>
          <w:sz w:val="20"/>
          <w:szCs w:val="20"/>
        </w:rPr>
        <w:t xml:space="preserve">.................................... </w:t>
      </w:r>
      <w:r w:rsidRPr="00E2277B">
        <w:rPr>
          <w:rFonts w:ascii="Arial" w:hAnsi="Arial" w:cs="Arial"/>
          <w:sz w:val="20"/>
          <w:szCs w:val="20"/>
        </w:rPr>
        <w:t xml:space="preserve"> </w:t>
      </w:r>
    </w:p>
    <w:p w:rsidR="006363D9" w:rsidRPr="00E2277B" w:rsidRDefault="006363D9" w:rsidP="006363D9">
      <w:pPr>
        <w:rPr>
          <w:rFonts w:ascii="Arial" w:hAnsi="Arial" w:cs="Arial"/>
          <w:sz w:val="20"/>
          <w:szCs w:val="20"/>
        </w:rPr>
      </w:pPr>
      <w:r w:rsidRPr="00E2277B">
        <w:rPr>
          <w:rFonts w:ascii="Arial" w:hAnsi="Arial" w:cs="Arial"/>
          <w:sz w:val="20"/>
          <w:szCs w:val="20"/>
        </w:rPr>
        <w:t>reprezentowaną  przez:</w:t>
      </w:r>
    </w:p>
    <w:p w:rsidR="006363D9" w:rsidRPr="00E2277B" w:rsidRDefault="006363D9" w:rsidP="006363D9">
      <w:pPr>
        <w:rPr>
          <w:rFonts w:ascii="Arial" w:hAnsi="Arial" w:cs="Arial"/>
          <w:sz w:val="20"/>
          <w:szCs w:val="20"/>
        </w:rPr>
      </w:pPr>
      <w:r w:rsidRPr="00E2277B">
        <w:rPr>
          <w:rFonts w:ascii="Arial" w:hAnsi="Arial" w:cs="Arial"/>
          <w:sz w:val="20"/>
          <w:szCs w:val="20"/>
        </w:rPr>
        <w:t>...........................................................................................................................</w:t>
      </w:r>
    </w:p>
    <w:p w:rsidR="006363D9" w:rsidRPr="00E2277B" w:rsidRDefault="006363D9" w:rsidP="006363D9">
      <w:pPr>
        <w:rPr>
          <w:rFonts w:ascii="Arial" w:hAnsi="Arial" w:cs="Arial"/>
          <w:sz w:val="20"/>
          <w:szCs w:val="20"/>
        </w:rPr>
      </w:pPr>
      <w:r w:rsidRPr="00E2277B">
        <w:rPr>
          <w:rFonts w:ascii="Arial" w:hAnsi="Arial" w:cs="Arial"/>
          <w:sz w:val="20"/>
          <w:szCs w:val="20"/>
        </w:rPr>
        <w:t>...........................................................................................................................</w:t>
      </w:r>
    </w:p>
    <w:p w:rsidR="006363D9" w:rsidRPr="00E2277B" w:rsidRDefault="006363D9" w:rsidP="006363D9">
      <w:pPr>
        <w:rPr>
          <w:rFonts w:ascii="Arial" w:hAnsi="Arial" w:cs="Arial"/>
          <w:sz w:val="20"/>
          <w:szCs w:val="20"/>
        </w:rPr>
      </w:pPr>
      <w:r w:rsidRPr="00E2277B">
        <w:rPr>
          <w:rFonts w:ascii="Arial" w:hAnsi="Arial" w:cs="Arial"/>
          <w:sz w:val="20"/>
          <w:szCs w:val="20"/>
        </w:rPr>
        <w:t>zwana w dalszej części umowy</w:t>
      </w:r>
      <w:r w:rsidRPr="00E2277B">
        <w:rPr>
          <w:rFonts w:ascii="Arial" w:hAnsi="Arial" w:cs="Arial"/>
          <w:b/>
          <w:smallCaps/>
          <w:sz w:val="20"/>
          <w:szCs w:val="20"/>
        </w:rPr>
        <w:t xml:space="preserve"> „</w:t>
      </w:r>
      <w:r w:rsidRPr="00E2277B">
        <w:rPr>
          <w:rFonts w:ascii="Arial" w:hAnsi="Arial" w:cs="Arial"/>
          <w:b/>
          <w:i/>
          <w:smallCaps/>
          <w:sz w:val="20"/>
          <w:szCs w:val="20"/>
        </w:rPr>
        <w:t xml:space="preserve">Użyczającym </w:t>
      </w:r>
      <w:r w:rsidRPr="00E2277B">
        <w:rPr>
          <w:rFonts w:ascii="Arial" w:hAnsi="Arial" w:cs="Arial"/>
          <w:b/>
          <w:smallCaps/>
          <w:sz w:val="20"/>
          <w:szCs w:val="20"/>
        </w:rPr>
        <w:t>”</w:t>
      </w:r>
    </w:p>
    <w:p w:rsidR="006363D9" w:rsidRPr="00E2277B" w:rsidRDefault="006363D9" w:rsidP="006363D9">
      <w:pPr>
        <w:pStyle w:val="Stopka"/>
        <w:tabs>
          <w:tab w:val="clear" w:pos="4536"/>
          <w:tab w:val="clear" w:pos="9072"/>
        </w:tabs>
        <w:rPr>
          <w:rFonts w:ascii="Arial" w:hAnsi="Arial" w:cs="Arial"/>
          <w:sz w:val="20"/>
          <w:szCs w:val="20"/>
        </w:rPr>
      </w:pPr>
    </w:p>
    <w:p w:rsidR="006363D9" w:rsidRPr="00E2277B" w:rsidRDefault="006363D9" w:rsidP="006363D9">
      <w:pPr>
        <w:jc w:val="center"/>
        <w:rPr>
          <w:rFonts w:ascii="Arial" w:hAnsi="Arial" w:cs="Arial"/>
          <w:sz w:val="20"/>
          <w:szCs w:val="20"/>
        </w:rPr>
      </w:pPr>
      <w:r w:rsidRPr="00E2277B">
        <w:rPr>
          <w:rFonts w:ascii="Arial" w:hAnsi="Arial" w:cs="Arial"/>
          <w:sz w:val="20"/>
          <w:szCs w:val="20"/>
        </w:rPr>
        <w:t>§ 1</w:t>
      </w:r>
    </w:p>
    <w:p w:rsidR="006363D9" w:rsidRPr="006520F1" w:rsidRDefault="006363D9" w:rsidP="006363D9">
      <w:pPr>
        <w:numPr>
          <w:ilvl w:val="0"/>
          <w:numId w:val="42"/>
        </w:numPr>
        <w:spacing w:after="0" w:line="240" w:lineRule="auto"/>
        <w:ind w:left="284" w:hanging="284"/>
        <w:jc w:val="both"/>
        <w:rPr>
          <w:rFonts w:ascii="Arial" w:hAnsi="Arial" w:cs="Arial"/>
          <w:sz w:val="20"/>
          <w:szCs w:val="20"/>
        </w:rPr>
      </w:pPr>
      <w:r w:rsidRPr="006520F1">
        <w:rPr>
          <w:rFonts w:ascii="Arial" w:hAnsi="Arial" w:cs="Arial"/>
          <w:sz w:val="20"/>
          <w:szCs w:val="20"/>
        </w:rPr>
        <w:t>Przedmiotem umowy użyczenia jest:</w:t>
      </w:r>
    </w:p>
    <w:p w:rsidR="006363D9" w:rsidRPr="006520F1" w:rsidRDefault="006363D9" w:rsidP="006363D9">
      <w:pPr>
        <w:pStyle w:val="Akapitzlist"/>
        <w:numPr>
          <w:ilvl w:val="0"/>
          <w:numId w:val="50"/>
        </w:numPr>
        <w:jc w:val="both"/>
        <w:rPr>
          <w:rFonts w:ascii="Arial" w:hAnsi="Arial" w:cs="Arial"/>
          <w:sz w:val="20"/>
          <w:szCs w:val="20"/>
        </w:rPr>
      </w:pPr>
      <w:r>
        <w:rPr>
          <w:rFonts w:ascii="Arial" w:hAnsi="Arial" w:cs="Arial"/>
          <w:sz w:val="20"/>
          <w:szCs w:val="20"/>
        </w:rPr>
        <w:t>9</w:t>
      </w:r>
      <w:r w:rsidRPr="006520F1">
        <w:rPr>
          <w:rFonts w:ascii="Arial" w:hAnsi="Arial" w:cs="Arial"/>
          <w:sz w:val="20"/>
          <w:szCs w:val="20"/>
        </w:rPr>
        <w:t xml:space="preserve"> sztuk parowników do  aparatów Ohemeda (rodza</w:t>
      </w:r>
      <w:r>
        <w:rPr>
          <w:rFonts w:ascii="Arial" w:hAnsi="Arial" w:cs="Arial"/>
          <w:sz w:val="20"/>
          <w:szCs w:val="20"/>
        </w:rPr>
        <w:t>j łączenia selectatec) oraz 3</w:t>
      </w:r>
      <w:r w:rsidRPr="006520F1">
        <w:rPr>
          <w:rFonts w:ascii="Arial" w:hAnsi="Arial" w:cs="Arial"/>
          <w:sz w:val="20"/>
          <w:szCs w:val="20"/>
        </w:rPr>
        <w:t xml:space="preserve"> sztuki do aparatów Drager (rodzaj łączenia plug-in), rok produkcji ..........., o wartości brutto .................  stanowiący własność ........................ (użyczającego) </w:t>
      </w:r>
    </w:p>
    <w:p w:rsidR="006363D9" w:rsidRPr="006520F1" w:rsidRDefault="006363D9" w:rsidP="006363D9">
      <w:pPr>
        <w:pStyle w:val="Akapitzlist"/>
        <w:numPr>
          <w:ilvl w:val="0"/>
          <w:numId w:val="42"/>
        </w:numPr>
        <w:spacing w:after="0" w:line="240" w:lineRule="auto"/>
        <w:ind w:left="284" w:hanging="284"/>
        <w:contextualSpacing/>
        <w:jc w:val="both"/>
        <w:rPr>
          <w:rFonts w:ascii="Arial" w:hAnsi="Arial" w:cs="Arial"/>
          <w:sz w:val="20"/>
          <w:szCs w:val="20"/>
        </w:rPr>
      </w:pPr>
      <w:r w:rsidRPr="006520F1">
        <w:rPr>
          <w:rFonts w:ascii="Arial" w:hAnsi="Arial" w:cs="Arial"/>
          <w:sz w:val="20"/>
          <w:szCs w:val="20"/>
        </w:rPr>
        <w:t xml:space="preserve">Użyczający dostarczy przedmiot umowy opisany w ust. 1 wraz z pierwszą dostawą wynikającą z umowy dostawy – /dotyczy zakresu </w:t>
      </w:r>
      <w:r>
        <w:rPr>
          <w:rFonts w:ascii="Arial" w:hAnsi="Arial" w:cs="Arial"/>
          <w:sz w:val="20"/>
          <w:szCs w:val="20"/>
        </w:rPr>
        <w:t>144</w:t>
      </w:r>
      <w:r w:rsidRPr="006520F1">
        <w:rPr>
          <w:rFonts w:ascii="Arial" w:hAnsi="Arial" w:cs="Arial"/>
          <w:sz w:val="20"/>
          <w:szCs w:val="20"/>
        </w:rPr>
        <w:t>/</w:t>
      </w:r>
    </w:p>
    <w:p w:rsidR="006363D9" w:rsidRDefault="006363D9" w:rsidP="006363D9">
      <w:pPr>
        <w:numPr>
          <w:ilvl w:val="0"/>
          <w:numId w:val="42"/>
        </w:numPr>
        <w:spacing w:after="0" w:line="240" w:lineRule="auto"/>
        <w:ind w:left="284" w:hanging="284"/>
        <w:jc w:val="both"/>
        <w:rPr>
          <w:rFonts w:ascii="Arial" w:hAnsi="Arial" w:cs="Arial"/>
          <w:sz w:val="20"/>
          <w:szCs w:val="20"/>
        </w:rPr>
      </w:pPr>
      <w:r w:rsidRPr="00E2277B">
        <w:rPr>
          <w:rFonts w:ascii="Arial" w:hAnsi="Arial" w:cs="Arial"/>
          <w:sz w:val="20"/>
          <w:szCs w:val="20"/>
        </w:rPr>
        <w:t>Użyczenie następuje w związku z wykonywaniem umowy dostawy nr ...../1</w:t>
      </w:r>
      <w:r>
        <w:rPr>
          <w:rFonts w:ascii="Arial" w:hAnsi="Arial" w:cs="Arial"/>
          <w:sz w:val="20"/>
          <w:szCs w:val="20"/>
        </w:rPr>
        <w:t>9</w:t>
      </w:r>
      <w:r w:rsidRPr="00E2277B">
        <w:rPr>
          <w:rFonts w:ascii="Arial" w:hAnsi="Arial" w:cs="Arial"/>
          <w:sz w:val="20"/>
          <w:szCs w:val="20"/>
        </w:rPr>
        <w:t xml:space="preserve">. </w:t>
      </w:r>
    </w:p>
    <w:p w:rsidR="006363D9" w:rsidRPr="00E2277B" w:rsidRDefault="006363D9" w:rsidP="006363D9">
      <w:pPr>
        <w:spacing w:after="0" w:line="240" w:lineRule="auto"/>
        <w:ind w:left="284"/>
        <w:jc w:val="both"/>
        <w:rPr>
          <w:rFonts w:ascii="Arial" w:hAnsi="Arial" w:cs="Arial"/>
          <w:sz w:val="20"/>
          <w:szCs w:val="20"/>
        </w:rPr>
      </w:pPr>
    </w:p>
    <w:p w:rsidR="006363D9" w:rsidRPr="00E2277B" w:rsidRDefault="006363D9" w:rsidP="006363D9">
      <w:pPr>
        <w:jc w:val="center"/>
        <w:rPr>
          <w:rFonts w:ascii="Arial" w:hAnsi="Arial" w:cs="Arial"/>
          <w:sz w:val="20"/>
          <w:szCs w:val="20"/>
        </w:rPr>
      </w:pPr>
      <w:r w:rsidRPr="00E2277B">
        <w:rPr>
          <w:rFonts w:ascii="Arial" w:hAnsi="Arial" w:cs="Arial"/>
          <w:sz w:val="20"/>
          <w:szCs w:val="20"/>
        </w:rPr>
        <w:t>§ 2</w:t>
      </w:r>
    </w:p>
    <w:p w:rsidR="006363D9" w:rsidRPr="00E2277B" w:rsidRDefault="006363D9" w:rsidP="006363D9">
      <w:pPr>
        <w:numPr>
          <w:ilvl w:val="0"/>
          <w:numId w:val="43"/>
        </w:numPr>
        <w:spacing w:after="0" w:line="240" w:lineRule="auto"/>
        <w:jc w:val="both"/>
        <w:rPr>
          <w:rFonts w:ascii="Arial" w:hAnsi="Arial" w:cs="Arial"/>
          <w:sz w:val="20"/>
          <w:szCs w:val="20"/>
        </w:rPr>
      </w:pPr>
      <w:r w:rsidRPr="00E2277B">
        <w:rPr>
          <w:rFonts w:ascii="Arial" w:hAnsi="Arial" w:cs="Arial"/>
          <w:sz w:val="20"/>
          <w:szCs w:val="20"/>
        </w:rPr>
        <w:t>Użyczający oddaje i zezwala Biorącemu do używania na bezpłatne używanie przedmiot użyczenia, o którym mowa w § 1 umowy przez cały okres trwania umowy z przeznaczeniem dla Bloku Operacyjnego.</w:t>
      </w:r>
    </w:p>
    <w:p w:rsidR="006363D9" w:rsidRPr="00E2277B" w:rsidRDefault="006363D9" w:rsidP="006363D9">
      <w:pPr>
        <w:numPr>
          <w:ilvl w:val="0"/>
          <w:numId w:val="43"/>
        </w:numPr>
        <w:spacing w:after="0" w:line="240" w:lineRule="auto"/>
        <w:jc w:val="both"/>
        <w:rPr>
          <w:rFonts w:ascii="Arial" w:hAnsi="Arial" w:cs="Arial"/>
          <w:sz w:val="20"/>
          <w:szCs w:val="20"/>
        </w:rPr>
      </w:pPr>
      <w:r w:rsidRPr="00E2277B">
        <w:rPr>
          <w:rFonts w:ascii="Arial" w:hAnsi="Arial" w:cs="Arial"/>
          <w:sz w:val="20"/>
          <w:szCs w:val="20"/>
        </w:rPr>
        <w:t>Użyczający wyda wraz z przedmiotem użyczenia niezbędne: instrukcje użytkowania, w tym instrukcję czyszczenia, dezynfekcji i sterylizacji zapewniający właściwe jego funkcjonowanie oraz przeszkoli pracowników w zakresie obsługi użyczonego sprzętu.</w:t>
      </w:r>
    </w:p>
    <w:p w:rsidR="006363D9" w:rsidRPr="00E2277B" w:rsidRDefault="006363D9" w:rsidP="006363D9">
      <w:pPr>
        <w:numPr>
          <w:ilvl w:val="0"/>
          <w:numId w:val="43"/>
        </w:numPr>
        <w:spacing w:after="0" w:line="240" w:lineRule="auto"/>
        <w:jc w:val="both"/>
        <w:rPr>
          <w:rFonts w:ascii="Arial" w:hAnsi="Arial" w:cs="Arial"/>
          <w:sz w:val="20"/>
          <w:szCs w:val="20"/>
        </w:rPr>
      </w:pPr>
      <w:r w:rsidRPr="00E2277B">
        <w:rPr>
          <w:rFonts w:ascii="Arial" w:hAnsi="Arial" w:cs="Arial"/>
          <w:sz w:val="20"/>
          <w:szCs w:val="20"/>
        </w:rPr>
        <w:t xml:space="preserve">W okresie trwania umowy dostawy Wykonawca zobowiązuje się do świadczenie usług serwisowych użyczonego sprzętu. </w:t>
      </w:r>
    </w:p>
    <w:p w:rsidR="006363D9" w:rsidRPr="00E2277B" w:rsidRDefault="006363D9" w:rsidP="006363D9">
      <w:pPr>
        <w:numPr>
          <w:ilvl w:val="0"/>
          <w:numId w:val="43"/>
        </w:numPr>
        <w:spacing w:after="0" w:line="240" w:lineRule="auto"/>
        <w:jc w:val="both"/>
        <w:rPr>
          <w:rFonts w:ascii="Arial" w:hAnsi="Arial" w:cs="Arial"/>
          <w:b/>
          <w:sz w:val="20"/>
          <w:szCs w:val="20"/>
        </w:rPr>
      </w:pPr>
      <w:r w:rsidRPr="00E2277B">
        <w:rPr>
          <w:rFonts w:ascii="Arial" w:hAnsi="Arial" w:cs="Arial"/>
          <w:sz w:val="20"/>
          <w:szCs w:val="20"/>
        </w:rPr>
        <w:t xml:space="preserve">Biorący do używania oświadcza, że zapoznał się z przedmiotem użyczenia i jego stanem technicznym oraz stwierdza, że jest on przydatny do umówionego użytku, użyczenie przyjmuje, przy czym wydanie i stan techniczny przedmiotu użyczenia potwierdza się w odpowiednich dokumentach z udziałem Kierownika Bloku Operacyjnego jako bezpośredniego użytkownika przedmiotu użyczenia. </w:t>
      </w:r>
    </w:p>
    <w:p w:rsidR="006363D9" w:rsidRPr="00E2277B" w:rsidRDefault="006363D9" w:rsidP="006363D9">
      <w:pPr>
        <w:jc w:val="center"/>
        <w:rPr>
          <w:rFonts w:ascii="Arial" w:hAnsi="Arial" w:cs="Arial"/>
          <w:sz w:val="20"/>
          <w:szCs w:val="20"/>
        </w:rPr>
      </w:pPr>
      <w:r w:rsidRPr="00E2277B">
        <w:rPr>
          <w:rFonts w:ascii="Arial" w:hAnsi="Arial" w:cs="Arial"/>
          <w:sz w:val="20"/>
          <w:szCs w:val="20"/>
        </w:rPr>
        <w:t>§ 3</w:t>
      </w:r>
    </w:p>
    <w:p w:rsidR="006363D9" w:rsidRPr="00E2277B" w:rsidRDefault="006363D9" w:rsidP="006363D9">
      <w:pPr>
        <w:numPr>
          <w:ilvl w:val="0"/>
          <w:numId w:val="44"/>
        </w:numPr>
        <w:spacing w:after="0" w:line="240" w:lineRule="auto"/>
        <w:jc w:val="both"/>
        <w:rPr>
          <w:rFonts w:ascii="Arial" w:hAnsi="Arial" w:cs="Arial"/>
          <w:sz w:val="20"/>
          <w:szCs w:val="20"/>
        </w:rPr>
      </w:pPr>
      <w:r w:rsidRPr="00E2277B">
        <w:rPr>
          <w:rFonts w:ascii="Arial" w:hAnsi="Arial" w:cs="Arial"/>
          <w:sz w:val="20"/>
          <w:szCs w:val="20"/>
        </w:rPr>
        <w:t xml:space="preserve">Biorący do używania zobowiązuje się do korzystania z przedmiotu użyczenia zgodnie z jego przeznaczeniem i właściwościami, instrukcjami użytkowania. Nie wolno oddawać przedmiotu użyczenia do korzystania osobom trzecim. </w:t>
      </w:r>
    </w:p>
    <w:p w:rsidR="006363D9" w:rsidRPr="00E2277B" w:rsidRDefault="006363D9" w:rsidP="006363D9">
      <w:pPr>
        <w:numPr>
          <w:ilvl w:val="0"/>
          <w:numId w:val="44"/>
        </w:numPr>
        <w:spacing w:after="0" w:line="240" w:lineRule="auto"/>
        <w:jc w:val="both"/>
        <w:rPr>
          <w:rFonts w:ascii="Arial" w:hAnsi="Arial" w:cs="Arial"/>
          <w:sz w:val="20"/>
          <w:szCs w:val="20"/>
        </w:rPr>
      </w:pPr>
      <w:r w:rsidRPr="00E2277B">
        <w:rPr>
          <w:rFonts w:ascii="Arial" w:hAnsi="Arial" w:cs="Arial"/>
          <w:sz w:val="20"/>
          <w:szCs w:val="20"/>
        </w:rPr>
        <w:t xml:space="preserve">Użyczający ubezpieczy przedmiot użyczenia od wszelkich ryzyk, we własnym zakresie i na własny koszt. Użyczający zwalnia biorącego w używanie od odpowiedzialności za przypadkową utratę lub uszkodzenie sprzętu w związku z jego ubezpieczeniem przez użyczającego. </w:t>
      </w:r>
    </w:p>
    <w:p w:rsidR="006363D9" w:rsidRDefault="006363D9" w:rsidP="006363D9">
      <w:pPr>
        <w:numPr>
          <w:ilvl w:val="0"/>
          <w:numId w:val="44"/>
        </w:numPr>
        <w:spacing w:after="0" w:line="240" w:lineRule="auto"/>
        <w:jc w:val="both"/>
        <w:rPr>
          <w:rFonts w:ascii="Arial" w:hAnsi="Arial" w:cs="Arial"/>
          <w:sz w:val="20"/>
          <w:szCs w:val="20"/>
        </w:rPr>
      </w:pPr>
      <w:r w:rsidRPr="00E2277B">
        <w:rPr>
          <w:rFonts w:ascii="Arial" w:hAnsi="Arial" w:cs="Arial"/>
          <w:sz w:val="20"/>
          <w:szCs w:val="20"/>
        </w:rPr>
        <w:lastRenderedPageBreak/>
        <w:t>W przypadku upływu terminu umowy lub wygaśnięcia zawartej umowy z innych przyczyn, Biorący do używania dokonuje zwrotu użyczonego przedmiotu użyczenia na podstawie Protokołu zdawczo – odbiorczego podpisanego przez obie strony umowy.</w:t>
      </w:r>
    </w:p>
    <w:p w:rsidR="006363D9" w:rsidRPr="00E2277B" w:rsidRDefault="006363D9" w:rsidP="006363D9">
      <w:pPr>
        <w:spacing w:after="0" w:line="240" w:lineRule="auto"/>
        <w:ind w:left="360"/>
        <w:jc w:val="both"/>
        <w:rPr>
          <w:rFonts w:ascii="Arial" w:hAnsi="Arial" w:cs="Arial"/>
          <w:sz w:val="20"/>
          <w:szCs w:val="20"/>
        </w:rPr>
      </w:pPr>
    </w:p>
    <w:p w:rsidR="006363D9" w:rsidRPr="00E2277B" w:rsidRDefault="006363D9" w:rsidP="006363D9">
      <w:pPr>
        <w:jc w:val="center"/>
        <w:rPr>
          <w:rFonts w:ascii="Arial" w:hAnsi="Arial" w:cs="Arial"/>
          <w:sz w:val="20"/>
          <w:szCs w:val="20"/>
        </w:rPr>
      </w:pPr>
      <w:r w:rsidRPr="00E2277B">
        <w:rPr>
          <w:rFonts w:ascii="Arial" w:hAnsi="Arial" w:cs="Arial"/>
          <w:sz w:val="20"/>
          <w:szCs w:val="20"/>
        </w:rPr>
        <w:t>§ 4</w:t>
      </w:r>
    </w:p>
    <w:p w:rsidR="006363D9" w:rsidRPr="00E2277B" w:rsidRDefault="006363D9" w:rsidP="006363D9">
      <w:pPr>
        <w:jc w:val="both"/>
        <w:rPr>
          <w:rFonts w:ascii="Arial" w:hAnsi="Arial" w:cs="Arial"/>
          <w:b/>
          <w:sz w:val="20"/>
          <w:szCs w:val="20"/>
        </w:rPr>
      </w:pPr>
      <w:r w:rsidRPr="00E2277B">
        <w:rPr>
          <w:rFonts w:ascii="Arial" w:hAnsi="Arial" w:cs="Arial"/>
          <w:sz w:val="20"/>
          <w:szCs w:val="20"/>
        </w:rPr>
        <w:t xml:space="preserve">Umowa zawarta jest na czas określony, od dnia </w:t>
      </w:r>
      <w:r w:rsidRPr="00E2277B">
        <w:rPr>
          <w:rFonts w:ascii="Arial" w:hAnsi="Arial" w:cs="Arial"/>
          <w:b/>
          <w:sz w:val="20"/>
          <w:szCs w:val="20"/>
        </w:rPr>
        <w:t>.................  r.</w:t>
      </w:r>
      <w:r w:rsidRPr="00E2277B">
        <w:rPr>
          <w:rFonts w:ascii="Arial" w:hAnsi="Arial" w:cs="Arial"/>
          <w:sz w:val="20"/>
          <w:szCs w:val="20"/>
        </w:rPr>
        <w:t xml:space="preserve"> do dnia </w:t>
      </w:r>
      <w:r w:rsidRPr="00E2277B">
        <w:rPr>
          <w:rFonts w:ascii="Arial" w:hAnsi="Arial" w:cs="Arial"/>
          <w:b/>
          <w:sz w:val="20"/>
          <w:szCs w:val="20"/>
        </w:rPr>
        <w:t>..............  r</w:t>
      </w:r>
      <w:r w:rsidRPr="00E2277B">
        <w:rPr>
          <w:rFonts w:ascii="Arial" w:hAnsi="Arial" w:cs="Arial"/>
          <w:sz w:val="20"/>
          <w:szCs w:val="20"/>
        </w:rPr>
        <w:t xml:space="preserve">., nie dłuższy jednak niż umowa dostawy wskazana w par. 1 ust. 3 umowy. </w:t>
      </w:r>
    </w:p>
    <w:p w:rsidR="006363D9" w:rsidRPr="00E2277B" w:rsidRDefault="006363D9" w:rsidP="006363D9">
      <w:pPr>
        <w:jc w:val="center"/>
        <w:rPr>
          <w:rFonts w:ascii="Arial" w:hAnsi="Arial" w:cs="Arial"/>
          <w:sz w:val="20"/>
          <w:szCs w:val="20"/>
        </w:rPr>
      </w:pPr>
      <w:r w:rsidRPr="00E2277B">
        <w:rPr>
          <w:rFonts w:ascii="Arial" w:hAnsi="Arial" w:cs="Arial"/>
          <w:sz w:val="20"/>
          <w:szCs w:val="20"/>
        </w:rPr>
        <w:t>§ 5</w:t>
      </w:r>
    </w:p>
    <w:p w:rsidR="006363D9" w:rsidRPr="00E2277B" w:rsidRDefault="006363D9" w:rsidP="006363D9">
      <w:pPr>
        <w:rPr>
          <w:rFonts w:ascii="Arial" w:hAnsi="Arial" w:cs="Arial"/>
          <w:sz w:val="20"/>
          <w:szCs w:val="20"/>
        </w:rPr>
      </w:pPr>
      <w:r w:rsidRPr="00E2277B">
        <w:rPr>
          <w:rFonts w:ascii="Arial" w:hAnsi="Arial" w:cs="Arial"/>
          <w:sz w:val="20"/>
          <w:szCs w:val="20"/>
        </w:rPr>
        <w:t>Zmiana postanowień niniejszej umowy wymaga formy pisemnej pod rygorem nieważności.</w:t>
      </w:r>
    </w:p>
    <w:p w:rsidR="006363D9" w:rsidRPr="00E2277B" w:rsidRDefault="006363D9" w:rsidP="006363D9">
      <w:pPr>
        <w:jc w:val="center"/>
        <w:rPr>
          <w:rFonts w:ascii="Arial" w:hAnsi="Arial" w:cs="Arial"/>
          <w:sz w:val="20"/>
          <w:szCs w:val="20"/>
        </w:rPr>
      </w:pPr>
      <w:r w:rsidRPr="00E2277B">
        <w:rPr>
          <w:rFonts w:ascii="Arial" w:hAnsi="Arial" w:cs="Arial"/>
          <w:sz w:val="20"/>
          <w:szCs w:val="20"/>
        </w:rPr>
        <w:t>§ 6</w:t>
      </w:r>
    </w:p>
    <w:p w:rsidR="006363D9" w:rsidRPr="00E2277B" w:rsidRDefault="006363D9" w:rsidP="006363D9">
      <w:pPr>
        <w:pStyle w:val="Tekstpodstawowy31"/>
        <w:suppressAutoHyphens/>
        <w:autoSpaceDE/>
        <w:rPr>
          <w:rFonts w:cs="Arial"/>
          <w:sz w:val="20"/>
          <w:szCs w:val="20"/>
        </w:rPr>
      </w:pPr>
      <w:r w:rsidRPr="00E2277B">
        <w:rPr>
          <w:rFonts w:cs="Arial"/>
          <w:sz w:val="20"/>
          <w:szCs w:val="20"/>
        </w:rPr>
        <w:t>W sprawach nieuregulowanych niniejszą umową zastosowanie mają przepisy Kodeksu cywilnego.</w:t>
      </w:r>
    </w:p>
    <w:p w:rsidR="006363D9" w:rsidRPr="00E2277B" w:rsidRDefault="006363D9" w:rsidP="006363D9">
      <w:pPr>
        <w:jc w:val="center"/>
        <w:rPr>
          <w:rFonts w:ascii="Arial" w:hAnsi="Arial" w:cs="Arial"/>
          <w:sz w:val="20"/>
          <w:szCs w:val="20"/>
        </w:rPr>
      </w:pPr>
      <w:r w:rsidRPr="00E2277B">
        <w:rPr>
          <w:rFonts w:ascii="Arial" w:hAnsi="Arial" w:cs="Arial"/>
          <w:sz w:val="20"/>
          <w:szCs w:val="20"/>
        </w:rPr>
        <w:t>§ 7</w:t>
      </w:r>
    </w:p>
    <w:p w:rsidR="006363D9" w:rsidRPr="00E2277B" w:rsidRDefault="006363D9" w:rsidP="006363D9">
      <w:pPr>
        <w:pStyle w:val="Tekstpodstawowy"/>
        <w:spacing w:line="240" w:lineRule="auto"/>
        <w:ind w:right="-3"/>
        <w:jc w:val="both"/>
        <w:rPr>
          <w:rFonts w:ascii="Arial" w:hAnsi="Arial" w:cs="Arial"/>
          <w:sz w:val="20"/>
          <w:szCs w:val="20"/>
        </w:rPr>
      </w:pPr>
      <w:r w:rsidRPr="00E2277B">
        <w:rPr>
          <w:rFonts w:ascii="Arial" w:hAnsi="Arial" w:cs="Arial"/>
          <w:sz w:val="20"/>
          <w:szCs w:val="20"/>
        </w:rPr>
        <w:t>Ewentualne spory, jakie mogą wyniknąć w związku z wykonywaniem tej umowy będą rozstrzygane przez Sąd właściwy ze względu na siedzibę Biorącego do używania.</w:t>
      </w:r>
    </w:p>
    <w:p w:rsidR="006363D9" w:rsidRPr="00E2277B" w:rsidRDefault="006363D9" w:rsidP="006363D9">
      <w:pPr>
        <w:jc w:val="center"/>
        <w:rPr>
          <w:rFonts w:ascii="Arial" w:hAnsi="Arial" w:cs="Arial"/>
          <w:sz w:val="20"/>
          <w:szCs w:val="20"/>
        </w:rPr>
      </w:pPr>
      <w:r w:rsidRPr="00E2277B">
        <w:rPr>
          <w:rFonts w:ascii="Arial" w:hAnsi="Arial" w:cs="Arial"/>
          <w:sz w:val="20"/>
          <w:szCs w:val="20"/>
        </w:rPr>
        <w:t>§ 8</w:t>
      </w:r>
    </w:p>
    <w:p w:rsidR="006363D9" w:rsidRPr="00E2277B" w:rsidRDefault="006363D9" w:rsidP="006363D9">
      <w:pPr>
        <w:rPr>
          <w:rFonts w:ascii="Arial" w:hAnsi="Arial" w:cs="Arial"/>
          <w:sz w:val="20"/>
          <w:szCs w:val="20"/>
        </w:rPr>
      </w:pPr>
      <w:r w:rsidRPr="00E2277B">
        <w:rPr>
          <w:rFonts w:ascii="Arial" w:hAnsi="Arial" w:cs="Arial"/>
          <w:sz w:val="20"/>
          <w:szCs w:val="20"/>
        </w:rPr>
        <w:t>Umowę sporządzono w dwóch jednobrzmiących egzemplarzach, po jednym egzemplarzu dla każdej ze stron.</w:t>
      </w:r>
    </w:p>
    <w:p w:rsidR="006363D9" w:rsidRPr="00B914EB" w:rsidRDefault="006363D9" w:rsidP="006363D9">
      <w:pPr>
        <w:rPr>
          <w:rFonts w:ascii="Arial" w:hAnsi="Arial" w:cs="Arial"/>
          <w:b/>
          <w:i/>
          <w:sz w:val="18"/>
          <w:szCs w:val="18"/>
        </w:rPr>
      </w:pPr>
    </w:p>
    <w:p w:rsidR="006363D9" w:rsidRPr="00B914EB" w:rsidRDefault="006363D9" w:rsidP="006363D9">
      <w:pPr>
        <w:rPr>
          <w:rFonts w:ascii="Arial" w:hAnsi="Arial" w:cs="Arial"/>
          <w:b/>
          <w:i/>
          <w:sz w:val="18"/>
          <w:szCs w:val="18"/>
        </w:rPr>
      </w:pPr>
    </w:p>
    <w:p w:rsidR="006363D9" w:rsidRPr="00B914EB" w:rsidRDefault="006363D9" w:rsidP="006363D9">
      <w:pPr>
        <w:rPr>
          <w:rFonts w:ascii="Arial" w:hAnsi="Arial" w:cs="Arial"/>
          <w:b/>
          <w:sz w:val="18"/>
          <w:szCs w:val="18"/>
        </w:rPr>
      </w:pPr>
      <w:r w:rsidRPr="00B914EB">
        <w:rPr>
          <w:rFonts w:ascii="Arial" w:hAnsi="Arial" w:cs="Arial"/>
          <w:b/>
          <w:i/>
          <w:sz w:val="18"/>
          <w:szCs w:val="18"/>
        </w:rPr>
        <w:t xml:space="preserve">       Użyczający                                                                   </w:t>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sidRPr="00B914EB">
        <w:rPr>
          <w:rFonts w:ascii="Arial" w:hAnsi="Arial" w:cs="Arial"/>
          <w:b/>
          <w:i/>
          <w:sz w:val="18"/>
          <w:szCs w:val="18"/>
        </w:rPr>
        <w:t xml:space="preserve">   Biorący do użyczenia</w:t>
      </w:r>
    </w:p>
    <w:p w:rsidR="006363D9" w:rsidRDefault="006363D9" w:rsidP="006363D9">
      <w:pPr>
        <w:rPr>
          <w:rFonts w:ascii="Arial" w:hAnsi="Arial" w:cs="Arial"/>
          <w:b/>
          <w:sz w:val="18"/>
          <w:szCs w:val="18"/>
        </w:rPr>
      </w:pPr>
    </w:p>
    <w:p w:rsidR="00CE163D" w:rsidRPr="00B914EB" w:rsidRDefault="00CE163D" w:rsidP="006363D9">
      <w:pPr>
        <w:rPr>
          <w:rFonts w:ascii="Arial" w:hAnsi="Arial" w:cs="Arial"/>
          <w:b/>
          <w:sz w:val="18"/>
          <w:szCs w:val="18"/>
        </w:rPr>
      </w:pPr>
    </w:p>
    <w:p w:rsidR="006363D9" w:rsidRPr="00B914EB" w:rsidRDefault="006363D9" w:rsidP="006363D9">
      <w:pPr>
        <w:rPr>
          <w:rFonts w:ascii="Arial" w:hAnsi="Arial" w:cs="Arial"/>
          <w:b/>
          <w:sz w:val="18"/>
          <w:szCs w:val="18"/>
        </w:rPr>
      </w:pPr>
      <w:r w:rsidRPr="00B914EB">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B914EB">
        <w:rPr>
          <w:rFonts w:ascii="Arial" w:hAnsi="Arial" w:cs="Arial"/>
          <w:b/>
          <w:sz w:val="18"/>
          <w:szCs w:val="18"/>
        </w:rPr>
        <w:t xml:space="preserve">  ...........................................</w:t>
      </w:r>
    </w:p>
    <w:p w:rsidR="006363D9" w:rsidRPr="00B914EB" w:rsidRDefault="006363D9" w:rsidP="006363D9">
      <w:pPr>
        <w:autoSpaceDE w:val="0"/>
        <w:jc w:val="right"/>
        <w:rPr>
          <w:rFonts w:ascii="Arial" w:hAnsi="Arial" w:cs="Arial"/>
          <w:sz w:val="18"/>
          <w:szCs w:val="18"/>
        </w:rPr>
      </w:pPr>
    </w:p>
    <w:p w:rsidR="006363D9" w:rsidRPr="00B914EB" w:rsidRDefault="006363D9" w:rsidP="006363D9">
      <w:pPr>
        <w:autoSpaceDE w:val="0"/>
        <w:jc w:val="right"/>
        <w:rPr>
          <w:rFonts w:ascii="Arial" w:hAnsi="Arial" w:cs="Arial"/>
          <w:sz w:val="18"/>
          <w:szCs w:val="18"/>
        </w:rPr>
      </w:pPr>
    </w:p>
    <w:p w:rsidR="006363D9" w:rsidRPr="0090472A" w:rsidRDefault="006363D9" w:rsidP="006363D9">
      <w:pPr>
        <w:jc w:val="right"/>
        <w:rPr>
          <w:b/>
          <w:i/>
          <w:color w:val="FF0000"/>
        </w:rPr>
      </w:pPr>
      <w:r w:rsidRPr="0090472A">
        <w:rPr>
          <w:rFonts w:ascii="Arial" w:hAnsi="Arial" w:cs="Arial"/>
          <w:b/>
          <w:i/>
          <w:sz w:val="19"/>
          <w:szCs w:val="19"/>
          <w:lang w:eastAsia="pl-PL"/>
        </w:rPr>
        <w:t xml:space="preserve">                             </w:t>
      </w:r>
    </w:p>
    <w:p w:rsidR="00907E6E" w:rsidRPr="0090472A" w:rsidRDefault="00907E6E" w:rsidP="00F202BD">
      <w:pPr>
        <w:jc w:val="right"/>
        <w:rPr>
          <w:b/>
          <w:i/>
          <w:color w:val="FF0000"/>
        </w:rPr>
      </w:pPr>
      <w:r w:rsidRPr="0090472A">
        <w:rPr>
          <w:rFonts w:ascii="Arial" w:hAnsi="Arial" w:cs="Arial"/>
          <w:b/>
          <w:i/>
          <w:sz w:val="19"/>
          <w:szCs w:val="19"/>
          <w:lang w:eastAsia="pl-PL"/>
        </w:rPr>
        <w:t xml:space="preserve">                             </w:t>
      </w:r>
    </w:p>
    <w:sectPr w:rsidR="00907E6E" w:rsidRPr="0090472A" w:rsidSect="00497BE2">
      <w:headerReference w:type="default" r:id="rId24"/>
      <w:footerReference w:type="default" r:id="rId25"/>
      <w:pgSz w:w="11906" w:h="16838"/>
      <w:pgMar w:top="1418" w:right="1418" w:bottom="1418" w:left="1418" w:header="709" w:footer="3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953" w:rsidRDefault="00CA2953" w:rsidP="00993FA5">
      <w:pPr>
        <w:spacing w:after="0" w:line="240" w:lineRule="auto"/>
      </w:pPr>
      <w:r>
        <w:separator/>
      </w:r>
    </w:p>
  </w:endnote>
  <w:endnote w:type="continuationSeparator" w:id="0">
    <w:p w:rsidR="00CA2953" w:rsidRDefault="00CA2953" w:rsidP="00993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horndale">
    <w:altName w:val="Times New Roman"/>
    <w:charset w:val="00"/>
    <w:family w:val="roman"/>
    <w:pitch w:val="variable"/>
  </w:font>
  <w:font w:name="HG Mincho Light J">
    <w:altName w:val="Calibri"/>
    <w:charset w:val="00"/>
    <w:family w:val="auto"/>
    <w:pitch w:val="variable"/>
  </w:font>
  <w:font w:name="Andale Sans UI">
    <w:charset w:val="00"/>
    <w:family w:val="auto"/>
    <w:pitch w:val="variable"/>
  </w:font>
  <w:font w:name="Arial CE">
    <w:panose1 w:val="020B0604020202020204"/>
    <w:charset w:val="EE"/>
    <w:family w:val="swiss"/>
    <w:pitch w:val="variable"/>
    <w:sig w:usb0="E0002AFF" w:usb1="C0007843" w:usb2="00000009" w:usb3="00000000" w:csb0="000001FF" w:csb1="00000000"/>
  </w:font>
  <w:font w:name="TimesNewRoman">
    <w:altName w:val="MS Mincho"/>
    <w:charset w:val="80"/>
    <w:family w:val="auto"/>
    <w:pitch w:val="default"/>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248" w:rsidRDefault="000D1248">
    <w:pPr>
      <w:pStyle w:val="Stopka"/>
      <w:framePr w:wrap="auto" w:vAnchor="text" w:hAnchor="margin" w:xAlign="right" w:y="1"/>
      <w:rPr>
        <w:rStyle w:val="Numerstrony"/>
      </w:rPr>
    </w:pPr>
  </w:p>
  <w:p w:rsidR="000D1248" w:rsidRDefault="000D1248">
    <w:pPr>
      <w:pStyle w:val="Nagwek"/>
      <w:tabs>
        <w:tab w:val="clear" w:pos="9072"/>
        <w:tab w:val="right" w:pos="10317"/>
      </w:tabs>
      <w:rPr>
        <w:rFonts w:ascii="Book Antiqua" w:hAnsi="Book Antiqua" w:cs="Book Antiqua"/>
        <w:sz w:val="20"/>
        <w:szCs w:val="20"/>
      </w:rPr>
    </w:pPr>
  </w:p>
  <w:p w:rsidR="000D1248" w:rsidRDefault="000D1248">
    <w:pPr>
      <w:pStyle w:val="Nagwek"/>
      <w:tabs>
        <w:tab w:val="clear" w:pos="9072"/>
        <w:tab w:val="left" w:pos="6660"/>
        <w:tab w:val="right" w:pos="9360"/>
        <w:tab w:val="right" w:pos="10317"/>
      </w:tabs>
      <w:rPr>
        <w:sz w:val="20"/>
        <w:szCs w:val="20"/>
      </w:rPr>
    </w:pPr>
    <w:r>
      <w:rPr>
        <w:sz w:val="20"/>
        <w:szCs w:val="20"/>
      </w:rPr>
      <w:t>S</w:t>
    </w: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-30480</wp:posOffset>
              </wp:positionV>
              <wp:extent cx="6069965" cy="0"/>
              <wp:effectExtent l="33655" t="35560" r="30480" b="31115"/>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996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69892AC" id="Łącznik prosty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77.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" strokeweight="4.5pt">
              <v:stroke linestyle="thinThick"/>
            </v:line>
          </w:pict>
        </mc:Fallback>
      </mc:AlternateContent>
    </w:r>
    <w:r>
      <w:rPr>
        <w:sz w:val="20"/>
        <w:szCs w:val="20"/>
      </w:rPr>
      <w:t xml:space="preserve">zpital im. Św. Łukasza SPZOZ w Tarnowie </w:t>
    </w:r>
    <w:r>
      <w:rPr>
        <w:sz w:val="20"/>
        <w:szCs w:val="20"/>
      </w:rPr>
      <w:tab/>
    </w:r>
    <w:r>
      <w:rPr>
        <w:sz w:val="20"/>
        <w:szCs w:val="20"/>
      </w:rPr>
      <w:tab/>
    </w:r>
    <w:r>
      <w:rPr>
        <w:sz w:val="20"/>
        <w:szCs w:val="20"/>
      </w:rPr>
      <w:tab/>
      <w:t xml:space="preserve">strona </w:t>
    </w:r>
    <w:r>
      <w:rPr>
        <w:rStyle w:val="Numerstrony"/>
        <w:sz w:val="20"/>
        <w:szCs w:val="20"/>
      </w:rPr>
      <w:fldChar w:fldCharType="begin"/>
    </w:r>
    <w:r>
      <w:rPr>
        <w:rStyle w:val="Numerstrony"/>
        <w:sz w:val="20"/>
        <w:szCs w:val="20"/>
      </w:rPr>
      <w:instrText xml:space="preserve"> PAGE </w:instrText>
    </w:r>
    <w:r>
      <w:rPr>
        <w:rStyle w:val="Numerstrony"/>
        <w:sz w:val="20"/>
        <w:szCs w:val="20"/>
      </w:rPr>
      <w:fldChar w:fldCharType="separate"/>
    </w:r>
    <w:r w:rsidR="007962AE">
      <w:rPr>
        <w:rStyle w:val="Numerstrony"/>
        <w:noProof/>
        <w:sz w:val="20"/>
        <w:szCs w:val="20"/>
      </w:rPr>
      <w:t>16</w:t>
    </w:r>
    <w:r>
      <w:rPr>
        <w:rStyle w:val="Numerstrony"/>
        <w:sz w:val="20"/>
        <w:szCs w:val="20"/>
      </w:rPr>
      <w:fldChar w:fldCharType="end"/>
    </w:r>
  </w:p>
  <w:p w:rsidR="000D1248" w:rsidRDefault="000D1248">
    <w:pPr>
      <w:pStyle w:val="Stopka"/>
      <w:rPr>
        <w:sz w:val="20"/>
        <w:szCs w:val="20"/>
      </w:rPr>
    </w:pPr>
  </w:p>
  <w:p w:rsidR="000D1248" w:rsidRDefault="000D1248">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953" w:rsidRDefault="00CA2953" w:rsidP="00993FA5">
      <w:pPr>
        <w:spacing w:after="0" w:line="240" w:lineRule="auto"/>
      </w:pPr>
      <w:r>
        <w:separator/>
      </w:r>
    </w:p>
  </w:footnote>
  <w:footnote w:type="continuationSeparator" w:id="0">
    <w:p w:rsidR="00CA2953" w:rsidRDefault="00CA2953" w:rsidP="00993F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248" w:rsidRPr="0043233A" w:rsidRDefault="000D1248">
    <w:pPr>
      <w:pStyle w:val="Nagwek"/>
      <w:rPr>
        <w:b/>
      </w:rPr>
    </w:pPr>
    <w:r w:rsidRPr="00793092">
      <w:rPr>
        <w:b/>
        <w:noProof/>
        <w:color w:val="000000" w:themeColor="text1"/>
      </w:rPr>
      <mc:AlternateContent>
        <mc:Choice Requires="wps">
          <w:drawing>
            <wp:anchor distT="0" distB="0" distL="114300" distR="114300" simplePos="0" relativeHeight="251657216" behindDoc="0" locked="0" layoutInCell="1" allowOverlap="1">
              <wp:simplePos x="0" y="0"/>
              <wp:positionH relativeFrom="column">
                <wp:posOffset>19050</wp:posOffset>
              </wp:positionH>
              <wp:positionV relativeFrom="paragraph">
                <wp:posOffset>262890</wp:posOffset>
              </wp:positionV>
              <wp:extent cx="6069965" cy="0"/>
              <wp:effectExtent l="33655" t="36830" r="30480" b="29845"/>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996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8BBA062" id="Łącznik prosty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0.7pt" to="479.4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" strokeweight="4.5pt">
              <v:stroke linestyle="thinThick"/>
            </v:line>
          </w:pict>
        </mc:Fallback>
      </mc:AlternateContent>
    </w:r>
    <w:r w:rsidRPr="00793092">
      <w:rPr>
        <w:rFonts w:ascii="Garamond" w:hAnsi="Garamond" w:cs="Garamond"/>
        <w:b/>
        <w:color w:val="000000" w:themeColor="text1"/>
        <w:sz w:val="20"/>
        <w:szCs w:val="20"/>
      </w:rPr>
      <w:t xml:space="preserve">Nr sprawy </w:t>
    </w:r>
    <w:r>
      <w:rPr>
        <w:rFonts w:ascii="Garamond" w:hAnsi="Garamond" w:cs="Garamond"/>
        <w:b/>
        <w:color w:val="000000" w:themeColor="text1"/>
        <w:sz w:val="20"/>
        <w:szCs w:val="20"/>
      </w:rPr>
      <w:t>105</w:t>
    </w:r>
    <w:r w:rsidRPr="00793092">
      <w:rPr>
        <w:rFonts w:ascii="Garamond" w:hAnsi="Garamond" w:cs="Garamond"/>
        <w:b/>
        <w:color w:val="000000" w:themeColor="text1"/>
        <w:sz w:val="20"/>
        <w:szCs w:val="20"/>
      </w:rPr>
      <w:t>/2019</w:t>
    </w:r>
    <w:r w:rsidRPr="0043233A">
      <w:rPr>
        <w:b/>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lvl w:ilvl="0">
      <w:start w:val="1"/>
      <w:numFmt w:val="decimal"/>
      <w:lvlText w:val="%1."/>
      <w:lvlJc w:val="left"/>
      <w:pPr>
        <w:tabs>
          <w:tab w:val="num" w:pos="340"/>
        </w:tabs>
      </w:pPr>
      <w:rPr>
        <w:rFonts w:ascii="Times New Roman" w:hAnsi="Times New Roman" w:cs="Times New Roman"/>
        <w:b/>
        <w:bCs/>
        <w:i w:val="0"/>
        <w:iCs w:val="0"/>
        <w:position w:val="0"/>
        <w:sz w:val="18"/>
        <w:szCs w:val="18"/>
        <w:vertAlign w:val="baseline"/>
      </w:rPr>
    </w:lvl>
  </w:abstractNum>
  <w:abstractNum w:abstractNumId="1" w15:restartNumberingAfterBreak="0">
    <w:nsid w:val="00000004"/>
    <w:multiLevelType w:val="multilevel"/>
    <w:tmpl w:val="00000004"/>
    <w:name w:val="WW8Num4"/>
    <w:lvl w:ilvl="0">
      <w:start w:val="9"/>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2"/>
    <w:multiLevelType w:val="multilevel"/>
    <w:tmpl w:val="00000012"/>
    <w:name w:val="WW8Num1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00000013"/>
    <w:multiLevelType w:val="singleLevel"/>
    <w:tmpl w:val="D520D8DC"/>
    <w:name w:val="WW8Num19"/>
    <w:lvl w:ilvl="0">
      <w:start w:val="1"/>
      <w:numFmt w:val="decimal"/>
      <w:lvlText w:val="%1."/>
      <w:lvlJc w:val="left"/>
      <w:pPr>
        <w:tabs>
          <w:tab w:val="num" w:pos="360"/>
        </w:tabs>
        <w:ind w:left="340" w:hanging="340"/>
      </w:pPr>
      <w:rPr>
        <w:rFonts w:ascii="Arial" w:hAnsi="Arial" w:cs="Arial" w:hint="default"/>
        <w:b/>
        <w:bCs/>
        <w:i w:val="0"/>
        <w:iCs w:val="0"/>
        <w:sz w:val="19"/>
        <w:szCs w:val="19"/>
      </w:rPr>
    </w:lvl>
  </w:abstractNum>
  <w:abstractNum w:abstractNumId="4"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5" w15:restartNumberingAfterBreak="0">
    <w:nsid w:val="0000001B"/>
    <w:multiLevelType w:val="singleLevel"/>
    <w:tmpl w:val="0000001B"/>
    <w:name w:val="WW8Num39"/>
    <w:lvl w:ilvl="0">
      <w:start w:val="1"/>
      <w:numFmt w:val="decimal"/>
      <w:lvlText w:val="%1)"/>
      <w:lvlJc w:val="left"/>
      <w:pPr>
        <w:tabs>
          <w:tab w:val="num" w:pos="720"/>
        </w:tabs>
        <w:ind w:left="720" w:hanging="360"/>
      </w:pPr>
    </w:lvl>
  </w:abstractNum>
  <w:abstractNum w:abstractNumId="6" w15:restartNumberingAfterBreak="0">
    <w:nsid w:val="00000020"/>
    <w:multiLevelType w:val="multilevel"/>
    <w:tmpl w:val="E932DF70"/>
    <w:name w:val="WW8Num44"/>
    <w:lvl w:ilvl="0">
      <w:start w:val="1"/>
      <w:numFmt w:val="decimal"/>
      <w:lvlText w:val="%1."/>
      <w:lvlJc w:val="left"/>
      <w:pPr>
        <w:tabs>
          <w:tab w:val="num" w:pos="360"/>
        </w:tabs>
        <w:ind w:left="340" w:hanging="340"/>
      </w:pPr>
      <w:rPr>
        <w:rFonts w:ascii="Arial" w:hAnsi="Arial" w:cs="Arial" w:hint="default"/>
        <w:b/>
        <w:bCs/>
        <w:i w:val="0"/>
        <w:iCs w:val="0"/>
        <w:color w:val="auto"/>
        <w:position w:val="0"/>
        <w:sz w:val="19"/>
        <w:szCs w:val="19"/>
        <w:vertAlign w:val="baseline"/>
      </w:rPr>
    </w:lvl>
    <w:lvl w:ilvl="1">
      <w:start w:val="1"/>
      <w:numFmt w:val="lowerLetter"/>
      <w:lvlText w:val="%2."/>
      <w:lvlJc w:val="left"/>
      <w:pPr>
        <w:tabs>
          <w:tab w:val="num" w:pos="927"/>
        </w:tabs>
        <w:ind w:left="907" w:hanging="340"/>
      </w:pPr>
      <w:rPr>
        <w:rFonts w:ascii="Arial" w:hAnsi="Arial" w:cs="Arial" w:hint="default"/>
        <w:b/>
        <w:bCs/>
        <w:i w:val="0"/>
        <w:iCs w:val="0"/>
        <w:position w:val="0"/>
        <w:sz w:val="24"/>
        <w:szCs w:val="24"/>
        <w:vertAlign w:val="baseline"/>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26"/>
    <w:multiLevelType w:val="multilevel"/>
    <w:tmpl w:val="A2B43BBA"/>
    <w:name w:val="WW8Num37"/>
    <w:lvl w:ilvl="0">
      <w:start w:val="1"/>
      <w:numFmt w:val="decimal"/>
      <w:lvlText w:val="%1."/>
      <w:lvlJc w:val="left"/>
      <w:pPr>
        <w:tabs>
          <w:tab w:val="num" w:pos="2479"/>
        </w:tabs>
      </w:pPr>
    </w:lvl>
    <w:lvl w:ilvl="1">
      <w:start w:val="1"/>
      <w:numFmt w:val="bullet"/>
      <w:lvlText w:val="o"/>
      <w:lvlJc w:val="left"/>
      <w:pPr>
        <w:tabs>
          <w:tab w:val="num" w:pos="1211"/>
        </w:tabs>
      </w:pPr>
      <w:rPr>
        <w:rFonts w:ascii="Courier New" w:hAnsi="Courier New" w:cs="Lucida Sans Unicode"/>
      </w:rPr>
    </w:lvl>
    <w:lvl w:ilvl="2">
      <w:start w:val="1"/>
      <w:numFmt w:val="decimal"/>
      <w:lvlText w:val="%3)"/>
      <w:lvlJc w:val="left"/>
      <w:pPr>
        <w:tabs>
          <w:tab w:val="num" w:pos="786"/>
        </w:tabs>
      </w:pPr>
    </w:lvl>
    <w:lvl w:ilvl="3">
      <w:start w:val="1"/>
      <w:numFmt w:val="bullet"/>
      <w:lvlText w:val=""/>
      <w:lvlJc w:val="left"/>
      <w:pPr>
        <w:tabs>
          <w:tab w:val="num" w:pos="3919"/>
        </w:tabs>
      </w:pPr>
      <w:rPr>
        <w:rFonts w:ascii="Symbol" w:hAnsi="Symbol"/>
      </w:rPr>
    </w:lvl>
    <w:lvl w:ilvl="4">
      <w:start w:val="1"/>
      <w:numFmt w:val="bullet"/>
      <w:lvlText w:val="o"/>
      <w:lvlJc w:val="left"/>
      <w:pPr>
        <w:tabs>
          <w:tab w:val="num" w:pos="4639"/>
        </w:tabs>
      </w:pPr>
      <w:rPr>
        <w:rFonts w:ascii="Courier New" w:hAnsi="Courier New" w:cs="Lucida Sans Unicode"/>
      </w:rPr>
    </w:lvl>
    <w:lvl w:ilvl="5">
      <w:start w:val="1"/>
      <w:numFmt w:val="bullet"/>
      <w:lvlText w:val=""/>
      <w:lvlJc w:val="left"/>
      <w:pPr>
        <w:tabs>
          <w:tab w:val="num" w:pos="5359"/>
        </w:tabs>
      </w:pPr>
      <w:rPr>
        <w:rFonts w:ascii="Wingdings" w:hAnsi="Wingdings"/>
      </w:rPr>
    </w:lvl>
    <w:lvl w:ilvl="6">
      <w:start w:val="1"/>
      <w:numFmt w:val="bullet"/>
      <w:lvlText w:val=""/>
      <w:lvlJc w:val="left"/>
      <w:pPr>
        <w:tabs>
          <w:tab w:val="num" w:pos="6079"/>
        </w:tabs>
      </w:pPr>
      <w:rPr>
        <w:rFonts w:ascii="Symbol" w:hAnsi="Symbol"/>
      </w:rPr>
    </w:lvl>
    <w:lvl w:ilvl="7">
      <w:start w:val="1"/>
      <w:numFmt w:val="bullet"/>
      <w:lvlText w:val="o"/>
      <w:lvlJc w:val="left"/>
      <w:pPr>
        <w:tabs>
          <w:tab w:val="num" w:pos="6799"/>
        </w:tabs>
      </w:pPr>
      <w:rPr>
        <w:rFonts w:ascii="Courier New" w:hAnsi="Courier New" w:cs="Lucida Sans Unicode"/>
      </w:rPr>
    </w:lvl>
    <w:lvl w:ilvl="8">
      <w:start w:val="1"/>
      <w:numFmt w:val="bullet"/>
      <w:lvlText w:val=""/>
      <w:lvlJc w:val="left"/>
      <w:pPr>
        <w:tabs>
          <w:tab w:val="num" w:pos="7519"/>
        </w:tabs>
      </w:pPr>
      <w:rPr>
        <w:rFonts w:ascii="Wingdings" w:hAnsi="Wingdings"/>
      </w:rPr>
    </w:lvl>
  </w:abstractNum>
  <w:abstractNum w:abstractNumId="8" w15:restartNumberingAfterBreak="0">
    <w:nsid w:val="0000002B"/>
    <w:multiLevelType w:val="singleLevel"/>
    <w:tmpl w:val="0000002B"/>
    <w:name w:val="WW8Num59"/>
    <w:lvl w:ilvl="0">
      <w:start w:val="1"/>
      <w:numFmt w:val="decimal"/>
      <w:lvlText w:val="%1."/>
      <w:lvlJc w:val="left"/>
      <w:pPr>
        <w:tabs>
          <w:tab w:val="num" w:pos="340"/>
        </w:tabs>
        <w:ind w:left="340" w:hanging="340"/>
      </w:pPr>
      <w:rPr>
        <w:rFonts w:ascii="Arial" w:hAnsi="Arial" w:cs="Arial"/>
        <w:b/>
        <w:bCs/>
        <w:i w:val="0"/>
        <w:iCs w:val="0"/>
        <w:sz w:val="19"/>
        <w:szCs w:val="19"/>
      </w:rPr>
    </w:lvl>
  </w:abstractNum>
  <w:abstractNum w:abstractNumId="9" w15:restartNumberingAfterBreak="0">
    <w:nsid w:val="0000002F"/>
    <w:multiLevelType w:val="singleLevel"/>
    <w:tmpl w:val="0000002F"/>
    <w:name w:val="WW8Num66"/>
    <w:lvl w:ilvl="0">
      <w:start w:val="6"/>
      <w:numFmt w:val="decimal"/>
      <w:lvlText w:val="%1."/>
      <w:lvlJc w:val="left"/>
      <w:pPr>
        <w:tabs>
          <w:tab w:val="num" w:pos="360"/>
        </w:tabs>
        <w:ind w:left="340" w:hanging="340"/>
      </w:pPr>
      <w:rPr>
        <w:rFonts w:ascii="Arial" w:hAnsi="Arial" w:cs="Arial"/>
        <w:b/>
        <w:bCs/>
        <w:i w:val="0"/>
        <w:iCs w:val="0"/>
        <w:position w:val="0"/>
        <w:sz w:val="22"/>
        <w:szCs w:val="22"/>
        <w:vertAlign w:val="baseline"/>
      </w:rPr>
    </w:lvl>
  </w:abstractNum>
  <w:abstractNum w:abstractNumId="10" w15:restartNumberingAfterBreak="0">
    <w:nsid w:val="0083518B"/>
    <w:multiLevelType w:val="hybridMultilevel"/>
    <w:tmpl w:val="3BD49FA8"/>
    <w:name w:val="WW8Num1222"/>
    <w:lvl w:ilvl="0" w:tplc="FFFFFFFF">
      <w:start w:val="1"/>
      <w:numFmt w:val="decimal"/>
      <w:lvlText w:val="%1."/>
      <w:lvlJc w:val="left"/>
      <w:pPr>
        <w:tabs>
          <w:tab w:val="num" w:pos="340"/>
        </w:tabs>
        <w:ind w:left="340" w:hanging="340"/>
      </w:pPr>
      <w:rPr>
        <w:rFonts w:ascii="Arial" w:hAnsi="Arial" w:cs="Arial" w:hint="default"/>
        <w:b/>
        <w:bCs/>
        <w:i w:val="0"/>
        <w:iCs w:val="0"/>
        <w:sz w:val="18"/>
        <w:szCs w:val="18"/>
      </w:rPr>
    </w:lvl>
    <w:lvl w:ilvl="1" w:tplc="50C036A2">
      <w:start w:val="1"/>
      <w:numFmt w:val="decimal"/>
      <w:lvlText w:val="%2."/>
      <w:lvlJc w:val="left"/>
      <w:pPr>
        <w:tabs>
          <w:tab w:val="num" w:pos="360"/>
        </w:tabs>
        <w:ind w:left="340" w:hanging="340"/>
      </w:pPr>
      <w:rPr>
        <w:rFonts w:ascii="Arial" w:hAnsi="Arial" w:cs="Arial" w:hint="default"/>
        <w:b/>
        <w:bCs/>
        <w:i w:val="0"/>
        <w:iCs w:val="0"/>
        <w:sz w:val="19"/>
        <w:szCs w:val="19"/>
      </w:rPr>
    </w:lvl>
    <w:lvl w:ilvl="2" w:tplc="6CB84A4C">
      <w:start w:val="1"/>
      <w:numFmt w:val="lowerLetter"/>
      <w:lvlText w:val="%3)"/>
      <w:lvlJc w:val="left"/>
      <w:pPr>
        <w:tabs>
          <w:tab w:val="num" w:pos="2340"/>
        </w:tabs>
        <w:ind w:left="2320" w:hanging="340"/>
      </w:pPr>
      <w:rPr>
        <w:rFonts w:ascii="Arial" w:hAnsi="Arial" w:cs="Arial" w:hint="default"/>
        <w:b/>
        <w:bCs/>
        <w:i w:val="0"/>
        <w:iCs w:val="0"/>
        <w:sz w:val="19"/>
        <w:szCs w:val="19"/>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01A71B70"/>
    <w:multiLevelType w:val="hybridMultilevel"/>
    <w:tmpl w:val="FC36380A"/>
    <w:lvl w:ilvl="0" w:tplc="5A585734">
      <w:start w:val="1"/>
      <w:numFmt w:val="decimal"/>
      <w:lvlText w:val="%1."/>
      <w:lvlJc w:val="left"/>
      <w:pPr>
        <w:ind w:left="786" w:hanging="360"/>
      </w:pPr>
      <w:rPr>
        <w:i w:val="0"/>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 w15:restartNumberingAfterBreak="0">
    <w:nsid w:val="05316506"/>
    <w:multiLevelType w:val="hybridMultilevel"/>
    <w:tmpl w:val="A2344144"/>
    <w:lvl w:ilvl="0" w:tplc="F0BCEB46">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073C3A78"/>
    <w:multiLevelType w:val="hybridMultilevel"/>
    <w:tmpl w:val="92E0465A"/>
    <w:name w:val="WW8Num822"/>
    <w:lvl w:ilvl="0" w:tplc="FFFFFFFF">
      <w:start w:val="1"/>
      <w:numFmt w:val="decimal"/>
      <w:lvlText w:val="%1."/>
      <w:lvlJc w:val="left"/>
      <w:pPr>
        <w:tabs>
          <w:tab w:val="num" w:pos="340"/>
        </w:tabs>
        <w:ind w:left="340" w:hanging="340"/>
      </w:pPr>
      <w:rPr>
        <w:rFonts w:ascii="Arial" w:hAnsi="Arial" w:cs="Arial" w:hint="default"/>
        <w:b/>
        <w:bCs/>
        <w:i w:val="0"/>
        <w:iCs w:val="0"/>
        <w:sz w:val="19"/>
        <w:szCs w:val="19"/>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099D0EA6"/>
    <w:multiLevelType w:val="hybridMultilevel"/>
    <w:tmpl w:val="4F5CE0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25384E"/>
    <w:multiLevelType w:val="hybridMultilevel"/>
    <w:tmpl w:val="76761622"/>
    <w:lvl w:ilvl="0" w:tplc="CD166174">
      <w:start w:val="1"/>
      <w:numFmt w:val="none"/>
      <w:lvlText w:val="-"/>
      <w:lvlJc w:val="left"/>
      <w:pPr>
        <w:ind w:left="1512" w:hanging="360"/>
      </w:pPr>
      <w:rPr>
        <w:rFonts w:hint="default"/>
        <w:b w:val="0"/>
        <w:bCs w:val="0"/>
      </w:rPr>
    </w:lvl>
    <w:lvl w:ilvl="1" w:tplc="04150019">
      <w:start w:val="1"/>
      <w:numFmt w:val="lowerLetter"/>
      <w:lvlText w:val="%2."/>
      <w:lvlJc w:val="left"/>
      <w:pPr>
        <w:ind w:left="2232" w:hanging="360"/>
      </w:pPr>
    </w:lvl>
    <w:lvl w:ilvl="2" w:tplc="0415001B">
      <w:start w:val="1"/>
      <w:numFmt w:val="lowerRoman"/>
      <w:lvlText w:val="%3."/>
      <w:lvlJc w:val="right"/>
      <w:pPr>
        <w:ind w:left="2952" w:hanging="180"/>
      </w:pPr>
    </w:lvl>
    <w:lvl w:ilvl="3" w:tplc="0415000F">
      <w:start w:val="1"/>
      <w:numFmt w:val="decimal"/>
      <w:lvlText w:val="%4."/>
      <w:lvlJc w:val="left"/>
      <w:pPr>
        <w:ind w:left="3672" w:hanging="360"/>
      </w:pPr>
    </w:lvl>
    <w:lvl w:ilvl="4" w:tplc="04150019">
      <w:start w:val="1"/>
      <w:numFmt w:val="lowerLetter"/>
      <w:lvlText w:val="%5."/>
      <w:lvlJc w:val="left"/>
      <w:pPr>
        <w:ind w:left="4392" w:hanging="360"/>
      </w:pPr>
    </w:lvl>
    <w:lvl w:ilvl="5" w:tplc="0415001B">
      <w:start w:val="1"/>
      <w:numFmt w:val="lowerRoman"/>
      <w:lvlText w:val="%6."/>
      <w:lvlJc w:val="right"/>
      <w:pPr>
        <w:ind w:left="5112" w:hanging="180"/>
      </w:pPr>
    </w:lvl>
    <w:lvl w:ilvl="6" w:tplc="0415000F">
      <w:start w:val="1"/>
      <w:numFmt w:val="decimal"/>
      <w:lvlText w:val="%7."/>
      <w:lvlJc w:val="left"/>
      <w:pPr>
        <w:ind w:left="5832" w:hanging="360"/>
      </w:pPr>
    </w:lvl>
    <w:lvl w:ilvl="7" w:tplc="04150019">
      <w:start w:val="1"/>
      <w:numFmt w:val="lowerLetter"/>
      <w:lvlText w:val="%8."/>
      <w:lvlJc w:val="left"/>
      <w:pPr>
        <w:ind w:left="6552" w:hanging="360"/>
      </w:pPr>
    </w:lvl>
    <w:lvl w:ilvl="8" w:tplc="0415001B">
      <w:start w:val="1"/>
      <w:numFmt w:val="lowerRoman"/>
      <w:lvlText w:val="%9."/>
      <w:lvlJc w:val="right"/>
      <w:pPr>
        <w:ind w:left="7272" w:hanging="180"/>
      </w:pPr>
    </w:lvl>
  </w:abstractNum>
  <w:abstractNum w:abstractNumId="16" w15:restartNumberingAfterBreak="0">
    <w:nsid w:val="0D3C5B08"/>
    <w:multiLevelType w:val="multilevel"/>
    <w:tmpl w:val="43F2106A"/>
    <w:lvl w:ilvl="0">
      <w:start w:val="4"/>
      <w:numFmt w:val="decimal"/>
      <w:lvlText w:val="%1."/>
      <w:lvlJc w:val="left"/>
      <w:pPr>
        <w:ind w:left="720" w:hanging="360"/>
      </w:pPr>
      <w:rPr>
        <w:rFonts w:eastAsia="Times New Roman" w:cs="Arial" w:hint="default"/>
      </w:rPr>
    </w:lvl>
    <w:lvl w:ilvl="1">
      <w:start w:val="1"/>
      <w:numFmt w:val="decimal"/>
      <w:isLgl/>
      <w:lvlText w:val="%1.%2."/>
      <w:lvlJc w:val="left"/>
      <w:pPr>
        <w:ind w:left="1080" w:hanging="360"/>
      </w:pPr>
      <w:rPr>
        <w:rFonts w:hint="default"/>
        <w:b/>
        <w:u w:val="single"/>
      </w:rPr>
    </w:lvl>
    <w:lvl w:ilvl="2">
      <w:start w:val="1"/>
      <w:numFmt w:val="decimal"/>
      <w:isLgl/>
      <w:lvlText w:val="%1.%2.%3."/>
      <w:lvlJc w:val="left"/>
      <w:pPr>
        <w:ind w:left="1800" w:hanging="720"/>
      </w:pPr>
      <w:rPr>
        <w:rFonts w:hint="default"/>
        <w:b/>
        <w:u w:val="single"/>
      </w:rPr>
    </w:lvl>
    <w:lvl w:ilvl="3">
      <w:start w:val="1"/>
      <w:numFmt w:val="decimal"/>
      <w:isLgl/>
      <w:lvlText w:val="%1.%2.%3.%4."/>
      <w:lvlJc w:val="left"/>
      <w:pPr>
        <w:ind w:left="2160" w:hanging="720"/>
      </w:pPr>
      <w:rPr>
        <w:rFonts w:hint="default"/>
        <w:b/>
        <w:u w:val="single"/>
      </w:rPr>
    </w:lvl>
    <w:lvl w:ilvl="4">
      <w:start w:val="1"/>
      <w:numFmt w:val="decimal"/>
      <w:isLgl/>
      <w:lvlText w:val="%1.%2.%3.%4.%5."/>
      <w:lvlJc w:val="left"/>
      <w:pPr>
        <w:ind w:left="2880" w:hanging="1080"/>
      </w:pPr>
      <w:rPr>
        <w:rFonts w:hint="default"/>
        <w:b/>
        <w:u w:val="single"/>
      </w:rPr>
    </w:lvl>
    <w:lvl w:ilvl="5">
      <w:start w:val="1"/>
      <w:numFmt w:val="decimal"/>
      <w:isLgl/>
      <w:lvlText w:val="%1.%2.%3.%4.%5.%6."/>
      <w:lvlJc w:val="left"/>
      <w:pPr>
        <w:ind w:left="3240" w:hanging="1080"/>
      </w:pPr>
      <w:rPr>
        <w:rFonts w:hint="default"/>
        <w:b/>
        <w:u w:val="single"/>
      </w:rPr>
    </w:lvl>
    <w:lvl w:ilvl="6">
      <w:start w:val="1"/>
      <w:numFmt w:val="decimal"/>
      <w:isLgl/>
      <w:lvlText w:val="%1.%2.%3.%4.%5.%6.%7."/>
      <w:lvlJc w:val="left"/>
      <w:pPr>
        <w:ind w:left="3960" w:hanging="1440"/>
      </w:pPr>
      <w:rPr>
        <w:rFonts w:hint="default"/>
        <w:b/>
        <w:u w:val="single"/>
      </w:rPr>
    </w:lvl>
    <w:lvl w:ilvl="7">
      <w:start w:val="1"/>
      <w:numFmt w:val="decimal"/>
      <w:isLgl/>
      <w:lvlText w:val="%1.%2.%3.%4.%5.%6.%7.%8."/>
      <w:lvlJc w:val="left"/>
      <w:pPr>
        <w:ind w:left="4320" w:hanging="1440"/>
      </w:pPr>
      <w:rPr>
        <w:rFonts w:hint="default"/>
        <w:b/>
        <w:u w:val="single"/>
      </w:rPr>
    </w:lvl>
    <w:lvl w:ilvl="8">
      <w:start w:val="1"/>
      <w:numFmt w:val="decimal"/>
      <w:isLgl/>
      <w:lvlText w:val="%1.%2.%3.%4.%5.%6.%7.%8.%9."/>
      <w:lvlJc w:val="left"/>
      <w:pPr>
        <w:ind w:left="4680" w:hanging="1440"/>
      </w:pPr>
      <w:rPr>
        <w:rFonts w:hint="default"/>
        <w:b/>
        <w:u w:val="single"/>
      </w:rPr>
    </w:lvl>
  </w:abstractNum>
  <w:abstractNum w:abstractNumId="17" w15:restartNumberingAfterBreak="0">
    <w:nsid w:val="0E825419"/>
    <w:multiLevelType w:val="hybridMultilevel"/>
    <w:tmpl w:val="6AE44186"/>
    <w:lvl w:ilvl="0" w:tplc="27D8D600">
      <w:start w:val="6"/>
      <w:numFmt w:val="decimal"/>
      <w:lvlText w:val="%1."/>
      <w:lvlJc w:val="left"/>
      <w:pPr>
        <w:ind w:left="735" w:hanging="360"/>
      </w:pPr>
      <w:rPr>
        <w:rFonts w:eastAsia="SimSun" w:hint="default"/>
        <w:b/>
        <w:color w:val="auto"/>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8" w15:restartNumberingAfterBreak="0">
    <w:nsid w:val="10357798"/>
    <w:multiLevelType w:val="singleLevel"/>
    <w:tmpl w:val="0415000F"/>
    <w:lvl w:ilvl="0">
      <w:start w:val="1"/>
      <w:numFmt w:val="decimal"/>
      <w:lvlText w:val="%1."/>
      <w:lvlJc w:val="left"/>
      <w:pPr>
        <w:tabs>
          <w:tab w:val="num" w:pos="360"/>
        </w:tabs>
        <w:ind w:left="360" w:hanging="360"/>
      </w:pPr>
    </w:lvl>
  </w:abstractNum>
  <w:abstractNum w:abstractNumId="19" w15:restartNumberingAfterBreak="0">
    <w:nsid w:val="11DF3B9F"/>
    <w:multiLevelType w:val="multilevel"/>
    <w:tmpl w:val="235AB400"/>
    <w:lvl w:ilvl="0">
      <w:start w:val="1"/>
      <w:numFmt w:val="decimal"/>
      <w:lvlText w:val="%1."/>
      <w:lvlJc w:val="left"/>
      <w:pPr>
        <w:ind w:left="644" w:hanging="360"/>
      </w:pPr>
      <w:rPr>
        <w:rFonts w:hint="default"/>
        <w:b w:val="0"/>
        <w:i w:val="0"/>
        <w:color w:val="auto"/>
      </w:rPr>
    </w:lvl>
    <w:lvl w:ilvl="1">
      <w:start w:val="1"/>
      <w:numFmt w:val="decimal"/>
      <w:isLgl/>
      <w:lvlText w:val="%1.%2."/>
      <w:lvlJc w:val="left"/>
      <w:pPr>
        <w:ind w:left="1242" w:hanging="495"/>
      </w:pPr>
      <w:rPr>
        <w:rFonts w:hint="default"/>
      </w:rPr>
    </w:lvl>
    <w:lvl w:ilvl="2">
      <w:start w:val="2"/>
      <w:numFmt w:val="decimal"/>
      <w:isLgl/>
      <w:lvlText w:val="%1.%2.%3."/>
      <w:lvlJc w:val="left"/>
      <w:pPr>
        <w:ind w:left="1854" w:hanging="720"/>
      </w:pPr>
      <w:rPr>
        <w:rFonts w:hint="default"/>
        <w:b/>
      </w:rPr>
    </w:lvl>
    <w:lvl w:ilvl="3">
      <w:start w:val="1"/>
      <w:numFmt w:val="decimal"/>
      <w:isLgl/>
      <w:lvlText w:val="%1.%2.%3.%4."/>
      <w:lvlJc w:val="left"/>
      <w:pPr>
        <w:ind w:left="2241" w:hanging="720"/>
      </w:pPr>
      <w:rPr>
        <w:rFonts w:hint="default"/>
      </w:rPr>
    </w:lvl>
    <w:lvl w:ilvl="4">
      <w:start w:val="1"/>
      <w:numFmt w:val="decimal"/>
      <w:isLgl/>
      <w:lvlText w:val="%1.%2.%3.%4.%5."/>
      <w:lvlJc w:val="left"/>
      <w:pPr>
        <w:ind w:left="2988" w:hanging="1080"/>
      </w:pPr>
      <w:rPr>
        <w:rFonts w:hint="default"/>
      </w:rPr>
    </w:lvl>
    <w:lvl w:ilvl="5">
      <w:start w:val="1"/>
      <w:numFmt w:val="decimal"/>
      <w:isLgl/>
      <w:lvlText w:val="%1.%2.%3.%4.%5.%6."/>
      <w:lvlJc w:val="left"/>
      <w:pPr>
        <w:ind w:left="3375"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09" w:hanging="1440"/>
      </w:pPr>
      <w:rPr>
        <w:rFonts w:hint="default"/>
      </w:rPr>
    </w:lvl>
    <w:lvl w:ilvl="8">
      <w:start w:val="1"/>
      <w:numFmt w:val="decimal"/>
      <w:isLgl/>
      <w:lvlText w:val="%1.%2.%3.%4.%5.%6.%7.%8.%9."/>
      <w:lvlJc w:val="left"/>
      <w:pPr>
        <w:ind w:left="4896" w:hanging="1440"/>
      </w:pPr>
      <w:rPr>
        <w:rFonts w:hint="default"/>
      </w:rPr>
    </w:lvl>
  </w:abstractNum>
  <w:abstractNum w:abstractNumId="20" w15:restartNumberingAfterBreak="0">
    <w:nsid w:val="12307EF8"/>
    <w:multiLevelType w:val="hybridMultilevel"/>
    <w:tmpl w:val="2C32018A"/>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6155303"/>
    <w:multiLevelType w:val="multilevel"/>
    <w:tmpl w:val="A9EAEF4A"/>
    <w:lvl w:ilvl="0">
      <w:start w:val="5"/>
      <w:numFmt w:val="decimal"/>
      <w:lvlText w:val="%1."/>
      <w:lvlJc w:val="left"/>
      <w:pPr>
        <w:ind w:left="360" w:hanging="360"/>
      </w:pPr>
      <w:rPr>
        <w:rFonts w:hint="default"/>
        <w:b/>
      </w:rPr>
    </w:lvl>
    <w:lvl w:ilvl="1">
      <w:start w:val="6"/>
      <w:numFmt w:val="decimal"/>
      <w:lvlText w:val="%1.%2."/>
      <w:lvlJc w:val="left"/>
      <w:pPr>
        <w:ind w:left="735" w:hanging="360"/>
      </w:pPr>
      <w:rPr>
        <w:rFonts w:hint="default"/>
        <w:b/>
      </w:rPr>
    </w:lvl>
    <w:lvl w:ilvl="2">
      <w:start w:val="1"/>
      <w:numFmt w:val="decimal"/>
      <w:lvlText w:val="%1.%2.%3."/>
      <w:lvlJc w:val="left"/>
      <w:pPr>
        <w:ind w:left="1470" w:hanging="720"/>
      </w:pPr>
      <w:rPr>
        <w:rFonts w:hint="default"/>
        <w:b/>
      </w:rPr>
    </w:lvl>
    <w:lvl w:ilvl="3">
      <w:start w:val="1"/>
      <w:numFmt w:val="decimal"/>
      <w:lvlText w:val="%1.%2.%3.%4."/>
      <w:lvlJc w:val="left"/>
      <w:pPr>
        <w:ind w:left="1845" w:hanging="720"/>
      </w:pPr>
      <w:rPr>
        <w:rFonts w:hint="default"/>
        <w:b/>
      </w:rPr>
    </w:lvl>
    <w:lvl w:ilvl="4">
      <w:start w:val="1"/>
      <w:numFmt w:val="decimal"/>
      <w:lvlText w:val="%1.%2.%3.%4.%5."/>
      <w:lvlJc w:val="left"/>
      <w:pPr>
        <w:ind w:left="2580" w:hanging="1080"/>
      </w:pPr>
      <w:rPr>
        <w:rFonts w:hint="default"/>
        <w:b/>
      </w:rPr>
    </w:lvl>
    <w:lvl w:ilvl="5">
      <w:start w:val="1"/>
      <w:numFmt w:val="decimal"/>
      <w:lvlText w:val="%1.%2.%3.%4.%5.%6."/>
      <w:lvlJc w:val="left"/>
      <w:pPr>
        <w:ind w:left="2955" w:hanging="1080"/>
      </w:pPr>
      <w:rPr>
        <w:rFonts w:hint="default"/>
        <w:b/>
      </w:rPr>
    </w:lvl>
    <w:lvl w:ilvl="6">
      <w:start w:val="1"/>
      <w:numFmt w:val="decimal"/>
      <w:lvlText w:val="%1.%2.%3.%4.%5.%6.%7."/>
      <w:lvlJc w:val="left"/>
      <w:pPr>
        <w:ind w:left="3690" w:hanging="1440"/>
      </w:pPr>
      <w:rPr>
        <w:rFonts w:hint="default"/>
        <w:b/>
      </w:rPr>
    </w:lvl>
    <w:lvl w:ilvl="7">
      <w:start w:val="1"/>
      <w:numFmt w:val="decimal"/>
      <w:lvlText w:val="%1.%2.%3.%4.%5.%6.%7.%8."/>
      <w:lvlJc w:val="left"/>
      <w:pPr>
        <w:ind w:left="4065" w:hanging="1440"/>
      </w:pPr>
      <w:rPr>
        <w:rFonts w:hint="default"/>
        <w:b/>
      </w:rPr>
    </w:lvl>
    <w:lvl w:ilvl="8">
      <w:start w:val="1"/>
      <w:numFmt w:val="decimal"/>
      <w:lvlText w:val="%1.%2.%3.%4.%5.%6.%7.%8.%9."/>
      <w:lvlJc w:val="left"/>
      <w:pPr>
        <w:ind w:left="4440" w:hanging="1440"/>
      </w:pPr>
      <w:rPr>
        <w:rFonts w:hint="default"/>
        <w:b/>
      </w:rPr>
    </w:lvl>
  </w:abstractNum>
  <w:abstractNum w:abstractNumId="22" w15:restartNumberingAfterBreak="0">
    <w:nsid w:val="1812206E"/>
    <w:multiLevelType w:val="hybridMultilevel"/>
    <w:tmpl w:val="6AC68B18"/>
    <w:lvl w:ilvl="0" w:tplc="41F01BEA">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3" w15:restartNumberingAfterBreak="0">
    <w:nsid w:val="1A5F52CB"/>
    <w:multiLevelType w:val="hybridMultilevel"/>
    <w:tmpl w:val="1772DD94"/>
    <w:lvl w:ilvl="0" w:tplc="2640DA0A">
      <w:start w:val="1"/>
      <w:numFmt w:val="lowerLetter"/>
      <w:lvlText w:val="%1)"/>
      <w:lvlJc w:val="left"/>
      <w:pPr>
        <w:ind w:left="1146" w:hanging="360"/>
      </w:pPr>
      <w:rPr>
        <w:rFonts w:ascii="Arial" w:eastAsia="Times New Roman" w:hAnsi="Arial" w:cs="Arial"/>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4" w15:restartNumberingAfterBreak="0">
    <w:nsid w:val="1A8058DE"/>
    <w:multiLevelType w:val="multilevel"/>
    <w:tmpl w:val="1EB2EE08"/>
    <w:lvl w:ilvl="0">
      <w:start w:val="7"/>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1C7E53D4"/>
    <w:multiLevelType w:val="hybridMultilevel"/>
    <w:tmpl w:val="90D84FBC"/>
    <w:lvl w:ilvl="0" w:tplc="BB60F87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1F0E0BC5"/>
    <w:multiLevelType w:val="hybridMultilevel"/>
    <w:tmpl w:val="65C01338"/>
    <w:name w:val="WW8Num122"/>
    <w:lvl w:ilvl="0" w:tplc="98380314">
      <w:start w:val="1"/>
      <w:numFmt w:val="decimal"/>
      <w:lvlText w:val="%1."/>
      <w:lvlJc w:val="left"/>
      <w:pPr>
        <w:tabs>
          <w:tab w:val="num" w:pos="340"/>
        </w:tabs>
        <w:ind w:left="340" w:hanging="340"/>
      </w:pPr>
      <w:rPr>
        <w:rFonts w:ascii="Arial" w:hAnsi="Arial" w:cs="Arial" w:hint="default"/>
        <w:b/>
        <w:bCs/>
        <w:i w:val="0"/>
        <w:iCs w:val="0"/>
        <w:color w:val="auto"/>
        <w:sz w:val="18"/>
        <w:szCs w:val="18"/>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15:restartNumberingAfterBreak="0">
    <w:nsid w:val="22A37C5A"/>
    <w:multiLevelType w:val="hybridMultilevel"/>
    <w:tmpl w:val="4C4EAAA8"/>
    <w:lvl w:ilvl="0" w:tplc="DF041EF0">
      <w:start w:val="1"/>
      <w:numFmt w:val="lowerLetter"/>
      <w:lvlText w:val="%1)"/>
      <w:lvlJc w:val="left"/>
      <w:pPr>
        <w:ind w:left="720" w:hanging="360"/>
      </w:pPr>
      <w:rPr>
        <w:rFonts w:eastAsia="Calibri" w:hint="default"/>
        <w:color w:val="auto"/>
        <w:sz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2FB321C"/>
    <w:multiLevelType w:val="multilevel"/>
    <w:tmpl w:val="3B6CE83C"/>
    <w:lvl w:ilvl="0">
      <w:start w:val="7"/>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29" w15:restartNumberingAfterBreak="0">
    <w:nsid w:val="26983DA5"/>
    <w:multiLevelType w:val="hybridMultilevel"/>
    <w:tmpl w:val="2F4CCB70"/>
    <w:lvl w:ilvl="0" w:tplc="04150017">
      <w:start w:val="1"/>
      <w:numFmt w:val="lowerLetter"/>
      <w:lvlText w:val="%1)"/>
      <w:lvlJc w:val="left"/>
      <w:pPr>
        <w:tabs>
          <w:tab w:val="num" w:pos="714"/>
        </w:tabs>
        <w:ind w:left="714" w:hanging="357"/>
      </w:pPr>
      <w:rPr>
        <w:rFonts w:hint="default"/>
      </w:r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30" w15:restartNumberingAfterBreak="0">
    <w:nsid w:val="28CF5500"/>
    <w:multiLevelType w:val="hybridMultilevel"/>
    <w:tmpl w:val="CEC26682"/>
    <w:lvl w:ilvl="0" w:tplc="04150017">
      <w:start w:val="3"/>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AF65F4B"/>
    <w:multiLevelType w:val="singleLevel"/>
    <w:tmpl w:val="B230474C"/>
    <w:lvl w:ilvl="0">
      <w:start w:val="1"/>
      <w:numFmt w:val="decimal"/>
      <w:lvlText w:val="%1."/>
      <w:lvlJc w:val="left"/>
      <w:pPr>
        <w:tabs>
          <w:tab w:val="num" w:pos="360"/>
        </w:tabs>
        <w:ind w:left="360" w:hanging="360"/>
      </w:pPr>
      <w:rPr>
        <w:b w:val="0"/>
      </w:rPr>
    </w:lvl>
  </w:abstractNum>
  <w:abstractNum w:abstractNumId="32" w15:restartNumberingAfterBreak="0">
    <w:nsid w:val="305B4A9A"/>
    <w:multiLevelType w:val="multilevel"/>
    <w:tmpl w:val="525ABF28"/>
    <w:lvl w:ilvl="0">
      <w:start w:val="7"/>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4" w15:restartNumberingAfterBreak="0">
    <w:nsid w:val="348F21FA"/>
    <w:multiLevelType w:val="multilevel"/>
    <w:tmpl w:val="4EE4E1CA"/>
    <w:lvl w:ilvl="0">
      <w:start w:val="3"/>
      <w:numFmt w:val="decimal"/>
      <w:lvlText w:val="%1."/>
      <w:lvlJc w:val="left"/>
      <w:pPr>
        <w:ind w:left="360" w:hanging="360"/>
      </w:pPr>
      <w:rPr>
        <w:rFonts w:hint="default"/>
        <w:b w:val="0"/>
        <w:bCs w:val="0"/>
      </w:rPr>
    </w:lvl>
    <w:lvl w:ilvl="1">
      <w:start w:val="2"/>
      <w:numFmt w:val="decimal"/>
      <w:lvlText w:val="%1.%2."/>
      <w:lvlJc w:val="left"/>
      <w:pPr>
        <w:ind w:left="360" w:hanging="360"/>
      </w:pPr>
      <w:rPr>
        <w:rFonts w:hint="default"/>
        <w:b w:val="0"/>
        <w:bCs w:val="0"/>
      </w:rPr>
    </w:lvl>
    <w:lvl w:ilvl="2">
      <w:start w:val="1"/>
      <w:numFmt w:val="decimal"/>
      <w:lvlText w:val="%1.%2.%3."/>
      <w:lvlJc w:val="left"/>
      <w:pPr>
        <w:ind w:left="1440" w:hanging="720"/>
      </w:pPr>
      <w:rPr>
        <w:rFonts w:hint="default"/>
        <w:b w:val="0"/>
        <w:bCs w:val="0"/>
      </w:rPr>
    </w:lvl>
    <w:lvl w:ilvl="3">
      <w:start w:val="1"/>
      <w:numFmt w:val="decimal"/>
      <w:lvlText w:val="%1.%2.%3.%4."/>
      <w:lvlJc w:val="left"/>
      <w:pPr>
        <w:ind w:left="1800" w:hanging="720"/>
      </w:pPr>
      <w:rPr>
        <w:rFonts w:hint="default"/>
        <w:b w:val="0"/>
        <w:bCs w:val="0"/>
      </w:rPr>
    </w:lvl>
    <w:lvl w:ilvl="4">
      <w:start w:val="1"/>
      <w:numFmt w:val="decimal"/>
      <w:lvlText w:val="%1.%2.%3.%4.%5."/>
      <w:lvlJc w:val="left"/>
      <w:pPr>
        <w:ind w:left="2520" w:hanging="1080"/>
      </w:pPr>
      <w:rPr>
        <w:rFonts w:hint="default"/>
        <w:b w:val="0"/>
        <w:bCs w:val="0"/>
      </w:rPr>
    </w:lvl>
    <w:lvl w:ilvl="5">
      <w:start w:val="1"/>
      <w:numFmt w:val="decimal"/>
      <w:lvlText w:val="%1.%2.%3.%4.%5.%6."/>
      <w:lvlJc w:val="left"/>
      <w:pPr>
        <w:ind w:left="2880" w:hanging="1080"/>
      </w:pPr>
      <w:rPr>
        <w:rFonts w:hint="default"/>
        <w:b w:val="0"/>
        <w:bCs w:val="0"/>
      </w:rPr>
    </w:lvl>
    <w:lvl w:ilvl="6">
      <w:start w:val="1"/>
      <w:numFmt w:val="decimal"/>
      <w:lvlText w:val="%1.%2.%3.%4.%5.%6.%7."/>
      <w:lvlJc w:val="left"/>
      <w:pPr>
        <w:ind w:left="3600" w:hanging="1440"/>
      </w:pPr>
      <w:rPr>
        <w:rFonts w:hint="default"/>
        <w:b w:val="0"/>
        <w:bCs w:val="0"/>
      </w:rPr>
    </w:lvl>
    <w:lvl w:ilvl="7">
      <w:start w:val="1"/>
      <w:numFmt w:val="decimal"/>
      <w:lvlText w:val="%1.%2.%3.%4.%5.%6.%7.%8."/>
      <w:lvlJc w:val="left"/>
      <w:pPr>
        <w:ind w:left="3960" w:hanging="1440"/>
      </w:pPr>
      <w:rPr>
        <w:rFonts w:hint="default"/>
        <w:b w:val="0"/>
        <w:bCs w:val="0"/>
      </w:rPr>
    </w:lvl>
    <w:lvl w:ilvl="8">
      <w:start w:val="1"/>
      <w:numFmt w:val="decimal"/>
      <w:lvlText w:val="%1.%2.%3.%4.%5.%6.%7.%8.%9."/>
      <w:lvlJc w:val="left"/>
      <w:pPr>
        <w:ind w:left="4320" w:hanging="1440"/>
      </w:pPr>
      <w:rPr>
        <w:rFonts w:hint="default"/>
        <w:b w:val="0"/>
        <w:bCs w:val="0"/>
      </w:rPr>
    </w:lvl>
  </w:abstractNum>
  <w:abstractNum w:abstractNumId="35" w15:restartNumberingAfterBreak="0">
    <w:nsid w:val="3F6E2554"/>
    <w:multiLevelType w:val="hybridMultilevel"/>
    <w:tmpl w:val="FAD4241C"/>
    <w:lvl w:ilvl="0" w:tplc="8DB01CCA">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8366A3"/>
    <w:multiLevelType w:val="multilevel"/>
    <w:tmpl w:val="1914723A"/>
    <w:lvl w:ilvl="0">
      <w:start w:val="2"/>
      <w:numFmt w:val="decimal"/>
      <w:lvlText w:val="%1."/>
      <w:lvlJc w:val="left"/>
      <w:pPr>
        <w:tabs>
          <w:tab w:val="num" w:pos="360"/>
        </w:tabs>
        <w:ind w:left="340" w:hanging="340"/>
      </w:pPr>
      <w:rPr>
        <w:rFonts w:cs="Arial"/>
        <w:b/>
        <w:bCs/>
        <w:i w:val="0"/>
        <w:iCs w:val="0"/>
        <w:sz w:val="19"/>
        <w:szCs w:val="19"/>
      </w:rPr>
    </w:lvl>
    <w:lvl w:ilvl="1">
      <w:start w:val="1"/>
      <w:numFmt w:val="decimal"/>
      <w:lvlText w:val="%2."/>
      <w:lvlJc w:val="left"/>
      <w:pPr>
        <w:tabs>
          <w:tab w:val="num" w:pos="340"/>
        </w:tabs>
        <w:ind w:left="340" w:hanging="340"/>
      </w:pPr>
      <w:rPr>
        <w:rFonts w:ascii="Arial" w:hAnsi="Arial" w:cs="Arial" w:hint="default"/>
        <w:b/>
        <w:bCs/>
        <w:i w:val="0"/>
        <w:iCs w:val="0"/>
        <w:sz w:val="19"/>
        <w:szCs w:val="19"/>
      </w:rPr>
    </w:lvl>
    <w:lvl w:ilvl="2">
      <w:start w:val="1"/>
      <w:numFmt w:val="bullet"/>
      <w:lvlText w:val=""/>
      <w:lvlJc w:val="left"/>
      <w:pPr>
        <w:tabs>
          <w:tab w:val="num" w:pos="1800"/>
        </w:tabs>
        <w:ind w:left="0" w:firstLine="0"/>
      </w:pPr>
      <w:rPr>
        <w:rFonts w:ascii="Wingdings" w:hAnsi="Wingdings" w:cs="Wingdings" w:hint="default"/>
      </w:rPr>
    </w:lvl>
    <w:lvl w:ilvl="3">
      <w:start w:val="1"/>
      <w:numFmt w:val="bullet"/>
      <w:lvlText w:val=""/>
      <w:lvlJc w:val="left"/>
      <w:pPr>
        <w:tabs>
          <w:tab w:val="num" w:pos="2520"/>
        </w:tabs>
        <w:ind w:left="0" w:firstLine="0"/>
      </w:pPr>
      <w:rPr>
        <w:rFonts w:ascii="Symbol" w:hAnsi="Symbol" w:cs="Symbol" w:hint="default"/>
      </w:rPr>
    </w:lvl>
    <w:lvl w:ilvl="4">
      <w:start w:val="1"/>
      <w:numFmt w:val="bullet"/>
      <w:lvlText w:val="o"/>
      <w:lvlJc w:val="left"/>
      <w:pPr>
        <w:tabs>
          <w:tab w:val="num" w:pos="3240"/>
        </w:tabs>
        <w:ind w:left="0" w:firstLine="0"/>
      </w:pPr>
      <w:rPr>
        <w:rFonts w:ascii="Courier New" w:hAnsi="Courier New" w:cs="Times New Roman" w:hint="default"/>
      </w:rPr>
    </w:lvl>
    <w:lvl w:ilvl="5">
      <w:start w:val="1"/>
      <w:numFmt w:val="bullet"/>
      <w:lvlText w:val=""/>
      <w:lvlJc w:val="left"/>
      <w:pPr>
        <w:tabs>
          <w:tab w:val="num" w:pos="3960"/>
        </w:tabs>
        <w:ind w:left="0" w:firstLine="0"/>
      </w:pPr>
      <w:rPr>
        <w:rFonts w:ascii="Wingdings" w:hAnsi="Wingdings" w:cs="Wingdings" w:hint="default"/>
      </w:rPr>
    </w:lvl>
    <w:lvl w:ilvl="6">
      <w:start w:val="1"/>
      <w:numFmt w:val="bullet"/>
      <w:lvlText w:val=""/>
      <w:lvlJc w:val="left"/>
      <w:pPr>
        <w:tabs>
          <w:tab w:val="num" w:pos="4680"/>
        </w:tabs>
        <w:ind w:left="0" w:firstLine="0"/>
      </w:pPr>
      <w:rPr>
        <w:rFonts w:ascii="Symbol" w:hAnsi="Symbol" w:cs="Symbol" w:hint="default"/>
      </w:rPr>
    </w:lvl>
    <w:lvl w:ilvl="7">
      <w:start w:val="1"/>
      <w:numFmt w:val="bullet"/>
      <w:lvlText w:val="o"/>
      <w:lvlJc w:val="left"/>
      <w:pPr>
        <w:tabs>
          <w:tab w:val="num" w:pos="5400"/>
        </w:tabs>
        <w:ind w:left="0" w:firstLine="0"/>
      </w:pPr>
      <w:rPr>
        <w:rFonts w:ascii="Courier New" w:hAnsi="Courier New" w:cs="Times New Roman" w:hint="default"/>
      </w:rPr>
    </w:lvl>
    <w:lvl w:ilvl="8">
      <w:start w:val="1"/>
      <w:numFmt w:val="bullet"/>
      <w:lvlText w:val=""/>
      <w:lvlJc w:val="left"/>
      <w:pPr>
        <w:tabs>
          <w:tab w:val="num" w:pos="6120"/>
        </w:tabs>
        <w:ind w:left="0" w:firstLine="0"/>
      </w:pPr>
      <w:rPr>
        <w:rFonts w:ascii="Wingdings" w:hAnsi="Wingdings" w:cs="Wingdings" w:hint="default"/>
      </w:rPr>
    </w:lvl>
  </w:abstractNum>
  <w:abstractNum w:abstractNumId="37" w15:restartNumberingAfterBreak="0">
    <w:nsid w:val="4C437D91"/>
    <w:multiLevelType w:val="hybridMultilevel"/>
    <w:tmpl w:val="DE16944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4D383586"/>
    <w:multiLevelType w:val="hybridMultilevel"/>
    <w:tmpl w:val="3E326068"/>
    <w:lvl w:ilvl="0" w:tplc="F94C868E">
      <w:start w:val="1"/>
      <w:numFmt w:val="decimal"/>
      <w:lvlText w:val="%1)."/>
      <w:lvlJc w:val="left"/>
      <w:pPr>
        <w:ind w:left="1571" w:hanging="360"/>
      </w:pPr>
      <w:rPr>
        <w:rFonts w:ascii="Arial" w:hAnsi="Arial" w:cs="Arial" w:hint="default"/>
        <w:b/>
        <w:bCs/>
        <w:i w:val="0"/>
        <w:iCs w:val="0"/>
        <w:sz w:val="19"/>
        <w:szCs w:val="19"/>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39" w15:restartNumberingAfterBreak="0">
    <w:nsid w:val="51821BF0"/>
    <w:multiLevelType w:val="multilevel"/>
    <w:tmpl w:val="08CCF8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49E67EC"/>
    <w:multiLevelType w:val="singleLevel"/>
    <w:tmpl w:val="0415000F"/>
    <w:lvl w:ilvl="0">
      <w:start w:val="1"/>
      <w:numFmt w:val="decimal"/>
      <w:lvlText w:val="%1."/>
      <w:lvlJc w:val="left"/>
      <w:pPr>
        <w:ind w:left="720" w:hanging="360"/>
      </w:pPr>
    </w:lvl>
  </w:abstractNum>
  <w:abstractNum w:abstractNumId="41" w15:restartNumberingAfterBreak="0">
    <w:nsid w:val="557D66C8"/>
    <w:multiLevelType w:val="hybridMultilevel"/>
    <w:tmpl w:val="A72E3BAA"/>
    <w:lvl w:ilvl="0" w:tplc="B6345BE6">
      <w:start w:val="1"/>
      <w:numFmt w:val="bullet"/>
      <w:lvlText w:val="-"/>
      <w:lvlJc w:val="left"/>
      <w:pPr>
        <w:tabs>
          <w:tab w:val="num" w:pos="340"/>
        </w:tabs>
        <w:ind w:left="340" w:hanging="34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77A1F05"/>
    <w:multiLevelType w:val="multilevel"/>
    <w:tmpl w:val="6AB61F88"/>
    <w:lvl w:ilvl="0">
      <w:start w:val="1"/>
      <w:numFmt w:val="decimal"/>
      <w:lvlText w:val="%1."/>
      <w:lvlJc w:val="left"/>
      <w:pPr>
        <w:ind w:left="360" w:hanging="360"/>
      </w:pPr>
      <w:rPr>
        <w:rFonts w:hint="default"/>
      </w:rPr>
    </w:lvl>
    <w:lvl w:ilvl="1">
      <w:start w:val="1"/>
      <w:numFmt w:val="none"/>
      <w:lvlText w:val="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8295785"/>
    <w:multiLevelType w:val="hybridMultilevel"/>
    <w:tmpl w:val="9AE48A9E"/>
    <w:lvl w:ilvl="0" w:tplc="C2C800A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58586014"/>
    <w:multiLevelType w:val="hybridMultilevel"/>
    <w:tmpl w:val="0A50E62A"/>
    <w:lvl w:ilvl="0" w:tplc="FFFFFFFF">
      <w:start w:val="2"/>
      <w:numFmt w:val="decimal"/>
      <w:lvlText w:val="%1."/>
      <w:lvlJc w:val="left"/>
      <w:pPr>
        <w:tabs>
          <w:tab w:val="num" w:pos="397"/>
        </w:tabs>
        <w:ind w:left="397" w:hanging="397"/>
      </w:pPr>
      <w:rPr>
        <w:rFonts w:hint="default"/>
        <w:b w:val="0"/>
        <w:bCs w:val="0"/>
        <w:i w:val="0"/>
        <w:iCs w:val="0"/>
      </w:rPr>
    </w:lvl>
    <w:lvl w:ilvl="1" w:tplc="99166D4E">
      <w:start w:val="1"/>
      <w:numFmt w:val="decimal"/>
      <w:lvlText w:val="%2)."/>
      <w:lvlJc w:val="left"/>
      <w:pPr>
        <w:tabs>
          <w:tab w:val="num" w:pos="851"/>
        </w:tabs>
        <w:ind w:left="851" w:hanging="511"/>
      </w:pPr>
      <w:rPr>
        <w:rFonts w:ascii="Arial" w:hAnsi="Arial" w:cs="Arial" w:hint="default"/>
        <w:b/>
        <w:bCs/>
        <w:i w:val="0"/>
        <w:iCs w:val="0"/>
        <w:sz w:val="19"/>
        <w:szCs w:val="19"/>
      </w:rPr>
    </w:lvl>
    <w:lvl w:ilvl="2" w:tplc="00262BE0">
      <w:start w:val="10"/>
      <w:numFmt w:val="decimal"/>
      <w:lvlText w:val="%3."/>
      <w:lvlJc w:val="left"/>
      <w:pPr>
        <w:tabs>
          <w:tab w:val="num" w:pos="340"/>
        </w:tabs>
        <w:ind w:left="340" w:hanging="340"/>
      </w:pPr>
      <w:rPr>
        <w:rFonts w:hint="default"/>
        <w:b w:val="0"/>
        <w:bCs w:val="0"/>
        <w:i w:val="0"/>
        <w:iCs w:val="0"/>
      </w:rPr>
    </w:lvl>
    <w:lvl w:ilvl="3" w:tplc="CE0095BA">
      <w:start w:val="2"/>
      <w:numFmt w:val="bullet"/>
      <w:lvlText w:val=""/>
      <w:lvlJc w:val="left"/>
      <w:pPr>
        <w:tabs>
          <w:tab w:val="num" w:pos="907"/>
        </w:tabs>
        <w:ind w:left="907" w:hanging="340"/>
      </w:pPr>
      <w:rPr>
        <w:rFonts w:ascii="Wingdings" w:hAnsi="Wingdings" w:cs="Wingdings" w:hint="default"/>
        <w:b w:val="0"/>
        <w:bCs w:val="0"/>
        <w:i w:val="0"/>
        <w:iCs w:val="0"/>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5" w15:restartNumberingAfterBreak="0">
    <w:nsid w:val="58713684"/>
    <w:multiLevelType w:val="hybridMultilevel"/>
    <w:tmpl w:val="DA243420"/>
    <w:lvl w:ilvl="0" w:tplc="FEAE20BA">
      <w:start w:val="1"/>
      <w:numFmt w:val="decimal"/>
      <w:lvlText w:val="%1)"/>
      <w:lvlJc w:val="left"/>
      <w:pPr>
        <w:ind w:left="928"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6" w15:restartNumberingAfterBreak="0">
    <w:nsid w:val="5D746FF1"/>
    <w:multiLevelType w:val="multilevel"/>
    <w:tmpl w:val="9A260842"/>
    <w:lvl w:ilvl="0">
      <w:start w:val="1"/>
      <w:numFmt w:val="decimal"/>
      <w:lvlText w:val="%1."/>
      <w:lvlJc w:val="left"/>
      <w:rPr>
        <w:rFonts w:ascii="Arial" w:hAnsi="Arial" w:cs="Arial"/>
        <w:b w:val="0"/>
        <w:bCs/>
        <w:i w:val="0"/>
        <w:iCs w:val="0"/>
        <w:position w:val="0"/>
        <w:sz w:val="20"/>
        <w:szCs w:val="20"/>
        <w:vertAlign w:val="baseline"/>
      </w:rPr>
    </w:lvl>
    <w:lvl w:ilvl="1">
      <w:start w:val="1"/>
      <w:numFmt w:val="lowerLetter"/>
      <w:lvlText w:val="%2."/>
      <w:lvlJc w:val="left"/>
      <w:pPr>
        <w:ind w:left="1080" w:hanging="360"/>
      </w:pPr>
      <w:rPr>
        <w:sz w:val="22"/>
        <w:szCs w:val="22"/>
      </w:rPr>
    </w:lvl>
    <w:lvl w:ilvl="2">
      <w:start w:val="1"/>
      <w:numFmt w:val="decimal"/>
      <w:lvlText w:val="%3."/>
      <w:lvlJc w:val="left"/>
      <w:pPr>
        <w:ind w:left="1440" w:hanging="360"/>
      </w:pPr>
      <w:rPr>
        <w:rFonts w:ascii="Wingdings" w:hAnsi="Wingdings" w:cs="Wingdings"/>
      </w:rPr>
    </w:lvl>
    <w:lvl w:ilvl="3">
      <w:start w:val="1"/>
      <w:numFmt w:val="decimal"/>
      <w:lvlText w:val="%4."/>
      <w:lvlJc w:val="left"/>
      <w:pPr>
        <w:ind w:left="1800" w:hanging="360"/>
      </w:pPr>
      <w:rPr>
        <w:rFonts w:ascii="Symbol" w:hAnsi="Symbol" w:cs="Symbol"/>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62CB4BC6"/>
    <w:multiLevelType w:val="hybridMultilevel"/>
    <w:tmpl w:val="DDEC2FD0"/>
    <w:lvl w:ilvl="0" w:tplc="56A42CC4">
      <w:start w:val="5"/>
      <w:numFmt w:val="upperRoman"/>
      <w:lvlText w:val="%1."/>
      <w:lvlJc w:val="left"/>
      <w:pPr>
        <w:tabs>
          <w:tab w:val="num" w:pos="1080"/>
        </w:tabs>
        <w:ind w:left="1080" w:hanging="720"/>
      </w:pPr>
      <w:rPr>
        <w:rFonts w:hint="default"/>
        <w:color w:val="FF0000"/>
      </w:rPr>
    </w:lvl>
    <w:lvl w:ilvl="1" w:tplc="CB76EFE2">
      <w:start w:val="1"/>
      <w:numFmt w:val="decimal"/>
      <w:lvlText w:val="%2."/>
      <w:lvlJc w:val="left"/>
      <w:pPr>
        <w:tabs>
          <w:tab w:val="num" w:pos="397"/>
        </w:tabs>
        <w:ind w:left="397" w:hanging="397"/>
      </w:pPr>
      <w:rPr>
        <w:rFonts w:hint="default"/>
        <w:b w:val="0"/>
        <w:color w:val="auto"/>
      </w:rPr>
    </w:lvl>
    <w:lvl w:ilvl="2" w:tplc="408A7D34">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62F931AA"/>
    <w:multiLevelType w:val="multilevel"/>
    <w:tmpl w:val="18BC3130"/>
    <w:lvl w:ilvl="0">
      <w:start w:val="7"/>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9" w15:restartNumberingAfterBreak="0">
    <w:nsid w:val="631B5D16"/>
    <w:multiLevelType w:val="hybridMultilevel"/>
    <w:tmpl w:val="135650E8"/>
    <w:lvl w:ilvl="0" w:tplc="8D8226F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6B643911"/>
    <w:multiLevelType w:val="hybridMultilevel"/>
    <w:tmpl w:val="FF4825D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15:restartNumberingAfterBreak="0">
    <w:nsid w:val="6E07407F"/>
    <w:multiLevelType w:val="hybridMultilevel"/>
    <w:tmpl w:val="268C0CE4"/>
    <w:lvl w:ilvl="0" w:tplc="0BDA2496">
      <w:start w:val="1"/>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15:restartNumberingAfterBreak="0">
    <w:nsid w:val="737468A0"/>
    <w:multiLevelType w:val="hybridMultilevel"/>
    <w:tmpl w:val="19067752"/>
    <w:lvl w:ilvl="0" w:tplc="EB7464B8">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85246DD"/>
    <w:multiLevelType w:val="multilevel"/>
    <w:tmpl w:val="96F4A4AC"/>
    <w:lvl w:ilvl="0">
      <w:start w:val="7"/>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78EC56E0"/>
    <w:multiLevelType w:val="hybridMultilevel"/>
    <w:tmpl w:val="4FE0DF18"/>
    <w:lvl w:ilvl="0" w:tplc="D2127D06">
      <w:start w:val="1"/>
      <w:numFmt w:val="decimal"/>
      <w:lvlText w:val="%1."/>
      <w:lvlJc w:val="left"/>
      <w:pPr>
        <w:ind w:left="502" w:hanging="360"/>
      </w:pPr>
    </w:lvl>
    <w:lvl w:ilvl="1" w:tplc="DB527686">
      <w:start w:val="1"/>
      <w:numFmt w:val="lowerLetter"/>
      <w:lvlText w:val="%2."/>
      <w:lvlJc w:val="left"/>
      <w:pPr>
        <w:ind w:left="1222" w:hanging="360"/>
      </w:pPr>
    </w:lvl>
    <w:lvl w:ilvl="2" w:tplc="6D724D4C" w:tentative="1">
      <w:start w:val="1"/>
      <w:numFmt w:val="lowerRoman"/>
      <w:lvlText w:val="%3."/>
      <w:lvlJc w:val="right"/>
      <w:pPr>
        <w:ind w:left="1942" w:hanging="180"/>
      </w:pPr>
    </w:lvl>
    <w:lvl w:ilvl="3" w:tplc="DE1C5A6A" w:tentative="1">
      <w:start w:val="1"/>
      <w:numFmt w:val="decimal"/>
      <w:lvlText w:val="%4."/>
      <w:lvlJc w:val="left"/>
      <w:pPr>
        <w:ind w:left="2662" w:hanging="360"/>
      </w:pPr>
    </w:lvl>
    <w:lvl w:ilvl="4" w:tplc="F6445AD0" w:tentative="1">
      <w:start w:val="1"/>
      <w:numFmt w:val="lowerLetter"/>
      <w:lvlText w:val="%5."/>
      <w:lvlJc w:val="left"/>
      <w:pPr>
        <w:ind w:left="3382" w:hanging="360"/>
      </w:pPr>
    </w:lvl>
    <w:lvl w:ilvl="5" w:tplc="308CDAB0" w:tentative="1">
      <w:start w:val="1"/>
      <w:numFmt w:val="lowerRoman"/>
      <w:lvlText w:val="%6."/>
      <w:lvlJc w:val="right"/>
      <w:pPr>
        <w:ind w:left="4102" w:hanging="180"/>
      </w:pPr>
    </w:lvl>
    <w:lvl w:ilvl="6" w:tplc="52DA0A1A" w:tentative="1">
      <w:start w:val="1"/>
      <w:numFmt w:val="decimal"/>
      <w:lvlText w:val="%7."/>
      <w:lvlJc w:val="left"/>
      <w:pPr>
        <w:ind w:left="4822" w:hanging="360"/>
      </w:pPr>
    </w:lvl>
    <w:lvl w:ilvl="7" w:tplc="D0640E0E" w:tentative="1">
      <w:start w:val="1"/>
      <w:numFmt w:val="lowerLetter"/>
      <w:lvlText w:val="%8."/>
      <w:lvlJc w:val="left"/>
      <w:pPr>
        <w:ind w:left="5542" w:hanging="360"/>
      </w:pPr>
    </w:lvl>
    <w:lvl w:ilvl="8" w:tplc="73726B4E" w:tentative="1">
      <w:start w:val="1"/>
      <w:numFmt w:val="lowerRoman"/>
      <w:lvlText w:val="%9."/>
      <w:lvlJc w:val="right"/>
      <w:pPr>
        <w:ind w:left="6262" w:hanging="180"/>
      </w:pPr>
    </w:lvl>
  </w:abstractNum>
  <w:abstractNum w:abstractNumId="55" w15:restartNumberingAfterBreak="0">
    <w:nsid w:val="7D8F349B"/>
    <w:multiLevelType w:val="multilevel"/>
    <w:tmpl w:val="A9A49C7E"/>
    <w:lvl w:ilvl="0">
      <w:start w:val="7"/>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2880" w:hanging="720"/>
      </w:pPr>
      <w:rPr>
        <w:rFonts w:hint="default"/>
        <w:b/>
        <w:bCs/>
      </w:rPr>
    </w:lvl>
    <w:lvl w:ilvl="3">
      <w:start w:val="1"/>
      <w:numFmt w:val="decimal"/>
      <w:lvlText w:val="%1.%2.%3.%4"/>
      <w:lvlJc w:val="left"/>
      <w:pPr>
        <w:ind w:left="3960" w:hanging="720"/>
      </w:pPr>
      <w:rPr>
        <w:rFonts w:hint="default"/>
        <w:b/>
        <w:bCs/>
      </w:rPr>
    </w:lvl>
    <w:lvl w:ilvl="4">
      <w:start w:val="1"/>
      <w:numFmt w:val="decimal"/>
      <w:lvlText w:val="%1.%2.%3.%4.%5"/>
      <w:lvlJc w:val="left"/>
      <w:pPr>
        <w:ind w:left="5400" w:hanging="1080"/>
      </w:pPr>
      <w:rPr>
        <w:rFonts w:hint="default"/>
        <w:b/>
        <w:bCs/>
      </w:rPr>
    </w:lvl>
    <w:lvl w:ilvl="5">
      <w:start w:val="1"/>
      <w:numFmt w:val="decimal"/>
      <w:lvlText w:val="%1.%2.%3.%4.%5.%6"/>
      <w:lvlJc w:val="left"/>
      <w:pPr>
        <w:ind w:left="6480" w:hanging="1080"/>
      </w:pPr>
      <w:rPr>
        <w:rFonts w:hint="default"/>
        <w:b/>
        <w:bCs/>
      </w:rPr>
    </w:lvl>
    <w:lvl w:ilvl="6">
      <w:start w:val="1"/>
      <w:numFmt w:val="decimal"/>
      <w:lvlText w:val="%1.%2.%3.%4.%5.%6.%7"/>
      <w:lvlJc w:val="left"/>
      <w:pPr>
        <w:ind w:left="7560" w:hanging="1080"/>
      </w:pPr>
      <w:rPr>
        <w:rFonts w:hint="default"/>
        <w:b/>
        <w:bCs/>
      </w:rPr>
    </w:lvl>
    <w:lvl w:ilvl="7">
      <w:start w:val="1"/>
      <w:numFmt w:val="decimal"/>
      <w:lvlText w:val="%1.%2.%3.%4.%5.%6.%7.%8"/>
      <w:lvlJc w:val="left"/>
      <w:pPr>
        <w:ind w:left="9000" w:hanging="1440"/>
      </w:pPr>
      <w:rPr>
        <w:rFonts w:hint="default"/>
        <w:b/>
        <w:bCs/>
      </w:rPr>
    </w:lvl>
    <w:lvl w:ilvl="8">
      <w:start w:val="1"/>
      <w:numFmt w:val="decimal"/>
      <w:lvlText w:val="%1.%2.%3.%4.%5.%6.%7.%8.%9"/>
      <w:lvlJc w:val="left"/>
      <w:pPr>
        <w:ind w:left="10080" w:hanging="1440"/>
      </w:pPr>
      <w:rPr>
        <w:rFonts w:hint="default"/>
        <w:b/>
        <w:bCs/>
      </w:rPr>
    </w:lvl>
  </w:abstractNum>
  <w:num w:numId="1">
    <w:abstractNumId w:val="37"/>
  </w:num>
  <w:num w:numId="2">
    <w:abstractNumId w:val="12"/>
  </w:num>
  <w:num w:numId="3">
    <w:abstractNumId w:val="45"/>
  </w:num>
  <w:num w:numId="4">
    <w:abstractNumId w:val="55"/>
  </w:num>
  <w:num w:numId="5">
    <w:abstractNumId w:val="24"/>
  </w:num>
  <w:num w:numId="6">
    <w:abstractNumId w:val="44"/>
  </w:num>
  <w:num w:numId="7">
    <w:abstractNumId w:val="3"/>
  </w:num>
  <w:num w:numId="8">
    <w:abstractNumId w:val="0"/>
  </w:num>
  <w:num w:numId="9">
    <w:abstractNumId w:val="6"/>
  </w:num>
  <w:num w:numId="10">
    <w:abstractNumId w:val="8"/>
  </w:num>
  <w:num w:numId="11">
    <w:abstractNumId w:val="26"/>
  </w:num>
  <w:num w:numId="12">
    <w:abstractNumId w:val="10"/>
  </w:num>
  <w:num w:numId="13">
    <w:abstractNumId w:val="51"/>
  </w:num>
  <w:num w:numId="14">
    <w:abstractNumId w:val="29"/>
  </w:num>
  <w:num w:numId="15">
    <w:abstractNumId w:val="42"/>
  </w:num>
  <w:num w:numId="16">
    <w:abstractNumId w:val="34"/>
  </w:num>
  <w:num w:numId="17">
    <w:abstractNumId w:val="15"/>
  </w:num>
  <w:num w:numId="18">
    <w:abstractNumId w:val="36"/>
    <w:lvlOverride w:ilvl="0">
      <w:startOverride w:val="2"/>
    </w:lvlOverride>
    <w:lvlOverride w:ilvl="1">
      <w:startOverride w:val="1"/>
    </w:lvlOverride>
    <w:lvlOverride w:ilvl="2"/>
    <w:lvlOverride w:ilvl="3"/>
    <w:lvlOverride w:ilvl="4"/>
    <w:lvlOverride w:ilvl="5"/>
    <w:lvlOverride w:ilvl="6"/>
    <w:lvlOverride w:ilvl="7"/>
    <w:lvlOverride w:ilvl="8"/>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lvlOverride w:ilvl="2"/>
    <w:lvlOverride w:ilvl="3"/>
    <w:lvlOverride w:ilvl="4"/>
    <w:lvlOverride w:ilvl="5"/>
    <w:lvlOverride w:ilvl="6"/>
    <w:lvlOverride w:ilvl="7"/>
    <w:lvlOverride w:ilvl="8"/>
  </w:num>
  <w:num w:numId="21">
    <w:abstractNumId w:val="33"/>
  </w:num>
  <w:num w:numId="22">
    <w:abstractNumId w:val="17"/>
  </w:num>
  <w:num w:numId="23">
    <w:abstractNumId w:val="4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50"/>
  </w:num>
  <w:num w:numId="26">
    <w:abstractNumId w:val="14"/>
  </w:num>
  <w:num w:numId="27">
    <w:abstractNumId w:val="54"/>
  </w:num>
  <w:num w:numId="28">
    <w:abstractNumId w:val="30"/>
  </w:num>
  <w:num w:numId="29">
    <w:abstractNumId w:val="25"/>
  </w:num>
  <w:num w:numId="30">
    <w:abstractNumId w:val="16"/>
  </w:num>
  <w:num w:numId="31">
    <w:abstractNumId w:val="52"/>
  </w:num>
  <w:num w:numId="32">
    <w:abstractNumId w:val="35"/>
  </w:num>
  <w:num w:numId="33">
    <w:abstractNumId w:val="21"/>
  </w:num>
  <w:num w:numId="34">
    <w:abstractNumId w:val="41"/>
  </w:num>
  <w:num w:numId="35">
    <w:abstractNumId w:val="46"/>
  </w:num>
  <w:num w:numId="36">
    <w:abstractNumId w:val="39"/>
  </w:num>
  <w:num w:numId="37">
    <w:abstractNumId w:val="7"/>
  </w:num>
  <w:num w:numId="38">
    <w:abstractNumId w:val="20"/>
  </w:num>
  <w:num w:numId="39">
    <w:abstractNumId w:val="32"/>
  </w:num>
  <w:num w:numId="40">
    <w:abstractNumId w:val="43"/>
  </w:num>
  <w:num w:numId="41">
    <w:abstractNumId w:val="22"/>
  </w:num>
  <w:num w:numId="42">
    <w:abstractNumId w:val="40"/>
  </w:num>
  <w:num w:numId="43">
    <w:abstractNumId w:val="31"/>
  </w:num>
  <w:num w:numId="44">
    <w:abstractNumId w:val="18"/>
  </w:num>
  <w:num w:numId="45">
    <w:abstractNumId w:val="38"/>
  </w:num>
  <w:num w:numId="46">
    <w:abstractNumId w:val="27"/>
  </w:num>
  <w:num w:numId="47">
    <w:abstractNumId w:val="28"/>
  </w:num>
  <w:num w:numId="48">
    <w:abstractNumId w:val="48"/>
  </w:num>
  <w:num w:numId="49">
    <w:abstractNumId w:val="53"/>
  </w:num>
  <w:num w:numId="50">
    <w:abstractNumId w:val="4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hideSpellingErrors/>
  <w:hideGrammaticalError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FA5"/>
    <w:rsid w:val="0000044F"/>
    <w:rsid w:val="000046B7"/>
    <w:rsid w:val="00007119"/>
    <w:rsid w:val="00013000"/>
    <w:rsid w:val="00013CEB"/>
    <w:rsid w:val="00023C80"/>
    <w:rsid w:val="00024EC8"/>
    <w:rsid w:val="00025A26"/>
    <w:rsid w:val="000304CF"/>
    <w:rsid w:val="0004463C"/>
    <w:rsid w:val="00045E57"/>
    <w:rsid w:val="0004699E"/>
    <w:rsid w:val="00046DB2"/>
    <w:rsid w:val="00052EA2"/>
    <w:rsid w:val="00053FC8"/>
    <w:rsid w:val="0005529C"/>
    <w:rsid w:val="0005786C"/>
    <w:rsid w:val="00071394"/>
    <w:rsid w:val="00071EF4"/>
    <w:rsid w:val="0009508C"/>
    <w:rsid w:val="00096C9A"/>
    <w:rsid w:val="00097F6C"/>
    <w:rsid w:val="000B2F4D"/>
    <w:rsid w:val="000C4A18"/>
    <w:rsid w:val="000C6470"/>
    <w:rsid w:val="000D1248"/>
    <w:rsid w:val="000D198C"/>
    <w:rsid w:val="000E0B9B"/>
    <w:rsid w:val="000E44AB"/>
    <w:rsid w:val="000E77F8"/>
    <w:rsid w:val="000F300A"/>
    <w:rsid w:val="000F5190"/>
    <w:rsid w:val="000F57D1"/>
    <w:rsid w:val="001126CB"/>
    <w:rsid w:val="001212B1"/>
    <w:rsid w:val="0012247C"/>
    <w:rsid w:val="001227F5"/>
    <w:rsid w:val="00133E2D"/>
    <w:rsid w:val="001464B8"/>
    <w:rsid w:val="00146BB9"/>
    <w:rsid w:val="001477CD"/>
    <w:rsid w:val="00147F06"/>
    <w:rsid w:val="001501D3"/>
    <w:rsid w:val="00160DF8"/>
    <w:rsid w:val="00164D38"/>
    <w:rsid w:val="0016573F"/>
    <w:rsid w:val="00167C6D"/>
    <w:rsid w:val="001763A7"/>
    <w:rsid w:val="00182A3F"/>
    <w:rsid w:val="0018777C"/>
    <w:rsid w:val="00187B89"/>
    <w:rsid w:val="001A5B30"/>
    <w:rsid w:val="001A77D3"/>
    <w:rsid w:val="001B6DA3"/>
    <w:rsid w:val="001C3FD5"/>
    <w:rsid w:val="001C5E23"/>
    <w:rsid w:val="001C6B76"/>
    <w:rsid w:val="001D0FD8"/>
    <w:rsid w:val="001E51FB"/>
    <w:rsid w:val="001E6AEA"/>
    <w:rsid w:val="001F0B43"/>
    <w:rsid w:val="00205164"/>
    <w:rsid w:val="00213BF9"/>
    <w:rsid w:val="002167D0"/>
    <w:rsid w:val="0023444C"/>
    <w:rsid w:val="00235E67"/>
    <w:rsid w:val="00241509"/>
    <w:rsid w:val="002417AD"/>
    <w:rsid w:val="00244D7C"/>
    <w:rsid w:val="00254EC1"/>
    <w:rsid w:val="0025741C"/>
    <w:rsid w:val="002603C9"/>
    <w:rsid w:val="00262F2F"/>
    <w:rsid w:val="00263722"/>
    <w:rsid w:val="002652BA"/>
    <w:rsid w:val="00283068"/>
    <w:rsid w:val="002C2146"/>
    <w:rsid w:val="002C647D"/>
    <w:rsid w:val="002D0575"/>
    <w:rsid w:val="002D76A3"/>
    <w:rsid w:val="002E5C1C"/>
    <w:rsid w:val="002F742F"/>
    <w:rsid w:val="00313244"/>
    <w:rsid w:val="00314634"/>
    <w:rsid w:val="00314D11"/>
    <w:rsid w:val="00330294"/>
    <w:rsid w:val="00330D89"/>
    <w:rsid w:val="00331202"/>
    <w:rsid w:val="00332E2B"/>
    <w:rsid w:val="003341CD"/>
    <w:rsid w:val="00335FF1"/>
    <w:rsid w:val="003421C3"/>
    <w:rsid w:val="0034471D"/>
    <w:rsid w:val="00344E62"/>
    <w:rsid w:val="00347876"/>
    <w:rsid w:val="0035182D"/>
    <w:rsid w:val="0035678E"/>
    <w:rsid w:val="00360D50"/>
    <w:rsid w:val="0038430B"/>
    <w:rsid w:val="00387122"/>
    <w:rsid w:val="003A1769"/>
    <w:rsid w:val="003A554D"/>
    <w:rsid w:val="003A60A0"/>
    <w:rsid w:val="003B4C0D"/>
    <w:rsid w:val="003B585F"/>
    <w:rsid w:val="003C0EDD"/>
    <w:rsid w:val="003C3F5B"/>
    <w:rsid w:val="003D06C6"/>
    <w:rsid w:val="003F1C87"/>
    <w:rsid w:val="003F3ED4"/>
    <w:rsid w:val="00407A73"/>
    <w:rsid w:val="00423D97"/>
    <w:rsid w:val="0043233A"/>
    <w:rsid w:val="004336D1"/>
    <w:rsid w:val="00435C40"/>
    <w:rsid w:val="00441751"/>
    <w:rsid w:val="00447E87"/>
    <w:rsid w:val="00452656"/>
    <w:rsid w:val="004529FF"/>
    <w:rsid w:val="00453DF3"/>
    <w:rsid w:val="0045427B"/>
    <w:rsid w:val="00455CE2"/>
    <w:rsid w:val="00465D65"/>
    <w:rsid w:val="00474248"/>
    <w:rsid w:val="004867A6"/>
    <w:rsid w:val="004917B1"/>
    <w:rsid w:val="0049614D"/>
    <w:rsid w:val="00497BE2"/>
    <w:rsid w:val="004A0F1E"/>
    <w:rsid w:val="004A13B4"/>
    <w:rsid w:val="004A3604"/>
    <w:rsid w:val="004B2FFD"/>
    <w:rsid w:val="004B6BE4"/>
    <w:rsid w:val="004C1994"/>
    <w:rsid w:val="004C7042"/>
    <w:rsid w:val="004C7AC8"/>
    <w:rsid w:val="004D6D31"/>
    <w:rsid w:val="004D7767"/>
    <w:rsid w:val="004D7A7D"/>
    <w:rsid w:val="004E7BDA"/>
    <w:rsid w:val="00504B02"/>
    <w:rsid w:val="00512DAE"/>
    <w:rsid w:val="00523B9A"/>
    <w:rsid w:val="005274D1"/>
    <w:rsid w:val="0053151F"/>
    <w:rsid w:val="00537BAC"/>
    <w:rsid w:val="00564135"/>
    <w:rsid w:val="00567C8E"/>
    <w:rsid w:val="0059014C"/>
    <w:rsid w:val="005A5C6D"/>
    <w:rsid w:val="005B28B2"/>
    <w:rsid w:val="005C3769"/>
    <w:rsid w:val="005C460E"/>
    <w:rsid w:val="005D1BF7"/>
    <w:rsid w:val="005D394B"/>
    <w:rsid w:val="005D4DB9"/>
    <w:rsid w:val="005D5C42"/>
    <w:rsid w:val="005E09E9"/>
    <w:rsid w:val="005F1E47"/>
    <w:rsid w:val="005F3F4C"/>
    <w:rsid w:val="00603045"/>
    <w:rsid w:val="0060761A"/>
    <w:rsid w:val="006101D0"/>
    <w:rsid w:val="006221EF"/>
    <w:rsid w:val="00627E1C"/>
    <w:rsid w:val="0063583F"/>
    <w:rsid w:val="006363D9"/>
    <w:rsid w:val="00636F82"/>
    <w:rsid w:val="00637D04"/>
    <w:rsid w:val="00644E9A"/>
    <w:rsid w:val="0065094F"/>
    <w:rsid w:val="006520F1"/>
    <w:rsid w:val="00656E1D"/>
    <w:rsid w:val="00657212"/>
    <w:rsid w:val="006622CA"/>
    <w:rsid w:val="006626AB"/>
    <w:rsid w:val="00665D57"/>
    <w:rsid w:val="006730AF"/>
    <w:rsid w:val="00675241"/>
    <w:rsid w:val="00682114"/>
    <w:rsid w:val="0068693A"/>
    <w:rsid w:val="00695148"/>
    <w:rsid w:val="006A2B6A"/>
    <w:rsid w:val="006B19A2"/>
    <w:rsid w:val="006B2F88"/>
    <w:rsid w:val="006B3423"/>
    <w:rsid w:val="006B53B6"/>
    <w:rsid w:val="006B6B3C"/>
    <w:rsid w:val="006D055D"/>
    <w:rsid w:val="006D5E10"/>
    <w:rsid w:val="006E1AE5"/>
    <w:rsid w:val="006E1FBE"/>
    <w:rsid w:val="006E6469"/>
    <w:rsid w:val="006E75B4"/>
    <w:rsid w:val="006F141B"/>
    <w:rsid w:val="006F3A5F"/>
    <w:rsid w:val="006F47D0"/>
    <w:rsid w:val="00704B97"/>
    <w:rsid w:val="00707E7D"/>
    <w:rsid w:val="00707F6A"/>
    <w:rsid w:val="00710F6F"/>
    <w:rsid w:val="00713401"/>
    <w:rsid w:val="007245E0"/>
    <w:rsid w:val="00730355"/>
    <w:rsid w:val="00732D67"/>
    <w:rsid w:val="00737330"/>
    <w:rsid w:val="00745EA0"/>
    <w:rsid w:val="007479D8"/>
    <w:rsid w:val="00750AE5"/>
    <w:rsid w:val="00752E3F"/>
    <w:rsid w:val="00753028"/>
    <w:rsid w:val="00754A39"/>
    <w:rsid w:val="007873F3"/>
    <w:rsid w:val="00791C5D"/>
    <w:rsid w:val="00793092"/>
    <w:rsid w:val="007962AE"/>
    <w:rsid w:val="00796ECD"/>
    <w:rsid w:val="00797A0F"/>
    <w:rsid w:val="007A2E16"/>
    <w:rsid w:val="007A4D48"/>
    <w:rsid w:val="007B0644"/>
    <w:rsid w:val="007D2411"/>
    <w:rsid w:val="007D4D4B"/>
    <w:rsid w:val="007D677D"/>
    <w:rsid w:val="007F1808"/>
    <w:rsid w:val="007F31E9"/>
    <w:rsid w:val="007F3F00"/>
    <w:rsid w:val="007F4C56"/>
    <w:rsid w:val="00801A91"/>
    <w:rsid w:val="00802EAD"/>
    <w:rsid w:val="00811CD9"/>
    <w:rsid w:val="008221D0"/>
    <w:rsid w:val="00846285"/>
    <w:rsid w:val="0085558C"/>
    <w:rsid w:val="0085799C"/>
    <w:rsid w:val="00886BFC"/>
    <w:rsid w:val="00894F69"/>
    <w:rsid w:val="008966E8"/>
    <w:rsid w:val="008A0B5B"/>
    <w:rsid w:val="008A0F58"/>
    <w:rsid w:val="008A7332"/>
    <w:rsid w:val="008C1AB8"/>
    <w:rsid w:val="008C4DFF"/>
    <w:rsid w:val="008D4B43"/>
    <w:rsid w:val="008E6B43"/>
    <w:rsid w:val="008F6DE4"/>
    <w:rsid w:val="009017E0"/>
    <w:rsid w:val="00902904"/>
    <w:rsid w:val="0090472A"/>
    <w:rsid w:val="00905FC1"/>
    <w:rsid w:val="00907E6E"/>
    <w:rsid w:val="0091321A"/>
    <w:rsid w:val="00913650"/>
    <w:rsid w:val="009138FD"/>
    <w:rsid w:val="00917E1C"/>
    <w:rsid w:val="00921238"/>
    <w:rsid w:val="0092356A"/>
    <w:rsid w:val="00925C7D"/>
    <w:rsid w:val="009367A3"/>
    <w:rsid w:val="00937525"/>
    <w:rsid w:val="00940BDB"/>
    <w:rsid w:val="00941FCE"/>
    <w:rsid w:val="0094429B"/>
    <w:rsid w:val="009601B8"/>
    <w:rsid w:val="0096248D"/>
    <w:rsid w:val="00965DA9"/>
    <w:rsid w:val="00970E45"/>
    <w:rsid w:val="00980B31"/>
    <w:rsid w:val="00980CCB"/>
    <w:rsid w:val="00983C54"/>
    <w:rsid w:val="00985AC0"/>
    <w:rsid w:val="00993FA5"/>
    <w:rsid w:val="00995FDA"/>
    <w:rsid w:val="009A2FDA"/>
    <w:rsid w:val="009A651C"/>
    <w:rsid w:val="009B0565"/>
    <w:rsid w:val="009B43F3"/>
    <w:rsid w:val="009B53D3"/>
    <w:rsid w:val="009D07DE"/>
    <w:rsid w:val="009D33E4"/>
    <w:rsid w:val="009D6406"/>
    <w:rsid w:val="009E5998"/>
    <w:rsid w:val="009F79AD"/>
    <w:rsid w:val="00A05828"/>
    <w:rsid w:val="00A13C9C"/>
    <w:rsid w:val="00A15C36"/>
    <w:rsid w:val="00A1790B"/>
    <w:rsid w:val="00A202D4"/>
    <w:rsid w:val="00A2225B"/>
    <w:rsid w:val="00A2422E"/>
    <w:rsid w:val="00A2435E"/>
    <w:rsid w:val="00A33275"/>
    <w:rsid w:val="00A33FA7"/>
    <w:rsid w:val="00A35CDF"/>
    <w:rsid w:val="00A4152A"/>
    <w:rsid w:val="00A42993"/>
    <w:rsid w:val="00A43B80"/>
    <w:rsid w:val="00A47020"/>
    <w:rsid w:val="00A57FA8"/>
    <w:rsid w:val="00A60D72"/>
    <w:rsid w:val="00A71A50"/>
    <w:rsid w:val="00A76EE6"/>
    <w:rsid w:val="00A842E4"/>
    <w:rsid w:val="00A848E1"/>
    <w:rsid w:val="00A8793A"/>
    <w:rsid w:val="00A925E3"/>
    <w:rsid w:val="00AB480D"/>
    <w:rsid w:val="00AB669A"/>
    <w:rsid w:val="00AB7D0A"/>
    <w:rsid w:val="00AC333E"/>
    <w:rsid w:val="00AC5143"/>
    <w:rsid w:val="00AD0448"/>
    <w:rsid w:val="00AD50FC"/>
    <w:rsid w:val="00AF381F"/>
    <w:rsid w:val="00AF3F3D"/>
    <w:rsid w:val="00B01449"/>
    <w:rsid w:val="00B05A85"/>
    <w:rsid w:val="00B063D7"/>
    <w:rsid w:val="00B066C5"/>
    <w:rsid w:val="00B07337"/>
    <w:rsid w:val="00B07BBD"/>
    <w:rsid w:val="00B15D36"/>
    <w:rsid w:val="00B24B58"/>
    <w:rsid w:val="00B31D8B"/>
    <w:rsid w:val="00B33D16"/>
    <w:rsid w:val="00B415B1"/>
    <w:rsid w:val="00B42C33"/>
    <w:rsid w:val="00B446A3"/>
    <w:rsid w:val="00B45270"/>
    <w:rsid w:val="00B5024C"/>
    <w:rsid w:val="00B537E4"/>
    <w:rsid w:val="00B545E9"/>
    <w:rsid w:val="00B66F99"/>
    <w:rsid w:val="00B86785"/>
    <w:rsid w:val="00B9052F"/>
    <w:rsid w:val="00B914EB"/>
    <w:rsid w:val="00B94918"/>
    <w:rsid w:val="00BA2CDC"/>
    <w:rsid w:val="00BA4F88"/>
    <w:rsid w:val="00BB06C1"/>
    <w:rsid w:val="00BB5AB3"/>
    <w:rsid w:val="00BB6219"/>
    <w:rsid w:val="00BB67B0"/>
    <w:rsid w:val="00BC0EE0"/>
    <w:rsid w:val="00BD2703"/>
    <w:rsid w:val="00BD2AFE"/>
    <w:rsid w:val="00BE4C40"/>
    <w:rsid w:val="00BE665A"/>
    <w:rsid w:val="00BF4177"/>
    <w:rsid w:val="00C05B55"/>
    <w:rsid w:val="00C16F59"/>
    <w:rsid w:val="00C2138C"/>
    <w:rsid w:val="00C23175"/>
    <w:rsid w:val="00C2766F"/>
    <w:rsid w:val="00C27D18"/>
    <w:rsid w:val="00C32BB8"/>
    <w:rsid w:val="00C32E45"/>
    <w:rsid w:val="00C3455C"/>
    <w:rsid w:val="00C36101"/>
    <w:rsid w:val="00C44A1B"/>
    <w:rsid w:val="00C52947"/>
    <w:rsid w:val="00C56C3B"/>
    <w:rsid w:val="00C601DD"/>
    <w:rsid w:val="00C623A0"/>
    <w:rsid w:val="00C65549"/>
    <w:rsid w:val="00C66176"/>
    <w:rsid w:val="00C72069"/>
    <w:rsid w:val="00C83862"/>
    <w:rsid w:val="00C8442C"/>
    <w:rsid w:val="00C85568"/>
    <w:rsid w:val="00C864D6"/>
    <w:rsid w:val="00C925D5"/>
    <w:rsid w:val="00CA174B"/>
    <w:rsid w:val="00CA2953"/>
    <w:rsid w:val="00CA2F25"/>
    <w:rsid w:val="00CB4168"/>
    <w:rsid w:val="00CB4A4D"/>
    <w:rsid w:val="00CD2C44"/>
    <w:rsid w:val="00CD6002"/>
    <w:rsid w:val="00CE0EE3"/>
    <w:rsid w:val="00CE1553"/>
    <w:rsid w:val="00CE163D"/>
    <w:rsid w:val="00CE32DA"/>
    <w:rsid w:val="00CF05C3"/>
    <w:rsid w:val="00CF406E"/>
    <w:rsid w:val="00D00E11"/>
    <w:rsid w:val="00D13497"/>
    <w:rsid w:val="00D152B6"/>
    <w:rsid w:val="00D35E5C"/>
    <w:rsid w:val="00D45DC6"/>
    <w:rsid w:val="00D5438A"/>
    <w:rsid w:val="00D556B7"/>
    <w:rsid w:val="00D60DFD"/>
    <w:rsid w:val="00D657C8"/>
    <w:rsid w:val="00D65ACD"/>
    <w:rsid w:val="00D65DCC"/>
    <w:rsid w:val="00D82641"/>
    <w:rsid w:val="00D8668A"/>
    <w:rsid w:val="00D92B7B"/>
    <w:rsid w:val="00DC096A"/>
    <w:rsid w:val="00DC477A"/>
    <w:rsid w:val="00DC528A"/>
    <w:rsid w:val="00DE4E27"/>
    <w:rsid w:val="00DF347E"/>
    <w:rsid w:val="00E008D9"/>
    <w:rsid w:val="00E05F75"/>
    <w:rsid w:val="00E11497"/>
    <w:rsid w:val="00E12772"/>
    <w:rsid w:val="00E156FC"/>
    <w:rsid w:val="00E20C14"/>
    <w:rsid w:val="00E2277B"/>
    <w:rsid w:val="00E36A13"/>
    <w:rsid w:val="00E412B5"/>
    <w:rsid w:val="00E42232"/>
    <w:rsid w:val="00E53A3D"/>
    <w:rsid w:val="00E53D91"/>
    <w:rsid w:val="00E55D48"/>
    <w:rsid w:val="00E74D62"/>
    <w:rsid w:val="00E80BE3"/>
    <w:rsid w:val="00E8143F"/>
    <w:rsid w:val="00E8410B"/>
    <w:rsid w:val="00E87666"/>
    <w:rsid w:val="00E913DD"/>
    <w:rsid w:val="00E943D8"/>
    <w:rsid w:val="00E94601"/>
    <w:rsid w:val="00E94E64"/>
    <w:rsid w:val="00EA57D2"/>
    <w:rsid w:val="00EA596A"/>
    <w:rsid w:val="00EB30F5"/>
    <w:rsid w:val="00EB7232"/>
    <w:rsid w:val="00EC77F5"/>
    <w:rsid w:val="00EE4D9B"/>
    <w:rsid w:val="00EF72B2"/>
    <w:rsid w:val="00EF79E2"/>
    <w:rsid w:val="00F156A0"/>
    <w:rsid w:val="00F202BD"/>
    <w:rsid w:val="00F22015"/>
    <w:rsid w:val="00F3069D"/>
    <w:rsid w:val="00F41F8B"/>
    <w:rsid w:val="00F53C6C"/>
    <w:rsid w:val="00F54C4A"/>
    <w:rsid w:val="00F54F24"/>
    <w:rsid w:val="00F61CE1"/>
    <w:rsid w:val="00F6351D"/>
    <w:rsid w:val="00F75491"/>
    <w:rsid w:val="00F87594"/>
    <w:rsid w:val="00F87BCB"/>
    <w:rsid w:val="00FA1E41"/>
    <w:rsid w:val="00FA4C97"/>
    <w:rsid w:val="00FA6F4B"/>
    <w:rsid w:val="00FB0F82"/>
    <w:rsid w:val="00FB1898"/>
    <w:rsid w:val="00FD6424"/>
    <w:rsid w:val="00FE4D2D"/>
    <w:rsid w:val="00FF73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8F40200C-4650-438B-9E73-51F5D6D96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6424"/>
    <w:pPr>
      <w:spacing w:after="160" w:line="259"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
    <w:uiPriority w:val="99"/>
    <w:semiHidden/>
    <w:rsid w:val="00993FA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link w:val="Tekstprzypisudolnego"/>
    <w:uiPriority w:val="99"/>
    <w:semiHidden/>
    <w:locked/>
    <w:rsid w:val="00993FA5"/>
    <w:rPr>
      <w:rFonts w:ascii="Times New Roman" w:hAnsi="Times New Roman" w:cs="Times New Roman"/>
      <w:sz w:val="20"/>
      <w:szCs w:val="20"/>
      <w:lang w:eastAsia="pl-PL"/>
    </w:rPr>
  </w:style>
  <w:style w:type="paragraph" w:styleId="Nagwek">
    <w:name w:val="header"/>
    <w:basedOn w:val="Normalny"/>
    <w:link w:val="NagwekZnak"/>
    <w:uiPriority w:val="99"/>
    <w:semiHidden/>
    <w:rsid w:val="00993FA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link w:val="Nagwek"/>
    <w:uiPriority w:val="99"/>
    <w:semiHidden/>
    <w:locked/>
    <w:rsid w:val="00993FA5"/>
    <w:rPr>
      <w:rFonts w:ascii="Times New Roman" w:hAnsi="Times New Roman" w:cs="Times New Roman"/>
      <w:sz w:val="24"/>
      <w:szCs w:val="24"/>
      <w:lang w:eastAsia="pl-PL"/>
    </w:rPr>
  </w:style>
  <w:style w:type="paragraph" w:styleId="Stopka">
    <w:name w:val="footer"/>
    <w:basedOn w:val="Normalny"/>
    <w:link w:val="StopkaZnak"/>
    <w:semiHidden/>
    <w:rsid w:val="00993FA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link w:val="Stopka"/>
    <w:semiHidden/>
    <w:locked/>
    <w:rsid w:val="00993FA5"/>
    <w:rPr>
      <w:rFonts w:ascii="Times New Roman" w:hAnsi="Times New Roman" w:cs="Times New Roman"/>
      <w:sz w:val="24"/>
      <w:szCs w:val="24"/>
      <w:lang w:eastAsia="pl-PL"/>
    </w:rPr>
  </w:style>
  <w:style w:type="character" w:styleId="Numerstrony">
    <w:name w:val="page number"/>
    <w:basedOn w:val="Domylnaczcionkaakapitu"/>
    <w:uiPriority w:val="99"/>
    <w:semiHidden/>
    <w:rsid w:val="00993FA5"/>
  </w:style>
  <w:style w:type="character" w:styleId="Odwoanieprzypisudolnego">
    <w:name w:val="footnote reference"/>
    <w:uiPriority w:val="99"/>
    <w:semiHidden/>
    <w:rsid w:val="00993FA5"/>
    <w:rPr>
      <w:vertAlign w:val="superscript"/>
    </w:rPr>
  </w:style>
  <w:style w:type="paragraph" w:styleId="Akapitzlist">
    <w:name w:val="List Paragraph"/>
    <w:aliases w:val="CW_Lista"/>
    <w:basedOn w:val="Normalny"/>
    <w:link w:val="AkapitzlistZnak"/>
    <w:uiPriority w:val="34"/>
    <w:qFormat/>
    <w:rsid w:val="00993FA5"/>
    <w:pPr>
      <w:ind w:left="720"/>
    </w:pPr>
  </w:style>
  <w:style w:type="paragraph" w:styleId="Tekstdymka">
    <w:name w:val="Balloon Text"/>
    <w:basedOn w:val="Normalny"/>
    <w:link w:val="TekstdymkaZnak"/>
    <w:uiPriority w:val="99"/>
    <w:semiHidden/>
    <w:rsid w:val="00993FA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locked/>
    <w:rsid w:val="00993FA5"/>
    <w:rPr>
      <w:rFonts w:ascii="Segoe UI" w:hAnsi="Segoe UI" w:cs="Segoe UI"/>
      <w:sz w:val="18"/>
      <w:szCs w:val="18"/>
    </w:rPr>
  </w:style>
  <w:style w:type="paragraph" w:styleId="Tekstpodstawowy2">
    <w:name w:val="Body Text 2"/>
    <w:basedOn w:val="Normalny"/>
    <w:link w:val="Tekstpodstawowy2Znak"/>
    <w:uiPriority w:val="99"/>
    <w:semiHidden/>
    <w:rsid w:val="00993FA5"/>
    <w:pPr>
      <w:spacing w:after="0" w:line="240" w:lineRule="auto"/>
      <w:jc w:val="both"/>
    </w:pPr>
    <w:rPr>
      <w:rFonts w:ascii="Tahoma" w:eastAsia="Times New Roman" w:hAnsi="Tahoma" w:cs="Tahoma"/>
      <w:lang w:eastAsia="pl-PL"/>
    </w:rPr>
  </w:style>
  <w:style w:type="character" w:customStyle="1" w:styleId="Tekstpodstawowy2Znak">
    <w:name w:val="Tekst podstawowy 2 Znak"/>
    <w:link w:val="Tekstpodstawowy2"/>
    <w:uiPriority w:val="99"/>
    <w:semiHidden/>
    <w:locked/>
    <w:rsid w:val="00993FA5"/>
    <w:rPr>
      <w:rFonts w:ascii="Tahoma" w:hAnsi="Tahoma" w:cs="Tahoma"/>
      <w:sz w:val="24"/>
      <w:szCs w:val="24"/>
      <w:lang w:eastAsia="pl-PL"/>
    </w:rPr>
  </w:style>
  <w:style w:type="paragraph" w:styleId="Tekstpodstawowywcity">
    <w:name w:val="Body Text Indent"/>
    <w:basedOn w:val="Normalny"/>
    <w:link w:val="TekstpodstawowywcityZnak"/>
    <w:uiPriority w:val="99"/>
    <w:semiHidden/>
    <w:rsid w:val="00993FA5"/>
    <w:pPr>
      <w:spacing w:after="120"/>
      <w:ind w:left="283"/>
    </w:pPr>
  </w:style>
  <w:style w:type="character" w:customStyle="1" w:styleId="TekstpodstawowywcityZnak">
    <w:name w:val="Tekst podstawowy wcięty Znak"/>
    <w:basedOn w:val="Domylnaczcionkaakapitu"/>
    <w:link w:val="Tekstpodstawowywcity"/>
    <w:uiPriority w:val="99"/>
    <w:semiHidden/>
    <w:locked/>
    <w:rsid w:val="00993FA5"/>
  </w:style>
  <w:style w:type="character" w:styleId="Hipercze">
    <w:name w:val="Hyperlink"/>
    <w:uiPriority w:val="99"/>
    <w:rsid w:val="00993FA5"/>
    <w:rPr>
      <w:color w:val="0563C1"/>
      <w:u w:val="single"/>
    </w:rPr>
  </w:style>
  <w:style w:type="paragraph" w:customStyle="1" w:styleId="Justysia">
    <w:name w:val="Justysia"/>
    <w:basedOn w:val="Normalny"/>
    <w:uiPriority w:val="99"/>
    <w:rsid w:val="003421C3"/>
    <w:pPr>
      <w:spacing w:after="0" w:line="360" w:lineRule="auto"/>
      <w:jc w:val="both"/>
    </w:pPr>
    <w:rPr>
      <w:rFonts w:ascii="Arial" w:hAnsi="Arial" w:cs="Arial"/>
      <w:sz w:val="24"/>
      <w:szCs w:val="24"/>
      <w:lang w:eastAsia="pl-PL"/>
    </w:rPr>
  </w:style>
  <w:style w:type="paragraph" w:customStyle="1" w:styleId="Default">
    <w:name w:val="Default"/>
    <w:rsid w:val="00E8143F"/>
    <w:pPr>
      <w:autoSpaceDE w:val="0"/>
      <w:autoSpaceDN w:val="0"/>
      <w:adjustRightInd w:val="0"/>
    </w:pPr>
    <w:rPr>
      <w:rFonts w:ascii="Times New Roman" w:eastAsia="Times New Roman" w:hAnsi="Times New Roman"/>
      <w:color w:val="000000"/>
      <w:sz w:val="24"/>
      <w:szCs w:val="24"/>
    </w:rPr>
  </w:style>
  <w:style w:type="paragraph" w:customStyle="1" w:styleId="Akapitzlist1">
    <w:name w:val="Akapit z listą1"/>
    <w:basedOn w:val="Normalny"/>
    <w:rsid w:val="00E8143F"/>
    <w:pPr>
      <w:widowControl w:val="0"/>
      <w:suppressAutoHyphens/>
      <w:spacing w:after="200" w:line="276" w:lineRule="auto"/>
      <w:ind w:left="720"/>
    </w:pPr>
    <w:rPr>
      <w:rFonts w:cs="Mangal"/>
      <w:kern w:val="1"/>
      <w:lang w:eastAsia="hi-IN" w:bidi="hi-IN"/>
    </w:rPr>
  </w:style>
  <w:style w:type="paragraph" w:customStyle="1" w:styleId="Tekstpodstawowy31">
    <w:name w:val="Tekst podstawowy 31"/>
    <w:basedOn w:val="Normalny"/>
    <w:rsid w:val="006730AF"/>
    <w:pPr>
      <w:autoSpaceDE w:val="0"/>
      <w:spacing w:after="0" w:line="240" w:lineRule="auto"/>
    </w:pPr>
    <w:rPr>
      <w:rFonts w:ascii="Arial" w:eastAsia="Times New Roman" w:hAnsi="Arial" w:cs="Times New Roman"/>
      <w:sz w:val="19"/>
      <w:szCs w:val="18"/>
      <w:lang w:eastAsia="ar-SA"/>
    </w:rPr>
  </w:style>
  <w:style w:type="paragraph" w:styleId="Tekstpodstawowy">
    <w:name w:val="Body Text"/>
    <w:basedOn w:val="Normalny"/>
    <w:link w:val="TekstpodstawowyZnak"/>
    <w:uiPriority w:val="99"/>
    <w:unhideWhenUsed/>
    <w:rsid w:val="00B446A3"/>
    <w:pPr>
      <w:spacing w:after="120"/>
    </w:pPr>
  </w:style>
  <w:style w:type="character" w:customStyle="1" w:styleId="TekstpodstawowyZnak">
    <w:name w:val="Tekst podstawowy Znak"/>
    <w:basedOn w:val="Domylnaczcionkaakapitu"/>
    <w:link w:val="Tekstpodstawowy"/>
    <w:uiPriority w:val="99"/>
    <w:rsid w:val="00B446A3"/>
    <w:rPr>
      <w:rFonts w:cs="Calibri"/>
      <w:sz w:val="22"/>
      <w:szCs w:val="22"/>
      <w:lang w:eastAsia="en-US"/>
    </w:rPr>
  </w:style>
  <w:style w:type="character" w:customStyle="1" w:styleId="Nierozpoznanawzmianka1">
    <w:name w:val="Nierozpoznana wzmianka1"/>
    <w:basedOn w:val="Domylnaczcionkaakapitu"/>
    <w:uiPriority w:val="99"/>
    <w:semiHidden/>
    <w:unhideWhenUsed/>
    <w:rsid w:val="00B07337"/>
    <w:rPr>
      <w:color w:val="605E5C"/>
      <w:shd w:val="clear" w:color="auto" w:fill="E1DFDD"/>
    </w:rPr>
  </w:style>
  <w:style w:type="paragraph" w:customStyle="1" w:styleId="WW-Tekstpodstawowywcity2">
    <w:name w:val="WW-Tekst podstawowy wcięty 2"/>
    <w:basedOn w:val="Normalny"/>
    <w:rsid w:val="00CD6002"/>
    <w:pPr>
      <w:widowControl w:val="0"/>
      <w:suppressAutoHyphens/>
      <w:spacing w:after="0" w:line="240" w:lineRule="auto"/>
      <w:ind w:left="340" w:hanging="340"/>
      <w:jc w:val="both"/>
    </w:pPr>
    <w:rPr>
      <w:rFonts w:ascii="Thorndale" w:eastAsia="HG Mincho Light J" w:hAnsi="Thorndale" w:cs="Thorndale"/>
      <w:color w:val="000000"/>
      <w:kern w:val="2"/>
      <w:sz w:val="24"/>
      <w:szCs w:val="20"/>
    </w:rPr>
  </w:style>
  <w:style w:type="paragraph" w:styleId="NormalnyWeb">
    <w:name w:val="Normal (Web)"/>
    <w:basedOn w:val="Normalny"/>
    <w:uiPriority w:val="99"/>
    <w:semiHidden/>
    <w:unhideWhenUsed/>
    <w:rsid w:val="001477CD"/>
    <w:pPr>
      <w:spacing w:after="0" w:line="240" w:lineRule="auto"/>
    </w:pPr>
    <w:rPr>
      <w:rFonts w:ascii="Times New Roman" w:hAnsi="Times New Roman" w:cs="Times New Roman"/>
      <w:sz w:val="24"/>
      <w:szCs w:val="24"/>
      <w:lang w:eastAsia="pl-PL"/>
    </w:rPr>
  </w:style>
  <w:style w:type="paragraph" w:customStyle="1" w:styleId="Standard">
    <w:name w:val="Standard"/>
    <w:rsid w:val="004C1994"/>
    <w:pPr>
      <w:widowControl w:val="0"/>
      <w:suppressAutoHyphens/>
      <w:autoSpaceDN w:val="0"/>
      <w:textAlignment w:val="baseline"/>
    </w:pPr>
    <w:rPr>
      <w:rFonts w:ascii="Times New Roman" w:eastAsia="Andale Sans UI" w:hAnsi="Times New Roman" w:cs="Tahoma"/>
      <w:kern w:val="3"/>
      <w:sz w:val="24"/>
      <w:szCs w:val="24"/>
    </w:rPr>
  </w:style>
  <w:style w:type="table" w:styleId="Tabela-Siatka">
    <w:name w:val="Table Grid"/>
    <w:basedOn w:val="Standardowy"/>
    <w:locked/>
    <w:rsid w:val="00904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
    <w:link w:val="Akapitzlist"/>
    <w:uiPriority w:val="34"/>
    <w:rsid w:val="00BA2CDC"/>
    <w:rPr>
      <w:rFonts w:cs="Calibri"/>
      <w:sz w:val="22"/>
      <w:szCs w:val="22"/>
      <w:lang w:eastAsia="en-US"/>
    </w:rPr>
  </w:style>
  <w:style w:type="paragraph" w:styleId="Lista">
    <w:name w:val="List"/>
    <w:basedOn w:val="Normalny"/>
    <w:rsid w:val="00AC5143"/>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styleId="UyteHipercze">
    <w:name w:val="FollowedHyperlink"/>
    <w:basedOn w:val="Domylnaczcionkaakapitu"/>
    <w:uiPriority w:val="99"/>
    <w:semiHidden/>
    <w:unhideWhenUsed/>
    <w:rsid w:val="0005786C"/>
    <w:rPr>
      <w:color w:val="954F72"/>
      <w:u w:val="single"/>
    </w:rPr>
  </w:style>
  <w:style w:type="paragraph" w:customStyle="1" w:styleId="xl65">
    <w:name w:val="xl65"/>
    <w:basedOn w:val="Normalny"/>
    <w:rsid w:val="0005786C"/>
    <w:pP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66">
    <w:name w:val="xl66"/>
    <w:basedOn w:val="Normalny"/>
    <w:rsid w:val="0005786C"/>
    <w:pP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67">
    <w:name w:val="xl67"/>
    <w:basedOn w:val="Normalny"/>
    <w:rsid w:val="0005786C"/>
    <w:pPr>
      <w:pBdr>
        <w:left w:val="single" w:sz="8" w:space="0" w:color="auto"/>
        <w:bottom w:val="single" w:sz="8" w:space="0" w:color="auto"/>
        <w:right w:val="single" w:sz="4" w:space="0" w:color="auto"/>
      </w:pBdr>
      <w:spacing w:before="100" w:beforeAutospacing="1" w:after="100" w:afterAutospacing="1" w:line="240" w:lineRule="auto"/>
      <w:jc w:val="center"/>
    </w:pPr>
    <w:rPr>
      <w:rFonts w:ascii="Arial CE" w:eastAsia="Times New Roman" w:hAnsi="Arial CE" w:cs="Arial CE"/>
      <w:b/>
      <w:bCs/>
      <w:lang w:eastAsia="pl-PL"/>
    </w:rPr>
  </w:style>
  <w:style w:type="paragraph" w:customStyle="1" w:styleId="xl68">
    <w:name w:val="xl68"/>
    <w:basedOn w:val="Normalny"/>
    <w:rsid w:val="0005786C"/>
    <w:pPr>
      <w:pBdr>
        <w:left w:val="single" w:sz="4" w:space="0" w:color="auto"/>
        <w:bottom w:val="single" w:sz="8" w:space="0" w:color="auto"/>
        <w:right w:val="single" w:sz="4" w:space="0" w:color="auto"/>
      </w:pBdr>
      <w:spacing w:before="100" w:beforeAutospacing="1" w:after="100" w:afterAutospacing="1" w:line="240" w:lineRule="auto"/>
    </w:pPr>
    <w:rPr>
      <w:rFonts w:ascii="Arial CE" w:eastAsia="Times New Roman" w:hAnsi="Arial CE" w:cs="Arial CE"/>
      <w:b/>
      <w:bCs/>
      <w:lang w:eastAsia="pl-PL"/>
    </w:rPr>
  </w:style>
  <w:style w:type="paragraph" w:customStyle="1" w:styleId="xl69">
    <w:name w:val="xl69"/>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pl-PL"/>
    </w:rPr>
  </w:style>
  <w:style w:type="paragraph" w:customStyle="1" w:styleId="xl70">
    <w:name w:val="xl70"/>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71">
    <w:name w:val="xl71"/>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2">
    <w:name w:val="xl72"/>
    <w:basedOn w:val="Normalny"/>
    <w:rsid w:val="000578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3">
    <w:name w:val="xl73"/>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74">
    <w:name w:val="xl74"/>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75">
    <w:name w:val="xl75"/>
    <w:basedOn w:val="Normalny"/>
    <w:rsid w:val="0005786C"/>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76">
    <w:name w:val="xl76"/>
    <w:basedOn w:val="Normalny"/>
    <w:rsid w:val="000578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77">
    <w:name w:val="xl77"/>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pl-PL"/>
    </w:rPr>
  </w:style>
  <w:style w:type="paragraph" w:customStyle="1" w:styleId="xl78">
    <w:name w:val="xl78"/>
    <w:basedOn w:val="Normalny"/>
    <w:rsid w:val="0005786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eastAsia="pl-PL"/>
    </w:rPr>
  </w:style>
  <w:style w:type="paragraph" w:customStyle="1" w:styleId="xl79">
    <w:name w:val="xl79"/>
    <w:basedOn w:val="Normalny"/>
    <w:rsid w:val="0005786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0">
    <w:name w:val="xl80"/>
    <w:basedOn w:val="Normalny"/>
    <w:rsid w:val="0005786C"/>
    <w:pPr>
      <w:pBdr>
        <w:left w:val="single" w:sz="4" w:space="0" w:color="auto"/>
        <w:bottom w:val="single" w:sz="8" w:space="0" w:color="auto"/>
      </w:pBdr>
      <w:spacing w:before="100" w:beforeAutospacing="1" w:after="100" w:afterAutospacing="1" w:line="240" w:lineRule="auto"/>
    </w:pPr>
    <w:rPr>
      <w:rFonts w:ascii="Arial CE" w:eastAsia="Times New Roman" w:hAnsi="Arial CE" w:cs="Arial CE"/>
      <w:b/>
      <w:bCs/>
      <w:lang w:eastAsia="pl-PL"/>
    </w:rPr>
  </w:style>
  <w:style w:type="paragraph" w:customStyle="1" w:styleId="xl81">
    <w:name w:val="xl81"/>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E" w:eastAsia="Times New Roman" w:hAnsi="Arial CE" w:cs="Arial CE"/>
      <w:sz w:val="16"/>
      <w:szCs w:val="16"/>
      <w:lang w:eastAsia="pl-PL"/>
    </w:rPr>
  </w:style>
  <w:style w:type="paragraph" w:customStyle="1" w:styleId="xl82">
    <w:name w:val="xl82"/>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3">
    <w:name w:val="xl83"/>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E" w:eastAsia="Times New Roman" w:hAnsi="Arial CE" w:cs="Arial CE"/>
      <w:b/>
      <w:bCs/>
      <w:sz w:val="16"/>
      <w:szCs w:val="16"/>
      <w:lang w:eastAsia="pl-PL"/>
    </w:rPr>
  </w:style>
  <w:style w:type="paragraph" w:customStyle="1" w:styleId="xl84">
    <w:name w:val="xl84"/>
    <w:basedOn w:val="Normalny"/>
    <w:rsid w:val="0005786C"/>
    <w:pPr>
      <w:pBdr>
        <w:left w:val="single" w:sz="4" w:space="0" w:color="auto"/>
        <w:bottom w:val="single" w:sz="4" w:space="0" w:color="auto"/>
        <w:right w:val="single" w:sz="4" w:space="0" w:color="auto"/>
      </w:pBdr>
      <w:spacing w:before="100" w:beforeAutospacing="1" w:after="100" w:afterAutospacing="1" w:line="240" w:lineRule="auto"/>
    </w:pPr>
    <w:rPr>
      <w:rFonts w:ascii="Arial CE" w:eastAsia="Times New Roman" w:hAnsi="Arial CE" w:cs="Arial CE"/>
      <w:b/>
      <w:bCs/>
      <w:lang w:eastAsia="pl-PL"/>
    </w:rPr>
  </w:style>
  <w:style w:type="paragraph" w:customStyle="1" w:styleId="xl85">
    <w:name w:val="xl85"/>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E" w:eastAsia="Times New Roman" w:hAnsi="Arial CE" w:cs="Arial CE"/>
      <w:b/>
      <w:bCs/>
      <w:lang w:eastAsia="pl-PL"/>
    </w:rPr>
  </w:style>
  <w:style w:type="paragraph" w:customStyle="1" w:styleId="xl86">
    <w:name w:val="xl86"/>
    <w:basedOn w:val="Normalny"/>
    <w:rsid w:val="006622CA"/>
    <w:pPr>
      <w:pBdr>
        <w:left w:val="single" w:sz="4" w:space="0" w:color="auto"/>
        <w:bottom w:val="single" w:sz="4" w:space="0" w:color="auto"/>
        <w:right w:val="single" w:sz="4" w:space="0" w:color="auto"/>
      </w:pBdr>
      <w:spacing w:before="100" w:beforeAutospacing="1" w:after="100" w:afterAutospacing="1" w:line="240" w:lineRule="auto"/>
    </w:pPr>
    <w:rPr>
      <w:rFonts w:ascii="Arial CE" w:eastAsia="Times New Roman" w:hAnsi="Arial CE" w:cs="Arial CE"/>
      <w:b/>
      <w:bCs/>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6522">
      <w:bodyDiv w:val="1"/>
      <w:marLeft w:val="0"/>
      <w:marRight w:val="0"/>
      <w:marTop w:val="0"/>
      <w:marBottom w:val="0"/>
      <w:divBdr>
        <w:top w:val="none" w:sz="0" w:space="0" w:color="auto"/>
        <w:left w:val="none" w:sz="0" w:space="0" w:color="auto"/>
        <w:bottom w:val="none" w:sz="0" w:space="0" w:color="auto"/>
        <w:right w:val="none" w:sz="0" w:space="0" w:color="auto"/>
      </w:divBdr>
    </w:div>
    <w:div w:id="97142003">
      <w:bodyDiv w:val="1"/>
      <w:marLeft w:val="0"/>
      <w:marRight w:val="0"/>
      <w:marTop w:val="0"/>
      <w:marBottom w:val="0"/>
      <w:divBdr>
        <w:top w:val="none" w:sz="0" w:space="0" w:color="auto"/>
        <w:left w:val="none" w:sz="0" w:space="0" w:color="auto"/>
        <w:bottom w:val="none" w:sz="0" w:space="0" w:color="auto"/>
        <w:right w:val="none" w:sz="0" w:space="0" w:color="auto"/>
      </w:divBdr>
    </w:div>
    <w:div w:id="132790779">
      <w:bodyDiv w:val="1"/>
      <w:marLeft w:val="0"/>
      <w:marRight w:val="0"/>
      <w:marTop w:val="0"/>
      <w:marBottom w:val="0"/>
      <w:divBdr>
        <w:top w:val="none" w:sz="0" w:space="0" w:color="auto"/>
        <w:left w:val="none" w:sz="0" w:space="0" w:color="auto"/>
        <w:bottom w:val="none" w:sz="0" w:space="0" w:color="auto"/>
        <w:right w:val="none" w:sz="0" w:space="0" w:color="auto"/>
      </w:divBdr>
    </w:div>
    <w:div w:id="181093040">
      <w:bodyDiv w:val="1"/>
      <w:marLeft w:val="0"/>
      <w:marRight w:val="0"/>
      <w:marTop w:val="0"/>
      <w:marBottom w:val="0"/>
      <w:divBdr>
        <w:top w:val="none" w:sz="0" w:space="0" w:color="auto"/>
        <w:left w:val="none" w:sz="0" w:space="0" w:color="auto"/>
        <w:bottom w:val="none" w:sz="0" w:space="0" w:color="auto"/>
        <w:right w:val="none" w:sz="0" w:space="0" w:color="auto"/>
      </w:divBdr>
    </w:div>
    <w:div w:id="196166659">
      <w:bodyDiv w:val="1"/>
      <w:marLeft w:val="0"/>
      <w:marRight w:val="0"/>
      <w:marTop w:val="0"/>
      <w:marBottom w:val="0"/>
      <w:divBdr>
        <w:top w:val="none" w:sz="0" w:space="0" w:color="auto"/>
        <w:left w:val="none" w:sz="0" w:space="0" w:color="auto"/>
        <w:bottom w:val="none" w:sz="0" w:space="0" w:color="auto"/>
        <w:right w:val="none" w:sz="0" w:space="0" w:color="auto"/>
      </w:divBdr>
    </w:div>
    <w:div w:id="282930163">
      <w:bodyDiv w:val="1"/>
      <w:marLeft w:val="0"/>
      <w:marRight w:val="0"/>
      <w:marTop w:val="0"/>
      <w:marBottom w:val="0"/>
      <w:divBdr>
        <w:top w:val="none" w:sz="0" w:space="0" w:color="auto"/>
        <w:left w:val="none" w:sz="0" w:space="0" w:color="auto"/>
        <w:bottom w:val="none" w:sz="0" w:space="0" w:color="auto"/>
        <w:right w:val="none" w:sz="0" w:space="0" w:color="auto"/>
      </w:divBdr>
    </w:div>
    <w:div w:id="368914840">
      <w:bodyDiv w:val="1"/>
      <w:marLeft w:val="0"/>
      <w:marRight w:val="0"/>
      <w:marTop w:val="0"/>
      <w:marBottom w:val="0"/>
      <w:divBdr>
        <w:top w:val="none" w:sz="0" w:space="0" w:color="auto"/>
        <w:left w:val="none" w:sz="0" w:space="0" w:color="auto"/>
        <w:bottom w:val="none" w:sz="0" w:space="0" w:color="auto"/>
        <w:right w:val="none" w:sz="0" w:space="0" w:color="auto"/>
      </w:divBdr>
    </w:div>
    <w:div w:id="416682014">
      <w:bodyDiv w:val="1"/>
      <w:marLeft w:val="0"/>
      <w:marRight w:val="0"/>
      <w:marTop w:val="0"/>
      <w:marBottom w:val="0"/>
      <w:divBdr>
        <w:top w:val="none" w:sz="0" w:space="0" w:color="auto"/>
        <w:left w:val="none" w:sz="0" w:space="0" w:color="auto"/>
        <w:bottom w:val="none" w:sz="0" w:space="0" w:color="auto"/>
        <w:right w:val="none" w:sz="0" w:space="0" w:color="auto"/>
      </w:divBdr>
    </w:div>
    <w:div w:id="520365291">
      <w:bodyDiv w:val="1"/>
      <w:marLeft w:val="0"/>
      <w:marRight w:val="0"/>
      <w:marTop w:val="0"/>
      <w:marBottom w:val="0"/>
      <w:divBdr>
        <w:top w:val="none" w:sz="0" w:space="0" w:color="auto"/>
        <w:left w:val="none" w:sz="0" w:space="0" w:color="auto"/>
        <w:bottom w:val="none" w:sz="0" w:space="0" w:color="auto"/>
        <w:right w:val="none" w:sz="0" w:space="0" w:color="auto"/>
      </w:divBdr>
    </w:div>
    <w:div w:id="612172575">
      <w:bodyDiv w:val="1"/>
      <w:marLeft w:val="0"/>
      <w:marRight w:val="0"/>
      <w:marTop w:val="0"/>
      <w:marBottom w:val="0"/>
      <w:divBdr>
        <w:top w:val="none" w:sz="0" w:space="0" w:color="auto"/>
        <w:left w:val="none" w:sz="0" w:space="0" w:color="auto"/>
        <w:bottom w:val="none" w:sz="0" w:space="0" w:color="auto"/>
        <w:right w:val="none" w:sz="0" w:space="0" w:color="auto"/>
      </w:divBdr>
    </w:div>
    <w:div w:id="711424885">
      <w:bodyDiv w:val="1"/>
      <w:marLeft w:val="0"/>
      <w:marRight w:val="0"/>
      <w:marTop w:val="0"/>
      <w:marBottom w:val="0"/>
      <w:divBdr>
        <w:top w:val="none" w:sz="0" w:space="0" w:color="auto"/>
        <w:left w:val="none" w:sz="0" w:space="0" w:color="auto"/>
        <w:bottom w:val="none" w:sz="0" w:space="0" w:color="auto"/>
        <w:right w:val="none" w:sz="0" w:space="0" w:color="auto"/>
      </w:divBdr>
    </w:div>
    <w:div w:id="743112909">
      <w:bodyDiv w:val="1"/>
      <w:marLeft w:val="0"/>
      <w:marRight w:val="0"/>
      <w:marTop w:val="0"/>
      <w:marBottom w:val="0"/>
      <w:divBdr>
        <w:top w:val="none" w:sz="0" w:space="0" w:color="auto"/>
        <w:left w:val="none" w:sz="0" w:space="0" w:color="auto"/>
        <w:bottom w:val="none" w:sz="0" w:space="0" w:color="auto"/>
        <w:right w:val="none" w:sz="0" w:space="0" w:color="auto"/>
      </w:divBdr>
    </w:div>
    <w:div w:id="754403852">
      <w:bodyDiv w:val="1"/>
      <w:marLeft w:val="0"/>
      <w:marRight w:val="0"/>
      <w:marTop w:val="0"/>
      <w:marBottom w:val="0"/>
      <w:divBdr>
        <w:top w:val="none" w:sz="0" w:space="0" w:color="auto"/>
        <w:left w:val="none" w:sz="0" w:space="0" w:color="auto"/>
        <w:bottom w:val="none" w:sz="0" w:space="0" w:color="auto"/>
        <w:right w:val="none" w:sz="0" w:space="0" w:color="auto"/>
      </w:divBdr>
    </w:div>
    <w:div w:id="766655001">
      <w:bodyDiv w:val="1"/>
      <w:marLeft w:val="0"/>
      <w:marRight w:val="0"/>
      <w:marTop w:val="0"/>
      <w:marBottom w:val="0"/>
      <w:divBdr>
        <w:top w:val="none" w:sz="0" w:space="0" w:color="auto"/>
        <w:left w:val="none" w:sz="0" w:space="0" w:color="auto"/>
        <w:bottom w:val="none" w:sz="0" w:space="0" w:color="auto"/>
        <w:right w:val="none" w:sz="0" w:space="0" w:color="auto"/>
      </w:divBdr>
    </w:div>
    <w:div w:id="796685482">
      <w:bodyDiv w:val="1"/>
      <w:marLeft w:val="0"/>
      <w:marRight w:val="0"/>
      <w:marTop w:val="0"/>
      <w:marBottom w:val="0"/>
      <w:divBdr>
        <w:top w:val="none" w:sz="0" w:space="0" w:color="auto"/>
        <w:left w:val="none" w:sz="0" w:space="0" w:color="auto"/>
        <w:bottom w:val="none" w:sz="0" w:space="0" w:color="auto"/>
        <w:right w:val="none" w:sz="0" w:space="0" w:color="auto"/>
      </w:divBdr>
    </w:div>
    <w:div w:id="928346381">
      <w:bodyDiv w:val="1"/>
      <w:marLeft w:val="0"/>
      <w:marRight w:val="0"/>
      <w:marTop w:val="0"/>
      <w:marBottom w:val="0"/>
      <w:divBdr>
        <w:top w:val="none" w:sz="0" w:space="0" w:color="auto"/>
        <w:left w:val="none" w:sz="0" w:space="0" w:color="auto"/>
        <w:bottom w:val="none" w:sz="0" w:space="0" w:color="auto"/>
        <w:right w:val="none" w:sz="0" w:space="0" w:color="auto"/>
      </w:divBdr>
    </w:div>
    <w:div w:id="1076630011">
      <w:bodyDiv w:val="1"/>
      <w:marLeft w:val="0"/>
      <w:marRight w:val="0"/>
      <w:marTop w:val="0"/>
      <w:marBottom w:val="0"/>
      <w:divBdr>
        <w:top w:val="none" w:sz="0" w:space="0" w:color="auto"/>
        <w:left w:val="none" w:sz="0" w:space="0" w:color="auto"/>
        <w:bottom w:val="none" w:sz="0" w:space="0" w:color="auto"/>
        <w:right w:val="none" w:sz="0" w:space="0" w:color="auto"/>
      </w:divBdr>
    </w:div>
    <w:div w:id="1121460372">
      <w:bodyDiv w:val="1"/>
      <w:marLeft w:val="0"/>
      <w:marRight w:val="0"/>
      <w:marTop w:val="0"/>
      <w:marBottom w:val="0"/>
      <w:divBdr>
        <w:top w:val="none" w:sz="0" w:space="0" w:color="auto"/>
        <w:left w:val="none" w:sz="0" w:space="0" w:color="auto"/>
        <w:bottom w:val="none" w:sz="0" w:space="0" w:color="auto"/>
        <w:right w:val="none" w:sz="0" w:space="0" w:color="auto"/>
      </w:divBdr>
    </w:div>
    <w:div w:id="1152527025">
      <w:bodyDiv w:val="1"/>
      <w:marLeft w:val="0"/>
      <w:marRight w:val="0"/>
      <w:marTop w:val="0"/>
      <w:marBottom w:val="0"/>
      <w:divBdr>
        <w:top w:val="none" w:sz="0" w:space="0" w:color="auto"/>
        <w:left w:val="none" w:sz="0" w:space="0" w:color="auto"/>
        <w:bottom w:val="none" w:sz="0" w:space="0" w:color="auto"/>
        <w:right w:val="none" w:sz="0" w:space="0" w:color="auto"/>
      </w:divBdr>
    </w:div>
    <w:div w:id="1196231883">
      <w:bodyDiv w:val="1"/>
      <w:marLeft w:val="0"/>
      <w:marRight w:val="0"/>
      <w:marTop w:val="0"/>
      <w:marBottom w:val="0"/>
      <w:divBdr>
        <w:top w:val="none" w:sz="0" w:space="0" w:color="auto"/>
        <w:left w:val="none" w:sz="0" w:space="0" w:color="auto"/>
        <w:bottom w:val="none" w:sz="0" w:space="0" w:color="auto"/>
        <w:right w:val="none" w:sz="0" w:space="0" w:color="auto"/>
      </w:divBdr>
    </w:div>
    <w:div w:id="1293245464">
      <w:bodyDiv w:val="1"/>
      <w:marLeft w:val="0"/>
      <w:marRight w:val="0"/>
      <w:marTop w:val="0"/>
      <w:marBottom w:val="0"/>
      <w:divBdr>
        <w:top w:val="none" w:sz="0" w:space="0" w:color="auto"/>
        <w:left w:val="none" w:sz="0" w:space="0" w:color="auto"/>
        <w:bottom w:val="none" w:sz="0" w:space="0" w:color="auto"/>
        <w:right w:val="none" w:sz="0" w:space="0" w:color="auto"/>
      </w:divBdr>
    </w:div>
    <w:div w:id="1313481936">
      <w:bodyDiv w:val="1"/>
      <w:marLeft w:val="0"/>
      <w:marRight w:val="0"/>
      <w:marTop w:val="0"/>
      <w:marBottom w:val="0"/>
      <w:divBdr>
        <w:top w:val="none" w:sz="0" w:space="0" w:color="auto"/>
        <w:left w:val="none" w:sz="0" w:space="0" w:color="auto"/>
        <w:bottom w:val="none" w:sz="0" w:space="0" w:color="auto"/>
        <w:right w:val="none" w:sz="0" w:space="0" w:color="auto"/>
      </w:divBdr>
    </w:div>
    <w:div w:id="1315570991">
      <w:bodyDiv w:val="1"/>
      <w:marLeft w:val="0"/>
      <w:marRight w:val="0"/>
      <w:marTop w:val="0"/>
      <w:marBottom w:val="0"/>
      <w:divBdr>
        <w:top w:val="none" w:sz="0" w:space="0" w:color="auto"/>
        <w:left w:val="none" w:sz="0" w:space="0" w:color="auto"/>
        <w:bottom w:val="none" w:sz="0" w:space="0" w:color="auto"/>
        <w:right w:val="none" w:sz="0" w:space="0" w:color="auto"/>
      </w:divBdr>
    </w:div>
    <w:div w:id="1474909042">
      <w:bodyDiv w:val="1"/>
      <w:marLeft w:val="0"/>
      <w:marRight w:val="0"/>
      <w:marTop w:val="0"/>
      <w:marBottom w:val="0"/>
      <w:divBdr>
        <w:top w:val="none" w:sz="0" w:space="0" w:color="auto"/>
        <w:left w:val="none" w:sz="0" w:space="0" w:color="auto"/>
        <w:bottom w:val="none" w:sz="0" w:space="0" w:color="auto"/>
        <w:right w:val="none" w:sz="0" w:space="0" w:color="auto"/>
      </w:divBdr>
    </w:div>
    <w:div w:id="1493334954">
      <w:bodyDiv w:val="1"/>
      <w:marLeft w:val="0"/>
      <w:marRight w:val="0"/>
      <w:marTop w:val="0"/>
      <w:marBottom w:val="0"/>
      <w:divBdr>
        <w:top w:val="none" w:sz="0" w:space="0" w:color="auto"/>
        <w:left w:val="none" w:sz="0" w:space="0" w:color="auto"/>
        <w:bottom w:val="none" w:sz="0" w:space="0" w:color="auto"/>
        <w:right w:val="none" w:sz="0" w:space="0" w:color="auto"/>
      </w:divBdr>
    </w:div>
    <w:div w:id="1622371641">
      <w:bodyDiv w:val="1"/>
      <w:marLeft w:val="0"/>
      <w:marRight w:val="0"/>
      <w:marTop w:val="0"/>
      <w:marBottom w:val="0"/>
      <w:divBdr>
        <w:top w:val="none" w:sz="0" w:space="0" w:color="auto"/>
        <w:left w:val="none" w:sz="0" w:space="0" w:color="auto"/>
        <w:bottom w:val="none" w:sz="0" w:space="0" w:color="auto"/>
        <w:right w:val="none" w:sz="0" w:space="0" w:color="auto"/>
      </w:divBdr>
    </w:div>
    <w:div w:id="1656255633">
      <w:bodyDiv w:val="1"/>
      <w:marLeft w:val="0"/>
      <w:marRight w:val="0"/>
      <w:marTop w:val="0"/>
      <w:marBottom w:val="0"/>
      <w:divBdr>
        <w:top w:val="none" w:sz="0" w:space="0" w:color="auto"/>
        <w:left w:val="none" w:sz="0" w:space="0" w:color="auto"/>
        <w:bottom w:val="none" w:sz="0" w:space="0" w:color="auto"/>
        <w:right w:val="none" w:sz="0" w:space="0" w:color="auto"/>
      </w:divBdr>
    </w:div>
    <w:div w:id="1675836754">
      <w:bodyDiv w:val="1"/>
      <w:marLeft w:val="0"/>
      <w:marRight w:val="0"/>
      <w:marTop w:val="0"/>
      <w:marBottom w:val="0"/>
      <w:divBdr>
        <w:top w:val="none" w:sz="0" w:space="0" w:color="auto"/>
        <w:left w:val="none" w:sz="0" w:space="0" w:color="auto"/>
        <w:bottom w:val="none" w:sz="0" w:space="0" w:color="auto"/>
        <w:right w:val="none" w:sz="0" w:space="0" w:color="auto"/>
      </w:divBdr>
    </w:div>
    <w:div w:id="1692759190">
      <w:bodyDiv w:val="1"/>
      <w:marLeft w:val="0"/>
      <w:marRight w:val="0"/>
      <w:marTop w:val="0"/>
      <w:marBottom w:val="0"/>
      <w:divBdr>
        <w:top w:val="none" w:sz="0" w:space="0" w:color="auto"/>
        <w:left w:val="none" w:sz="0" w:space="0" w:color="auto"/>
        <w:bottom w:val="none" w:sz="0" w:space="0" w:color="auto"/>
        <w:right w:val="none" w:sz="0" w:space="0" w:color="auto"/>
      </w:divBdr>
    </w:div>
    <w:div w:id="1756322216">
      <w:bodyDiv w:val="1"/>
      <w:marLeft w:val="0"/>
      <w:marRight w:val="0"/>
      <w:marTop w:val="0"/>
      <w:marBottom w:val="0"/>
      <w:divBdr>
        <w:top w:val="none" w:sz="0" w:space="0" w:color="auto"/>
        <w:left w:val="none" w:sz="0" w:space="0" w:color="auto"/>
        <w:bottom w:val="none" w:sz="0" w:space="0" w:color="auto"/>
        <w:right w:val="none" w:sz="0" w:space="0" w:color="auto"/>
      </w:divBdr>
    </w:div>
    <w:div w:id="1764715516">
      <w:bodyDiv w:val="1"/>
      <w:marLeft w:val="0"/>
      <w:marRight w:val="0"/>
      <w:marTop w:val="0"/>
      <w:marBottom w:val="0"/>
      <w:divBdr>
        <w:top w:val="none" w:sz="0" w:space="0" w:color="auto"/>
        <w:left w:val="none" w:sz="0" w:space="0" w:color="auto"/>
        <w:bottom w:val="none" w:sz="0" w:space="0" w:color="auto"/>
        <w:right w:val="none" w:sz="0" w:space="0" w:color="auto"/>
      </w:divBdr>
    </w:div>
    <w:div w:id="1783065196">
      <w:bodyDiv w:val="1"/>
      <w:marLeft w:val="0"/>
      <w:marRight w:val="0"/>
      <w:marTop w:val="0"/>
      <w:marBottom w:val="0"/>
      <w:divBdr>
        <w:top w:val="none" w:sz="0" w:space="0" w:color="auto"/>
        <w:left w:val="none" w:sz="0" w:space="0" w:color="auto"/>
        <w:bottom w:val="none" w:sz="0" w:space="0" w:color="auto"/>
        <w:right w:val="none" w:sz="0" w:space="0" w:color="auto"/>
      </w:divBdr>
    </w:div>
    <w:div w:id="1822504332">
      <w:bodyDiv w:val="1"/>
      <w:marLeft w:val="0"/>
      <w:marRight w:val="0"/>
      <w:marTop w:val="0"/>
      <w:marBottom w:val="0"/>
      <w:divBdr>
        <w:top w:val="none" w:sz="0" w:space="0" w:color="auto"/>
        <w:left w:val="none" w:sz="0" w:space="0" w:color="auto"/>
        <w:bottom w:val="none" w:sz="0" w:space="0" w:color="auto"/>
        <w:right w:val="none" w:sz="0" w:space="0" w:color="auto"/>
      </w:divBdr>
    </w:div>
    <w:div w:id="1922059550">
      <w:bodyDiv w:val="1"/>
      <w:marLeft w:val="0"/>
      <w:marRight w:val="0"/>
      <w:marTop w:val="0"/>
      <w:marBottom w:val="0"/>
      <w:divBdr>
        <w:top w:val="none" w:sz="0" w:space="0" w:color="auto"/>
        <w:left w:val="none" w:sz="0" w:space="0" w:color="auto"/>
        <w:bottom w:val="none" w:sz="0" w:space="0" w:color="auto"/>
        <w:right w:val="none" w:sz="0" w:space="0" w:color="auto"/>
      </w:divBdr>
    </w:div>
    <w:div w:id="2122873505">
      <w:bodyDiv w:val="1"/>
      <w:marLeft w:val="0"/>
      <w:marRight w:val="0"/>
      <w:marTop w:val="0"/>
      <w:marBottom w:val="0"/>
      <w:divBdr>
        <w:top w:val="none" w:sz="0" w:space="0" w:color="auto"/>
        <w:left w:val="none" w:sz="0" w:space="0" w:color="auto"/>
        <w:bottom w:val="none" w:sz="0" w:space="0" w:color="auto"/>
        <w:right w:val="none" w:sz="0" w:space="0" w:color="auto"/>
      </w:divBdr>
    </w:div>
    <w:div w:id="212326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kasz.med.pl" TargetMode="External"/><Relationship Id="rId13" Type="http://schemas.openxmlformats.org/officeDocument/2006/relationships/hyperlink" Target="https://www.platformazakupowa.pl/strona/45-instrukcje" TargetMode="External"/><Relationship Id="rId18" Type="http://schemas.openxmlformats.org/officeDocument/2006/relationships/hyperlink" Target="http://www.uzp.gov.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www.platformazakupowa.pl/strona/1-regulamin" TargetMode="External"/><Relationship Id="rId17" Type="http://schemas.openxmlformats.org/officeDocument/2006/relationships/hyperlink" Target="https://www.espd.uzp.gov.pl/__"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espd.uzp.gov.pl/__"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lukasz_med"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espd.uzp.gov.pl/__" TargetMode="External"/><Relationship Id="rId23" Type="http://schemas.openxmlformats.org/officeDocument/2006/relationships/hyperlink" Target="mailto:aptksiegowosc@lukasz.med.pl" TargetMode="External"/><Relationship Id="rId10" Type="http://schemas.openxmlformats.org/officeDocument/2006/relationships/hyperlink" Target="mailto:iod@lukasz.med.pl" TargetMode="External"/><Relationship Id="rId19"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mailto:hospital@lukasz.med.pl" TargetMode="External"/><Relationship Id="rId14" Type="http://schemas.openxmlformats.org/officeDocument/2006/relationships/hyperlink" Target="mailto:mcholewa@lukasz.med.pl" TargetMode="External"/><Relationship Id="rId22" Type="http://schemas.openxmlformats.org/officeDocument/2006/relationships/hyperlink" Target="mailto:cytostatyki@lukasz.med.p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4CA53-4880-4E60-970C-3DD789AD7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30</Pages>
  <Words>12964</Words>
  <Characters>77784</Characters>
  <Application>Microsoft Office Word</Application>
  <DocSecurity>0</DocSecurity>
  <Lines>648</Lines>
  <Paragraphs>181</Paragraphs>
  <ScaleCrop>false</ScaleCrop>
  <HeadingPairs>
    <vt:vector size="2" baseType="variant">
      <vt:variant>
        <vt:lpstr>Tytuł</vt:lpstr>
      </vt:variant>
      <vt:variant>
        <vt:i4>1</vt:i4>
      </vt:variant>
    </vt:vector>
  </HeadingPairs>
  <TitlesOfParts>
    <vt:vector size="1" baseType="lpstr">
      <vt:lpstr/>
    </vt:vector>
  </TitlesOfParts>
  <Company>PRZ Kraków S.A.</Company>
  <LinksUpToDate>false</LinksUpToDate>
  <CharactersWithSpaces>90567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Nowicka</dc:creator>
  <cp:keywords/>
  <dc:description/>
  <cp:lastModifiedBy>logistyka7</cp:lastModifiedBy>
  <cp:revision>38</cp:revision>
  <cp:lastPrinted>2019-10-30T11:13:00Z</cp:lastPrinted>
  <dcterms:created xsi:type="dcterms:W3CDTF">2019-10-24T06:47:00Z</dcterms:created>
  <dcterms:modified xsi:type="dcterms:W3CDTF">2019-10-30T11:20:00Z</dcterms:modified>
</cp:coreProperties>
</file>