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9E35DF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673783">
        <w:rPr>
          <w:rFonts w:eastAsia="Arial" w:cs="Times New Roman"/>
          <w:b/>
          <w:kern w:val="1"/>
          <w:szCs w:val="20"/>
          <w:lang w:eastAsia="zh-CN" w:bidi="hi-IN"/>
        </w:rPr>
        <w:t>.29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176D92" w:rsidRPr="00176D92" w:rsidRDefault="00184441" w:rsidP="00176D92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na wykonanie</w:t>
      </w:r>
      <w:r w:rsidR="00F051D8" w:rsidRPr="00176D92">
        <w:rPr>
          <w:rFonts w:eastAsia="Arial" w:cs="Times New Roman"/>
          <w:kern w:val="1"/>
          <w:szCs w:val="20"/>
          <w:lang w:eastAsia="zh-CN" w:bidi="hi-IN"/>
        </w:rPr>
        <w:t xml:space="preserve"> zamówienia publicznego</w:t>
      </w:r>
      <w:r w:rsidR="0069116F" w:rsidRPr="00176D92">
        <w:rPr>
          <w:rFonts w:eastAsia="Arial" w:cs="Times New Roman"/>
          <w:kern w:val="1"/>
          <w:szCs w:val="20"/>
          <w:lang w:eastAsia="zh-CN" w:bidi="hi-IN"/>
        </w:rPr>
        <w:t xml:space="preserve"> pn.:</w:t>
      </w: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cs="Times New Roman"/>
          <w:szCs w:val="20"/>
        </w:rPr>
        <w:t xml:space="preserve">„Dostawa, montaż i uruchomienie 2 interaktywnych monitorów dotykowych, </w:t>
      </w:r>
      <w:r w:rsidR="00176D92" w:rsidRPr="00176D92">
        <w:rPr>
          <w:rFonts w:eastAsia="Times New Roman" w:cs="Times New Roman"/>
          <w:bCs/>
          <w:szCs w:val="20"/>
          <w:lang w:eastAsia="ar-SA"/>
        </w:rPr>
        <w:t>w ramach realizacji projektu pn. „Zdolni z Pomorza – powiat nowodworski", współfinansowanego ze środków Unii Europejskiej w ramach Regionalnego Programu Operacyj</w:t>
      </w:r>
      <w:r w:rsidR="00BA3B99">
        <w:rPr>
          <w:rFonts w:eastAsia="Times New Roman" w:cs="Times New Roman"/>
          <w:bCs/>
          <w:szCs w:val="20"/>
          <w:lang w:eastAsia="ar-SA"/>
        </w:rPr>
        <w:t>nego Województwa Pomorskiego na </w:t>
      </w:r>
      <w:r w:rsidR="00176D92" w:rsidRPr="00176D92">
        <w:rPr>
          <w:rFonts w:eastAsia="Times New Roman" w:cs="Times New Roman"/>
          <w:bCs/>
          <w:szCs w:val="20"/>
          <w:lang w:eastAsia="ar-SA"/>
        </w:rPr>
        <w:t>lata 2014 – 2020, w ramach Działania 3.2. Edukacja ogólna. Poddziałanie 3.2.2 Wsparcie ucznia szczególnie uzdolnionego.</w:t>
      </w:r>
    </w:p>
    <w:p w:rsidR="000303A7" w:rsidRPr="00176D92" w:rsidRDefault="000303A7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F051D8" w:rsidRPr="00AA6D6B" w:rsidRDefault="00184441" w:rsidP="00F051D8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F051D8">
        <w:rPr>
          <w:rFonts w:eastAsia="Times New Roman" w:cs="Times New Roman"/>
          <w:szCs w:val="20"/>
        </w:rPr>
        <w:t>zamówienia publicznego</w:t>
      </w:r>
      <w:r w:rsidR="0069116F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pn</w:t>
      </w:r>
      <w:r w:rsidR="0069116F">
        <w:rPr>
          <w:rFonts w:eastAsia="Times New Roman" w:cs="Times New Roman"/>
          <w:szCs w:val="20"/>
        </w:rPr>
        <w:t>.</w:t>
      </w:r>
      <w:r w:rsidR="00B42AAC">
        <w:rPr>
          <w:rFonts w:eastAsia="Times New Roman" w:cs="Times New Roman"/>
          <w:szCs w:val="20"/>
        </w:rPr>
        <w:t xml:space="preserve">: </w:t>
      </w:r>
      <w:r w:rsidR="00093EFC" w:rsidRPr="00176D92">
        <w:rPr>
          <w:rFonts w:cs="Times New Roman"/>
          <w:szCs w:val="20"/>
        </w:rPr>
        <w:t xml:space="preserve">„Dostawa, montaż i uruchomienie 2 interaktywnych monitorów dotykowych, </w:t>
      </w:r>
      <w:r w:rsidR="00093EFC" w:rsidRPr="00176D92">
        <w:rPr>
          <w:rFonts w:eastAsia="Times New Roman" w:cs="Times New Roman"/>
          <w:bCs/>
          <w:szCs w:val="20"/>
          <w:lang w:eastAsia="ar-SA"/>
        </w:rPr>
        <w:t>w ramach realizacji projektu pn. „Zdolni z Pomorza – powiat nowodworski"</w:t>
      </w:r>
      <w:r w:rsidR="00AA6D6B">
        <w:rPr>
          <w:rFonts w:eastAsia="Times New Roman" w:cs="Times New Roman"/>
          <w:szCs w:val="20"/>
        </w:rPr>
        <w:t>, oferuję:</w:t>
      </w:r>
    </w:p>
    <w:p w:rsidR="00D33774" w:rsidRPr="00D74475" w:rsidRDefault="00D33774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CC7E8C" w:rsidRPr="00D74475" w:rsidRDefault="00D74475" w:rsidP="00177CB7">
      <w:pPr>
        <w:pStyle w:val="Akapitzlist"/>
        <w:numPr>
          <w:ilvl w:val="2"/>
          <w:numId w:val="3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</w:t>
      </w:r>
      <w:r w:rsidR="00CC7E8C" w:rsidRPr="00D74475">
        <w:rPr>
          <w:rFonts w:eastAsia="Arial" w:cs="Times New Roman"/>
          <w:iCs/>
          <w:kern w:val="1"/>
          <w:szCs w:val="20"/>
          <w:lang w:eastAsia="zh-CN" w:bidi="hi-IN"/>
        </w:rPr>
        <w:t>0 pkt.</w:t>
      </w:r>
    </w:p>
    <w:p w:rsidR="00176D92" w:rsidRDefault="00184441" w:rsidP="00176D92">
      <w:pPr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0"/>
        </w:rPr>
      </w:pPr>
      <w:r w:rsidRPr="00CC7E8C">
        <w:rPr>
          <w:rFonts w:eastAsia="Times New Roman" w:cs="Times New Roman"/>
          <w:bCs/>
          <w:szCs w:val="20"/>
        </w:rPr>
        <w:t>Oferujemy wykonanie prze</w:t>
      </w:r>
      <w:r w:rsidR="00F051D8">
        <w:rPr>
          <w:rFonts w:eastAsia="Times New Roman" w:cs="Times New Roman"/>
          <w:bCs/>
          <w:szCs w:val="20"/>
        </w:rPr>
        <w:t xml:space="preserve">dmiotu zamówienia t.j. dostawy </w:t>
      </w:r>
      <w:r w:rsidR="00176D92">
        <w:rPr>
          <w:rFonts w:eastAsia="Times New Roman" w:cs="Times New Roman"/>
          <w:bCs/>
          <w:szCs w:val="20"/>
        </w:rPr>
        <w:t xml:space="preserve">2 monitorów interaktywnych </w:t>
      </w:r>
      <w:r w:rsidR="00F051D8">
        <w:rPr>
          <w:rFonts w:eastAsia="Times New Roman" w:cs="Times New Roman"/>
          <w:bCs/>
          <w:szCs w:val="20"/>
        </w:rPr>
        <w:t xml:space="preserve">za </w:t>
      </w:r>
      <w:r w:rsidR="00176D92">
        <w:rPr>
          <w:rFonts w:eastAsia="Times New Roman" w:cs="Times New Roman"/>
          <w:bCs/>
          <w:szCs w:val="20"/>
        </w:rPr>
        <w:t>cenę oferty brutto …………</w:t>
      </w:r>
    </w:p>
    <w:p w:rsidR="00F051D8" w:rsidRDefault="00176D92" w:rsidP="00176D92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Cena 1 monitora interaktywnego</w:t>
      </w:r>
      <w:r w:rsidR="00F051D8">
        <w:rPr>
          <w:rFonts w:eastAsia="Arial" w:cs="Times New Roman"/>
          <w:color w:val="000000"/>
          <w:kern w:val="1"/>
          <w:szCs w:val="20"/>
          <w:lang w:eastAsia="zh-CN" w:bidi="hi-IN"/>
        </w:rPr>
        <w:t>: …………….. brutto, słow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nie: …………., podatek VAT: ……………… </w:t>
      </w:r>
    </w:p>
    <w:p w:rsidR="00D33774" w:rsidRPr="00DA05CC" w:rsidRDefault="00D33774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74475" w:rsidRPr="00D74475" w:rsidRDefault="00D74475" w:rsidP="00D74475">
      <w:pPr>
        <w:pStyle w:val="Akapitzlist"/>
        <w:numPr>
          <w:ilvl w:val="2"/>
          <w:numId w:val="3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b/>
          <w:szCs w:val="20"/>
          <w:lang w:eastAsia="ar-SA"/>
        </w:rPr>
        <w:t>Przedłużenie</w:t>
      </w:r>
      <w:r w:rsidRPr="00D74475">
        <w:rPr>
          <w:rFonts w:eastAsia="Times New Roman" w:cs="Times New Roman"/>
          <w:szCs w:val="20"/>
          <w:lang w:eastAsia="ar-SA"/>
        </w:rPr>
        <w:t xml:space="preserve"> </w:t>
      </w:r>
      <w:r w:rsidRPr="00D74475">
        <w:rPr>
          <w:rFonts w:eastAsia="Times New Roman" w:cs="Times New Roman"/>
          <w:b/>
          <w:szCs w:val="20"/>
          <w:lang w:eastAsia="ar-SA"/>
        </w:rPr>
        <w:t>okresu gwarancji/rękojmi</w:t>
      </w:r>
      <w:r w:rsidRPr="00D74475">
        <w:rPr>
          <w:rFonts w:eastAsia="Times New Roman" w:cs="Times New Roman"/>
          <w:szCs w:val="20"/>
          <w:lang w:eastAsia="ar-SA"/>
        </w:rPr>
        <w:t xml:space="preserve"> – </w:t>
      </w:r>
      <w:r>
        <w:rPr>
          <w:rFonts w:eastAsia="Times New Roman" w:cs="Times New Roman"/>
          <w:szCs w:val="20"/>
          <w:lang w:eastAsia="ar-SA"/>
        </w:rPr>
        <w:t xml:space="preserve">max </w:t>
      </w:r>
      <w:r w:rsidRPr="00D74475">
        <w:rPr>
          <w:rFonts w:eastAsia="Times New Roman" w:cs="Times New Roman"/>
          <w:szCs w:val="20"/>
          <w:lang w:eastAsia="ar-SA"/>
        </w:rPr>
        <w:t>40 pkt.</w:t>
      </w:r>
    </w:p>
    <w:p w:rsid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D74475" w:rsidRP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36 miesięcy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Zamawiający wymaga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minimum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D74475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gwarancji/rękojmi” zamawiający uzna, iż wykonawca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zaoferował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wykonawcy 0 punktów.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W przypadku wpisania przez wykonawcę przedłużenia okresu gwarancji/rękoj</w:t>
      </w:r>
      <w:r>
        <w:rPr>
          <w:rFonts w:eastAsia="Times New Roman" w:cs="Times New Roman"/>
          <w:bCs/>
          <w:iCs/>
          <w:szCs w:val="20"/>
          <w:lang w:eastAsia="pl-PL"/>
        </w:rPr>
        <w:t>mi wyższej niż 36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miesiące zamawiający uzna, że wykonawca zaoferował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ogółem 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60 miesięczny okres gwarancji/rękojmi i tym samym przyzna wykonawcy 40 punktów.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184441" w:rsidRPr="00F051D8" w:rsidRDefault="00184441" w:rsidP="00177CB7">
      <w:pPr>
        <w:pStyle w:val="Akapitzlist"/>
        <w:numPr>
          <w:ilvl w:val="2"/>
          <w:numId w:val="3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0E5BFE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>Zapłata realizowana będzie</w:t>
      </w:r>
      <w:r w:rsidR="00F051D8" w:rsidRPr="00D33774">
        <w:rPr>
          <w:rFonts w:eastAsia="Times New Roman" w:cs="Times New Roman"/>
          <w:color w:val="000000"/>
          <w:szCs w:val="20"/>
          <w:lang w:eastAsia="ar-SA"/>
        </w:rPr>
        <w:t xml:space="preserve"> poprze fakturowanie częściowe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, przelewem na konto wykonawcy nr …………………………………………… (podać nr konta), w okresie do </w:t>
      </w:r>
      <w:r w:rsidR="00F051D8" w:rsidRPr="00D33774">
        <w:rPr>
          <w:rFonts w:eastAsia="Times New Roman" w:cs="Times New Roman"/>
          <w:b/>
          <w:color w:val="000000"/>
          <w:szCs w:val="20"/>
          <w:lang w:eastAsia="ar-SA"/>
        </w:rPr>
        <w:t>14</w:t>
      </w:r>
      <w:r w:rsidRPr="00D33774">
        <w:rPr>
          <w:rFonts w:eastAsia="Times New Roman" w:cs="Times New Roman"/>
          <w:b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A6D6B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F051D8" w:rsidRPr="00D33774" w:rsidRDefault="00184441" w:rsidP="000E5BFE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D33774" w:rsidRPr="00DA05CC" w:rsidRDefault="00D33774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F051D8" w:rsidRDefault="00F051D8" w:rsidP="00177CB7">
      <w:pPr>
        <w:pStyle w:val="Akapitzlist"/>
        <w:numPr>
          <w:ilvl w:val="2"/>
          <w:numId w:val="3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951EF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dostawy i montażu </w:t>
      </w:r>
      <w:r w:rsidR="00527900">
        <w:rPr>
          <w:rFonts w:eastAsia="Arial" w:cs="Times New Roman"/>
          <w:bCs/>
          <w:kern w:val="1"/>
          <w:szCs w:val="20"/>
          <w:lang w:eastAsia="zh-CN" w:bidi="hi-IN"/>
        </w:rPr>
        <w:t xml:space="preserve">i uruchomienia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przedmiotu zamówienia </w:t>
      </w:r>
      <w:r w:rsidR="00527900">
        <w:rPr>
          <w:rFonts w:eastAsia="Arial" w:cs="Times New Roman"/>
          <w:bCs/>
          <w:kern w:val="1"/>
          <w:szCs w:val="20"/>
          <w:lang w:eastAsia="zh-CN" w:bidi="hi-IN"/>
        </w:rPr>
        <w:t>w ciągu 14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 dni od dnia podpisania umowy.</w:t>
      </w:r>
    </w:p>
    <w:p w:rsidR="00184441" w:rsidRPr="00DA05CC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SWZ;</w:t>
      </w:r>
    </w:p>
    <w:p w:rsidR="00184441" w:rsidRPr="00D74475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D74475" w:rsidRDefault="00D74475" w:rsidP="00D74475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D74475" w:rsidRDefault="00D74475" w:rsidP="00D74475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D74475" w:rsidRDefault="00D74475" w:rsidP="00D74475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D74475" w:rsidRPr="00823744" w:rsidRDefault="00D74475" w:rsidP="00D74475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5A117D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lastRenderedPageBreak/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>14</w:t>
      </w:r>
      <w:r w:rsidR="00D337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dni </w:t>
      </w:r>
      <w:r w:rsidR="00AA6D6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kalendarzowych </w:t>
      </w:r>
      <w:r w:rsidR="00D33774">
        <w:rPr>
          <w:rFonts w:eastAsia="Arial" w:cs="Times New Roman"/>
          <w:color w:val="000000"/>
          <w:kern w:val="1"/>
          <w:szCs w:val="20"/>
          <w:lang w:eastAsia="zh-CN" w:bidi="hi-IN"/>
        </w:rPr>
        <w:t>od dnia dostarczenia do odbiorcy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prawidłowo wystawionej faktury.</w:t>
      </w:r>
    </w:p>
    <w:p w:rsidR="00D33774" w:rsidRPr="00BA3B99" w:rsidRDefault="00184441" w:rsidP="00176D92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A3B99" w:rsidRPr="00176D92" w:rsidRDefault="00BA3B99" w:rsidP="00BA3B99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76D92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177CB7">
      <w:pPr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9E35DF" w:rsidP="00177CB7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Podwykonawcy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A3B99" w:rsidRPr="00D05306" w:rsidRDefault="00BA3B99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25D14" w:rsidRPr="00925D14" w:rsidRDefault="00184441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A6D6B" w:rsidRDefault="00AA6D6B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A6D6B" w:rsidSect="00BA3B99">
      <w:headerReference w:type="default" r:id="rId8"/>
      <w:footerReference w:type="default" r:id="rId9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A3C6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A6DA9" w16cex:dateUtc="2021-10-20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A3C620" w16cid:durableId="251A6DA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99" w:rsidRDefault="002D3199">
      <w:pPr>
        <w:spacing w:after="0" w:line="240" w:lineRule="auto"/>
      </w:pPr>
      <w:r>
        <w:separator/>
      </w:r>
    </w:p>
  </w:endnote>
  <w:endnote w:type="continuationSeparator" w:id="0">
    <w:p w:rsidR="002D3199" w:rsidRDefault="002D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2E" w:rsidRDefault="003D59A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1172E">
      <w:rPr>
        <w:szCs w:val="20"/>
      </w:rPr>
      <w:instrText xml:space="preserve"> PAGE </w:instrText>
    </w:r>
    <w:r>
      <w:rPr>
        <w:szCs w:val="20"/>
      </w:rPr>
      <w:fldChar w:fldCharType="separate"/>
    </w:r>
    <w:r w:rsidR="00F8084E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99" w:rsidRDefault="002D3199">
      <w:pPr>
        <w:spacing w:after="0" w:line="240" w:lineRule="auto"/>
      </w:pPr>
      <w:r>
        <w:separator/>
      </w:r>
    </w:p>
  </w:footnote>
  <w:footnote w:type="continuationSeparator" w:id="0">
    <w:p w:rsidR="002D3199" w:rsidRDefault="002D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2E" w:rsidRDefault="00F1172E">
    <w:pPr>
      <w:pStyle w:val="Nagwek"/>
    </w:pPr>
    <w:r w:rsidRPr="00B24100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809092</wp:posOffset>
          </wp:positionH>
          <wp:positionV relativeFrom="page">
            <wp:posOffset>402336</wp:posOffset>
          </wp:positionV>
          <wp:extent cx="6191554" cy="614477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5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284567"/>
    <w:multiLevelType w:val="hybridMultilevel"/>
    <w:tmpl w:val="7F58ECCE"/>
    <w:lvl w:ilvl="0" w:tplc="04150017">
      <w:start w:val="1"/>
      <w:numFmt w:val="lowerLetter"/>
      <w:lvlText w:val="%1)"/>
      <w:lvlJc w:val="lef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0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B514A5"/>
    <w:multiLevelType w:val="hybridMultilevel"/>
    <w:tmpl w:val="6FE04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6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F2F208D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2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100"/>
  </w:num>
  <w:num w:numId="3">
    <w:abstractNumId w:val="53"/>
  </w:num>
  <w:num w:numId="4">
    <w:abstractNumId w:val="37"/>
  </w:num>
  <w:num w:numId="5">
    <w:abstractNumId w:val="38"/>
  </w:num>
  <w:num w:numId="6">
    <w:abstractNumId w:val="72"/>
  </w:num>
  <w:num w:numId="7">
    <w:abstractNumId w:val="69"/>
  </w:num>
  <w:num w:numId="8">
    <w:abstractNumId w:val="41"/>
  </w:num>
  <w:num w:numId="9">
    <w:abstractNumId w:val="87"/>
  </w:num>
  <w:num w:numId="10">
    <w:abstractNumId w:val="67"/>
  </w:num>
  <w:num w:numId="11">
    <w:abstractNumId w:val="95"/>
  </w:num>
  <w:num w:numId="12">
    <w:abstractNumId w:val="97"/>
  </w:num>
  <w:num w:numId="13">
    <w:abstractNumId w:val="71"/>
  </w:num>
  <w:num w:numId="14">
    <w:abstractNumId w:val="76"/>
  </w:num>
  <w:num w:numId="15">
    <w:abstractNumId w:val="89"/>
  </w:num>
  <w:num w:numId="16">
    <w:abstractNumId w:val="96"/>
  </w:num>
  <w:num w:numId="17">
    <w:abstractNumId w:val="66"/>
  </w:num>
  <w:num w:numId="18">
    <w:abstractNumId w:val="45"/>
  </w:num>
  <w:num w:numId="19">
    <w:abstractNumId w:val="99"/>
  </w:num>
  <w:num w:numId="20">
    <w:abstractNumId w:val="84"/>
  </w:num>
  <w:num w:numId="21">
    <w:abstractNumId w:val="63"/>
  </w:num>
  <w:num w:numId="22">
    <w:abstractNumId w:val="75"/>
  </w:num>
  <w:num w:numId="23">
    <w:abstractNumId w:val="98"/>
  </w:num>
  <w:num w:numId="24">
    <w:abstractNumId w:val="70"/>
  </w:num>
  <w:num w:numId="25">
    <w:abstractNumId w:val="79"/>
  </w:num>
  <w:num w:numId="26">
    <w:abstractNumId w:val="83"/>
  </w:num>
  <w:num w:numId="27">
    <w:abstractNumId w:val="57"/>
  </w:num>
  <w:num w:numId="28">
    <w:abstractNumId w:val="54"/>
  </w:num>
  <w:num w:numId="29">
    <w:abstractNumId w:val="33"/>
  </w:num>
  <w:num w:numId="30">
    <w:abstractNumId w:val="29"/>
  </w:num>
  <w:num w:numId="31">
    <w:abstractNumId w:val="64"/>
  </w:num>
  <w:num w:numId="32">
    <w:abstractNumId w:val="74"/>
  </w:num>
  <w:num w:numId="33">
    <w:abstractNumId w:val="68"/>
  </w:num>
  <w:num w:numId="34">
    <w:abstractNumId w:val="30"/>
  </w:num>
  <w:num w:numId="35">
    <w:abstractNumId w:val="34"/>
  </w:num>
  <w:num w:numId="36">
    <w:abstractNumId w:val="43"/>
  </w:num>
  <w:num w:numId="37">
    <w:abstractNumId w:val="51"/>
  </w:num>
  <w:num w:numId="38">
    <w:abstractNumId w:val="65"/>
  </w:num>
  <w:num w:numId="39">
    <w:abstractNumId w:val="48"/>
  </w:num>
  <w:num w:numId="40">
    <w:abstractNumId w:val="27"/>
  </w:num>
  <w:num w:numId="41">
    <w:abstractNumId w:val="52"/>
  </w:num>
  <w:num w:numId="42">
    <w:abstractNumId w:val="50"/>
  </w:num>
  <w:num w:numId="43">
    <w:abstractNumId w:val="88"/>
  </w:num>
  <w:num w:numId="44">
    <w:abstractNumId w:val="91"/>
  </w:num>
  <w:num w:numId="45">
    <w:abstractNumId w:val="78"/>
  </w:num>
  <w:num w:numId="46">
    <w:abstractNumId w:val="61"/>
  </w:num>
  <w:num w:numId="47">
    <w:abstractNumId w:val="82"/>
  </w:num>
  <w:num w:numId="48">
    <w:abstractNumId w:val="59"/>
  </w:num>
  <w:num w:numId="49">
    <w:abstractNumId w:val="93"/>
  </w:num>
  <w:num w:numId="50">
    <w:abstractNumId w:val="7"/>
  </w:num>
  <w:num w:numId="51">
    <w:abstractNumId w:val="25"/>
  </w:num>
  <w:num w:numId="52">
    <w:abstractNumId w:val="58"/>
  </w:num>
  <w:num w:numId="53">
    <w:abstractNumId w:val="56"/>
  </w:num>
  <w:num w:numId="54">
    <w:abstractNumId w:val="42"/>
  </w:num>
  <w:num w:numId="55">
    <w:abstractNumId w:val="44"/>
  </w:num>
  <w:num w:numId="56">
    <w:abstractNumId w:val="32"/>
  </w:num>
  <w:num w:numId="57">
    <w:abstractNumId w:val="60"/>
  </w:num>
  <w:num w:numId="58">
    <w:abstractNumId w:val="85"/>
  </w:num>
  <w:num w:numId="59">
    <w:abstractNumId w:val="80"/>
  </w:num>
  <w:num w:numId="60">
    <w:abstractNumId w:val="92"/>
  </w:num>
  <w:num w:numId="61">
    <w:abstractNumId w:val="55"/>
  </w:num>
  <w:num w:numId="62">
    <w:abstractNumId w:val="86"/>
  </w:num>
  <w:num w:numId="63">
    <w:abstractNumId w:val="26"/>
  </w:num>
  <w:num w:numId="64">
    <w:abstractNumId w:val="35"/>
  </w:num>
  <w:num w:numId="65">
    <w:abstractNumId w:val="90"/>
  </w:num>
  <w:num w:numId="66">
    <w:abstractNumId w:val="36"/>
  </w:num>
  <w:num w:numId="67">
    <w:abstractNumId w:val="31"/>
  </w:num>
  <w:num w:numId="68">
    <w:abstractNumId w:val="94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722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41A8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3199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59A2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52FF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0E09"/>
    <w:rsid w:val="00D71D72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084E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67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40FD7-F9FB-48E7-815D-AD4538A3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2021-10-20T09:55:00Z</cp:lastPrinted>
  <dcterms:created xsi:type="dcterms:W3CDTF">2021-10-20T06:28:00Z</dcterms:created>
  <dcterms:modified xsi:type="dcterms:W3CDTF">2021-10-20T11:38:00Z</dcterms:modified>
</cp:coreProperties>
</file>