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174A" w14:textId="77777777" w:rsidR="00615EEE" w:rsidRDefault="00615EEE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781D701" w14:textId="22E38F7D" w:rsidR="00F57024" w:rsidRDefault="00667CCC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SR.272.d.32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F57024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F57024" w:rsidRP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1b </w:t>
      </w:r>
      <w:r w:rsidR="00F57024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14:paraId="5B2215F5" w14:textId="77777777" w:rsidR="00F57024" w:rsidRDefault="00F57024" w:rsidP="00F5702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45B1349E" w14:textId="77777777" w:rsidR="00F57024" w:rsidRDefault="00F57024" w:rsidP="00F57024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otyczy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części nr 2</w:t>
      </w:r>
    </w:p>
    <w:p w14:paraId="3A3C585B" w14:textId="77777777" w:rsidR="00F57024" w:rsidRPr="00F57024" w:rsidRDefault="000E6329" w:rsidP="00F57024">
      <w:pPr>
        <w:tabs>
          <w:tab w:val="left" w:pos="1074"/>
        </w:tabs>
        <w:spacing w:after="0" w:line="240" w:lineRule="auto"/>
        <w:jc w:val="both"/>
        <w:rPr>
          <w:color w:val="000000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Oferta n</w:t>
      </w:r>
      <w:r w:rsidR="00F57024">
        <w:rPr>
          <w:rFonts w:eastAsia="Arial" w:cs="Times New Roman"/>
          <w:kern w:val="1"/>
          <w:szCs w:val="20"/>
          <w:lang w:eastAsia="zh-CN" w:bidi="hi-IN"/>
        </w:rPr>
        <w:t xml:space="preserve">a </w:t>
      </w:r>
      <w:r w:rsidR="00F57024">
        <w:rPr>
          <w:rFonts w:cs="Times New Roman"/>
          <w:szCs w:val="20"/>
        </w:rPr>
        <w:t xml:space="preserve">część nr 2 – </w:t>
      </w:r>
      <w:r w:rsidR="00F57024">
        <w:rPr>
          <w:color w:val="000000"/>
          <w:szCs w:val="20"/>
        </w:rPr>
        <w:t>„Dostawa garażu na potrzeby funkcjonowania przystani żeglarskiej przy Starostwie</w:t>
      </w:r>
      <w:r w:rsidR="00F57024" w:rsidRPr="00375209">
        <w:rPr>
          <w:color w:val="000000"/>
          <w:szCs w:val="20"/>
        </w:rPr>
        <w:t xml:space="preserve"> Powiatow</w:t>
      </w:r>
      <w:r w:rsidR="00F57024">
        <w:rPr>
          <w:color w:val="000000"/>
          <w:szCs w:val="20"/>
        </w:rPr>
        <w:t>ym</w:t>
      </w:r>
      <w:r w:rsidR="00F57024" w:rsidRPr="00375209">
        <w:rPr>
          <w:color w:val="000000"/>
          <w:szCs w:val="20"/>
        </w:rPr>
        <w:t xml:space="preserve"> </w:t>
      </w:r>
      <w:r w:rsidR="00F57024">
        <w:rPr>
          <w:color w:val="000000"/>
          <w:szCs w:val="20"/>
        </w:rPr>
        <w:t>w </w:t>
      </w:r>
      <w:r w:rsidR="00F57024" w:rsidRPr="00375209">
        <w:rPr>
          <w:color w:val="000000"/>
          <w:szCs w:val="20"/>
        </w:rPr>
        <w:t>No</w:t>
      </w:r>
      <w:r w:rsidR="00F57024">
        <w:rPr>
          <w:color w:val="000000"/>
          <w:szCs w:val="20"/>
        </w:rPr>
        <w:t xml:space="preserve">wym Dworze Gdańskim”. Zamówienie </w:t>
      </w:r>
      <w:r w:rsidR="00F57024">
        <w:rPr>
          <w:rFonts w:cs="Times New Roman"/>
          <w:szCs w:val="20"/>
        </w:rPr>
        <w:t xml:space="preserve">realizowane jest w ramach </w:t>
      </w:r>
      <w:r w:rsidR="00F57024">
        <w:rPr>
          <w:color w:val="000000"/>
          <w:szCs w:val="20"/>
        </w:rPr>
        <w:t xml:space="preserve">projektu </w:t>
      </w:r>
      <w:r w:rsidR="00F57024" w:rsidRPr="007F7106">
        <w:rPr>
          <w:color w:val="000000"/>
          <w:szCs w:val="20"/>
        </w:rPr>
        <w:t>pod nazwą: Pętla Żuławska – Poprawa dostępności Noweg</w:t>
      </w:r>
      <w:r w:rsidR="00F57024">
        <w:rPr>
          <w:color w:val="000000"/>
          <w:szCs w:val="20"/>
        </w:rPr>
        <w:t>o Dworu Gdańskiego drogą wodną Działanie</w:t>
      </w:r>
      <w:r w:rsidR="00F57024" w:rsidRPr="007F7106">
        <w:rPr>
          <w:color w:val="000000"/>
          <w:szCs w:val="20"/>
        </w:rPr>
        <w:t xml:space="preserve"> 8.4. Wsparcie atrakcyjności walorów dziedzic</w:t>
      </w:r>
      <w:r w:rsidR="00F57024">
        <w:rPr>
          <w:color w:val="000000"/>
          <w:szCs w:val="20"/>
        </w:rPr>
        <w:t>twa przyrodniczego w ramach Oś priorytetowa</w:t>
      </w:r>
      <w:r w:rsidR="00F57024" w:rsidRPr="007F7106">
        <w:rPr>
          <w:color w:val="000000"/>
          <w:szCs w:val="20"/>
        </w:rPr>
        <w:t xml:space="preserve"> 8 Konwersja Regionalnego Programu Operacyjnego Województwa Pomorskiego na </w:t>
      </w:r>
      <w:r w:rsidR="00F57024">
        <w:rPr>
          <w:color w:val="000000"/>
          <w:szCs w:val="20"/>
        </w:rPr>
        <w:t>lata 2014 –2020, przedsięwzięcie strategiczne</w:t>
      </w:r>
      <w:r w:rsidR="00F57024" w:rsidRPr="007F7106">
        <w:rPr>
          <w:color w:val="000000"/>
          <w:szCs w:val="20"/>
        </w:rPr>
        <w:t xml:space="preserve"> Województwa Pomorskiego </w:t>
      </w:r>
      <w:r w:rsidR="00F57024">
        <w:rPr>
          <w:color w:val="000000"/>
          <w:szCs w:val="20"/>
        </w:rPr>
        <w:t xml:space="preserve">Rozwój ofert turystyki wodnej w </w:t>
      </w:r>
      <w:r w:rsidR="00F57024" w:rsidRPr="007F7106">
        <w:rPr>
          <w:color w:val="000000"/>
          <w:szCs w:val="20"/>
        </w:rPr>
        <w:t>obszarze Pętli Żuławskiej i Zatoki Gdańskiej</w:t>
      </w:r>
      <w:r w:rsidR="00F57024">
        <w:rPr>
          <w:color w:val="000000"/>
          <w:szCs w:val="20"/>
        </w:rPr>
        <w:t>.</w:t>
      </w:r>
    </w:p>
    <w:p w14:paraId="3816756C" w14:textId="77777777" w:rsidR="00F57024" w:rsidRPr="00176D92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14:paraId="50A38C52" w14:textId="77777777"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14:paraId="2D4B08B2" w14:textId="77777777" w:rsidR="00F57024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14:paraId="32996583" w14:textId="77777777"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14:paraId="41D82C0E" w14:textId="77777777" w:rsidR="00F57024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14:paraId="1D1EEA48" w14:textId="77777777" w:rsidR="00F57024" w:rsidRPr="008D1A81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14:paraId="460E93CA" w14:textId="77777777" w:rsidR="00F57024" w:rsidRPr="00DA05CC" w:rsidRDefault="00F57024" w:rsidP="00F5702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14:paraId="384878BC" w14:textId="77777777" w:rsidR="00F57024" w:rsidRPr="00D74475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14:paraId="4F4CA1A8" w14:textId="77777777" w:rsidR="00F57024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14:paraId="49E2904F" w14:textId="77777777" w:rsidR="00F57024" w:rsidRPr="00896B81" w:rsidRDefault="00F57024" w:rsidP="00F5702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</w:t>
      </w:r>
      <w:proofErr w:type="gramStart"/>
      <w:r>
        <w:rPr>
          <w:rFonts w:eastAsia="Times New Roman" w:cs="Times New Roman"/>
          <w:bCs/>
          <w:szCs w:val="20"/>
        </w:rPr>
        <w:t>… ,</w:t>
      </w:r>
      <w:proofErr w:type="gramEnd"/>
      <w:r>
        <w:rPr>
          <w:rFonts w:eastAsia="Times New Roman" w:cs="Times New Roman"/>
          <w:bCs/>
          <w:szCs w:val="20"/>
        </w:rPr>
        <w:t xml:space="preserve"> słownie:</w:t>
      </w:r>
      <w:r w:rsidRPr="0064452D">
        <w:rPr>
          <w:rFonts w:eastAsia="Times New Roman" w:cs="Times New Roman"/>
          <w:bCs/>
          <w:szCs w:val="20"/>
        </w:rPr>
        <w:t xml:space="preserve"> …… .</w:t>
      </w:r>
    </w:p>
    <w:p w14:paraId="13C6FE38" w14:textId="77777777" w:rsidR="00F57024" w:rsidRPr="00896B81" w:rsidRDefault="00F57024" w:rsidP="00F5702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541363D0" w14:textId="77777777" w:rsidR="00F57024" w:rsidRPr="00896B81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14:paraId="06E9089E" w14:textId="77777777" w:rsidR="00F57024" w:rsidRDefault="00F57024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2D2F2F">
        <w:rPr>
          <w:rFonts w:eastAsia="Times New Roman" w:cs="Times New Roman"/>
          <w:color w:val="000000"/>
          <w:szCs w:val="20"/>
          <w:lang w:eastAsia="ar-SA"/>
        </w:rPr>
        <w:t>36 miesięcy;</w:t>
      </w:r>
    </w:p>
    <w:p w14:paraId="34FC5803" w14:textId="77777777" w:rsidR="00F57024" w:rsidRDefault="00F57024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 w:rsidR="002D2F2F">
        <w:rPr>
          <w:rFonts w:eastAsia="Times New Roman" w:cs="Times New Roman"/>
          <w:color w:val="000000"/>
          <w:szCs w:val="20"/>
          <w:lang w:eastAsia="ar-SA"/>
        </w:rPr>
        <w:t xml:space="preserve"> 12 miesięcy;</w:t>
      </w:r>
    </w:p>
    <w:p w14:paraId="4FC930EC" w14:textId="77777777" w:rsidR="00F57024" w:rsidRP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24 miesiące;</w:t>
      </w:r>
    </w:p>
    <w:p w14:paraId="7466B2A9" w14:textId="77777777" w:rsidR="00F57024" w:rsidRPr="00D74475" w:rsidRDefault="002D2F2F" w:rsidP="00F5702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            </w:t>
      </w:r>
      <w:r w:rsidR="00F57024"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="00F57024" w:rsidRPr="002D2F2F">
        <w:rPr>
          <w:rFonts w:eastAsia="Times New Roman" w:cs="Times New Roman"/>
          <w:i/>
          <w:color w:val="000000"/>
          <w:sz w:val="16"/>
          <w:szCs w:val="16"/>
          <w:lang w:eastAsia="ar-SA"/>
        </w:rPr>
        <w:t xml:space="preserve">właściwy termin okresu gwarancji – </w:t>
      </w:r>
      <w:r w:rsidR="00F57024" w:rsidRPr="002D2F2F">
        <w:rPr>
          <w:rFonts w:eastAsia="Times New Roman" w:cs="Times New Roman"/>
          <w:i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F57024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14:paraId="22E0F0F0" w14:textId="77777777" w:rsidR="00F57024" w:rsidRPr="002D2F2F" w:rsidRDefault="00F57024" w:rsidP="002D2F2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 w:rsidR="002D2F2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 xml:space="preserve"> minimum 36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 miesięcznego okresu gwarancji/rękojmi na przedmiot zamówienia.</w:t>
      </w:r>
      <w:r w:rsidR="002D2F2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2D2F2F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proofErr w:type="gramEnd"/>
      <w:r w:rsidR="002D2F2F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druku oferty pola „przedłużenie okresu gwarancji/rękojmi na przedmiot zamówienia” Zamawiający uzna, iż Wykonawca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 xml:space="preserve"> zaoferował 36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  <w:r w:rsidR="00B27098" w:rsidRPr="002D2F2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</w:t>
      </w:r>
      <w:r w:rsidR="002D2F2F">
        <w:rPr>
          <w:rFonts w:eastAsia="Times New Roman" w:cs="Times New Roman"/>
          <w:bCs/>
          <w:iCs/>
          <w:szCs w:val="20"/>
          <w:lang w:eastAsia="pl-PL"/>
        </w:rPr>
        <w:t>warancji/rękojmi wyższej niż 36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miesiące Zamawiający uzna, ż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>e Wykonawca zaoferował ogółem 60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 miesięczny okres gwarancji/rękojmi na przedmiot zamówienia i</w:t>
      </w:r>
      <w:r w:rsidR="002D2F2F" w:rsidRPr="002D2F2F">
        <w:rPr>
          <w:rFonts w:eastAsia="Times New Roman" w:cs="Times New Roman"/>
          <w:bCs/>
          <w:iCs/>
          <w:szCs w:val="20"/>
          <w:lang w:eastAsia="pl-PL"/>
        </w:rPr>
        <w:t> tym samym przyzna Wykonawcy 40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punktów.</w:t>
      </w:r>
    </w:p>
    <w:p w14:paraId="2A87DE43" w14:textId="77777777" w:rsidR="00F57024" w:rsidRPr="0040629C" w:rsidRDefault="00F57024" w:rsidP="00F57024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14:paraId="39667739" w14:textId="77777777" w:rsidR="00F57024" w:rsidRPr="00F051D8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14:paraId="2AF8991B" w14:textId="77777777" w:rsidR="00F57024" w:rsidRDefault="00F57024" w:rsidP="002D2F2F">
      <w:pPr>
        <w:pStyle w:val="Akapitzlist"/>
        <w:numPr>
          <w:ilvl w:val="0"/>
          <w:numId w:val="79"/>
        </w:numPr>
        <w:suppressAutoHyphens/>
        <w:spacing w:after="0" w:line="240" w:lineRule="auto"/>
        <w:ind w:hanging="437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14:paraId="1E165AA8" w14:textId="77777777" w:rsidR="00F57024" w:rsidRPr="00D33774" w:rsidRDefault="00F57024" w:rsidP="002D2F2F">
      <w:pPr>
        <w:pStyle w:val="Akapitzlist"/>
        <w:numPr>
          <w:ilvl w:val="0"/>
          <w:numId w:val="79"/>
        </w:numPr>
        <w:suppressAutoHyphens/>
        <w:spacing w:after="0" w:line="240" w:lineRule="auto"/>
        <w:ind w:hanging="437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14:paraId="5AA09B33" w14:textId="77777777" w:rsidR="00F57024" w:rsidRPr="00DA05CC" w:rsidRDefault="00F57024" w:rsidP="002D2F2F">
      <w:pPr>
        <w:spacing w:after="0" w:line="240" w:lineRule="auto"/>
        <w:ind w:left="1004" w:hanging="437"/>
        <w:jc w:val="both"/>
        <w:rPr>
          <w:rFonts w:eastAsia="Times New Roman" w:cs="Times New Roman"/>
          <w:szCs w:val="20"/>
        </w:rPr>
      </w:pPr>
    </w:p>
    <w:p w14:paraId="5E6EC7E5" w14:textId="77777777" w:rsidR="00F57024" w:rsidRPr="00F051D8" w:rsidRDefault="00F57024" w:rsidP="00F57024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5AF78A42" w14:textId="77777777" w:rsidR="00F57024" w:rsidRPr="001D4A27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="00B27098">
        <w:rPr>
          <w:rFonts w:eastAsia="Arial" w:cs="Times New Roman"/>
          <w:bCs/>
          <w:kern w:val="1"/>
          <w:szCs w:val="20"/>
          <w:lang w:eastAsia="zh-CN" w:bidi="hi-IN"/>
        </w:rPr>
        <w:t>terminie do 40</w:t>
      </w:r>
      <w:r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 dni kalendarzowych od dnia podpisania umowy.</w:t>
      </w:r>
    </w:p>
    <w:p w14:paraId="657FFFA8" w14:textId="77777777" w:rsidR="00F57024" w:rsidRPr="00DA05CC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1D4A27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14:paraId="7A7FCFA2" w14:textId="77777777" w:rsidR="00F57024" w:rsidRPr="00F57024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14:paraId="144D6082" w14:textId="77777777" w:rsidR="00F57024" w:rsidRPr="005A117D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F57024" w14:paraId="7C7B8CA8" w14:textId="77777777" w:rsidTr="002A6727">
        <w:tc>
          <w:tcPr>
            <w:tcW w:w="5245" w:type="dxa"/>
            <w:shd w:val="clear" w:color="auto" w:fill="auto"/>
          </w:tcPr>
          <w:p w14:paraId="777C0901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6C726AE4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14:paraId="3EDFCEEC" w14:textId="77777777" w:rsidTr="002A6727">
        <w:tc>
          <w:tcPr>
            <w:tcW w:w="5245" w:type="dxa"/>
            <w:shd w:val="clear" w:color="auto" w:fill="auto"/>
          </w:tcPr>
          <w:p w14:paraId="2AD01586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0BD67F56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14:paraId="31A84594" w14:textId="77777777" w:rsidTr="002A6727">
        <w:tc>
          <w:tcPr>
            <w:tcW w:w="5245" w:type="dxa"/>
            <w:shd w:val="clear" w:color="auto" w:fill="auto"/>
          </w:tcPr>
          <w:p w14:paraId="2B1214EB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6FB94566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14:paraId="316080D1" w14:textId="77777777" w:rsidTr="002A6727">
        <w:tc>
          <w:tcPr>
            <w:tcW w:w="5245" w:type="dxa"/>
            <w:shd w:val="clear" w:color="auto" w:fill="auto"/>
          </w:tcPr>
          <w:p w14:paraId="1F820B6B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5AFCDABE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14:paraId="60EA90F7" w14:textId="77777777" w:rsidTr="002A6727">
        <w:tc>
          <w:tcPr>
            <w:tcW w:w="5245" w:type="dxa"/>
            <w:shd w:val="clear" w:color="auto" w:fill="auto"/>
          </w:tcPr>
          <w:p w14:paraId="5E3AAAF0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0BBCB14D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F57024" w14:paraId="16A4097D" w14:textId="77777777" w:rsidTr="002A6727">
        <w:tc>
          <w:tcPr>
            <w:tcW w:w="5245" w:type="dxa"/>
            <w:shd w:val="clear" w:color="auto" w:fill="auto"/>
          </w:tcPr>
          <w:p w14:paraId="21C84433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1AED24A8" w14:textId="77777777" w:rsidR="00F57024" w:rsidRDefault="00F57024" w:rsidP="0043710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2E0CCCB0" w14:textId="77777777" w:rsidR="00F57024" w:rsidRPr="005A117D" w:rsidRDefault="00F57024" w:rsidP="00437101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3C155255" w14:textId="77777777" w:rsidR="00F57024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19044AEB" w14:textId="77777777" w:rsidR="00F57024" w:rsidRPr="002D2F2F" w:rsidRDefault="00F57024" w:rsidP="0075377E">
      <w:pPr>
        <w:widowControl w:val="0"/>
        <w:numPr>
          <w:ilvl w:val="3"/>
          <w:numId w:val="78"/>
        </w:numPr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7101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niebędącego członkiem Unii Europejskiej: TAK/NIE </w:t>
      </w:r>
      <w:r w:rsidRPr="00437101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437101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54BACA26" w14:textId="77777777" w:rsidR="002D2F2F" w:rsidRPr="00437101" w:rsidRDefault="002D2F2F" w:rsidP="002D2F2F">
      <w:pPr>
        <w:widowControl w:val="0"/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1CE9F729" w14:textId="77777777" w:rsidR="00F57024" w:rsidRPr="000951EF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14:paraId="56BBB430" w14:textId="77777777" w:rsidR="00F57024" w:rsidRPr="00DF1174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14:paraId="79FC7C89" w14:textId="087A64BA" w:rsidR="00F57024" w:rsidRPr="00DA05CC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14:paraId="66429192" w14:textId="77777777" w:rsidR="00F57024" w:rsidRPr="00745CE2" w:rsidRDefault="00F57024" w:rsidP="0075377E">
      <w:pPr>
        <w:widowControl w:val="0"/>
        <w:numPr>
          <w:ilvl w:val="3"/>
          <w:numId w:val="78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14:paraId="22D78D58" w14:textId="77777777" w:rsidR="00F57024" w:rsidRPr="00821934" w:rsidRDefault="00F57024" w:rsidP="00F57024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425633BF" w14:textId="77777777" w:rsidR="00F57024" w:rsidRPr="00DA05CC" w:rsidRDefault="00F57024" w:rsidP="00F57024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14:paraId="000C0ADF" w14:textId="5A76DD4E" w:rsidR="00F57024" w:rsidRPr="0056117F" w:rsidRDefault="00F57024" w:rsidP="0075377E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Pr="00DA05CC">
        <w:rPr>
          <w:rFonts w:eastAsia="Century Gothic" w:cs="Times New Roman"/>
          <w:szCs w:val="20"/>
          <w:lang w:eastAsia="pl-PL"/>
        </w:rPr>
        <w:t>………………………………….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                               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6909B060" w14:textId="77777777" w:rsidR="00F57024" w:rsidRPr="00DA05CC" w:rsidRDefault="00F57024" w:rsidP="0075377E">
      <w:pPr>
        <w:pStyle w:val="Akapitzlist"/>
        <w:numPr>
          <w:ilvl w:val="0"/>
          <w:numId w:val="7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3C048E4" w14:textId="77777777" w:rsidR="00F57024" w:rsidRDefault="00F57024" w:rsidP="00F5702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2B91729" w14:textId="77777777" w:rsidR="00F57024" w:rsidRPr="00012C25" w:rsidRDefault="00F57024" w:rsidP="00F57024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1BA72E9" w14:textId="77777777" w:rsidR="00F57024" w:rsidRPr="00012C25" w:rsidRDefault="00F57024" w:rsidP="00F57024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28D72798" w14:textId="77777777" w:rsidR="00F57024" w:rsidRPr="003E640F" w:rsidRDefault="00F57024" w:rsidP="00F5702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6116A89D" w14:textId="77777777" w:rsidR="00F57024" w:rsidRPr="003E640F" w:rsidRDefault="00F57024" w:rsidP="00F57024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14:paraId="3D4F8A4B" w14:textId="77777777" w:rsidR="00F57024" w:rsidRPr="003E640F" w:rsidRDefault="00F57024" w:rsidP="00F57024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2F79315E" w14:textId="77777777" w:rsidR="00F57024" w:rsidRPr="003E640F" w:rsidRDefault="00F57024" w:rsidP="00F570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14:paraId="5767BFFC" w14:textId="77777777" w:rsidR="00F57024" w:rsidRPr="003E640F" w:rsidRDefault="00F57024" w:rsidP="00F570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iający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423D0269" w14:textId="77777777" w:rsidR="00F57024" w:rsidRPr="003E640F" w:rsidRDefault="00F57024" w:rsidP="00F57024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14:paraId="39924425" w14:textId="77777777" w:rsidR="00F57024" w:rsidRPr="006B71EA" w:rsidRDefault="00F57024" w:rsidP="00F57024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3B4D1CA7" w14:textId="77777777" w:rsidR="00F57024" w:rsidRDefault="00F57024" w:rsidP="00F57024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14:paraId="18510B03" w14:textId="77777777" w:rsidR="00F57024" w:rsidRPr="00DA05CC" w:rsidRDefault="00F57024" w:rsidP="00F57024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78202B7B" w14:textId="77777777" w:rsidR="00F57024" w:rsidRPr="00DA05CC" w:rsidRDefault="00F57024" w:rsidP="00F57024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</w:t>
      </w:r>
      <w:proofErr w:type="spellStart"/>
      <w:r>
        <w:rPr>
          <w:rFonts w:eastAsia="SimSun" w:cs="Times New Roman"/>
          <w:color w:val="000000"/>
          <w:kern w:val="1"/>
          <w:szCs w:val="20"/>
          <w:lang w:eastAsia="ar-SA"/>
        </w:rPr>
        <w:t>t.j</w:t>
      </w:r>
      <w:proofErr w:type="spellEnd"/>
      <w:r>
        <w:rPr>
          <w:rFonts w:eastAsia="SimSun" w:cs="Times New Roman"/>
          <w:color w:val="000000"/>
          <w:kern w:val="1"/>
          <w:szCs w:val="20"/>
          <w:lang w:eastAsia="ar-SA"/>
        </w:rPr>
        <w:t>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14:paraId="05311323" w14:textId="77777777" w:rsidR="00F57024" w:rsidRDefault="00F57024" w:rsidP="00F57024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46B7C629" w14:textId="77777777" w:rsidR="00F57024" w:rsidRPr="0040629C" w:rsidRDefault="00F57024" w:rsidP="00F57024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339DF53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2E39311F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31E2E0D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7D9A6FB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3E7A123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381D66CD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5AFD8AF5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4BC8B398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D9E98D8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85A935F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45D49BEC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86E82AE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2980DCD" w14:textId="77777777" w:rsidR="00F5702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E563AFA" w14:textId="77777777" w:rsidR="00DB6301" w:rsidRDefault="00DB6301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D2169ED" w14:textId="77777777" w:rsidR="002D2F2F" w:rsidRDefault="002D2F2F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5E99287" w14:textId="77777777" w:rsidR="002D2F2F" w:rsidRDefault="002D2F2F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CA6E808" w14:textId="77777777" w:rsidR="002D2F2F" w:rsidRPr="00D05306" w:rsidRDefault="002D2F2F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5A207470" w14:textId="77777777" w:rsidR="00F57024" w:rsidRPr="0040629C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2A1FDE81" w14:textId="77777777" w:rsidR="00F57024" w:rsidRPr="00925D14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23A7D155" w14:textId="77777777" w:rsidR="00F57024" w:rsidRPr="00D05306" w:rsidRDefault="00F57024" w:rsidP="00F5702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67B89390" w14:textId="77777777" w:rsidR="00615EEE" w:rsidRDefault="00615EEE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15EEE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41CC" w14:textId="77777777" w:rsidR="00CA0CE6" w:rsidRDefault="00CA0CE6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67CCC">
      <w:rPr>
        <w:noProof/>
        <w:szCs w:val="20"/>
      </w:rPr>
      <w:t>35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468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2023-06-22T07:06:00Z</dcterms:created>
  <dcterms:modified xsi:type="dcterms:W3CDTF">2023-06-22T07:06:00Z</dcterms:modified>
</cp:coreProperties>
</file>