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D270" w14:textId="4CC7BD2A" w:rsidR="00414629" w:rsidRPr="00896AAF" w:rsidRDefault="00414629" w:rsidP="00414629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79996606"/>
      <w:bookmarkStart w:id="1" w:name="_Hlk112237633"/>
      <w:r w:rsidRPr="00896AAF">
        <w:rPr>
          <w:rFonts w:eastAsia="Times New Roman" w:cstheme="minorHAnsi"/>
          <w:b/>
          <w:bCs/>
          <w:lang w:val="en-US" w:eastAsia="zh-CN"/>
        </w:rPr>
        <w:t>ROZDZIAŁ II.1 – FORMULARZ OFERTY</w:t>
      </w:r>
      <w:r>
        <w:rPr>
          <w:rFonts w:eastAsia="Times New Roman" w:cstheme="minorHAnsi"/>
          <w:b/>
          <w:bCs/>
          <w:lang w:val="en-US" w:eastAsia="zh-CN"/>
        </w:rPr>
        <w:t xml:space="preserve"> </w:t>
      </w:r>
      <w:r w:rsidRPr="00414629">
        <w:rPr>
          <w:rFonts w:eastAsia="Times New Roman" w:cstheme="minorHAnsi"/>
          <w:b/>
          <w:bCs/>
          <w:color w:val="00B050"/>
          <w:lang w:val="en-US" w:eastAsia="zh-CN"/>
        </w:rPr>
        <w:t xml:space="preserve">po </w:t>
      </w:r>
      <w:proofErr w:type="spellStart"/>
      <w:r w:rsidRPr="00414629">
        <w:rPr>
          <w:rFonts w:eastAsia="Times New Roman" w:cstheme="minorHAnsi"/>
          <w:b/>
          <w:bCs/>
          <w:color w:val="00B050"/>
          <w:lang w:val="en-US" w:eastAsia="zh-CN"/>
        </w:rPr>
        <w:t>zmianie</w:t>
      </w:r>
      <w:proofErr w:type="spellEnd"/>
      <w:r w:rsidRPr="00414629">
        <w:rPr>
          <w:rFonts w:eastAsia="Times New Roman" w:cstheme="minorHAnsi"/>
          <w:b/>
          <w:bCs/>
          <w:color w:val="00B050"/>
          <w:lang w:val="en-US" w:eastAsia="zh-CN"/>
        </w:rPr>
        <w:t xml:space="preserve"> w </w:t>
      </w:r>
      <w:proofErr w:type="spellStart"/>
      <w:r w:rsidRPr="00414629">
        <w:rPr>
          <w:rFonts w:eastAsia="Times New Roman" w:cstheme="minorHAnsi"/>
          <w:b/>
          <w:bCs/>
          <w:color w:val="00B050"/>
          <w:lang w:val="en-US" w:eastAsia="zh-CN"/>
        </w:rPr>
        <w:t>dniu</w:t>
      </w:r>
      <w:proofErr w:type="spellEnd"/>
      <w:r w:rsidRPr="00414629">
        <w:rPr>
          <w:rFonts w:eastAsia="Times New Roman" w:cstheme="minorHAnsi"/>
          <w:b/>
          <w:bCs/>
          <w:color w:val="00B050"/>
          <w:lang w:val="en-US" w:eastAsia="zh-CN"/>
        </w:rPr>
        <w:t xml:space="preserve"> 14.04.2023 r.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14629" w:rsidRPr="00896AAF" w14:paraId="247EA99D" w14:textId="77777777" w:rsidTr="007C1762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C5DD" w14:textId="77777777" w:rsidR="00414629" w:rsidRPr="00896AAF" w:rsidRDefault="00414629" w:rsidP="007C176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4438B72" w14:textId="77777777" w:rsidR="00414629" w:rsidRPr="00896AAF" w:rsidRDefault="00414629" w:rsidP="007C1762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896AAF">
              <w:rPr>
                <w:rFonts w:cstheme="minorHAnsi"/>
                <w:b/>
                <w:bCs/>
                <w:sz w:val="24"/>
                <w:szCs w:val="24"/>
              </w:rPr>
              <w:t>O.OZP.260.55.1.2023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497E4A" w14:textId="77777777" w:rsidR="00414629" w:rsidRPr="00896AAF" w:rsidRDefault="00414629" w:rsidP="007C1762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2A3D9F83" w14:textId="77777777" w:rsidR="00414629" w:rsidRPr="00896AAF" w:rsidRDefault="00414629" w:rsidP="00414629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191D3644" w14:textId="77777777" w:rsidR="00414629" w:rsidRPr="00896AAF" w:rsidRDefault="00414629" w:rsidP="00414629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Pr="00896AAF">
        <w:rPr>
          <w:rFonts w:eastAsia="Times New Roman" w:cstheme="minorHAnsi"/>
          <w:lang w:eastAsia="pl-PL"/>
        </w:rPr>
        <w:t xml:space="preserve">prowadzonym w trybie przetargu nieograniczonego w </w:t>
      </w:r>
      <w:r w:rsidRPr="00896AAF">
        <w:rPr>
          <w:rFonts w:ascii="Calibri" w:eastAsia="Times New Roman" w:hAnsi="Calibri" w:cs="Calibri"/>
          <w:lang w:eastAsia="zh-CN"/>
        </w:rPr>
        <w:t xml:space="preserve">przedmiocie: </w:t>
      </w:r>
    </w:p>
    <w:p w14:paraId="10B781BC" w14:textId="77777777" w:rsidR="00414629" w:rsidRPr="00896AAF" w:rsidRDefault="00414629" w:rsidP="00414629">
      <w:pPr>
        <w:jc w:val="both"/>
        <w:rPr>
          <w:rFonts w:cstheme="minorHAnsi"/>
          <w:b/>
          <w:bCs/>
          <w:kern w:val="26"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 xml:space="preserve">MOBILNEJ WSPIERANEJ INTEROPERACYJNĄ PLATFORMĄ INFORMATYCZNĄ” w ramach Programu Operacyjnego Polska Cyfrowa na lata 2014-2020 Oś Priorytetowa nr 2 „E-administracja i otwarty rząd” Działanie nr 2.4 „Tworzenie usług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br/>
        <w:t>i aplikacji wykorzystujących e-usługi publiczne i informacje sektora publicznego”</w:t>
      </w:r>
    </w:p>
    <w:p w14:paraId="6AF8B128" w14:textId="77777777" w:rsidR="00414629" w:rsidRPr="00896AAF" w:rsidRDefault="00414629" w:rsidP="0041462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61B13DA5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6796D55B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2083EBE9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7FFE1A0A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239EE03" w14:textId="77777777" w:rsidR="00414629" w:rsidRPr="00896AAF" w:rsidRDefault="00414629" w:rsidP="0041462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6CD703" w14:textId="77777777" w:rsidR="00414629" w:rsidRPr="00896AAF" w:rsidRDefault="00414629" w:rsidP="004146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51815379" w14:textId="77777777" w:rsidR="00414629" w:rsidRPr="00896AAF" w:rsidRDefault="00414629" w:rsidP="004146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696C2A70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75A4F096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53AEABE4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6F053E57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37357AC1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19B30E5D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053ACDDF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3BF88D73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49573969" w14:textId="77777777" w:rsidR="00414629" w:rsidRPr="00896AAF" w:rsidRDefault="00414629" w:rsidP="00414629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324259AC" w14:textId="77777777" w:rsidR="00414629" w:rsidRPr="00896AAF" w:rsidRDefault="00414629" w:rsidP="00414629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3676DDDF" w14:textId="77777777" w:rsidR="00414629" w:rsidRPr="00896AAF" w:rsidRDefault="00414629" w:rsidP="00414629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092A8B4F" w14:textId="77777777" w:rsidR="00414629" w:rsidRPr="00896AAF" w:rsidRDefault="00414629" w:rsidP="00414629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96AAF">
        <w:rPr>
          <w:rFonts w:cstheme="minorHAnsi"/>
          <w:b/>
          <w:sz w:val="22"/>
          <w:szCs w:val="22"/>
        </w:rPr>
        <w:t>CENA:</w:t>
      </w:r>
    </w:p>
    <w:p w14:paraId="402EFA44" w14:textId="77777777" w:rsidR="00414629" w:rsidRPr="00896AAF" w:rsidRDefault="00414629" w:rsidP="00414629">
      <w:pPr>
        <w:spacing w:line="269" w:lineRule="auto"/>
        <w:jc w:val="both"/>
        <w:rPr>
          <w:rFonts w:cstheme="minorHAnsi"/>
        </w:rPr>
      </w:pPr>
      <w:r w:rsidRPr="00896AAF">
        <w:rPr>
          <w:rFonts w:cstheme="minorHAnsi"/>
        </w:rPr>
        <w:t>O</w:t>
      </w:r>
      <w:r w:rsidRPr="00896AAF">
        <w:rPr>
          <w:rFonts w:cstheme="minorHAnsi"/>
          <w:lang w:val="x-none"/>
        </w:rPr>
        <w:t xml:space="preserve">feruję realizację przedmiotu zamówienia </w:t>
      </w:r>
      <w:r w:rsidRPr="00896AAF">
        <w:rPr>
          <w:rFonts w:cstheme="minorHAnsi"/>
          <w:lang w:val="x-none" w:eastAsia="x-none"/>
        </w:rPr>
        <w:t xml:space="preserve">określonego w </w:t>
      </w:r>
      <w:r w:rsidRPr="00896AAF">
        <w:rPr>
          <w:rFonts w:cstheme="minorHAnsi"/>
          <w:lang w:eastAsia="x-none"/>
        </w:rPr>
        <w:t xml:space="preserve">SWZ, </w:t>
      </w:r>
      <w:r w:rsidRPr="00896AAF">
        <w:rPr>
          <w:rFonts w:cstheme="minorHAnsi"/>
          <w:lang w:val="x-none" w:eastAsia="x-none"/>
        </w:rPr>
        <w:t xml:space="preserve">Opisie Przedmiotu Zamówienia </w:t>
      </w:r>
      <w:r w:rsidRPr="00896AAF">
        <w:rPr>
          <w:rFonts w:cstheme="minorHAnsi"/>
          <w:lang w:val="x-none" w:eastAsia="x-none"/>
        </w:rPr>
        <w:br/>
      </w:r>
      <w:r w:rsidRPr="00896AAF">
        <w:rPr>
          <w:rFonts w:cstheme="minorHAnsi"/>
          <w:lang w:eastAsia="x-none"/>
        </w:rPr>
        <w:t xml:space="preserve">i Projektowanych Postanowieniach Umowy </w:t>
      </w:r>
      <w:r w:rsidRPr="00896AAF">
        <w:rPr>
          <w:rFonts w:cstheme="minorHAnsi"/>
          <w:lang w:val="x-none" w:eastAsia="x-none"/>
        </w:rPr>
        <w:t xml:space="preserve">za </w:t>
      </w:r>
      <w:r w:rsidRPr="00896AAF">
        <w:rPr>
          <w:rFonts w:cstheme="minorHAnsi"/>
          <w:lang w:eastAsia="x-none"/>
        </w:rPr>
        <w:t>łączną cenę</w:t>
      </w:r>
      <w:r w:rsidRPr="00896AAF">
        <w:rPr>
          <w:rFonts w:cstheme="minorHAnsi"/>
          <w:lang w:val="x-none"/>
        </w:rPr>
        <w:t xml:space="preserve"> </w:t>
      </w:r>
      <w:bookmarkStart w:id="2" w:name="_Hlk90375176"/>
      <w:r w:rsidRPr="00896AAF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896AAF">
        <w:rPr>
          <w:rFonts w:cstheme="minorHAnsi"/>
        </w:rPr>
        <w:t>ny</w:t>
      </w:r>
      <w:r w:rsidRPr="00896AAF">
        <w:rPr>
          <w:rFonts w:cstheme="minorHAnsi"/>
          <w:lang w:val="x-none"/>
        </w:rPr>
        <w:t xml:space="preserve"> podatek VAT</w:t>
      </w:r>
      <w:r w:rsidRPr="00896AAF">
        <w:rPr>
          <w:rFonts w:cstheme="minorHAnsi"/>
        </w:rPr>
        <w:t xml:space="preserve"> w wysokości …….. %</w:t>
      </w:r>
      <w:r w:rsidRPr="00896AAF">
        <w:rPr>
          <w:rFonts w:cstheme="minorHAnsi"/>
          <w:lang w:val="x-none"/>
        </w:rPr>
        <w:t>, co daje</w:t>
      </w:r>
      <w:r w:rsidRPr="00896AAF">
        <w:rPr>
          <w:rFonts w:cstheme="minorHAnsi"/>
        </w:rPr>
        <w:t xml:space="preserve"> cenę</w:t>
      </w:r>
      <w:r w:rsidRPr="00896AAF">
        <w:rPr>
          <w:rFonts w:cstheme="minorHAnsi"/>
          <w:lang w:val="x-none"/>
        </w:rPr>
        <w:t xml:space="preserve"> brutto ………………………………... (słownie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lang w:val="x-none"/>
        </w:rPr>
        <w:t>zł: ................................................)</w:t>
      </w:r>
      <w:bookmarkEnd w:id="2"/>
      <w:r w:rsidRPr="00896AAF">
        <w:rPr>
          <w:rFonts w:cstheme="minorHAnsi"/>
        </w:rPr>
        <w:t>;</w:t>
      </w:r>
    </w:p>
    <w:p w14:paraId="6543CEC1" w14:textId="77777777" w:rsidR="00414629" w:rsidRPr="00896AAF" w:rsidRDefault="00414629" w:rsidP="00414629">
      <w:pPr>
        <w:spacing w:line="269" w:lineRule="auto"/>
        <w:jc w:val="both"/>
        <w:rPr>
          <w:rFonts w:cstheme="minorHAnsi"/>
          <w:b/>
        </w:rPr>
      </w:pPr>
    </w:p>
    <w:p w14:paraId="755FA9F6" w14:textId="77777777" w:rsidR="00414629" w:rsidRPr="00896AAF" w:rsidRDefault="00414629" w:rsidP="00414629">
      <w:pPr>
        <w:spacing w:after="0" w:line="240" w:lineRule="auto"/>
        <w:jc w:val="both"/>
        <w:rPr>
          <w:rFonts w:cstheme="minorHAnsi"/>
          <w:b/>
        </w:rPr>
      </w:pPr>
    </w:p>
    <w:p w14:paraId="72083920" w14:textId="1246AE04" w:rsidR="00414629" w:rsidRPr="00896AAF" w:rsidRDefault="00414629" w:rsidP="00414629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  <w:b/>
        </w:rPr>
        <w:t xml:space="preserve">Kryterium oceny ofert: </w:t>
      </w:r>
      <w:r w:rsidRPr="00896AAF">
        <w:rPr>
          <w:b/>
          <w:bCs/>
        </w:rPr>
        <w:t>Doświadczenie osób skierowanych do realizacji zamówienia (D)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/>
        </w:rPr>
        <w:t>zgodnie z danymi wskazanymi w Formularzu II.1.1</w:t>
      </w:r>
      <w:r>
        <w:rPr>
          <w:rFonts w:cstheme="minorHAnsi"/>
          <w:b/>
        </w:rPr>
        <w:t xml:space="preserve"> </w:t>
      </w:r>
      <w:r w:rsidRPr="00414629">
        <w:rPr>
          <w:rFonts w:cstheme="minorHAnsi"/>
          <w:b/>
          <w:color w:val="00B050"/>
        </w:rPr>
        <w:t>po zmianie w dniu 14.04.2023 r.</w:t>
      </w:r>
      <w:r w:rsidRPr="00414629">
        <w:rPr>
          <w:rFonts w:cstheme="minorHAnsi"/>
          <w:b/>
          <w:color w:val="00B050"/>
        </w:rPr>
        <w:t xml:space="preserve">, </w:t>
      </w:r>
      <w:r w:rsidRPr="00896AAF">
        <w:rPr>
          <w:rFonts w:cstheme="minorHAnsi"/>
          <w:b/>
        </w:rPr>
        <w:t>który stanowi część oferty.</w:t>
      </w:r>
    </w:p>
    <w:p w14:paraId="40847D15" w14:textId="77777777" w:rsidR="00414629" w:rsidRPr="00896AAF" w:rsidRDefault="00414629" w:rsidP="00414629">
      <w:pPr>
        <w:spacing w:after="0" w:line="240" w:lineRule="auto"/>
        <w:jc w:val="both"/>
        <w:rPr>
          <w:rFonts w:cstheme="minorHAnsi"/>
          <w:bCs/>
        </w:rPr>
      </w:pPr>
    </w:p>
    <w:p w14:paraId="35BF5D3B" w14:textId="77777777" w:rsidR="00414629" w:rsidRPr="00896AAF" w:rsidRDefault="00414629" w:rsidP="00414629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096868AB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5841F7F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38B90788" w14:textId="77777777" w:rsidR="00414629" w:rsidRPr="00896AAF" w:rsidRDefault="00414629" w:rsidP="00414629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D62AF52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3DEC9822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389524CC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Pr="00896AAF">
        <w:rPr>
          <w:rFonts w:eastAsia="Times New Roman" w:cstheme="minorHAnsi"/>
          <w:lang w:val="x-none" w:eastAsia="x-none"/>
        </w:rPr>
        <w:br/>
        <w:t>w przypadku wyboru niniejszej oferty, gwarantujemy niezmienność oferowanej ceny przez cały okres realizacji umowy.</w:t>
      </w:r>
    </w:p>
    <w:p w14:paraId="4CB174C9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Pr="00896AAF">
        <w:rPr>
          <w:rFonts w:eastAsia="Calibri" w:cstheme="minorHAnsi"/>
          <w:lang w:eastAsia="x-none"/>
        </w:rPr>
        <w:t>.</w:t>
      </w:r>
    </w:p>
    <w:p w14:paraId="4EDA1238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1EF9C7F6" w14:textId="77777777" w:rsidR="00414629" w:rsidRPr="00896AAF" w:rsidRDefault="00414629" w:rsidP="0041462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6F78E522" w14:textId="77777777" w:rsidR="00414629" w:rsidRPr="00896AAF" w:rsidRDefault="00414629" w:rsidP="00414629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Wadium w wysokości …………………….. zł, zostało wniesione w dniu ……………..… w formie ……………………………………. .</w:t>
      </w:r>
    </w:p>
    <w:p w14:paraId="0BFB2F1C" w14:textId="77777777" w:rsidR="00414629" w:rsidRPr="00896AAF" w:rsidRDefault="00414629" w:rsidP="00414629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 xml:space="preserve">Wadium wniesione w formie pieniężnej należy zwrócić na konto Wykonawcy </w:t>
      </w:r>
      <w:r w:rsidRPr="00896AAF">
        <w:rPr>
          <w:sz w:val="22"/>
          <w:szCs w:val="22"/>
        </w:rPr>
        <w:br/>
        <w:t>w …………………………………, numer konta: ……………………………………………</w:t>
      </w:r>
    </w:p>
    <w:p w14:paraId="3E4AEC0F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5B4EDFB4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BE8D793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Pr="00896AAF">
        <w:rPr>
          <w:rFonts w:eastAsia="Times New Roman" w:cstheme="minorHAnsi"/>
          <w:lang w:val="x-none" w:eastAsia="x-none"/>
        </w:rPr>
        <w:br/>
        <w:t>w rozumieniu przepisów o zwalczaniu nieuczciwej konkurencji.*</w:t>
      </w:r>
    </w:p>
    <w:p w14:paraId="2EA324C7" w14:textId="77777777" w:rsidR="00414629" w:rsidRPr="00896AAF" w:rsidRDefault="00414629" w:rsidP="00414629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Pr="00896AAF">
        <w:rPr>
          <w:rFonts w:eastAsia="Times New Roman" w:cstheme="minorHAnsi"/>
          <w:lang w:eastAsia="zh-CN"/>
        </w:rPr>
        <w:br/>
        <w:t xml:space="preserve">w rozumieniu przepisów o zwalczaniu nieuczciwej konkurencji. Informacje takie zawarte są </w:t>
      </w:r>
      <w:r w:rsidRPr="00896AAF">
        <w:rPr>
          <w:rFonts w:eastAsia="Times New Roman" w:cstheme="minorHAnsi"/>
          <w:lang w:eastAsia="zh-CN"/>
        </w:rPr>
        <w:br/>
        <w:t>w następujących dokumentach * : ..……………………………………………………..</w:t>
      </w:r>
    </w:p>
    <w:p w14:paraId="43C6C23B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lastRenderedPageBreak/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3B162667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BCC1682" w14:textId="77777777" w:rsidR="00414629" w:rsidRPr="00896AAF" w:rsidRDefault="00414629" w:rsidP="00414629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F8851F1" w14:textId="77777777" w:rsidR="00414629" w:rsidRPr="00896AAF" w:rsidRDefault="00414629" w:rsidP="00414629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BBC66C9" w14:textId="77777777" w:rsidR="00414629" w:rsidRPr="00896AAF" w:rsidRDefault="00414629" w:rsidP="00414629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35C01DDD" w14:textId="77777777" w:rsidR="00414629" w:rsidRPr="00896AAF" w:rsidRDefault="00414629" w:rsidP="00414629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646700B" w14:textId="77777777" w:rsidR="00414629" w:rsidRPr="00896AAF" w:rsidRDefault="00414629" w:rsidP="00414629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774517C8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0AE3FEE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 że Wykonawca ma status przedsiębiorstwa:</w:t>
      </w:r>
    </w:p>
    <w:p w14:paraId="27D75312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A9AA991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6A67D2D9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2C10D15C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1C3C79EF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571E928D" w14:textId="77777777" w:rsidR="00414629" w:rsidRPr="00896AAF" w:rsidRDefault="00414629" w:rsidP="00414629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4AE90510" w14:textId="77777777" w:rsidR="00414629" w:rsidRPr="00896AAF" w:rsidRDefault="00414629" w:rsidP="00414629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874087B" w14:textId="77777777" w:rsidR="00414629" w:rsidRPr="00896AAF" w:rsidRDefault="00414629" w:rsidP="00414629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46765670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  <w:t>niepotrzebne skreślić</w:t>
      </w:r>
    </w:p>
    <w:p w14:paraId="44DED4EA" w14:textId="77777777" w:rsidR="00414629" w:rsidRPr="00896AAF" w:rsidRDefault="00414629" w:rsidP="00414629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896AAF">
        <w:rPr>
          <w:rFonts w:eastAsia="Calibri" w:cstheme="minorHAnsi"/>
          <w:lang w:eastAsia="zh-CN"/>
        </w:rPr>
        <w:t xml:space="preserve">** </w:t>
      </w:r>
      <w:r w:rsidRPr="00896AAF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9AE0C3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57AD64D1" w14:textId="77777777" w:rsidR="00414629" w:rsidRPr="00896AAF" w:rsidRDefault="00414629" w:rsidP="00414629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414629" w:rsidRPr="00896AAF" w:rsidSect="00414629">
          <w:headerReference w:type="default" r:id="rId8"/>
          <w:footerReference w:type="default" r:id="rId9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BA2EBF" w:rsidRPr="00896AAF" w14:paraId="04DE45BB" w14:textId="77777777" w:rsidTr="007C176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EDE8764" w14:textId="77777777" w:rsidR="00BA2EBF" w:rsidRPr="00896AAF" w:rsidRDefault="00BA2EBF" w:rsidP="007C1762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90374598"/>
            <w:r w:rsidRPr="00896AA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WYKAZ DOŚWIADCZENIA OSÓB PODLEGAJĄCYCH KRYTERIUM OCENY OFERT SKIEROWANYCH DO REALIZACJI ZAMÓWIENIA</w:t>
            </w:r>
          </w:p>
          <w:p w14:paraId="49FCDE05" w14:textId="77777777" w:rsidR="00BA2EBF" w:rsidRPr="00896AAF" w:rsidRDefault="00BA2EBF" w:rsidP="007C1762">
            <w:pPr>
              <w:spacing w:line="288" w:lineRule="auto"/>
              <w:jc w:val="center"/>
              <w:rPr>
                <w:rFonts w:cstheme="minorHAnsi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(DLA POTRZEB OCENY OFERTY W ZAKRESIE KRYTERIUM OCENY OFERT</w:t>
            </w:r>
            <w:bookmarkEnd w:id="3"/>
            <w:r w:rsidRPr="00896AAF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</w:tbl>
    <w:p w14:paraId="56C2AF43" w14:textId="77777777" w:rsidR="00414629" w:rsidRDefault="00414629" w:rsidP="00BA2EBF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zh-CN"/>
        </w:rPr>
      </w:pPr>
    </w:p>
    <w:p w14:paraId="70D1637C" w14:textId="0265899B" w:rsidR="00280913" w:rsidRPr="00896AAF" w:rsidRDefault="00734E9A" w:rsidP="00734E9A">
      <w:pPr>
        <w:tabs>
          <w:tab w:val="left" w:pos="4065"/>
        </w:tabs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F</w:t>
      </w:r>
      <w:r w:rsidR="00280913" w:rsidRPr="00896AAF">
        <w:rPr>
          <w:rFonts w:eastAsia="Times New Roman" w:cstheme="minorHAnsi"/>
          <w:b/>
          <w:bCs/>
          <w:lang w:eastAsia="zh-CN"/>
        </w:rPr>
        <w:t>ORMULARZ II.1.</w:t>
      </w:r>
      <w:r w:rsidR="00990434" w:rsidRPr="00896AAF">
        <w:rPr>
          <w:rFonts w:eastAsia="Times New Roman" w:cstheme="minorHAnsi"/>
          <w:b/>
          <w:bCs/>
          <w:lang w:eastAsia="zh-CN"/>
        </w:rPr>
        <w:t>1</w:t>
      </w:r>
      <w:r w:rsidR="00280913" w:rsidRPr="00896AAF">
        <w:rPr>
          <w:rFonts w:eastAsia="Times New Roman" w:cstheme="minorHAnsi"/>
          <w:b/>
          <w:bCs/>
          <w:lang w:eastAsia="zh-CN"/>
        </w:rPr>
        <w:t xml:space="preserve"> </w:t>
      </w:r>
      <w:r w:rsidR="00972466" w:rsidRPr="00972466">
        <w:rPr>
          <w:rFonts w:eastAsia="Times New Roman" w:cstheme="minorHAnsi"/>
          <w:b/>
          <w:bCs/>
          <w:color w:val="00B050"/>
          <w:lang w:eastAsia="zh-CN"/>
        </w:rPr>
        <w:t>po zmianie w dniu 1</w:t>
      </w:r>
      <w:r w:rsidR="0054363A">
        <w:rPr>
          <w:rFonts w:eastAsia="Times New Roman" w:cstheme="minorHAnsi"/>
          <w:b/>
          <w:bCs/>
          <w:color w:val="00B050"/>
          <w:lang w:eastAsia="zh-CN"/>
        </w:rPr>
        <w:t>4</w:t>
      </w:r>
      <w:r w:rsidR="00972466" w:rsidRPr="00972466">
        <w:rPr>
          <w:rFonts w:eastAsia="Times New Roman" w:cstheme="minorHAnsi"/>
          <w:b/>
          <w:bCs/>
          <w:color w:val="00B050"/>
          <w:lang w:eastAsia="zh-CN"/>
        </w:rPr>
        <w:t xml:space="preserve">.04.2023 r. </w:t>
      </w:r>
      <w:r w:rsidR="00280913" w:rsidRPr="00896AAF">
        <w:rPr>
          <w:rFonts w:eastAsia="Times New Roman" w:cstheme="minorHAnsi"/>
          <w:b/>
          <w:bCs/>
          <w:lang w:eastAsia="zh-CN"/>
        </w:rPr>
        <w:t>– ZAŁĄCZNIK DO OFERTY</w:t>
      </w:r>
    </w:p>
    <w:p w14:paraId="06C1CFA3" w14:textId="77777777" w:rsidR="00F211EC" w:rsidRPr="00896AAF" w:rsidRDefault="00F211EC" w:rsidP="00F211EC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54474621" w14:textId="77777777" w:rsidR="00F211EC" w:rsidRPr="00896AAF" w:rsidRDefault="00F211EC" w:rsidP="00F211EC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DCF99A0" w14:textId="1BFF31E2" w:rsidR="00280913" w:rsidRPr="00896AAF" w:rsidRDefault="00F211EC" w:rsidP="00280913">
      <w:pPr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720C44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</w:t>
      </w:r>
    </w:p>
    <w:p w14:paraId="19E6BE57" w14:textId="77777777" w:rsidR="003A39BB" w:rsidRPr="00896AAF" w:rsidRDefault="00F211EC" w:rsidP="003A39BB">
      <w:pPr>
        <w:spacing w:after="0"/>
        <w:jc w:val="both"/>
        <w:rPr>
          <w:rFonts w:cstheme="minorHAnsi"/>
          <w:b/>
          <w:bCs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  <w:bCs/>
        </w:rPr>
        <w:t xml:space="preserve">znak postępowania O.OZP.260.55.1.2023, </w:t>
      </w:r>
    </w:p>
    <w:p w14:paraId="47664289" w14:textId="7604315D" w:rsidR="00280913" w:rsidRPr="00896AAF" w:rsidRDefault="00280913" w:rsidP="003A39BB">
      <w:pPr>
        <w:spacing w:after="0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280913" w:rsidRPr="00896AAF" w14:paraId="6B5E4555" w14:textId="77777777" w:rsidTr="00466462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511A4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2715C" w14:textId="5DB7B590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69E76D" w14:textId="4BD0B0E6" w:rsidR="00280913" w:rsidRPr="00896AAF" w:rsidRDefault="00280913" w:rsidP="00280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doświadczenie zawodowe</w:t>
            </w:r>
          </w:p>
          <w:p w14:paraId="67DB1DCD" w14:textId="71E03269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i/>
                <w:iCs/>
                <w:color w:val="000000"/>
                <w:sz w:val="19"/>
                <w:szCs w:val="19"/>
                <w:lang w:eastAsia="pl-PL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32893" w14:textId="73E25BF8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866D7" w14:textId="6E86FE25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Podstawa dysponowania daną osobą</w:t>
            </w:r>
          </w:p>
        </w:tc>
      </w:tr>
      <w:tr w:rsidR="00F211EC" w:rsidRPr="00896AAF" w14:paraId="02C62B53" w14:textId="77777777" w:rsidTr="00466462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80E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366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062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84A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FA90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280913" w:rsidRPr="00896AAF" w14:paraId="7701B302" w14:textId="77777777" w:rsidTr="004A60CB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DCC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978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896AAF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Kierownik projektu</w:t>
            </w:r>
          </w:p>
          <w:p w14:paraId="2EA24A06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22FEA25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>……………...</w:t>
            </w:r>
          </w:p>
          <w:p w14:paraId="6570F2FC" w14:textId="1DA5EAF9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9D9" w14:textId="6AA74AC8" w:rsidR="00280913" w:rsidRPr="00896AAF" w:rsidRDefault="00AB6060" w:rsidP="00AB60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96AAF">
              <w:rPr>
                <w:rFonts w:cstheme="minorHAnsi"/>
                <w:sz w:val="18"/>
                <w:szCs w:val="18"/>
              </w:rPr>
              <w:t xml:space="preserve">Zrealizowanie co najmniej jednego dodatkowego projektu obejmującego wdrożenie systemów informatycznych o wartości co najmniej </w:t>
            </w:r>
            <w:r w:rsidR="00715291" w:rsidRPr="00715291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="00715291" w:rsidRPr="00896AAF">
              <w:rPr>
                <w:rFonts w:cstheme="minorHAnsi"/>
                <w:sz w:val="18"/>
                <w:szCs w:val="18"/>
              </w:rPr>
              <w:t xml:space="preserve"> </w:t>
            </w:r>
            <w:r w:rsidRPr="00896AAF">
              <w:rPr>
                <w:rFonts w:cstheme="minorHAnsi"/>
                <w:sz w:val="18"/>
                <w:szCs w:val="18"/>
              </w:rPr>
              <w:t xml:space="preserve">brutto obejmującym integrację z co najmniej 1 innym systemem, realizowaną </w:t>
            </w:r>
            <w:r w:rsidRPr="00896AAF">
              <w:rPr>
                <w:rFonts w:cstheme="minorHAnsi"/>
                <w:sz w:val="18"/>
                <w:szCs w:val="18"/>
              </w:rPr>
              <w:br/>
              <w:t xml:space="preserve">w oparciu o usługi sieciowe (Web Serwis)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2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816521D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7B58E1FF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1BE2EE1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projektu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(brutto): …</w:t>
            </w:r>
          </w:p>
          <w:p w14:paraId="6BD3FAE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E4CA1D8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4FB7F9C5" w14:textId="73677DAA" w:rsidR="00280913" w:rsidRPr="00896AAF" w:rsidRDefault="00280913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291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280913" w:rsidRPr="00896AAF" w14:paraId="4B4B425B" w14:textId="77777777" w:rsidTr="004A60CB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B5D" w14:textId="73F0F198" w:rsidR="00280913" w:rsidRPr="00896AAF" w:rsidRDefault="00AB6060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8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896AAF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Ekspert ds. Bezpieczeństwa</w:t>
            </w:r>
          </w:p>
          <w:p w14:paraId="7B09F541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4812B6B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>……………...</w:t>
            </w:r>
          </w:p>
          <w:p w14:paraId="3EAB8290" w14:textId="10F8B7A5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9E0" w14:textId="0DC24D10" w:rsidR="00280913" w:rsidRPr="00896AAF" w:rsidRDefault="00AB6060" w:rsidP="00AB60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AAF">
              <w:rPr>
                <w:rFonts w:cstheme="minorHAnsi"/>
                <w:sz w:val="18"/>
                <w:szCs w:val="18"/>
              </w:rPr>
              <w:t xml:space="preserve">Zrealizowanie co najmniej jednego dodatkowego projektu obejmującego wdrożenie systemów informatycznych o wartości co najmniej </w:t>
            </w:r>
            <w:r w:rsidR="00715291" w:rsidRPr="00715291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="00715291" w:rsidRPr="00896AAF">
              <w:rPr>
                <w:b/>
                <w:sz w:val="20"/>
                <w:szCs w:val="20"/>
                <w:lang w:val="x-none"/>
              </w:rPr>
              <w:t xml:space="preserve"> </w:t>
            </w:r>
            <w:r w:rsidR="00280913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CA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18B316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73F33D9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558ECFC0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2C4E95E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99F8E31" w14:textId="7D713ADE" w:rsidR="00280913" w:rsidRPr="00896AAF" w:rsidRDefault="00280913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D2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0E0C950C" w14:textId="77777777" w:rsidR="00F211EC" w:rsidRPr="00896AAF" w:rsidRDefault="00F211EC" w:rsidP="00F211EC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13BEB25F" w14:textId="77777777" w:rsidR="00F211EC" w:rsidRPr="00896AAF" w:rsidRDefault="00F211EC" w:rsidP="00F211E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3BEC9186" w14:textId="77777777" w:rsidR="004B14B3" w:rsidRPr="00896AAF" w:rsidRDefault="004B14B3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</w:p>
    <w:p w14:paraId="1989790B" w14:textId="769136B4" w:rsidR="00F211EC" w:rsidRPr="00896AAF" w:rsidRDefault="00F211EC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1D7D197" w14:textId="77777777" w:rsidR="00F211EC" w:rsidRPr="00896AAF" w:rsidRDefault="00F211EC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373977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BDB8E1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547DA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8D4804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EF6639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DF3847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29F4E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93F3D8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145929B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EE82E7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9C8FCB8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04D458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C26DDA7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8CBCF8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466F114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FBC71C9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B30524E" w14:textId="5DA4FF46" w:rsidR="00EA366A" w:rsidRPr="00896AAF" w:rsidRDefault="00EA366A" w:rsidP="00EA366A">
      <w:pPr>
        <w:spacing w:after="0" w:line="288" w:lineRule="auto"/>
        <w:rPr>
          <w:rFonts w:cstheme="minorHAnsi"/>
          <w:b/>
          <w:bCs/>
          <w:color w:val="000000"/>
        </w:rPr>
      </w:pPr>
      <w:r w:rsidRPr="00896AAF">
        <w:rPr>
          <w:rFonts w:cstheme="minorHAnsi"/>
          <w:b/>
          <w:bCs/>
          <w:color w:val="000000"/>
        </w:rPr>
        <w:lastRenderedPageBreak/>
        <w:t>FORMULARZ II.1.2</w:t>
      </w:r>
      <w:r w:rsidR="00BB774B">
        <w:rPr>
          <w:rFonts w:cstheme="minorHAnsi"/>
          <w:b/>
          <w:bCs/>
          <w:color w:val="000000"/>
        </w:rPr>
        <w:t xml:space="preserve"> </w:t>
      </w:r>
      <w:r w:rsidR="00BB774B" w:rsidRPr="00972466">
        <w:rPr>
          <w:rFonts w:eastAsia="Times New Roman" w:cstheme="minorHAnsi"/>
          <w:b/>
          <w:bCs/>
          <w:color w:val="00B050"/>
          <w:lang w:eastAsia="zh-CN"/>
        </w:rPr>
        <w:t>po zmianie w dniu 1</w:t>
      </w:r>
      <w:r w:rsidR="0054363A">
        <w:rPr>
          <w:rFonts w:eastAsia="Times New Roman" w:cstheme="minorHAnsi"/>
          <w:b/>
          <w:bCs/>
          <w:color w:val="00B050"/>
          <w:lang w:eastAsia="zh-CN"/>
        </w:rPr>
        <w:t>4</w:t>
      </w:r>
      <w:r w:rsidR="00BB774B" w:rsidRPr="00972466">
        <w:rPr>
          <w:rFonts w:eastAsia="Times New Roman" w:cstheme="minorHAnsi"/>
          <w:b/>
          <w:bCs/>
          <w:color w:val="00B050"/>
          <w:lang w:eastAsia="zh-CN"/>
        </w:rPr>
        <w:t>.04.2023 r.</w:t>
      </w:r>
    </w:p>
    <w:p w14:paraId="383FD392" w14:textId="77777777" w:rsidR="00EA366A" w:rsidRPr="00896AAF" w:rsidRDefault="00EA366A" w:rsidP="00EA366A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EA366A" w:rsidRPr="00896AAF" w14:paraId="41E28974" w14:textId="77777777" w:rsidTr="0046646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CAB57B" w14:textId="77777777" w:rsidR="00EA366A" w:rsidRPr="00896AAF" w:rsidRDefault="00EA366A" w:rsidP="00EA366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OSÓB OBJĘTYCH KRYTERIAMI OCENY OFERT</w:t>
            </w:r>
          </w:p>
          <w:p w14:paraId="146FE08E" w14:textId="7C2FF3CD" w:rsidR="00EA366A" w:rsidRPr="00896AAF" w:rsidRDefault="00EA366A" w:rsidP="00207992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 CELU WYKAZANIA SPEŁNIENIA WARUNKÓW UDZIAŁU W POSTĘPOWANIU</w:t>
            </w:r>
          </w:p>
          <w:p w14:paraId="79B22280" w14:textId="28C20B7F" w:rsidR="00EA366A" w:rsidRPr="00896AAF" w:rsidRDefault="002C1C6E" w:rsidP="00207992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eastAsia="Times New Roman" w:cstheme="minorHAnsi"/>
                <w:lang w:eastAsia="pl-PL"/>
              </w:rPr>
              <w:t>(f</w:t>
            </w:r>
            <w:r w:rsidR="00EA366A" w:rsidRPr="00896AAF">
              <w:rPr>
                <w:rFonts w:eastAsia="Times New Roman" w:cstheme="minorHAnsi"/>
                <w:lang w:eastAsia="pl-PL"/>
              </w:rPr>
              <w:t>ormularz składany wraz z ofertą na podst. art. 126 ust. 2 ustawy PZP</w:t>
            </w:r>
            <w:r w:rsidRPr="00896AAF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2ABFF1D9" w14:textId="77777777" w:rsidR="00EA366A" w:rsidRPr="00896AAF" w:rsidRDefault="00EA366A" w:rsidP="00EA366A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20ADC8FB" w14:textId="03A457D7" w:rsidR="00EA366A" w:rsidRPr="00896AAF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535BF1D3" w14:textId="77777777" w:rsidR="00EA366A" w:rsidRPr="00896AAF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389E28B7" w14:textId="194E46FB" w:rsidR="00EA366A" w:rsidRPr="00896AAF" w:rsidRDefault="00EA366A" w:rsidP="00056809">
      <w:pPr>
        <w:spacing w:after="0" w:line="278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5C4251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</w:t>
      </w:r>
    </w:p>
    <w:p w14:paraId="34EAEC73" w14:textId="77777777" w:rsidR="00EA366A" w:rsidRPr="00896AAF" w:rsidRDefault="00EA366A" w:rsidP="00056809">
      <w:pPr>
        <w:spacing w:after="0" w:line="278" w:lineRule="auto"/>
        <w:contextualSpacing/>
        <w:jc w:val="both"/>
        <w:rPr>
          <w:rFonts w:cstheme="minorHAnsi"/>
          <w:b/>
          <w:bCs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  <w:bCs/>
        </w:rPr>
        <w:t xml:space="preserve">znak postępowania O.OZP.260.55.1.2023, </w:t>
      </w:r>
    </w:p>
    <w:p w14:paraId="7BD2AB7A" w14:textId="501AF30C" w:rsidR="00EA366A" w:rsidRPr="00896AAF" w:rsidRDefault="00EA366A" w:rsidP="00056809">
      <w:pPr>
        <w:spacing w:after="0" w:line="278" w:lineRule="auto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EA366A" w:rsidRPr="00896AAF" w14:paraId="6D0D7F33" w14:textId="77777777" w:rsidTr="00466462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B0F8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0281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E6647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4166718F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F448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94D71E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EA366A" w:rsidRPr="00896AAF" w14:paraId="136594B5" w14:textId="77777777" w:rsidTr="00466462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78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E9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530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859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DE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EA366A" w:rsidRPr="00896AAF" w14:paraId="05462E9F" w14:textId="77777777" w:rsidTr="00466462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B0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1D83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  <w:p w14:paraId="3AB516B9" w14:textId="77777777" w:rsidR="00674620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</w:t>
            </w:r>
          </w:p>
          <w:p w14:paraId="4908AAD1" w14:textId="77777777" w:rsidR="00EA366A" w:rsidRDefault="00674620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</w:pPr>
            <w:r w:rsidRPr="00674620"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  <w:t>Kierownika projektu</w:t>
            </w:r>
            <w:r w:rsidR="00EA366A" w:rsidRPr="00674620"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  <w:t>)</w:t>
            </w:r>
          </w:p>
          <w:p w14:paraId="5F75C256" w14:textId="77777777" w:rsidR="00674620" w:rsidRDefault="00674620" w:rsidP="00674620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6AFB2633" w14:textId="77777777" w:rsidR="00674620" w:rsidRDefault="00674620" w:rsidP="00674620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6C8DF8ED" w14:textId="43AD50A2" w:rsidR="00674620" w:rsidRPr="00D0442D" w:rsidRDefault="00674620" w:rsidP="00674620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B050"/>
                <w:sz w:val="19"/>
                <w:szCs w:val="19"/>
              </w:rPr>
            </w:pPr>
            <w:r w:rsidRPr="00D0442D">
              <w:rPr>
                <w:color w:val="00B050"/>
                <w:sz w:val="20"/>
                <w:szCs w:val="20"/>
              </w:rPr>
              <w:t>……………...</w:t>
            </w:r>
            <w:r w:rsidRPr="00D0442D">
              <w:rPr>
                <w:rFonts w:ascii="Calibri" w:hAnsi="Calibri" w:cs="Calibri"/>
                <w:bCs/>
                <w:i/>
                <w:iCs/>
                <w:color w:val="00B050"/>
                <w:sz w:val="19"/>
                <w:szCs w:val="19"/>
              </w:rPr>
              <w:t xml:space="preserve"> </w:t>
            </w:r>
          </w:p>
          <w:p w14:paraId="1D93969C" w14:textId="77777777" w:rsidR="00674620" w:rsidRPr="00D0442D" w:rsidRDefault="00674620" w:rsidP="00674620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B050"/>
                <w:sz w:val="19"/>
                <w:szCs w:val="19"/>
              </w:rPr>
            </w:pPr>
            <w:r w:rsidRPr="00D0442D">
              <w:rPr>
                <w:rFonts w:ascii="Calibri" w:hAnsi="Calibri" w:cs="Calibri"/>
                <w:bCs/>
                <w:i/>
                <w:iCs/>
                <w:color w:val="00B050"/>
                <w:sz w:val="19"/>
                <w:szCs w:val="19"/>
              </w:rPr>
              <w:lastRenderedPageBreak/>
              <w:t>(Imię i nazwisko</w:t>
            </w:r>
          </w:p>
          <w:p w14:paraId="7FB3F19E" w14:textId="610DCC30" w:rsidR="00674620" w:rsidRPr="00674620" w:rsidRDefault="00674620" w:rsidP="00674620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  <w:t>osoby, która wspólnie z Kierownikiem Projektu spełnia wymagania dotyczące posiadanych certyfikatów</w:t>
            </w:r>
            <w:r w:rsidR="00D0442D"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  <w:t xml:space="preserve"> – jeżeli dotyczy</w:t>
            </w:r>
            <w:r w:rsidRPr="00674620">
              <w:rPr>
                <w:rFonts w:ascii="Calibri" w:hAnsi="Calibri" w:cs="Calibri"/>
                <w:b/>
                <w:i/>
                <w:iCs/>
                <w:color w:val="00B050"/>
                <w:sz w:val="19"/>
                <w:szCs w:val="19"/>
              </w:rPr>
              <w:t>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18" w14:textId="77777777" w:rsidR="00EA366A" w:rsidRPr="00896AAF" w:rsidRDefault="00EA366A" w:rsidP="004664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K</w:t>
            </w: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ierownik projektu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- posiadający następujące kwalifikacje: </w:t>
            </w:r>
          </w:p>
          <w:p w14:paraId="56796AC2" w14:textId="77777777" w:rsidR="00EA366A" w:rsidRPr="00896AAF" w:rsidRDefault="00EA366A" w:rsidP="00466462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wykształcenie wyższe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42118D87" w14:textId="075D96E8" w:rsidR="00EA366A" w:rsidRPr="00581633" w:rsidRDefault="00EA366A" w:rsidP="00581633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00B050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w zakresie zarządzania projektami PRINCE2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PMP lub IPMA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level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 lub równoważne</w:t>
            </w:r>
            <w:r w:rsidR="005816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5816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1633">
              <w:rPr>
                <w:b/>
                <w:sz w:val="20"/>
                <w:szCs w:val="20"/>
                <w:lang w:val="x-none"/>
              </w:rPr>
              <w:t>TAK/NIE*</w:t>
            </w:r>
            <w:r w:rsidR="00581633">
              <w:rPr>
                <w:b/>
                <w:sz w:val="20"/>
                <w:szCs w:val="20"/>
              </w:rPr>
              <w:t xml:space="preserve"> </w:t>
            </w:r>
            <w:r w:rsidR="00581633" w:rsidRPr="00581633">
              <w:rPr>
                <w:b/>
                <w:color w:val="00B050"/>
                <w:sz w:val="20"/>
                <w:szCs w:val="20"/>
              </w:rPr>
              <w:t>dla Kierownika Projektu</w:t>
            </w:r>
            <w:r w:rsidR="00581633">
              <w:rPr>
                <w:b/>
                <w:color w:val="00B050"/>
                <w:sz w:val="20"/>
                <w:szCs w:val="20"/>
              </w:rPr>
              <w:t>*</w:t>
            </w:r>
            <w:r w:rsidR="00581633" w:rsidRPr="00581633">
              <w:rPr>
                <w:b/>
                <w:color w:val="00B050"/>
                <w:sz w:val="20"/>
                <w:szCs w:val="20"/>
              </w:rPr>
              <w:t>;</w:t>
            </w:r>
          </w:p>
          <w:p w14:paraId="514A78C4" w14:textId="36DE03C8" w:rsidR="00581633" w:rsidRPr="00674620" w:rsidRDefault="00581633" w:rsidP="00581633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00B050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w zakresie zarządzania projektami PRINCE2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PMP lub IPMA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level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 lub równoważne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5816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1633">
              <w:rPr>
                <w:b/>
                <w:sz w:val="20"/>
                <w:szCs w:val="20"/>
                <w:lang w:val="x-none"/>
              </w:rPr>
              <w:t>TAK/NIE*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4620">
              <w:rPr>
                <w:b/>
                <w:color w:val="00B050"/>
                <w:sz w:val="20"/>
                <w:szCs w:val="20"/>
              </w:rPr>
              <w:t>dla</w:t>
            </w:r>
            <w:r w:rsidR="00674620" w:rsidRPr="00674620">
              <w:rPr>
                <w:b/>
                <w:color w:val="00B050"/>
                <w:sz w:val="20"/>
                <w:szCs w:val="20"/>
              </w:rPr>
              <w:t xml:space="preserve"> osoby,</w:t>
            </w:r>
            <w:r w:rsidRPr="0067462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74620" w:rsidRPr="00674620">
              <w:rPr>
                <w:b/>
                <w:color w:val="00B050"/>
                <w:sz w:val="19"/>
                <w:szCs w:val="19"/>
              </w:rPr>
              <w:t>która wspólnie z Kierownikiem Projektu spełnia wymagania dotyczące posiadanych certyfikatów</w:t>
            </w:r>
            <w:r w:rsidR="00674620" w:rsidRPr="00674620">
              <w:rPr>
                <w:b/>
                <w:color w:val="00B050"/>
                <w:sz w:val="20"/>
                <w:szCs w:val="20"/>
              </w:rPr>
              <w:t xml:space="preserve"> np. jego zastępcy</w:t>
            </w:r>
            <w:r w:rsidRPr="00674620">
              <w:rPr>
                <w:b/>
                <w:color w:val="00B050"/>
                <w:sz w:val="20"/>
                <w:szCs w:val="20"/>
              </w:rPr>
              <w:t>*;</w:t>
            </w:r>
          </w:p>
          <w:p w14:paraId="3C926232" w14:textId="6FE47F6A" w:rsidR="00581633" w:rsidRPr="00581633" w:rsidRDefault="00EA366A" w:rsidP="00581633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00B050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 certyfikat w zakresie zarządzania z wykorzystaniem metod zwinnych PRINCE2 Agile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równoważny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  <w:r w:rsidRPr="00896A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81633" w:rsidRPr="00581633">
              <w:rPr>
                <w:b/>
                <w:color w:val="00B050"/>
                <w:sz w:val="20"/>
                <w:szCs w:val="20"/>
              </w:rPr>
              <w:t>dla Kierownika Projektu</w:t>
            </w:r>
            <w:r w:rsidR="00581633">
              <w:rPr>
                <w:b/>
                <w:color w:val="00B050"/>
                <w:sz w:val="20"/>
                <w:szCs w:val="20"/>
              </w:rPr>
              <w:t>*</w:t>
            </w:r>
            <w:r w:rsidR="00581633" w:rsidRPr="00581633">
              <w:rPr>
                <w:b/>
                <w:color w:val="00B050"/>
                <w:sz w:val="20"/>
                <w:szCs w:val="20"/>
              </w:rPr>
              <w:t>;</w:t>
            </w:r>
          </w:p>
          <w:p w14:paraId="0CA55D23" w14:textId="77777777" w:rsidR="00674620" w:rsidRPr="00674620" w:rsidRDefault="00581633" w:rsidP="00674620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00B050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w zakresie zarządzania z wykorzystaniem metod zwinnych PRINCE2 Agile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równoważny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  <w:r w:rsidRPr="00896A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74620" w:rsidRPr="00674620">
              <w:rPr>
                <w:b/>
                <w:color w:val="00B050"/>
                <w:sz w:val="20"/>
                <w:szCs w:val="20"/>
              </w:rPr>
              <w:t xml:space="preserve">dla osoby, </w:t>
            </w:r>
            <w:r w:rsidR="00674620" w:rsidRPr="00674620">
              <w:rPr>
                <w:b/>
                <w:color w:val="00B050"/>
                <w:sz w:val="19"/>
                <w:szCs w:val="19"/>
              </w:rPr>
              <w:t>która wspólnie z Kierownikiem Projektu spełnia wymagania dotyczące posiadanych certyfikatów</w:t>
            </w:r>
            <w:r w:rsidR="00674620" w:rsidRPr="00674620">
              <w:rPr>
                <w:b/>
                <w:color w:val="00B050"/>
                <w:sz w:val="20"/>
                <w:szCs w:val="20"/>
              </w:rPr>
              <w:t xml:space="preserve"> np. jego zastępcy*;</w:t>
            </w:r>
          </w:p>
          <w:p w14:paraId="33A79015" w14:textId="3EF2CBC0" w:rsidR="00581633" w:rsidRPr="00581633" w:rsidRDefault="00EA366A" w:rsidP="00581633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 najmniej pięcioletnie doświadczenie zawodowe na analogicznym stanowisku, licząc do dnia, w którym upływa termin składania ofert, w zakresie kierowania projektami informatycznymi, w tym udział na stanowisku kierownika projektu w co najmniej jednym projekcie obejmujących wdrożenie systemów informatycznych o wartości co najmniej </w:t>
            </w:r>
            <w:r w:rsidR="00734E9A" w:rsidRPr="00734E9A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brutto -</w:t>
            </w:r>
            <w:r w:rsidRPr="00896AAF">
              <w:rPr>
                <w:b/>
                <w:sz w:val="20"/>
                <w:szCs w:val="20"/>
                <w:lang w:val="x-none"/>
              </w:rPr>
              <w:t xml:space="preserve"> TAK/NIE</w:t>
            </w:r>
            <w:r w:rsidRPr="00896AAF">
              <w:rPr>
                <w:b/>
                <w:sz w:val="20"/>
                <w:szCs w:val="20"/>
              </w:rPr>
              <w:t>*</w:t>
            </w:r>
          </w:p>
          <w:p w14:paraId="6FBAB51A" w14:textId="77777777" w:rsidR="00581633" w:rsidRPr="00581633" w:rsidRDefault="00581633" w:rsidP="00581633">
            <w:pPr>
              <w:pStyle w:val="Default"/>
              <w:ind w:left="146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  <w:p w14:paraId="2961307C" w14:textId="2C730592" w:rsidR="00581633" w:rsidRPr="00A338B5" w:rsidRDefault="00581633" w:rsidP="00581633">
            <w:pPr>
              <w:pStyle w:val="Default"/>
              <w:jc w:val="both"/>
              <w:rPr>
                <w:rFonts w:asciiTheme="minorHAnsi" w:hAnsiTheme="minorHAnsi" w:cstheme="minorHAnsi"/>
                <w:strike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*</w:t>
            </w:r>
            <w:r w:rsidRPr="0058163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Zamawiający dopuszcza aby wymagania dla stanowiska Kierownik Projektu było współdzielone na dwie osoby (np. Kierownik Projektu i jego zastępca), które wspólnie spełniają wymagania dot. posiadanych certyfikatów.</w:t>
            </w:r>
          </w:p>
          <w:p w14:paraId="661A33A3" w14:textId="632593E4" w:rsidR="00581633" w:rsidRPr="00896AAF" w:rsidRDefault="00581633" w:rsidP="00581633">
            <w:pPr>
              <w:pStyle w:val="Default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E82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F6DFFF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0A022737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0FA7131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projektu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(brutto): …</w:t>
            </w:r>
          </w:p>
          <w:p w14:paraId="1794365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BF5916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6D8088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28CC741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lastRenderedPageBreak/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468E8E0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C5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EA366A" w:rsidRPr="00896AAF" w14:paraId="4B211359" w14:textId="77777777" w:rsidTr="00466462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EED" w14:textId="28814A2D" w:rsidR="00EA366A" w:rsidRPr="00896AAF" w:rsidRDefault="002C1C6E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6D1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 xml:space="preserve">……………...            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F59" w14:textId="77777777" w:rsidR="00EA366A" w:rsidRPr="00896AAF" w:rsidRDefault="00EA366A" w:rsidP="004664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Ekspert ds. Bezpieczeństwa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– odpowiedzialny za wdrożenie oraz przeprowadzenie działań związanych z bezpieczeństwem Systemu, posiadający następujące kwalifikacje: </w:t>
            </w:r>
          </w:p>
          <w:p w14:paraId="0D60B0A2" w14:textId="77777777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CISA lub CEH lub inny certyfikat równoważny potwierdzający kompetencje odnośnie systemów informatycznych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5164EC46" w14:textId="77777777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wiedzę ekspercką w zakresie bezpieczeństwa informatycznego potwierdzone certyfikatami wydanymi przez akredytowaną instytucję, które potwierdzają analogiczne umiejętności jak wymienione certyfikaty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7C926D4" w14:textId="2BCAF26E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na stanowisku specjalisty ds. bezpieczeństwa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najmniej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34E9A" w:rsidRPr="00734E9A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="00734E9A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PLN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brutto</w:t>
            </w:r>
            <w:r w:rsidRPr="00896AAF"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  <w:t xml:space="preserve">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DF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D33948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2ED54905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475F201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75E823F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FB782B3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6E1E08B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1141E9F1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DB5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26F609F3" w14:textId="77777777" w:rsidR="00EA366A" w:rsidRPr="00896AAF" w:rsidRDefault="00EA366A" w:rsidP="00EA366A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47E8866B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Zamawiający zastrzega, iż jedna osoba nie może pełnić/łączyć dwóch lub więcej z wyżej wymienionych ról. </w:t>
      </w:r>
    </w:p>
    <w:p w14:paraId="3E799A3A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5A1E775D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5DD611E3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787908E7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6578525" w14:textId="77777777" w:rsidR="00EA366A" w:rsidRPr="00896AAF" w:rsidRDefault="00EA366A" w:rsidP="00EA366A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96AAF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07D3B884" w14:textId="392C4B2C" w:rsidR="004664FA" w:rsidRPr="00EF67A9" w:rsidRDefault="00EA366A" w:rsidP="00EF67A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  <w:sectPr w:rsidR="004664FA" w:rsidRPr="00EF67A9" w:rsidSect="004664FA">
          <w:headerReference w:type="default" r:id="rId10"/>
          <w:footerReference w:type="default" r:id="rId11"/>
          <w:pgSz w:w="16838" w:h="11906" w:orient="landscape"/>
          <w:pgMar w:top="1418" w:right="2455" w:bottom="1418" w:left="1418" w:header="709" w:footer="340" w:gutter="0"/>
          <w:cols w:space="708"/>
          <w:docGrid w:linePitch="360"/>
        </w:sect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</w:t>
      </w:r>
      <w:r w:rsidR="00734E9A">
        <w:rPr>
          <w:rFonts w:cstheme="minorHAnsi"/>
          <w:b/>
          <w:bCs/>
          <w:lang w:eastAsia="zh-CN"/>
        </w:rPr>
        <w:t>m</w:t>
      </w:r>
    </w:p>
    <w:p w14:paraId="369B9A30" w14:textId="244AC091" w:rsidR="00237AD5" w:rsidRPr="00734E9A" w:rsidRDefault="00237AD5" w:rsidP="00734E9A">
      <w:pPr>
        <w:tabs>
          <w:tab w:val="left" w:pos="2298"/>
        </w:tabs>
        <w:suppressAutoHyphens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05F948CD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  <w:r w:rsidR="007F65A3">
        <w:rPr>
          <w:rFonts w:ascii="Arial" w:hAnsi="Arial" w:cs="Arial"/>
          <w:b/>
          <w:sz w:val="20"/>
          <w:szCs w:val="20"/>
        </w:rPr>
        <w:t xml:space="preserve"> </w:t>
      </w:r>
      <w:r w:rsidR="007F65A3" w:rsidRPr="00972466">
        <w:rPr>
          <w:rFonts w:eastAsia="Times New Roman" w:cstheme="minorHAnsi"/>
          <w:b/>
          <w:bCs/>
          <w:color w:val="00B050"/>
          <w:lang w:eastAsia="zh-CN"/>
        </w:rPr>
        <w:t>po zmianie w dniu 1</w:t>
      </w:r>
      <w:r w:rsidR="0054363A">
        <w:rPr>
          <w:rFonts w:eastAsia="Times New Roman" w:cstheme="minorHAnsi"/>
          <w:b/>
          <w:bCs/>
          <w:color w:val="00B050"/>
          <w:lang w:eastAsia="zh-CN"/>
        </w:rPr>
        <w:t>4</w:t>
      </w:r>
      <w:r w:rsidR="007F65A3" w:rsidRPr="00972466">
        <w:rPr>
          <w:rFonts w:eastAsia="Times New Roman" w:cstheme="minorHAnsi"/>
          <w:b/>
          <w:bCs/>
          <w:color w:val="00B050"/>
          <w:lang w:eastAsia="zh-CN"/>
        </w:rPr>
        <w:t>.04.2023 r.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38C81109" w14:textId="1EF42D33" w:rsidR="00B317BA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1876CE4E" w14:textId="77777777" w:rsidR="00C156FC" w:rsidRPr="00896AAF" w:rsidRDefault="00C156FC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3B9263BC" w14:textId="78527A01" w:rsidR="00B317BA" w:rsidRPr="00896AAF" w:rsidRDefault="00B317BA" w:rsidP="00515B2B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6AAF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</w:t>
      </w:r>
      <w:r w:rsidR="00FC74D6" w:rsidRPr="00896AAF">
        <w:rPr>
          <w:rFonts w:eastAsia="Times New Roman" w:cstheme="minorHAnsi"/>
          <w:sz w:val="20"/>
          <w:szCs w:val="20"/>
          <w:lang w:eastAsia="pl-PL"/>
        </w:rPr>
        <w:t>nieograniczonego przedmiocie:</w:t>
      </w:r>
      <w:r w:rsidR="00F80E5E" w:rsidRPr="00896AAF">
        <w:rPr>
          <w:rFonts w:cstheme="minorHAnsi"/>
          <w:b/>
          <w:sz w:val="20"/>
          <w:szCs w:val="20"/>
        </w:rPr>
        <w:t xml:space="preserve"> „</w:t>
      </w:r>
      <w:r w:rsidR="00F80E5E" w:rsidRPr="00896AAF">
        <w:rPr>
          <w:rFonts w:cstheme="minorHAnsi"/>
          <w:b/>
          <w:bCs/>
          <w:kern w:val="26"/>
          <w:sz w:val="20"/>
          <w:szCs w:val="20"/>
        </w:rPr>
        <w:t xml:space="preserve">BUDOWA I WDROŻENIE SYSTEMU </w:t>
      </w:r>
      <w:r w:rsidR="00BE50A1" w:rsidRPr="00896AAF">
        <w:rPr>
          <w:rFonts w:cstheme="minorHAnsi"/>
          <w:b/>
          <w:bCs/>
          <w:kern w:val="26"/>
          <w:sz w:val="20"/>
          <w:szCs w:val="20"/>
        </w:rPr>
        <w:br/>
      </w:r>
      <w:r w:rsidR="00F80E5E" w:rsidRPr="00896AAF">
        <w:rPr>
          <w:rFonts w:cstheme="minorHAnsi"/>
          <w:b/>
          <w:bCs/>
          <w:kern w:val="26"/>
          <w:sz w:val="20"/>
          <w:szCs w:val="20"/>
        </w:rPr>
        <w:t xml:space="preserve">E-ATESTY” w ramach projektu pn. </w:t>
      </w:r>
      <w:r w:rsidR="00F80E5E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„E-ATESTY URUCHOMIENIE E-USŁUGI ZA POŚREDNICTWEM DEDYKOWANEJ APLIKACJI</w:t>
      </w:r>
      <w:r w:rsidR="00F80E5E" w:rsidRPr="00896AAF">
        <w:rPr>
          <w:rFonts w:cstheme="minorHAnsi"/>
          <w:b/>
          <w:bCs/>
          <w:sz w:val="20"/>
          <w:szCs w:val="20"/>
        </w:rPr>
        <w:t xml:space="preserve"> </w:t>
      </w:r>
      <w:r w:rsidR="00F80E5E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F80E5E" w:rsidRPr="00896AAF">
        <w:rPr>
          <w:rFonts w:cstheme="minorHAnsi"/>
          <w:b/>
        </w:rPr>
        <w:t xml:space="preserve">, </w:t>
      </w:r>
      <w:r w:rsidR="00F80E5E" w:rsidRPr="00896AAF">
        <w:rPr>
          <w:rFonts w:cstheme="minorHAnsi"/>
          <w:b/>
          <w:bCs/>
          <w:sz w:val="20"/>
          <w:szCs w:val="20"/>
        </w:rPr>
        <w:t>znak postępowania O.OZP.260.55.1.2023</w:t>
      </w:r>
      <w:r w:rsidR="00515B2B" w:rsidRPr="00896AAF">
        <w:rPr>
          <w:rFonts w:cstheme="minorHAnsi"/>
          <w:b/>
          <w:bCs/>
          <w:sz w:val="20"/>
          <w:szCs w:val="20"/>
        </w:rPr>
        <w:t xml:space="preserve">, </w:t>
      </w:r>
      <w:r w:rsidRPr="00896AAF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96AAF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, że zrealizowaliśmy w ciągu ostatnich </w:t>
      </w:r>
      <w:r w:rsidR="00F80E5E" w:rsidRPr="00896AAF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lat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 następujące zamówienia</w:t>
      </w:r>
      <w:r w:rsidR="00F80E5E" w:rsidRPr="00896AAF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B317BA" w:rsidRPr="00896AAF" w14:paraId="032D7965" w14:textId="77777777" w:rsidTr="007E40FA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826" w14:textId="77777777" w:rsidR="00B317BA" w:rsidRPr="00896AAF" w:rsidRDefault="00B317BA" w:rsidP="007E40F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9D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A9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8F87" w14:textId="0DD9F276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 w:rsidR="004161F1" w:rsidRPr="00896AAF">
              <w:rPr>
                <w:rFonts w:cstheme="minorHAnsi"/>
                <w:b/>
                <w:bCs/>
                <w:sz w:val="18"/>
              </w:rPr>
              <w:t>usługa</w:t>
            </w:r>
            <w:r w:rsidRPr="00896AAF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6C4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F8B3E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A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B317BA" w:rsidRPr="00896AAF" w14:paraId="4A00EA01" w14:textId="77777777" w:rsidTr="007E40FA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31D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496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00B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B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27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D0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B317BA" w:rsidRPr="00896AAF" w14:paraId="47ADBBEE" w14:textId="77777777" w:rsidTr="007E40F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E153D" w14:textId="77777777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D2175B7" w14:textId="42315356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="00F80E5E" w:rsidRPr="00896AA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pięciu</w:t>
            </w:r>
            <w:r w:rsidRPr="00896AA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B317BA" w:rsidRPr="00896AAF" w14:paraId="3B38D8D4" w14:textId="77777777" w:rsidTr="00A2299A">
        <w:trPr>
          <w:trHeight w:val="101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A1E" w14:textId="77777777" w:rsidR="00B317BA" w:rsidRPr="00896AAF" w:rsidRDefault="00B317BA" w:rsidP="007E40F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66D" w14:textId="5C6E2243" w:rsidR="00B317BA" w:rsidRPr="00896AAF" w:rsidRDefault="00F80E5E" w:rsidP="00F80E5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 xml:space="preserve">2 (dwa) wdrożenia systemów informatycznych obejmujących e-usługi przy czym każde z tych wdrożeń musi mieć wartość brutto nie mniejszą niż </w:t>
            </w:r>
            <w:r w:rsidR="00734E9A" w:rsidRPr="00734E9A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Pr="00896AAF">
              <w:rPr>
                <w:rFonts w:cstheme="minorHAnsi"/>
                <w:sz w:val="20"/>
                <w:szCs w:val="20"/>
              </w:rPr>
              <w:t xml:space="preserve"> (z wyłączeniem dostarczonej infrastruktury sprzętowej), przy czym pod pojęciem wdrożenia Zamawiający rozumie zarówno implementacje nowego systemu jaki i modernizacje wraz z rozbudową istniejącego systemu</w:t>
            </w:r>
            <w:r w:rsidRPr="00896AA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409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325257FB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1C060031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20A2" w14:textId="77777777" w:rsidR="00B317BA" w:rsidRPr="00896AAF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AF9B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25FB576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35C7" w14:textId="77777777" w:rsidR="00B317BA" w:rsidRPr="00896AAF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B317BA" w:rsidRPr="00896AAF" w14:paraId="4AE89B31" w14:textId="77777777" w:rsidTr="007E40FA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613" w14:textId="77777777" w:rsidR="00B317BA" w:rsidRPr="00896AAF" w:rsidRDefault="00B317BA" w:rsidP="007E40F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E33" w14:textId="77777777" w:rsidR="00B317BA" w:rsidRPr="00896AAF" w:rsidRDefault="00B317BA" w:rsidP="00F80E5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652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2 usługa</w:t>
            </w:r>
          </w:p>
          <w:p w14:paraId="42329875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2A0FA1D6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34C066B6" w14:textId="77777777" w:rsidR="00B317BA" w:rsidRPr="00896AAF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1108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9675398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D972" w14:textId="77777777" w:rsidR="00B317BA" w:rsidRPr="00896AAF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11402874" w14:textId="6B63AF7E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2F1F67B2" w14:textId="30297190" w:rsidR="00B317BA" w:rsidRPr="00896AAF" w:rsidRDefault="00B317BA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5328D4" w14:textId="0C52109B" w:rsidR="00392053" w:rsidRPr="00896AAF" w:rsidRDefault="00392053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9A32D12" w14:textId="5F86B9C4" w:rsidR="00715750" w:rsidRPr="00896AAF" w:rsidRDefault="00715750" w:rsidP="00715750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896AAF">
        <w:rPr>
          <w:rFonts w:cstheme="minorHAnsi"/>
          <w:b/>
          <w:bCs/>
          <w:color w:val="000000"/>
        </w:rPr>
        <w:t>FORMULARZ II.6</w:t>
      </w:r>
      <w:r w:rsidR="007F65A3">
        <w:rPr>
          <w:rFonts w:cstheme="minorHAnsi"/>
          <w:b/>
          <w:bCs/>
          <w:color w:val="000000"/>
        </w:rPr>
        <w:t xml:space="preserve"> </w:t>
      </w:r>
      <w:r w:rsidR="007F65A3" w:rsidRPr="00972466">
        <w:rPr>
          <w:rFonts w:eastAsia="Times New Roman" w:cstheme="minorHAnsi"/>
          <w:b/>
          <w:bCs/>
          <w:color w:val="00B050"/>
          <w:lang w:eastAsia="zh-CN"/>
        </w:rPr>
        <w:t>po zmianie w dniu 1</w:t>
      </w:r>
      <w:r w:rsidR="0054363A">
        <w:rPr>
          <w:rFonts w:eastAsia="Times New Roman" w:cstheme="minorHAnsi"/>
          <w:b/>
          <w:bCs/>
          <w:color w:val="00B050"/>
          <w:lang w:eastAsia="zh-CN"/>
        </w:rPr>
        <w:t>4</w:t>
      </w:r>
      <w:r w:rsidR="007F65A3" w:rsidRPr="00972466">
        <w:rPr>
          <w:rFonts w:eastAsia="Times New Roman" w:cstheme="minorHAnsi"/>
          <w:b/>
          <w:bCs/>
          <w:color w:val="00B050"/>
          <w:lang w:eastAsia="zh-CN"/>
        </w:rPr>
        <w:t>.04.2023 r.</w:t>
      </w:r>
    </w:p>
    <w:p w14:paraId="0353EE78" w14:textId="50F7708D" w:rsidR="00392053" w:rsidRPr="00896AAF" w:rsidRDefault="00392053" w:rsidP="00392053">
      <w:pPr>
        <w:rPr>
          <w:rFonts w:cstheme="minorHAnsi"/>
          <w:b/>
          <w:bCs/>
          <w:color w:val="000000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392053" w:rsidRPr="00896AAF" w14:paraId="11E87645" w14:textId="77777777" w:rsidTr="007212B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71930C" w14:textId="77777777" w:rsidR="00715750" w:rsidRPr="00896AAF" w:rsidRDefault="00392053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="00715750"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2EA9C45A" w14:textId="74DF594B" w:rsidR="00392053" w:rsidRPr="00896AAF" w:rsidRDefault="00715750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cstheme="minorHAnsi"/>
                <w:b/>
                <w:bCs/>
              </w:rPr>
            </w:pPr>
            <w:r w:rsidRPr="00896AAF">
              <w:rPr>
                <w:rFonts w:eastAsia="Times New Roman"/>
                <w:b/>
                <w:bCs/>
              </w:rPr>
              <w:t xml:space="preserve">na potwierdzenie warunków udziału </w:t>
            </w:r>
            <w:r w:rsidRPr="00896AAF">
              <w:rPr>
                <w:b/>
                <w:bCs/>
              </w:rPr>
              <w:t>nieobjętych kryterium oceny ofert</w:t>
            </w:r>
          </w:p>
          <w:p w14:paraId="41DE8D88" w14:textId="77777777" w:rsidR="00392053" w:rsidRPr="00896AAF" w:rsidRDefault="00392053" w:rsidP="00715750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26BFCCC1" w14:textId="4F24C2C9" w:rsidR="00392053" w:rsidRPr="00896AAF" w:rsidRDefault="00392053" w:rsidP="00392053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61DB7858" w14:textId="2AE7CD24" w:rsidR="00392053" w:rsidRPr="00896AAF" w:rsidRDefault="00392053" w:rsidP="00807506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7F41BF2" w14:textId="3ED2480D" w:rsidR="00392053" w:rsidRPr="00896AAF" w:rsidRDefault="00392053" w:rsidP="00807506">
      <w:pPr>
        <w:spacing w:line="240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2520E8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„</w:t>
      </w:r>
      <w:r w:rsidRPr="00896AAF">
        <w:rPr>
          <w:rFonts w:cstheme="minorHAnsi"/>
          <w:b/>
          <w:bCs/>
          <w:kern w:val="26"/>
        </w:rPr>
        <w:t xml:space="preserve">BUDOWA </w:t>
      </w:r>
      <w:r w:rsidR="002520E8" w:rsidRPr="00896AAF">
        <w:rPr>
          <w:rFonts w:cstheme="minorHAnsi"/>
          <w:b/>
          <w:bCs/>
          <w:kern w:val="26"/>
        </w:rPr>
        <w:br/>
      </w:r>
      <w:r w:rsidRPr="00896AAF">
        <w:rPr>
          <w:rFonts w:cstheme="minorHAnsi"/>
          <w:b/>
          <w:bCs/>
          <w:kern w:val="26"/>
        </w:rPr>
        <w:t xml:space="preserve">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</w:rPr>
        <w:br/>
      </w:r>
      <w:r w:rsidRPr="00896AAF">
        <w:rPr>
          <w:rFonts w:cstheme="minorHAnsi"/>
          <w:b/>
          <w:bCs/>
        </w:rPr>
        <w:t xml:space="preserve">znak postępowania O.OZP.260.55.1.2023, </w:t>
      </w:r>
      <w:r w:rsidRPr="00896AAF">
        <w:rPr>
          <w:rFonts w:cstheme="minorHAnsi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392053" w:rsidRPr="00896AAF" w14:paraId="46344035" w14:textId="77777777" w:rsidTr="007212BA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0F12D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1122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254F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57321F5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8E20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44B2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392053" w:rsidRPr="00896AAF" w14:paraId="27B4FE98" w14:textId="77777777" w:rsidTr="007212BA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2B3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D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F7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1C7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BD6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392053" w:rsidRPr="00896AAF" w14:paraId="49E5EC71" w14:textId="77777777" w:rsidTr="00EB0876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5C3" w14:textId="16C3ADB5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001" w14:textId="727924C9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8D0" w14:textId="052328FE" w:rsidR="00D27241" w:rsidRPr="00896AAF" w:rsidRDefault="00341409" w:rsidP="00D2724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Lider zespołu ds. testów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(co najmniej 1 (jedna) osoba) – odpowiedzialny za testowanie oprogramowania oraz koordynowanie prac zespołu - przeprowadzane testy: funkcjonalne, integracyjne, akceptacyjne, automatyczne, wydajnościowe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posiadający następujące kwalifikacje: </w:t>
            </w:r>
          </w:p>
          <w:p w14:paraId="285FA489" w14:textId="1A3660B6" w:rsidR="00392053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co najmniej pięcioletnie doświadczenie zawodowe na analogicznym stanowisku, licząc do dnia, w którym upływa termin składania ofert, w tym brał udział na stanowisku testera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4E9A" w:rsidRPr="00734E9A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="00734E9A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 xml:space="preserve"> 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36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582D71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5782919A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4718B1A3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9639B4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D47A25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0CF2235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4042938D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4FC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392053" w:rsidRPr="00896AAF" w14:paraId="01DC6FBE" w14:textId="77777777" w:rsidTr="007212BA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D2D" w14:textId="4B5AC3AF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DD2" w14:textId="22088644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276" w14:textId="77777777" w:rsidR="00D27241" w:rsidRPr="00896AAF" w:rsidRDefault="00341409" w:rsidP="00D27241">
            <w:pPr>
              <w:pStyle w:val="Lista3"/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Lider Techniczny 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(co najmniej 1 (jedna) osoba) – posiadający następujące kwalifikacje: </w:t>
            </w:r>
          </w:p>
          <w:p w14:paraId="04A5D196" w14:textId="75A7EB1C" w:rsidR="00D27241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wykształcenie wyższe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>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  <w:p w14:paraId="487D80B8" w14:textId="41306DE4" w:rsidR="00392053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co najmniej pięcioletnie doświadczenie zawodowe na analogicznym stanowisku, licząc do dnia, w którym upływa termin składania ofert, w zakresie programowania, w tym udział na stanowisku Głównego Programisty, który zarządzał zespołem programistów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4E9A" w:rsidRPr="00734E9A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840 000,00 PLN</w:t>
            </w:r>
            <w:r w:rsidR="00734E9A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>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29B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BCADD0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008E42A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C9F530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74168B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FEC4D9F" w14:textId="580E402E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A8D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392053" w:rsidRPr="00896AAF" w14:paraId="101DAA26" w14:textId="77777777" w:rsidTr="007212BA">
        <w:trPr>
          <w:trHeight w:val="70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4B" w14:textId="03D0EBE1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145" w14:textId="4D2238AA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  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036" w14:textId="77777777" w:rsidR="00D27241" w:rsidRPr="00896AAF" w:rsidRDefault="00341409" w:rsidP="00D27241">
            <w:pPr>
              <w:pStyle w:val="Default"/>
              <w:ind w:left="4" w:hanging="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Analityk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- odpowiedzialny za prace związane z wdrożeniem systemu; posiadający następujące kwalifikacje: </w:t>
            </w:r>
          </w:p>
          <w:p w14:paraId="0E14235B" w14:textId="646707A5" w:rsidR="00D27241" w:rsidRPr="00896AAF" w:rsidRDefault="00341409" w:rsidP="00B13E27">
            <w:pPr>
              <w:pStyle w:val="Default"/>
              <w:numPr>
                <w:ilvl w:val="0"/>
                <w:numId w:val="40"/>
              </w:numPr>
              <w:ind w:left="14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wykształcenie wyższe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3D7C635D" w14:textId="01D93A6C" w:rsidR="00392053" w:rsidRPr="00896AAF" w:rsidRDefault="00341409" w:rsidP="00B13E27">
            <w:pPr>
              <w:pStyle w:val="Default"/>
              <w:numPr>
                <w:ilvl w:val="0"/>
                <w:numId w:val="40"/>
              </w:numPr>
              <w:ind w:left="146" w:hanging="14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pięcioletnie doświadczenie zawodowe na analogicznym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stanowisku, licząc do dnia, w którym upływa termin składania ofert, w tym udział na stanowisku analityka w co najmniej jednym projekcie obejmujących wdrożenie systemów informatycznych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22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44BC4C1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49C8159A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1BF1879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BEB931C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777583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787EFA0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C5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0DB67C2C" w14:textId="77777777" w:rsidR="00392053" w:rsidRPr="00896AAF" w:rsidRDefault="00392053" w:rsidP="00392053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7280A122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4BB27975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18EA4AC2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6F42B25D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6CC19B55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A710E54" w14:textId="50C0B26D" w:rsidR="00DC5198" w:rsidRPr="00896AAF" w:rsidRDefault="00DC5198" w:rsidP="00DC5198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96AAF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4560A3C1" w14:textId="33941EEA" w:rsidR="00C156FC" w:rsidRPr="00734E9A" w:rsidRDefault="00392053" w:rsidP="00734E9A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  <w:sectPr w:rsidR="00C156FC" w:rsidRPr="00734E9A" w:rsidSect="00C156FC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</w:t>
      </w:r>
      <w:r w:rsidR="00734E9A">
        <w:rPr>
          <w:rFonts w:cstheme="minorHAnsi"/>
          <w:b/>
          <w:bCs/>
          <w:lang w:eastAsia="zh-CN"/>
        </w:rPr>
        <w:t>)</w:t>
      </w:r>
    </w:p>
    <w:bookmarkEnd w:id="0"/>
    <w:bookmarkEnd w:id="1"/>
    <w:p w14:paraId="4D1D8347" w14:textId="77777777" w:rsidR="00734E9A" w:rsidRPr="00734E9A" w:rsidRDefault="00734E9A" w:rsidP="00734E9A">
      <w:pPr>
        <w:rPr>
          <w:rFonts w:ascii="Arial" w:eastAsia="Times New Roman" w:hAnsi="Arial" w:cs="Arial"/>
          <w:sz w:val="20"/>
          <w:szCs w:val="20"/>
          <w:lang w:val="cs-CZ" w:eastAsia="pl-PL"/>
        </w:rPr>
      </w:pPr>
    </w:p>
    <w:sectPr w:rsidR="00734E9A" w:rsidRPr="00734E9A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499C" w14:textId="77777777" w:rsidR="00F70780" w:rsidRDefault="00F70780" w:rsidP="005F3191">
      <w:pPr>
        <w:spacing w:after="0" w:line="240" w:lineRule="auto"/>
      </w:pPr>
      <w:r>
        <w:separator/>
      </w:r>
    </w:p>
  </w:endnote>
  <w:endnote w:type="continuationSeparator" w:id="0">
    <w:p w14:paraId="7F80BE89" w14:textId="77777777" w:rsidR="00F70780" w:rsidRDefault="00F70780" w:rsidP="005F3191">
      <w:pPr>
        <w:spacing w:after="0" w:line="240" w:lineRule="auto"/>
      </w:pPr>
      <w:r>
        <w:continuationSeparator/>
      </w:r>
    </w:p>
  </w:endnote>
  <w:endnote w:type="continuationNotice" w:id="1">
    <w:p w14:paraId="5D186082" w14:textId="77777777" w:rsidR="00F70780" w:rsidRDefault="00F70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28D" w14:textId="77777777" w:rsidR="00414629" w:rsidRDefault="00414629" w:rsidP="009010B3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5B983C76" wp14:editId="7A54608B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BC252" w14:textId="77777777" w:rsidR="00414629" w:rsidRPr="00D26B00" w:rsidRDefault="00414629" w:rsidP="00215BCE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„E-ATESTY uruchomienie e-usług za pośrednictwem dedykowanej aplikacji mobilnej wspieranej </w:t>
    </w:r>
    <w:proofErr w:type="spellStart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>interoperacyjną</w:t>
    </w:r>
    <w:proofErr w:type="spellEnd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 platformą informatyczną” współfinansowanego ze środków EFRR w ramach POPC nr POPC.02.04.00-00-0089/20-00</w:t>
    </w:r>
  </w:p>
  <w:p w14:paraId="749A8A72" w14:textId="77777777" w:rsidR="00414629" w:rsidRDefault="00414629" w:rsidP="00215BCE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1934543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BE1C44" w14:textId="77777777" w:rsidR="00414629" w:rsidRDefault="00414629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34F496E" w14:textId="77777777" w:rsidR="00414629" w:rsidRDefault="00414629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4F2F" w14:textId="77777777" w:rsidR="005F119F" w:rsidRDefault="005F119F" w:rsidP="009010B3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3392D377" wp14:editId="22C742F7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4B0FF" w14:textId="77777777" w:rsidR="00215BCE" w:rsidRPr="00D26B00" w:rsidRDefault="00215BCE" w:rsidP="00215BCE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„E-ATESTY uruchomienie e-usług za pośrednictwem dedykowanej aplikacji mobilnej wspieranej </w:t>
    </w:r>
    <w:proofErr w:type="spellStart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>interoperacyjną</w:t>
    </w:r>
    <w:proofErr w:type="spellEnd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 platformą informatyczną” współfinansowanego ze środków EFRR w ramach POPC nr POPC.02.04.00-00-0089/20-00</w:t>
    </w:r>
  </w:p>
  <w:p w14:paraId="16F6D911" w14:textId="77777777" w:rsidR="00215BCE" w:rsidRDefault="00215BCE" w:rsidP="00215BCE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D65949" w:rsidRPr="00D65949">
          <w:rPr>
            <w:rFonts w:eastAsiaTheme="minorEastAsia"/>
            <w:noProof/>
            <w:sz w:val="20"/>
            <w:szCs w:val="20"/>
          </w:rPr>
          <w:t>2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1F33F38B" w:rsidR="00E215B6" w:rsidRDefault="00E215B6" w:rsidP="006218C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AF1887" w14:textId="77777777" w:rsidR="00280819" w:rsidRPr="00456D54" w:rsidRDefault="00280819" w:rsidP="002808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D65949" w:rsidRPr="00D65949">
          <w:rPr>
            <w:rFonts w:eastAsiaTheme="minorEastAsia" w:cs="Times New Roman"/>
            <w:noProof/>
            <w:sz w:val="20"/>
            <w:szCs w:val="20"/>
          </w:rPr>
          <w:t>10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116459C" w14:textId="77777777" w:rsidR="006C0078" w:rsidRDefault="006C0078" w:rsidP="006C0078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4A7B9E7E" wp14:editId="037C1720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31E3" w14:textId="77777777" w:rsidR="006C0078" w:rsidRPr="00D26B00" w:rsidRDefault="006C0078" w:rsidP="006C0078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„E-ATESTY uruchomienie e-usług za pośrednictwem dedykowanej aplikacji mobilnej wspieranej </w:t>
    </w:r>
    <w:proofErr w:type="spellStart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>interoperacyjną</w:t>
    </w:r>
    <w:proofErr w:type="spellEnd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 platformą informatyczną” współfinansowanego ze środków EFRR w ramach POPC nr POPC.02.04.00-00-0089/20-00</w:t>
    </w:r>
  </w:p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017E" w14:textId="77777777" w:rsidR="00F70780" w:rsidRDefault="00F70780" w:rsidP="005F3191">
      <w:pPr>
        <w:spacing w:after="0" w:line="240" w:lineRule="auto"/>
      </w:pPr>
      <w:r>
        <w:separator/>
      </w:r>
    </w:p>
  </w:footnote>
  <w:footnote w:type="continuationSeparator" w:id="0">
    <w:p w14:paraId="612C12D5" w14:textId="77777777" w:rsidR="00F70780" w:rsidRDefault="00F70780" w:rsidP="005F3191">
      <w:pPr>
        <w:spacing w:after="0" w:line="240" w:lineRule="auto"/>
      </w:pPr>
      <w:r>
        <w:continuationSeparator/>
      </w:r>
    </w:p>
  </w:footnote>
  <w:footnote w:type="continuationNotice" w:id="1">
    <w:p w14:paraId="637ABD81" w14:textId="77777777" w:rsidR="00F70780" w:rsidRDefault="00F70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E453" w14:textId="77777777" w:rsidR="00414629" w:rsidRPr="00B75A42" w:rsidRDefault="00414629" w:rsidP="00B75A42">
    <w:pPr>
      <w:pStyle w:val="Nagwek"/>
    </w:pPr>
    <w:r>
      <w:rPr>
        <w:noProof/>
      </w:rPr>
      <w:drawing>
        <wp:anchor distT="0" distB="0" distL="114300" distR="114300" simplePos="0" relativeHeight="251684864" behindDoc="0" locked="0" layoutInCell="1" allowOverlap="0" wp14:anchorId="60503B75" wp14:editId="0105EE6B">
          <wp:simplePos x="0" y="0"/>
          <wp:positionH relativeFrom="margin">
            <wp:posOffset>0</wp:posOffset>
          </wp:positionH>
          <wp:positionV relativeFrom="topMargin">
            <wp:posOffset>601345</wp:posOffset>
          </wp:positionV>
          <wp:extent cx="6358255" cy="49530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2C6" w14:textId="77777777" w:rsidR="00414629" w:rsidRDefault="00414629" w:rsidP="00B75A42">
    <w:pPr>
      <w:pStyle w:val="Nagwek"/>
    </w:pPr>
  </w:p>
  <w:p w14:paraId="48656A1A" w14:textId="0FB4622C" w:rsidR="0011419B" w:rsidRPr="00B75A42" w:rsidRDefault="00B75A42" w:rsidP="00B7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0" wp14:anchorId="5A4EAC87" wp14:editId="24346839">
          <wp:simplePos x="0" y="0"/>
          <wp:positionH relativeFrom="margin">
            <wp:align>center</wp:align>
          </wp:positionH>
          <wp:positionV relativeFrom="topMargin">
            <wp:posOffset>191770</wp:posOffset>
          </wp:positionV>
          <wp:extent cx="6358255" cy="495300"/>
          <wp:effectExtent l="0" t="0" r="0" b="0"/>
          <wp:wrapSquare wrapText="bothSides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42E8F464" w:rsidR="0011419B" w:rsidRDefault="006C0078" w:rsidP="006C0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0" wp14:anchorId="5DA270C8" wp14:editId="3BCD9215">
          <wp:simplePos x="0" y="0"/>
          <wp:positionH relativeFrom="margin">
            <wp:posOffset>0</wp:posOffset>
          </wp:positionH>
          <wp:positionV relativeFrom="topMargin">
            <wp:posOffset>502920</wp:posOffset>
          </wp:positionV>
          <wp:extent cx="6358255" cy="4953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0776760"/>
    <w:multiLevelType w:val="multilevel"/>
    <w:tmpl w:val="9D122A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1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E73146"/>
    <w:multiLevelType w:val="hybridMultilevel"/>
    <w:tmpl w:val="5386C638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8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0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0B0683E"/>
    <w:multiLevelType w:val="multilevel"/>
    <w:tmpl w:val="B17EDBD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Theme="minorHAnsi" w:hAnsiTheme="minorHAnsi" w:cstheme="minorHAnsi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7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9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5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82014348">
    <w:abstractNumId w:val="37"/>
  </w:num>
  <w:num w:numId="2" w16cid:durableId="97068024">
    <w:abstractNumId w:val="25"/>
  </w:num>
  <w:num w:numId="3" w16cid:durableId="1689871428">
    <w:abstractNumId w:val="0"/>
  </w:num>
  <w:num w:numId="4" w16cid:durableId="1655453442">
    <w:abstractNumId w:val="2"/>
  </w:num>
  <w:num w:numId="5" w16cid:durableId="1220508521">
    <w:abstractNumId w:val="1"/>
  </w:num>
  <w:num w:numId="6" w16cid:durableId="620068775">
    <w:abstractNumId w:val="52"/>
  </w:num>
  <w:num w:numId="7" w16cid:durableId="1252156405">
    <w:abstractNumId w:val="34"/>
  </w:num>
  <w:num w:numId="8" w16cid:durableId="435710079">
    <w:abstractNumId w:val="49"/>
  </w:num>
  <w:num w:numId="9" w16cid:durableId="1232886586">
    <w:abstractNumId w:val="73"/>
  </w:num>
  <w:num w:numId="10" w16cid:durableId="1887909956">
    <w:abstractNumId w:val="39"/>
  </w:num>
  <w:num w:numId="11" w16cid:durableId="485246247">
    <w:abstractNumId w:val="46"/>
  </w:num>
  <w:num w:numId="12" w16cid:durableId="468863718">
    <w:abstractNumId w:val="74"/>
  </w:num>
  <w:num w:numId="13" w16cid:durableId="19747963">
    <w:abstractNumId w:val="56"/>
  </w:num>
  <w:num w:numId="14" w16cid:durableId="940457727">
    <w:abstractNumId w:val="80"/>
  </w:num>
  <w:num w:numId="15" w16cid:durableId="590626231">
    <w:abstractNumId w:val="4"/>
  </w:num>
  <w:num w:numId="16" w16cid:durableId="1072002239">
    <w:abstractNumId w:val="61"/>
  </w:num>
  <w:num w:numId="17" w16cid:durableId="2124684298">
    <w:abstractNumId w:val="48"/>
  </w:num>
  <w:num w:numId="18" w16cid:durableId="317807668">
    <w:abstractNumId w:val="51"/>
  </w:num>
  <w:num w:numId="19" w16cid:durableId="774717655">
    <w:abstractNumId w:val="53"/>
  </w:num>
  <w:num w:numId="20" w16cid:durableId="304899328">
    <w:abstractNumId w:val="59"/>
  </w:num>
  <w:num w:numId="21" w16cid:durableId="1375543317">
    <w:abstractNumId w:val="38"/>
  </w:num>
  <w:num w:numId="22" w16cid:durableId="1435440438">
    <w:abstractNumId w:val="26"/>
  </w:num>
  <w:num w:numId="23" w16cid:durableId="208418048">
    <w:abstractNumId w:val="66"/>
  </w:num>
  <w:num w:numId="24" w16cid:durableId="852375462">
    <w:abstractNumId w:val="33"/>
  </w:num>
  <w:num w:numId="25" w16cid:durableId="669412811">
    <w:abstractNumId w:val="67"/>
  </w:num>
  <w:num w:numId="26" w16cid:durableId="2115468822">
    <w:abstractNumId w:val="72"/>
  </w:num>
  <w:num w:numId="27" w16cid:durableId="1139494261">
    <w:abstractNumId w:val="78"/>
  </w:num>
  <w:num w:numId="28" w16cid:durableId="1253708537">
    <w:abstractNumId w:val="57"/>
  </w:num>
  <w:num w:numId="29" w16cid:durableId="2036494447">
    <w:abstractNumId w:val="58"/>
  </w:num>
  <w:num w:numId="30" w16cid:durableId="2048943258">
    <w:abstractNumId w:val="43"/>
  </w:num>
  <w:num w:numId="31" w16cid:durableId="435096952">
    <w:abstractNumId w:val="29"/>
  </w:num>
  <w:num w:numId="32" w16cid:durableId="166555525">
    <w:abstractNumId w:val="28"/>
  </w:num>
  <w:num w:numId="33" w16cid:durableId="1802377385">
    <w:abstractNumId w:val="30"/>
  </w:num>
  <w:num w:numId="34" w16cid:durableId="572157239">
    <w:abstractNumId w:val="42"/>
  </w:num>
  <w:num w:numId="35" w16cid:durableId="1639147526">
    <w:abstractNumId w:val="71"/>
  </w:num>
  <w:num w:numId="36" w16cid:durableId="987711513">
    <w:abstractNumId w:val="75"/>
  </w:num>
  <w:num w:numId="37" w16cid:durableId="466122588">
    <w:abstractNumId w:val="64"/>
  </w:num>
  <w:num w:numId="38" w16cid:durableId="527379672">
    <w:abstractNumId w:val="45"/>
  </w:num>
  <w:num w:numId="39" w16cid:durableId="1005009782">
    <w:abstractNumId w:val="63"/>
  </w:num>
  <w:num w:numId="40" w16cid:durableId="1559121515">
    <w:abstractNumId w:val="79"/>
  </w:num>
  <w:num w:numId="41" w16cid:durableId="2143764839">
    <w:abstractNumId w:val="65"/>
  </w:num>
  <w:num w:numId="42" w16cid:durableId="447626821">
    <w:abstractNumId w:val="54"/>
  </w:num>
  <w:num w:numId="43" w16cid:durableId="1491016077">
    <w:abstractNumId w:val="31"/>
  </w:num>
  <w:num w:numId="44" w16cid:durableId="406341340">
    <w:abstractNumId w:val="60"/>
  </w:num>
  <w:num w:numId="45" w16cid:durableId="966156013">
    <w:abstractNumId w:val="76"/>
  </w:num>
  <w:num w:numId="46" w16cid:durableId="1077365124">
    <w:abstractNumId w:val="62"/>
  </w:num>
  <w:num w:numId="47" w16cid:durableId="1155075686">
    <w:abstractNumId w:val="47"/>
  </w:num>
  <w:num w:numId="48" w16cid:durableId="1631089340">
    <w:abstractNumId w:val="50"/>
  </w:num>
  <w:num w:numId="49" w16cid:durableId="486746599">
    <w:abstractNumId w:val="35"/>
  </w:num>
  <w:num w:numId="50" w16cid:durableId="795411639">
    <w:abstractNumId w:val="55"/>
  </w:num>
  <w:num w:numId="51" w16cid:durableId="795179310">
    <w:abstractNumId w:val="55"/>
    <w:lvlOverride w:ilvl="0">
      <w:startOverride w:val="1"/>
    </w:lvlOverride>
    <w:lvlOverride w:ilvl="1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EB8"/>
    <w:rsid w:val="00032359"/>
    <w:rsid w:val="0003238B"/>
    <w:rsid w:val="000324B9"/>
    <w:rsid w:val="0003258A"/>
    <w:rsid w:val="000328D8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1D49"/>
    <w:rsid w:val="001C250C"/>
    <w:rsid w:val="001C2611"/>
    <w:rsid w:val="001C2762"/>
    <w:rsid w:val="001C2CF8"/>
    <w:rsid w:val="001C2E9A"/>
    <w:rsid w:val="001C3577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409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C34"/>
    <w:rsid w:val="003B5001"/>
    <w:rsid w:val="003B565B"/>
    <w:rsid w:val="003B568D"/>
    <w:rsid w:val="003B5B3A"/>
    <w:rsid w:val="003B6307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29"/>
    <w:rsid w:val="00414654"/>
    <w:rsid w:val="00414919"/>
    <w:rsid w:val="00414A6F"/>
    <w:rsid w:val="00414CBA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50A"/>
    <w:rsid w:val="0043465A"/>
    <w:rsid w:val="004350C1"/>
    <w:rsid w:val="00435538"/>
    <w:rsid w:val="004362CE"/>
    <w:rsid w:val="00436906"/>
    <w:rsid w:val="00436F85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70568"/>
    <w:rsid w:val="004705DF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63A"/>
    <w:rsid w:val="005438DE"/>
    <w:rsid w:val="0054393D"/>
    <w:rsid w:val="0054396D"/>
    <w:rsid w:val="00543F4B"/>
    <w:rsid w:val="00545098"/>
    <w:rsid w:val="0054529C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33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845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0BB8"/>
    <w:rsid w:val="006718C6"/>
    <w:rsid w:val="0067286A"/>
    <w:rsid w:val="00672B2A"/>
    <w:rsid w:val="00672CE3"/>
    <w:rsid w:val="0067313C"/>
    <w:rsid w:val="006733AA"/>
    <w:rsid w:val="00674489"/>
    <w:rsid w:val="006745FD"/>
    <w:rsid w:val="00674620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291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9A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96D"/>
    <w:rsid w:val="00774F53"/>
    <w:rsid w:val="00775107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9E7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6A0F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5A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506"/>
    <w:rsid w:val="008079DE"/>
    <w:rsid w:val="00807B4D"/>
    <w:rsid w:val="00810231"/>
    <w:rsid w:val="00810362"/>
    <w:rsid w:val="00810880"/>
    <w:rsid w:val="008113B6"/>
    <w:rsid w:val="00811467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59E"/>
    <w:rsid w:val="008575C4"/>
    <w:rsid w:val="00857DD8"/>
    <w:rsid w:val="0086016C"/>
    <w:rsid w:val="008604EE"/>
    <w:rsid w:val="00860CD8"/>
    <w:rsid w:val="00860DC9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D76F8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46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5C9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927"/>
    <w:rsid w:val="009F7C0A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348C"/>
    <w:rsid w:val="00A538A2"/>
    <w:rsid w:val="00A5390A"/>
    <w:rsid w:val="00A53B85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F0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E25"/>
    <w:rsid w:val="00B90F3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2EBF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B774B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42D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451C"/>
    <w:rsid w:val="00D451AD"/>
    <w:rsid w:val="00D45252"/>
    <w:rsid w:val="00D452B8"/>
    <w:rsid w:val="00D45D29"/>
    <w:rsid w:val="00D45D4B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949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7108"/>
    <w:rsid w:val="00E27123"/>
    <w:rsid w:val="00E272B6"/>
    <w:rsid w:val="00E2765F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300"/>
    <w:rsid w:val="00EB07D7"/>
    <w:rsid w:val="00EB0876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7A9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78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5D3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1255-1BDE-43DA-9BAC-766E299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2951</Words>
  <Characters>17711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7</cp:revision>
  <cp:lastPrinted>2023-02-27T06:25:00Z</cp:lastPrinted>
  <dcterms:created xsi:type="dcterms:W3CDTF">2023-04-14T07:34:00Z</dcterms:created>
  <dcterms:modified xsi:type="dcterms:W3CDTF">2023-04-16T15:57:00Z</dcterms:modified>
</cp:coreProperties>
</file>