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2E" w:rsidRDefault="00B4572E" w:rsidP="00B4572E">
      <w:pPr>
        <w:rPr>
          <w:b/>
          <w:bCs/>
        </w:rPr>
      </w:pPr>
      <w:r>
        <w:rPr>
          <w:b/>
          <w:color w:val="000000"/>
        </w:rPr>
        <w:t>DEA.ZP-291/1/2021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bCs/>
        </w:rPr>
        <w:t xml:space="preserve"> </w:t>
      </w:r>
      <w:r w:rsidRPr="000F3974">
        <w:rPr>
          <w:b/>
          <w:bCs/>
        </w:rPr>
        <w:t>Załącznik</w:t>
      </w:r>
      <w:r>
        <w:rPr>
          <w:b/>
          <w:bCs/>
        </w:rPr>
        <w:t xml:space="preserve"> nr 1 </w:t>
      </w:r>
      <w:r w:rsidRPr="000F3974">
        <w:rPr>
          <w:b/>
          <w:bCs/>
        </w:rPr>
        <w:t>do SWZ</w:t>
      </w:r>
    </w:p>
    <w:p w:rsidR="00B4572E" w:rsidRDefault="00B4572E" w:rsidP="00B4572E">
      <w:pPr>
        <w:rPr>
          <w:b/>
        </w:rPr>
      </w:pPr>
    </w:p>
    <w:p w:rsidR="00867B53" w:rsidRDefault="00867B53" w:rsidP="00B4572E">
      <w:pPr>
        <w:rPr>
          <w:b/>
          <w:sz w:val="28"/>
        </w:rPr>
      </w:pPr>
      <w:r>
        <w:rPr>
          <w:b/>
          <w:sz w:val="28"/>
        </w:rPr>
        <w:t xml:space="preserve">FORMULARZ MINIMALNYCH PARAMETRÓW WYMAGANYCH </w:t>
      </w:r>
    </w:p>
    <w:p w:rsidR="00867B53" w:rsidRDefault="008F0B21" w:rsidP="00867B53">
      <w:pPr>
        <w:jc w:val="center"/>
        <w:rPr>
          <w:b/>
          <w:sz w:val="28"/>
        </w:rPr>
      </w:pPr>
      <w:r>
        <w:rPr>
          <w:b/>
          <w:sz w:val="28"/>
        </w:rPr>
        <w:t>ORAZ PARAMETRÓW</w:t>
      </w:r>
      <w:r w:rsidR="00867B53">
        <w:rPr>
          <w:b/>
          <w:sz w:val="28"/>
        </w:rPr>
        <w:t xml:space="preserve"> PUNKTOWANYCH</w:t>
      </w:r>
    </w:p>
    <w:p w:rsidR="00CC3B79" w:rsidRDefault="00CC3B79" w:rsidP="00B31F15">
      <w:pPr>
        <w:jc w:val="both"/>
        <w:rPr>
          <w:b/>
        </w:rPr>
      </w:pPr>
      <w:r w:rsidRPr="00DB3C7C">
        <w:rPr>
          <w:rFonts w:eastAsia="Arial Unicode MS"/>
          <w:bCs/>
          <w:color w:val="000000"/>
          <w:spacing w:val="10"/>
          <w:sz w:val="28"/>
          <w:szCs w:val="28"/>
        </w:rPr>
        <w:t>Ambulans typu C</w:t>
      </w:r>
      <w:r w:rsidR="00AF07E6">
        <w:rPr>
          <w:rFonts w:eastAsia="Arial Unicode MS"/>
          <w:bCs/>
          <w:color w:val="000000"/>
          <w:spacing w:val="10"/>
          <w:sz w:val="28"/>
          <w:szCs w:val="28"/>
        </w:rPr>
        <w:t>/B</w:t>
      </w:r>
      <w:r w:rsidRPr="00DB3C7C">
        <w:rPr>
          <w:rFonts w:eastAsia="Arial Unicode MS"/>
          <w:bCs/>
          <w:color w:val="000000"/>
          <w:spacing w:val="10"/>
          <w:sz w:val="28"/>
          <w:szCs w:val="28"/>
        </w:rPr>
        <w:t xml:space="preserve"> z wyposażeniem</w:t>
      </w:r>
      <w:r>
        <w:rPr>
          <w:rFonts w:eastAsia="Arial Unicode MS"/>
          <w:bCs/>
          <w:color w:val="000000"/>
          <w:spacing w:val="10"/>
          <w:sz w:val="28"/>
          <w:szCs w:val="28"/>
        </w:rPr>
        <w:t xml:space="preserve"> (</w:t>
      </w:r>
      <w:r>
        <w:rPr>
          <w:color w:val="000000"/>
        </w:rPr>
        <w:t>posiadający deklarację CE zgodnie z przepisami prawa polskiego potwierdzające zgodność zabudowy medycznej z wymogami normy aktualnej PN EN 1789+</w:t>
      </w:r>
      <w:r w:rsidRPr="00365017">
        <w:rPr>
          <w:color w:val="000000"/>
        </w:rPr>
        <w:t>A2</w:t>
      </w:r>
      <w:r w:rsidR="00BC51BE">
        <w:rPr>
          <w:color w:val="000000"/>
        </w:rPr>
        <w:t xml:space="preserve"> </w:t>
      </w:r>
      <w:r>
        <w:rPr>
          <w:color w:val="000000"/>
        </w:rPr>
        <w:t>w zakresie ambulansu typu C</w:t>
      </w:r>
      <w:r w:rsidR="00AF07E6">
        <w:rPr>
          <w:color w:val="000000"/>
        </w:rPr>
        <w:t>/B</w:t>
      </w:r>
      <w:r>
        <w:rPr>
          <w:color w:val="000000"/>
        </w:rPr>
        <w:t xml:space="preserve"> oraz </w:t>
      </w:r>
      <w:r w:rsidR="00E433CC">
        <w:rPr>
          <w:color w:val="000000"/>
        </w:rPr>
        <w:t>zgodność wyposażenia medycznego</w:t>
      </w:r>
      <w:r>
        <w:rPr>
          <w:color w:val="000000"/>
        </w:rPr>
        <w:t>).</w:t>
      </w:r>
    </w:p>
    <w:p w:rsidR="00867B53" w:rsidRDefault="00867B53" w:rsidP="00867B53">
      <w:pPr>
        <w:jc w:val="both"/>
        <w:rPr>
          <w:b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042"/>
        <w:gridCol w:w="1125"/>
        <w:gridCol w:w="3472"/>
      </w:tblGrid>
      <w:tr w:rsidR="00897620" w:rsidRPr="00024903" w:rsidTr="00E94D08">
        <w:trPr>
          <w:trHeight w:val="54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Parametr/Warunek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Parametr wymagany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897620" w:rsidRPr="00024903" w:rsidRDefault="00897620" w:rsidP="001643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Parametr oferowany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E3F6C" w:rsidRPr="00BC51BE" w:rsidRDefault="008E3F6C" w:rsidP="00BC51BE">
            <w:pP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Rok </w:t>
            </w:r>
            <w:r w:rsidR="00BC51BE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produkcji </w:t>
            </w:r>
            <w:r w:rsidR="00FD790E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pojazdu bazowego </w:t>
            </w:r>
            <w:r w:rsidR="00BC51BE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2021</w:t>
            </w:r>
            <w:r w:rsidR="00E81976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BC5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NADWOZIE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Typ furgon częściowo przeszklony z DMC do max. 3,5 t.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D4E5D" w:rsidRDefault="00897620" w:rsidP="00BC51BE">
            <w:pPr>
              <w:rPr>
                <w:rFonts w:ascii="Tahoma" w:hAnsi="Tahoma" w:cs="Tahoma"/>
                <w:sz w:val="16"/>
                <w:szCs w:val="16"/>
              </w:rPr>
            </w:pPr>
            <w:r w:rsidRPr="00277AE9">
              <w:rPr>
                <w:rFonts w:ascii="Tahoma" w:hAnsi="Tahoma" w:cs="Tahoma"/>
                <w:color w:val="000000"/>
                <w:sz w:val="16"/>
                <w:szCs w:val="16"/>
              </w:rPr>
              <w:t xml:space="preserve">Kabina kierowcy wyposażona w dwa pojedyncze fotele z podłokietnikami </w:t>
            </w:r>
            <w:r w:rsidR="00365017" w:rsidRPr="00277AE9">
              <w:rPr>
                <w:rFonts w:ascii="Tahoma" w:hAnsi="Tahoma" w:cs="Tahoma"/>
                <w:color w:val="000000"/>
                <w:sz w:val="16"/>
                <w:szCs w:val="16"/>
              </w:rPr>
              <w:t>i regulacją odcinka lędźwiowego</w:t>
            </w:r>
            <w:r w:rsidRPr="00277AE9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BC51BE" w:rsidRPr="00277AE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BC51BE" w:rsidRPr="00277AE9" w:rsidRDefault="00BC51BE" w:rsidP="00BC51B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7AE9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opcja punktowana:</w:t>
            </w:r>
          </w:p>
          <w:p w:rsidR="008D4E5D" w:rsidRPr="00C91615" w:rsidRDefault="00881AA2" w:rsidP="008D4E5D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77AE9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k</w:t>
            </w:r>
            <w:r w:rsidR="005F421E" w:rsidRPr="00277AE9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abina</w:t>
            </w:r>
            <w:r w:rsidR="005F421E" w:rsidRPr="00C91615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5F421E" w:rsidRPr="00277AE9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kierowcy</w:t>
            </w:r>
            <w:r w:rsidR="005F421E" w:rsidRPr="00C91615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wyposażona w dwa pojedyncze fotele z podłokietnikami i regulacją odcinka lędźwiowego</w:t>
            </w:r>
            <w:r w:rsidR="00BC51BE" w:rsidRPr="00277AE9">
              <w:rPr>
                <w:rFonts w:ascii="Tahoma" w:hAnsi="Tahoma" w:cs="Tahoma"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="00BC51BE" w:rsidRPr="00C9161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- 0</w:t>
            </w:r>
            <w:r w:rsidR="00BC51BE" w:rsidRPr="00277AE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8D4E5D" w:rsidRPr="00C91615" w:rsidRDefault="008D4E5D" w:rsidP="008D4E5D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77AE9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kabina</w:t>
            </w:r>
            <w:r w:rsidRPr="00C91615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277AE9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kierowcy</w:t>
            </w:r>
            <w:r w:rsidRPr="00C91615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wyposażona w dwa pojedyncze fotele z podłokietnikami i regulacją odcinka lędźwiowego z pokrowcem (jednolitym lub dzielonym) na siedzisko i oparcie wykonane z mocnego materiału </w:t>
            </w:r>
            <w:proofErr w:type="spellStart"/>
            <w:r w:rsidRPr="00C91615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nienasiakliwego</w:t>
            </w:r>
            <w:proofErr w:type="spellEnd"/>
            <w:r w:rsidRPr="00C91615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,  łatwo zmywalnego, obojętnego wobec środków dezynfekujących</w:t>
            </w:r>
            <w:r w:rsidRPr="00C9161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-3 pkt</w:t>
            </w:r>
          </w:p>
          <w:p w:rsidR="00897620" w:rsidRPr="00C91615" w:rsidRDefault="00881AA2" w:rsidP="005272EC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77AE9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kabina</w:t>
            </w:r>
            <w:r w:rsidRPr="00C91615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277AE9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kierowcy</w:t>
            </w:r>
            <w:r w:rsidRPr="00C91615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wyposażona w dwa pojedyncze fotel</w:t>
            </w:r>
            <w:r w:rsidR="005272EC" w:rsidRPr="00C91615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e</w:t>
            </w:r>
            <w:r w:rsidRPr="00C91615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z podłokietnikami i regulacją odcinka lędźwiowego </w:t>
            </w:r>
            <w:r w:rsidR="005E2DD6" w:rsidRPr="00C91615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 s</w:t>
            </w:r>
            <w:r w:rsidRPr="00C91615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iedziskiem i oparciem wykonanym z mocnego materiału </w:t>
            </w:r>
            <w:proofErr w:type="spellStart"/>
            <w:r w:rsidRPr="00C91615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nienasiakliwego</w:t>
            </w:r>
            <w:proofErr w:type="spellEnd"/>
            <w:r w:rsidRPr="00C91615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,  łatwo zmywalnego, </w:t>
            </w:r>
            <w:r w:rsidR="005272EC" w:rsidRPr="00C91615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obojętnego wobec środków dezynfekujących</w:t>
            </w:r>
            <w:r w:rsidR="005E2DD6" w:rsidRPr="00C9161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="008D4E5D" w:rsidRPr="00C9161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-6</w:t>
            </w:r>
            <w:r w:rsidR="00BC51BE" w:rsidRPr="00C9161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277AE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BC51BE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  <w:r w:rsidR="005E2DD6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897620" w:rsidRPr="00024903" w:rsidTr="00E94D08">
        <w:trPr>
          <w:trHeight w:val="84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CD4E77" w:rsidRDefault="00897620" w:rsidP="008057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Drzwi boczne prawe przesuwne do tyłu z otwieraną szybą, 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wysokie (otwór drzwiowy min. 1605m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m) umożliwiające bezproblemowe wejście do przedziału medyc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znego.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36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CD4E77" w:rsidRDefault="00897620" w:rsidP="0036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Drzwi boczne lewe przesuwne do tyłu, b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ez szyby.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645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8057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Drzwi tylne dwuskrzydłowe, wysokie (otwór drzwiowy min. 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605m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m) umożliwiające bezproblemowe wejście do przedziału medycznego przeszklone otwierane na boki do kąta min. 260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Stopień wejściowy tylny, stanowiący zderzak ochronny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81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Stopień wejściowy </w:t>
            </w:r>
            <w:r w:rsidRPr="00024903">
              <w:rPr>
                <w:rFonts w:ascii="Tahoma" w:hAnsi="Tahoma" w:cs="Tahoma"/>
                <w:color w:val="002060"/>
                <w:sz w:val="16"/>
                <w:szCs w:val="16"/>
              </w:rPr>
              <w:t>(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boczny przy prawych drzwiach przesuwnych) do przedziału ładunkowego wewnętrzny stały lub zewnętrzny automatycznie chowany / wysuwany przy zamykaniu / otwieraniu drzwi przesuwnych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Autoalarm + centralny zamek we wszystkich drzwiach sterowany z oryginalnego kluczyka (pilota) samochodu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36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Reflektory przeciwmgielne przednie</w:t>
            </w:r>
            <w:r w:rsidR="00365017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65017" w:rsidRPr="00024903" w:rsidTr="00E94D08">
        <w:trPr>
          <w:trHeight w:val="300"/>
        </w:trPr>
        <w:tc>
          <w:tcPr>
            <w:tcW w:w="709" w:type="dxa"/>
            <w:vAlign w:val="center"/>
          </w:tcPr>
          <w:p w:rsidR="00365017" w:rsidRPr="002839EB" w:rsidRDefault="00365017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365017" w:rsidRPr="008D4E5D" w:rsidRDefault="00365017" w:rsidP="00261B9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Kolor fabryczny żółty </w:t>
            </w:r>
            <w:r w:rsidR="0052309D">
              <w:rPr>
                <w:rFonts w:ascii="Tahoma" w:hAnsi="Tahoma" w:cs="Tahoma"/>
                <w:color w:val="000000"/>
                <w:sz w:val="16"/>
                <w:szCs w:val="16"/>
              </w:rPr>
              <w:t>producenta pojazdu bazowego</w:t>
            </w:r>
            <w:r w:rsidR="00261B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(zlecany RAL 1016)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65017" w:rsidRPr="00024903" w:rsidRDefault="00365017" w:rsidP="0036501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65017" w:rsidRPr="00024903" w:rsidRDefault="00365017" w:rsidP="008D4E5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SILNIK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855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954D51" w:rsidRDefault="00897620" w:rsidP="00954D5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zapłonem samoczynnym turbodoładowany, z elektronicznym bezpośrednim wtryskiem paliwa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CommonRail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urządzeniem do podgrzewania silnika, ułatwiającym rozruch zimne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go silnika, o pojemności min. 19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00 cm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5500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874B0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Moc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silnika min. 120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KW.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Silnik spełniający obecnie obowiązuj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ące przepisy norm spalin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ZESPÓŁ NAPĘDOWY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626449" w:rsidRDefault="00897620" w:rsidP="006264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Skrzynia biegów manualna synchronizowana min. sześciobiegowa + bieg wsteczny lub automatyczna z możliwością  manualnej redukcji biegów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ZAWIESZENIE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1362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Fabryczne wzmocnione zawieszenie z min. stabilizatorem osi przedniej lub fabryczne zawieszenie wzmocnione tj. ze wzmocnionymi amortyzatorami, wzmocnionymi stabilizatorami osi przedniej i tylnej lub zawieszenie pneumatyczne ze stabilizacją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Gwarantujące dobrą przyczepność kół do nawierzchni, stabilność i manewrowość w trudnym terenie, umożliwiające komfortowy transport pacjenta.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UKŁAD HAMULCOWY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Ze wspomaganiem i korektorem siły hamowania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8057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wspomagania nagłego hamowania np. BAS, BA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ABS zapobiegający blokadzie kół w trakcie hamowania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Elektroniczny system stabilizacji toru jazdy np. ESP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 systemem zapobiegającym poślizgowi kół w trakcie ruszania np. ASR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Hamulce tarczowe na obu osiach (przód i tył)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INSTALACJA ELEKTRYCZNA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3C6145" w:rsidRDefault="00897620" w:rsidP="003C614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Alternator o wydajności min. </w:t>
            </w:r>
            <w:r w:rsidR="00365017">
              <w:rPr>
                <w:rFonts w:ascii="Tahoma" w:hAnsi="Tahoma" w:cs="Tahoma"/>
                <w:color w:val="000000"/>
                <w:sz w:val="16"/>
                <w:szCs w:val="16"/>
              </w:rPr>
              <w:t>185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A</w:t>
            </w:r>
          </w:p>
          <w:p w:rsidR="003C6145" w:rsidRPr="00277AE9" w:rsidRDefault="003C6145" w:rsidP="003C614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7AE9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</w:p>
          <w:p w:rsidR="003C6145" w:rsidRPr="00C91615" w:rsidRDefault="00261B91" w:rsidP="003C614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alternator o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wydajnosci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min. 185 A</w:t>
            </w:r>
            <w:r w:rsidR="003C6145" w:rsidRPr="00277AE9">
              <w:rPr>
                <w:rFonts w:ascii="Tahoma" w:hAnsi="Tahoma" w:cs="Tahoma"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="003C6145" w:rsidRPr="00C9161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- 0</w:t>
            </w:r>
            <w:r w:rsidR="003C6145" w:rsidRPr="00277AE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261B91" w:rsidRPr="00C91615" w:rsidRDefault="00261B91" w:rsidP="00261B9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alternator o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wydajnosci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min. 230 A</w:t>
            </w:r>
            <w:r w:rsidRPr="00277AE9">
              <w:rPr>
                <w:rFonts w:ascii="Tahoma" w:hAnsi="Tahoma" w:cs="Tahoma"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Pr="00C9161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- 2</w:t>
            </w:r>
            <w:r w:rsidRPr="00277AE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897620" w:rsidRPr="00C91615" w:rsidRDefault="00261B91" w:rsidP="003C614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alternator o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wydajnosci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min. 250 A</w:t>
            </w:r>
            <w:r w:rsidRPr="00277AE9">
              <w:rPr>
                <w:rFonts w:ascii="Tahoma" w:hAnsi="Tahoma" w:cs="Tahoma"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Pr="00C9161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- 4</w:t>
            </w:r>
            <w:r w:rsidRPr="00277AE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3C6145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897620" w:rsidRPr="00024903" w:rsidTr="00E94D08">
        <w:trPr>
          <w:trHeight w:val="445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61B91" w:rsidRDefault="00897620" w:rsidP="003C6145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2088B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Min. dwa akumulatory o pojemności min. 90 Ah  z modułami zabezpieczającymi </w:t>
            </w:r>
            <w:r w:rsidRPr="00B2088B">
              <w:rPr>
                <w:rFonts w:ascii="Tahoma" w:hAnsi="Tahoma" w:cs="Tahoma"/>
                <w:sz w:val="16"/>
                <w:szCs w:val="16"/>
              </w:rPr>
              <w:t>przed ich rozładowaniem do określonego wcześniej progu</w:t>
            </w:r>
            <w:r w:rsidRPr="00B2088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(w przypadku, gdy pojazd wyposażony jest w fabryczny akumulator typu kwasowego wykonawca zamiennie oferuje akumulator żelowy)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3C6145" w:rsidRPr="00277AE9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3C6145" w:rsidRPr="00277AE9" w:rsidRDefault="003C6145" w:rsidP="003C614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7AE9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</w:p>
          <w:p w:rsidR="003C6145" w:rsidRPr="00C91615" w:rsidRDefault="001F3AD9" w:rsidP="003C614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</w:t>
            </w:r>
            <w:r w:rsidR="00261B91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kumulator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o pojemności</w:t>
            </w:r>
            <w:r w:rsidR="00261B91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min.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90 Ah</w:t>
            </w:r>
            <w:r w:rsidR="003C6145" w:rsidRPr="00277AE9">
              <w:rPr>
                <w:rFonts w:ascii="Tahoma" w:hAnsi="Tahoma" w:cs="Tahoma"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="003C6145" w:rsidRPr="00C9161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- 0</w:t>
            </w:r>
            <w:r w:rsidR="003C6145" w:rsidRPr="00277AE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1F3AD9" w:rsidRPr="00C91615" w:rsidRDefault="001F3AD9" w:rsidP="001F3AD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akumulator o pojemności min. 120 Ah</w:t>
            </w:r>
            <w:r w:rsidRPr="00277AE9">
              <w:rPr>
                <w:rFonts w:ascii="Tahoma" w:hAnsi="Tahoma" w:cs="Tahoma"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Pr="00C9161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- 2</w:t>
            </w:r>
            <w:r w:rsidRPr="00277AE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1F3AD9" w:rsidRPr="00C91615" w:rsidRDefault="001F3AD9" w:rsidP="001F3AD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akumulator o pojemności min. 165 Ah</w:t>
            </w:r>
            <w:r w:rsidRPr="00277AE9">
              <w:rPr>
                <w:rFonts w:ascii="Tahoma" w:hAnsi="Tahoma" w:cs="Tahoma"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Pr="00C9161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- 4</w:t>
            </w:r>
            <w:r w:rsidRPr="00277AE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897620" w:rsidRPr="00B2088B" w:rsidRDefault="00897620" w:rsidP="003C614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97620" w:rsidRPr="00024903" w:rsidRDefault="00897620" w:rsidP="00CC3B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B4572E" w:rsidRDefault="003C6145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  <w:p w:rsidR="00897620" w:rsidRPr="00024903" w:rsidRDefault="003C6145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WYPOSAŻENIE POJAZDU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6435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Elementy sterowania na panelu i sterownikach w języku Polskim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6435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643576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79595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Min. Czołowe i boczne poduszki po</w:t>
            </w:r>
            <w:r w:rsidR="00365017">
              <w:rPr>
                <w:rFonts w:ascii="Tahoma" w:hAnsi="Tahoma" w:cs="Tahoma"/>
                <w:color w:val="000000"/>
                <w:sz w:val="16"/>
                <w:szCs w:val="16"/>
              </w:rPr>
              <w:t>wietrzne dla kierowcy i pasażera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6435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643576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Elektrycznie sterowane szyby boczne w kabinie kierowcy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365017" w:rsidP="0036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Regulowana</w:t>
            </w:r>
            <w:r w:rsidR="00FD79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k</w:t>
            </w:r>
            <w:r w:rsidR="00897620" w:rsidRPr="00024903">
              <w:rPr>
                <w:rFonts w:ascii="Tahoma" w:hAnsi="Tahoma" w:cs="Tahoma"/>
                <w:color w:val="000000"/>
                <w:sz w:val="16"/>
                <w:szCs w:val="16"/>
              </w:rPr>
              <w:t>olumna kierownicy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Elektrycznie regulowane i podgrzewane lusterka zewnętrzne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Klimatyzacja kabiny kierowcy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64004B" w:rsidRDefault="00897620" w:rsidP="00D83B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4004B">
              <w:rPr>
                <w:rFonts w:ascii="Tahoma" w:hAnsi="Tahoma" w:cs="Tahoma"/>
                <w:sz w:val="16"/>
                <w:szCs w:val="16"/>
              </w:rPr>
              <w:t>Kamera cofania wraz z wyświetlaczem w formie lusterka wstecznego zamontowanym w kabinie kierowcy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D83B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Pełnowymiarowe koło zapasowe lub zestaw naprawczy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FE45EF" w:rsidRDefault="00897620" w:rsidP="00FE45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Dodatkowy komplet kół zimowych na felgach stalowych</w:t>
            </w:r>
            <w:r w:rsidR="00FE45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</w:t>
            </w:r>
            <w:r w:rsidR="00227033">
              <w:rPr>
                <w:rFonts w:ascii="Tahoma" w:hAnsi="Tahoma" w:cs="Tahoma"/>
                <w:color w:val="000000"/>
                <w:sz w:val="16"/>
                <w:szCs w:val="16"/>
              </w:rPr>
              <w:t xml:space="preserve">tylko komplet </w:t>
            </w:r>
            <w:r w:rsidR="00FE45EF">
              <w:rPr>
                <w:rFonts w:ascii="Tahoma" w:hAnsi="Tahoma" w:cs="Tahoma"/>
                <w:color w:val="000000"/>
                <w:sz w:val="16"/>
                <w:szCs w:val="16"/>
              </w:rPr>
              <w:t>opon:</w:t>
            </w:r>
          </w:p>
          <w:p w:rsidR="00FE45EF" w:rsidRDefault="00FE45EF" w:rsidP="00FE45EF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</w:p>
          <w:p w:rsidR="00FE45EF" w:rsidRPr="00106EEA" w:rsidRDefault="00FE45EF" w:rsidP="00FE45EF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</w:pP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brak dodatkowego kompletu kół zimowych</w:t>
            </w:r>
            <w:r w:rsidR="00227033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lub kompletu opon                                   </w:t>
            </w:r>
            <w:r w:rsidR="000E27C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         </w:t>
            </w:r>
            <w:r w:rsidR="00227033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- 0 pkt,</w:t>
            </w:r>
          </w:p>
          <w:p w:rsidR="00FE45EF" w:rsidRPr="00106EEA" w:rsidRDefault="00227033" w:rsidP="00FE45EF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</w:pP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tylko </w:t>
            </w:r>
            <w:r w:rsidR="00FE45EF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dodatko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wy komplet opon zimowych  </w:t>
            </w:r>
            <w:r w:rsidR="002F5CBB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- 2</w:t>
            </w:r>
            <w:r w:rsidR="00FE45EF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FE45EF" w:rsidRPr="00106EEA" w:rsidRDefault="00954D51" w:rsidP="001F3AD9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dodatkowy komplet</w:t>
            </w:r>
            <w:r w:rsidR="00FE45EF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kół zimowych      </w:t>
            </w:r>
            <w:r w:rsidR="000E27C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       </w:t>
            </w:r>
            <w:r w:rsidR="002F5CBB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- </w:t>
            </w:r>
            <w:r w:rsidR="006560E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4</w:t>
            </w:r>
            <w:r w:rsidR="000E27C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pkt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FE45EF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Wymogi, co do przedmiotu zamówienia w zakresie adaptacji na ambulans sanitarny zgodnie z aktualną PNEN 1789+A2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126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Ambulans (spełniający wszystkie wymagania Zamawiającego określone w niniejszym Załączniku do SIWZ) musi posiadać przeprowadzone badania wyszczególnione w Załączniku C do normy PN-EN 1789+A2.  (Zwraca się uwagę na fakt, że badania układów podtrzymujących i zamocowań 4.5.9/5.3 wykonuje jednostka notyfikowana)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NADWOZIE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8E3074" w:rsidRDefault="00897620" w:rsidP="008E307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Minimalne wymiary przedziału medycznego w mm (długość x szerokość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x wysokość) 300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FE45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÷ 3300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x 1700 x 1800</w:t>
            </w:r>
            <w:r w:rsidR="008E3074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FE45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189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Zewnętrzny schowek za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lewymi drzwiami przesuwnymi (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oddzielony od przedziału medycznego i dostępny z zewnątrz pojazdu), z miejscem mocowania min. 2 szt. butli tlenowych 10l, z miejscem mocowania krzesełka transportowego, noszy podbierakowych, materaca próżniowego, deski ortopedycznej dla dorosłych i dzieci, kamizelki KED, szyn typu Kramer, trzech kasków.  Od strony schowka ma być zapewniony dostęp do plecaka/torby medycznej umieszczonej w przedziale medycznym ( tak zwany dostęp do plecaka/torby z przedziału medycznego i zewnątrz pojazdu.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OGRZEWANIE I WENTYLACJA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105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E3074" w:rsidP="00072C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</w:t>
            </w:r>
            <w:r w:rsidR="00897620" w:rsidRPr="00024903">
              <w:rPr>
                <w:rFonts w:ascii="Tahoma" w:hAnsi="Tahoma" w:cs="Tahoma"/>
                <w:color w:val="000000"/>
                <w:sz w:val="16"/>
                <w:szCs w:val="16"/>
              </w:rPr>
              <w:t>omocnicze ogrzewanie o mocy</w:t>
            </w:r>
            <w:r w:rsidR="00072C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grzewczej umożliwiającej</w:t>
            </w:r>
            <w:r w:rsidR="00897620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uzyskiwanej w czasie max. 0,5 min od momentu uruchomienia silnika współpracujące z układem klimatyzacji w utrzymaniu zadanej temperatury.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157BE8" w:rsidRDefault="00897620" w:rsidP="00072C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Ogrzewanie postojowe – grzejnik elektryczny z sieci 230 V, min. moc grzewcza 2000 W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Dodatkowy niezależny od pracy silnika system powietrzny ogrzewania przedziału medycznego o mocy min. 5,0 KW.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Mechaniczna dachowa wentylacja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nawiewno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wywiewna zapewniająca prawidłową wentylację przedziału medycznego.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Rozbudowa klimatyzacji fabrycznej kabiny kierowcy na przedział medyczny (klimatyzacja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dwuparownikowa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INSTALACJA ELEKTRYCZNA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Instalacja elektryczna 230 V: 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zasilanie zewnętrzne 230 V (gniazdo + wtyczka)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min. 2 gniazda w przedziale medycznym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zabezpieczenie uniemożliwiające rozruch silnika przy podłączonym zasilaniu zewnętrznym</w:t>
            </w:r>
          </w:p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zabezpieczenie przeciwporażeniowe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Automatyczna ładowarka akumulatorowa umożliwiająca jednoczesne ładowanie zainstalowanych akumulatorów na postoju (podać markę i model ładowarki).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</w:t>
            </w:r>
            <w:r w:rsidRPr="00E46D55">
              <w:rPr>
                <w:rFonts w:ascii="Tahoma" w:hAnsi="Tahoma" w:cs="Tahoma"/>
                <w:color w:val="000000"/>
                <w:sz w:val="16"/>
                <w:szCs w:val="16"/>
              </w:rPr>
              <w:t>rzetwornic</w:t>
            </w:r>
            <w:r w:rsidR="008E3074">
              <w:rPr>
                <w:rFonts w:ascii="Tahoma" w:hAnsi="Tahoma" w:cs="Tahoma"/>
                <w:color w:val="000000"/>
                <w:sz w:val="16"/>
                <w:szCs w:val="16"/>
              </w:rPr>
              <w:t>a 12V/230V o mocy min 10</w:t>
            </w:r>
            <w:r w:rsidRPr="00E46D55">
              <w:rPr>
                <w:rFonts w:ascii="Tahoma" w:hAnsi="Tahoma" w:cs="Tahoma"/>
                <w:color w:val="000000"/>
                <w:sz w:val="16"/>
                <w:szCs w:val="16"/>
              </w:rPr>
              <w:t>00W, charakterystyka sinusoidalna, zasilanie po przetwornicy dostępne we wszystkich gniazdach 230V, przełączanie odbywa się w sposób automatyczny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Wizualna sygnalizacja informująca o połączeniu ambulansu do sieci 230V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Instalacja elektryczna 12V: 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min. 6 gniazd 12 V </w:t>
            </w:r>
            <w:r w:rsidR="0003790C">
              <w:rPr>
                <w:rFonts w:ascii="Tahoma" w:hAnsi="Tahoma" w:cs="Tahoma"/>
                <w:color w:val="000000"/>
                <w:sz w:val="16"/>
                <w:szCs w:val="16"/>
              </w:rPr>
              <w:t>typu</w:t>
            </w:r>
            <w:r w:rsidR="000D22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lexel</w:t>
            </w:r>
            <w:proofErr w:type="spellEnd"/>
            <w:r w:rsidR="000D22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 przedziale medycznym (w tym dwa 20A), do podłączenia urządzeń medycznych (miejsce lokalizacji do uzgodnienia po podpisaniu umowy), </w:t>
            </w:r>
          </w:p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gniazda zabezpieczone przed zalaniem lub zabrudzeniem, wyposażone we wtyki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SYGNALIZACJA ŚWIETLNO – DŹWIĘKOWA I OZNAKOWANIE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84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przedniej części dachu belka sygnalizacyjna  typu LED w kolorze niebieskim o wysokości max. 100 mm  wyposażona w podświetlany napis „AMBULANS” (podać markę i model oraz wysokość lampy w mm).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105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6A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Pojazd wyposażony w modulator min. 180W (2 głośniki zamontowane w zderzaku pojazdu</w:t>
            </w:r>
            <w:r w:rsidR="006A110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za „</w:t>
            </w:r>
            <w:proofErr w:type="spellStart"/>
            <w:r w:rsidR="006A110B">
              <w:rPr>
                <w:rFonts w:ascii="Tahoma" w:hAnsi="Tahoma" w:cs="Tahoma"/>
                <w:color w:val="000000"/>
                <w:sz w:val="16"/>
                <w:szCs w:val="16"/>
              </w:rPr>
              <w:t>grilem</w:t>
            </w:r>
            <w:proofErr w:type="spellEnd"/>
            <w:r w:rsidR="006A110B">
              <w:rPr>
                <w:rFonts w:ascii="Tahoma" w:hAnsi="Tahoma" w:cs="Tahoma"/>
                <w:color w:val="000000"/>
                <w:sz w:val="16"/>
                <w:szCs w:val="16"/>
              </w:rPr>
              <w:t>”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nie mogą być niczym przysłonięte), przystosowany do podawania komunikatów głosowych. Sterowanie modulatorem przy pomocy pilota dedykowanego do niego oraz klaksonu pojazdu.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 wysokości podszybia lub w pasie przednim dwie niebieskie lampy pulsacyjne barwy niebieskiej typu LED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tylnej części dachu pojedyncza lampa niebieska tupu LED o wysokości bez zestawu montażowego max. 100 mm (podać markę i model oraz wysokość lampy w mm).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Na drzwiach tylnych lampy pulsacyjne działające przy otwarciu ww. drzwi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Oznakowanie pojazdu w 3 pasy odblaskowe zgodnie z Rozporządzeniem Ministra Zdrowia z dnia 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2.2019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r. wykonanych z folii: 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a) typu 3 barwy czerwonej o szer. min. 15 cm, umieszczony w obszarze pomiędzy linią okien i nadkoli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b) typu 1 lub 3 barwy czerwonej o szer. min. 15 cm umieszczony wokół dachu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c) typu 1 lub 3 barwy niebieskiej umieszczony bezpośrednio nad pasem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czerwonym (o którym mowa w pkt. „a”) 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 przodu pojazdu napis: zgodnie z Rozporządz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eniem Ministra Zdrowia z dnia 17.12.2019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897620" w:rsidRDefault="00897620" w:rsidP="001707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oznakowanie symbolem ratownictwa medycznego zgodnie z Rozporządzeniem Ministra Zdrowia z dnia 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.201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9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,</w:t>
            </w:r>
          </w:p>
          <w:p w:rsidR="00897620" w:rsidRDefault="00897620" w:rsidP="001707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po obu bokach pojazdu nadruk barwy czerwonej z literą S wpisaną w okrąg i na drzwiach tylnych pojazdu zgodnie z Rozporządzeniem Ministra Zdrowia z dnia 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.201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9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897620" w:rsidRDefault="00897620" w:rsidP="001707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oznakowanie symbolem ratownictwa medycznego zgodnie z Rozporządzeni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em Ministra Zdrowia z dnia 17.12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.201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9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897620" w:rsidRPr="00024903" w:rsidRDefault="00897620" w:rsidP="001707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nazwy dysponenta jednostki umieszczony po obu bokach pojazdu( emblemat dostarczy użytkownik  pojazdu).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84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Reflektory zewnętrzne typu LED z tyłu i po bokach, po dwa z każdej strony, ze światłem rozproszonym do oświetlenia miejsca akcji, włączanie i wyłączanie reflektorów zarówno z kabiny kierowcy jak i z przedziału medycznego.</w:t>
            </w:r>
          </w:p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Reflektory automatycznie wyłączające się po ruszeniu pojazdu i osiągnięciu prędkości 20 km/h.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Dodatkowe dwutonowe sygnały pneumatyczne przeznaczone do pracy ciągłej– podać markę i model.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15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847DA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249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ŁĄCZNOŚĆ RADIOWA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color w:val="000000"/>
              </w:rPr>
            </w:pPr>
            <w:r w:rsidRPr="00024903">
              <w:rPr>
                <w:color w:val="000000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53353D">
        <w:trPr>
          <w:trHeight w:val="274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53353D" w:rsidRPr="0053353D" w:rsidRDefault="00897620" w:rsidP="0053353D">
            <w:pPr>
              <w:rPr>
                <w:rFonts w:ascii="Tahoma" w:hAnsi="Tahoma" w:cs="Tahoma"/>
                <w:sz w:val="16"/>
                <w:szCs w:val="16"/>
              </w:rPr>
            </w:pPr>
            <w:r w:rsidRPr="00847DA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 kabinie kierowcy zamontowana stacja dokująco do tabletu na uchwycie oraz </w:t>
            </w:r>
            <w:r w:rsidRPr="00847DA2">
              <w:rPr>
                <w:rFonts w:ascii="Tahoma" w:hAnsi="Tahoma" w:cs="Tahoma"/>
                <w:sz w:val="16"/>
                <w:szCs w:val="16"/>
              </w:rPr>
              <w:t>zestaw zasilający stacje dokujące</w:t>
            </w:r>
            <w:r w:rsidRPr="00847DA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+ tablet </w:t>
            </w:r>
            <w:r w:rsidR="00847DA2" w:rsidRPr="00847DA2">
              <w:rPr>
                <w:rFonts w:ascii="Tahoma" w:hAnsi="Tahoma" w:cs="Tahoma"/>
                <w:color w:val="000000"/>
                <w:sz w:val="16"/>
                <w:szCs w:val="16"/>
              </w:rPr>
              <w:t xml:space="preserve">kompatybilny do systemu wspomagania dowodzenia PRM  </w:t>
            </w:r>
            <w:r w:rsidRPr="00847DA2">
              <w:rPr>
                <w:rFonts w:ascii="Tahoma" w:hAnsi="Tahoma" w:cs="Tahoma"/>
                <w:sz w:val="16"/>
                <w:szCs w:val="16"/>
              </w:rPr>
              <w:t>z dodatkowym zasilaczem sieciowym i zasilaczem samochodowym. Oferowane el</w:t>
            </w:r>
            <w:r w:rsidR="00BB7CFA">
              <w:rPr>
                <w:rFonts w:ascii="Tahoma" w:hAnsi="Tahoma" w:cs="Tahoma"/>
                <w:sz w:val="16"/>
                <w:szCs w:val="16"/>
              </w:rPr>
              <w:t>ementy systemu SWDPRM powinny</w:t>
            </w:r>
            <w:r w:rsidR="008E3074" w:rsidRPr="00847DA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47DA2">
              <w:rPr>
                <w:rFonts w:ascii="Tahoma" w:hAnsi="Tahoma" w:cs="Tahoma"/>
                <w:sz w:val="16"/>
                <w:szCs w:val="16"/>
              </w:rPr>
              <w:t xml:space="preserve">być zamontowane </w:t>
            </w:r>
            <w:r w:rsidRPr="00847DA2">
              <w:rPr>
                <w:rFonts w:ascii="Tahoma" w:hAnsi="Tahoma" w:cs="Tahoma"/>
                <w:sz w:val="16"/>
                <w:szCs w:val="16"/>
              </w:rPr>
              <w:lastRenderedPageBreak/>
              <w:t>w sposób bezpieczny</w:t>
            </w:r>
            <w:r w:rsidR="0053353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A47748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 kabinie kierowcy</w:t>
            </w:r>
            <w:r w:rsidR="00AD3CCF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  <w:r w:rsidR="00AD3CCF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-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radiotelefon przewoźny cyfrowy</w:t>
            </w:r>
            <w:r w:rsidR="00AD3CC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cztero-wierszowym wyświetlaczem z elastycznym interfejsem oraz z zintegrowanym modułem GPS zgodny z wojewódzkim 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t>systemem łączności radiowej DMR.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br/>
              <w:t>- dwa radiote</w:t>
            </w:r>
            <w:r w:rsidR="00BB6753">
              <w:rPr>
                <w:rFonts w:ascii="Tahoma" w:hAnsi="Tahoma" w:cs="Tahoma"/>
                <w:color w:val="000000"/>
                <w:sz w:val="16"/>
                <w:szCs w:val="16"/>
              </w:rPr>
              <w:t>le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t>fony ręczne zgodne z wojewódzkim systemem łączności radiowej DMR z zintegrowanym modułem GPS i cztero-wierszowym wyświetlaczem.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A477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 kabinie kierowcy moduł GPS 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100% kompatybilny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SWD PRM z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antenami zamocowanymi wewnątrz kabiny (szybie, podszybiu)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  lub inne rozwiązanie podłączenia anten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BB67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przedziale medycznym zamocowan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uchwyty</w:t>
            </w:r>
            <w:r w:rsidR="00973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do</w:t>
            </w:r>
            <w:r w:rsidR="00973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drukark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973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gniazdo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230V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zasilające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drukarkę </w:t>
            </w:r>
            <w:r w:rsidR="00BB6753">
              <w:rPr>
                <w:rFonts w:ascii="Tahoma" w:hAnsi="Tahoma" w:cs="Tahoma"/>
                <w:color w:val="000000"/>
                <w:sz w:val="16"/>
                <w:szCs w:val="16"/>
              </w:rPr>
              <w:t xml:space="preserve">i drukarkę z akumulatorem kompatybilną </w:t>
            </w:r>
            <w:r w:rsidR="00BB6753" w:rsidRPr="00024903">
              <w:rPr>
                <w:rFonts w:ascii="Tahoma" w:hAnsi="Tahoma" w:cs="Tahoma"/>
                <w:color w:val="000000"/>
                <w:sz w:val="16"/>
                <w:szCs w:val="16"/>
              </w:rPr>
              <w:t>z</w:t>
            </w:r>
            <w:r w:rsidR="00BB675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systemem wspomagania dowodzenia SWD PRM.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 dachu pojazdu anteny zewnętrzne rozmieszczone prostopadle do osi wzdłużnej pojazdu spełniające następujące wymogi: 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pierwsza antena nadawczo-odbiorcza VHF zakres częstotliwości -168-170 MHz, współczynnik fali stojącej -1,6, polaryzacja pionowa, charakterystyka promieniowania –dookólna, odporność na działanie wiatru 55 m/s podłączona do radiotelefonu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druga antena GPS (wtyk: SMA) zysk w paśmie GPS 28dBi podłączona do radiotelefonu</w:t>
            </w:r>
          </w:p>
          <w:p w:rsidR="00897620" w:rsidRDefault="00897620" w:rsidP="00857D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trzecia antena GPS (wtyk: SMA) zysk w paśmie GPS 28dBi podłączona do stacj</w:t>
            </w:r>
            <w:r w:rsidR="00BB6753">
              <w:rPr>
                <w:rFonts w:ascii="Tahoma" w:hAnsi="Tahoma" w:cs="Tahoma"/>
                <w:color w:val="000000"/>
                <w:sz w:val="16"/>
                <w:szCs w:val="16"/>
              </w:rPr>
              <w:t>i dokującej dla tabletu</w:t>
            </w:r>
            <w:r w:rsidR="00EC202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SWD PRM</w:t>
            </w:r>
            <w:r w:rsidR="00BB6753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897620" w:rsidRDefault="00897620" w:rsidP="00857D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czwarta antena</w:t>
            </w:r>
            <w:r w:rsidR="00973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GSM/DCS/UMTS  (wtyk: SMA) min. 5dBi i max długości 29 cm podłączona do stacji dokującej dla tabletu </w:t>
            </w:r>
            <w:r w:rsidR="00EC2027">
              <w:rPr>
                <w:rFonts w:ascii="Tahoma" w:hAnsi="Tahoma" w:cs="Tahoma"/>
                <w:color w:val="000000"/>
                <w:sz w:val="16"/>
                <w:szCs w:val="16"/>
              </w:rPr>
              <w:t>SWD PRM</w:t>
            </w:r>
          </w:p>
          <w:p w:rsidR="00897620" w:rsidRPr="00024903" w:rsidRDefault="00897620" w:rsidP="00857D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piąta antena samochodowa SHARK I AM/FM+GPS+GSM - uniwersalna antena w kształcie płetwy rekina do montażu na dachu (z tyłu) samochodu umożliwiająca podłączenie radioodbiornika AM/FM, odbiornika nawigacji satelitarnej GPS i instalacji GSM (Częstotliwości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Frequency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): FM/76-110MHz; AM/525-1700Khz; GPS/1575MHz; Czułość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Gain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): &gt;20dbi; GPS &gt;3dbi; GSM 2,15dbi; Napięcie zasilające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Workvoltage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): 12V DC (10-14V DC); Typ kabla (Cable): RG-174; Długość kabla (Cable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length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): AM/FM 250mm; GPS 4000mm; GSM 250mm; Rezystancja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Impedance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): AM/FM 75Ω; GPS 50Ω; GSM 50Ω; Średnica otworu montażowego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Boringdia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.): 15mm; Połączenie (Connector):</w:t>
            </w:r>
            <w:r w:rsidR="00EC202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AM/FM DIN AUDIO; GPS SMA-A (mał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e); GSM FME-A)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53353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kabinie kierowc</w:t>
            </w:r>
            <w:r w:rsidR="0053353D"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dodatkowe dwa gniazda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zapalniczkowe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 zasilające 12 V pozwalające na zasilanie nawigacji, ładowanie telefonu komórkowego itp.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OŚWIETLENIE PRZEDZIAŁU MEDYCZNEGO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Sufitowe oświetlenie rozproszone realizowane przez lampy typu LED w naturalnym kolorze.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Nad noszami, co najmniej 4 sufitowe punkty świetlne ze światłem skupionym emitowanym przez lampy typu LED (lampy z regulacją kąta padania światła).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Oświetlenie punktowe blatu roboczego typu LED.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WYPOSAŻENIE PRZEDZIAŁU MEDYCZNEGO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Antypoślizgowa podł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oga, wzmocniona, połączona szczelnie z zabudową ścian.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556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857D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Ściany boczne i sufit pokryte specjalnym tworzywem sztucznym – łatwo zmywalnym i odpornym na środki dezynfekujące, w kolorze białym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7620" w:rsidRPr="00024903" w:rsidTr="00B4572E">
        <w:trPr>
          <w:trHeight w:val="558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 prawej ścianie  min. jeden fotel obrotowy </w:t>
            </w:r>
            <w:r w:rsidR="005E2D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z </w:t>
            </w:r>
            <w:r w:rsidR="005E2DD6" w:rsidRPr="005E2D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siedziskiem i oparciem wykonanym z mocnego materiału </w:t>
            </w:r>
            <w:r w:rsidR="009730C2" w:rsidRPr="005E2DD6">
              <w:rPr>
                <w:rFonts w:ascii="Tahoma" w:hAnsi="Tahoma" w:cs="Tahoma"/>
                <w:color w:val="000000"/>
                <w:sz w:val="16"/>
                <w:szCs w:val="16"/>
              </w:rPr>
              <w:t>nienasiąkliwego</w:t>
            </w:r>
            <w:r w:rsidR="005E2DD6" w:rsidRPr="005E2D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 łatwo zmywalnego, </w:t>
            </w:r>
            <w:r w:rsidR="00B865F9" w:rsidRPr="00B865F9">
              <w:rPr>
                <w:rFonts w:ascii="Tahoma" w:hAnsi="Tahoma" w:cs="Tahoma"/>
                <w:color w:val="000000"/>
                <w:sz w:val="16"/>
                <w:szCs w:val="16"/>
              </w:rPr>
              <w:t>obojętnego wobec środków dezynfekujących</w:t>
            </w:r>
            <w:r w:rsidR="005E2DD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5E2DD6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wyposażony w bezwładnościowe, trzypunktowe pasy bezpieczeństwa, podłokietniki, (co najmniej z  lewej strony) i zagłówek (regulowany lub zintegrowany), ze składanym do pionu siedziskiem i regulowanym oparciem pod plecami (regulowany kąt oparcia). Podać markę i model oferowanego fotela. </w:t>
            </w:r>
          </w:p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Fotel wraz z podstawą jest elementem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całopojazdowej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homologacji, przebadany za zgodność REG 14 dla typu pojazdu w odniesieniu do kotwiczeń pasów bezpieczeństwa i REG 17 dla typu pojazdu w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odniesieniu do wytrzymałości siedzeń i ich mocowań.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84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Fotel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obrotowy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u wezgłowia noszy </w:t>
            </w:r>
            <w:r w:rsidR="00277AE9">
              <w:rPr>
                <w:rFonts w:ascii="Tahoma" w:hAnsi="Tahoma" w:cs="Tahoma"/>
                <w:color w:val="000000"/>
                <w:sz w:val="16"/>
                <w:szCs w:val="16"/>
              </w:rPr>
              <w:t>(przy ścianie działowej)</w:t>
            </w:r>
            <w:r w:rsidR="00277AE9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277AE9">
              <w:rPr>
                <w:rFonts w:ascii="Tahoma" w:hAnsi="Tahoma" w:cs="Tahoma"/>
                <w:color w:val="000000"/>
                <w:sz w:val="16"/>
                <w:szCs w:val="16"/>
              </w:rPr>
              <w:t xml:space="preserve">z </w:t>
            </w:r>
            <w:r w:rsidR="00277AE9" w:rsidRPr="005E2D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siedziskiem i oparciem wykonanym z mocnego materiału </w:t>
            </w:r>
            <w:r w:rsidR="009730C2" w:rsidRPr="005E2DD6">
              <w:rPr>
                <w:rFonts w:ascii="Tahoma" w:hAnsi="Tahoma" w:cs="Tahoma"/>
                <w:color w:val="000000"/>
                <w:sz w:val="16"/>
                <w:szCs w:val="16"/>
              </w:rPr>
              <w:t>nienasiąkliwego</w:t>
            </w:r>
            <w:r w:rsidR="00277AE9" w:rsidRPr="005E2D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 łatwo zmywalnego, </w:t>
            </w:r>
            <w:r w:rsidR="00B865F9" w:rsidRPr="00B865F9">
              <w:rPr>
                <w:rFonts w:ascii="Tahoma" w:hAnsi="Tahoma" w:cs="Tahoma"/>
                <w:color w:val="000000"/>
                <w:sz w:val="16"/>
                <w:szCs w:val="16"/>
              </w:rPr>
              <w:t>obojętnego wobec środków dezynfekujących</w:t>
            </w:r>
            <w:r w:rsidR="00277AE9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973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usytuowany tyłem do kierunku jazdy, ze składanym do pionu siedziskiem, zagłówkiem (regulowanym lub zintegrowanym) i bezwładnościowym trzypunktowym pasem bezpieczeństwa. Podać markę i model oferowanego fotela.</w:t>
            </w:r>
          </w:p>
          <w:p w:rsidR="00897620" w:rsidRPr="00024903" w:rsidRDefault="00897620" w:rsidP="00CE16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Fotel </w:t>
            </w:r>
            <w:r w:rsidR="00CE16D7">
              <w:rPr>
                <w:rFonts w:ascii="Tahoma" w:hAnsi="Tahoma" w:cs="Tahoma"/>
                <w:color w:val="000000"/>
                <w:sz w:val="16"/>
                <w:szCs w:val="16"/>
              </w:rPr>
              <w:t>z po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dstawą przebadany na zgodność z REG 14 dla „typu pojazdu w odniesieniu do kotwiczeń pasów bezpieczeństwa” i REG 17 dla „typu pojazdu w odniesieniu do wytrzymałości siedzeń i ich mocowań”.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126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FC5BA4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Przegroda między kabiną kierowcy a przedziałem medycznym. Przegroda zapewniająca możliwość oddzielenia obu przedziałów oraz komunikację pomiędzy personelem medycznym a kierowcą, przegroda ma być wyposażona w drzwi przesuwane (minimalne wymiary przejścia: wysokość przejścia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min. 1</w:t>
            </w:r>
            <w:r w:rsidR="00954D51">
              <w:rPr>
                <w:rFonts w:ascii="Tahoma" w:hAnsi="Tahoma" w:cs="Tahoma"/>
                <w:color w:val="000000"/>
                <w:sz w:val="16"/>
                <w:szCs w:val="16"/>
              </w:rPr>
              <w:t xml:space="preserve">50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cm, szerokość przejścia min. 40 cm) spełniające normę PN EN 1789+A2.</w:t>
            </w:r>
          </w:p>
          <w:p w:rsidR="00897620" w:rsidRPr="007B14C5" w:rsidRDefault="00897620" w:rsidP="00FC5B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14C5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</w:p>
          <w:p w:rsidR="00897620" w:rsidRPr="00FC5BA4" w:rsidRDefault="00897620" w:rsidP="00FC5BA4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wyso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k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o</w:t>
            </w:r>
            <w:r w:rsidR="00954D5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ść drzwi w ścianie działowej 15</w:t>
            </w:r>
            <w:r w:rsidR="001D16D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0</w:t>
            </w:r>
            <w:r w:rsidR="00954D5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0 mm do 1640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mm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–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0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897620" w:rsidRPr="00954D51" w:rsidRDefault="00897620" w:rsidP="00954D5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FC5BA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wysokość drzwi w ścianie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działowej 1</w:t>
            </w:r>
            <w:r w:rsidR="00954D5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641 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m</w:t>
            </w:r>
            <w:r w:rsidR="00954D5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do 1740 mm 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– </w:t>
            </w:r>
            <w:r w:rsidR="002F5CB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2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954D51" w:rsidRPr="00CD4E77" w:rsidRDefault="00954D51" w:rsidP="00954D5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FC5BA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wysokość drzwi w ścianie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działowej 1741 mm i powyżej  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– </w:t>
            </w:r>
            <w:r w:rsidR="002F5CB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4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E81976" w:rsidRDefault="00E81976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81976" w:rsidRDefault="00E81976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Zabudowa przedziału medycznego wykonana z tworzywa sztucznego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zestawy szafek i półek wykonanych z tworzywa sztucznego, zabezpieczone przed niekontrolowanym wypadnięciem umieszczonych tam przedmiotów. Miejsce mocowania torby oraz , plecaka medycznego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półki podsufitowe (na ścianie lewej i prawej) z przezroczystymi szybkami i podświetleniem umożliwiającym podgląd na umieszczone tam przedmioty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miejsce mocowanie, co najmniej trzech pudełek na rękawiczki jednorazowe</w:t>
            </w:r>
          </w:p>
          <w:p w:rsidR="00897620" w:rsidRDefault="00897620" w:rsidP="000B4D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przy ścianie działowej szafka z blatem roboczym wykończonym blachą nierdzewną oraz z co najmniej trzema szufladam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  <w:r w:rsidR="00936D5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 drobny sprzęt medyczny, opatrunki ewentualnie drukarkę, i miejscem </w:t>
            </w:r>
            <w:r w:rsidR="00936D5C" w:rsidRPr="00024903">
              <w:rPr>
                <w:rFonts w:ascii="Tahoma" w:hAnsi="Tahoma" w:cs="Tahoma"/>
                <w:color w:val="000000"/>
                <w:sz w:val="16"/>
                <w:szCs w:val="16"/>
              </w:rPr>
              <w:t>zabezpieczon</w:t>
            </w:r>
            <w:r w:rsidR="00936D5C">
              <w:rPr>
                <w:rFonts w:ascii="Tahoma" w:hAnsi="Tahoma" w:cs="Tahoma"/>
                <w:color w:val="000000"/>
                <w:sz w:val="16"/>
                <w:szCs w:val="16"/>
              </w:rPr>
              <w:t>ym</w:t>
            </w:r>
            <w:r w:rsidR="00936D5C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przed niekontrolowanym wypadnięciem </w:t>
            </w:r>
            <w:proofErr w:type="spellStart"/>
            <w:r w:rsidR="00A710EE">
              <w:rPr>
                <w:rFonts w:ascii="Tahoma" w:hAnsi="Tahoma" w:cs="Tahoma"/>
                <w:color w:val="000000"/>
                <w:sz w:val="16"/>
                <w:szCs w:val="16"/>
              </w:rPr>
              <w:t>natorbę</w:t>
            </w:r>
            <w:proofErr w:type="spellEnd"/>
            <w:r w:rsidR="00A710EE">
              <w:rPr>
                <w:rFonts w:ascii="Tahoma" w:hAnsi="Tahoma" w:cs="Tahoma"/>
                <w:color w:val="000000"/>
                <w:sz w:val="16"/>
                <w:szCs w:val="16"/>
              </w:rPr>
              <w:t>/ plecak</w:t>
            </w:r>
            <w:r w:rsidR="00936D5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ratunkow</w:t>
            </w:r>
            <w:r w:rsidR="00A710EE"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="00936D5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wyposażeniem </w:t>
            </w:r>
            <w:r w:rsidR="00A710EE">
              <w:rPr>
                <w:rFonts w:ascii="Tahoma" w:hAnsi="Tahoma" w:cs="Tahoma"/>
                <w:color w:val="000000"/>
                <w:sz w:val="16"/>
                <w:szCs w:val="16"/>
              </w:rPr>
              <w:t>o  min. masie zgodnej z obowiązującymi przepisami BHP w zakresie norm dźwigania.</w:t>
            </w:r>
          </w:p>
          <w:p w:rsidR="00897620" w:rsidRDefault="00897620" w:rsidP="000B4D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zabudowany kosz na odpadki</w:t>
            </w:r>
          </w:p>
          <w:p w:rsidR="00897620" w:rsidRDefault="00897620" w:rsidP="000B4D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zabudowany pojemnik na zużyte igły, strzykawki</w:t>
            </w:r>
          </w:p>
          <w:p w:rsidR="00897620" w:rsidRDefault="00897620" w:rsidP="000B4D0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Zamawiający wymaga możliwości montażu sprzętu medycznego na lewej ścianie do przesuwnych paneli, umożliwiających przesuw sprzętu oraz zabloko</w:t>
            </w:r>
            <w:r w:rsidR="00A710EE">
              <w:rPr>
                <w:rFonts w:ascii="Tahoma" w:hAnsi="Tahoma" w:cs="Tahoma"/>
                <w:color w:val="000000"/>
                <w:sz w:val="16"/>
                <w:szCs w:val="16"/>
              </w:rPr>
              <w:t>wanie w wybranej pozycji. Min. 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szt. paneli pod</w:t>
            </w:r>
            <w:r w:rsidR="00A710E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np. defibrylator, respirator, pompę infuzyjną, ssak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897620" w:rsidRDefault="00897620" w:rsidP="000B4D0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0B4D0C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Do oferty należy dołączyć schemat oferowanej zabudowy medycznej.</w:t>
            </w:r>
          </w:p>
          <w:p w:rsidR="00B31F15" w:rsidRDefault="00B31F15" w:rsidP="000B4D0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B31F15" w:rsidRPr="00024903" w:rsidRDefault="00B31F15" w:rsidP="000B4D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B31F15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Sufitowy uchwyt do kroplówek na min. 4 szt. pojemników.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B31F15" w:rsidRPr="00024903" w:rsidRDefault="00897620" w:rsidP="009730C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Sufitowy uchwyt dla personelu medycznego.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46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Centralna instalacja tlenowa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wyposażona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w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 2 gniazda poboru tlenu na ścianie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lewejmonoblokowe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typu 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panelowego oraz 1 gniazdo w suficie</w:t>
            </w:r>
          </w:p>
          <w:p w:rsidR="008B5AC7" w:rsidRDefault="00227033" w:rsidP="008B5A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="008B5AC7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 szt. butli tlenowych 10 l z reduktorami</w:t>
            </w:r>
            <w:r w:rsidR="008B5AC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butlowymi i szybko złączką</w:t>
            </w:r>
          </w:p>
          <w:p w:rsidR="00227033" w:rsidRDefault="008B5AC7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AGA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(konstrukcja reduktora umożliwiająca montaż i demontaż reduktora bez konieczności używania kluczy).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konstrukcja instalacji tlenowej ma zapewnić możliwość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swobodnegodostępu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 zaworów butli tlenowych oraz obserwacji manometrów 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reduktorów tlenowych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227033" w:rsidRDefault="00227033" w:rsidP="005E2B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konstrukcja instalacji tlenowej ma umożliwiać zasilanie paneli tlenowych równoc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ześnie z obu butli tlenowych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</w:p>
          <w:p w:rsidR="00006AB6" w:rsidRDefault="00227033" w:rsidP="00006AB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="00006AB6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szt. butli tlenowych </w:t>
            </w:r>
            <w:r w:rsidR="00006AB6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006AB6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</w:t>
            </w:r>
            <w:r w:rsidR="00006AB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2,7 l</w:t>
            </w:r>
            <w:r w:rsidR="00006AB6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reduktorami</w:t>
            </w:r>
            <w:r w:rsidR="00006AB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butlowymi                  </w:t>
            </w:r>
          </w:p>
          <w:p w:rsidR="00006AB6" w:rsidRDefault="00006AB6" w:rsidP="00006AB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 przepływomierzem i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sz</w:t>
            </w:r>
            <w:r w:rsidR="002F5CBB"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bkozłączką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AGA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(konstrukcja reduktora umożliwiająca montaż i demontaż reduktora bez konieczności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używaniakluczy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zamontowane wewnątrz przedziału medycznego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w specjalnie uchwycie zamontowanym na lewej lub prawej ścianie,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i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nstalacja wyposażona w przepływomierz obrotowy o przepływie</w:t>
            </w:r>
          </w:p>
          <w:p w:rsidR="00227033" w:rsidRDefault="00227033" w:rsidP="00227033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od 0 do 15L/min bez nawilżacza</w:t>
            </w:r>
          </w:p>
          <w:p w:rsidR="002F5CBB" w:rsidRDefault="00227033" w:rsidP="00227033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B14C5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</w:p>
          <w:p w:rsidR="00227033" w:rsidRPr="00106EEA" w:rsidRDefault="00CF449A" w:rsidP="00227033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D</w:t>
            </w:r>
            <w:r w:rsidR="00227033"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wie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227033"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butle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227033"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tlenowe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10</w:t>
            </w:r>
            <w:r w:rsidR="00227033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l</w:t>
            </w:r>
            <w:r w:rsidR="00372680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. z </w:t>
            </w:r>
            <w:r w:rsidR="00372680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reduktorami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372680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butlowymi</w:t>
            </w:r>
            <w:r w:rsid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i</w:t>
            </w:r>
            <w:r w:rsid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gniazdem na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72680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sz</w:t>
            </w:r>
            <w:r w:rsid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y</w:t>
            </w:r>
            <w:r w:rsidR="00372680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bkozł</w:t>
            </w:r>
            <w:r w:rsid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ączką</w:t>
            </w:r>
            <w:proofErr w:type="spellEnd"/>
            <w:r w:rsid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AGA,</w:t>
            </w:r>
            <w:r w:rsidR="00227033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 -  0 pkt</w:t>
            </w:r>
            <w:r w:rsidR="002D573A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.</w:t>
            </w:r>
          </w:p>
          <w:p w:rsidR="002F5CBB" w:rsidRPr="002F5CBB" w:rsidRDefault="00CF449A" w:rsidP="002F5CB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D</w:t>
            </w:r>
            <w:r w:rsidR="002F5CBB"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wie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2F5CBB"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butle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2F5CBB"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tlenowe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2F5CBB"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LIV</w:t>
            </w:r>
            <w:r w:rsidR="002F5CBB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z </w:t>
            </w:r>
            <w:r w:rsidR="002F5CBB"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zintegrowanym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2F5CBB"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zaworem</w:t>
            </w:r>
            <w:r w:rsidR="00CE016E" w:rsidRPr="00106EEA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,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gniazdem na </w:t>
            </w:r>
            <w:proofErr w:type="spellStart"/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szybkozłączkę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typu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AGA,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manometrem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aktywnym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.</w:t>
            </w:r>
            <w:r w:rsidR="002F5CBB" w:rsidRPr="00C91615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8 l.   </w:t>
            </w:r>
            <w:r w:rsidR="002F5CB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-  </w:t>
            </w:r>
            <w:r w:rsidR="008B5AC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  <w:r w:rsidR="002F5CB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pkt.</w:t>
            </w:r>
          </w:p>
          <w:p w:rsidR="00372680" w:rsidRPr="00106EEA" w:rsidRDefault="00CF449A" w:rsidP="00372680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D</w:t>
            </w:r>
            <w:r w:rsidR="00227033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wie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227033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butle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227033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tlenowe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227033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LIV</w:t>
            </w:r>
            <w:r w:rsidR="00227033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z </w:t>
            </w:r>
            <w:r w:rsidR="00227033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zintegrowanym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227033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zaworem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gniazdem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na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szybkozłączkę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typu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AGA,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manometrem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aktywnym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. </w:t>
            </w:r>
            <w:r w:rsidR="00227033" w:rsidRPr="0037268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10 l.   - </w:t>
            </w:r>
            <w:r w:rsidR="008B5AC7" w:rsidRPr="0037268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</w:t>
            </w:r>
            <w:r w:rsidR="00227033" w:rsidRPr="0037268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pkt</w:t>
            </w:r>
            <w:r w:rsidR="002D573A" w:rsidRPr="0037268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.</w:t>
            </w:r>
          </w:p>
          <w:p w:rsidR="00106EEA" w:rsidRPr="00372680" w:rsidRDefault="00B31F15" w:rsidP="00106EEA">
            <w:pPr>
              <w:pStyle w:val="Akapitzlist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oraz</w:t>
            </w:r>
            <w:proofErr w:type="spellEnd"/>
          </w:p>
          <w:p w:rsidR="00AE40E2" w:rsidRPr="00106EEA" w:rsidRDefault="00CF449A" w:rsidP="00AE40E2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D</w:t>
            </w:r>
            <w:r w:rsidR="00372680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wie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372680"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</w:t>
            </w:r>
            <w:r w:rsidR="00AE40E2"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e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372680"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tlenow</w:t>
            </w:r>
            <w:r w:rsidR="00AE40E2"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e</w:t>
            </w:r>
            <w:r w:rsidR="00372680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2 l </w:t>
            </w:r>
            <w:r w:rsidR="00372680"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lub</w:t>
            </w:r>
            <w:r w:rsidR="00372680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2,7 l z </w:t>
            </w:r>
            <w:r w:rsidR="00372680"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reduktorami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372680"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butlowymi</w:t>
            </w:r>
            <w:r w:rsidR="00AE40E2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z </w:t>
            </w:r>
            <w:r w:rsidR="00372680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przepływomierzem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i</w:t>
            </w:r>
            <w:r w:rsidR="00A97F5D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A97F5D"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gniazdem</w:t>
            </w:r>
            <w:r w:rsidR="00A97F5D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na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72680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szybkozłączką</w:t>
            </w:r>
            <w:proofErr w:type="spellEnd"/>
            <w:r w:rsidR="00372680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AGA</w:t>
            </w:r>
            <w:r w:rsidR="00AE40E2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,   -   0 pkt.   </w:t>
            </w:r>
          </w:p>
          <w:p w:rsidR="00227033" w:rsidRPr="00106EEA" w:rsidRDefault="00CF449A" w:rsidP="003F153C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D</w:t>
            </w:r>
            <w:r w:rsidR="00AE40E2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wie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AE40E2"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butle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AE40E2"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tlenowe</w:t>
            </w:r>
            <w:r w:rsidR="00AE40E2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2 </w:t>
            </w:r>
            <w:proofErr w:type="spellStart"/>
            <w:r w:rsidR="00AE40E2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l</w:t>
            </w:r>
            <w:r w:rsidR="003F153C" w:rsidRPr="003F153C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tzw.</w:t>
            </w:r>
            <w:r w:rsidR="00AE40E2"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LIV</w:t>
            </w:r>
            <w:proofErr w:type="spellEnd"/>
            <w:r w:rsid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IQ </w:t>
            </w:r>
            <w:r w:rsidR="00AE40E2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z zintegrowanym </w:t>
            </w:r>
            <w:r w:rsidR="00AE40E2" w:rsidRPr="003F153C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zaworem</w:t>
            </w:r>
            <w:r w:rsidR="00F16A4C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, manome</w:t>
            </w:r>
            <w:r w:rsidR="003F153C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trem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przepływomierzem </w:t>
            </w:r>
            <w:r w:rsidR="003F153C" w:rsidRPr="003F153C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wyposażonym</w:t>
            </w:r>
            <w:r w:rsidR="003F153C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w  </w:t>
            </w:r>
            <w:r w:rsidR="003F153C" w:rsidRPr="003F153C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cyfrowy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3F153C" w:rsidRPr="003F153C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wskaźnik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577835"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czasu</w:t>
            </w:r>
            <w:r w:rsidR="00577835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i </w:t>
            </w:r>
            <w:r w:rsidR="00577835"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przepływu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577835" w:rsidRPr="00106EEA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 xml:space="preserve">O2 z </w:t>
            </w:r>
            <w:r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 xml:space="preserve">możliwością </w:t>
            </w:r>
            <w:r w:rsidR="00577835" w:rsidRPr="00A97F5D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>napełniania</w:t>
            </w:r>
            <w:r w:rsidR="00577835" w:rsidRPr="00106EEA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 xml:space="preserve"> do 200 </w:t>
            </w:r>
            <w:r w:rsidR="00577835" w:rsidRPr="00A97F5D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>atm</w:t>
            </w:r>
            <w:r w:rsidR="00577835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.</w:t>
            </w:r>
            <w:r w:rsidR="005F24EE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i gniazdem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na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szybkozłączkę</w:t>
            </w:r>
            <w:proofErr w:type="spellEnd"/>
            <w:r w:rsidR="00AE40E2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AGA</w:t>
            </w:r>
            <w:r w:rsidR="0053353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,   -   4</w:t>
            </w:r>
            <w:r w:rsidR="00AE40E2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pkt. 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E81976" w:rsidRDefault="00E81976" w:rsidP="00F925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81976" w:rsidRDefault="00E81976" w:rsidP="00F925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81976" w:rsidRDefault="00E81976" w:rsidP="00F925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81976" w:rsidRDefault="00E81976" w:rsidP="00F925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81976" w:rsidRDefault="00E81976" w:rsidP="00F925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81976" w:rsidRDefault="00E81976" w:rsidP="00F925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27033" w:rsidRPr="00024903" w:rsidRDefault="00227033" w:rsidP="00F925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227033" w:rsidRPr="00024903" w:rsidTr="00E94D08">
        <w:trPr>
          <w:trHeight w:val="148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Podstawa (laweta) pod nosze główne posiadająca przesuw boczny, możliwość pochyłu o min. 10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 pozycji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Trendelenburga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Antytrendelenburga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, (pozycji drenażowej), z wysuwem na zewnątrz pojazdu umożliwiającym wjazd noszy na lawetę, (podać markę i model, załączyć folder i deklarację zgodności).Zamawiający nie dopuszcza lawety, w której zwolnienie mechanizmu jej wysuwu odbywa się za pomocą linki.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Termobox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stacjonarny do ogrzewania płynów infuzyjnych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możliwością regulacji temperatury o pojemności min. 3 l.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WYMAGANIA DODATKOWE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2399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Przedział medyczny ma być wyposażony w: 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urządzenie do wybijania szyb i przecinania pasów bezpieczeństwa</w:t>
            </w:r>
            <w:r w:rsidR="006A110B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gaśnicę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trzy kaski  w zamontowanych uchwytach (jeśli nie mogą być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zainstalowane w schowku za drzwiami prezesównami).</w:t>
            </w:r>
          </w:p>
          <w:p w:rsidR="00227033" w:rsidRPr="00421719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panel:    </w:t>
            </w:r>
          </w:p>
          <w:p w:rsidR="00227033" w:rsidRPr="00421719" w:rsidRDefault="00227033" w:rsidP="00AE6718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421719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sterujący oświetleniem przedziału medycznego</w:t>
            </w:r>
            <w:r w:rsidRPr="004217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</w:p>
          <w:p w:rsidR="00227033" w:rsidRPr="008F0B21" w:rsidRDefault="00227033" w:rsidP="00AE6718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8F0B2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sterujący systemem wentylacji przedziału medycznego</w:t>
            </w:r>
            <w:r w:rsidRPr="00CD4E7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,</w:t>
            </w:r>
          </w:p>
          <w:p w:rsidR="00227033" w:rsidRPr="00625EC7" w:rsidRDefault="00227033" w:rsidP="00AE6718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8F0B2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zarządzający</w:t>
            </w:r>
            <w:r w:rsidRPr="00CD4E7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system</w:t>
            </w: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ogrzewania i klimatyzacji przedziału</w:t>
            </w:r>
          </w:p>
          <w:p w:rsidR="00227033" w:rsidRPr="00625EC7" w:rsidRDefault="00227033" w:rsidP="00421719">
            <w:pPr>
              <w:pStyle w:val="Akapitzlis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medycznego</w:t>
            </w:r>
            <w:r w:rsidRPr="00421719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227033" w:rsidRPr="00702451" w:rsidRDefault="00227033" w:rsidP="00552507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sterujący oświetleniem zewnętrznym tzw</w:t>
            </w:r>
            <w:r w:rsidRPr="00CD4E7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.</w:t>
            </w: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roboczym </w:t>
            </w:r>
            <w:r w:rsidR="00412B59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(</w:t>
            </w:r>
            <w:r w:rsidR="0055250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co nie wyklucza dodatkowych paneli sterujących oświetleniem zewnętrznym np. na szafce przy prawych drzwiach przesuwnych </w:t>
            </w:r>
            <w:r w:rsidR="00412B59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jak</w:t>
            </w:r>
            <w:r w:rsidR="0055250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i prawych drzwiach </w:t>
            </w: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tylnych</w:t>
            </w:r>
            <w:r w:rsidR="00412B59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64004B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Kabina kierowcy ma być wyposażona w: </w:t>
            </w:r>
          </w:p>
          <w:p w:rsidR="00227033" w:rsidRDefault="00227033" w:rsidP="00B231E4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sz w:val="16"/>
                <w:szCs w:val="16"/>
              </w:rPr>
              <w:t>- radio,</w:t>
            </w:r>
          </w:p>
          <w:p w:rsidR="00CE16D7" w:rsidRDefault="00227033" w:rsidP="00164376">
            <w:pPr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- panel sterują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cy</w:t>
            </w:r>
          </w:p>
          <w:p w:rsidR="00227033" w:rsidRPr="00CE16D7" w:rsidRDefault="00227033" w:rsidP="00164376">
            <w:pPr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 w:rsidRPr="00024903">
              <w:rPr>
                <w:color w:val="000000"/>
                <w:sz w:val="14"/>
                <w:szCs w:val="14"/>
              </w:rPr>
              <w:t xml:space="preserve">         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informujący kierowcę o działaniu reflektorów zewnętrznych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CE16D7"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 w:rsidRPr="00024903">
              <w:rPr>
                <w:color w:val="000000"/>
                <w:sz w:val="14"/>
                <w:szCs w:val="14"/>
              </w:rPr>
              <w:t>        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informujący kierowcę o braku możliwości uruchomienia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pojazdu z powodu podłączeniu ambulansu do sieci 230 V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227033" w:rsidRDefault="00CE16D7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 w:rsidR="00227033"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 w:rsidR="00227033" w:rsidRPr="00024903">
              <w:rPr>
                <w:color w:val="000000"/>
                <w:sz w:val="14"/>
                <w:szCs w:val="14"/>
              </w:rPr>
              <w:t>         </w:t>
            </w:r>
            <w:r w:rsidR="00227033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informujący kierowcę o braku możliwości uruchomienia </w:t>
            </w:r>
          </w:p>
          <w:p w:rsidR="00CE16D7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pojazdu z powodu otwartych drzwi między przedziałem medycznym a kabiną kierowcy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227033" w:rsidRPr="00CE16D7" w:rsidRDefault="00227033" w:rsidP="00164376">
            <w:pPr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 w:rsidRPr="00024903">
              <w:rPr>
                <w:color w:val="000000"/>
                <w:sz w:val="14"/>
                <w:szCs w:val="14"/>
              </w:rPr>
              <w:t xml:space="preserve">         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informujący kierowcę o poziomie naładowania akumulatora samochodu bazowego i akumulatora dodatkowego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227033" w:rsidRPr="00024903" w:rsidRDefault="00227033" w:rsidP="00CE16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przenośny szperacz akumulatorowo sieciowy z możliwością ładowania  ambulansie, czas pracy na zasilaniu akumulatorowym 2 godziny (przy maksymalnym natężeniu światła), natężenie światła min. 300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lm,klasa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odporności min. IP 65, waga do 300 gr., </w:t>
            </w:r>
            <w:r w:rsidR="00CE16D7">
              <w:rPr>
                <w:rFonts w:ascii="Tahoma" w:hAnsi="Tahoma" w:cs="Tahoma"/>
                <w:color w:val="000000"/>
                <w:sz w:val="16"/>
                <w:szCs w:val="16"/>
              </w:rPr>
              <w:t>w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yposażony w stojak oraz ładowarkę 12V i 230V (podać markę i model).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CE16D7" w:rsidRDefault="00227033" w:rsidP="00466AC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warancja mechaniczna na </w:t>
            </w:r>
            <w:r w:rsidR="00CE16D7">
              <w:rPr>
                <w:rFonts w:ascii="Tahoma" w:hAnsi="Tahoma" w:cs="Tahoma"/>
                <w:color w:val="000000"/>
                <w:sz w:val="16"/>
                <w:szCs w:val="16"/>
              </w:rPr>
              <w:t>pojazd min.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 m-ce, bez limitu kilometrów.</w:t>
            </w:r>
          </w:p>
          <w:p w:rsidR="00227033" w:rsidRDefault="00227033" w:rsidP="00466AC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warancja na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powłoki lakiernicze pojazdu</w:t>
            </w:r>
            <w:r w:rsidR="00CE16D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min.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24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227033" w:rsidRDefault="00227033" w:rsidP="00466AC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warancja na perfor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ację nadwozia pojazdu </w:t>
            </w:r>
            <w:r w:rsidR="00CE16D7">
              <w:rPr>
                <w:rFonts w:ascii="Tahoma" w:hAnsi="Tahoma" w:cs="Tahoma"/>
                <w:color w:val="000000"/>
                <w:sz w:val="16"/>
                <w:szCs w:val="16"/>
              </w:rPr>
              <w:t>min.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 m-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227033" w:rsidRPr="00373C0D" w:rsidRDefault="00227033" w:rsidP="00245B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warancja na przedział medyczny (zabudowa medyczna i sprzęt towarz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yszący)</w:t>
            </w:r>
            <w:r w:rsidR="00CE16D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min.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 m-ce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5778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Serwis gwarancyjny zabudowy specjalnej sanitarnej realizowany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w ciągu 48 godzin od  zgłoszenia (np. mailem).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133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F324CE" w:rsidRDefault="00227033" w:rsidP="00AD77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24CE">
              <w:rPr>
                <w:rFonts w:ascii="Tahoma" w:hAnsi="Tahoma" w:cs="Tahoma"/>
                <w:color w:val="000000"/>
                <w:sz w:val="16"/>
                <w:szCs w:val="16"/>
              </w:rPr>
              <w:t xml:space="preserve">Wszystkie oferowane rozwiązania powinny być elementem </w:t>
            </w:r>
            <w:proofErr w:type="spellStart"/>
            <w:r w:rsidRPr="00F324CE">
              <w:rPr>
                <w:rFonts w:ascii="Tahoma" w:hAnsi="Tahoma" w:cs="Tahoma"/>
                <w:color w:val="000000"/>
                <w:sz w:val="16"/>
                <w:szCs w:val="16"/>
              </w:rPr>
              <w:t>całopojazdowej</w:t>
            </w:r>
            <w:proofErr w:type="spellEnd"/>
            <w:r w:rsidRPr="00F324C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homologacji oferowanej marki i modelu ambulansu. Załączyć do oferty protokół z badań dynamicznych oraz schematy oferowanej zabudowy potwierdzone przez jednostkę badawczą.</w:t>
            </w:r>
          </w:p>
          <w:p w:rsidR="00227033" w:rsidRDefault="00227033" w:rsidP="00AD77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24CE">
              <w:rPr>
                <w:rFonts w:ascii="Tahoma" w:hAnsi="Tahoma" w:cs="Tahoma"/>
                <w:color w:val="000000"/>
                <w:sz w:val="16"/>
                <w:szCs w:val="16"/>
              </w:rPr>
              <w:t>Załączyć do oferty homologację pojazdu kompletnego oraz pojazdu skompletowanego.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0A1FD5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NOSZE GŁÓWNE</w:t>
            </w:r>
          </w:p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spełniać wymogi normy PN</w:t>
            </w:r>
            <w:r w:rsidR="00473DB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-EN 1865-1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Załączyć deklarację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zgodności z wymaganymi normami, instrukcję obsługi wydaną przez producenta potwierdzającą oferowane parametry przy dostawie w języku polskim).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typ, załączyć folder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CF449A" w:rsidRDefault="00EB5198" w:rsidP="00CF449A">
            <w:pP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Rok produkcji </w:t>
            </w:r>
            <w:r w:rsidR="00CF449A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 2021</w:t>
            </w: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CF44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5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903">
              <w:rPr>
                <w:rFonts w:ascii="Tahoma" w:hAnsi="Tahoma" w:cs="Tahoma"/>
                <w:color w:val="000000"/>
                <w:sz w:val="18"/>
                <w:szCs w:val="18"/>
              </w:rPr>
              <w:t>Możliwość płynnej regulacji kąta nachyleni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 oparcia pod plecami do 80</w:t>
            </w:r>
            <w:r w:rsidRPr="0002490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stopni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90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E1769">
              <w:rPr>
                <w:rFonts w:ascii="Tahoma" w:hAnsi="Tahoma" w:cs="Tahoma"/>
                <w:color w:val="000000"/>
                <w:sz w:val="16"/>
                <w:szCs w:val="16"/>
              </w:rPr>
              <w:t>Nosze potrójnie łamane z możliwością ustawienia pozycji przeciwwstrząsowej i pozycji zmniejszającej napięcie mięśni brzucha, przystosowane do prowadzenia reanimacji wyposażone w twardą płytę na całej długości pod materacem</w:t>
            </w:r>
            <w:r w:rsidR="005272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FE1769">
              <w:rPr>
                <w:rFonts w:ascii="Tahoma" w:hAnsi="Tahoma" w:cs="Tahoma"/>
                <w:color w:val="000000"/>
                <w:sz w:val="16"/>
                <w:szCs w:val="16"/>
              </w:rPr>
              <w:t>umożliwiającą ustawienie wszystkich dostępnych funk</w:t>
            </w:r>
            <w:r w:rsidRPr="00024903">
              <w:rPr>
                <w:rFonts w:ascii="Tahoma" w:hAnsi="Tahoma" w:cs="Tahoma"/>
                <w:color w:val="000000"/>
                <w:sz w:val="18"/>
                <w:szCs w:val="18"/>
              </w:rPr>
              <w:t>cji.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84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Zestaw pasów szelkowych i poprzecznych zabezpieczających pacjenta o regulowanej długości mocowanych bezpośrednio do ramy noszy, z dodatkowym zestawem pasów lub uprzęży służący do transportu małych dzieci na noszach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(dokumenty potwierdzające kompatybilność)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B30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Składane poręcze boczne, ze składanymi lub chowanymi rączkami do przenoszenia z przodu i tyłu noszy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Możliwość wprowadzania noszy na transporter przodem lub tyłem do kierunku jazdy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63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Nosze muszą być zabezpieczone przed korozją poprzez wykonanie ich z odpowiedniego materiału lub poprzez zabezpieczenie ich środkami antykorozyjnym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84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Cienki niesprężynujący materac z tworzywa sztucznego nieprzyjmujący krwi i płynów, brudu, przystosowany do dezynfekcji, umożliwiającym ustawienie wszystkich dostępnych pozycji transportowych.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Nosze muszą posiadać trwale oznakowane najlepiej graficznie elementy związane z ich obsługą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Obciążenie dopuszczalne noszy powyżej 200 kg (podać obciążenie dopuszczalne w kg)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Waga oferowanych noszy max. 23 kg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EC4C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Gwarancja na nosze min. 24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370905" w:rsidP="003709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Wykonawca oferowanego ambulansu zapewnia dostęp do a</w:t>
            </w:r>
            <w:r w:rsidR="00227033" w:rsidRPr="00024903">
              <w:rPr>
                <w:rFonts w:ascii="Tahoma" w:hAnsi="Tahoma" w:cs="Tahoma"/>
                <w:color w:val="000000"/>
                <w:sz w:val="16"/>
                <w:szCs w:val="16"/>
              </w:rPr>
              <w:t>utoryzowan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ego</w:t>
            </w:r>
            <w:r w:rsidR="00227033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serwis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u</w:t>
            </w:r>
            <w:r w:rsidR="00227033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gwarancyjn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ego</w:t>
            </w:r>
            <w:r w:rsidR="00227033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pogwarancyjn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ego</w:t>
            </w:r>
            <w:r w:rsidR="00227033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 terenie Polski (podać dane adresowe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serwisu</w:t>
            </w:r>
            <w:r w:rsidR="00227033" w:rsidRPr="00024903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TRANSPORTER NOSZY GŁÓWNYCH</w:t>
            </w:r>
          </w:p>
          <w:p w:rsidR="00227033" w:rsidRPr="00024903" w:rsidRDefault="00227033" w:rsidP="001B30B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spełniać wym</w:t>
            </w:r>
            <w:r w:rsidR="00473DB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ogi normy PN-EN 1865-1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Załączyć deklarację 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zgodności z wymaganymi normami, instrukcję obsługi wydaną przez producenta potwierdzającą oferowane parametry przy dostawie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w języku polskim).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CF449A" w:rsidRDefault="00EB5198" w:rsidP="00CF449A">
            <w:pP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Rok </w:t>
            </w: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produkcji </w:t>
            </w:r>
            <w:r w:rsidR="00CF449A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2021</w:t>
            </w: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Default="00227033" w:rsidP="00CF44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  <w:p w:rsidR="00CF449A" w:rsidRPr="00024903" w:rsidRDefault="00CF449A" w:rsidP="00CF44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05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mocowania transportera na podstawie musi być zgodny z wymogami PN-EN 1789+A2, poświadczone odpowiednim dokumentem wystawionym przez niezależną badawczą jednostkę notyfikowaną zgodnie z uprawnieniami wg dyrektywy medycznej 93/42/EEC, załączyć do oferty.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913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B30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Wyposażony w system niezależnego składania się goleni przednich i tylnych przy wprowadzaniu i wyprowadzaniu transportera noszy z/do ambulansu pozwalający na bezpieczne wprowadzenie/wyprowadzenie transportera noszy z pa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cjentem nawet przez jedną osobę.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szybkiego i bezpiecznego połączenia z noszami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Regulację wysokości w min sześciu poziomach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Możliwość ustawienia pozycji drenażowych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Trendelenburga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Fowlera na min 3 poziomach pochylenia)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108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Wszystkie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kółka jezdne o średnicy min. 125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mm,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min. dwa koła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skrętne w zakresie 360 stopni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wyposażone w hamulce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, umożliwiające prowadzenie noszy bokiem do kierunku jazdy przez 1 osobę z dowolnej strony transportera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Podać średnicę kółek w mm</w:t>
            </w:r>
            <w:r w:rsidRPr="00024903">
              <w:rPr>
                <w:rFonts w:ascii="Arial Narrow" w:hAnsi="Arial Narrow" w:cs="Tahoma"/>
                <w:color w:val="000000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54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A24A5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Transporter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zabezpiecz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ony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przed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przypadkowym wyjazdem w momencie gdy golenie przednie są rozłożone a wciśnięty jest przycisk zwalniający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Obciążenie dopuszczalne transportera powyżej 223 kg (podać dopuszczalne obciążenie w kg)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Waga zestawu transportowego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zgodnie z obowiązującymi przepisami.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Tr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ansporter musi posiadać trwale oznakowane graficznie elementy związane z ich obsługą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63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transporter musi być zabezpieczony przed korozją poprzez wykonanie z odpowiedniego materiału lub poprzez zabezpieczenie środkami antykorozyjnymi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EC4C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Gwara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ncja na transporter noszy min. 24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370905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Wykonawca oferowanego ambulansu zapewnia dostęp do a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utoryzowan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serwis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u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gwarancyjn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pogwarancyjn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 terenie Polski (podać dane adresowe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serwisu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KRZESEŁKO TRANSPORTOWE KARDIOLOGICZNE SKŁADANE</w:t>
            </w:r>
          </w:p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spełniać wymogi normy PN</w:t>
            </w:r>
            <w:r w:rsidR="00473DB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-EN 1865-4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) ma posiadać dokumenty uprawniające do 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typ, załączyć folder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CF449A" w:rsidRDefault="004F5B36" w:rsidP="00CF449A">
            <w:pP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Rok </w:t>
            </w:r>
            <w:r w:rsidR="00CF449A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produkcji nie starsze niż z 2021</w:t>
            </w: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Default="00227033" w:rsidP="00CF44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  <w:p w:rsidR="00CF449A" w:rsidRPr="00024903" w:rsidRDefault="00CF449A" w:rsidP="00CF44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Wykonane z materiału odpornego na korozje i na działanie płynów dezynfekujących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E37E5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min. 4 kółka jezdne, przy czym przednie koła </w:t>
            </w:r>
            <w:proofErr w:type="spellStart"/>
            <w:r w:rsidR="00E37E5F">
              <w:rPr>
                <w:rFonts w:ascii="Tahoma" w:hAnsi="Tahoma" w:cs="Tahoma"/>
                <w:color w:val="000000"/>
                <w:sz w:val="16"/>
                <w:szCs w:val="16"/>
              </w:rPr>
              <w:t>skrętne</w:t>
            </w:r>
            <w:r w:rsidR="0052309D">
              <w:rPr>
                <w:rFonts w:ascii="Tahoma" w:hAnsi="Tahoma" w:cs="Tahoma"/>
                <w:color w:val="000000"/>
                <w:sz w:val="16"/>
                <w:szCs w:val="16"/>
              </w:rPr>
              <w:t>o</w:t>
            </w:r>
            <w:proofErr w:type="spellEnd"/>
            <w:r w:rsidR="005230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średnicy min. 75</w:t>
            </w:r>
            <w:r w:rsidRPr="005230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mm</w:t>
            </w:r>
            <w:r w:rsidR="00E37E5F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wyposażone w hamulce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a tylne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 średnicy min</w:t>
            </w:r>
            <w:r w:rsidR="0052309D">
              <w:rPr>
                <w:rFonts w:ascii="Tahoma" w:hAnsi="Tahoma" w:cs="Tahoma"/>
                <w:color w:val="000000"/>
                <w:sz w:val="16"/>
                <w:szCs w:val="16"/>
              </w:rPr>
              <w:t>. 175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mm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63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składany system trakcyjny umożliwiający zjazd po schodach z tzw. hamulcem obciążeniowym tzn. im pacjent cięższy tym krzesło wolniej jedzie po schodach.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Wyposażony w tylną ramę o regulowanej długości/wysokości służącą do znoszenia i zjazdu po schodach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957B0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Wyposażone w uchwyty przednie z regulacją długości</w:t>
            </w:r>
            <w:r w:rsidR="00957B0D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składane tylne rączki transportowe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7C57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podparcie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pod nogi pacjenta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Wyposażone w blokadę zabezpieczającą przed złożeniem w trakcie transportu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Oparcie z możliwością unieruchomienia głowy pacjenta (dopuszcza się opcję np. zagłówek mocowany do ramy krzesełka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63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Siedzisko i oparcie wykonane z mocnego materiału, odpornego na bakterie, grzyby, zmywalnego, dezynfekowanego,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szybkodemontowalne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Wyposażone w min 3 pasy zabezpieczające umożliwiające szybkie ich rozpięcie</w:t>
            </w:r>
            <w:r w:rsidR="00E37E5F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5F24EE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</w:t>
            </w:r>
            <w:r w:rsidR="00227033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aga max 15 kg z systemem zjazdu po schodach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5F24EE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</w:t>
            </w:r>
            <w:r w:rsidR="001D2298">
              <w:rPr>
                <w:rFonts w:ascii="Tahoma" w:hAnsi="Tahoma" w:cs="Tahoma"/>
                <w:color w:val="000000"/>
                <w:sz w:val="16"/>
                <w:szCs w:val="16"/>
              </w:rPr>
              <w:t>opuszczalne obciążenie min 180</w:t>
            </w:r>
            <w:r w:rsidR="00227033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kg (podać max. obciążenie)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7C57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Gwarancja na krzesełko transportowe kardiologiczne min. 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370905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Wykonawca oferowanego ambulansu zapewnia dostęp do a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utoryzowan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serwis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u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gwarancyjn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pogwarancyjn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 terenie Polski (podać dane adresowe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serwisu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 w:rsidRPr="00A33E0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DESKA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ORTOPEDYCZNA DLA DOROSŁYCH</w:t>
            </w:r>
          </w:p>
          <w:p w:rsidR="00227033" w:rsidRPr="00A33E0C" w:rsidRDefault="00227033" w:rsidP="00164376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 posiadać dokumenty uprawniające do 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eastAsia="Arial Unicode MS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</w:rPr>
              <w:t>P</w:t>
            </w:r>
            <w:r w:rsidRPr="00B349A8">
              <w:rPr>
                <w:rFonts w:ascii="Tahoma" w:eastAsia="Arial Unicode MS" w:hAnsi="Tahoma" w:cs="Tahoma"/>
                <w:b/>
                <w:sz w:val="16"/>
                <w:szCs w:val="16"/>
              </w:rPr>
              <w:t>odać markę i model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A33E0C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</w:t>
            </w:r>
            <w:r w:rsidRPr="00A33E0C">
              <w:rPr>
                <w:rFonts w:ascii="Tahoma" w:hAnsi="Tahoma" w:cs="Tahoma"/>
                <w:sz w:val="16"/>
                <w:szCs w:val="16"/>
              </w:rPr>
              <w:t>ykonana z tworzywa sztucznego o dużej wytrzymałości ,odporna na urazy mechaniczne, niskie i wysokie temperatury, substancje ropopochodne, zwężona od strony nóg ułatwiająca manewrowanie w ciasnych przestrzeniach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A33E0C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33E0C">
              <w:rPr>
                <w:rFonts w:ascii="Tahoma" w:hAnsi="Tahoma" w:cs="Tahoma"/>
                <w:sz w:val="16"/>
                <w:szCs w:val="16"/>
              </w:rPr>
              <w:t>Gładka, płaska powierzchnia leża pacjenta. z możliwością prześwietlania promieniami X.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451E82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Uchwyty do przenoszenia – min. 18</w:t>
            </w:r>
            <w:r w:rsidRPr="00451E82">
              <w:rPr>
                <w:rFonts w:ascii="Tahoma" w:hAnsi="Tahoma" w:cs="Tahoma"/>
                <w:sz w:val="16"/>
                <w:szCs w:val="16"/>
              </w:rPr>
              <w:t xml:space="preserve"> szt. rozmieszczone na obwodzie deski, zdystansowane od podłoża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451E82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Pr="00451E82">
              <w:rPr>
                <w:rFonts w:ascii="Tahoma" w:hAnsi="Tahoma" w:cs="Tahoma"/>
                <w:sz w:val="16"/>
                <w:szCs w:val="16"/>
              </w:rPr>
              <w:t>asy zabezpieczające dwuczęściowe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wykonane z tworzywa odpornego na krew,</w:t>
            </w:r>
            <w:r w:rsidRPr="00451E82">
              <w:rPr>
                <w:rFonts w:ascii="Tahoma" w:hAnsi="Tahoma" w:cs="Tahoma"/>
                <w:sz w:val="16"/>
                <w:szCs w:val="16"/>
              </w:rPr>
              <w:t xml:space="preserve"> min.</w:t>
            </w:r>
            <w:r>
              <w:rPr>
                <w:rFonts w:ascii="Tahoma" w:hAnsi="Tahoma" w:cs="Tahoma"/>
                <w:sz w:val="16"/>
                <w:szCs w:val="16"/>
              </w:rPr>
              <w:t xml:space="preserve"> 6</w:t>
            </w:r>
            <w:r w:rsidRPr="00451E82">
              <w:rPr>
                <w:rFonts w:ascii="Tahoma" w:hAnsi="Tahoma" w:cs="Tahoma"/>
                <w:sz w:val="16"/>
                <w:szCs w:val="16"/>
              </w:rPr>
              <w:t xml:space="preserve"> sztuki z możliwością regulacji długości zakończone metalowymi obrotowymi karabińczykami, zapięcie pasów w postaci metalowego szybkozłącza , pasy kodowane kolorem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451E82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451E82">
              <w:rPr>
                <w:rFonts w:ascii="Tahoma" w:hAnsi="Tahoma" w:cs="Tahoma"/>
                <w:sz w:val="16"/>
                <w:szCs w:val="16"/>
              </w:rPr>
              <w:t>ystem unieruchomienia głowy wielokrotnego użytku składający się z podkładki pod głowę mocowanej do deski ortopedycznej , dwóch klocków do stabilizacji bocznej z otworami usznymi + min. dwa paski mocujące głowę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tabs>
                <w:tab w:val="left" w:pos="-5741"/>
              </w:tabs>
              <w:suppressAutoHyphens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451E82" w:rsidRDefault="00227033" w:rsidP="00451E82">
            <w:pPr>
              <w:tabs>
                <w:tab w:val="left" w:pos="-5741"/>
              </w:tabs>
              <w:suppressAutoHyphens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451E82">
              <w:rPr>
                <w:rFonts w:ascii="Tahoma" w:hAnsi="Tahoma" w:cs="Tahoma"/>
                <w:sz w:val="16"/>
                <w:szCs w:val="16"/>
              </w:rPr>
              <w:t>op</w:t>
            </w:r>
            <w:r>
              <w:rPr>
                <w:rFonts w:ascii="Tahoma" w:hAnsi="Tahoma" w:cs="Tahoma"/>
                <w:sz w:val="16"/>
                <w:szCs w:val="16"/>
              </w:rPr>
              <w:t>uszczalne obciążenie powyżej 158</w:t>
            </w:r>
            <w:r w:rsidRPr="00451E82">
              <w:rPr>
                <w:rFonts w:ascii="Tahoma" w:hAnsi="Tahoma" w:cs="Tahoma"/>
                <w:sz w:val="16"/>
                <w:szCs w:val="16"/>
              </w:rPr>
              <w:t>kg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,</w:t>
            </w:r>
            <w:r w:rsidRPr="00451E82">
              <w:rPr>
                <w:rFonts w:ascii="Tahoma" w:eastAsia="Calibri" w:hAnsi="Tahoma" w:cs="Tahoma"/>
                <w:color w:val="000000"/>
                <w:sz w:val="16"/>
                <w:szCs w:val="16"/>
              </w:rPr>
              <w:t>długość min 180 cm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,</w:t>
            </w:r>
            <w:r w:rsidRPr="00451E82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szerokość min 41 cm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,</w:t>
            </w:r>
            <w:r w:rsidRPr="00451E82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ciężar deski max 8 kg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8A7C95">
            <w:pPr>
              <w:snapToGrid w:val="0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066EB7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DESKA </w:t>
            </w:r>
            <w:r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ORTOPEDYCZNA PEDIATRYCZNA </w:t>
            </w:r>
          </w:p>
          <w:p w:rsidR="00227033" w:rsidRPr="00066EB7" w:rsidRDefault="00227033" w:rsidP="008A7C95">
            <w:pPr>
              <w:snapToGrid w:val="0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(Sprzęt medyczny ma  posiadać dokumenty uprawniające do 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8A7C95" w:rsidRDefault="00227033" w:rsidP="008A7C95">
            <w:pPr>
              <w:snapToGrid w:val="0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8A7C95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Podać markę i model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8A7C95" w:rsidRDefault="00227033" w:rsidP="008A7C95">
            <w:pPr>
              <w:snapToGrid w:val="0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B50D62">
              <w:rPr>
                <w:sz w:val="20"/>
                <w:szCs w:val="20"/>
              </w:rPr>
              <w:t>Des</w:t>
            </w:r>
            <w:r>
              <w:rPr>
                <w:sz w:val="20"/>
                <w:szCs w:val="20"/>
              </w:rPr>
              <w:t>ka do stabilizacji poszkodowanego, przeznaczona specjalnie dla dzieci w pokrowcu ochronnym transportowym łatwo zmywalnym.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8A7C95" w:rsidRDefault="00227033" w:rsidP="00AD7711">
            <w:pPr>
              <w:snapToGrid w:val="0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Wykonana z tworzywa sztucznego, zmywalnego, nienasiąkliwa, przystosowana do dezynfekcji, przepuszczalna</w:t>
            </w:r>
            <w:r w:rsidR="00394F6B">
              <w:rPr>
                <w:sz w:val="20"/>
                <w:szCs w:val="20"/>
              </w:rPr>
              <w:t xml:space="preserve"> dla promieni X </w:t>
            </w:r>
            <w:r>
              <w:rPr>
                <w:sz w:val="20"/>
                <w:szCs w:val="20"/>
              </w:rPr>
              <w:t>w stopniu umożliwiającym pełną diagnostykę RTG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8A7C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Wyposażona we wbudowane kodowane kolorem pasy zabezpieczające i co najmniej 4 u</w:t>
            </w:r>
            <w:r w:rsidR="00394F6B">
              <w:rPr>
                <w:sz w:val="20"/>
                <w:szCs w:val="20"/>
              </w:rPr>
              <w:t>chwytami do przenoszenia oraz</w:t>
            </w:r>
            <w:r>
              <w:rPr>
                <w:sz w:val="20"/>
                <w:szCs w:val="20"/>
              </w:rPr>
              <w:t xml:space="preserve"> z wbudowanymi uchwytami do mocowania na noszach.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8A7C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Wyposażona w  wbudowany system do unieruchamiania głowy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8A7C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Dopuszczalne obciążenie min. 40 kg.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8A7C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deski max. 4 kg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8A7C95">
            <w:pPr>
              <w:snapToGrid w:val="0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 w:rsidRPr="008A7C95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RESPIRATOR TRANSPORTOWY</w:t>
            </w:r>
          </w:p>
          <w:p w:rsidR="00227033" w:rsidRPr="00024903" w:rsidRDefault="00227033" w:rsidP="008A7C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 posiadać dokumenty uprawniające do 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18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CF449A" w:rsidRDefault="004F5B36" w:rsidP="00CF449A">
            <w:pP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Rok </w:t>
            </w: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produkcji </w:t>
            </w:r>
            <w:r w:rsidR="00CF449A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2021</w:t>
            </w: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Pr="00D71A8E" w:rsidRDefault="0022703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F449A" w:rsidRPr="00024903" w:rsidRDefault="00CF449A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18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8A7C95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A7C95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Podać markę i model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C809CC" w:rsidRDefault="00227033" w:rsidP="00162E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R</w:t>
            </w:r>
            <w:r w:rsidRPr="00C809CC">
              <w:rPr>
                <w:rFonts w:ascii="Tahoma" w:hAnsi="Tahoma" w:cs="Tahoma"/>
                <w:bCs/>
                <w:sz w:val="16"/>
                <w:szCs w:val="16"/>
              </w:rPr>
              <w:t>espirator</w:t>
            </w:r>
            <w:r w:rsidRPr="00C809CC">
              <w:rPr>
                <w:rFonts w:ascii="Tahoma" w:hAnsi="Tahoma" w:cs="Tahoma"/>
                <w:sz w:val="16"/>
                <w:szCs w:val="16"/>
              </w:rPr>
              <w:t xml:space="preserve"> do terapii oddechowej w trakcie transportu zgod</w:t>
            </w:r>
            <w:r w:rsidR="000F0B0D">
              <w:rPr>
                <w:rFonts w:ascii="Tahoma" w:hAnsi="Tahoma" w:cs="Tahoma"/>
                <w:sz w:val="16"/>
                <w:szCs w:val="16"/>
              </w:rPr>
              <w:t>ny z wymaganiami normy PN-EN 794</w:t>
            </w:r>
            <w:r w:rsidRPr="00C809CC">
              <w:rPr>
                <w:rFonts w:ascii="Tahoma" w:hAnsi="Tahoma" w:cs="Tahoma"/>
                <w:sz w:val="16"/>
                <w:szCs w:val="16"/>
              </w:rPr>
              <w:t>-3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C809CC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>Zasilanie i sterowanie pracą respiratora wyłącznie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 z jednego źródła zasilania </w:t>
            </w:r>
            <w:r w:rsidRPr="00C809CC">
              <w:rPr>
                <w:rFonts w:ascii="Tahoma" w:hAnsi="Tahoma" w:cs="Tahoma"/>
                <w:sz w:val="16"/>
                <w:szCs w:val="16"/>
              </w:rPr>
              <w:t>pneumatyczne  z przenośnego lub stacjonarnego źródła tlenu (dopuszcza się elektroniczne zasilanie modułu alarmów)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0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C809CC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>M</w:t>
            </w:r>
            <w:r w:rsidR="00006AB6">
              <w:rPr>
                <w:rFonts w:ascii="Tahoma" w:hAnsi="Tahoma" w:cs="Tahoma"/>
                <w:sz w:val="16"/>
                <w:szCs w:val="16"/>
              </w:rPr>
              <w:t>aksymalna waga respiratora ≤ 2,8</w:t>
            </w:r>
            <w:r w:rsidRPr="00C809CC">
              <w:rPr>
                <w:rFonts w:ascii="Tahoma" w:hAnsi="Tahoma" w:cs="Tahoma"/>
                <w:sz w:val="16"/>
                <w:szCs w:val="16"/>
              </w:rPr>
              <w:t xml:space="preserve"> kg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3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C809CC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>Tryb wentylacji  IPPV lub CMV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C809CC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>Funkcja automatycznej blokady w cyklu wentylacji IPPV lub CMV przy oddechu spontanicznym pacjenta -  z zapewnieniem minimalnej wentylacji minutowej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C809CC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 xml:space="preserve">Układ pacjenta z zaworem </w:t>
            </w:r>
            <w:proofErr w:type="spellStart"/>
            <w:r w:rsidRPr="00C809CC">
              <w:rPr>
                <w:rFonts w:ascii="Tahoma" w:hAnsi="Tahoma" w:cs="Tahoma"/>
                <w:sz w:val="16"/>
                <w:szCs w:val="16"/>
              </w:rPr>
              <w:t>antyinhalacyjnym</w:t>
            </w:r>
            <w:proofErr w:type="spellEnd"/>
            <w:r w:rsidRPr="00C809CC">
              <w:rPr>
                <w:rFonts w:ascii="Tahoma" w:hAnsi="Tahoma" w:cs="Tahoma"/>
                <w:sz w:val="16"/>
                <w:szCs w:val="16"/>
              </w:rPr>
              <w:t xml:space="preserve"> - możliwość wentylacji biernej 100% tlenem w atmosferze skażonej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0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C809CC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>Niezależna płynna regulacja częstości oddechowej i objętości oddechowej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8440E8" w:rsidRDefault="00227033" w:rsidP="008440E8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8440E8">
              <w:rPr>
                <w:rFonts w:ascii="Tahoma" w:eastAsia="Arial Unicode MS" w:hAnsi="Tahoma" w:cs="Tahoma"/>
                <w:sz w:val="16"/>
                <w:szCs w:val="16"/>
              </w:rPr>
              <w:t>Zakres regulacji parametrów wentylacji umożliwiający wentylację zastępczą dorosłych i dzieci</w:t>
            </w:r>
          </w:p>
          <w:p w:rsidR="00227033" w:rsidRPr="008440E8" w:rsidRDefault="00227033" w:rsidP="008440E8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8440E8">
              <w:rPr>
                <w:rFonts w:ascii="Tahoma" w:eastAsia="Arial Unicode MS" w:hAnsi="Tahoma" w:cs="Tahoma"/>
                <w:sz w:val="16"/>
                <w:szCs w:val="16"/>
              </w:rPr>
              <w:t>- częstość oddechowa min. 8-40 cykli/min</w:t>
            </w:r>
          </w:p>
          <w:p w:rsidR="00227033" w:rsidRPr="00162E90" w:rsidRDefault="00227033" w:rsidP="008440E8">
            <w:pPr>
              <w:widowControl w:val="0"/>
              <w:suppressLineNumbers/>
              <w:suppressAutoHyphens/>
              <w:snapToGrid w:val="0"/>
              <w:rPr>
                <w:rFonts w:ascii="Tahoma" w:eastAsia="Lucida Sans Unicode" w:hAnsi="Tahoma" w:cs="Tahoma"/>
                <w:sz w:val="16"/>
                <w:szCs w:val="16"/>
              </w:rPr>
            </w:pPr>
            <w:r w:rsidRPr="008440E8">
              <w:rPr>
                <w:rFonts w:ascii="Tahoma" w:eastAsia="Arial Unicode MS" w:hAnsi="Tahoma" w:cs="Tahoma"/>
                <w:sz w:val="16"/>
                <w:szCs w:val="16"/>
              </w:rPr>
              <w:t>- objętość oddec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howa min. 70-15</w:t>
            </w:r>
            <w:r w:rsidRPr="008440E8">
              <w:rPr>
                <w:rFonts w:ascii="Tahoma" w:eastAsia="Arial Unicode MS" w:hAnsi="Tahoma" w:cs="Tahoma"/>
                <w:sz w:val="16"/>
                <w:szCs w:val="16"/>
              </w:rPr>
              <w:t>00 ml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6169D4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6169D4">
              <w:rPr>
                <w:rFonts w:ascii="Tahoma" w:eastAsia="Arial Unicode MS" w:hAnsi="Tahoma" w:cs="Tahoma"/>
                <w:sz w:val="16"/>
                <w:szCs w:val="16"/>
              </w:rPr>
              <w:t>Minimum 2 poziomy stężenia tlenu w mieszaninie oddechowej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 xml:space="preserve"> w trybie IPPV/ CMV, 100 i max 6</w:t>
            </w:r>
            <w:r w:rsidRPr="006169D4">
              <w:rPr>
                <w:rFonts w:ascii="Tahoma" w:eastAsia="Arial Unicode MS" w:hAnsi="Tahoma" w:cs="Tahoma"/>
                <w:sz w:val="16"/>
                <w:szCs w:val="16"/>
              </w:rPr>
              <w:t>0% (podać wartość znamionową stężenia O2 deklarowaną w materiałach technicznych producenta)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31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snapToGrid w:val="0"/>
              <w:rPr>
                <w:rFonts w:ascii="Tahoma" w:eastAsia="Lucida Sans Unicode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874B06" w:rsidRDefault="00227033" w:rsidP="006169D4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874B06">
              <w:rPr>
                <w:rFonts w:ascii="Tahoma" w:eastAsia="Lucida Sans Unicode" w:hAnsi="Tahoma" w:cs="Tahoma"/>
                <w:sz w:val="16"/>
                <w:szCs w:val="16"/>
              </w:rPr>
              <w:t>Tryb wentylacji biernej 100% tlenem - oddech „na żądanie” (integralna funkcja   respiratora) z przepływem zależnym od podciśnienia w układzie oddechowym, przepływ maksymalny &gt; 120 l/min.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3F5A15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3F5A15">
              <w:rPr>
                <w:rFonts w:ascii="Tahoma" w:hAnsi="Tahoma" w:cs="Tahoma"/>
                <w:sz w:val="16"/>
                <w:szCs w:val="16"/>
              </w:rPr>
              <w:t>Regulowane ciśnienie szczytowe w układzie pacjenta w zakresie min. 20-60 cmH2O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3F5A15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3F5A15">
              <w:rPr>
                <w:rFonts w:ascii="Tahoma" w:hAnsi="Tahoma" w:cs="Tahoma"/>
                <w:sz w:val="16"/>
                <w:szCs w:val="16"/>
              </w:rPr>
              <w:t xml:space="preserve">Zintegrowana z respiratorem zastawka PEEP z zakresem regulacji </w:t>
            </w:r>
            <w:r w:rsidR="003B3A0B">
              <w:rPr>
                <w:rFonts w:ascii="Tahoma" w:hAnsi="Tahoma" w:cs="Tahoma"/>
                <w:sz w:val="16"/>
                <w:szCs w:val="16"/>
              </w:rPr>
              <w:t xml:space="preserve">co najmniej </w:t>
            </w:r>
            <w:r w:rsidRPr="003F5A15">
              <w:rPr>
                <w:rFonts w:ascii="Tahoma" w:hAnsi="Tahoma" w:cs="Tahoma"/>
                <w:sz w:val="16"/>
                <w:szCs w:val="16"/>
              </w:rPr>
              <w:t>0-20 cmH2O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1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3F5A15" w:rsidRDefault="00227033" w:rsidP="004C7372">
            <w:pPr>
              <w:rPr>
                <w:rFonts w:ascii="Tahoma" w:hAnsi="Tahoma" w:cs="Tahoma"/>
                <w:sz w:val="16"/>
                <w:szCs w:val="16"/>
              </w:rPr>
            </w:pPr>
            <w:r w:rsidRPr="003F5A15">
              <w:rPr>
                <w:rFonts w:ascii="Tahoma" w:hAnsi="Tahoma" w:cs="Tahoma"/>
                <w:sz w:val="16"/>
                <w:szCs w:val="16"/>
              </w:rPr>
              <w:t>Tryb wentylacji CPAP z zak</w:t>
            </w:r>
            <w:r w:rsidR="004C7372">
              <w:rPr>
                <w:rFonts w:ascii="Tahoma" w:hAnsi="Tahoma" w:cs="Tahoma"/>
                <w:sz w:val="16"/>
                <w:szCs w:val="16"/>
              </w:rPr>
              <w:t xml:space="preserve">resem regulacji </w:t>
            </w:r>
            <w:r w:rsidR="003B3A0B">
              <w:rPr>
                <w:rFonts w:ascii="Tahoma" w:hAnsi="Tahoma" w:cs="Tahoma"/>
                <w:sz w:val="16"/>
                <w:szCs w:val="16"/>
              </w:rPr>
              <w:t xml:space="preserve">co najmniej </w:t>
            </w:r>
            <w:r w:rsidR="004C7372">
              <w:rPr>
                <w:rFonts w:ascii="Tahoma" w:hAnsi="Tahoma" w:cs="Tahoma"/>
                <w:sz w:val="16"/>
                <w:szCs w:val="16"/>
              </w:rPr>
              <w:t>do 2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3B3A0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cm</w:t>
            </w:r>
            <w:r w:rsidR="003B3A0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H2O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8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3F5A15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3F5A15">
              <w:rPr>
                <w:rFonts w:ascii="Tahoma" w:hAnsi="Tahoma" w:cs="Tahoma"/>
                <w:sz w:val="16"/>
                <w:szCs w:val="16"/>
              </w:rPr>
              <w:t xml:space="preserve">Możliwość ręcznego wyzwolenia wdechu 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5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3F5A15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3F5A15">
              <w:rPr>
                <w:rFonts w:ascii="Tahoma" w:hAnsi="Tahoma" w:cs="Tahoma"/>
                <w:sz w:val="16"/>
                <w:szCs w:val="16"/>
              </w:rPr>
              <w:t>Czułość wyzwalania trybu „na żądanie” poniżej 3 cmH2O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0F3B53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0F3B53">
              <w:rPr>
                <w:rFonts w:ascii="Tahoma" w:eastAsia="Arial Unicode MS" w:hAnsi="Tahoma" w:cs="Tahoma"/>
                <w:sz w:val="16"/>
                <w:szCs w:val="16"/>
              </w:rPr>
              <w:t>Manometr ciśnienia w układzie pacjenta wbudowany w respirator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23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0F3B53" w:rsidRDefault="00227033" w:rsidP="00977C06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0F3B53">
              <w:rPr>
                <w:rFonts w:ascii="Tahoma" w:eastAsia="Arial Unicode MS" w:hAnsi="Tahoma" w:cs="Tahoma"/>
                <w:sz w:val="16"/>
                <w:szCs w:val="16"/>
              </w:rPr>
              <w:t>Wskaźnik niskiego ciśnienia gazu zasilającego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0F3B53" w:rsidRDefault="00227033" w:rsidP="00977C06">
            <w:pPr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0F3B53">
              <w:rPr>
                <w:rFonts w:ascii="Tahoma" w:eastAsia="Calibri" w:hAnsi="Tahoma" w:cs="Tahoma"/>
                <w:color w:val="000000"/>
                <w:sz w:val="16"/>
                <w:szCs w:val="16"/>
              </w:rPr>
              <w:t>Alarmy (dopuszcza się elektryczne zasilanie modułu alarmów):</w:t>
            </w:r>
          </w:p>
          <w:p w:rsidR="00227033" w:rsidRPr="000F3B53" w:rsidRDefault="00227033" w:rsidP="00977C06">
            <w:pPr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0F3B53">
              <w:rPr>
                <w:rFonts w:ascii="Tahoma" w:eastAsia="Calibri" w:hAnsi="Tahoma" w:cs="Tahoma"/>
                <w:color w:val="000000"/>
                <w:sz w:val="16"/>
                <w:szCs w:val="16"/>
              </w:rPr>
              <w:t>- wysokiego ciśnienia szczytowego w fazie wdechu</w:t>
            </w:r>
          </w:p>
          <w:p w:rsidR="00227033" w:rsidRPr="000F3B53" w:rsidRDefault="00227033" w:rsidP="00977C06">
            <w:pPr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0F3B53">
              <w:rPr>
                <w:rFonts w:ascii="Tahoma" w:eastAsia="Calibri" w:hAnsi="Tahoma" w:cs="Tahoma"/>
                <w:color w:val="000000"/>
                <w:sz w:val="16"/>
                <w:szCs w:val="16"/>
              </w:rPr>
              <w:t>- niskiego ciśnienia w układzie pacjenta (rozłączenia)</w:t>
            </w:r>
          </w:p>
          <w:p w:rsidR="00227033" w:rsidRPr="000F3B53" w:rsidRDefault="00227033" w:rsidP="00977C06">
            <w:pPr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0F3B53">
              <w:rPr>
                <w:rFonts w:ascii="Tahoma" w:eastAsia="Calibri" w:hAnsi="Tahoma" w:cs="Tahoma"/>
                <w:color w:val="000000"/>
                <w:sz w:val="16"/>
                <w:szCs w:val="16"/>
              </w:rPr>
              <w:t>- stałego ciśnienia w układzie pacjenta</w:t>
            </w:r>
          </w:p>
          <w:p w:rsidR="00227033" w:rsidRPr="000F3B53" w:rsidRDefault="00227033" w:rsidP="00977C06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0F3B53">
              <w:rPr>
                <w:rFonts w:ascii="Tahoma" w:eastAsia="Calibri" w:hAnsi="Tahoma" w:cs="Tahoma"/>
                <w:color w:val="000000"/>
                <w:sz w:val="16"/>
                <w:szCs w:val="16"/>
              </w:rPr>
              <w:t>- niskiego ciśnienia gazu zasilającego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0F3B53" w:rsidRDefault="00227033" w:rsidP="000F3B53">
            <w:pPr>
              <w:rPr>
                <w:rFonts w:ascii="Tahoma" w:hAnsi="Tahoma" w:cs="Tahoma"/>
                <w:sz w:val="16"/>
                <w:szCs w:val="16"/>
              </w:rPr>
            </w:pPr>
            <w:r w:rsidRPr="000F3B53">
              <w:rPr>
                <w:rFonts w:ascii="Tahoma" w:hAnsi="Tahoma" w:cs="Tahoma"/>
                <w:sz w:val="16"/>
                <w:szCs w:val="16"/>
              </w:rPr>
              <w:t xml:space="preserve">układ oddechowy pacjenta – min 3 szt. + min 3 szt. </w:t>
            </w:r>
            <w:proofErr w:type="spellStart"/>
            <w:r w:rsidRPr="000F3B53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  <w:r w:rsidRPr="000F3B53">
              <w:rPr>
                <w:rFonts w:ascii="Tahoma" w:hAnsi="Tahoma" w:cs="Tahoma"/>
                <w:sz w:val="16"/>
                <w:szCs w:val="16"/>
              </w:rPr>
              <w:t xml:space="preserve"> układów oddechowych do CPAP-u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D6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0F3B53" w:rsidRDefault="00227033" w:rsidP="000F3B53">
            <w:pPr>
              <w:rPr>
                <w:rFonts w:ascii="Tahoma" w:hAnsi="Tahoma" w:cs="Tahoma"/>
                <w:sz w:val="16"/>
                <w:szCs w:val="16"/>
              </w:rPr>
            </w:pPr>
            <w:r w:rsidRPr="000F3B53">
              <w:rPr>
                <w:rFonts w:ascii="Tahoma" w:hAnsi="Tahoma" w:cs="Tahoma"/>
                <w:sz w:val="16"/>
                <w:szCs w:val="16"/>
              </w:rPr>
              <w:t>Uchwyt mocujący respirator na ścianie zgodny z wymogami normy PN EN 1789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D6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napToGrid w:val="0"/>
              <w:rPr>
                <w:rFonts w:ascii="Tahoma" w:eastAsia="Lucida Sans Unicode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DD3D93" w:rsidRDefault="00227033" w:rsidP="00DD3D93">
            <w:pPr>
              <w:widowControl w:val="0"/>
              <w:suppressAutoHyphens/>
              <w:snapToGrid w:val="0"/>
              <w:rPr>
                <w:rFonts w:ascii="Tahoma" w:eastAsia="Lucida Sans Unicode" w:hAnsi="Tahoma" w:cs="Tahoma"/>
                <w:sz w:val="16"/>
                <w:szCs w:val="16"/>
              </w:rPr>
            </w:pPr>
            <w:r w:rsidRPr="00DD3D93">
              <w:rPr>
                <w:rFonts w:ascii="Tahoma" w:eastAsia="Lucida Sans Unicode" w:hAnsi="Tahoma" w:cs="Tahoma"/>
                <w:sz w:val="16"/>
                <w:szCs w:val="16"/>
              </w:rPr>
              <w:t>Przenośny zestaw tlenowy:</w:t>
            </w:r>
          </w:p>
          <w:p w:rsidR="00E15D95" w:rsidRDefault="00227033" w:rsidP="00E15D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15D95">
              <w:rPr>
                <w:rFonts w:ascii="Tahoma" w:eastAsia="Lucida Sans Unicode" w:hAnsi="Tahoma" w:cs="Tahoma"/>
                <w:sz w:val="16"/>
                <w:szCs w:val="16"/>
              </w:rPr>
              <w:t xml:space="preserve">torba transportowa z kieszeniami i uchwytami do mocowania </w:t>
            </w:r>
            <w:r w:rsidR="007F26BD" w:rsidRPr="00E15D95">
              <w:rPr>
                <w:rFonts w:ascii="Tahoma" w:eastAsia="Lucida Sans Unicode" w:hAnsi="Tahoma" w:cs="Tahoma"/>
                <w:sz w:val="16"/>
                <w:szCs w:val="16"/>
              </w:rPr>
              <w:t>d</w:t>
            </w:r>
            <w:r w:rsidRPr="00E15D95">
              <w:rPr>
                <w:rFonts w:ascii="Tahoma" w:eastAsia="Lucida Sans Unicode" w:hAnsi="Tahoma" w:cs="Tahoma"/>
                <w:sz w:val="16"/>
                <w:szCs w:val="16"/>
              </w:rPr>
              <w:t>robnego sprzętu medycznego, umożliwiająca transport zestawu w ręku, na ramieniu i na plecach, zaczepy umożliwiające za</w:t>
            </w:r>
            <w:r w:rsidR="007F26BD" w:rsidRPr="00E15D95">
              <w:rPr>
                <w:rFonts w:ascii="Tahoma" w:eastAsia="Lucida Sans Unicode" w:hAnsi="Tahoma" w:cs="Tahoma"/>
                <w:sz w:val="16"/>
                <w:szCs w:val="16"/>
              </w:rPr>
              <w:t>wieszenia torby na ramie łóżka/</w:t>
            </w:r>
            <w:proofErr w:type="spellStart"/>
            <w:r w:rsidRPr="00E15D95">
              <w:rPr>
                <w:rFonts w:ascii="Tahoma" w:eastAsia="Lucida Sans Unicode" w:hAnsi="Tahoma" w:cs="Tahoma"/>
                <w:sz w:val="16"/>
                <w:szCs w:val="16"/>
              </w:rPr>
              <w:t>noszybutla</w:t>
            </w:r>
            <w:proofErr w:type="spellEnd"/>
            <w:r w:rsidRPr="00E15D95">
              <w:rPr>
                <w:rFonts w:ascii="Tahoma" w:eastAsia="Lucida Sans Unicode" w:hAnsi="Tahoma" w:cs="Tahoma"/>
                <w:sz w:val="16"/>
                <w:szCs w:val="16"/>
              </w:rPr>
              <w:t xml:space="preserve"> tlenowa2l</w:t>
            </w:r>
            <w:r w:rsidR="00E15D95">
              <w:rPr>
                <w:rFonts w:ascii="Tahoma" w:hAnsi="Tahoma" w:cs="Tahoma"/>
                <w:color w:val="000000"/>
                <w:sz w:val="16"/>
                <w:szCs w:val="16"/>
              </w:rPr>
              <w:t>lub 2,7 l</w:t>
            </w:r>
            <w:r w:rsidR="00E15D95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reduktorami</w:t>
            </w:r>
            <w:r w:rsidR="00E15D9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butlowymi  z przepływomierzem i szybko złączką AGA</w:t>
            </w:r>
            <w:r w:rsidR="00E15D95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(konstrukcja reduktora umożliwiająca montaż i demontaż reduktora bez konieczności </w:t>
            </w:r>
            <w:proofErr w:type="spellStart"/>
            <w:r w:rsidR="00E15D95" w:rsidRPr="00024903">
              <w:rPr>
                <w:rFonts w:ascii="Tahoma" w:hAnsi="Tahoma" w:cs="Tahoma"/>
                <w:color w:val="000000"/>
                <w:sz w:val="16"/>
                <w:szCs w:val="16"/>
              </w:rPr>
              <w:t>używaniakluczy</w:t>
            </w:r>
            <w:proofErr w:type="spellEnd"/>
            <w:r w:rsidR="00E15D95" w:rsidRPr="00024903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  <w:p w:rsidR="00E15D95" w:rsidRPr="00E15D95" w:rsidRDefault="00E15D95" w:rsidP="00E15D95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577835" w:rsidRPr="00E15D95" w:rsidRDefault="00577835" w:rsidP="00E15D95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ind w:left="214" w:hanging="142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D95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opcja punktowana: </w:t>
            </w:r>
            <w:r w:rsidRPr="00E15D9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.</w:t>
            </w:r>
          </w:p>
          <w:p w:rsidR="00A97F5D" w:rsidRPr="00106EEA" w:rsidRDefault="00577835" w:rsidP="00A97F5D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</w:t>
            </w:r>
            <w:r w:rsid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</w:t>
            </w:r>
            <w:r w:rsidR="00CF449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tlenow</w:t>
            </w:r>
            <w:r w:rsid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2 l </w:t>
            </w: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lub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2,7 l z </w:t>
            </w:r>
            <w:r w:rsidR="005F24EE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reduktorem</w:t>
            </w:r>
            <w:r w:rsidR="00CF449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5F24EE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butlowym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z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przepływomierzem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i </w:t>
            </w:r>
            <w:r w:rsidR="005F24EE" w:rsidRPr="007F26B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gniazdem</w:t>
            </w:r>
            <w:r w:rsidR="005F24E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na </w:t>
            </w:r>
            <w:proofErr w:type="spellStart"/>
            <w:r w:rsidR="00CF449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szybkozłączkę</w:t>
            </w:r>
            <w:proofErr w:type="spellEnd"/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AGA ,   -   0 pkt.  </w:t>
            </w:r>
          </w:p>
          <w:p w:rsidR="00227033" w:rsidRPr="00106EEA" w:rsidRDefault="00577835" w:rsidP="00A97F5D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</w:t>
            </w:r>
            <w:r w:rsid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tlenow</w:t>
            </w:r>
            <w:r w:rsid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</w:t>
            </w:r>
            <w:r w:rsidR="007F26BD" w:rsidRPr="007F26B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aluminiowa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2 l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tzw.</w:t>
            </w:r>
            <w:r w:rsidR="00CF449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LIV IQ 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z zintegrowanym 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zaworem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, manometrem z 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przepływomierzem</w:t>
            </w:r>
            <w:r w:rsidR="000D6B3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wyposażonym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w  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cyfrowy</w:t>
            </w:r>
            <w:r w:rsidR="000D6B3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wskaźnik</w:t>
            </w:r>
            <w:r w:rsidR="000D6B3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A97F5D"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czasu</w:t>
            </w:r>
            <w:r w:rsidR="00A97F5D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i </w:t>
            </w:r>
            <w:r w:rsidR="00A97F5D"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przepływu</w:t>
            </w:r>
            <w:r w:rsidR="00A97F5D" w:rsidRPr="00106EEA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 xml:space="preserve">O2 z </w:t>
            </w:r>
            <w:r w:rsidR="000D6B3D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 xml:space="preserve">możliwością </w:t>
            </w:r>
            <w:r w:rsidR="00A97F5D" w:rsidRPr="00A97F5D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>napełniania</w:t>
            </w:r>
            <w:r w:rsidR="00A97F5D" w:rsidRPr="00106EEA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 xml:space="preserve"> do 200 atm.</w:t>
            </w:r>
            <w:r w:rsidR="000D6B3D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 xml:space="preserve"> </w:t>
            </w:r>
            <w:r w:rsid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gniazdem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0D6B3D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na </w:t>
            </w:r>
            <w:proofErr w:type="spellStart"/>
            <w:r w:rsidR="000D6B3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szybkozłączkę</w:t>
            </w:r>
            <w:proofErr w:type="spellEnd"/>
            <w:r w:rsidR="000D6B3D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AGA</w:t>
            </w:r>
            <w:r w:rsidR="003B3A0B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,   -   2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pkt.  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D6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Default="00A97F5D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  <w:p w:rsidR="00E15D95" w:rsidRPr="00024903" w:rsidRDefault="00E15D95" w:rsidP="00E15D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20"/>
        </w:trPr>
        <w:tc>
          <w:tcPr>
            <w:tcW w:w="709" w:type="dxa"/>
            <w:vAlign w:val="center"/>
          </w:tcPr>
          <w:p w:rsidR="00227033" w:rsidRPr="00E15D95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DD3D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Gwarancja 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respirator transportowy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min. 24 m-ce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D6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09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370905" w:rsidP="000133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Wykonawca oferowanego ambulansu zapewnia dostęp do a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utoryzowan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serwis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u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gwarancyjn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pogwarancyjn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 terenie Polski (podać dane adresowe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serwisu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D6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12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2D531C" w:rsidRDefault="00227033" w:rsidP="002D531C">
            <w:pPr>
              <w:rPr>
                <w:rFonts w:eastAsia="Arial Unicode MS" w:cs="Tahoma"/>
                <w:sz w:val="16"/>
                <w:szCs w:val="16"/>
              </w:rPr>
            </w:pPr>
            <w:r w:rsidRPr="002D531C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  <w:t>DEFIBRYLATOR PRZENOŚNY Z FUNKCJĄ TRANSMISJI DANYCH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 posiadać dokumenty uprawniające do 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9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9152B8" w:rsidRDefault="00227033" w:rsidP="002D531C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sz w:val="20"/>
                <w:szCs w:val="20"/>
              </w:rPr>
            </w:pPr>
            <w:r w:rsidRPr="008A7C95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Podać markę i model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0D6B3D">
        <w:trPr>
          <w:trHeight w:val="31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0D6B3D" w:rsidRDefault="00766285" w:rsidP="000D6B3D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Rok </w:t>
            </w: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produkcji </w:t>
            </w: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202</w:t>
            </w:r>
            <w:r w:rsidR="000D6B3D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0D6B3D" w:rsidRPr="00024903" w:rsidRDefault="000D6B3D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0133F8">
            <w:pPr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Defibrylacja dwufazowa, tryb pracy AED, tryb ręczny, z zakresem regulacji energii od 2 do min. 200 J – funkcją kardiowersji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3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Przenośny, transportowy, odporny na drgania i wstrząsy; waga kompletnego defibrylatora poniżej 10kg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Posiadający opakowanie transportowe zabezpieczające aparat przed uszkodzeniem, posiadający uchwyt pozwalającym na montaż i transport aparatu w karetce (uchwyt zgodny z normą PN EN 1789 , podać markę i model uchwytu , załączyć potwierdzenie przeprowadzenia badań na zgodność z normą PN EN 1789 );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006AB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Czas ładowania defibrylatora do energii maksymal</w:t>
            </w:r>
            <w:r w:rsidR="00006AB6">
              <w:rPr>
                <w:rFonts w:ascii="Tahoma" w:hAnsi="Tahoma" w:cs="Tahoma"/>
                <w:sz w:val="16"/>
                <w:szCs w:val="16"/>
              </w:rPr>
              <w:t xml:space="preserve">nej  poniżej  7 </w:t>
            </w:r>
            <w:r w:rsidRPr="00B01DCA">
              <w:rPr>
                <w:rFonts w:ascii="Tahoma" w:hAnsi="Tahoma" w:cs="Tahoma"/>
                <w:sz w:val="16"/>
                <w:szCs w:val="16"/>
              </w:rPr>
              <w:t>sek.</w:t>
            </w:r>
            <w:r w:rsidR="00D52A8F">
              <w:rPr>
                <w:rFonts w:ascii="Tahoma" w:hAnsi="Tahoma" w:cs="Tahoma"/>
                <w:sz w:val="16"/>
                <w:szCs w:val="16"/>
              </w:rPr>
              <w:t>( do min. 200J)</w:t>
            </w:r>
            <w:r w:rsidRPr="00B01DCA">
              <w:rPr>
                <w:rFonts w:ascii="Tahoma" w:hAnsi="Tahoma" w:cs="Tahoma"/>
                <w:sz w:val="16"/>
                <w:szCs w:val="16"/>
              </w:rPr>
              <w:t xml:space="preserve">, gotowość sygnalizowana sygnałem akustycznym i optycznym.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Regulacja parametrów defibrylacji : wybór energii, ładowanie , wyzwolenie wstrząsu   - z łyżek zewnętrznych i płyty czołowej aparatu.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5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Aparat odporny na kurz i zalanie wodą</w:t>
            </w:r>
            <w:r w:rsidR="00AA2BB9">
              <w:rPr>
                <w:rFonts w:ascii="Tahoma" w:hAnsi="Tahoma" w:cs="Tahoma"/>
                <w:sz w:val="16"/>
                <w:szCs w:val="16"/>
              </w:rPr>
              <w:t xml:space="preserve"> na poziomie min. IP 44</w:t>
            </w:r>
            <w:r w:rsidRPr="00B01DC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29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AA2BB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Defibrylacja dor</w:t>
            </w:r>
            <w:r w:rsidR="00AA2BB9">
              <w:rPr>
                <w:rFonts w:ascii="Tahoma" w:hAnsi="Tahoma" w:cs="Tahoma"/>
                <w:sz w:val="16"/>
                <w:szCs w:val="16"/>
              </w:rPr>
              <w:t xml:space="preserve">osłych i dzieci – </w:t>
            </w:r>
            <w:r w:rsidRPr="00B01DCA">
              <w:rPr>
                <w:rFonts w:ascii="Tahoma" w:hAnsi="Tahoma" w:cs="Tahoma"/>
                <w:sz w:val="16"/>
                <w:szCs w:val="16"/>
              </w:rPr>
              <w:t xml:space="preserve">łyżki </w:t>
            </w:r>
            <w:r w:rsidR="00584BCC">
              <w:rPr>
                <w:rFonts w:ascii="Tahoma" w:hAnsi="Tahoma" w:cs="Tahoma"/>
                <w:sz w:val="16"/>
                <w:szCs w:val="16"/>
              </w:rPr>
              <w:t xml:space="preserve">twarde </w:t>
            </w:r>
            <w:r w:rsidRPr="00B01DCA">
              <w:rPr>
                <w:rFonts w:ascii="Tahoma" w:hAnsi="Tahoma" w:cs="Tahoma"/>
                <w:sz w:val="16"/>
                <w:szCs w:val="16"/>
              </w:rPr>
              <w:t>dla dorosłych i dzieci w komplecie</w:t>
            </w:r>
            <w:r w:rsidR="00985018">
              <w:rPr>
                <w:rFonts w:ascii="Tahoma" w:hAnsi="Tahoma" w:cs="Tahoma"/>
                <w:sz w:val="16"/>
                <w:szCs w:val="16"/>
              </w:rPr>
              <w:t xml:space="preserve">, „zainstalowane” </w:t>
            </w:r>
            <w:r w:rsidR="00584BCC">
              <w:rPr>
                <w:rFonts w:ascii="Tahoma" w:hAnsi="Tahoma" w:cs="Tahoma"/>
                <w:sz w:val="16"/>
                <w:szCs w:val="16"/>
              </w:rPr>
              <w:t>na defibrylatorze</w:t>
            </w:r>
            <w:r w:rsidRPr="00B01DCA">
              <w:rPr>
                <w:rFonts w:ascii="Tahoma" w:hAnsi="Tahoma" w:cs="Tahoma"/>
                <w:sz w:val="16"/>
                <w:szCs w:val="16"/>
              </w:rPr>
              <w:t>;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Automatyczna kompensacja prądowa lub napięciowa impedancji ciała pacjenta przy defibrylacji z łyżek zewnętrznych i elektrod samoprzylepnych</w:t>
            </w:r>
            <w:r w:rsidR="00D52A8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Pełne sterowanie za pomocą przycisków lub pokręteł na łyżkach </w:t>
            </w:r>
            <w:proofErr w:type="spellStart"/>
            <w:r w:rsidRPr="00B01DCA">
              <w:rPr>
                <w:rFonts w:ascii="Tahoma" w:hAnsi="Tahoma" w:cs="Tahoma"/>
                <w:sz w:val="16"/>
                <w:szCs w:val="16"/>
              </w:rPr>
              <w:t>defibrylacyjnych</w:t>
            </w:r>
            <w:proofErr w:type="spellEnd"/>
            <w:r w:rsidRPr="00B01DCA">
              <w:rPr>
                <w:rFonts w:ascii="Tahoma" w:hAnsi="Tahoma" w:cs="Tahoma"/>
                <w:sz w:val="16"/>
                <w:szCs w:val="16"/>
              </w:rPr>
              <w:t xml:space="preserve"> (wybór energii , ładowanie , wyzwolenie wstrząsu , wydruk);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87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Zasilanie defibrylatora akumula</w:t>
            </w:r>
            <w:r w:rsidR="00410021">
              <w:rPr>
                <w:rFonts w:ascii="Tahoma" w:hAnsi="Tahoma" w:cs="Tahoma"/>
                <w:sz w:val="16"/>
                <w:szCs w:val="16"/>
              </w:rPr>
              <w:t>torowe. Akumulatory ładowan</w:t>
            </w:r>
            <w:r w:rsidRPr="00B01DCA">
              <w:rPr>
                <w:rFonts w:ascii="Tahoma" w:hAnsi="Tahoma" w:cs="Tahoma"/>
                <w:sz w:val="16"/>
                <w:szCs w:val="16"/>
              </w:rPr>
              <w:t xml:space="preserve">e z instalacji ambulansu 12V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Stymulacja zewnętrzna z trybem pracy sztywnym i na żądanie, w komplecie kabel do stymulacji;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8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Prąd stymulacji regulowany w zakresie co najmniej 10 do 140 </w:t>
            </w:r>
            <w:proofErr w:type="spellStart"/>
            <w:r w:rsidRPr="00B01DCA">
              <w:rPr>
                <w:rFonts w:ascii="Tahoma" w:hAnsi="Tahoma" w:cs="Tahoma"/>
                <w:sz w:val="16"/>
                <w:szCs w:val="16"/>
              </w:rPr>
              <w:t>mA</w:t>
            </w:r>
            <w:proofErr w:type="spellEnd"/>
            <w:r w:rsidRPr="00B01DC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6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181FFC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 w:rsidR="00227033" w:rsidRPr="00B01DCA">
              <w:rPr>
                <w:rFonts w:ascii="Tahoma" w:hAnsi="Tahoma" w:cs="Tahoma"/>
                <w:sz w:val="16"/>
                <w:szCs w:val="16"/>
              </w:rPr>
              <w:t>zęstość impulsów reg</w:t>
            </w:r>
            <w:r w:rsidR="00D52A8F">
              <w:rPr>
                <w:rFonts w:ascii="Tahoma" w:hAnsi="Tahoma" w:cs="Tahoma"/>
                <w:sz w:val="16"/>
                <w:szCs w:val="16"/>
              </w:rPr>
              <w:t>ulowana w zakresie co najmniej 4</w:t>
            </w:r>
            <w:r w:rsidR="00227033" w:rsidRPr="00B01DCA">
              <w:rPr>
                <w:rFonts w:ascii="Tahoma" w:hAnsi="Tahoma" w:cs="Tahoma"/>
                <w:sz w:val="16"/>
                <w:szCs w:val="16"/>
              </w:rPr>
              <w:t xml:space="preserve">0 do 150 </w:t>
            </w:r>
            <w:proofErr w:type="spellStart"/>
            <w:r w:rsidR="00227033" w:rsidRPr="00B01DCA">
              <w:rPr>
                <w:rFonts w:ascii="Tahoma" w:hAnsi="Tahoma" w:cs="Tahoma"/>
                <w:sz w:val="16"/>
                <w:szCs w:val="16"/>
              </w:rPr>
              <w:t>imp</w:t>
            </w:r>
            <w:proofErr w:type="spellEnd"/>
            <w:r w:rsidR="00227033" w:rsidRPr="00B01DCA">
              <w:rPr>
                <w:rFonts w:ascii="Tahoma" w:hAnsi="Tahoma" w:cs="Tahoma"/>
                <w:sz w:val="16"/>
                <w:szCs w:val="16"/>
              </w:rPr>
              <w:t>./min.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71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3 odprowadzeniowe monitorowanie EKG – w komplecie kabel do monitorowania.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7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12 odprowadzeniowe monitorowanie EKG z funkcją analizy i transmisją przez modem GSM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2839EB" w:rsidTr="00E94D08">
        <w:trPr>
          <w:trHeight w:val="27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</w:tcPr>
          <w:p w:rsidR="00227033" w:rsidRPr="00181FFC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81FFC">
              <w:rPr>
                <w:rFonts w:ascii="Tahoma" w:hAnsi="Tahoma" w:cs="Tahoma"/>
                <w:sz w:val="16"/>
                <w:szCs w:val="16"/>
              </w:rPr>
              <w:t xml:space="preserve">Monitorowanie SpO2 w technologii </w:t>
            </w:r>
            <w:proofErr w:type="spellStart"/>
            <w:r w:rsidRPr="00181FFC">
              <w:rPr>
                <w:rFonts w:ascii="Tahoma" w:hAnsi="Tahoma" w:cs="Tahoma"/>
                <w:sz w:val="16"/>
                <w:szCs w:val="16"/>
              </w:rPr>
              <w:t>Masimo</w:t>
            </w:r>
            <w:proofErr w:type="spellEnd"/>
            <w:r w:rsidRPr="00181FFC">
              <w:rPr>
                <w:rFonts w:ascii="Tahoma" w:hAnsi="Tahoma" w:cs="Tahoma"/>
                <w:sz w:val="16"/>
                <w:szCs w:val="16"/>
              </w:rPr>
              <w:t xml:space="preserve"> SET, pomiar SpO2 i pulsu, w </w:t>
            </w:r>
            <w:proofErr w:type="spellStart"/>
            <w:r w:rsidRPr="00181FFC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  <w:r w:rsidRPr="00181FFC">
              <w:rPr>
                <w:rFonts w:ascii="Tahoma" w:hAnsi="Tahoma" w:cs="Tahoma"/>
                <w:sz w:val="16"/>
                <w:szCs w:val="16"/>
              </w:rPr>
              <w:t>. czujnik klips palcowy</w:t>
            </w:r>
          </w:p>
        </w:tc>
        <w:tc>
          <w:tcPr>
            <w:tcW w:w="1125" w:type="dxa"/>
            <w:shd w:val="clear" w:color="auto" w:fill="auto"/>
          </w:tcPr>
          <w:p w:rsidR="00227033" w:rsidRPr="002839EB" w:rsidRDefault="00227033" w:rsidP="00365017">
            <w:r w:rsidRPr="002839EB">
              <w:rPr>
                <w:rFonts w:ascii="Tahoma" w:hAnsi="Tahoma" w:cs="Tahoma"/>
                <w:b/>
                <w:bCs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227033" w:rsidRPr="002839EB" w:rsidRDefault="00227033" w:rsidP="001643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7033" w:rsidRPr="002839EB" w:rsidTr="00E94D08">
        <w:trPr>
          <w:trHeight w:val="27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</w:tcPr>
          <w:p w:rsidR="00227033" w:rsidRPr="00181FFC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81FFC">
              <w:rPr>
                <w:rFonts w:ascii="Tahoma" w:hAnsi="Tahoma" w:cs="Tahoma"/>
                <w:sz w:val="16"/>
                <w:szCs w:val="16"/>
              </w:rPr>
              <w:t>Możliwość nieinwazyjnego pomiaru ciśnienia krwi (NIBP)</w:t>
            </w:r>
            <w:r w:rsidR="00957B0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81FFC">
              <w:rPr>
                <w:rFonts w:ascii="Tahoma" w:hAnsi="Tahoma" w:cs="Tahoma"/>
                <w:sz w:val="16"/>
                <w:szCs w:val="16"/>
              </w:rPr>
              <w:t>u pacjentów, pomiary ręczne i automatyczne w określonych odstępach czasu.</w:t>
            </w:r>
          </w:p>
          <w:p w:rsidR="00227033" w:rsidRPr="00181FFC" w:rsidRDefault="00227033" w:rsidP="0006556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81FFC">
              <w:rPr>
                <w:rFonts w:ascii="Tahoma" w:hAnsi="Tahoma" w:cs="Tahoma"/>
                <w:sz w:val="16"/>
                <w:szCs w:val="16"/>
              </w:rPr>
              <w:t xml:space="preserve">W </w:t>
            </w:r>
            <w:proofErr w:type="spellStart"/>
            <w:r w:rsidRPr="00181FFC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  <w:r w:rsidRPr="00181FFC">
              <w:rPr>
                <w:rFonts w:ascii="Tahoma" w:hAnsi="Tahoma" w:cs="Tahoma"/>
                <w:sz w:val="16"/>
                <w:szCs w:val="16"/>
              </w:rPr>
              <w:t>. mankiet NIBP wielorazowego użytku z możliwością dezynfekcji: standardowy dla dorosłych 1szt., dla dzieci 1szt.</w:t>
            </w:r>
          </w:p>
        </w:tc>
        <w:tc>
          <w:tcPr>
            <w:tcW w:w="1125" w:type="dxa"/>
            <w:shd w:val="clear" w:color="auto" w:fill="auto"/>
          </w:tcPr>
          <w:p w:rsidR="00227033" w:rsidRPr="002839EB" w:rsidRDefault="00227033" w:rsidP="00365017">
            <w:r w:rsidRPr="002839EB">
              <w:rPr>
                <w:rFonts w:ascii="Tahoma" w:hAnsi="Tahoma" w:cs="Tahoma"/>
                <w:b/>
                <w:bCs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227033" w:rsidRPr="002839EB" w:rsidRDefault="00227033" w:rsidP="001643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7033" w:rsidRPr="002839EB" w:rsidTr="00E94D08">
        <w:trPr>
          <w:trHeight w:val="27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</w:tcPr>
          <w:p w:rsidR="00227033" w:rsidRPr="00181FFC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81FFC">
              <w:rPr>
                <w:rFonts w:ascii="Tahoma" w:hAnsi="Tahoma" w:cs="Tahoma"/>
                <w:sz w:val="16"/>
                <w:szCs w:val="16"/>
              </w:rPr>
              <w:t>Wbudowany moduł monitorowania etCO2 u pacjentów zaintubowanych i niezaintubowanych, zakres pomiarów etCO2min. 0-99mmHg, zakres częstości oddechów min. 5-80 /minutę</w:t>
            </w:r>
          </w:p>
        </w:tc>
        <w:tc>
          <w:tcPr>
            <w:tcW w:w="1125" w:type="dxa"/>
            <w:shd w:val="clear" w:color="auto" w:fill="auto"/>
          </w:tcPr>
          <w:p w:rsidR="00227033" w:rsidRPr="002839EB" w:rsidRDefault="00227033" w:rsidP="00365017">
            <w:r w:rsidRPr="002839EB">
              <w:rPr>
                <w:rFonts w:ascii="Tahoma" w:hAnsi="Tahoma" w:cs="Tahoma"/>
                <w:b/>
                <w:bCs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227033" w:rsidRPr="002839EB" w:rsidRDefault="00227033" w:rsidP="001643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181FFC" w:rsidRDefault="00227033" w:rsidP="003B3A0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81FFC">
              <w:rPr>
                <w:rFonts w:ascii="Tahoma" w:hAnsi="Tahoma" w:cs="Tahoma"/>
                <w:sz w:val="16"/>
                <w:szCs w:val="16"/>
              </w:rPr>
              <w:t>Bezpłatna, nielimitowana czasem dla nadawcy i odbiorcy transmisja danych i 12-odprowadzeniowego zapisu EKG oraz mierzonych parametrów przez ded</w:t>
            </w:r>
            <w:r w:rsidR="00944FEE">
              <w:rPr>
                <w:rFonts w:ascii="Tahoma" w:hAnsi="Tahoma" w:cs="Tahoma"/>
                <w:sz w:val="16"/>
                <w:szCs w:val="16"/>
              </w:rPr>
              <w:t>ykowany modem , transmisja GSM</w:t>
            </w:r>
            <w:r w:rsidRPr="00181FFC">
              <w:rPr>
                <w:rFonts w:ascii="Tahoma" w:hAnsi="Tahoma" w:cs="Tahoma"/>
                <w:sz w:val="16"/>
                <w:szCs w:val="16"/>
              </w:rPr>
              <w:t xml:space="preserve"> do szpitalnych systemów odbiorczych</w:t>
            </w:r>
            <w:r w:rsidR="00B9379A">
              <w:rPr>
                <w:rFonts w:ascii="Tahoma" w:hAnsi="Tahoma" w:cs="Tahoma"/>
                <w:sz w:val="16"/>
                <w:szCs w:val="16"/>
              </w:rPr>
              <w:t xml:space="preserve"> województwa Łódzkiego</w:t>
            </w:r>
            <w:r w:rsidRPr="00181FF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4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Ekran  kolorowy LCD zapewniający dobrą widoczność pod różnym kątem w warunkach silnego oświetlenia.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0B137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Przekątna ekranu min 6”</w:t>
            </w:r>
            <w:r w:rsidR="0041002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1DCA">
              <w:rPr>
                <w:rFonts w:ascii="Tahoma" w:hAnsi="Tahoma" w:cs="Tahoma"/>
                <w:sz w:val="16"/>
                <w:szCs w:val="16"/>
              </w:rPr>
              <w:t xml:space="preserve">z możliwością wyświetlania min </w:t>
            </w:r>
            <w:r w:rsidR="000B1371">
              <w:rPr>
                <w:rFonts w:ascii="Tahoma" w:hAnsi="Tahoma" w:cs="Tahoma"/>
                <w:sz w:val="16"/>
                <w:szCs w:val="16"/>
              </w:rPr>
              <w:t>trzech</w:t>
            </w:r>
            <w:r w:rsidRPr="00B01DCA">
              <w:rPr>
                <w:rFonts w:ascii="Tahoma" w:hAnsi="Tahoma" w:cs="Tahoma"/>
                <w:sz w:val="16"/>
                <w:szCs w:val="16"/>
              </w:rPr>
              <w:t xml:space="preserve"> krzywych dynamicznych jednocześnie.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87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410021" w:rsidRDefault="00227033" w:rsidP="004100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Akumulator</w:t>
            </w:r>
            <w:r w:rsidRPr="00B01DCA">
              <w:rPr>
                <w:rFonts w:ascii="Tahoma" w:hAnsi="Tahoma" w:cs="Tahoma"/>
                <w:sz w:val="16"/>
                <w:szCs w:val="16"/>
              </w:rPr>
              <w:t xml:space="preserve">y bez efektu pamięci  z możliwością doładowywania w aparacie </w:t>
            </w:r>
            <w:r w:rsidR="00B9379A">
              <w:rPr>
                <w:rFonts w:ascii="Tahoma" w:hAnsi="Tahoma" w:cs="Tahoma"/>
                <w:sz w:val="16"/>
                <w:szCs w:val="16"/>
              </w:rPr>
              <w:t xml:space="preserve"> lub zewnętrznej ładowarce </w:t>
            </w:r>
            <w:r w:rsidRPr="00B01DCA">
              <w:rPr>
                <w:rFonts w:ascii="Tahoma" w:hAnsi="Tahoma" w:cs="Tahoma"/>
                <w:sz w:val="16"/>
                <w:szCs w:val="16"/>
              </w:rPr>
              <w:t>bez koni</w:t>
            </w:r>
            <w:r w:rsidR="00410021">
              <w:rPr>
                <w:rFonts w:ascii="Tahoma" w:hAnsi="Tahoma" w:cs="Tahoma"/>
                <w:sz w:val="16"/>
                <w:szCs w:val="16"/>
              </w:rPr>
              <w:t>eczności pełnego rozładowywania</w:t>
            </w:r>
            <w:r w:rsidRPr="00B01DCA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10021" w:rsidRDefault="00410021" w:rsidP="00410021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</w:t>
            </w: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</w:p>
          <w:p w:rsidR="00410021" w:rsidRPr="00106EEA" w:rsidRDefault="00410021" w:rsidP="00410021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akumulator 1 szt.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-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0 pkt,</w:t>
            </w:r>
          </w:p>
          <w:p w:rsidR="00410021" w:rsidRDefault="00410021" w:rsidP="00410021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akumulator 2 szt.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- 2 pkt,</w:t>
            </w:r>
          </w:p>
          <w:p w:rsidR="00227033" w:rsidRPr="00410021" w:rsidRDefault="00410021" w:rsidP="00410021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akumulator 3 szt.  </w:t>
            </w:r>
            <w:r w:rsidRPr="00410021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4</w:t>
            </w:r>
            <w:r w:rsidRPr="00410021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pkt.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410021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Czas pracy na akumulatorze/ach min 4 godz. ciągłego monitorowania EKG  lub min 50 defibrylacji z maksymalną energią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7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Pamięć wewnętrzna min 200 zdarzeń (monitorowanie, defibrylacja, stymulacja, procedury terapeutyczne).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9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Zakres pomiaru częstości akcji serca min 30-300/min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4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Wzmocnienie zapisu EKG regulowane w zakresie pomiędzy 0,25 do 2,0 cm/</w:t>
            </w:r>
            <w:proofErr w:type="spellStart"/>
            <w:r w:rsidRPr="00B01DCA">
              <w:rPr>
                <w:rFonts w:ascii="Tahoma" w:hAnsi="Tahoma" w:cs="Tahoma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77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Tryb asynchroniczny i „na żądanie”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79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Funkcja metronomu umożliwiająca prowadzenie uciśnięć klatki piersiowej z zalecaną częstością, zgodnie z wytycznymi  ERC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8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D84023" w:rsidRDefault="00227033" w:rsidP="004100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1D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Kabel EKG 12-odprow. </w:t>
            </w:r>
            <w:r w:rsidR="00410021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410021" w:rsidRDefault="00410021" w:rsidP="00410021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</w:p>
          <w:p w:rsidR="00410021" w:rsidRPr="00106EEA" w:rsidRDefault="00D84023" w:rsidP="00410021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kabel EKG 12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odprow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.</w:t>
            </w:r>
            <w:r w:rsidR="00410021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1 szt.</w:t>
            </w:r>
            <w:r w:rsidR="00410021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</w:t>
            </w:r>
            <w:r w:rsidR="00410021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-</w:t>
            </w:r>
            <w:r w:rsidR="00410021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0 pkt,</w:t>
            </w:r>
          </w:p>
          <w:p w:rsidR="00410021" w:rsidRDefault="00D84023" w:rsidP="00410021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kabel EKG 12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odprow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. </w:t>
            </w:r>
            <w:r w:rsidR="00410021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2 szt.</w:t>
            </w:r>
            <w:r w:rsidR="00410021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410021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410021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- 2 pkt,</w:t>
            </w:r>
          </w:p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410021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227033" w:rsidRPr="00024903" w:rsidTr="00E94D08">
        <w:trPr>
          <w:trHeight w:val="178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B01D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Kabel do stymulacji 1 szt</w:t>
            </w:r>
            <w:r w:rsidR="007F26BD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83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410021" w:rsidRDefault="00227033" w:rsidP="00410021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01D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Elektrody uniwersalne dla dorosłych i dla dzieci</w:t>
            </w:r>
            <w:r w:rsidR="00D8402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</w:t>
            </w:r>
            <w:r w:rsidR="00D8402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br/>
            </w:r>
            <w:r w:rsidR="00410021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="00410021"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</w:p>
          <w:p w:rsidR="00410021" w:rsidRPr="00106EEA" w:rsidRDefault="00D84023" w:rsidP="00410021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elektrody uniwersalne dla dorosłych i dla dzieci po</w:t>
            </w:r>
            <w:r w:rsidR="00410021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1 szt.</w:t>
            </w:r>
            <w:r w:rsidR="00410021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</w:t>
            </w:r>
            <w:r w:rsidR="00410021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-</w:t>
            </w:r>
            <w:r w:rsidR="00410021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0 pkt,</w:t>
            </w:r>
          </w:p>
          <w:p w:rsidR="00227033" w:rsidRPr="00B01DCA" w:rsidRDefault="00D84023" w:rsidP="00D84023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elektrody uniwersalne dla dorosłych i dla dzieci po 10 </w:t>
            </w:r>
            <w:r w:rsidR="00410021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szt.</w:t>
            </w:r>
            <w:r w:rsidR="00410021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410021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410021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- 2 pkt,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410021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227033" w:rsidRPr="00024903" w:rsidTr="00E94D08">
        <w:trPr>
          <w:trHeight w:val="22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444077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B01D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Gwarancja na </w:t>
            </w:r>
            <w:r w:rsidRPr="00B01DCA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defibrylator</w:t>
            </w:r>
            <w:r w:rsidRPr="00B01D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min. 24 m-ce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370905" w:rsidP="00444077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Wykonawca oferowanego ambulansu zapewnia dostęp do a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utoryzowan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serwis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u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gwarancyjn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pogwarancyjn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 terenie Polski (podać dane adresowe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serwisu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0133F8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01DC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KAPNOMETR</w:t>
            </w:r>
          </w:p>
          <w:p w:rsidR="00227033" w:rsidRPr="00B01DCA" w:rsidRDefault="00227033" w:rsidP="00CC7A54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01D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spełniać wymogi normy PN-EN 1789</w:t>
            </w:r>
            <w:r w:rsidR="00CC7A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+ A2 (EN ISO 80601-2-55:2011)</w:t>
            </w:r>
            <w:r w:rsidRPr="00B01D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 Załączyć do oferty, certyfikat zgodności z wymaganymi normami, instrukcję obsługi wydaną przez producenta potwierdzającą oferowane parametry przy dostawie w języku polskim).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9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0133F8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B01DCA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Podać markę i model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2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766285" w:rsidP="000D6B3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Rok </w:t>
            </w:r>
            <w:r w:rsidR="000D6B3D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produkcji 2021</w:t>
            </w: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4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0133F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Zakres pomiaru saturacji SpO2 : 20– 100%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4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0133F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Dokładność ± 2 cyfry w zakresie 70 – 100%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19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0133F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Zakres pomiaru częstości pulsu: 25– 250 </w:t>
            </w:r>
            <w:proofErr w:type="spellStart"/>
            <w:r w:rsidRPr="00B01DCA">
              <w:rPr>
                <w:rFonts w:ascii="Tahoma" w:hAnsi="Tahoma" w:cs="Tahoma"/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38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740E6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Dokładność ± 2% ± 2 </w:t>
            </w:r>
            <w:proofErr w:type="spellStart"/>
            <w:r w:rsidRPr="00B01DCA">
              <w:rPr>
                <w:rFonts w:ascii="Tahoma" w:hAnsi="Tahoma" w:cs="Tahoma"/>
                <w:sz w:val="16"/>
                <w:szCs w:val="16"/>
              </w:rPr>
              <w:t>bpm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1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0133F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Zakres pomiaru CO2 : 0 – 75 </w:t>
            </w:r>
            <w:proofErr w:type="spellStart"/>
            <w:r w:rsidRPr="00B01DCA">
              <w:rPr>
                <w:rFonts w:ascii="Tahoma" w:hAnsi="Tahoma" w:cs="Tahoma"/>
                <w:sz w:val="16"/>
                <w:szCs w:val="16"/>
              </w:rPr>
              <w:t>mmHg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4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740E6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Zakres pomiaru respiracji: 5 – 120 oddechów / min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48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44407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Zasilanie akumulatorowe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5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CC7A54" w:rsidP="0044407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Waga do 5</w:t>
            </w:r>
            <w:r w:rsidR="00227033" w:rsidRPr="00B01DCA">
              <w:rPr>
                <w:rFonts w:ascii="Tahoma" w:hAnsi="Tahoma" w:cs="Tahoma"/>
                <w:sz w:val="16"/>
                <w:szCs w:val="16"/>
              </w:rPr>
              <w:t xml:space="preserve">00 g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1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Defaul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444077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Możliwość ciągłego wyświetlania wartości liczbowej ETCO2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44407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wyposażenie dodatkowe:</w:t>
            </w:r>
          </w:p>
          <w:p w:rsidR="00227033" w:rsidRPr="00B01DCA" w:rsidRDefault="00227033" w:rsidP="00D5150A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Etui</w:t>
            </w:r>
          </w:p>
          <w:p w:rsidR="00227033" w:rsidRPr="00CD4E77" w:rsidRDefault="00227033" w:rsidP="00D5150A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proofErr w:type="spellStart"/>
            <w:r w:rsidRPr="00CD4E77">
              <w:rPr>
                <w:rFonts w:ascii="Tahoma" w:hAnsi="Tahoma" w:cs="Tahoma"/>
                <w:sz w:val="16"/>
                <w:szCs w:val="16"/>
                <w:lang w:val="pl-PL"/>
              </w:rPr>
              <w:t>Kpl</w:t>
            </w:r>
            <w:proofErr w:type="spellEnd"/>
            <w:r w:rsidRPr="00CD4E77">
              <w:rPr>
                <w:rFonts w:ascii="Tahoma" w:hAnsi="Tahoma" w:cs="Tahoma"/>
                <w:sz w:val="16"/>
                <w:szCs w:val="16"/>
                <w:lang w:val="pl-PL"/>
              </w:rPr>
              <w:t>. czujników  SpO2 dla wszystkich grup wiekowych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5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44407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Okres gwarancyjny min. 24 miesiące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4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370905" w:rsidP="00444077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Wykonawca oferowanego ambulansu zapewnia dostęp do a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utoryzowan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serwis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u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gwarancyjn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pogwarancyjn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 terenie Polski (podać dane adresowe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serwisu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  <w:vAlign w:val="center"/>
          </w:tcPr>
          <w:p w:rsidR="00CB0240" w:rsidRPr="002839EB" w:rsidRDefault="00CB024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2F56F9" w:rsidRDefault="00CB0240" w:rsidP="00C04C1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F56F9">
              <w:rPr>
                <w:rFonts w:ascii="Tahoma" w:hAnsi="Tahoma" w:cs="Tahoma"/>
                <w:b/>
                <w:sz w:val="16"/>
                <w:szCs w:val="16"/>
              </w:rPr>
              <w:t>POM</w:t>
            </w:r>
            <w:r>
              <w:rPr>
                <w:rFonts w:ascii="Tahoma" w:hAnsi="Tahoma" w:cs="Tahoma"/>
                <w:b/>
                <w:sz w:val="16"/>
                <w:szCs w:val="16"/>
              </w:rPr>
              <w:t>PA INFUZYJNA JEDNOSTRZYKAWKOWA</w:t>
            </w:r>
            <w:r w:rsidR="00C04C17">
              <w:rPr>
                <w:rFonts w:ascii="Tahoma" w:hAnsi="Tahoma" w:cs="Tahoma"/>
                <w:b/>
                <w:sz w:val="16"/>
                <w:szCs w:val="16"/>
              </w:rPr>
              <w:t xml:space="preserve"> Z ZASILANIEM SIECIOWO -AKUMULATOROWYM</w:t>
            </w:r>
            <w:r w:rsidRPr="00A77DC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 posiadać dokumenty uprawniające do obrotu i stosowania na terenie R.P. zgodnie z ustawą o wyrobach medycznych,</w:t>
            </w:r>
            <w:r w:rsidRPr="00A77DC3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A77DC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instrukcję obsługi wydaną przez producenta potwierdzającą oferowane parametry przy dostawie w języku polskim.</w:t>
            </w:r>
            <w:r w:rsidRPr="00A77DC3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/>
        </w:tc>
        <w:tc>
          <w:tcPr>
            <w:tcW w:w="3472" w:type="dxa"/>
            <w:shd w:val="clear" w:color="auto" w:fill="auto"/>
            <w:vAlign w:val="center"/>
            <w:hideMark/>
          </w:tcPr>
          <w:p w:rsidR="00CB0240" w:rsidRPr="00024903" w:rsidRDefault="00CB024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233"/>
        </w:trPr>
        <w:tc>
          <w:tcPr>
            <w:tcW w:w="709" w:type="dxa"/>
          </w:tcPr>
          <w:p w:rsidR="00CB0240" w:rsidRPr="00106EEA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1E489B" w:rsidRDefault="00CB0240" w:rsidP="00CB024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E489B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225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1E489B" w:rsidRDefault="00CB0240" w:rsidP="00CB024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E489B">
              <w:rPr>
                <w:rFonts w:ascii="Tahoma" w:hAnsi="Tahoma" w:cs="Tahoma"/>
                <w:b/>
                <w:sz w:val="16"/>
                <w:szCs w:val="16"/>
              </w:rPr>
              <w:t>Nazwa i typ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1E489B" w:rsidRDefault="000D6B3D" w:rsidP="000D6B3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Rok produkcji </w:t>
            </w:r>
            <w:r w:rsidR="00471FE9"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202</w:t>
            </w: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1</w:t>
            </w:r>
            <w:r w:rsidR="00471FE9"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2F56F9" w:rsidRDefault="00CB0240" w:rsidP="00CB0240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Duży kolorowy wyświetlacz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2F56F9" w:rsidRDefault="00CB0240" w:rsidP="00CB0240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Możliwość zamontowania strzykawek o różnych objętościach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2F56F9" w:rsidRDefault="00CB0240" w:rsidP="00CB0240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Automatyczne chwytanie i rozpoznawanie strzykawek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513A25" w:rsidRPr="002F56F9" w:rsidRDefault="00CB0240" w:rsidP="00CB0240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Rozbudowany system alarmów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2F56F9" w:rsidRDefault="00CB0240" w:rsidP="00CB0240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Biblioteka leków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317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2F56F9" w:rsidRDefault="00CB0240" w:rsidP="00CB0240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 xml:space="preserve">Zasilanie akumulatorowe 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2F56F9" w:rsidRDefault="00CB0240" w:rsidP="00CB0240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color w:val="000000"/>
                <w:spacing w:val="-6"/>
                <w:sz w:val="16"/>
                <w:szCs w:val="16"/>
              </w:rPr>
              <w:t>Uchwyt ścienny do mocowania w ambulansie, zapewniający automatyczne ładowanie po wpięciu pompy (stacja dokująca)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Gwarancja na pompę min. 24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024903" w:rsidRDefault="00FD790E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Wykonawca oferowanego ambulansu zapewnia dostęp do a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utoryzowan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serwis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u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gwarancyjn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pogwarancyjn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 terenie Polski (podać dane adresowe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serwisu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7766" w:rsidRPr="00024903" w:rsidTr="00E94D08">
        <w:trPr>
          <w:trHeight w:val="154"/>
        </w:trPr>
        <w:tc>
          <w:tcPr>
            <w:tcW w:w="709" w:type="dxa"/>
          </w:tcPr>
          <w:p w:rsidR="007B7766" w:rsidRPr="002839EB" w:rsidRDefault="007B7766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7B7766" w:rsidRPr="00024903" w:rsidRDefault="007B7766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Certyfikat CE</w:t>
            </w:r>
          </w:p>
        </w:tc>
        <w:tc>
          <w:tcPr>
            <w:tcW w:w="1125" w:type="dxa"/>
            <w:shd w:val="clear" w:color="auto" w:fill="auto"/>
            <w:hideMark/>
          </w:tcPr>
          <w:p w:rsidR="007B7766" w:rsidRDefault="007B7766" w:rsidP="00106EEA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7B7766" w:rsidRPr="00024903" w:rsidRDefault="007B7766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867B53" w:rsidRPr="00D84570" w:rsidRDefault="00867B53" w:rsidP="00867B53">
      <w:pPr>
        <w:spacing w:before="120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 xml:space="preserve">Oświadczam, że oferowane powyżej wyspecyfikowane urządzenia są fabrycznie nowe, nie powystawowe, </w:t>
      </w:r>
      <w:r w:rsidR="008F0B21" w:rsidRPr="00D84570">
        <w:rPr>
          <w:rFonts w:ascii="Tahoma" w:hAnsi="Tahoma" w:cs="Tahoma"/>
          <w:sz w:val="20"/>
          <w:szCs w:val="20"/>
        </w:rPr>
        <w:t>nieregenerowane</w:t>
      </w:r>
      <w:r w:rsidRPr="00D84570">
        <w:rPr>
          <w:rFonts w:ascii="Tahoma" w:hAnsi="Tahoma" w:cs="Tahoma"/>
          <w:sz w:val="20"/>
          <w:szCs w:val="20"/>
        </w:rPr>
        <w:t>, nie demonstracyjne kompletne, kompatybilne i będą gotowe do użytkowania bez żadnych dodatkowych zakupów poza materiałami eksploatacyjnymi.</w:t>
      </w:r>
    </w:p>
    <w:p w:rsidR="00867B53" w:rsidRPr="00D84570" w:rsidRDefault="00867B53" w:rsidP="00867B53">
      <w:pPr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 xml:space="preserve">UWAGA: </w:t>
      </w:r>
    </w:p>
    <w:p w:rsidR="00867B53" w:rsidRPr="00D84570" w:rsidRDefault="00867B53" w:rsidP="00867B53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 xml:space="preserve">1. Wszystkie parametry graniczne oraz zaznaczone “Tak/podać” w powyższej tabeli są parametrami bezwzględnie wymaganymi, których niespełnienie spowoduje odrzucenie oferty na podstawie art. 89 ust.1 </w:t>
      </w:r>
      <w:r w:rsidR="008F0B21" w:rsidRPr="00D84570">
        <w:rPr>
          <w:rFonts w:ascii="Tahoma" w:hAnsi="Tahoma" w:cs="Tahoma"/>
          <w:sz w:val="20"/>
          <w:szCs w:val="20"/>
        </w:rPr>
        <w:t>pkt.</w:t>
      </w:r>
      <w:r w:rsidRPr="00D84570">
        <w:rPr>
          <w:rFonts w:ascii="Tahoma" w:hAnsi="Tahoma" w:cs="Tahoma"/>
          <w:sz w:val="20"/>
          <w:szCs w:val="20"/>
        </w:rPr>
        <w:t xml:space="preserve"> 2 ustawy </w:t>
      </w:r>
      <w:proofErr w:type="spellStart"/>
      <w:r w:rsidRPr="00D84570">
        <w:rPr>
          <w:rFonts w:ascii="Tahoma" w:hAnsi="Tahoma" w:cs="Tahoma"/>
          <w:sz w:val="20"/>
          <w:szCs w:val="20"/>
        </w:rPr>
        <w:t>Pzp</w:t>
      </w:r>
      <w:proofErr w:type="spellEnd"/>
      <w:r w:rsidRPr="00D84570">
        <w:rPr>
          <w:rFonts w:ascii="Tahoma" w:hAnsi="Tahoma" w:cs="Tahoma"/>
          <w:sz w:val="20"/>
          <w:szCs w:val="20"/>
        </w:rPr>
        <w:t>.</w:t>
      </w:r>
    </w:p>
    <w:p w:rsidR="00867B53" w:rsidRPr="00D84570" w:rsidRDefault="00867B53" w:rsidP="00867B53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>2. Wykonawca zobowiązany jest do podania wartości parametrów w jednostkach fizycznych wskazanych w powyższej tabelce.</w:t>
      </w:r>
    </w:p>
    <w:p w:rsidR="00867B53" w:rsidRPr="00D84570" w:rsidRDefault="00867B53" w:rsidP="00867B53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>3. Wszystkie zaoferowane parametry i wartości podane w zestawieniu musza dotyczyć oferowanej konfiguracji.</w:t>
      </w:r>
    </w:p>
    <w:p w:rsidR="00867B53" w:rsidRPr="00D84570" w:rsidRDefault="00867B53" w:rsidP="00867B53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>4. Zamawiający zastrzega sobie prawo do weryfikacji danych technicznych u producenta w przypadku niezgodności lub niewiarygodności zaoferowanych parametrów.</w:t>
      </w: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pStyle w:val="Tekstpodstawowy2"/>
        <w:tabs>
          <w:tab w:val="left" w:pos="284"/>
        </w:tabs>
        <w:ind w:left="708" w:hanging="708"/>
      </w:pPr>
      <w:r w:rsidRPr="000F3974">
        <w:t>......................................................</w:t>
      </w:r>
      <w:r w:rsidRPr="000F3974">
        <w:tab/>
      </w:r>
      <w:r w:rsidR="00B4572E">
        <w:t xml:space="preserve">     </w:t>
      </w:r>
      <w:r w:rsidRPr="000F3974">
        <w:tab/>
      </w:r>
      <w:r w:rsidR="00B4572E">
        <w:t xml:space="preserve">               </w:t>
      </w:r>
      <w:r w:rsidR="00BD6EFB">
        <w:t xml:space="preserve">   </w:t>
      </w:r>
      <w:r>
        <w:t>.........................................................</w:t>
      </w:r>
    </w:p>
    <w:p w:rsidR="00867B53" w:rsidRDefault="00867B53" w:rsidP="00867B53">
      <w:pPr>
        <w:rPr>
          <w:sz w:val="16"/>
        </w:rPr>
      </w:pPr>
      <w:r>
        <w:rPr>
          <w:sz w:val="16"/>
        </w:rPr>
        <w:t xml:space="preserve">                       Miejscowość i data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Podpis i pieczęć</w:t>
      </w:r>
    </w:p>
    <w:p w:rsidR="00867B53" w:rsidRDefault="00867B53" w:rsidP="00867B53">
      <w:pPr>
        <w:ind w:left="6092"/>
        <w:jc w:val="both"/>
        <w:rPr>
          <w:sz w:val="16"/>
        </w:rPr>
      </w:pPr>
      <w:r>
        <w:rPr>
          <w:sz w:val="16"/>
        </w:rPr>
        <w:t xml:space="preserve">     osoby/osób uprawnionych </w:t>
      </w:r>
    </w:p>
    <w:p w:rsidR="00867B53" w:rsidRPr="006F7D27" w:rsidRDefault="00867B53" w:rsidP="00867B53">
      <w:pPr>
        <w:ind w:left="4956" w:firstLine="708"/>
        <w:jc w:val="both"/>
        <w:rPr>
          <w:sz w:val="16"/>
        </w:rPr>
      </w:pPr>
      <w:r>
        <w:rPr>
          <w:sz w:val="16"/>
        </w:rPr>
        <w:t xml:space="preserve">          do występowania w imieniu Wykonawcy</w:t>
      </w:r>
    </w:p>
    <w:p w:rsidR="00867B53" w:rsidRDefault="00867B53" w:rsidP="00867B53">
      <w:pPr>
        <w:jc w:val="both"/>
        <w:rPr>
          <w:b/>
        </w:rPr>
      </w:pPr>
    </w:p>
    <w:p w:rsidR="0048290F" w:rsidRDefault="0048290F" w:rsidP="00B75030">
      <w:pPr>
        <w:rPr>
          <w:rFonts w:cs="Calibri"/>
          <w:noProof/>
        </w:rPr>
      </w:pPr>
    </w:p>
    <w:p w:rsidR="0048290F" w:rsidRDefault="0048290F" w:rsidP="00B75030">
      <w:pPr>
        <w:rPr>
          <w:rFonts w:cs="Calibri"/>
          <w:noProof/>
        </w:rPr>
      </w:pPr>
    </w:p>
    <w:p w:rsidR="0048290F" w:rsidRDefault="0048290F" w:rsidP="00B75030">
      <w:pPr>
        <w:rPr>
          <w:rFonts w:cs="Calibri"/>
          <w:noProof/>
        </w:rPr>
      </w:pPr>
    </w:p>
    <w:p w:rsidR="0048290F" w:rsidRDefault="0048290F" w:rsidP="00B75030">
      <w:pPr>
        <w:rPr>
          <w:rFonts w:cs="Calibri"/>
          <w:noProof/>
        </w:rPr>
      </w:pPr>
    </w:p>
    <w:p w:rsidR="00F27B4A" w:rsidRDefault="0048290F" w:rsidP="00B75030">
      <w:bookmarkStart w:id="0" w:name="_GoBack"/>
      <w:r>
        <w:rPr>
          <w:rFonts w:cs="Calibri"/>
          <w:noProof/>
        </w:rPr>
        <w:drawing>
          <wp:inline distT="0" distB="0" distL="0" distR="0">
            <wp:extent cx="5478145" cy="715645"/>
            <wp:effectExtent l="0" t="0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7B4A" w:rsidSect="001A7C0A">
      <w:pgSz w:w="11906" w:h="16838" w:code="9"/>
      <w:pgMar w:top="851" w:right="1417" w:bottom="212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9F" w:rsidRDefault="00B3379F" w:rsidP="00AE048F">
      <w:r>
        <w:separator/>
      </w:r>
    </w:p>
  </w:endnote>
  <w:endnote w:type="continuationSeparator" w:id="0">
    <w:p w:rsidR="00B3379F" w:rsidRDefault="00B3379F" w:rsidP="00AE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9F" w:rsidRDefault="00B3379F" w:rsidP="00AE048F">
      <w:r>
        <w:separator/>
      </w:r>
    </w:p>
  </w:footnote>
  <w:footnote w:type="continuationSeparator" w:id="0">
    <w:p w:rsidR="00B3379F" w:rsidRDefault="00B3379F" w:rsidP="00AE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16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0000013"/>
    <w:multiLevelType w:val="singleLevel"/>
    <w:tmpl w:val="00000013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  <w:color w:val="7030A0"/>
      </w:rPr>
    </w:lvl>
  </w:abstractNum>
  <w:abstractNum w:abstractNumId="3">
    <w:nsid w:val="00000015"/>
    <w:multiLevelType w:val="multilevel"/>
    <w:tmpl w:val="00000015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000018"/>
    <w:multiLevelType w:val="multilevel"/>
    <w:tmpl w:val="00000018"/>
    <w:name w:val="Outline"/>
    <w:lvl w:ilvl="0">
      <w:start w:val="1"/>
      <w:numFmt w:val="decimal"/>
      <w:lvlText w:val="%1"/>
      <w:lvlJc w:val="left"/>
      <w:pPr>
        <w:tabs>
          <w:tab w:val="num" w:pos="432"/>
        </w:tabs>
      </w:pPr>
    </w:lvl>
    <w:lvl w:ilvl="1">
      <w:start w:val="1"/>
      <w:numFmt w:val="decimal"/>
      <w:lvlText w:val="%1.%2"/>
      <w:lvlJc w:val="left"/>
      <w:pPr>
        <w:tabs>
          <w:tab w:val="num" w:pos="576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5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>
    <w:nsid w:val="0000001D"/>
    <w:multiLevelType w:val="multi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u w:val="singl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u w:val="single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b/>
        <w:u w:val="single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>
    <w:nsid w:val="00000025"/>
    <w:multiLevelType w:val="multilevel"/>
    <w:tmpl w:val="00000025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>
    <w:nsid w:val="074A5EDF"/>
    <w:multiLevelType w:val="multilevel"/>
    <w:tmpl w:val="D43C7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0F805574"/>
    <w:multiLevelType w:val="multilevel"/>
    <w:tmpl w:val="182C9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19A7EBB"/>
    <w:multiLevelType w:val="hybridMultilevel"/>
    <w:tmpl w:val="1F72C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1053B"/>
    <w:multiLevelType w:val="multilevel"/>
    <w:tmpl w:val="8A2E7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335E4F3F"/>
    <w:multiLevelType w:val="hybridMultilevel"/>
    <w:tmpl w:val="C3B23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B90FE9"/>
    <w:multiLevelType w:val="hybridMultilevel"/>
    <w:tmpl w:val="28DCD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51221"/>
    <w:multiLevelType w:val="multilevel"/>
    <w:tmpl w:val="3C62D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E157C20"/>
    <w:multiLevelType w:val="hybridMultilevel"/>
    <w:tmpl w:val="2E306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A02A7"/>
    <w:multiLevelType w:val="hybridMultilevel"/>
    <w:tmpl w:val="C56431A8"/>
    <w:lvl w:ilvl="0" w:tplc="5C163CE4">
      <w:start w:val="1"/>
      <w:numFmt w:val="bullet"/>
      <w:lvlText w:val="-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>
    <w:nsid w:val="46323E22"/>
    <w:multiLevelType w:val="multilevel"/>
    <w:tmpl w:val="A2868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570F348E"/>
    <w:multiLevelType w:val="hybridMultilevel"/>
    <w:tmpl w:val="DE76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17012"/>
    <w:multiLevelType w:val="hybridMultilevel"/>
    <w:tmpl w:val="82F67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B2C4E"/>
    <w:multiLevelType w:val="hybridMultilevel"/>
    <w:tmpl w:val="BC3E2F6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60DB7CB2"/>
    <w:multiLevelType w:val="hybridMultilevel"/>
    <w:tmpl w:val="06289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2349C"/>
    <w:multiLevelType w:val="multilevel"/>
    <w:tmpl w:val="27C62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68F67DA7"/>
    <w:multiLevelType w:val="hybridMultilevel"/>
    <w:tmpl w:val="AAB6B54C"/>
    <w:lvl w:ilvl="0" w:tplc="E092C39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A61A4"/>
    <w:multiLevelType w:val="hybridMultilevel"/>
    <w:tmpl w:val="236A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84D5F"/>
    <w:multiLevelType w:val="hybridMultilevel"/>
    <w:tmpl w:val="6E24CBC4"/>
    <w:name w:val="WW8Num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691296"/>
    <w:multiLevelType w:val="hybridMultilevel"/>
    <w:tmpl w:val="604A4E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AE91841"/>
    <w:multiLevelType w:val="hybridMultilevel"/>
    <w:tmpl w:val="78A60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1"/>
  </w:num>
  <w:num w:numId="4">
    <w:abstractNumId w:val="8"/>
  </w:num>
  <w:num w:numId="5">
    <w:abstractNumId w:val="9"/>
  </w:num>
  <w:num w:numId="6">
    <w:abstractNumId w:val="14"/>
  </w:num>
  <w:num w:numId="7">
    <w:abstractNumId w:val="15"/>
  </w:num>
  <w:num w:numId="8">
    <w:abstractNumId w:val="16"/>
  </w:num>
  <w:num w:numId="9">
    <w:abstractNumId w:val="12"/>
  </w:num>
  <w:num w:numId="10">
    <w:abstractNumId w:val="20"/>
  </w:num>
  <w:num w:numId="11">
    <w:abstractNumId w:val="25"/>
  </w:num>
  <w:num w:numId="12">
    <w:abstractNumId w:val="22"/>
  </w:num>
  <w:num w:numId="13">
    <w:abstractNumId w:val="24"/>
  </w:num>
  <w:num w:numId="14">
    <w:abstractNumId w:val="10"/>
  </w:num>
  <w:num w:numId="15">
    <w:abstractNumId w:val="28"/>
  </w:num>
  <w:num w:numId="16">
    <w:abstractNumId w:val="27"/>
  </w:num>
  <w:num w:numId="17">
    <w:abstractNumId w:val="21"/>
  </w:num>
  <w:num w:numId="18">
    <w:abstractNumId w:val="13"/>
  </w:num>
  <w:num w:numId="19">
    <w:abstractNumId w:val="19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defaultTabStop w:val="708"/>
  <w:hyphenationZone w:val="425"/>
  <w:drawingGridHorizontalSpacing w:val="102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21"/>
    <w:rsid w:val="00006AB6"/>
    <w:rsid w:val="0001133F"/>
    <w:rsid w:val="000121BE"/>
    <w:rsid w:val="000133F8"/>
    <w:rsid w:val="00024938"/>
    <w:rsid w:val="00035289"/>
    <w:rsid w:val="0003790C"/>
    <w:rsid w:val="00043C0A"/>
    <w:rsid w:val="00045CC3"/>
    <w:rsid w:val="00052C90"/>
    <w:rsid w:val="00062CE0"/>
    <w:rsid w:val="00065565"/>
    <w:rsid w:val="00066EB7"/>
    <w:rsid w:val="00072CAF"/>
    <w:rsid w:val="000776E7"/>
    <w:rsid w:val="000A1FD5"/>
    <w:rsid w:val="000B1371"/>
    <w:rsid w:val="000B4D0C"/>
    <w:rsid w:val="000C2E26"/>
    <w:rsid w:val="000C64FB"/>
    <w:rsid w:val="000D1C0E"/>
    <w:rsid w:val="000D2293"/>
    <w:rsid w:val="000D6B3D"/>
    <w:rsid w:val="000E0B98"/>
    <w:rsid w:val="000E27C3"/>
    <w:rsid w:val="000E4A8F"/>
    <w:rsid w:val="000F060D"/>
    <w:rsid w:val="000F0B0D"/>
    <w:rsid w:val="000F3B53"/>
    <w:rsid w:val="00106EEA"/>
    <w:rsid w:val="00132505"/>
    <w:rsid w:val="00132EF2"/>
    <w:rsid w:val="00143572"/>
    <w:rsid w:val="00157BE8"/>
    <w:rsid w:val="00162E90"/>
    <w:rsid w:val="00164376"/>
    <w:rsid w:val="001707EF"/>
    <w:rsid w:val="00181FFC"/>
    <w:rsid w:val="00187425"/>
    <w:rsid w:val="00190C2B"/>
    <w:rsid w:val="0019538C"/>
    <w:rsid w:val="00196FD2"/>
    <w:rsid w:val="001A4FF3"/>
    <w:rsid w:val="001A7C0A"/>
    <w:rsid w:val="001B112A"/>
    <w:rsid w:val="001B11ED"/>
    <w:rsid w:val="001B2FA6"/>
    <w:rsid w:val="001B3051"/>
    <w:rsid w:val="001B30B8"/>
    <w:rsid w:val="001B7602"/>
    <w:rsid w:val="001C2546"/>
    <w:rsid w:val="001D16DD"/>
    <w:rsid w:val="001D2298"/>
    <w:rsid w:val="001D317D"/>
    <w:rsid w:val="001D7262"/>
    <w:rsid w:val="001E0CED"/>
    <w:rsid w:val="001E489B"/>
    <w:rsid w:val="001E6C17"/>
    <w:rsid w:val="001F0ADE"/>
    <w:rsid w:val="001F3AD9"/>
    <w:rsid w:val="0020047A"/>
    <w:rsid w:val="00204E52"/>
    <w:rsid w:val="00223E1A"/>
    <w:rsid w:val="002256E8"/>
    <w:rsid w:val="00227033"/>
    <w:rsid w:val="00245BBB"/>
    <w:rsid w:val="00260A6B"/>
    <w:rsid w:val="00261B91"/>
    <w:rsid w:val="00264131"/>
    <w:rsid w:val="00264F5E"/>
    <w:rsid w:val="00271B18"/>
    <w:rsid w:val="00274199"/>
    <w:rsid w:val="00275382"/>
    <w:rsid w:val="002764DE"/>
    <w:rsid w:val="00277AE9"/>
    <w:rsid w:val="002839EB"/>
    <w:rsid w:val="00291012"/>
    <w:rsid w:val="002A04EB"/>
    <w:rsid w:val="002A1183"/>
    <w:rsid w:val="002A4612"/>
    <w:rsid w:val="002B226B"/>
    <w:rsid w:val="002B3F92"/>
    <w:rsid w:val="002B7CD6"/>
    <w:rsid w:val="002C54CA"/>
    <w:rsid w:val="002C5ABA"/>
    <w:rsid w:val="002D18CC"/>
    <w:rsid w:val="002D4BA4"/>
    <w:rsid w:val="002D531C"/>
    <w:rsid w:val="002D573A"/>
    <w:rsid w:val="002E2BBC"/>
    <w:rsid w:val="002E4CDD"/>
    <w:rsid w:val="002F5CBB"/>
    <w:rsid w:val="003010D0"/>
    <w:rsid w:val="00303159"/>
    <w:rsid w:val="00306A2F"/>
    <w:rsid w:val="00307368"/>
    <w:rsid w:val="00316080"/>
    <w:rsid w:val="003552A0"/>
    <w:rsid w:val="00362F06"/>
    <w:rsid w:val="00362FE2"/>
    <w:rsid w:val="00365017"/>
    <w:rsid w:val="0037080E"/>
    <w:rsid w:val="00370905"/>
    <w:rsid w:val="00371138"/>
    <w:rsid w:val="00372680"/>
    <w:rsid w:val="00373C0D"/>
    <w:rsid w:val="003800ED"/>
    <w:rsid w:val="003875B9"/>
    <w:rsid w:val="00391573"/>
    <w:rsid w:val="00394EBF"/>
    <w:rsid w:val="00394F6B"/>
    <w:rsid w:val="003A18DD"/>
    <w:rsid w:val="003B1FB2"/>
    <w:rsid w:val="003B2E4A"/>
    <w:rsid w:val="003B3A0B"/>
    <w:rsid w:val="003C6145"/>
    <w:rsid w:val="003C63F0"/>
    <w:rsid w:val="003F0ED1"/>
    <w:rsid w:val="003F153C"/>
    <w:rsid w:val="003F5A15"/>
    <w:rsid w:val="004001DF"/>
    <w:rsid w:val="00405E5B"/>
    <w:rsid w:val="00410021"/>
    <w:rsid w:val="00412B59"/>
    <w:rsid w:val="00421719"/>
    <w:rsid w:val="004229ED"/>
    <w:rsid w:val="00444077"/>
    <w:rsid w:val="00451E82"/>
    <w:rsid w:val="004579EE"/>
    <w:rsid w:val="00466AC4"/>
    <w:rsid w:val="00471FE9"/>
    <w:rsid w:val="00473DB3"/>
    <w:rsid w:val="00476CD9"/>
    <w:rsid w:val="0048290F"/>
    <w:rsid w:val="0048463E"/>
    <w:rsid w:val="00485D92"/>
    <w:rsid w:val="00492389"/>
    <w:rsid w:val="00492A4D"/>
    <w:rsid w:val="004A371F"/>
    <w:rsid w:val="004A70EB"/>
    <w:rsid w:val="004C46CF"/>
    <w:rsid w:val="004C4BF2"/>
    <w:rsid w:val="004C71D9"/>
    <w:rsid w:val="004C7372"/>
    <w:rsid w:val="004E2D86"/>
    <w:rsid w:val="004E7267"/>
    <w:rsid w:val="004F5B36"/>
    <w:rsid w:val="004F7E61"/>
    <w:rsid w:val="00504144"/>
    <w:rsid w:val="00505F31"/>
    <w:rsid w:val="00505F4A"/>
    <w:rsid w:val="00512A55"/>
    <w:rsid w:val="00513A25"/>
    <w:rsid w:val="0052309D"/>
    <w:rsid w:val="00523919"/>
    <w:rsid w:val="00526A50"/>
    <w:rsid w:val="005272EC"/>
    <w:rsid w:val="00533303"/>
    <w:rsid w:val="0053353D"/>
    <w:rsid w:val="00537306"/>
    <w:rsid w:val="00550024"/>
    <w:rsid w:val="00552507"/>
    <w:rsid w:val="00555039"/>
    <w:rsid w:val="005610B6"/>
    <w:rsid w:val="005666BC"/>
    <w:rsid w:val="0056709A"/>
    <w:rsid w:val="005770A6"/>
    <w:rsid w:val="00577835"/>
    <w:rsid w:val="00577A97"/>
    <w:rsid w:val="00581AF0"/>
    <w:rsid w:val="00584BCC"/>
    <w:rsid w:val="00591CDA"/>
    <w:rsid w:val="005A6C2F"/>
    <w:rsid w:val="005C3958"/>
    <w:rsid w:val="005C654A"/>
    <w:rsid w:val="005C7AD6"/>
    <w:rsid w:val="005E2B8E"/>
    <w:rsid w:val="005E2DD6"/>
    <w:rsid w:val="005F24EE"/>
    <w:rsid w:val="005F421E"/>
    <w:rsid w:val="005F4761"/>
    <w:rsid w:val="005F6B8C"/>
    <w:rsid w:val="00604C9C"/>
    <w:rsid w:val="00605A09"/>
    <w:rsid w:val="00606DB0"/>
    <w:rsid w:val="006126C2"/>
    <w:rsid w:val="006131B3"/>
    <w:rsid w:val="006167E3"/>
    <w:rsid w:val="006169D4"/>
    <w:rsid w:val="00620E19"/>
    <w:rsid w:val="00625EC7"/>
    <w:rsid w:val="00626449"/>
    <w:rsid w:val="00626A8C"/>
    <w:rsid w:val="006355C5"/>
    <w:rsid w:val="0064004B"/>
    <w:rsid w:val="00643576"/>
    <w:rsid w:val="00643678"/>
    <w:rsid w:val="00643A10"/>
    <w:rsid w:val="0064517F"/>
    <w:rsid w:val="00655B56"/>
    <w:rsid w:val="006560ED"/>
    <w:rsid w:val="00665559"/>
    <w:rsid w:val="00673109"/>
    <w:rsid w:val="00675773"/>
    <w:rsid w:val="00685221"/>
    <w:rsid w:val="00691146"/>
    <w:rsid w:val="006A110B"/>
    <w:rsid w:val="006A1421"/>
    <w:rsid w:val="006A146E"/>
    <w:rsid w:val="006A759C"/>
    <w:rsid w:val="006B47F2"/>
    <w:rsid w:val="006B50D6"/>
    <w:rsid w:val="006C22F9"/>
    <w:rsid w:val="006F049F"/>
    <w:rsid w:val="006F080A"/>
    <w:rsid w:val="006F0A67"/>
    <w:rsid w:val="0070215A"/>
    <w:rsid w:val="00702451"/>
    <w:rsid w:val="00707E8C"/>
    <w:rsid w:val="00711533"/>
    <w:rsid w:val="00722675"/>
    <w:rsid w:val="00725872"/>
    <w:rsid w:val="007322B1"/>
    <w:rsid w:val="00740E68"/>
    <w:rsid w:val="00741E56"/>
    <w:rsid w:val="00742266"/>
    <w:rsid w:val="0074254C"/>
    <w:rsid w:val="00750CF7"/>
    <w:rsid w:val="00755394"/>
    <w:rsid w:val="007564CD"/>
    <w:rsid w:val="00765F52"/>
    <w:rsid w:val="00766285"/>
    <w:rsid w:val="007835E8"/>
    <w:rsid w:val="0078526E"/>
    <w:rsid w:val="007860A9"/>
    <w:rsid w:val="007906FE"/>
    <w:rsid w:val="00795614"/>
    <w:rsid w:val="007956F0"/>
    <w:rsid w:val="0079595F"/>
    <w:rsid w:val="007A2FA6"/>
    <w:rsid w:val="007B4017"/>
    <w:rsid w:val="007B59B3"/>
    <w:rsid w:val="007B7355"/>
    <w:rsid w:val="007B7766"/>
    <w:rsid w:val="007C1DBA"/>
    <w:rsid w:val="007C2B9D"/>
    <w:rsid w:val="007C57E8"/>
    <w:rsid w:val="007C5B54"/>
    <w:rsid w:val="007E0A5E"/>
    <w:rsid w:val="007E16A4"/>
    <w:rsid w:val="007E3B53"/>
    <w:rsid w:val="007F26BD"/>
    <w:rsid w:val="00800574"/>
    <w:rsid w:val="008057FD"/>
    <w:rsid w:val="008118B5"/>
    <w:rsid w:val="008122FF"/>
    <w:rsid w:val="00822807"/>
    <w:rsid w:val="00834F7E"/>
    <w:rsid w:val="00835697"/>
    <w:rsid w:val="00835BD2"/>
    <w:rsid w:val="008440E8"/>
    <w:rsid w:val="00847DA2"/>
    <w:rsid w:val="00857D5A"/>
    <w:rsid w:val="008602E6"/>
    <w:rsid w:val="00867B53"/>
    <w:rsid w:val="00874B06"/>
    <w:rsid w:val="00877521"/>
    <w:rsid w:val="00881AA2"/>
    <w:rsid w:val="008825BB"/>
    <w:rsid w:val="00897620"/>
    <w:rsid w:val="008A7C95"/>
    <w:rsid w:val="008B226D"/>
    <w:rsid w:val="008B2C57"/>
    <w:rsid w:val="008B5AC7"/>
    <w:rsid w:val="008C3C21"/>
    <w:rsid w:val="008D4E5D"/>
    <w:rsid w:val="008E2CAE"/>
    <w:rsid w:val="008E3074"/>
    <w:rsid w:val="008E3948"/>
    <w:rsid w:val="008E3F6C"/>
    <w:rsid w:val="008F0B21"/>
    <w:rsid w:val="00914C79"/>
    <w:rsid w:val="00924ABB"/>
    <w:rsid w:val="00936D5C"/>
    <w:rsid w:val="00936E17"/>
    <w:rsid w:val="00944FEE"/>
    <w:rsid w:val="009472D3"/>
    <w:rsid w:val="00954D51"/>
    <w:rsid w:val="00957B0D"/>
    <w:rsid w:val="009678A3"/>
    <w:rsid w:val="0097291E"/>
    <w:rsid w:val="009730C2"/>
    <w:rsid w:val="00977C06"/>
    <w:rsid w:val="00983930"/>
    <w:rsid w:val="00985018"/>
    <w:rsid w:val="009A18A4"/>
    <w:rsid w:val="009A72AC"/>
    <w:rsid w:val="009B6D6F"/>
    <w:rsid w:val="009B6E08"/>
    <w:rsid w:val="009C25BD"/>
    <w:rsid w:val="009E4DDF"/>
    <w:rsid w:val="009E511F"/>
    <w:rsid w:val="009E56A6"/>
    <w:rsid w:val="009E576A"/>
    <w:rsid w:val="009F03F6"/>
    <w:rsid w:val="009F4659"/>
    <w:rsid w:val="00A17DBA"/>
    <w:rsid w:val="00A22A85"/>
    <w:rsid w:val="00A24A57"/>
    <w:rsid w:val="00A27465"/>
    <w:rsid w:val="00A30C04"/>
    <w:rsid w:val="00A318C3"/>
    <w:rsid w:val="00A33AF1"/>
    <w:rsid w:val="00A33E0C"/>
    <w:rsid w:val="00A35508"/>
    <w:rsid w:val="00A4703D"/>
    <w:rsid w:val="00A47748"/>
    <w:rsid w:val="00A50D8E"/>
    <w:rsid w:val="00A50FAB"/>
    <w:rsid w:val="00A55842"/>
    <w:rsid w:val="00A62EA5"/>
    <w:rsid w:val="00A661CA"/>
    <w:rsid w:val="00A710EE"/>
    <w:rsid w:val="00A76E47"/>
    <w:rsid w:val="00A77A84"/>
    <w:rsid w:val="00A77DC3"/>
    <w:rsid w:val="00A8785C"/>
    <w:rsid w:val="00A928AC"/>
    <w:rsid w:val="00A97F5D"/>
    <w:rsid w:val="00AA2BB9"/>
    <w:rsid w:val="00AB09BB"/>
    <w:rsid w:val="00AB4ED4"/>
    <w:rsid w:val="00AC6B28"/>
    <w:rsid w:val="00AD3CCF"/>
    <w:rsid w:val="00AD43C1"/>
    <w:rsid w:val="00AD7711"/>
    <w:rsid w:val="00AD778A"/>
    <w:rsid w:val="00AD77F6"/>
    <w:rsid w:val="00AE048F"/>
    <w:rsid w:val="00AE1150"/>
    <w:rsid w:val="00AE40E2"/>
    <w:rsid w:val="00AE6718"/>
    <w:rsid w:val="00AF07E6"/>
    <w:rsid w:val="00AF0EDF"/>
    <w:rsid w:val="00AF5706"/>
    <w:rsid w:val="00AF6475"/>
    <w:rsid w:val="00B01DCA"/>
    <w:rsid w:val="00B12B86"/>
    <w:rsid w:val="00B13A03"/>
    <w:rsid w:val="00B14A12"/>
    <w:rsid w:val="00B2088B"/>
    <w:rsid w:val="00B231E4"/>
    <w:rsid w:val="00B24B25"/>
    <w:rsid w:val="00B31F15"/>
    <w:rsid w:val="00B3379F"/>
    <w:rsid w:val="00B349A8"/>
    <w:rsid w:val="00B362EE"/>
    <w:rsid w:val="00B401E7"/>
    <w:rsid w:val="00B42059"/>
    <w:rsid w:val="00B4291A"/>
    <w:rsid w:val="00B4572E"/>
    <w:rsid w:val="00B64EE3"/>
    <w:rsid w:val="00B666C4"/>
    <w:rsid w:val="00B75030"/>
    <w:rsid w:val="00B75B0F"/>
    <w:rsid w:val="00B768F6"/>
    <w:rsid w:val="00B865F9"/>
    <w:rsid w:val="00B873E0"/>
    <w:rsid w:val="00B9089C"/>
    <w:rsid w:val="00B91456"/>
    <w:rsid w:val="00B9379A"/>
    <w:rsid w:val="00BA0197"/>
    <w:rsid w:val="00BA1934"/>
    <w:rsid w:val="00BA2C2E"/>
    <w:rsid w:val="00BA6355"/>
    <w:rsid w:val="00BB0F21"/>
    <w:rsid w:val="00BB6753"/>
    <w:rsid w:val="00BB7CFA"/>
    <w:rsid w:val="00BB7E3A"/>
    <w:rsid w:val="00BC3A81"/>
    <w:rsid w:val="00BC3FCC"/>
    <w:rsid w:val="00BC51BE"/>
    <w:rsid w:val="00BD6EFB"/>
    <w:rsid w:val="00BE1132"/>
    <w:rsid w:val="00BE2F30"/>
    <w:rsid w:val="00BF2139"/>
    <w:rsid w:val="00BF2B13"/>
    <w:rsid w:val="00BF7A99"/>
    <w:rsid w:val="00C04C17"/>
    <w:rsid w:val="00C0591A"/>
    <w:rsid w:val="00C05EC9"/>
    <w:rsid w:val="00C16DA5"/>
    <w:rsid w:val="00C207F9"/>
    <w:rsid w:val="00C25EBC"/>
    <w:rsid w:val="00C37B69"/>
    <w:rsid w:val="00C456EB"/>
    <w:rsid w:val="00C52180"/>
    <w:rsid w:val="00C54B82"/>
    <w:rsid w:val="00C809CC"/>
    <w:rsid w:val="00C87A0E"/>
    <w:rsid w:val="00C9123D"/>
    <w:rsid w:val="00C91615"/>
    <w:rsid w:val="00C91AD1"/>
    <w:rsid w:val="00C91E5E"/>
    <w:rsid w:val="00C962B9"/>
    <w:rsid w:val="00CA57E8"/>
    <w:rsid w:val="00CB0240"/>
    <w:rsid w:val="00CC247F"/>
    <w:rsid w:val="00CC3B79"/>
    <w:rsid w:val="00CC7A54"/>
    <w:rsid w:val="00CC7D48"/>
    <w:rsid w:val="00CD4E77"/>
    <w:rsid w:val="00CE016E"/>
    <w:rsid w:val="00CE16D7"/>
    <w:rsid w:val="00CE4CF9"/>
    <w:rsid w:val="00CE7C12"/>
    <w:rsid w:val="00CF1E3D"/>
    <w:rsid w:val="00CF449A"/>
    <w:rsid w:val="00D07037"/>
    <w:rsid w:val="00D10230"/>
    <w:rsid w:val="00D2338F"/>
    <w:rsid w:val="00D27F87"/>
    <w:rsid w:val="00D31855"/>
    <w:rsid w:val="00D31A4A"/>
    <w:rsid w:val="00D411B9"/>
    <w:rsid w:val="00D5150A"/>
    <w:rsid w:val="00D528B1"/>
    <w:rsid w:val="00D52A8F"/>
    <w:rsid w:val="00D62691"/>
    <w:rsid w:val="00D70107"/>
    <w:rsid w:val="00D83B03"/>
    <w:rsid w:val="00D84023"/>
    <w:rsid w:val="00D84565"/>
    <w:rsid w:val="00D942C4"/>
    <w:rsid w:val="00DA00C1"/>
    <w:rsid w:val="00DA0AE7"/>
    <w:rsid w:val="00DA6293"/>
    <w:rsid w:val="00DB2C03"/>
    <w:rsid w:val="00DB7E15"/>
    <w:rsid w:val="00DC0A1D"/>
    <w:rsid w:val="00DC3DA9"/>
    <w:rsid w:val="00DD3D93"/>
    <w:rsid w:val="00DE39A4"/>
    <w:rsid w:val="00DF1AD7"/>
    <w:rsid w:val="00E15D95"/>
    <w:rsid w:val="00E230AB"/>
    <w:rsid w:val="00E27E68"/>
    <w:rsid w:val="00E37E5F"/>
    <w:rsid w:val="00E433CC"/>
    <w:rsid w:val="00E52735"/>
    <w:rsid w:val="00E57EC6"/>
    <w:rsid w:val="00E642B2"/>
    <w:rsid w:val="00E65BE1"/>
    <w:rsid w:val="00E675B7"/>
    <w:rsid w:val="00E740D2"/>
    <w:rsid w:val="00E776D4"/>
    <w:rsid w:val="00E81976"/>
    <w:rsid w:val="00E94D08"/>
    <w:rsid w:val="00EA5D7F"/>
    <w:rsid w:val="00EB5198"/>
    <w:rsid w:val="00EC2027"/>
    <w:rsid w:val="00EC4CE8"/>
    <w:rsid w:val="00EC7086"/>
    <w:rsid w:val="00EE05B3"/>
    <w:rsid w:val="00EF485D"/>
    <w:rsid w:val="00EF6198"/>
    <w:rsid w:val="00EF7781"/>
    <w:rsid w:val="00F02591"/>
    <w:rsid w:val="00F0321E"/>
    <w:rsid w:val="00F1157A"/>
    <w:rsid w:val="00F133FB"/>
    <w:rsid w:val="00F1637A"/>
    <w:rsid w:val="00F167D0"/>
    <w:rsid w:val="00F16A4C"/>
    <w:rsid w:val="00F27B4A"/>
    <w:rsid w:val="00F324CE"/>
    <w:rsid w:val="00F428E2"/>
    <w:rsid w:val="00F631AB"/>
    <w:rsid w:val="00F8219A"/>
    <w:rsid w:val="00F90C7B"/>
    <w:rsid w:val="00F91929"/>
    <w:rsid w:val="00F925C9"/>
    <w:rsid w:val="00FA15A2"/>
    <w:rsid w:val="00FA516E"/>
    <w:rsid w:val="00FA6434"/>
    <w:rsid w:val="00FC5BA4"/>
    <w:rsid w:val="00FD790E"/>
    <w:rsid w:val="00FE064D"/>
    <w:rsid w:val="00FE1769"/>
    <w:rsid w:val="00FE45EF"/>
    <w:rsid w:val="00FE616B"/>
    <w:rsid w:val="00FE7556"/>
    <w:rsid w:val="00FF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0ED"/>
    <w:pPr>
      <w:keepNext/>
      <w:jc w:val="right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0ED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00ED"/>
    <w:pPr>
      <w:keepNext/>
      <w:ind w:left="540" w:hanging="18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00ED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00ED"/>
    <w:pPr>
      <w:keepNext/>
      <w:outlineLvl w:val="4"/>
    </w:pPr>
    <w:rPr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00ED"/>
    <w:pPr>
      <w:keepNext/>
      <w:jc w:val="center"/>
      <w:outlineLvl w:val="5"/>
    </w:pPr>
    <w:rPr>
      <w:rFonts w:ascii="Arial" w:hAnsi="Arial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00ED"/>
    <w:pPr>
      <w:keepNext/>
      <w:tabs>
        <w:tab w:val="left" w:pos="1260"/>
      </w:tabs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00ED"/>
    <w:pPr>
      <w:keepNext/>
      <w:ind w:left="362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0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800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800ED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800ED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00ED"/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800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00E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00E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00ED"/>
    <w:pPr>
      <w:spacing w:line="120" w:lineRule="atLeast"/>
      <w:ind w:left="426" w:hanging="426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800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00ED"/>
    <w:pPr>
      <w:tabs>
        <w:tab w:val="left" w:pos="36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0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800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00ED"/>
    <w:pPr>
      <w:jc w:val="center"/>
      <w:outlineLvl w:val="0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800E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800ED"/>
  </w:style>
  <w:style w:type="paragraph" w:styleId="Tekstpodstawowywcity2">
    <w:name w:val="Body Text Indent 2"/>
    <w:basedOn w:val="Normalny"/>
    <w:link w:val="Tekstpodstawowywcity2Znak"/>
    <w:uiPriority w:val="99"/>
    <w:rsid w:val="003800ED"/>
    <w:pPr>
      <w:ind w:left="597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3800ED"/>
    <w:pPr>
      <w:spacing w:line="360" w:lineRule="auto"/>
      <w:ind w:left="2353" w:right="-159" w:hanging="1991"/>
    </w:pPr>
    <w:rPr>
      <w:b/>
    </w:rPr>
  </w:style>
  <w:style w:type="paragraph" w:styleId="NormalnyWeb">
    <w:name w:val="Normal (Web)"/>
    <w:basedOn w:val="Normalny"/>
    <w:uiPriority w:val="99"/>
    <w:rsid w:val="003800E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3800E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00E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cofnity">
    <w:name w:val="Tekst_cofnięty"/>
    <w:basedOn w:val="Normalny"/>
    <w:rsid w:val="003800ED"/>
    <w:pPr>
      <w:spacing w:line="360" w:lineRule="auto"/>
      <w:ind w:left="540"/>
    </w:pPr>
    <w:rPr>
      <w:szCs w:val="20"/>
      <w:lang w:val="en-US"/>
    </w:rPr>
  </w:style>
  <w:style w:type="paragraph" w:customStyle="1" w:styleId="rozdzia">
    <w:name w:val="rozdział"/>
    <w:basedOn w:val="Normalny"/>
    <w:autoRedefine/>
    <w:rsid w:val="003800ED"/>
    <w:pPr>
      <w:spacing w:line="288" w:lineRule="auto"/>
      <w:jc w:val="center"/>
    </w:pPr>
    <w:rPr>
      <w:b/>
      <w:caps/>
      <w:spacing w:val="8"/>
      <w:szCs w:val="20"/>
    </w:rPr>
  </w:style>
  <w:style w:type="paragraph" w:customStyle="1" w:styleId="Tekstpodstawowy21">
    <w:name w:val="Tekst podstawowy 21"/>
    <w:basedOn w:val="Normalny"/>
    <w:rsid w:val="003800ED"/>
    <w:pPr>
      <w:widowControl w:val="0"/>
      <w:suppressAutoHyphens/>
    </w:pPr>
    <w:rPr>
      <w:rFonts w:eastAsia="Arial Unicode MS"/>
      <w:sz w:val="20"/>
      <w:szCs w:val="20"/>
    </w:rPr>
  </w:style>
  <w:style w:type="paragraph" w:styleId="Lista">
    <w:name w:val="List"/>
    <w:basedOn w:val="Tekstpodstawowy"/>
    <w:uiPriority w:val="99"/>
    <w:rsid w:val="003800ED"/>
    <w:pPr>
      <w:suppressAutoHyphens/>
    </w:pPr>
    <w:rPr>
      <w:rFonts w:cs="Tahoma"/>
      <w:b w:val="0"/>
      <w:bCs w:val="0"/>
      <w:sz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3800ED"/>
    <w:pPr>
      <w:suppressLineNumbers/>
      <w:suppressAutoHyphens/>
    </w:pPr>
    <w:rPr>
      <w:b w:val="0"/>
      <w:bCs w:val="0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800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3800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80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800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rsid w:val="003800ED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WW8Num9z0">
    <w:name w:val="WW8Num9z0"/>
    <w:uiPriority w:val="99"/>
    <w:rsid w:val="003800ED"/>
    <w:rPr>
      <w:b w:val="0"/>
      <w:i w:val="0"/>
    </w:rPr>
  </w:style>
  <w:style w:type="paragraph" w:customStyle="1" w:styleId="Default">
    <w:name w:val="Default"/>
    <w:rsid w:val="00380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800ED"/>
    <w:pPr>
      <w:suppressLineNumbers/>
      <w:suppressAutoHyphens/>
    </w:pPr>
    <w:rPr>
      <w:rFonts w:cs="Lucida Sans Unicode"/>
      <w:lang w:eastAsia="ar-SA"/>
    </w:rPr>
  </w:style>
  <w:style w:type="character" w:customStyle="1" w:styleId="WW8Num24z0">
    <w:name w:val="WW8Num24z0"/>
    <w:rsid w:val="003800ED"/>
    <w:rPr>
      <w:b w:val="0"/>
      <w:i w:val="0"/>
    </w:rPr>
  </w:style>
  <w:style w:type="paragraph" w:customStyle="1" w:styleId="WW-Zawartotabeli1">
    <w:name w:val="WW-Zawartość tabeli1"/>
    <w:basedOn w:val="Normalny"/>
    <w:uiPriority w:val="99"/>
    <w:rsid w:val="003800ED"/>
    <w:pPr>
      <w:widowControl w:val="0"/>
      <w:suppressLineNumbers/>
      <w:suppressAutoHyphens/>
    </w:pPr>
    <w:rPr>
      <w:rFonts w:eastAsia="Lucida Sans Unicode"/>
    </w:rPr>
  </w:style>
  <w:style w:type="paragraph" w:customStyle="1" w:styleId="ABCDE">
    <w:name w:val="ABCDE"/>
    <w:basedOn w:val="Normalny"/>
    <w:rsid w:val="003800ED"/>
    <w:pPr>
      <w:widowControl w:val="0"/>
      <w:suppressAutoHyphens/>
      <w:spacing w:before="120" w:line="360" w:lineRule="auto"/>
      <w:jc w:val="both"/>
    </w:pPr>
    <w:rPr>
      <w:rFonts w:ascii="Arial" w:eastAsia="Lucida Sans Unicode" w:hAnsi="Arial"/>
      <w:sz w:val="22"/>
    </w:rPr>
  </w:style>
  <w:style w:type="character" w:customStyle="1" w:styleId="WW-Absatz-Standardschriftart111">
    <w:name w:val="WW-Absatz-Standardschriftart111"/>
    <w:rsid w:val="003800ED"/>
  </w:style>
  <w:style w:type="paragraph" w:customStyle="1" w:styleId="Zwykytekst1">
    <w:name w:val="Zwykły tekst1"/>
    <w:basedOn w:val="Normalny"/>
    <w:uiPriority w:val="99"/>
    <w:rsid w:val="003800E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yt">
    <w:name w:val="tyt"/>
    <w:basedOn w:val="Normalny"/>
    <w:rsid w:val="003800ED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4-punkt">
    <w:name w:val="St4-punkt"/>
    <w:basedOn w:val="Normalny"/>
    <w:rsid w:val="003800ED"/>
    <w:pPr>
      <w:ind w:left="680" w:hanging="340"/>
      <w:jc w:val="both"/>
    </w:pPr>
    <w:rPr>
      <w:szCs w:val="20"/>
    </w:rPr>
  </w:style>
  <w:style w:type="paragraph" w:customStyle="1" w:styleId="Standardowy0">
    <w:name w:val="Standardowy.+"/>
    <w:rsid w:val="003800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800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3800ED"/>
    <w:pPr>
      <w:suppressAutoHyphens/>
      <w:jc w:val="both"/>
    </w:pPr>
    <w:rPr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800ED"/>
    <w:pPr>
      <w:tabs>
        <w:tab w:val="left" w:pos="360"/>
      </w:tabs>
      <w:suppressAutoHyphens/>
      <w:spacing w:line="336" w:lineRule="auto"/>
      <w:jc w:val="right"/>
    </w:pPr>
    <w:rPr>
      <w:b/>
      <w:lang w:eastAsia="ar-SA"/>
    </w:rPr>
  </w:style>
  <w:style w:type="character" w:customStyle="1" w:styleId="PodtytuZnak">
    <w:name w:val="Podtytuł Znak"/>
    <w:basedOn w:val="Domylnaczcionkaakapitu"/>
    <w:link w:val="Podtytu"/>
    <w:rsid w:val="003800E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800ED"/>
    <w:pPr>
      <w:suppressAutoHyphens/>
      <w:spacing w:line="360" w:lineRule="auto"/>
      <w:ind w:left="2353" w:right="-159" w:hanging="1991"/>
    </w:pPr>
    <w:rPr>
      <w:b/>
      <w:lang w:eastAsia="ar-SA"/>
    </w:rPr>
  </w:style>
  <w:style w:type="paragraph" w:customStyle="1" w:styleId="Tekstpodstawowywcity21">
    <w:name w:val="Tekst podstawowy wcięty 21"/>
    <w:basedOn w:val="Normalny"/>
    <w:rsid w:val="003800ED"/>
    <w:pPr>
      <w:suppressAutoHyphens/>
      <w:ind w:left="5973"/>
    </w:pPr>
    <w:rPr>
      <w:lang w:eastAsia="ar-SA"/>
    </w:rPr>
  </w:style>
  <w:style w:type="table" w:styleId="Tabela-Siatka">
    <w:name w:val="Table Grid"/>
    <w:basedOn w:val="Standardowy"/>
    <w:rsid w:val="00380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800ED"/>
    <w:rPr>
      <w:color w:val="0000FF"/>
      <w:u w:val="single"/>
    </w:rPr>
  </w:style>
  <w:style w:type="character" w:styleId="Pogrubienie">
    <w:name w:val="Strong"/>
    <w:qFormat/>
    <w:rsid w:val="003800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00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3800ED"/>
    <w:rPr>
      <w:b/>
      <w:bCs w:val="0"/>
      <w:i/>
      <w:iCs w:val="0"/>
      <w:spacing w:val="0"/>
    </w:rPr>
  </w:style>
  <w:style w:type="paragraph" w:styleId="Akapitzlist">
    <w:name w:val="List Paragraph"/>
    <w:basedOn w:val="Normalny"/>
    <w:uiPriority w:val="34"/>
    <w:qFormat/>
    <w:rsid w:val="003800E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character" w:customStyle="1" w:styleId="WW8Num1z0">
    <w:name w:val="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z0">
    <w:name w:val="WW8Num5z0"/>
    <w:uiPriority w:val="99"/>
    <w:rsid w:val="003800ED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8z0">
    <w:name w:val="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0z0">
    <w:name w:val="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4z0">
    <w:name w:val="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z0">
    <w:name w:val="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7z0">
    <w:name w:val="WW8Num17z0"/>
    <w:uiPriority w:val="99"/>
    <w:rsid w:val="003800ED"/>
    <w:rPr>
      <w:rFonts w:ascii="Wingdings" w:hAnsi="Wingdings" w:cs="Wingdings"/>
    </w:rPr>
  </w:style>
  <w:style w:type="character" w:customStyle="1" w:styleId="WW8Num18z0">
    <w:name w:val="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z0">
    <w:name w:val="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1z0">
    <w:name w:val="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z0">
    <w:name w:val="WW8Num22z0"/>
    <w:uiPriority w:val="99"/>
    <w:rsid w:val="003800ED"/>
    <w:rPr>
      <w:b/>
      <w:bCs/>
      <w:u w:val="single"/>
    </w:rPr>
  </w:style>
  <w:style w:type="character" w:customStyle="1" w:styleId="WW8Num23z0">
    <w:name w:val="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">
    <w:name w:val="WW-Absatz-Standardschriftart"/>
    <w:uiPriority w:val="99"/>
    <w:rsid w:val="003800ED"/>
  </w:style>
  <w:style w:type="character" w:customStyle="1" w:styleId="WW-WW8Num1z0">
    <w:name w:val="WW-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4z0">
    <w:name w:val="WW-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5z0">
    <w:name w:val="WW-WW8Num5z0"/>
    <w:uiPriority w:val="99"/>
    <w:rsid w:val="003800ED"/>
    <w:rPr>
      <w:rFonts w:ascii="Times New Roman" w:hAnsi="Times New Roman" w:cs="Times New Roman"/>
    </w:rPr>
  </w:style>
  <w:style w:type="character" w:customStyle="1" w:styleId="WW-WW8Num7z0">
    <w:name w:val="WW-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">
    <w:name w:val="WW-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0z0">
    <w:name w:val="WW-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4z0">
    <w:name w:val="WW-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5z0">
    <w:name w:val="WW-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6z0">
    <w:name w:val="WW-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7z0">
    <w:name w:val="WW-WW8Num17z0"/>
    <w:uiPriority w:val="99"/>
    <w:rsid w:val="003800ED"/>
    <w:rPr>
      <w:rFonts w:ascii="Wingdings" w:hAnsi="Wingdings" w:cs="Wingdings"/>
    </w:rPr>
  </w:style>
  <w:style w:type="character" w:customStyle="1" w:styleId="WW-WW8Num18z0">
    <w:name w:val="WW-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9z0">
    <w:name w:val="WW-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">
    <w:name w:val="WW-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">
    <w:name w:val="WW-WW8Num22z0"/>
    <w:uiPriority w:val="99"/>
    <w:rsid w:val="003800ED"/>
    <w:rPr>
      <w:b/>
      <w:bCs/>
      <w:u w:val="single"/>
    </w:rPr>
  </w:style>
  <w:style w:type="character" w:customStyle="1" w:styleId="WW-WW8Num23z0">
    <w:name w:val="WW-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">
    <w:name w:val="WW-Absatz-Standardschriftart1"/>
    <w:uiPriority w:val="99"/>
    <w:rsid w:val="003800ED"/>
  </w:style>
  <w:style w:type="character" w:customStyle="1" w:styleId="WW-WW8Num1z01">
    <w:name w:val="WW-WW8Num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3800ED"/>
    <w:rPr>
      <w:rFonts w:ascii="Symbol" w:hAnsi="Symbol" w:cs="Symbol"/>
    </w:rPr>
  </w:style>
  <w:style w:type="character" w:customStyle="1" w:styleId="WW-WW8Num4z01">
    <w:name w:val="WW-WW8Num4z01"/>
    <w:uiPriority w:val="99"/>
    <w:rsid w:val="003800ED"/>
    <w:rPr>
      <w:rFonts w:ascii="Symbol" w:hAnsi="Symbol" w:cs="Symbol"/>
    </w:rPr>
  </w:style>
  <w:style w:type="character" w:customStyle="1" w:styleId="WW-WW8Num7z01">
    <w:name w:val="WW-WW8Num7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1">
    <w:name w:val="WW-WW8Num8z01"/>
    <w:uiPriority w:val="99"/>
    <w:rsid w:val="003800ED"/>
    <w:rPr>
      <w:rFonts w:ascii="Times New Roman" w:hAnsi="Times New Roman" w:cs="Times New Roman"/>
    </w:rPr>
  </w:style>
  <w:style w:type="character" w:customStyle="1" w:styleId="WW-WW8Num10z01">
    <w:name w:val="WW-WW8Num10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1z0">
    <w:name w:val="WW8Num1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3z0">
    <w:name w:val="WW8Num13z0"/>
    <w:uiPriority w:val="99"/>
    <w:rsid w:val="003800ED"/>
    <w:rPr>
      <w:rFonts w:ascii="Symbol" w:hAnsi="Symbol" w:cs="Symbol"/>
    </w:rPr>
  </w:style>
  <w:style w:type="character" w:customStyle="1" w:styleId="WW-WW8Num14z01">
    <w:name w:val="WW-WW8Num14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z0">
    <w:name w:val="WW8Num2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1">
    <w:name w:val="WW-WW8Num2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1">
    <w:name w:val="WW-WW8Num22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5z0">
    <w:name w:val="WW8Num25z0"/>
    <w:uiPriority w:val="99"/>
    <w:rsid w:val="003800ED"/>
    <w:rPr>
      <w:rFonts w:ascii="Wingdings" w:hAnsi="Wingdings" w:cs="Wingdings"/>
    </w:rPr>
  </w:style>
  <w:style w:type="character" w:customStyle="1" w:styleId="WW8Num27z0">
    <w:name w:val="WW8Num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8z0">
    <w:name w:val="WW8Num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0z0">
    <w:name w:val="WW8Num3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1z0">
    <w:name w:val="WW8Num31z0"/>
    <w:uiPriority w:val="99"/>
    <w:rsid w:val="003800ED"/>
    <w:rPr>
      <w:rFonts w:ascii="Symbol" w:hAnsi="Symbol" w:cs="Symbol"/>
    </w:rPr>
  </w:style>
  <w:style w:type="character" w:customStyle="1" w:styleId="WW8Num32z0">
    <w:name w:val="WW8Num32z0"/>
    <w:uiPriority w:val="99"/>
    <w:rsid w:val="003800ED"/>
    <w:rPr>
      <w:b/>
      <w:bCs/>
      <w:u w:val="single"/>
    </w:rPr>
  </w:style>
  <w:style w:type="character" w:customStyle="1" w:styleId="WW8Num33z0">
    <w:name w:val="WW8Num3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1">
    <w:name w:val="WW-Absatz-Standardschriftart11"/>
    <w:uiPriority w:val="99"/>
    <w:rsid w:val="003800ED"/>
  </w:style>
  <w:style w:type="character" w:customStyle="1" w:styleId="WW-WW8Num14z011">
    <w:name w:val="WW-WW8Num14z011"/>
    <w:uiPriority w:val="99"/>
    <w:rsid w:val="003800ED"/>
    <w:rPr>
      <w:rFonts w:ascii="Symbol" w:hAnsi="Symbol" w:cs="Symbol"/>
    </w:rPr>
  </w:style>
  <w:style w:type="character" w:customStyle="1" w:styleId="WW-WW8Num23z01">
    <w:name w:val="WW-WW8Num23z01"/>
    <w:uiPriority w:val="99"/>
    <w:rsid w:val="003800ED"/>
    <w:rPr>
      <w:rFonts w:ascii="Symbol" w:hAnsi="Symbol" w:cs="Symbol"/>
    </w:rPr>
  </w:style>
  <w:style w:type="character" w:customStyle="1" w:styleId="WW-WW8Num28z0">
    <w:name w:val="WW-WW8Num28z0"/>
    <w:uiPriority w:val="99"/>
    <w:rsid w:val="003800ED"/>
    <w:rPr>
      <w:rFonts w:ascii="Symbol" w:hAnsi="Symbol" w:cs="Symbol"/>
    </w:rPr>
  </w:style>
  <w:style w:type="character" w:customStyle="1" w:styleId="WW8Num29z0">
    <w:name w:val="WW8Num29z0"/>
    <w:uiPriority w:val="99"/>
    <w:rsid w:val="003800ED"/>
    <w:rPr>
      <w:rFonts w:ascii="Times New Roman" w:hAnsi="Times New Roman" w:cs="Times New Roman"/>
    </w:rPr>
  </w:style>
  <w:style w:type="character" w:customStyle="1" w:styleId="WW-WW8Num30z0">
    <w:name w:val="WW-WW8Num30z0"/>
    <w:uiPriority w:val="99"/>
    <w:rsid w:val="003800ED"/>
    <w:rPr>
      <w:rFonts w:ascii="Times New Roman" w:hAnsi="Times New Roman" w:cs="Times New Roman"/>
    </w:rPr>
  </w:style>
  <w:style w:type="character" w:customStyle="1" w:styleId="WW8Num37z0">
    <w:name w:val="WW8Num3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7z1">
    <w:name w:val="WW8Num37z1"/>
    <w:uiPriority w:val="99"/>
    <w:rsid w:val="003800ED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3800ED"/>
    <w:rPr>
      <w:rFonts w:ascii="Wingdings" w:hAnsi="Wingdings" w:cs="Wingdings"/>
    </w:rPr>
  </w:style>
  <w:style w:type="character" w:customStyle="1" w:styleId="WW8Num37z3">
    <w:name w:val="WW8Num37z3"/>
    <w:uiPriority w:val="99"/>
    <w:rsid w:val="003800ED"/>
    <w:rPr>
      <w:rFonts w:ascii="Symbol" w:hAnsi="Symbol" w:cs="Symbol"/>
    </w:rPr>
  </w:style>
  <w:style w:type="character" w:customStyle="1" w:styleId="WW8Num39z0">
    <w:name w:val="WW8Num39z0"/>
    <w:uiPriority w:val="99"/>
    <w:rsid w:val="003800ED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3800ED"/>
    <w:rPr>
      <w:rFonts w:ascii="Times New Roman" w:hAnsi="Times New Roman" w:cs="Times New Roman"/>
    </w:rPr>
  </w:style>
  <w:style w:type="character" w:customStyle="1" w:styleId="WW8Num46z0">
    <w:name w:val="WW8Num46z0"/>
    <w:uiPriority w:val="99"/>
    <w:rsid w:val="003800ED"/>
    <w:rPr>
      <w:rFonts w:ascii="Symbol" w:hAnsi="Symbol" w:cs="Symbol"/>
    </w:rPr>
  </w:style>
  <w:style w:type="character" w:customStyle="1" w:styleId="WW8Num49z0">
    <w:name w:val="WW8Num49z0"/>
    <w:uiPriority w:val="99"/>
    <w:rsid w:val="003800ED"/>
    <w:rPr>
      <w:rFonts w:ascii="Times New Roman" w:hAnsi="Times New Roman" w:cs="Times New Roman"/>
    </w:rPr>
  </w:style>
  <w:style w:type="character" w:customStyle="1" w:styleId="WW8Num50z0">
    <w:name w:val="WW8Num50z0"/>
    <w:uiPriority w:val="99"/>
    <w:rsid w:val="003800ED"/>
    <w:rPr>
      <w:rFonts w:ascii="Times New Roman" w:hAnsi="Times New Roman" w:cs="Times New Roman"/>
    </w:rPr>
  </w:style>
  <w:style w:type="character" w:customStyle="1" w:styleId="WW8Num51z0">
    <w:name w:val="WW8Num51z0"/>
    <w:uiPriority w:val="99"/>
    <w:rsid w:val="003800ED"/>
    <w:rPr>
      <w:rFonts w:ascii="Symbol" w:hAnsi="Symbol" w:cs="Symbol"/>
    </w:rPr>
  </w:style>
  <w:style w:type="character" w:customStyle="1" w:styleId="WW8Num52z0">
    <w:name w:val="WW8Num52z0"/>
    <w:uiPriority w:val="99"/>
    <w:rsid w:val="003800ED"/>
    <w:rPr>
      <w:rFonts w:ascii="Symbol" w:hAnsi="Symbol" w:cs="Symbol"/>
    </w:rPr>
  </w:style>
  <w:style w:type="character" w:customStyle="1" w:styleId="WW8Num53z0">
    <w:name w:val="WW8Num53z0"/>
    <w:uiPriority w:val="99"/>
    <w:rsid w:val="003800ED"/>
    <w:rPr>
      <w:rFonts w:ascii="Symbol" w:hAnsi="Symbol" w:cs="Symbol"/>
    </w:rPr>
  </w:style>
  <w:style w:type="character" w:customStyle="1" w:styleId="WW8Num55z0">
    <w:name w:val="WW8Num55z0"/>
    <w:uiPriority w:val="99"/>
    <w:rsid w:val="003800ED"/>
    <w:rPr>
      <w:rFonts w:ascii="Wingdings" w:hAnsi="Wingdings" w:cs="Wingdings"/>
    </w:rPr>
  </w:style>
  <w:style w:type="character" w:customStyle="1" w:styleId="WW8Num56z0">
    <w:name w:val="WW8Num56z0"/>
    <w:uiPriority w:val="99"/>
    <w:rsid w:val="003800ED"/>
    <w:rPr>
      <w:rFonts w:ascii="Symbol" w:hAnsi="Symbol" w:cs="Symbol"/>
    </w:rPr>
  </w:style>
  <w:style w:type="character" w:customStyle="1" w:styleId="WW8Num58z0">
    <w:name w:val="WW8Num58z0"/>
    <w:uiPriority w:val="99"/>
    <w:rsid w:val="003800ED"/>
    <w:rPr>
      <w:rFonts w:ascii="Symbol" w:hAnsi="Symbol" w:cs="Symbol"/>
    </w:rPr>
  </w:style>
  <w:style w:type="character" w:customStyle="1" w:styleId="WW8Num61z0">
    <w:name w:val="WW8Num61z0"/>
    <w:uiPriority w:val="99"/>
    <w:rsid w:val="003800ED"/>
    <w:rPr>
      <w:rFonts w:ascii="Symbol" w:hAnsi="Symbol" w:cs="Symbol"/>
    </w:rPr>
  </w:style>
  <w:style w:type="character" w:customStyle="1" w:styleId="WW8Num65z0">
    <w:name w:val="WW8Num65z0"/>
    <w:uiPriority w:val="99"/>
    <w:rsid w:val="003800ED"/>
    <w:rPr>
      <w:b/>
      <w:bCs/>
    </w:rPr>
  </w:style>
  <w:style w:type="character" w:customStyle="1" w:styleId="WW8Num68z0">
    <w:name w:val="WW8Num68z0"/>
    <w:uiPriority w:val="99"/>
    <w:rsid w:val="003800ED"/>
    <w:rPr>
      <w:b/>
      <w:bCs/>
    </w:rPr>
  </w:style>
  <w:style w:type="character" w:customStyle="1" w:styleId="WW8Num72z0">
    <w:name w:val="WW8Num72z0"/>
    <w:uiPriority w:val="99"/>
    <w:rsid w:val="003800ED"/>
    <w:rPr>
      <w:b/>
      <w:bCs/>
    </w:rPr>
  </w:style>
  <w:style w:type="character" w:customStyle="1" w:styleId="WW8Num79z0">
    <w:name w:val="WW8Num79z0"/>
    <w:uiPriority w:val="99"/>
    <w:rsid w:val="003800ED"/>
    <w:rPr>
      <w:u w:val="none"/>
    </w:rPr>
  </w:style>
  <w:style w:type="character" w:customStyle="1" w:styleId="WW8Num86z0">
    <w:name w:val="WW8Num86z0"/>
    <w:uiPriority w:val="99"/>
    <w:rsid w:val="003800ED"/>
    <w:rPr>
      <w:rFonts w:ascii="Symbol" w:hAnsi="Symbol" w:cs="Symbol"/>
    </w:rPr>
  </w:style>
  <w:style w:type="character" w:customStyle="1" w:styleId="WW8Num91z0">
    <w:name w:val="WW8Num91z0"/>
    <w:uiPriority w:val="99"/>
    <w:rsid w:val="003800ED"/>
    <w:rPr>
      <w:rFonts w:ascii="Symbol" w:hAnsi="Symbol" w:cs="Symbol"/>
    </w:rPr>
  </w:style>
  <w:style w:type="character" w:customStyle="1" w:styleId="WW8Num92z0">
    <w:name w:val="WW8Num92z0"/>
    <w:uiPriority w:val="99"/>
    <w:rsid w:val="003800ED"/>
    <w:rPr>
      <w:rFonts w:ascii="Times New Roman" w:hAnsi="Times New Roman" w:cs="Times New Roman"/>
    </w:rPr>
  </w:style>
  <w:style w:type="character" w:customStyle="1" w:styleId="WW8Num93z0">
    <w:name w:val="WW8Num93z0"/>
    <w:uiPriority w:val="99"/>
    <w:rsid w:val="003800ED"/>
    <w:rPr>
      <w:rFonts w:ascii="Symbol" w:hAnsi="Symbol" w:cs="Symbol"/>
    </w:rPr>
  </w:style>
  <w:style w:type="character" w:customStyle="1" w:styleId="WW8Num97z0">
    <w:name w:val="WW8Num97z0"/>
    <w:uiPriority w:val="99"/>
    <w:rsid w:val="003800ED"/>
    <w:rPr>
      <w:rFonts w:ascii="Wingdings" w:hAnsi="Wingdings" w:cs="Wingdings"/>
    </w:rPr>
  </w:style>
  <w:style w:type="character" w:customStyle="1" w:styleId="WW8Num100z0">
    <w:name w:val="WW8Num100z0"/>
    <w:uiPriority w:val="99"/>
    <w:rsid w:val="003800ED"/>
    <w:rPr>
      <w:rFonts w:ascii="Symbol" w:hAnsi="Symbol" w:cs="Symbol"/>
    </w:rPr>
  </w:style>
  <w:style w:type="character" w:customStyle="1" w:styleId="WW8Num103z0">
    <w:name w:val="WW8Num103z0"/>
    <w:uiPriority w:val="99"/>
    <w:rsid w:val="003800ED"/>
    <w:rPr>
      <w:rFonts w:ascii="Symbol" w:hAnsi="Symbol" w:cs="Symbol"/>
    </w:rPr>
  </w:style>
  <w:style w:type="character" w:customStyle="1" w:styleId="WW8Num106z0">
    <w:name w:val="WW8Num106z0"/>
    <w:uiPriority w:val="99"/>
    <w:rsid w:val="003800ED"/>
    <w:rPr>
      <w:rFonts w:ascii="Symbol" w:hAnsi="Symbol" w:cs="Symbol"/>
    </w:rPr>
  </w:style>
  <w:style w:type="character" w:customStyle="1" w:styleId="WW8Num113z0">
    <w:name w:val="WW8Num113z0"/>
    <w:uiPriority w:val="99"/>
    <w:rsid w:val="003800ED"/>
    <w:rPr>
      <w:rFonts w:ascii="Times New Roman" w:hAnsi="Times New Roman" w:cs="Times New Roman"/>
    </w:rPr>
  </w:style>
  <w:style w:type="character" w:customStyle="1" w:styleId="WW8Num116z0">
    <w:name w:val="WW8Num116z0"/>
    <w:uiPriority w:val="99"/>
    <w:rsid w:val="003800ED"/>
    <w:rPr>
      <w:rFonts w:ascii="Wingdings" w:hAnsi="Wingdings" w:cs="Wingdings"/>
    </w:rPr>
  </w:style>
  <w:style w:type="character" w:customStyle="1" w:styleId="WW8Num118z0">
    <w:name w:val="WW8Num118z0"/>
    <w:uiPriority w:val="99"/>
    <w:rsid w:val="003800ED"/>
    <w:rPr>
      <w:rFonts w:ascii="Symbol" w:hAnsi="Symbol" w:cs="Symbol"/>
    </w:rPr>
  </w:style>
  <w:style w:type="character" w:customStyle="1" w:styleId="WW8Num119z0">
    <w:name w:val="WW8Num119z0"/>
    <w:uiPriority w:val="99"/>
    <w:rsid w:val="003800ED"/>
    <w:rPr>
      <w:rFonts w:ascii="Times New Roman" w:hAnsi="Times New Roman" w:cs="Times New Roman"/>
    </w:rPr>
  </w:style>
  <w:style w:type="character" w:customStyle="1" w:styleId="WW8Num124z0">
    <w:name w:val="WW8Num124z0"/>
    <w:uiPriority w:val="99"/>
    <w:rsid w:val="003800ED"/>
    <w:rPr>
      <w:rFonts w:ascii="Symbol" w:hAnsi="Symbol" w:cs="Symbol"/>
    </w:rPr>
  </w:style>
  <w:style w:type="character" w:customStyle="1" w:styleId="WW8Num133z0">
    <w:name w:val="WW8Num133z0"/>
    <w:uiPriority w:val="99"/>
    <w:rsid w:val="003800ED"/>
    <w:rPr>
      <w:rFonts w:ascii="Times New Roman" w:hAnsi="Times New Roman" w:cs="Times New Roman"/>
    </w:rPr>
  </w:style>
  <w:style w:type="character" w:customStyle="1" w:styleId="WW8Num134z0">
    <w:name w:val="WW8Num134z0"/>
    <w:uiPriority w:val="99"/>
    <w:rsid w:val="003800ED"/>
    <w:rPr>
      <w:rFonts w:ascii="Symbol" w:hAnsi="Symbol" w:cs="Symbol"/>
    </w:rPr>
  </w:style>
  <w:style w:type="character" w:customStyle="1" w:styleId="WW8Num138z0">
    <w:name w:val="WW8Num138z0"/>
    <w:uiPriority w:val="99"/>
    <w:rsid w:val="003800ED"/>
    <w:rPr>
      <w:rFonts w:ascii="Symbol" w:hAnsi="Symbol" w:cs="Symbol"/>
    </w:rPr>
  </w:style>
  <w:style w:type="character" w:customStyle="1" w:styleId="WW8Num139z0">
    <w:name w:val="WW8Num139z0"/>
    <w:uiPriority w:val="99"/>
    <w:rsid w:val="003800ED"/>
    <w:rPr>
      <w:rFonts w:ascii="Symbol" w:hAnsi="Symbol" w:cs="Symbol"/>
    </w:rPr>
  </w:style>
  <w:style w:type="character" w:customStyle="1" w:styleId="WW8Num141z0">
    <w:name w:val="WW8Num141z0"/>
    <w:uiPriority w:val="99"/>
    <w:rsid w:val="003800ED"/>
    <w:rPr>
      <w:rFonts w:ascii="Symbol" w:hAnsi="Symbol" w:cs="Symbol"/>
    </w:rPr>
  </w:style>
  <w:style w:type="character" w:customStyle="1" w:styleId="WW8Num142z0">
    <w:name w:val="WW8Num142z0"/>
    <w:uiPriority w:val="99"/>
    <w:rsid w:val="003800ED"/>
    <w:rPr>
      <w:rFonts w:ascii="Times New Roman" w:hAnsi="Times New Roman" w:cs="Times New Roman"/>
    </w:rPr>
  </w:style>
  <w:style w:type="character" w:customStyle="1" w:styleId="WW8Num150z0">
    <w:name w:val="WW8Num15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0z1">
    <w:name w:val="WW8Num150z1"/>
    <w:uiPriority w:val="99"/>
    <w:rsid w:val="003800ED"/>
    <w:rPr>
      <w:rFonts w:ascii="Courier New" w:hAnsi="Courier New" w:cs="Courier New"/>
    </w:rPr>
  </w:style>
  <w:style w:type="character" w:customStyle="1" w:styleId="WW8Num150z2">
    <w:name w:val="WW8Num150z2"/>
    <w:uiPriority w:val="99"/>
    <w:rsid w:val="003800ED"/>
    <w:rPr>
      <w:rFonts w:ascii="Wingdings" w:hAnsi="Wingdings" w:cs="Wingdings"/>
    </w:rPr>
  </w:style>
  <w:style w:type="character" w:customStyle="1" w:styleId="WW8Num150z3">
    <w:name w:val="WW8Num150z3"/>
    <w:uiPriority w:val="99"/>
    <w:rsid w:val="003800ED"/>
    <w:rPr>
      <w:rFonts w:ascii="Symbol" w:hAnsi="Symbol" w:cs="Symbol"/>
    </w:rPr>
  </w:style>
  <w:style w:type="character" w:customStyle="1" w:styleId="WW8Num154z0">
    <w:name w:val="WW8Num154z0"/>
    <w:uiPriority w:val="99"/>
    <w:rsid w:val="003800ED"/>
    <w:rPr>
      <w:rFonts w:ascii="Symbol" w:hAnsi="Symbol" w:cs="Symbol"/>
    </w:rPr>
  </w:style>
  <w:style w:type="character" w:customStyle="1" w:styleId="WW8Num156z0">
    <w:name w:val="WW8Num156z0"/>
    <w:uiPriority w:val="99"/>
    <w:rsid w:val="003800ED"/>
    <w:rPr>
      <w:rFonts w:ascii="Wingdings" w:hAnsi="Wingdings" w:cs="Wingdings"/>
    </w:rPr>
  </w:style>
  <w:style w:type="character" w:customStyle="1" w:styleId="WW8Num156z3">
    <w:name w:val="WW8Num156z3"/>
    <w:uiPriority w:val="99"/>
    <w:rsid w:val="003800ED"/>
    <w:rPr>
      <w:rFonts w:ascii="Symbol" w:hAnsi="Symbol" w:cs="Symbol"/>
    </w:rPr>
  </w:style>
  <w:style w:type="character" w:customStyle="1" w:styleId="WW8Num157z0">
    <w:name w:val="WW8Num157z0"/>
    <w:uiPriority w:val="99"/>
    <w:rsid w:val="003800ED"/>
    <w:rPr>
      <w:rFonts w:ascii="Symbol" w:hAnsi="Symbol" w:cs="Symbol"/>
    </w:rPr>
  </w:style>
  <w:style w:type="character" w:customStyle="1" w:styleId="WW8Num160z0">
    <w:name w:val="WW8Num160z0"/>
    <w:uiPriority w:val="99"/>
    <w:rsid w:val="003800ED"/>
    <w:rPr>
      <w:rFonts w:ascii="Symbol" w:hAnsi="Symbol" w:cs="Symbol"/>
    </w:rPr>
  </w:style>
  <w:style w:type="character" w:customStyle="1" w:styleId="WW8Num161z0">
    <w:name w:val="WW8Num161z0"/>
    <w:uiPriority w:val="99"/>
    <w:rsid w:val="003800ED"/>
    <w:rPr>
      <w:rFonts w:ascii="Symbol" w:hAnsi="Symbol" w:cs="Symbol"/>
    </w:rPr>
  </w:style>
  <w:style w:type="character" w:customStyle="1" w:styleId="WW8Num162z0">
    <w:name w:val="WW8Num162z0"/>
    <w:uiPriority w:val="99"/>
    <w:rsid w:val="003800ED"/>
    <w:rPr>
      <w:rFonts w:ascii="Symbol" w:hAnsi="Symbol" w:cs="Symbol"/>
    </w:rPr>
  </w:style>
  <w:style w:type="character" w:customStyle="1" w:styleId="WW8Num163z0">
    <w:name w:val="WW8Num163z0"/>
    <w:uiPriority w:val="99"/>
    <w:rsid w:val="003800ED"/>
    <w:rPr>
      <w:u w:val="none"/>
    </w:rPr>
  </w:style>
  <w:style w:type="character" w:customStyle="1" w:styleId="WW8Num167z0">
    <w:name w:val="WW8Num167z0"/>
    <w:uiPriority w:val="99"/>
    <w:rsid w:val="003800ED"/>
    <w:rPr>
      <w:rFonts w:ascii="Symbol" w:hAnsi="Symbol" w:cs="Symbol"/>
    </w:rPr>
  </w:style>
  <w:style w:type="character" w:customStyle="1" w:styleId="WW8Num172z0">
    <w:name w:val="WW8Num172z0"/>
    <w:uiPriority w:val="99"/>
    <w:rsid w:val="003800ED"/>
    <w:rPr>
      <w:rFonts w:ascii="Symbol" w:hAnsi="Symbol" w:cs="Symbol"/>
    </w:rPr>
  </w:style>
  <w:style w:type="character" w:customStyle="1" w:styleId="WW8Num175z0">
    <w:name w:val="WW8Num175z0"/>
    <w:uiPriority w:val="99"/>
    <w:rsid w:val="003800ED"/>
    <w:rPr>
      <w:rFonts w:ascii="Symbol" w:hAnsi="Symbol" w:cs="Symbol"/>
    </w:rPr>
  </w:style>
  <w:style w:type="character" w:customStyle="1" w:styleId="WW8Num177z0">
    <w:name w:val="WW8Num177z0"/>
    <w:uiPriority w:val="99"/>
    <w:rsid w:val="003800ED"/>
    <w:rPr>
      <w:rFonts w:ascii="Symbol" w:hAnsi="Symbol" w:cs="Symbol"/>
    </w:rPr>
  </w:style>
  <w:style w:type="character" w:customStyle="1" w:styleId="WW8Num178z0">
    <w:name w:val="WW8Num178z0"/>
    <w:uiPriority w:val="99"/>
    <w:rsid w:val="003800ED"/>
    <w:rPr>
      <w:rFonts w:ascii="Wingdings" w:hAnsi="Wingdings" w:cs="Wingdings"/>
    </w:rPr>
  </w:style>
  <w:style w:type="character" w:customStyle="1" w:styleId="WW8Num178z3">
    <w:name w:val="WW8Num178z3"/>
    <w:uiPriority w:val="99"/>
    <w:rsid w:val="003800ED"/>
    <w:rPr>
      <w:rFonts w:ascii="Symbol" w:hAnsi="Symbol" w:cs="Symbol"/>
    </w:rPr>
  </w:style>
  <w:style w:type="character" w:customStyle="1" w:styleId="WW8Num181z0">
    <w:name w:val="WW8Num181z0"/>
    <w:uiPriority w:val="99"/>
    <w:rsid w:val="003800ED"/>
    <w:rPr>
      <w:rFonts w:ascii="Times New Roman" w:hAnsi="Times New Roman" w:cs="Times New Roman"/>
    </w:rPr>
  </w:style>
  <w:style w:type="character" w:customStyle="1" w:styleId="WW8Num182z0">
    <w:name w:val="WW8Num182z0"/>
    <w:uiPriority w:val="99"/>
    <w:rsid w:val="003800ED"/>
  </w:style>
  <w:style w:type="character" w:customStyle="1" w:styleId="WW8Num182z1">
    <w:name w:val="WW8Num182z1"/>
    <w:uiPriority w:val="99"/>
    <w:rsid w:val="003800ED"/>
    <w:rPr>
      <w:rFonts w:ascii="Courier New" w:hAnsi="Courier New" w:cs="Courier New"/>
    </w:rPr>
  </w:style>
  <w:style w:type="character" w:customStyle="1" w:styleId="WW8Num182z2">
    <w:name w:val="WW8Num182z2"/>
    <w:uiPriority w:val="99"/>
    <w:rsid w:val="003800ED"/>
    <w:rPr>
      <w:rFonts w:ascii="Wingdings" w:hAnsi="Wingdings" w:cs="Wingdings"/>
    </w:rPr>
  </w:style>
  <w:style w:type="character" w:customStyle="1" w:styleId="WW8Num182z3">
    <w:name w:val="WW8Num182z3"/>
    <w:uiPriority w:val="99"/>
    <w:rsid w:val="003800ED"/>
    <w:rPr>
      <w:rFonts w:ascii="Symbol" w:hAnsi="Symbol" w:cs="Symbol"/>
    </w:rPr>
  </w:style>
  <w:style w:type="character" w:customStyle="1" w:styleId="WW8Num195z0">
    <w:name w:val="WW8Num195z0"/>
    <w:uiPriority w:val="99"/>
    <w:rsid w:val="003800ED"/>
    <w:rPr>
      <w:rFonts w:ascii="Symbol" w:hAnsi="Symbol" w:cs="Symbol"/>
    </w:rPr>
  </w:style>
  <w:style w:type="character" w:customStyle="1" w:styleId="WW8Num197z0">
    <w:name w:val="WW8Num197z0"/>
    <w:uiPriority w:val="99"/>
    <w:rsid w:val="003800ED"/>
    <w:rPr>
      <w:rFonts w:ascii="Symbol" w:hAnsi="Symbol" w:cs="Symbol"/>
    </w:rPr>
  </w:style>
  <w:style w:type="character" w:customStyle="1" w:styleId="WW8Num198z0">
    <w:name w:val="WW8Num198z0"/>
    <w:uiPriority w:val="99"/>
    <w:rsid w:val="003800ED"/>
    <w:rPr>
      <w:rFonts w:ascii="Arial" w:hAnsi="Arial" w:cs="Arial"/>
      <w:sz w:val="24"/>
      <w:szCs w:val="24"/>
      <w:u w:val="none"/>
    </w:rPr>
  </w:style>
  <w:style w:type="character" w:customStyle="1" w:styleId="WW8Num199z0">
    <w:name w:val="WW8Num19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9z1">
    <w:name w:val="WW8Num199z1"/>
    <w:uiPriority w:val="99"/>
    <w:rsid w:val="003800ED"/>
    <w:rPr>
      <w:rFonts w:ascii="Courier New" w:hAnsi="Courier New" w:cs="Courier New"/>
    </w:rPr>
  </w:style>
  <w:style w:type="character" w:customStyle="1" w:styleId="WW8Num199z2">
    <w:name w:val="WW8Num199z2"/>
    <w:uiPriority w:val="99"/>
    <w:rsid w:val="003800ED"/>
    <w:rPr>
      <w:rFonts w:ascii="Wingdings" w:hAnsi="Wingdings" w:cs="Wingdings"/>
    </w:rPr>
  </w:style>
  <w:style w:type="character" w:customStyle="1" w:styleId="WW8Num199z3">
    <w:name w:val="WW8Num199z3"/>
    <w:uiPriority w:val="99"/>
    <w:rsid w:val="003800ED"/>
    <w:rPr>
      <w:rFonts w:ascii="Symbol" w:hAnsi="Symbol" w:cs="Symbol"/>
    </w:rPr>
  </w:style>
  <w:style w:type="character" w:customStyle="1" w:styleId="WW8Num202z0">
    <w:name w:val="WW8Num202z0"/>
    <w:uiPriority w:val="99"/>
    <w:rsid w:val="003800ED"/>
    <w:rPr>
      <w:rFonts w:ascii="Times New Roman" w:hAnsi="Times New Roman" w:cs="Times New Roman"/>
    </w:rPr>
  </w:style>
  <w:style w:type="character" w:customStyle="1" w:styleId="WW8Num207z0">
    <w:name w:val="WW8Num207z0"/>
    <w:uiPriority w:val="99"/>
    <w:rsid w:val="003800ED"/>
    <w:rPr>
      <w:rFonts w:ascii="Wingdings" w:hAnsi="Wingdings" w:cs="Wingdings"/>
    </w:rPr>
  </w:style>
  <w:style w:type="character" w:customStyle="1" w:styleId="WW8Num208z0">
    <w:name w:val="WW8Num20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8z1">
    <w:name w:val="WW8Num208z1"/>
    <w:uiPriority w:val="99"/>
    <w:rsid w:val="003800ED"/>
    <w:rPr>
      <w:rFonts w:ascii="Courier New" w:hAnsi="Courier New" w:cs="Courier New"/>
    </w:rPr>
  </w:style>
  <w:style w:type="character" w:customStyle="1" w:styleId="WW8Num208z2">
    <w:name w:val="WW8Num208z2"/>
    <w:uiPriority w:val="99"/>
    <w:rsid w:val="003800ED"/>
    <w:rPr>
      <w:rFonts w:ascii="Wingdings" w:hAnsi="Wingdings" w:cs="Wingdings"/>
    </w:rPr>
  </w:style>
  <w:style w:type="character" w:customStyle="1" w:styleId="WW8Num208z3">
    <w:name w:val="WW8Num208z3"/>
    <w:uiPriority w:val="99"/>
    <w:rsid w:val="003800ED"/>
    <w:rPr>
      <w:rFonts w:ascii="Symbol" w:hAnsi="Symbol" w:cs="Symbol"/>
    </w:rPr>
  </w:style>
  <w:style w:type="character" w:customStyle="1" w:styleId="WW8Num214z0">
    <w:name w:val="WW8Num214z0"/>
    <w:uiPriority w:val="99"/>
    <w:rsid w:val="003800ED"/>
    <w:rPr>
      <w:u w:val="single"/>
    </w:rPr>
  </w:style>
  <w:style w:type="character" w:customStyle="1" w:styleId="WW8Num216z0">
    <w:name w:val="WW8Num216z0"/>
    <w:uiPriority w:val="99"/>
    <w:rsid w:val="003800ED"/>
    <w:rPr>
      <w:rFonts w:ascii="Symbol" w:hAnsi="Symbol" w:cs="Symbol"/>
    </w:rPr>
  </w:style>
  <w:style w:type="character" w:customStyle="1" w:styleId="WW8Num223z0">
    <w:name w:val="WW8Num223z0"/>
    <w:uiPriority w:val="99"/>
    <w:rsid w:val="003800ED"/>
    <w:rPr>
      <w:rFonts w:ascii="Symbol" w:hAnsi="Symbol" w:cs="Symbol"/>
    </w:rPr>
  </w:style>
  <w:style w:type="character" w:customStyle="1" w:styleId="WW8Num224z0">
    <w:name w:val="WW8Num224z0"/>
    <w:uiPriority w:val="99"/>
    <w:rsid w:val="003800ED"/>
    <w:rPr>
      <w:rFonts w:ascii="Symbol" w:hAnsi="Symbol" w:cs="Symbol"/>
    </w:rPr>
  </w:style>
  <w:style w:type="character" w:customStyle="1" w:styleId="WW8Num226z0">
    <w:name w:val="WW8Num226z0"/>
    <w:uiPriority w:val="99"/>
    <w:rsid w:val="003800ED"/>
    <w:rPr>
      <w:rFonts w:ascii="Times New Roman" w:hAnsi="Times New Roman" w:cs="Times New Roman"/>
    </w:rPr>
  </w:style>
  <w:style w:type="character" w:customStyle="1" w:styleId="WW8Num228z0">
    <w:name w:val="WW8Num2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8z1">
    <w:name w:val="WW8Num228z1"/>
    <w:uiPriority w:val="99"/>
    <w:rsid w:val="003800ED"/>
    <w:rPr>
      <w:rFonts w:ascii="Courier New" w:hAnsi="Courier New" w:cs="Courier New"/>
    </w:rPr>
  </w:style>
  <w:style w:type="character" w:customStyle="1" w:styleId="WW8Num228z2">
    <w:name w:val="WW8Num228z2"/>
    <w:uiPriority w:val="99"/>
    <w:rsid w:val="003800ED"/>
    <w:rPr>
      <w:rFonts w:ascii="Wingdings" w:hAnsi="Wingdings" w:cs="Wingdings"/>
    </w:rPr>
  </w:style>
  <w:style w:type="character" w:customStyle="1" w:styleId="WW8Num228z3">
    <w:name w:val="WW8Num228z3"/>
    <w:uiPriority w:val="99"/>
    <w:rsid w:val="003800ED"/>
    <w:rPr>
      <w:rFonts w:ascii="Symbol" w:hAnsi="Symbol" w:cs="Symbol"/>
    </w:rPr>
  </w:style>
  <w:style w:type="character" w:customStyle="1" w:styleId="WW8Num231z0">
    <w:name w:val="WW8Num231z0"/>
    <w:uiPriority w:val="99"/>
    <w:rsid w:val="003800ED"/>
    <w:rPr>
      <w:rFonts w:ascii="Times New Roman" w:hAnsi="Times New Roman" w:cs="Times New Roman"/>
    </w:rPr>
  </w:style>
  <w:style w:type="character" w:customStyle="1" w:styleId="WW8Num232z0">
    <w:name w:val="WW8Num232z0"/>
    <w:uiPriority w:val="99"/>
    <w:rsid w:val="003800ED"/>
    <w:rPr>
      <w:rFonts w:ascii="Times New Roman" w:hAnsi="Times New Roman" w:cs="Times New Roman"/>
    </w:rPr>
  </w:style>
  <w:style w:type="character" w:customStyle="1" w:styleId="WW8Num235z0">
    <w:name w:val="WW8Num235z0"/>
    <w:uiPriority w:val="99"/>
    <w:rsid w:val="003800ED"/>
    <w:rPr>
      <w:rFonts w:ascii="Symbol" w:hAnsi="Symbol" w:cs="Symbol"/>
    </w:rPr>
  </w:style>
  <w:style w:type="character" w:customStyle="1" w:styleId="WW8Num237z1">
    <w:name w:val="WW8Num237z1"/>
    <w:uiPriority w:val="99"/>
    <w:rsid w:val="003800ED"/>
    <w:rPr>
      <w:rFonts w:ascii="Courier New" w:hAnsi="Courier New" w:cs="Courier New"/>
    </w:rPr>
  </w:style>
  <w:style w:type="character" w:customStyle="1" w:styleId="WW8Num237z2">
    <w:name w:val="WW8Num237z2"/>
    <w:uiPriority w:val="99"/>
    <w:rsid w:val="003800ED"/>
    <w:rPr>
      <w:rFonts w:ascii="Wingdings" w:hAnsi="Wingdings" w:cs="Wingdings"/>
    </w:rPr>
  </w:style>
  <w:style w:type="character" w:customStyle="1" w:styleId="WW8Num237z3">
    <w:name w:val="WW8Num237z3"/>
    <w:uiPriority w:val="99"/>
    <w:rsid w:val="003800ED"/>
    <w:rPr>
      <w:rFonts w:ascii="Symbol" w:hAnsi="Symbol" w:cs="Symbol"/>
    </w:rPr>
  </w:style>
  <w:style w:type="character" w:customStyle="1" w:styleId="WW8Num241z0">
    <w:name w:val="WW8Num241z0"/>
    <w:uiPriority w:val="99"/>
    <w:rsid w:val="003800ED"/>
    <w:rPr>
      <w:rFonts w:ascii="Times New Roman" w:hAnsi="Times New Roman" w:cs="Times New Roman"/>
    </w:rPr>
  </w:style>
  <w:style w:type="character" w:customStyle="1" w:styleId="WW8Num242z0">
    <w:name w:val="WW8Num242z0"/>
    <w:uiPriority w:val="99"/>
    <w:rsid w:val="003800ED"/>
    <w:rPr>
      <w:u w:val="none"/>
    </w:rPr>
  </w:style>
  <w:style w:type="character" w:customStyle="1" w:styleId="WW8Num245z0">
    <w:name w:val="WW8Num245z0"/>
    <w:uiPriority w:val="99"/>
    <w:rsid w:val="003800ED"/>
    <w:rPr>
      <w:rFonts w:ascii="Symbol" w:hAnsi="Symbol" w:cs="Symbol"/>
    </w:rPr>
  </w:style>
  <w:style w:type="character" w:customStyle="1" w:styleId="WW8Num253z0">
    <w:name w:val="WW8Num253z0"/>
    <w:uiPriority w:val="99"/>
    <w:rsid w:val="003800ED"/>
    <w:rPr>
      <w:rFonts w:ascii="Symbol" w:hAnsi="Symbol" w:cs="Symbol"/>
    </w:rPr>
  </w:style>
  <w:style w:type="character" w:customStyle="1" w:styleId="WW8Num257z0">
    <w:name w:val="WW8Num257z0"/>
    <w:uiPriority w:val="99"/>
    <w:rsid w:val="003800ED"/>
    <w:rPr>
      <w:rFonts w:ascii="Symbol" w:hAnsi="Symbol" w:cs="Symbol"/>
    </w:rPr>
  </w:style>
  <w:style w:type="character" w:customStyle="1" w:styleId="WW8Num262z0">
    <w:name w:val="WW8Num262z0"/>
    <w:uiPriority w:val="99"/>
    <w:rsid w:val="003800ED"/>
    <w:rPr>
      <w:rFonts w:ascii="Wingdings" w:hAnsi="Wingdings" w:cs="Wingdings"/>
    </w:rPr>
  </w:style>
  <w:style w:type="character" w:customStyle="1" w:styleId="WW8Num263z0">
    <w:name w:val="WW8Num263z0"/>
    <w:uiPriority w:val="99"/>
    <w:rsid w:val="003800ED"/>
    <w:rPr>
      <w:rFonts w:ascii="Symbol" w:hAnsi="Symbol" w:cs="Symbol"/>
    </w:rPr>
  </w:style>
  <w:style w:type="character" w:customStyle="1" w:styleId="WW8Num264z0">
    <w:name w:val="WW8Num264z0"/>
    <w:uiPriority w:val="99"/>
    <w:rsid w:val="003800ED"/>
    <w:rPr>
      <w:rFonts w:ascii="Symbol" w:hAnsi="Symbol" w:cs="Symbol"/>
    </w:rPr>
  </w:style>
  <w:style w:type="character" w:customStyle="1" w:styleId="WW8Num265z0">
    <w:name w:val="WW8Num265z0"/>
    <w:uiPriority w:val="99"/>
    <w:rsid w:val="003800ED"/>
    <w:rPr>
      <w:rFonts w:ascii="Symbol" w:hAnsi="Symbol" w:cs="Symbol"/>
    </w:rPr>
  </w:style>
  <w:style w:type="character" w:customStyle="1" w:styleId="WW8Num266z0">
    <w:name w:val="WW8Num266z0"/>
    <w:uiPriority w:val="99"/>
    <w:rsid w:val="003800ED"/>
    <w:rPr>
      <w:rFonts w:ascii="Symbol" w:hAnsi="Symbol" w:cs="Symbol"/>
    </w:rPr>
  </w:style>
  <w:style w:type="character" w:customStyle="1" w:styleId="WW8Num270z0">
    <w:name w:val="WW8Num270z0"/>
    <w:uiPriority w:val="99"/>
    <w:rsid w:val="003800ED"/>
    <w:rPr>
      <w:rFonts w:ascii="Symbol" w:hAnsi="Symbol" w:cs="Symbol"/>
    </w:rPr>
  </w:style>
  <w:style w:type="character" w:customStyle="1" w:styleId="WW8Num271z0">
    <w:name w:val="WW8Num271z0"/>
    <w:uiPriority w:val="99"/>
    <w:rsid w:val="003800ED"/>
    <w:rPr>
      <w:rFonts w:ascii="Symbol" w:hAnsi="Symbol" w:cs="Symbol"/>
    </w:rPr>
  </w:style>
  <w:style w:type="character" w:customStyle="1" w:styleId="WW8Num272z0">
    <w:name w:val="WW8Num272z0"/>
    <w:uiPriority w:val="99"/>
    <w:rsid w:val="003800ED"/>
  </w:style>
  <w:style w:type="character" w:customStyle="1" w:styleId="WW8Num275z0">
    <w:name w:val="WW8Num275z0"/>
    <w:uiPriority w:val="99"/>
    <w:rsid w:val="003800ED"/>
    <w:rPr>
      <w:rFonts w:ascii="Symbol" w:hAnsi="Symbol" w:cs="Symbol"/>
    </w:rPr>
  </w:style>
  <w:style w:type="character" w:customStyle="1" w:styleId="WW8Num280z0">
    <w:name w:val="WW8Num280z0"/>
    <w:uiPriority w:val="99"/>
    <w:rsid w:val="003800ED"/>
    <w:rPr>
      <w:rFonts w:ascii="Symbol" w:hAnsi="Symbol" w:cs="Symbol"/>
    </w:rPr>
  </w:style>
  <w:style w:type="character" w:customStyle="1" w:styleId="WW8Num281z0">
    <w:name w:val="WW8Num281z0"/>
    <w:uiPriority w:val="99"/>
    <w:rsid w:val="003800ED"/>
    <w:rPr>
      <w:u w:val="single"/>
    </w:rPr>
  </w:style>
  <w:style w:type="character" w:customStyle="1" w:styleId="WW8Num284z0">
    <w:name w:val="WW8Num284z0"/>
    <w:uiPriority w:val="99"/>
    <w:rsid w:val="003800ED"/>
    <w:rPr>
      <w:rFonts w:ascii="Symbol" w:hAnsi="Symbol" w:cs="Symbol"/>
    </w:rPr>
  </w:style>
  <w:style w:type="character" w:customStyle="1" w:styleId="WW8Num285z0">
    <w:name w:val="WW8Num285z0"/>
    <w:uiPriority w:val="99"/>
    <w:rsid w:val="003800ED"/>
    <w:rPr>
      <w:rFonts w:ascii="Symbol" w:hAnsi="Symbol" w:cs="Symbol"/>
    </w:rPr>
  </w:style>
  <w:style w:type="character" w:customStyle="1" w:styleId="WW8Num291z0">
    <w:name w:val="WW8Num291z0"/>
    <w:uiPriority w:val="99"/>
    <w:rsid w:val="003800ED"/>
    <w:rPr>
      <w:rFonts w:ascii="Symbol" w:hAnsi="Symbol" w:cs="Symbol"/>
    </w:rPr>
  </w:style>
  <w:style w:type="character" w:customStyle="1" w:styleId="WW8Num300z0">
    <w:name w:val="WW8Num300z0"/>
    <w:uiPriority w:val="99"/>
    <w:rsid w:val="003800ED"/>
    <w:rPr>
      <w:rFonts w:ascii="Symbol" w:hAnsi="Symbol" w:cs="Symbol"/>
    </w:rPr>
  </w:style>
  <w:style w:type="character" w:customStyle="1" w:styleId="WW8Num301z0">
    <w:name w:val="WW8Num301z0"/>
    <w:uiPriority w:val="99"/>
    <w:rsid w:val="003800ED"/>
    <w:rPr>
      <w:rFonts w:ascii="Symbol" w:hAnsi="Symbol" w:cs="Symbol"/>
    </w:rPr>
  </w:style>
  <w:style w:type="character" w:customStyle="1" w:styleId="WW8Num304z0">
    <w:name w:val="WW8Num304z0"/>
    <w:uiPriority w:val="99"/>
    <w:rsid w:val="003800ED"/>
    <w:rPr>
      <w:rFonts w:ascii="Times New Roman" w:hAnsi="Times New Roman" w:cs="Times New Roman"/>
    </w:rPr>
  </w:style>
  <w:style w:type="character" w:customStyle="1" w:styleId="WW8Num306z0">
    <w:name w:val="WW8Num306z0"/>
    <w:uiPriority w:val="99"/>
    <w:rsid w:val="003800ED"/>
    <w:rPr>
      <w:rFonts w:ascii="Wingdings" w:hAnsi="Wingdings" w:cs="Wingdings"/>
    </w:rPr>
  </w:style>
  <w:style w:type="character" w:customStyle="1" w:styleId="WW8Num311z0">
    <w:name w:val="WW8Num311z0"/>
    <w:uiPriority w:val="99"/>
    <w:rsid w:val="003800ED"/>
    <w:rPr>
      <w:rFonts w:ascii="Symbol" w:hAnsi="Symbol" w:cs="Symbol"/>
    </w:rPr>
  </w:style>
  <w:style w:type="character" w:customStyle="1" w:styleId="WW8Num322z0">
    <w:name w:val="WW8Num322z0"/>
    <w:uiPriority w:val="99"/>
    <w:rsid w:val="003800ED"/>
    <w:rPr>
      <w:rFonts w:ascii="Symbol" w:hAnsi="Symbol" w:cs="Symbol"/>
    </w:rPr>
  </w:style>
  <w:style w:type="character" w:customStyle="1" w:styleId="WW8Num326z0">
    <w:name w:val="WW8Num32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6z1">
    <w:name w:val="WW8Num326z1"/>
    <w:uiPriority w:val="99"/>
    <w:rsid w:val="003800ED"/>
    <w:rPr>
      <w:rFonts w:ascii="Courier New" w:hAnsi="Courier New" w:cs="Courier New"/>
    </w:rPr>
  </w:style>
  <w:style w:type="character" w:customStyle="1" w:styleId="WW8Num326z2">
    <w:name w:val="WW8Num326z2"/>
    <w:uiPriority w:val="99"/>
    <w:rsid w:val="003800ED"/>
    <w:rPr>
      <w:rFonts w:ascii="Wingdings" w:hAnsi="Wingdings" w:cs="Wingdings"/>
    </w:rPr>
  </w:style>
  <w:style w:type="character" w:customStyle="1" w:styleId="WW8Num326z3">
    <w:name w:val="WW8Num326z3"/>
    <w:uiPriority w:val="99"/>
    <w:rsid w:val="003800ED"/>
    <w:rPr>
      <w:rFonts w:ascii="Symbol" w:hAnsi="Symbol" w:cs="Symbol"/>
    </w:rPr>
  </w:style>
  <w:style w:type="character" w:customStyle="1" w:styleId="WW8Num327z0">
    <w:name w:val="WW8Num3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7z1">
    <w:name w:val="WW8Num327z1"/>
    <w:uiPriority w:val="99"/>
    <w:rsid w:val="003800ED"/>
    <w:rPr>
      <w:rFonts w:ascii="Courier New" w:hAnsi="Courier New" w:cs="Courier New"/>
    </w:rPr>
  </w:style>
  <w:style w:type="character" w:customStyle="1" w:styleId="WW8Num327z2">
    <w:name w:val="WW8Num327z2"/>
    <w:uiPriority w:val="99"/>
    <w:rsid w:val="003800ED"/>
    <w:rPr>
      <w:rFonts w:ascii="Wingdings" w:hAnsi="Wingdings" w:cs="Wingdings"/>
    </w:rPr>
  </w:style>
  <w:style w:type="character" w:customStyle="1" w:styleId="WW8Num327z3">
    <w:name w:val="WW8Num327z3"/>
    <w:uiPriority w:val="99"/>
    <w:rsid w:val="003800ED"/>
    <w:rPr>
      <w:rFonts w:ascii="Symbol" w:hAnsi="Symbol" w:cs="Symbol"/>
    </w:rPr>
  </w:style>
  <w:style w:type="character" w:customStyle="1" w:styleId="WW8Num334z0">
    <w:name w:val="WW8Num33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34z1">
    <w:name w:val="WW8Num334z1"/>
    <w:uiPriority w:val="99"/>
    <w:rsid w:val="003800ED"/>
    <w:rPr>
      <w:rFonts w:ascii="Courier New" w:hAnsi="Courier New" w:cs="Courier New"/>
    </w:rPr>
  </w:style>
  <w:style w:type="character" w:customStyle="1" w:styleId="WW8Num334z2">
    <w:name w:val="WW8Num334z2"/>
    <w:uiPriority w:val="99"/>
    <w:rsid w:val="003800ED"/>
    <w:rPr>
      <w:rFonts w:ascii="Wingdings" w:hAnsi="Wingdings" w:cs="Wingdings"/>
    </w:rPr>
  </w:style>
  <w:style w:type="character" w:customStyle="1" w:styleId="WW8Num334z3">
    <w:name w:val="WW8Num334z3"/>
    <w:uiPriority w:val="99"/>
    <w:rsid w:val="003800ED"/>
    <w:rPr>
      <w:rFonts w:ascii="Symbol" w:hAnsi="Symbol" w:cs="Symbol"/>
    </w:rPr>
  </w:style>
  <w:style w:type="character" w:customStyle="1" w:styleId="WW8Num335z0">
    <w:name w:val="WW8Num335z0"/>
    <w:uiPriority w:val="99"/>
    <w:rsid w:val="003800ED"/>
    <w:rPr>
      <w:rFonts w:ascii="Wingdings" w:hAnsi="Wingdings" w:cs="Wingdings"/>
    </w:rPr>
  </w:style>
  <w:style w:type="character" w:customStyle="1" w:styleId="WW8Num339z0">
    <w:name w:val="WW8Num339z0"/>
    <w:uiPriority w:val="99"/>
    <w:rsid w:val="003800ED"/>
    <w:rPr>
      <w:rFonts w:ascii="Symbol" w:hAnsi="Symbol" w:cs="Symbol"/>
    </w:rPr>
  </w:style>
  <w:style w:type="character" w:customStyle="1" w:styleId="WW8Num341z0">
    <w:name w:val="WW8Num341z0"/>
    <w:uiPriority w:val="99"/>
    <w:rsid w:val="003800ED"/>
    <w:rPr>
      <w:rFonts w:ascii="Symbol" w:hAnsi="Symbol" w:cs="Symbol"/>
    </w:rPr>
  </w:style>
  <w:style w:type="character" w:customStyle="1" w:styleId="WW8Num343z0">
    <w:name w:val="WW8Num343z0"/>
    <w:uiPriority w:val="99"/>
    <w:rsid w:val="003800ED"/>
    <w:rPr>
      <w:rFonts w:ascii="Symbol" w:hAnsi="Symbol" w:cs="Symbol"/>
    </w:rPr>
  </w:style>
  <w:style w:type="character" w:customStyle="1" w:styleId="WW8Num351z0">
    <w:name w:val="WW8Num351z0"/>
    <w:uiPriority w:val="99"/>
    <w:rsid w:val="003800ED"/>
    <w:rPr>
      <w:rFonts w:ascii="Symbol" w:hAnsi="Symbol" w:cs="Symbol"/>
    </w:rPr>
  </w:style>
  <w:style w:type="character" w:customStyle="1" w:styleId="WW8Num352z0">
    <w:name w:val="WW8Num352z0"/>
    <w:uiPriority w:val="99"/>
    <w:rsid w:val="003800ED"/>
    <w:rPr>
      <w:rFonts w:ascii="Symbol" w:hAnsi="Symbol" w:cs="Symbol"/>
    </w:rPr>
  </w:style>
  <w:style w:type="character" w:customStyle="1" w:styleId="WW8Num353z0">
    <w:name w:val="WW8Num353z0"/>
    <w:uiPriority w:val="99"/>
    <w:rsid w:val="003800ED"/>
    <w:rPr>
      <w:rFonts w:ascii="Symbol" w:hAnsi="Symbol" w:cs="Symbol"/>
    </w:rPr>
  </w:style>
  <w:style w:type="character" w:customStyle="1" w:styleId="WW8Num354z0">
    <w:name w:val="WW8Num354z0"/>
    <w:uiPriority w:val="99"/>
    <w:rsid w:val="003800ED"/>
    <w:rPr>
      <w:rFonts w:ascii="Times New Roman" w:hAnsi="Times New Roman" w:cs="Times New Roman"/>
    </w:rPr>
  </w:style>
  <w:style w:type="character" w:customStyle="1" w:styleId="WW8Num355z0">
    <w:name w:val="WW8Num355z0"/>
    <w:uiPriority w:val="99"/>
    <w:rsid w:val="003800ED"/>
    <w:rPr>
      <w:rFonts w:ascii="Symbol" w:hAnsi="Symbol" w:cs="Symbol"/>
    </w:rPr>
  </w:style>
  <w:style w:type="character" w:customStyle="1" w:styleId="WW8Num357z0">
    <w:name w:val="WW8Num357z0"/>
    <w:uiPriority w:val="99"/>
    <w:rsid w:val="003800ED"/>
    <w:rPr>
      <w:b/>
      <w:bCs/>
    </w:rPr>
  </w:style>
  <w:style w:type="character" w:customStyle="1" w:styleId="WW8Num358z0">
    <w:name w:val="WW8Num35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58z1">
    <w:name w:val="WW8Num358z1"/>
    <w:uiPriority w:val="99"/>
    <w:rsid w:val="003800ED"/>
    <w:rPr>
      <w:rFonts w:ascii="Courier New" w:hAnsi="Courier New" w:cs="Courier New"/>
    </w:rPr>
  </w:style>
  <w:style w:type="character" w:customStyle="1" w:styleId="WW8Num358z2">
    <w:name w:val="WW8Num358z2"/>
    <w:uiPriority w:val="99"/>
    <w:rsid w:val="003800ED"/>
    <w:rPr>
      <w:rFonts w:ascii="Wingdings" w:hAnsi="Wingdings" w:cs="Wingdings"/>
    </w:rPr>
  </w:style>
  <w:style w:type="character" w:customStyle="1" w:styleId="WW8Num358z3">
    <w:name w:val="WW8Num358z3"/>
    <w:uiPriority w:val="99"/>
    <w:rsid w:val="003800ED"/>
    <w:rPr>
      <w:rFonts w:ascii="Symbol" w:hAnsi="Symbol" w:cs="Symbol"/>
    </w:rPr>
  </w:style>
  <w:style w:type="character" w:customStyle="1" w:styleId="WW8Num359z0">
    <w:name w:val="WW8Num359z0"/>
    <w:uiPriority w:val="99"/>
    <w:rsid w:val="003800ED"/>
    <w:rPr>
      <w:rFonts w:ascii="Symbol" w:hAnsi="Symbol" w:cs="Symbol"/>
    </w:rPr>
  </w:style>
  <w:style w:type="character" w:customStyle="1" w:styleId="WW8Num362z0">
    <w:name w:val="WW8Num362z0"/>
    <w:uiPriority w:val="99"/>
    <w:rsid w:val="003800ED"/>
    <w:rPr>
      <w:rFonts w:ascii="Symbol" w:hAnsi="Symbol" w:cs="Symbol"/>
    </w:rPr>
  </w:style>
  <w:style w:type="character" w:customStyle="1" w:styleId="WW8Num365z0">
    <w:name w:val="WW8Num365z0"/>
    <w:uiPriority w:val="99"/>
    <w:rsid w:val="003800ED"/>
    <w:rPr>
      <w:rFonts w:ascii="Symbol" w:hAnsi="Symbol" w:cs="Symbol"/>
    </w:rPr>
  </w:style>
  <w:style w:type="character" w:customStyle="1" w:styleId="WW8Num368z0">
    <w:name w:val="WW8Num368z0"/>
    <w:uiPriority w:val="99"/>
    <w:rsid w:val="003800ED"/>
    <w:rPr>
      <w:rFonts w:ascii="Symbol" w:hAnsi="Symbol" w:cs="Symbol"/>
    </w:rPr>
  </w:style>
  <w:style w:type="character" w:customStyle="1" w:styleId="WW8Num375z0">
    <w:name w:val="WW8Num375z0"/>
    <w:uiPriority w:val="99"/>
    <w:rsid w:val="003800ED"/>
    <w:rPr>
      <w:rFonts w:ascii="Symbol" w:hAnsi="Symbol" w:cs="Symbol"/>
    </w:rPr>
  </w:style>
  <w:style w:type="character" w:customStyle="1" w:styleId="WW8Num378z0">
    <w:name w:val="WW8Num378z0"/>
    <w:uiPriority w:val="99"/>
    <w:rsid w:val="003800ED"/>
    <w:rPr>
      <w:rFonts w:ascii="Times New Roman" w:hAnsi="Times New Roman" w:cs="Times New Roman"/>
    </w:rPr>
  </w:style>
  <w:style w:type="character" w:customStyle="1" w:styleId="WW8Num384z0">
    <w:name w:val="WW8Num384z0"/>
    <w:uiPriority w:val="99"/>
    <w:rsid w:val="003800ED"/>
    <w:rPr>
      <w:rFonts w:ascii="Times New Roman" w:hAnsi="Times New Roman" w:cs="Times New Roman"/>
    </w:rPr>
  </w:style>
  <w:style w:type="character" w:customStyle="1" w:styleId="WW8Num391z0">
    <w:name w:val="WW8Num391z0"/>
    <w:uiPriority w:val="99"/>
    <w:rsid w:val="003800ED"/>
    <w:rPr>
      <w:rFonts w:ascii="Symbol" w:hAnsi="Symbol" w:cs="Symbol"/>
    </w:rPr>
  </w:style>
  <w:style w:type="character" w:customStyle="1" w:styleId="WW8Num392z1">
    <w:name w:val="WW8Num392z1"/>
    <w:uiPriority w:val="99"/>
    <w:rsid w:val="003800ED"/>
  </w:style>
  <w:style w:type="character" w:customStyle="1" w:styleId="WW8Num394z0">
    <w:name w:val="WW8Num394z0"/>
    <w:uiPriority w:val="99"/>
    <w:rsid w:val="003800ED"/>
    <w:rPr>
      <w:sz w:val="24"/>
      <w:szCs w:val="24"/>
    </w:rPr>
  </w:style>
  <w:style w:type="character" w:customStyle="1" w:styleId="WW8Num395z0">
    <w:name w:val="WW8Num395z0"/>
    <w:uiPriority w:val="99"/>
    <w:rsid w:val="003800ED"/>
    <w:rPr>
      <w:rFonts w:ascii="Symbol" w:hAnsi="Symbol" w:cs="Symbol"/>
    </w:rPr>
  </w:style>
  <w:style w:type="character" w:customStyle="1" w:styleId="WW8Num401z0">
    <w:name w:val="WW8Num401z0"/>
    <w:uiPriority w:val="99"/>
    <w:rsid w:val="003800ED"/>
    <w:rPr>
      <w:rFonts w:ascii="Symbol" w:hAnsi="Symbol" w:cs="Symbol"/>
    </w:rPr>
  </w:style>
  <w:style w:type="character" w:customStyle="1" w:styleId="WW8Num403z0">
    <w:name w:val="WW8Num403z0"/>
    <w:uiPriority w:val="99"/>
    <w:rsid w:val="003800ED"/>
    <w:rPr>
      <w:rFonts w:ascii="Symbol" w:hAnsi="Symbol" w:cs="Symbol"/>
    </w:rPr>
  </w:style>
  <w:style w:type="character" w:customStyle="1" w:styleId="WW8Num414z0">
    <w:name w:val="WW8Num414z0"/>
    <w:uiPriority w:val="99"/>
    <w:rsid w:val="003800ED"/>
    <w:rPr>
      <w:rFonts w:ascii="Wingdings" w:hAnsi="Wingdings" w:cs="Wingdings"/>
    </w:rPr>
  </w:style>
  <w:style w:type="character" w:customStyle="1" w:styleId="WW8Num416z0">
    <w:name w:val="WW8Num416z0"/>
    <w:uiPriority w:val="99"/>
    <w:rsid w:val="003800ED"/>
    <w:rPr>
      <w:rFonts w:ascii="Symbol" w:hAnsi="Symbol" w:cs="Symbol"/>
    </w:rPr>
  </w:style>
  <w:style w:type="character" w:customStyle="1" w:styleId="WW8Num423z0">
    <w:name w:val="WW8Num423z0"/>
    <w:uiPriority w:val="99"/>
    <w:rsid w:val="003800ED"/>
    <w:rPr>
      <w:rFonts w:ascii="Symbol" w:hAnsi="Symbol" w:cs="Symbol"/>
    </w:rPr>
  </w:style>
  <w:style w:type="character" w:customStyle="1" w:styleId="WW8Num424z0">
    <w:name w:val="WW8Num424z0"/>
    <w:uiPriority w:val="99"/>
    <w:rsid w:val="003800ED"/>
    <w:rPr>
      <w:rFonts w:ascii="Symbol" w:hAnsi="Symbol" w:cs="Symbol"/>
    </w:rPr>
  </w:style>
  <w:style w:type="character" w:customStyle="1" w:styleId="WW8Num428z0">
    <w:name w:val="WW8Num428z0"/>
    <w:uiPriority w:val="99"/>
    <w:rsid w:val="003800ED"/>
    <w:rPr>
      <w:rFonts w:ascii="Times New Roman" w:hAnsi="Times New Roman" w:cs="Times New Roman"/>
    </w:rPr>
  </w:style>
  <w:style w:type="character" w:customStyle="1" w:styleId="WW8Num429z0">
    <w:name w:val="WW8Num429z0"/>
    <w:uiPriority w:val="99"/>
    <w:rsid w:val="003800ED"/>
    <w:rPr>
      <w:rFonts w:ascii="Symbol" w:hAnsi="Symbol" w:cs="Symbol"/>
    </w:rPr>
  </w:style>
  <w:style w:type="character" w:customStyle="1" w:styleId="WW8Num431z0">
    <w:name w:val="WW8Num431z0"/>
    <w:uiPriority w:val="99"/>
    <w:rsid w:val="003800ED"/>
    <w:rPr>
      <w:u w:val="none"/>
    </w:rPr>
  </w:style>
  <w:style w:type="character" w:customStyle="1" w:styleId="WW8Num436z0">
    <w:name w:val="WW8Num436z0"/>
    <w:uiPriority w:val="99"/>
    <w:rsid w:val="003800ED"/>
    <w:rPr>
      <w:rFonts w:ascii="Symbol" w:hAnsi="Symbol" w:cs="Symbol"/>
    </w:rPr>
  </w:style>
  <w:style w:type="character" w:customStyle="1" w:styleId="WW8Num442z0">
    <w:name w:val="WW8Num442z0"/>
    <w:uiPriority w:val="99"/>
    <w:rsid w:val="003800ED"/>
    <w:rPr>
      <w:rFonts w:ascii="Symbol" w:hAnsi="Symbol" w:cs="Symbol"/>
    </w:rPr>
  </w:style>
  <w:style w:type="character" w:customStyle="1" w:styleId="WW8Num443z0">
    <w:name w:val="WW8Num443z0"/>
    <w:uiPriority w:val="99"/>
    <w:rsid w:val="003800ED"/>
    <w:rPr>
      <w:rFonts w:ascii="Symbol" w:hAnsi="Symbol" w:cs="Symbol"/>
    </w:rPr>
  </w:style>
  <w:style w:type="character" w:customStyle="1" w:styleId="WW8Num449z0">
    <w:name w:val="WW8Num449z0"/>
    <w:uiPriority w:val="99"/>
    <w:rsid w:val="003800ED"/>
    <w:rPr>
      <w:rFonts w:ascii="Times New Roman" w:hAnsi="Times New Roman" w:cs="Times New Roman"/>
    </w:rPr>
  </w:style>
  <w:style w:type="character" w:customStyle="1" w:styleId="WW8Num451z0">
    <w:name w:val="WW8Num451z0"/>
    <w:uiPriority w:val="99"/>
    <w:rsid w:val="003800ED"/>
    <w:rPr>
      <w:rFonts w:ascii="Times New Roman" w:hAnsi="Times New Roman" w:cs="Times New Roman"/>
    </w:rPr>
  </w:style>
  <w:style w:type="character" w:customStyle="1" w:styleId="WW8Num452z0">
    <w:name w:val="WW8Num452z0"/>
    <w:uiPriority w:val="99"/>
    <w:rsid w:val="003800ED"/>
    <w:rPr>
      <w:u w:val="single"/>
    </w:rPr>
  </w:style>
  <w:style w:type="character" w:customStyle="1" w:styleId="WW8Num453z0">
    <w:name w:val="WW8Num453z0"/>
    <w:uiPriority w:val="99"/>
    <w:rsid w:val="003800ED"/>
    <w:rPr>
      <w:rFonts w:ascii="Symbol" w:hAnsi="Symbol" w:cs="Symbol"/>
    </w:rPr>
  </w:style>
  <w:style w:type="character" w:customStyle="1" w:styleId="WW8Num456z0">
    <w:name w:val="WW8Num45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56z1">
    <w:name w:val="WW8Num456z1"/>
    <w:uiPriority w:val="99"/>
    <w:rsid w:val="003800ED"/>
    <w:rPr>
      <w:rFonts w:ascii="Courier New" w:hAnsi="Courier New" w:cs="Courier New"/>
    </w:rPr>
  </w:style>
  <w:style w:type="character" w:customStyle="1" w:styleId="WW8Num456z2">
    <w:name w:val="WW8Num456z2"/>
    <w:uiPriority w:val="99"/>
    <w:rsid w:val="003800ED"/>
    <w:rPr>
      <w:rFonts w:ascii="Wingdings" w:hAnsi="Wingdings" w:cs="Wingdings"/>
    </w:rPr>
  </w:style>
  <w:style w:type="character" w:customStyle="1" w:styleId="WW8Num456z3">
    <w:name w:val="WW8Num456z3"/>
    <w:uiPriority w:val="99"/>
    <w:rsid w:val="003800ED"/>
    <w:rPr>
      <w:rFonts w:ascii="Symbol" w:hAnsi="Symbol" w:cs="Symbol"/>
    </w:rPr>
  </w:style>
  <w:style w:type="character" w:customStyle="1" w:styleId="WW8Num457z0">
    <w:name w:val="WW8Num457z0"/>
    <w:uiPriority w:val="99"/>
    <w:rsid w:val="003800ED"/>
    <w:rPr>
      <w:rFonts w:ascii="Times New Roman" w:hAnsi="Times New Roman" w:cs="Times New Roman"/>
    </w:rPr>
  </w:style>
  <w:style w:type="character" w:customStyle="1" w:styleId="WW8Num459z0">
    <w:name w:val="WW8Num459z0"/>
    <w:uiPriority w:val="99"/>
    <w:rsid w:val="003800ED"/>
    <w:rPr>
      <w:rFonts w:ascii="Times New Roman" w:hAnsi="Times New Roman" w:cs="Times New Roman"/>
    </w:rPr>
  </w:style>
  <w:style w:type="character" w:customStyle="1" w:styleId="WW8Num460z0">
    <w:name w:val="WW8Num46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60z1">
    <w:name w:val="WW8Num460z1"/>
    <w:uiPriority w:val="99"/>
    <w:rsid w:val="003800ED"/>
    <w:rPr>
      <w:rFonts w:ascii="Courier New" w:hAnsi="Courier New" w:cs="Courier New"/>
    </w:rPr>
  </w:style>
  <w:style w:type="character" w:customStyle="1" w:styleId="WW8Num460z2">
    <w:name w:val="WW8Num460z2"/>
    <w:uiPriority w:val="99"/>
    <w:rsid w:val="003800ED"/>
    <w:rPr>
      <w:rFonts w:ascii="Wingdings" w:hAnsi="Wingdings" w:cs="Wingdings"/>
    </w:rPr>
  </w:style>
  <w:style w:type="character" w:customStyle="1" w:styleId="WW8Num460z3">
    <w:name w:val="WW8Num460z3"/>
    <w:uiPriority w:val="99"/>
    <w:rsid w:val="003800ED"/>
    <w:rPr>
      <w:rFonts w:ascii="Symbol" w:hAnsi="Symbol" w:cs="Symbol"/>
    </w:rPr>
  </w:style>
  <w:style w:type="character" w:customStyle="1" w:styleId="WW8Num461z0">
    <w:name w:val="WW8Num461z0"/>
    <w:uiPriority w:val="99"/>
    <w:rsid w:val="003800ED"/>
    <w:rPr>
      <w:rFonts w:ascii="Symbol" w:hAnsi="Symbol" w:cs="Symbol"/>
    </w:rPr>
  </w:style>
  <w:style w:type="character" w:customStyle="1" w:styleId="WW8Num465z0">
    <w:name w:val="WW8Num465z0"/>
    <w:uiPriority w:val="99"/>
    <w:rsid w:val="003800ED"/>
    <w:rPr>
      <w:rFonts w:ascii="Times New Roman" w:hAnsi="Times New Roman" w:cs="Times New Roman"/>
    </w:rPr>
  </w:style>
  <w:style w:type="character" w:customStyle="1" w:styleId="WW8Num466z0">
    <w:name w:val="WW8Num466z0"/>
    <w:uiPriority w:val="99"/>
    <w:rsid w:val="003800ED"/>
    <w:rPr>
      <w:rFonts w:ascii="Symbol" w:hAnsi="Symbol" w:cs="Symbol"/>
    </w:rPr>
  </w:style>
  <w:style w:type="character" w:customStyle="1" w:styleId="WW8Num472z0">
    <w:name w:val="WW8Num472z0"/>
    <w:uiPriority w:val="99"/>
    <w:rsid w:val="003800ED"/>
    <w:rPr>
      <w:rFonts w:ascii="Times New Roman" w:hAnsi="Times New Roman" w:cs="Times New Roman"/>
    </w:rPr>
  </w:style>
  <w:style w:type="character" w:customStyle="1" w:styleId="WW8Num482z0">
    <w:name w:val="WW8Num482z0"/>
    <w:uiPriority w:val="99"/>
    <w:rsid w:val="003800ED"/>
    <w:rPr>
      <w:rFonts w:ascii="Times New Roman" w:hAnsi="Times New Roman" w:cs="Times New Roman"/>
    </w:rPr>
  </w:style>
  <w:style w:type="character" w:customStyle="1" w:styleId="WW8Num485z0">
    <w:name w:val="WW8Num485z0"/>
    <w:uiPriority w:val="99"/>
    <w:rsid w:val="003800ED"/>
    <w:rPr>
      <w:rFonts w:ascii="Symbol" w:hAnsi="Symbol" w:cs="Symbol"/>
    </w:rPr>
  </w:style>
  <w:style w:type="character" w:customStyle="1" w:styleId="WW8Num487z0">
    <w:name w:val="WW8Num487z0"/>
    <w:uiPriority w:val="99"/>
    <w:rsid w:val="003800ED"/>
    <w:rPr>
      <w:rFonts w:ascii="Wingdings" w:hAnsi="Wingdings" w:cs="Wingdings"/>
    </w:rPr>
  </w:style>
  <w:style w:type="character" w:customStyle="1" w:styleId="WW8Num490z0">
    <w:name w:val="WW8Num490z0"/>
    <w:uiPriority w:val="99"/>
    <w:rsid w:val="003800ED"/>
    <w:rPr>
      <w:rFonts w:ascii="Symbol" w:hAnsi="Symbol" w:cs="Symbol"/>
    </w:rPr>
  </w:style>
  <w:style w:type="character" w:customStyle="1" w:styleId="WW8Num491z0">
    <w:name w:val="WW8Num491z0"/>
    <w:uiPriority w:val="99"/>
    <w:rsid w:val="003800ED"/>
    <w:rPr>
      <w:b/>
      <w:bCs/>
    </w:rPr>
  </w:style>
  <w:style w:type="character" w:customStyle="1" w:styleId="WW8Num494z0">
    <w:name w:val="WW8Num494z0"/>
    <w:uiPriority w:val="99"/>
    <w:rsid w:val="003800ED"/>
    <w:rPr>
      <w:rFonts w:ascii="Symbol" w:hAnsi="Symbol" w:cs="Symbol"/>
    </w:rPr>
  </w:style>
  <w:style w:type="character" w:customStyle="1" w:styleId="WW8Num501z0">
    <w:name w:val="WW8Num501z0"/>
    <w:uiPriority w:val="99"/>
    <w:rsid w:val="003800ED"/>
    <w:rPr>
      <w:u w:val="single"/>
    </w:rPr>
  </w:style>
  <w:style w:type="character" w:customStyle="1" w:styleId="WW8Num507z0">
    <w:name w:val="WW8Num507z0"/>
    <w:uiPriority w:val="99"/>
    <w:rsid w:val="003800ED"/>
    <w:rPr>
      <w:rFonts w:ascii="Symbol" w:hAnsi="Symbol" w:cs="Symbol"/>
    </w:rPr>
  </w:style>
  <w:style w:type="character" w:customStyle="1" w:styleId="WW8Num510z0">
    <w:name w:val="WW8Num510z0"/>
    <w:uiPriority w:val="99"/>
    <w:rsid w:val="003800ED"/>
    <w:rPr>
      <w:rFonts w:ascii="Symbol" w:hAnsi="Symbol" w:cs="Symbol"/>
    </w:rPr>
  </w:style>
  <w:style w:type="character" w:customStyle="1" w:styleId="WW8Num515z0">
    <w:name w:val="WW8Num5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15z1">
    <w:name w:val="WW8Num515z1"/>
    <w:uiPriority w:val="99"/>
    <w:rsid w:val="003800ED"/>
    <w:rPr>
      <w:rFonts w:ascii="Courier New" w:hAnsi="Courier New" w:cs="Courier New"/>
    </w:rPr>
  </w:style>
  <w:style w:type="character" w:customStyle="1" w:styleId="WW8Num515z2">
    <w:name w:val="WW8Num515z2"/>
    <w:uiPriority w:val="99"/>
    <w:rsid w:val="003800ED"/>
    <w:rPr>
      <w:rFonts w:ascii="Wingdings" w:hAnsi="Wingdings" w:cs="Wingdings"/>
    </w:rPr>
  </w:style>
  <w:style w:type="character" w:customStyle="1" w:styleId="WW8Num515z3">
    <w:name w:val="WW8Num515z3"/>
    <w:uiPriority w:val="99"/>
    <w:rsid w:val="003800ED"/>
    <w:rPr>
      <w:rFonts w:ascii="Symbol" w:hAnsi="Symbol" w:cs="Symbol"/>
    </w:rPr>
  </w:style>
  <w:style w:type="character" w:customStyle="1" w:styleId="WW8Num516z0">
    <w:name w:val="WW8Num516z0"/>
    <w:uiPriority w:val="99"/>
    <w:rsid w:val="003800ED"/>
    <w:rPr>
      <w:rFonts w:ascii="Symbol" w:hAnsi="Symbol" w:cs="Symbol"/>
    </w:rPr>
  </w:style>
  <w:style w:type="character" w:customStyle="1" w:styleId="WW8Num519z0">
    <w:name w:val="WW8Num519z0"/>
    <w:uiPriority w:val="99"/>
    <w:rsid w:val="003800ED"/>
    <w:rPr>
      <w:rFonts w:ascii="Wingdings" w:hAnsi="Wingdings" w:cs="Wingdings"/>
    </w:rPr>
  </w:style>
  <w:style w:type="character" w:customStyle="1" w:styleId="WW8Num520z0">
    <w:name w:val="WW8Num520z0"/>
    <w:uiPriority w:val="99"/>
    <w:rsid w:val="003800ED"/>
    <w:rPr>
      <w:rFonts w:ascii="Symbol" w:hAnsi="Symbol" w:cs="Symbol"/>
    </w:rPr>
  </w:style>
  <w:style w:type="character" w:customStyle="1" w:styleId="WW8Num521z0">
    <w:name w:val="WW8Num521z0"/>
    <w:uiPriority w:val="99"/>
    <w:rsid w:val="003800ED"/>
    <w:rPr>
      <w:rFonts w:ascii="Symbol" w:hAnsi="Symbol" w:cs="Symbol"/>
    </w:rPr>
  </w:style>
  <w:style w:type="character" w:customStyle="1" w:styleId="WW8Num524z0">
    <w:name w:val="WW8Num524z0"/>
    <w:uiPriority w:val="99"/>
    <w:rsid w:val="003800ED"/>
    <w:rPr>
      <w:rFonts w:ascii="Symbol" w:hAnsi="Symbol" w:cs="Symbol"/>
    </w:rPr>
  </w:style>
  <w:style w:type="character" w:customStyle="1" w:styleId="WW8Num527z0">
    <w:name w:val="WW8Num527z0"/>
    <w:uiPriority w:val="99"/>
    <w:rsid w:val="003800ED"/>
    <w:rPr>
      <w:rFonts w:ascii="Wingdings" w:hAnsi="Wingdings" w:cs="Wingdings"/>
    </w:rPr>
  </w:style>
  <w:style w:type="character" w:customStyle="1" w:styleId="WW8Num529z0">
    <w:name w:val="WW8Num529z0"/>
    <w:uiPriority w:val="99"/>
    <w:rsid w:val="003800ED"/>
    <w:rPr>
      <w:rFonts w:ascii="Symbol" w:hAnsi="Symbol" w:cs="Symbol"/>
    </w:rPr>
  </w:style>
  <w:style w:type="character" w:customStyle="1" w:styleId="WW8Num531z0">
    <w:name w:val="WW8Num531z0"/>
    <w:uiPriority w:val="99"/>
    <w:rsid w:val="003800ED"/>
    <w:rPr>
      <w:rFonts w:ascii="Wingdings" w:hAnsi="Wingdings" w:cs="Wingdings"/>
    </w:rPr>
  </w:style>
  <w:style w:type="character" w:customStyle="1" w:styleId="WW8Num533z0">
    <w:name w:val="WW8Num533z0"/>
    <w:uiPriority w:val="99"/>
    <w:rsid w:val="003800ED"/>
    <w:rPr>
      <w:rFonts w:ascii="Times New Roman" w:hAnsi="Times New Roman" w:cs="Times New Roman"/>
    </w:rPr>
  </w:style>
  <w:style w:type="character" w:customStyle="1" w:styleId="WW8Num538z0">
    <w:name w:val="WW8Num538z0"/>
    <w:uiPriority w:val="99"/>
    <w:rsid w:val="003800ED"/>
    <w:rPr>
      <w:rFonts w:ascii="Times New Roman" w:hAnsi="Times New Roman" w:cs="Times New Roman"/>
    </w:rPr>
  </w:style>
  <w:style w:type="character" w:customStyle="1" w:styleId="WW8Num541z0">
    <w:name w:val="WW8Num541z0"/>
    <w:uiPriority w:val="99"/>
    <w:rsid w:val="003800ED"/>
    <w:rPr>
      <w:rFonts w:ascii="Symbol" w:hAnsi="Symbol" w:cs="Symbol"/>
    </w:rPr>
  </w:style>
  <w:style w:type="character" w:customStyle="1" w:styleId="WW8Num543z0">
    <w:name w:val="WW8Num543z0"/>
    <w:uiPriority w:val="99"/>
    <w:rsid w:val="003800ED"/>
    <w:rPr>
      <w:rFonts w:ascii="Symbol" w:hAnsi="Symbol" w:cs="Symbol"/>
    </w:rPr>
  </w:style>
  <w:style w:type="character" w:customStyle="1" w:styleId="WW8Num552z0">
    <w:name w:val="WW8Num552z0"/>
    <w:uiPriority w:val="99"/>
    <w:rsid w:val="003800ED"/>
    <w:rPr>
      <w:rFonts w:ascii="Wingdings" w:hAnsi="Wingdings" w:cs="Wingdings"/>
    </w:rPr>
  </w:style>
  <w:style w:type="character" w:customStyle="1" w:styleId="WW8Num553z0">
    <w:name w:val="WW8Num553z0"/>
    <w:uiPriority w:val="99"/>
    <w:rsid w:val="003800ED"/>
    <w:rPr>
      <w:rFonts w:ascii="Wingdings" w:hAnsi="Wingdings" w:cs="Wingdings"/>
    </w:rPr>
  </w:style>
  <w:style w:type="character" w:customStyle="1" w:styleId="WW8Num556z0">
    <w:name w:val="WW8Num556z0"/>
    <w:uiPriority w:val="99"/>
    <w:rsid w:val="003800ED"/>
    <w:rPr>
      <w:rFonts w:ascii="Times New Roman" w:hAnsi="Times New Roman" w:cs="Times New Roman"/>
    </w:rPr>
  </w:style>
  <w:style w:type="character" w:customStyle="1" w:styleId="WW8Num558z0">
    <w:name w:val="WW8Num558z0"/>
    <w:uiPriority w:val="99"/>
    <w:rsid w:val="003800ED"/>
    <w:rPr>
      <w:rFonts w:ascii="Symbol" w:hAnsi="Symbol" w:cs="Symbol"/>
    </w:rPr>
  </w:style>
  <w:style w:type="character" w:customStyle="1" w:styleId="WW8Num559z0">
    <w:name w:val="WW8Num559z0"/>
    <w:uiPriority w:val="99"/>
    <w:rsid w:val="003800ED"/>
    <w:rPr>
      <w:b/>
      <w:bCs/>
      <w:u w:val="single"/>
    </w:rPr>
  </w:style>
  <w:style w:type="character" w:customStyle="1" w:styleId="WW8Num565z0">
    <w:name w:val="WW8Num565z0"/>
    <w:uiPriority w:val="99"/>
    <w:rsid w:val="003800ED"/>
    <w:rPr>
      <w:rFonts w:ascii="Wingdings" w:hAnsi="Wingdings" w:cs="Wingdings"/>
    </w:rPr>
  </w:style>
  <w:style w:type="character" w:customStyle="1" w:styleId="WW8Num568z0">
    <w:name w:val="WW8Num568z0"/>
    <w:uiPriority w:val="99"/>
    <w:rsid w:val="003800ED"/>
    <w:rPr>
      <w:rFonts w:ascii="Symbol" w:hAnsi="Symbol" w:cs="Symbol"/>
    </w:rPr>
  </w:style>
  <w:style w:type="character" w:customStyle="1" w:styleId="WW8Num574z0">
    <w:name w:val="WW8Num574z0"/>
    <w:uiPriority w:val="99"/>
    <w:rsid w:val="003800ED"/>
    <w:rPr>
      <w:rFonts w:ascii="Symbol" w:hAnsi="Symbol" w:cs="Symbol"/>
    </w:rPr>
  </w:style>
  <w:style w:type="character" w:customStyle="1" w:styleId="WW8Num578z0">
    <w:name w:val="WW8Num578z0"/>
    <w:uiPriority w:val="99"/>
    <w:rsid w:val="003800ED"/>
    <w:rPr>
      <w:rFonts w:ascii="Symbol" w:hAnsi="Symbol" w:cs="Symbol"/>
    </w:rPr>
  </w:style>
  <w:style w:type="character" w:customStyle="1" w:styleId="WW8Num581z0">
    <w:name w:val="WW8Num581z0"/>
    <w:uiPriority w:val="99"/>
    <w:rsid w:val="003800ED"/>
    <w:rPr>
      <w:rFonts w:ascii="Wingdings" w:hAnsi="Wingdings" w:cs="Wingdings"/>
    </w:rPr>
  </w:style>
  <w:style w:type="character" w:customStyle="1" w:styleId="WW8Num585z0">
    <w:name w:val="WW8Num58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85z1">
    <w:name w:val="WW8Num585z1"/>
    <w:uiPriority w:val="99"/>
    <w:rsid w:val="003800ED"/>
    <w:rPr>
      <w:rFonts w:ascii="Courier New" w:hAnsi="Courier New" w:cs="Courier New"/>
    </w:rPr>
  </w:style>
  <w:style w:type="character" w:customStyle="1" w:styleId="WW8Num585z2">
    <w:name w:val="WW8Num585z2"/>
    <w:uiPriority w:val="99"/>
    <w:rsid w:val="003800ED"/>
    <w:rPr>
      <w:rFonts w:ascii="Wingdings" w:hAnsi="Wingdings" w:cs="Wingdings"/>
    </w:rPr>
  </w:style>
  <w:style w:type="character" w:customStyle="1" w:styleId="WW8Num585z3">
    <w:name w:val="WW8Num585z3"/>
    <w:uiPriority w:val="99"/>
    <w:rsid w:val="003800ED"/>
    <w:rPr>
      <w:rFonts w:ascii="Symbol" w:hAnsi="Symbol" w:cs="Symbol"/>
    </w:rPr>
  </w:style>
  <w:style w:type="character" w:customStyle="1" w:styleId="WW8NumSt260z0">
    <w:name w:val="WW8NumSt260z0"/>
    <w:uiPriority w:val="99"/>
    <w:rsid w:val="003800ED"/>
    <w:rPr>
      <w:rFonts w:ascii="Wingdings" w:hAnsi="Wingdings" w:cs="Wingdings"/>
      <w:sz w:val="20"/>
      <w:szCs w:val="20"/>
      <w:u w:val="none"/>
    </w:rPr>
  </w:style>
  <w:style w:type="character" w:customStyle="1" w:styleId="WW-Domylnaczcionkaakapitu">
    <w:name w:val="WW-Domyślna czcionka akapitu"/>
    <w:uiPriority w:val="99"/>
    <w:rsid w:val="003800ED"/>
  </w:style>
  <w:style w:type="character" w:customStyle="1" w:styleId="tekstdokbold">
    <w:name w:val="tekst dok. bold"/>
    <w:uiPriority w:val="99"/>
    <w:rsid w:val="003800ED"/>
    <w:rPr>
      <w:b/>
      <w:bCs/>
    </w:rPr>
  </w:style>
  <w:style w:type="paragraph" w:styleId="Podpis">
    <w:name w:val="Signature"/>
    <w:basedOn w:val="Normalny"/>
    <w:link w:val="PodpisZnak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3800E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WW-Podpis">
    <w:name w:val="WW-Podpis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">
    <w:name w:val="WW-Podpis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">
    <w:name w:val="WW-Indeks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">
    <w:name w:val="WW-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1">
    <w:name w:val="WW-Podpis1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1">
    <w:name w:val="WW-Indeks1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1">
    <w:name w:val="WW-Nagłówek1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Tekstdugiegocytatu">
    <w:name w:val="WW-Tekst długiego cytatu"/>
    <w:basedOn w:val="Normalny"/>
    <w:uiPriority w:val="99"/>
    <w:rsid w:val="003800ED"/>
    <w:pPr>
      <w:suppressAutoHyphens/>
      <w:autoSpaceDE w:val="0"/>
      <w:autoSpaceDN w:val="0"/>
      <w:ind w:left="567" w:right="849" w:hanging="567"/>
      <w:jc w:val="both"/>
    </w:pPr>
  </w:style>
  <w:style w:type="paragraph" w:customStyle="1" w:styleId="WW-Tekstpodstawowywcity2">
    <w:name w:val="WW-Tekst podstawowy wcięty 2"/>
    <w:basedOn w:val="Normalny"/>
    <w:uiPriority w:val="99"/>
    <w:rsid w:val="003800ED"/>
    <w:pPr>
      <w:suppressAutoHyphens/>
      <w:autoSpaceDE w:val="0"/>
      <w:autoSpaceDN w:val="0"/>
      <w:ind w:right="849" w:firstLine="708"/>
      <w:jc w:val="both"/>
    </w:pPr>
    <w:rPr>
      <w:b/>
      <w:bCs/>
    </w:rPr>
  </w:style>
  <w:style w:type="paragraph" w:customStyle="1" w:styleId="WW-Tekstpodstawowywcity3">
    <w:name w:val="WW-Tekst podstawowy wcięty 3"/>
    <w:basedOn w:val="Normalny"/>
    <w:uiPriority w:val="99"/>
    <w:rsid w:val="003800ED"/>
    <w:pPr>
      <w:suppressAutoHyphens/>
      <w:autoSpaceDE w:val="0"/>
      <w:autoSpaceDN w:val="0"/>
      <w:ind w:left="426" w:hanging="66"/>
    </w:pPr>
    <w:rPr>
      <w:b/>
      <w:bCs/>
    </w:rPr>
  </w:style>
  <w:style w:type="paragraph" w:customStyle="1" w:styleId="WW-Zwykytekst">
    <w:name w:val="WW-Zwykły tekst"/>
    <w:basedOn w:val="Normalny"/>
    <w:uiPriority w:val="99"/>
    <w:rsid w:val="003800ED"/>
    <w:pPr>
      <w:suppressAutoHyphens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uiPriority w:val="99"/>
    <w:rsid w:val="003800ED"/>
    <w:pPr>
      <w:suppressAutoHyphens/>
      <w:autoSpaceDE w:val="0"/>
      <w:autoSpaceDN w:val="0"/>
      <w:jc w:val="both"/>
    </w:pPr>
    <w:rPr>
      <w:sz w:val="22"/>
      <w:szCs w:val="22"/>
    </w:rPr>
  </w:style>
  <w:style w:type="paragraph" w:customStyle="1" w:styleId="Zawartotabeli">
    <w:name w:val="Zawartość tabeli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tabeli11">
    <w:name w:val="WW-Zawartość tabeli11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Nagwektabeli">
    <w:name w:val="Nagłówek tabeli"/>
    <w:basedOn w:val="Zawartotabeli"/>
    <w:uiPriority w:val="99"/>
    <w:rsid w:val="003800E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3800ED"/>
    <w:pPr>
      <w:autoSpaceDE w:val="0"/>
      <w:autoSpaceDN w:val="0"/>
      <w:jc w:val="center"/>
    </w:pPr>
    <w:rPr>
      <w:b/>
      <w:bCs/>
      <w:i/>
      <w:iCs/>
      <w:sz w:val="24"/>
      <w:lang w:eastAsia="pl-PL"/>
    </w:rPr>
  </w:style>
  <w:style w:type="paragraph" w:customStyle="1" w:styleId="WW-Nagwektabeli1">
    <w:name w:val="WW-Nagłówek tabeli1"/>
    <w:basedOn w:val="WW-Zawartotabeli1"/>
    <w:uiPriority w:val="99"/>
    <w:rsid w:val="003800ED"/>
    <w:pPr>
      <w:widowControl/>
      <w:autoSpaceDE w:val="0"/>
      <w:autoSpaceDN w:val="0"/>
      <w:jc w:val="center"/>
    </w:pPr>
    <w:rPr>
      <w:rFonts w:eastAsia="Times New Roman"/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3800E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">
    <w:name w:val="WW-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">
    <w:name w:val="WW-Zawartość ramki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1">
    <w:name w:val="WW-Zawartość ramki1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pkt">
    <w:name w:val="pkt"/>
    <w:basedOn w:val="Normalny"/>
    <w:uiPriority w:val="99"/>
    <w:rsid w:val="003800ED"/>
    <w:pPr>
      <w:autoSpaceDE w:val="0"/>
      <w:autoSpaceDN w:val="0"/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uiPriority w:val="99"/>
    <w:rsid w:val="003800E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Naglwek2">
    <w:name w:val="Naglówek 2"/>
    <w:basedOn w:val="Normalny"/>
    <w:next w:val="Normalny"/>
    <w:uiPriority w:val="99"/>
    <w:rsid w:val="003800ED"/>
    <w:pPr>
      <w:keepNext/>
      <w:widowControl w:val="0"/>
      <w:tabs>
        <w:tab w:val="left" w:pos="576"/>
      </w:tabs>
      <w:autoSpaceDE w:val="0"/>
      <w:autoSpaceDN w:val="0"/>
      <w:adjustRightInd w:val="0"/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pkt1">
    <w:name w:val="pkt1"/>
    <w:basedOn w:val="pkt"/>
    <w:uiPriority w:val="99"/>
    <w:rsid w:val="003800ED"/>
    <w:pPr>
      <w:ind w:left="850" w:hanging="425"/>
    </w:pPr>
  </w:style>
  <w:style w:type="paragraph" w:customStyle="1" w:styleId="Wyliczkreska">
    <w:name w:val="Wylicz_kreska"/>
    <w:basedOn w:val="Normalny"/>
    <w:uiPriority w:val="99"/>
    <w:rsid w:val="003800ED"/>
    <w:pPr>
      <w:autoSpaceDE w:val="0"/>
      <w:autoSpaceDN w:val="0"/>
      <w:spacing w:line="360" w:lineRule="auto"/>
      <w:ind w:left="720" w:hanging="180"/>
    </w:pPr>
    <w:rPr>
      <w:lang w:val="en-US"/>
    </w:rPr>
  </w:style>
  <w:style w:type="paragraph" w:styleId="Adresnakopercie">
    <w:name w:val="envelope address"/>
    <w:basedOn w:val="Normalny"/>
    <w:uiPriority w:val="99"/>
    <w:rsid w:val="003800E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rFonts w:ascii="Arial" w:hAnsi="Arial" w:cs="Arial"/>
      <w:b/>
      <w:bCs/>
      <w:sz w:val="32"/>
      <w:szCs w:val="32"/>
    </w:rPr>
  </w:style>
  <w:style w:type="character" w:customStyle="1" w:styleId="ZnakZnak">
    <w:name w:val="Znak Znak"/>
    <w:uiPriority w:val="99"/>
    <w:rsid w:val="003800ED"/>
    <w:rPr>
      <w:rFonts w:ascii="Tahoma" w:hAnsi="Tahoma" w:cs="Tahoma"/>
      <w:sz w:val="16"/>
      <w:szCs w:val="16"/>
      <w:lang w:val="pl-PL"/>
    </w:rPr>
  </w:style>
  <w:style w:type="character" w:customStyle="1" w:styleId="ZnakZnak1">
    <w:name w:val="Znak Znak1"/>
    <w:uiPriority w:val="99"/>
    <w:rsid w:val="003800ED"/>
    <w:rPr>
      <w:lang w:val="pl-PL"/>
    </w:rPr>
  </w:style>
  <w:style w:type="character" w:customStyle="1" w:styleId="ZnakZnak2">
    <w:name w:val="Znak Znak2"/>
    <w:uiPriority w:val="99"/>
    <w:rsid w:val="003800ED"/>
    <w:rPr>
      <w:sz w:val="24"/>
      <w:szCs w:val="24"/>
      <w:lang w:val="pl-PL"/>
    </w:rPr>
  </w:style>
  <w:style w:type="paragraph" w:customStyle="1" w:styleId="ZnakZnakCharCharZnakZnakCharCharZnakZnakZnakZnak">
    <w:name w:val="Znak Znak Char Char Znak Znak Char Char Znak Znak Znak Znak"/>
    <w:basedOn w:val="Normalny"/>
    <w:uiPriority w:val="99"/>
    <w:rsid w:val="003800ED"/>
    <w:pPr>
      <w:autoSpaceDE w:val="0"/>
      <w:autoSpaceDN w:val="0"/>
    </w:pPr>
  </w:style>
  <w:style w:type="paragraph" w:customStyle="1" w:styleId="ZnakZnakZnak">
    <w:name w:val="Znak Znak Znak"/>
    <w:basedOn w:val="Normalny"/>
    <w:uiPriority w:val="99"/>
    <w:rsid w:val="003800ED"/>
    <w:pPr>
      <w:autoSpaceDE w:val="0"/>
      <w:autoSpaceDN w:val="0"/>
    </w:pPr>
    <w:rPr>
      <w:rFonts w:ascii="Verdana" w:hAnsi="Verdana" w:cs="Verdana"/>
      <w:sz w:val="20"/>
      <w:szCs w:val="20"/>
    </w:rPr>
  </w:style>
  <w:style w:type="paragraph" w:customStyle="1" w:styleId="tekstcofnity0">
    <w:name w:val="tekstcofnity"/>
    <w:basedOn w:val="Normalny"/>
    <w:uiPriority w:val="99"/>
    <w:rsid w:val="003800ED"/>
    <w:pPr>
      <w:autoSpaceDE w:val="0"/>
      <w:autoSpaceDN w:val="0"/>
      <w:spacing w:line="360" w:lineRule="auto"/>
      <w:ind w:left="540"/>
    </w:pPr>
  </w:style>
  <w:style w:type="paragraph" w:customStyle="1" w:styleId="abcde0">
    <w:name w:val="abcde"/>
    <w:basedOn w:val="Normalny"/>
    <w:uiPriority w:val="99"/>
    <w:rsid w:val="003800ED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nakZnakZnak1">
    <w:name w:val="Znak Znak Znak1"/>
    <w:basedOn w:val="Normalny"/>
    <w:uiPriority w:val="99"/>
    <w:rsid w:val="003800ED"/>
    <w:pPr>
      <w:autoSpaceDE w:val="0"/>
      <w:autoSpaceDN w:val="0"/>
    </w:pPr>
  </w:style>
  <w:style w:type="paragraph" w:styleId="Adreszwrotnynakopercie">
    <w:name w:val="envelope return"/>
    <w:basedOn w:val="Normalny"/>
    <w:uiPriority w:val="99"/>
    <w:rsid w:val="003800ED"/>
    <w:pPr>
      <w:suppressAutoHyphens/>
      <w:autoSpaceDE w:val="0"/>
      <w:autoSpaceDN w:val="0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uiPriority w:val="99"/>
    <w:unhideWhenUsed/>
    <w:rsid w:val="003800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800ED"/>
    <w:pPr>
      <w:suppressAutoHyphens/>
      <w:autoSpaceDE w:val="0"/>
      <w:autoSpaceDN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800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3800ED"/>
    <w:rPr>
      <w:i/>
      <w:iCs/>
    </w:rPr>
  </w:style>
  <w:style w:type="character" w:styleId="UyteHipercze">
    <w:name w:val="FollowedHyperlink"/>
    <w:uiPriority w:val="99"/>
    <w:unhideWhenUsed/>
    <w:rsid w:val="003800ED"/>
    <w:rPr>
      <w:color w:val="800080"/>
      <w:u w:val="single"/>
    </w:rPr>
  </w:style>
  <w:style w:type="paragraph" w:styleId="Bezodstpw">
    <w:name w:val="No Spacing"/>
    <w:link w:val="BezodstpwZnak"/>
    <w:qFormat/>
    <w:rsid w:val="003800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800ED"/>
    <w:rPr>
      <w:rFonts w:ascii="Calibri" w:eastAsia="Calibri" w:hAnsi="Calibri" w:cs="Times New Roman"/>
    </w:rPr>
  </w:style>
  <w:style w:type="paragraph" w:customStyle="1" w:styleId="Standard">
    <w:name w:val="Standard"/>
    <w:next w:val="Indeks1"/>
    <w:rsid w:val="003800ED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rsid w:val="003800ED"/>
    <w:pPr>
      <w:suppressLineNumbers/>
      <w:suppressAutoHyphens/>
      <w:jc w:val="both"/>
      <w:textAlignment w:val="baseline"/>
    </w:pPr>
    <w:rPr>
      <w:rFonts w:cs="Mangal"/>
      <w:kern w:val="1"/>
      <w:sz w:val="20"/>
      <w:szCs w:val="20"/>
      <w:lang w:eastAsia="ar-SA"/>
    </w:rPr>
  </w:style>
  <w:style w:type="paragraph" w:customStyle="1" w:styleId="font5">
    <w:name w:val="font5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2060"/>
      <w:sz w:val="16"/>
      <w:szCs w:val="16"/>
    </w:rPr>
  </w:style>
  <w:style w:type="paragraph" w:customStyle="1" w:styleId="font9">
    <w:name w:val="font9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6"/>
      <w:szCs w:val="16"/>
    </w:rPr>
  </w:style>
  <w:style w:type="paragraph" w:customStyle="1" w:styleId="font10">
    <w:name w:val="font10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2">
    <w:name w:val="font12"/>
    <w:basedOn w:val="Normalny"/>
    <w:rsid w:val="003800E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3">
    <w:name w:val="font13"/>
    <w:basedOn w:val="Normalny"/>
    <w:rsid w:val="003800ED"/>
    <w:pPr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xl65">
    <w:name w:val="xl65"/>
    <w:basedOn w:val="Normalny"/>
    <w:rsid w:val="003800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8">
    <w:name w:val="xl68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2">
    <w:name w:val="xl72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color w:val="FF0000"/>
      <w:sz w:val="16"/>
      <w:szCs w:val="16"/>
    </w:rPr>
  </w:style>
  <w:style w:type="paragraph" w:customStyle="1" w:styleId="xl77">
    <w:name w:val="xl7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mbol" w:hAnsi="Symbol"/>
      <w:sz w:val="16"/>
      <w:szCs w:val="16"/>
    </w:rPr>
  </w:style>
  <w:style w:type="paragraph" w:customStyle="1" w:styleId="xl78">
    <w:name w:val="xl78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Normalny"/>
    <w:rsid w:val="003800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Normalny"/>
    <w:uiPriority w:val="99"/>
    <w:rsid w:val="00B768F6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5">
    <w:name w:val="Font Style25"/>
    <w:uiPriority w:val="99"/>
    <w:rsid w:val="00B768F6"/>
    <w:rPr>
      <w:rFonts w:ascii="Times New Roman" w:hAnsi="Times New Roman" w:cs="Times New Roman" w:hint="default"/>
      <w:sz w:val="18"/>
      <w:szCs w:val="18"/>
    </w:rPr>
  </w:style>
  <w:style w:type="paragraph" w:customStyle="1" w:styleId="redniasiatka21">
    <w:name w:val="Średnia siatka 21"/>
    <w:link w:val="redniasiatka2Znak"/>
    <w:qFormat/>
    <w:rsid w:val="00B7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niasiatka2Znak">
    <w:name w:val="Średnia siatka 2 Znak"/>
    <w:link w:val="redniasiatka21"/>
    <w:locked/>
    <w:rsid w:val="00B768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0ED"/>
    <w:pPr>
      <w:keepNext/>
      <w:jc w:val="right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0ED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00ED"/>
    <w:pPr>
      <w:keepNext/>
      <w:ind w:left="540" w:hanging="18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00ED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00ED"/>
    <w:pPr>
      <w:keepNext/>
      <w:outlineLvl w:val="4"/>
    </w:pPr>
    <w:rPr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00ED"/>
    <w:pPr>
      <w:keepNext/>
      <w:jc w:val="center"/>
      <w:outlineLvl w:val="5"/>
    </w:pPr>
    <w:rPr>
      <w:rFonts w:ascii="Arial" w:hAnsi="Arial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00ED"/>
    <w:pPr>
      <w:keepNext/>
      <w:tabs>
        <w:tab w:val="left" w:pos="1260"/>
      </w:tabs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00ED"/>
    <w:pPr>
      <w:keepNext/>
      <w:ind w:left="362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0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800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800ED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800ED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00ED"/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800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00E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00E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00ED"/>
    <w:pPr>
      <w:spacing w:line="120" w:lineRule="atLeast"/>
      <w:ind w:left="426" w:hanging="426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800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00ED"/>
    <w:pPr>
      <w:tabs>
        <w:tab w:val="left" w:pos="36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0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800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00ED"/>
    <w:pPr>
      <w:jc w:val="center"/>
      <w:outlineLvl w:val="0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800E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800ED"/>
  </w:style>
  <w:style w:type="paragraph" w:styleId="Tekstpodstawowywcity2">
    <w:name w:val="Body Text Indent 2"/>
    <w:basedOn w:val="Normalny"/>
    <w:link w:val="Tekstpodstawowywcity2Znak"/>
    <w:uiPriority w:val="99"/>
    <w:rsid w:val="003800ED"/>
    <w:pPr>
      <w:ind w:left="597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3800ED"/>
    <w:pPr>
      <w:spacing w:line="360" w:lineRule="auto"/>
      <w:ind w:left="2353" w:right="-159" w:hanging="1991"/>
    </w:pPr>
    <w:rPr>
      <w:b/>
    </w:rPr>
  </w:style>
  <w:style w:type="paragraph" w:styleId="NormalnyWeb">
    <w:name w:val="Normal (Web)"/>
    <w:basedOn w:val="Normalny"/>
    <w:uiPriority w:val="99"/>
    <w:rsid w:val="003800E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3800E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00E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cofnity">
    <w:name w:val="Tekst_cofnięty"/>
    <w:basedOn w:val="Normalny"/>
    <w:rsid w:val="003800ED"/>
    <w:pPr>
      <w:spacing w:line="360" w:lineRule="auto"/>
      <w:ind w:left="540"/>
    </w:pPr>
    <w:rPr>
      <w:szCs w:val="20"/>
      <w:lang w:val="en-US"/>
    </w:rPr>
  </w:style>
  <w:style w:type="paragraph" w:customStyle="1" w:styleId="rozdzia">
    <w:name w:val="rozdział"/>
    <w:basedOn w:val="Normalny"/>
    <w:autoRedefine/>
    <w:rsid w:val="003800ED"/>
    <w:pPr>
      <w:spacing w:line="288" w:lineRule="auto"/>
      <w:jc w:val="center"/>
    </w:pPr>
    <w:rPr>
      <w:b/>
      <w:caps/>
      <w:spacing w:val="8"/>
      <w:szCs w:val="20"/>
    </w:rPr>
  </w:style>
  <w:style w:type="paragraph" w:customStyle="1" w:styleId="Tekstpodstawowy21">
    <w:name w:val="Tekst podstawowy 21"/>
    <w:basedOn w:val="Normalny"/>
    <w:rsid w:val="003800ED"/>
    <w:pPr>
      <w:widowControl w:val="0"/>
      <w:suppressAutoHyphens/>
    </w:pPr>
    <w:rPr>
      <w:rFonts w:eastAsia="Arial Unicode MS"/>
      <w:sz w:val="20"/>
      <w:szCs w:val="20"/>
    </w:rPr>
  </w:style>
  <w:style w:type="paragraph" w:styleId="Lista">
    <w:name w:val="List"/>
    <w:basedOn w:val="Tekstpodstawowy"/>
    <w:uiPriority w:val="99"/>
    <w:rsid w:val="003800ED"/>
    <w:pPr>
      <w:suppressAutoHyphens/>
    </w:pPr>
    <w:rPr>
      <w:rFonts w:cs="Tahoma"/>
      <w:b w:val="0"/>
      <w:bCs w:val="0"/>
      <w:sz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3800ED"/>
    <w:pPr>
      <w:suppressLineNumbers/>
      <w:suppressAutoHyphens/>
    </w:pPr>
    <w:rPr>
      <w:b w:val="0"/>
      <w:bCs w:val="0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800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3800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80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800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rsid w:val="003800ED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WW8Num9z0">
    <w:name w:val="WW8Num9z0"/>
    <w:uiPriority w:val="99"/>
    <w:rsid w:val="003800ED"/>
    <w:rPr>
      <w:b w:val="0"/>
      <w:i w:val="0"/>
    </w:rPr>
  </w:style>
  <w:style w:type="paragraph" w:customStyle="1" w:styleId="Default">
    <w:name w:val="Default"/>
    <w:rsid w:val="00380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800ED"/>
    <w:pPr>
      <w:suppressLineNumbers/>
      <w:suppressAutoHyphens/>
    </w:pPr>
    <w:rPr>
      <w:rFonts w:cs="Lucida Sans Unicode"/>
      <w:lang w:eastAsia="ar-SA"/>
    </w:rPr>
  </w:style>
  <w:style w:type="character" w:customStyle="1" w:styleId="WW8Num24z0">
    <w:name w:val="WW8Num24z0"/>
    <w:rsid w:val="003800ED"/>
    <w:rPr>
      <w:b w:val="0"/>
      <w:i w:val="0"/>
    </w:rPr>
  </w:style>
  <w:style w:type="paragraph" w:customStyle="1" w:styleId="WW-Zawartotabeli1">
    <w:name w:val="WW-Zawartość tabeli1"/>
    <w:basedOn w:val="Normalny"/>
    <w:uiPriority w:val="99"/>
    <w:rsid w:val="003800ED"/>
    <w:pPr>
      <w:widowControl w:val="0"/>
      <w:suppressLineNumbers/>
      <w:suppressAutoHyphens/>
    </w:pPr>
    <w:rPr>
      <w:rFonts w:eastAsia="Lucida Sans Unicode"/>
    </w:rPr>
  </w:style>
  <w:style w:type="paragraph" w:customStyle="1" w:styleId="ABCDE">
    <w:name w:val="ABCDE"/>
    <w:basedOn w:val="Normalny"/>
    <w:rsid w:val="003800ED"/>
    <w:pPr>
      <w:widowControl w:val="0"/>
      <w:suppressAutoHyphens/>
      <w:spacing w:before="120" w:line="360" w:lineRule="auto"/>
      <w:jc w:val="both"/>
    </w:pPr>
    <w:rPr>
      <w:rFonts w:ascii="Arial" w:eastAsia="Lucida Sans Unicode" w:hAnsi="Arial"/>
      <w:sz w:val="22"/>
    </w:rPr>
  </w:style>
  <w:style w:type="character" w:customStyle="1" w:styleId="WW-Absatz-Standardschriftart111">
    <w:name w:val="WW-Absatz-Standardschriftart111"/>
    <w:rsid w:val="003800ED"/>
  </w:style>
  <w:style w:type="paragraph" w:customStyle="1" w:styleId="Zwykytekst1">
    <w:name w:val="Zwykły tekst1"/>
    <w:basedOn w:val="Normalny"/>
    <w:uiPriority w:val="99"/>
    <w:rsid w:val="003800E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yt">
    <w:name w:val="tyt"/>
    <w:basedOn w:val="Normalny"/>
    <w:rsid w:val="003800ED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4-punkt">
    <w:name w:val="St4-punkt"/>
    <w:basedOn w:val="Normalny"/>
    <w:rsid w:val="003800ED"/>
    <w:pPr>
      <w:ind w:left="680" w:hanging="340"/>
      <w:jc w:val="both"/>
    </w:pPr>
    <w:rPr>
      <w:szCs w:val="20"/>
    </w:rPr>
  </w:style>
  <w:style w:type="paragraph" w:customStyle="1" w:styleId="Standardowy0">
    <w:name w:val="Standardowy.+"/>
    <w:rsid w:val="003800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800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3800ED"/>
    <w:pPr>
      <w:suppressAutoHyphens/>
      <w:jc w:val="both"/>
    </w:pPr>
    <w:rPr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800ED"/>
    <w:pPr>
      <w:tabs>
        <w:tab w:val="left" w:pos="360"/>
      </w:tabs>
      <w:suppressAutoHyphens/>
      <w:spacing w:line="336" w:lineRule="auto"/>
      <w:jc w:val="right"/>
    </w:pPr>
    <w:rPr>
      <w:b/>
      <w:lang w:eastAsia="ar-SA"/>
    </w:rPr>
  </w:style>
  <w:style w:type="character" w:customStyle="1" w:styleId="PodtytuZnak">
    <w:name w:val="Podtytuł Znak"/>
    <w:basedOn w:val="Domylnaczcionkaakapitu"/>
    <w:link w:val="Podtytu"/>
    <w:rsid w:val="003800E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800ED"/>
    <w:pPr>
      <w:suppressAutoHyphens/>
      <w:spacing w:line="360" w:lineRule="auto"/>
      <w:ind w:left="2353" w:right="-159" w:hanging="1991"/>
    </w:pPr>
    <w:rPr>
      <w:b/>
      <w:lang w:eastAsia="ar-SA"/>
    </w:rPr>
  </w:style>
  <w:style w:type="paragraph" w:customStyle="1" w:styleId="Tekstpodstawowywcity21">
    <w:name w:val="Tekst podstawowy wcięty 21"/>
    <w:basedOn w:val="Normalny"/>
    <w:rsid w:val="003800ED"/>
    <w:pPr>
      <w:suppressAutoHyphens/>
      <w:ind w:left="5973"/>
    </w:pPr>
    <w:rPr>
      <w:lang w:eastAsia="ar-SA"/>
    </w:rPr>
  </w:style>
  <w:style w:type="table" w:styleId="Tabela-Siatka">
    <w:name w:val="Table Grid"/>
    <w:basedOn w:val="Standardowy"/>
    <w:rsid w:val="00380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800ED"/>
    <w:rPr>
      <w:color w:val="0000FF"/>
      <w:u w:val="single"/>
    </w:rPr>
  </w:style>
  <w:style w:type="character" w:styleId="Pogrubienie">
    <w:name w:val="Strong"/>
    <w:qFormat/>
    <w:rsid w:val="003800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00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3800ED"/>
    <w:rPr>
      <w:b/>
      <w:bCs w:val="0"/>
      <w:i/>
      <w:iCs w:val="0"/>
      <w:spacing w:val="0"/>
    </w:rPr>
  </w:style>
  <w:style w:type="paragraph" w:styleId="Akapitzlist">
    <w:name w:val="List Paragraph"/>
    <w:basedOn w:val="Normalny"/>
    <w:uiPriority w:val="34"/>
    <w:qFormat/>
    <w:rsid w:val="003800E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character" w:customStyle="1" w:styleId="WW8Num1z0">
    <w:name w:val="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z0">
    <w:name w:val="WW8Num5z0"/>
    <w:uiPriority w:val="99"/>
    <w:rsid w:val="003800ED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8z0">
    <w:name w:val="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0z0">
    <w:name w:val="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4z0">
    <w:name w:val="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z0">
    <w:name w:val="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7z0">
    <w:name w:val="WW8Num17z0"/>
    <w:uiPriority w:val="99"/>
    <w:rsid w:val="003800ED"/>
    <w:rPr>
      <w:rFonts w:ascii="Wingdings" w:hAnsi="Wingdings" w:cs="Wingdings"/>
    </w:rPr>
  </w:style>
  <w:style w:type="character" w:customStyle="1" w:styleId="WW8Num18z0">
    <w:name w:val="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z0">
    <w:name w:val="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1z0">
    <w:name w:val="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z0">
    <w:name w:val="WW8Num22z0"/>
    <w:uiPriority w:val="99"/>
    <w:rsid w:val="003800ED"/>
    <w:rPr>
      <w:b/>
      <w:bCs/>
      <w:u w:val="single"/>
    </w:rPr>
  </w:style>
  <w:style w:type="character" w:customStyle="1" w:styleId="WW8Num23z0">
    <w:name w:val="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">
    <w:name w:val="WW-Absatz-Standardschriftart"/>
    <w:uiPriority w:val="99"/>
    <w:rsid w:val="003800ED"/>
  </w:style>
  <w:style w:type="character" w:customStyle="1" w:styleId="WW-WW8Num1z0">
    <w:name w:val="WW-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4z0">
    <w:name w:val="WW-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5z0">
    <w:name w:val="WW-WW8Num5z0"/>
    <w:uiPriority w:val="99"/>
    <w:rsid w:val="003800ED"/>
    <w:rPr>
      <w:rFonts w:ascii="Times New Roman" w:hAnsi="Times New Roman" w:cs="Times New Roman"/>
    </w:rPr>
  </w:style>
  <w:style w:type="character" w:customStyle="1" w:styleId="WW-WW8Num7z0">
    <w:name w:val="WW-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">
    <w:name w:val="WW-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0z0">
    <w:name w:val="WW-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4z0">
    <w:name w:val="WW-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5z0">
    <w:name w:val="WW-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6z0">
    <w:name w:val="WW-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7z0">
    <w:name w:val="WW-WW8Num17z0"/>
    <w:uiPriority w:val="99"/>
    <w:rsid w:val="003800ED"/>
    <w:rPr>
      <w:rFonts w:ascii="Wingdings" w:hAnsi="Wingdings" w:cs="Wingdings"/>
    </w:rPr>
  </w:style>
  <w:style w:type="character" w:customStyle="1" w:styleId="WW-WW8Num18z0">
    <w:name w:val="WW-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9z0">
    <w:name w:val="WW-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">
    <w:name w:val="WW-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">
    <w:name w:val="WW-WW8Num22z0"/>
    <w:uiPriority w:val="99"/>
    <w:rsid w:val="003800ED"/>
    <w:rPr>
      <w:b/>
      <w:bCs/>
      <w:u w:val="single"/>
    </w:rPr>
  </w:style>
  <w:style w:type="character" w:customStyle="1" w:styleId="WW-WW8Num23z0">
    <w:name w:val="WW-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">
    <w:name w:val="WW-Absatz-Standardschriftart1"/>
    <w:uiPriority w:val="99"/>
    <w:rsid w:val="003800ED"/>
  </w:style>
  <w:style w:type="character" w:customStyle="1" w:styleId="WW-WW8Num1z01">
    <w:name w:val="WW-WW8Num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3800ED"/>
    <w:rPr>
      <w:rFonts w:ascii="Symbol" w:hAnsi="Symbol" w:cs="Symbol"/>
    </w:rPr>
  </w:style>
  <w:style w:type="character" w:customStyle="1" w:styleId="WW-WW8Num4z01">
    <w:name w:val="WW-WW8Num4z01"/>
    <w:uiPriority w:val="99"/>
    <w:rsid w:val="003800ED"/>
    <w:rPr>
      <w:rFonts w:ascii="Symbol" w:hAnsi="Symbol" w:cs="Symbol"/>
    </w:rPr>
  </w:style>
  <w:style w:type="character" w:customStyle="1" w:styleId="WW-WW8Num7z01">
    <w:name w:val="WW-WW8Num7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1">
    <w:name w:val="WW-WW8Num8z01"/>
    <w:uiPriority w:val="99"/>
    <w:rsid w:val="003800ED"/>
    <w:rPr>
      <w:rFonts w:ascii="Times New Roman" w:hAnsi="Times New Roman" w:cs="Times New Roman"/>
    </w:rPr>
  </w:style>
  <w:style w:type="character" w:customStyle="1" w:styleId="WW-WW8Num10z01">
    <w:name w:val="WW-WW8Num10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1z0">
    <w:name w:val="WW8Num1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3z0">
    <w:name w:val="WW8Num13z0"/>
    <w:uiPriority w:val="99"/>
    <w:rsid w:val="003800ED"/>
    <w:rPr>
      <w:rFonts w:ascii="Symbol" w:hAnsi="Symbol" w:cs="Symbol"/>
    </w:rPr>
  </w:style>
  <w:style w:type="character" w:customStyle="1" w:styleId="WW-WW8Num14z01">
    <w:name w:val="WW-WW8Num14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z0">
    <w:name w:val="WW8Num2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1">
    <w:name w:val="WW-WW8Num2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1">
    <w:name w:val="WW-WW8Num22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5z0">
    <w:name w:val="WW8Num25z0"/>
    <w:uiPriority w:val="99"/>
    <w:rsid w:val="003800ED"/>
    <w:rPr>
      <w:rFonts w:ascii="Wingdings" w:hAnsi="Wingdings" w:cs="Wingdings"/>
    </w:rPr>
  </w:style>
  <w:style w:type="character" w:customStyle="1" w:styleId="WW8Num27z0">
    <w:name w:val="WW8Num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8z0">
    <w:name w:val="WW8Num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0z0">
    <w:name w:val="WW8Num3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1z0">
    <w:name w:val="WW8Num31z0"/>
    <w:uiPriority w:val="99"/>
    <w:rsid w:val="003800ED"/>
    <w:rPr>
      <w:rFonts w:ascii="Symbol" w:hAnsi="Symbol" w:cs="Symbol"/>
    </w:rPr>
  </w:style>
  <w:style w:type="character" w:customStyle="1" w:styleId="WW8Num32z0">
    <w:name w:val="WW8Num32z0"/>
    <w:uiPriority w:val="99"/>
    <w:rsid w:val="003800ED"/>
    <w:rPr>
      <w:b/>
      <w:bCs/>
      <w:u w:val="single"/>
    </w:rPr>
  </w:style>
  <w:style w:type="character" w:customStyle="1" w:styleId="WW8Num33z0">
    <w:name w:val="WW8Num3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1">
    <w:name w:val="WW-Absatz-Standardschriftart11"/>
    <w:uiPriority w:val="99"/>
    <w:rsid w:val="003800ED"/>
  </w:style>
  <w:style w:type="character" w:customStyle="1" w:styleId="WW-WW8Num14z011">
    <w:name w:val="WW-WW8Num14z011"/>
    <w:uiPriority w:val="99"/>
    <w:rsid w:val="003800ED"/>
    <w:rPr>
      <w:rFonts w:ascii="Symbol" w:hAnsi="Symbol" w:cs="Symbol"/>
    </w:rPr>
  </w:style>
  <w:style w:type="character" w:customStyle="1" w:styleId="WW-WW8Num23z01">
    <w:name w:val="WW-WW8Num23z01"/>
    <w:uiPriority w:val="99"/>
    <w:rsid w:val="003800ED"/>
    <w:rPr>
      <w:rFonts w:ascii="Symbol" w:hAnsi="Symbol" w:cs="Symbol"/>
    </w:rPr>
  </w:style>
  <w:style w:type="character" w:customStyle="1" w:styleId="WW-WW8Num28z0">
    <w:name w:val="WW-WW8Num28z0"/>
    <w:uiPriority w:val="99"/>
    <w:rsid w:val="003800ED"/>
    <w:rPr>
      <w:rFonts w:ascii="Symbol" w:hAnsi="Symbol" w:cs="Symbol"/>
    </w:rPr>
  </w:style>
  <w:style w:type="character" w:customStyle="1" w:styleId="WW8Num29z0">
    <w:name w:val="WW8Num29z0"/>
    <w:uiPriority w:val="99"/>
    <w:rsid w:val="003800ED"/>
    <w:rPr>
      <w:rFonts w:ascii="Times New Roman" w:hAnsi="Times New Roman" w:cs="Times New Roman"/>
    </w:rPr>
  </w:style>
  <w:style w:type="character" w:customStyle="1" w:styleId="WW-WW8Num30z0">
    <w:name w:val="WW-WW8Num30z0"/>
    <w:uiPriority w:val="99"/>
    <w:rsid w:val="003800ED"/>
    <w:rPr>
      <w:rFonts w:ascii="Times New Roman" w:hAnsi="Times New Roman" w:cs="Times New Roman"/>
    </w:rPr>
  </w:style>
  <w:style w:type="character" w:customStyle="1" w:styleId="WW8Num37z0">
    <w:name w:val="WW8Num3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7z1">
    <w:name w:val="WW8Num37z1"/>
    <w:uiPriority w:val="99"/>
    <w:rsid w:val="003800ED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3800ED"/>
    <w:rPr>
      <w:rFonts w:ascii="Wingdings" w:hAnsi="Wingdings" w:cs="Wingdings"/>
    </w:rPr>
  </w:style>
  <w:style w:type="character" w:customStyle="1" w:styleId="WW8Num37z3">
    <w:name w:val="WW8Num37z3"/>
    <w:uiPriority w:val="99"/>
    <w:rsid w:val="003800ED"/>
    <w:rPr>
      <w:rFonts w:ascii="Symbol" w:hAnsi="Symbol" w:cs="Symbol"/>
    </w:rPr>
  </w:style>
  <w:style w:type="character" w:customStyle="1" w:styleId="WW8Num39z0">
    <w:name w:val="WW8Num39z0"/>
    <w:uiPriority w:val="99"/>
    <w:rsid w:val="003800ED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3800ED"/>
    <w:rPr>
      <w:rFonts w:ascii="Times New Roman" w:hAnsi="Times New Roman" w:cs="Times New Roman"/>
    </w:rPr>
  </w:style>
  <w:style w:type="character" w:customStyle="1" w:styleId="WW8Num46z0">
    <w:name w:val="WW8Num46z0"/>
    <w:uiPriority w:val="99"/>
    <w:rsid w:val="003800ED"/>
    <w:rPr>
      <w:rFonts w:ascii="Symbol" w:hAnsi="Symbol" w:cs="Symbol"/>
    </w:rPr>
  </w:style>
  <w:style w:type="character" w:customStyle="1" w:styleId="WW8Num49z0">
    <w:name w:val="WW8Num49z0"/>
    <w:uiPriority w:val="99"/>
    <w:rsid w:val="003800ED"/>
    <w:rPr>
      <w:rFonts w:ascii="Times New Roman" w:hAnsi="Times New Roman" w:cs="Times New Roman"/>
    </w:rPr>
  </w:style>
  <w:style w:type="character" w:customStyle="1" w:styleId="WW8Num50z0">
    <w:name w:val="WW8Num50z0"/>
    <w:uiPriority w:val="99"/>
    <w:rsid w:val="003800ED"/>
    <w:rPr>
      <w:rFonts w:ascii="Times New Roman" w:hAnsi="Times New Roman" w:cs="Times New Roman"/>
    </w:rPr>
  </w:style>
  <w:style w:type="character" w:customStyle="1" w:styleId="WW8Num51z0">
    <w:name w:val="WW8Num51z0"/>
    <w:uiPriority w:val="99"/>
    <w:rsid w:val="003800ED"/>
    <w:rPr>
      <w:rFonts w:ascii="Symbol" w:hAnsi="Symbol" w:cs="Symbol"/>
    </w:rPr>
  </w:style>
  <w:style w:type="character" w:customStyle="1" w:styleId="WW8Num52z0">
    <w:name w:val="WW8Num52z0"/>
    <w:uiPriority w:val="99"/>
    <w:rsid w:val="003800ED"/>
    <w:rPr>
      <w:rFonts w:ascii="Symbol" w:hAnsi="Symbol" w:cs="Symbol"/>
    </w:rPr>
  </w:style>
  <w:style w:type="character" w:customStyle="1" w:styleId="WW8Num53z0">
    <w:name w:val="WW8Num53z0"/>
    <w:uiPriority w:val="99"/>
    <w:rsid w:val="003800ED"/>
    <w:rPr>
      <w:rFonts w:ascii="Symbol" w:hAnsi="Symbol" w:cs="Symbol"/>
    </w:rPr>
  </w:style>
  <w:style w:type="character" w:customStyle="1" w:styleId="WW8Num55z0">
    <w:name w:val="WW8Num55z0"/>
    <w:uiPriority w:val="99"/>
    <w:rsid w:val="003800ED"/>
    <w:rPr>
      <w:rFonts w:ascii="Wingdings" w:hAnsi="Wingdings" w:cs="Wingdings"/>
    </w:rPr>
  </w:style>
  <w:style w:type="character" w:customStyle="1" w:styleId="WW8Num56z0">
    <w:name w:val="WW8Num56z0"/>
    <w:uiPriority w:val="99"/>
    <w:rsid w:val="003800ED"/>
    <w:rPr>
      <w:rFonts w:ascii="Symbol" w:hAnsi="Symbol" w:cs="Symbol"/>
    </w:rPr>
  </w:style>
  <w:style w:type="character" w:customStyle="1" w:styleId="WW8Num58z0">
    <w:name w:val="WW8Num58z0"/>
    <w:uiPriority w:val="99"/>
    <w:rsid w:val="003800ED"/>
    <w:rPr>
      <w:rFonts w:ascii="Symbol" w:hAnsi="Symbol" w:cs="Symbol"/>
    </w:rPr>
  </w:style>
  <w:style w:type="character" w:customStyle="1" w:styleId="WW8Num61z0">
    <w:name w:val="WW8Num61z0"/>
    <w:uiPriority w:val="99"/>
    <w:rsid w:val="003800ED"/>
    <w:rPr>
      <w:rFonts w:ascii="Symbol" w:hAnsi="Symbol" w:cs="Symbol"/>
    </w:rPr>
  </w:style>
  <w:style w:type="character" w:customStyle="1" w:styleId="WW8Num65z0">
    <w:name w:val="WW8Num65z0"/>
    <w:uiPriority w:val="99"/>
    <w:rsid w:val="003800ED"/>
    <w:rPr>
      <w:b/>
      <w:bCs/>
    </w:rPr>
  </w:style>
  <w:style w:type="character" w:customStyle="1" w:styleId="WW8Num68z0">
    <w:name w:val="WW8Num68z0"/>
    <w:uiPriority w:val="99"/>
    <w:rsid w:val="003800ED"/>
    <w:rPr>
      <w:b/>
      <w:bCs/>
    </w:rPr>
  </w:style>
  <w:style w:type="character" w:customStyle="1" w:styleId="WW8Num72z0">
    <w:name w:val="WW8Num72z0"/>
    <w:uiPriority w:val="99"/>
    <w:rsid w:val="003800ED"/>
    <w:rPr>
      <w:b/>
      <w:bCs/>
    </w:rPr>
  </w:style>
  <w:style w:type="character" w:customStyle="1" w:styleId="WW8Num79z0">
    <w:name w:val="WW8Num79z0"/>
    <w:uiPriority w:val="99"/>
    <w:rsid w:val="003800ED"/>
    <w:rPr>
      <w:u w:val="none"/>
    </w:rPr>
  </w:style>
  <w:style w:type="character" w:customStyle="1" w:styleId="WW8Num86z0">
    <w:name w:val="WW8Num86z0"/>
    <w:uiPriority w:val="99"/>
    <w:rsid w:val="003800ED"/>
    <w:rPr>
      <w:rFonts w:ascii="Symbol" w:hAnsi="Symbol" w:cs="Symbol"/>
    </w:rPr>
  </w:style>
  <w:style w:type="character" w:customStyle="1" w:styleId="WW8Num91z0">
    <w:name w:val="WW8Num91z0"/>
    <w:uiPriority w:val="99"/>
    <w:rsid w:val="003800ED"/>
    <w:rPr>
      <w:rFonts w:ascii="Symbol" w:hAnsi="Symbol" w:cs="Symbol"/>
    </w:rPr>
  </w:style>
  <w:style w:type="character" w:customStyle="1" w:styleId="WW8Num92z0">
    <w:name w:val="WW8Num92z0"/>
    <w:uiPriority w:val="99"/>
    <w:rsid w:val="003800ED"/>
    <w:rPr>
      <w:rFonts w:ascii="Times New Roman" w:hAnsi="Times New Roman" w:cs="Times New Roman"/>
    </w:rPr>
  </w:style>
  <w:style w:type="character" w:customStyle="1" w:styleId="WW8Num93z0">
    <w:name w:val="WW8Num93z0"/>
    <w:uiPriority w:val="99"/>
    <w:rsid w:val="003800ED"/>
    <w:rPr>
      <w:rFonts w:ascii="Symbol" w:hAnsi="Symbol" w:cs="Symbol"/>
    </w:rPr>
  </w:style>
  <w:style w:type="character" w:customStyle="1" w:styleId="WW8Num97z0">
    <w:name w:val="WW8Num97z0"/>
    <w:uiPriority w:val="99"/>
    <w:rsid w:val="003800ED"/>
    <w:rPr>
      <w:rFonts w:ascii="Wingdings" w:hAnsi="Wingdings" w:cs="Wingdings"/>
    </w:rPr>
  </w:style>
  <w:style w:type="character" w:customStyle="1" w:styleId="WW8Num100z0">
    <w:name w:val="WW8Num100z0"/>
    <w:uiPriority w:val="99"/>
    <w:rsid w:val="003800ED"/>
    <w:rPr>
      <w:rFonts w:ascii="Symbol" w:hAnsi="Symbol" w:cs="Symbol"/>
    </w:rPr>
  </w:style>
  <w:style w:type="character" w:customStyle="1" w:styleId="WW8Num103z0">
    <w:name w:val="WW8Num103z0"/>
    <w:uiPriority w:val="99"/>
    <w:rsid w:val="003800ED"/>
    <w:rPr>
      <w:rFonts w:ascii="Symbol" w:hAnsi="Symbol" w:cs="Symbol"/>
    </w:rPr>
  </w:style>
  <w:style w:type="character" w:customStyle="1" w:styleId="WW8Num106z0">
    <w:name w:val="WW8Num106z0"/>
    <w:uiPriority w:val="99"/>
    <w:rsid w:val="003800ED"/>
    <w:rPr>
      <w:rFonts w:ascii="Symbol" w:hAnsi="Symbol" w:cs="Symbol"/>
    </w:rPr>
  </w:style>
  <w:style w:type="character" w:customStyle="1" w:styleId="WW8Num113z0">
    <w:name w:val="WW8Num113z0"/>
    <w:uiPriority w:val="99"/>
    <w:rsid w:val="003800ED"/>
    <w:rPr>
      <w:rFonts w:ascii="Times New Roman" w:hAnsi="Times New Roman" w:cs="Times New Roman"/>
    </w:rPr>
  </w:style>
  <w:style w:type="character" w:customStyle="1" w:styleId="WW8Num116z0">
    <w:name w:val="WW8Num116z0"/>
    <w:uiPriority w:val="99"/>
    <w:rsid w:val="003800ED"/>
    <w:rPr>
      <w:rFonts w:ascii="Wingdings" w:hAnsi="Wingdings" w:cs="Wingdings"/>
    </w:rPr>
  </w:style>
  <w:style w:type="character" w:customStyle="1" w:styleId="WW8Num118z0">
    <w:name w:val="WW8Num118z0"/>
    <w:uiPriority w:val="99"/>
    <w:rsid w:val="003800ED"/>
    <w:rPr>
      <w:rFonts w:ascii="Symbol" w:hAnsi="Symbol" w:cs="Symbol"/>
    </w:rPr>
  </w:style>
  <w:style w:type="character" w:customStyle="1" w:styleId="WW8Num119z0">
    <w:name w:val="WW8Num119z0"/>
    <w:uiPriority w:val="99"/>
    <w:rsid w:val="003800ED"/>
    <w:rPr>
      <w:rFonts w:ascii="Times New Roman" w:hAnsi="Times New Roman" w:cs="Times New Roman"/>
    </w:rPr>
  </w:style>
  <w:style w:type="character" w:customStyle="1" w:styleId="WW8Num124z0">
    <w:name w:val="WW8Num124z0"/>
    <w:uiPriority w:val="99"/>
    <w:rsid w:val="003800ED"/>
    <w:rPr>
      <w:rFonts w:ascii="Symbol" w:hAnsi="Symbol" w:cs="Symbol"/>
    </w:rPr>
  </w:style>
  <w:style w:type="character" w:customStyle="1" w:styleId="WW8Num133z0">
    <w:name w:val="WW8Num133z0"/>
    <w:uiPriority w:val="99"/>
    <w:rsid w:val="003800ED"/>
    <w:rPr>
      <w:rFonts w:ascii="Times New Roman" w:hAnsi="Times New Roman" w:cs="Times New Roman"/>
    </w:rPr>
  </w:style>
  <w:style w:type="character" w:customStyle="1" w:styleId="WW8Num134z0">
    <w:name w:val="WW8Num134z0"/>
    <w:uiPriority w:val="99"/>
    <w:rsid w:val="003800ED"/>
    <w:rPr>
      <w:rFonts w:ascii="Symbol" w:hAnsi="Symbol" w:cs="Symbol"/>
    </w:rPr>
  </w:style>
  <w:style w:type="character" w:customStyle="1" w:styleId="WW8Num138z0">
    <w:name w:val="WW8Num138z0"/>
    <w:uiPriority w:val="99"/>
    <w:rsid w:val="003800ED"/>
    <w:rPr>
      <w:rFonts w:ascii="Symbol" w:hAnsi="Symbol" w:cs="Symbol"/>
    </w:rPr>
  </w:style>
  <w:style w:type="character" w:customStyle="1" w:styleId="WW8Num139z0">
    <w:name w:val="WW8Num139z0"/>
    <w:uiPriority w:val="99"/>
    <w:rsid w:val="003800ED"/>
    <w:rPr>
      <w:rFonts w:ascii="Symbol" w:hAnsi="Symbol" w:cs="Symbol"/>
    </w:rPr>
  </w:style>
  <w:style w:type="character" w:customStyle="1" w:styleId="WW8Num141z0">
    <w:name w:val="WW8Num141z0"/>
    <w:uiPriority w:val="99"/>
    <w:rsid w:val="003800ED"/>
    <w:rPr>
      <w:rFonts w:ascii="Symbol" w:hAnsi="Symbol" w:cs="Symbol"/>
    </w:rPr>
  </w:style>
  <w:style w:type="character" w:customStyle="1" w:styleId="WW8Num142z0">
    <w:name w:val="WW8Num142z0"/>
    <w:uiPriority w:val="99"/>
    <w:rsid w:val="003800ED"/>
    <w:rPr>
      <w:rFonts w:ascii="Times New Roman" w:hAnsi="Times New Roman" w:cs="Times New Roman"/>
    </w:rPr>
  </w:style>
  <w:style w:type="character" w:customStyle="1" w:styleId="WW8Num150z0">
    <w:name w:val="WW8Num15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0z1">
    <w:name w:val="WW8Num150z1"/>
    <w:uiPriority w:val="99"/>
    <w:rsid w:val="003800ED"/>
    <w:rPr>
      <w:rFonts w:ascii="Courier New" w:hAnsi="Courier New" w:cs="Courier New"/>
    </w:rPr>
  </w:style>
  <w:style w:type="character" w:customStyle="1" w:styleId="WW8Num150z2">
    <w:name w:val="WW8Num150z2"/>
    <w:uiPriority w:val="99"/>
    <w:rsid w:val="003800ED"/>
    <w:rPr>
      <w:rFonts w:ascii="Wingdings" w:hAnsi="Wingdings" w:cs="Wingdings"/>
    </w:rPr>
  </w:style>
  <w:style w:type="character" w:customStyle="1" w:styleId="WW8Num150z3">
    <w:name w:val="WW8Num150z3"/>
    <w:uiPriority w:val="99"/>
    <w:rsid w:val="003800ED"/>
    <w:rPr>
      <w:rFonts w:ascii="Symbol" w:hAnsi="Symbol" w:cs="Symbol"/>
    </w:rPr>
  </w:style>
  <w:style w:type="character" w:customStyle="1" w:styleId="WW8Num154z0">
    <w:name w:val="WW8Num154z0"/>
    <w:uiPriority w:val="99"/>
    <w:rsid w:val="003800ED"/>
    <w:rPr>
      <w:rFonts w:ascii="Symbol" w:hAnsi="Symbol" w:cs="Symbol"/>
    </w:rPr>
  </w:style>
  <w:style w:type="character" w:customStyle="1" w:styleId="WW8Num156z0">
    <w:name w:val="WW8Num156z0"/>
    <w:uiPriority w:val="99"/>
    <w:rsid w:val="003800ED"/>
    <w:rPr>
      <w:rFonts w:ascii="Wingdings" w:hAnsi="Wingdings" w:cs="Wingdings"/>
    </w:rPr>
  </w:style>
  <w:style w:type="character" w:customStyle="1" w:styleId="WW8Num156z3">
    <w:name w:val="WW8Num156z3"/>
    <w:uiPriority w:val="99"/>
    <w:rsid w:val="003800ED"/>
    <w:rPr>
      <w:rFonts w:ascii="Symbol" w:hAnsi="Symbol" w:cs="Symbol"/>
    </w:rPr>
  </w:style>
  <w:style w:type="character" w:customStyle="1" w:styleId="WW8Num157z0">
    <w:name w:val="WW8Num157z0"/>
    <w:uiPriority w:val="99"/>
    <w:rsid w:val="003800ED"/>
    <w:rPr>
      <w:rFonts w:ascii="Symbol" w:hAnsi="Symbol" w:cs="Symbol"/>
    </w:rPr>
  </w:style>
  <w:style w:type="character" w:customStyle="1" w:styleId="WW8Num160z0">
    <w:name w:val="WW8Num160z0"/>
    <w:uiPriority w:val="99"/>
    <w:rsid w:val="003800ED"/>
    <w:rPr>
      <w:rFonts w:ascii="Symbol" w:hAnsi="Symbol" w:cs="Symbol"/>
    </w:rPr>
  </w:style>
  <w:style w:type="character" w:customStyle="1" w:styleId="WW8Num161z0">
    <w:name w:val="WW8Num161z0"/>
    <w:uiPriority w:val="99"/>
    <w:rsid w:val="003800ED"/>
    <w:rPr>
      <w:rFonts w:ascii="Symbol" w:hAnsi="Symbol" w:cs="Symbol"/>
    </w:rPr>
  </w:style>
  <w:style w:type="character" w:customStyle="1" w:styleId="WW8Num162z0">
    <w:name w:val="WW8Num162z0"/>
    <w:uiPriority w:val="99"/>
    <w:rsid w:val="003800ED"/>
    <w:rPr>
      <w:rFonts w:ascii="Symbol" w:hAnsi="Symbol" w:cs="Symbol"/>
    </w:rPr>
  </w:style>
  <w:style w:type="character" w:customStyle="1" w:styleId="WW8Num163z0">
    <w:name w:val="WW8Num163z0"/>
    <w:uiPriority w:val="99"/>
    <w:rsid w:val="003800ED"/>
    <w:rPr>
      <w:u w:val="none"/>
    </w:rPr>
  </w:style>
  <w:style w:type="character" w:customStyle="1" w:styleId="WW8Num167z0">
    <w:name w:val="WW8Num167z0"/>
    <w:uiPriority w:val="99"/>
    <w:rsid w:val="003800ED"/>
    <w:rPr>
      <w:rFonts w:ascii="Symbol" w:hAnsi="Symbol" w:cs="Symbol"/>
    </w:rPr>
  </w:style>
  <w:style w:type="character" w:customStyle="1" w:styleId="WW8Num172z0">
    <w:name w:val="WW8Num172z0"/>
    <w:uiPriority w:val="99"/>
    <w:rsid w:val="003800ED"/>
    <w:rPr>
      <w:rFonts w:ascii="Symbol" w:hAnsi="Symbol" w:cs="Symbol"/>
    </w:rPr>
  </w:style>
  <w:style w:type="character" w:customStyle="1" w:styleId="WW8Num175z0">
    <w:name w:val="WW8Num175z0"/>
    <w:uiPriority w:val="99"/>
    <w:rsid w:val="003800ED"/>
    <w:rPr>
      <w:rFonts w:ascii="Symbol" w:hAnsi="Symbol" w:cs="Symbol"/>
    </w:rPr>
  </w:style>
  <w:style w:type="character" w:customStyle="1" w:styleId="WW8Num177z0">
    <w:name w:val="WW8Num177z0"/>
    <w:uiPriority w:val="99"/>
    <w:rsid w:val="003800ED"/>
    <w:rPr>
      <w:rFonts w:ascii="Symbol" w:hAnsi="Symbol" w:cs="Symbol"/>
    </w:rPr>
  </w:style>
  <w:style w:type="character" w:customStyle="1" w:styleId="WW8Num178z0">
    <w:name w:val="WW8Num178z0"/>
    <w:uiPriority w:val="99"/>
    <w:rsid w:val="003800ED"/>
    <w:rPr>
      <w:rFonts w:ascii="Wingdings" w:hAnsi="Wingdings" w:cs="Wingdings"/>
    </w:rPr>
  </w:style>
  <w:style w:type="character" w:customStyle="1" w:styleId="WW8Num178z3">
    <w:name w:val="WW8Num178z3"/>
    <w:uiPriority w:val="99"/>
    <w:rsid w:val="003800ED"/>
    <w:rPr>
      <w:rFonts w:ascii="Symbol" w:hAnsi="Symbol" w:cs="Symbol"/>
    </w:rPr>
  </w:style>
  <w:style w:type="character" w:customStyle="1" w:styleId="WW8Num181z0">
    <w:name w:val="WW8Num181z0"/>
    <w:uiPriority w:val="99"/>
    <w:rsid w:val="003800ED"/>
    <w:rPr>
      <w:rFonts w:ascii="Times New Roman" w:hAnsi="Times New Roman" w:cs="Times New Roman"/>
    </w:rPr>
  </w:style>
  <w:style w:type="character" w:customStyle="1" w:styleId="WW8Num182z0">
    <w:name w:val="WW8Num182z0"/>
    <w:uiPriority w:val="99"/>
    <w:rsid w:val="003800ED"/>
  </w:style>
  <w:style w:type="character" w:customStyle="1" w:styleId="WW8Num182z1">
    <w:name w:val="WW8Num182z1"/>
    <w:uiPriority w:val="99"/>
    <w:rsid w:val="003800ED"/>
    <w:rPr>
      <w:rFonts w:ascii="Courier New" w:hAnsi="Courier New" w:cs="Courier New"/>
    </w:rPr>
  </w:style>
  <w:style w:type="character" w:customStyle="1" w:styleId="WW8Num182z2">
    <w:name w:val="WW8Num182z2"/>
    <w:uiPriority w:val="99"/>
    <w:rsid w:val="003800ED"/>
    <w:rPr>
      <w:rFonts w:ascii="Wingdings" w:hAnsi="Wingdings" w:cs="Wingdings"/>
    </w:rPr>
  </w:style>
  <w:style w:type="character" w:customStyle="1" w:styleId="WW8Num182z3">
    <w:name w:val="WW8Num182z3"/>
    <w:uiPriority w:val="99"/>
    <w:rsid w:val="003800ED"/>
    <w:rPr>
      <w:rFonts w:ascii="Symbol" w:hAnsi="Symbol" w:cs="Symbol"/>
    </w:rPr>
  </w:style>
  <w:style w:type="character" w:customStyle="1" w:styleId="WW8Num195z0">
    <w:name w:val="WW8Num195z0"/>
    <w:uiPriority w:val="99"/>
    <w:rsid w:val="003800ED"/>
    <w:rPr>
      <w:rFonts w:ascii="Symbol" w:hAnsi="Symbol" w:cs="Symbol"/>
    </w:rPr>
  </w:style>
  <w:style w:type="character" w:customStyle="1" w:styleId="WW8Num197z0">
    <w:name w:val="WW8Num197z0"/>
    <w:uiPriority w:val="99"/>
    <w:rsid w:val="003800ED"/>
    <w:rPr>
      <w:rFonts w:ascii="Symbol" w:hAnsi="Symbol" w:cs="Symbol"/>
    </w:rPr>
  </w:style>
  <w:style w:type="character" w:customStyle="1" w:styleId="WW8Num198z0">
    <w:name w:val="WW8Num198z0"/>
    <w:uiPriority w:val="99"/>
    <w:rsid w:val="003800ED"/>
    <w:rPr>
      <w:rFonts w:ascii="Arial" w:hAnsi="Arial" w:cs="Arial"/>
      <w:sz w:val="24"/>
      <w:szCs w:val="24"/>
      <w:u w:val="none"/>
    </w:rPr>
  </w:style>
  <w:style w:type="character" w:customStyle="1" w:styleId="WW8Num199z0">
    <w:name w:val="WW8Num19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9z1">
    <w:name w:val="WW8Num199z1"/>
    <w:uiPriority w:val="99"/>
    <w:rsid w:val="003800ED"/>
    <w:rPr>
      <w:rFonts w:ascii="Courier New" w:hAnsi="Courier New" w:cs="Courier New"/>
    </w:rPr>
  </w:style>
  <w:style w:type="character" w:customStyle="1" w:styleId="WW8Num199z2">
    <w:name w:val="WW8Num199z2"/>
    <w:uiPriority w:val="99"/>
    <w:rsid w:val="003800ED"/>
    <w:rPr>
      <w:rFonts w:ascii="Wingdings" w:hAnsi="Wingdings" w:cs="Wingdings"/>
    </w:rPr>
  </w:style>
  <w:style w:type="character" w:customStyle="1" w:styleId="WW8Num199z3">
    <w:name w:val="WW8Num199z3"/>
    <w:uiPriority w:val="99"/>
    <w:rsid w:val="003800ED"/>
    <w:rPr>
      <w:rFonts w:ascii="Symbol" w:hAnsi="Symbol" w:cs="Symbol"/>
    </w:rPr>
  </w:style>
  <w:style w:type="character" w:customStyle="1" w:styleId="WW8Num202z0">
    <w:name w:val="WW8Num202z0"/>
    <w:uiPriority w:val="99"/>
    <w:rsid w:val="003800ED"/>
    <w:rPr>
      <w:rFonts w:ascii="Times New Roman" w:hAnsi="Times New Roman" w:cs="Times New Roman"/>
    </w:rPr>
  </w:style>
  <w:style w:type="character" w:customStyle="1" w:styleId="WW8Num207z0">
    <w:name w:val="WW8Num207z0"/>
    <w:uiPriority w:val="99"/>
    <w:rsid w:val="003800ED"/>
    <w:rPr>
      <w:rFonts w:ascii="Wingdings" w:hAnsi="Wingdings" w:cs="Wingdings"/>
    </w:rPr>
  </w:style>
  <w:style w:type="character" w:customStyle="1" w:styleId="WW8Num208z0">
    <w:name w:val="WW8Num20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8z1">
    <w:name w:val="WW8Num208z1"/>
    <w:uiPriority w:val="99"/>
    <w:rsid w:val="003800ED"/>
    <w:rPr>
      <w:rFonts w:ascii="Courier New" w:hAnsi="Courier New" w:cs="Courier New"/>
    </w:rPr>
  </w:style>
  <w:style w:type="character" w:customStyle="1" w:styleId="WW8Num208z2">
    <w:name w:val="WW8Num208z2"/>
    <w:uiPriority w:val="99"/>
    <w:rsid w:val="003800ED"/>
    <w:rPr>
      <w:rFonts w:ascii="Wingdings" w:hAnsi="Wingdings" w:cs="Wingdings"/>
    </w:rPr>
  </w:style>
  <w:style w:type="character" w:customStyle="1" w:styleId="WW8Num208z3">
    <w:name w:val="WW8Num208z3"/>
    <w:uiPriority w:val="99"/>
    <w:rsid w:val="003800ED"/>
    <w:rPr>
      <w:rFonts w:ascii="Symbol" w:hAnsi="Symbol" w:cs="Symbol"/>
    </w:rPr>
  </w:style>
  <w:style w:type="character" w:customStyle="1" w:styleId="WW8Num214z0">
    <w:name w:val="WW8Num214z0"/>
    <w:uiPriority w:val="99"/>
    <w:rsid w:val="003800ED"/>
    <w:rPr>
      <w:u w:val="single"/>
    </w:rPr>
  </w:style>
  <w:style w:type="character" w:customStyle="1" w:styleId="WW8Num216z0">
    <w:name w:val="WW8Num216z0"/>
    <w:uiPriority w:val="99"/>
    <w:rsid w:val="003800ED"/>
    <w:rPr>
      <w:rFonts w:ascii="Symbol" w:hAnsi="Symbol" w:cs="Symbol"/>
    </w:rPr>
  </w:style>
  <w:style w:type="character" w:customStyle="1" w:styleId="WW8Num223z0">
    <w:name w:val="WW8Num223z0"/>
    <w:uiPriority w:val="99"/>
    <w:rsid w:val="003800ED"/>
    <w:rPr>
      <w:rFonts w:ascii="Symbol" w:hAnsi="Symbol" w:cs="Symbol"/>
    </w:rPr>
  </w:style>
  <w:style w:type="character" w:customStyle="1" w:styleId="WW8Num224z0">
    <w:name w:val="WW8Num224z0"/>
    <w:uiPriority w:val="99"/>
    <w:rsid w:val="003800ED"/>
    <w:rPr>
      <w:rFonts w:ascii="Symbol" w:hAnsi="Symbol" w:cs="Symbol"/>
    </w:rPr>
  </w:style>
  <w:style w:type="character" w:customStyle="1" w:styleId="WW8Num226z0">
    <w:name w:val="WW8Num226z0"/>
    <w:uiPriority w:val="99"/>
    <w:rsid w:val="003800ED"/>
    <w:rPr>
      <w:rFonts w:ascii="Times New Roman" w:hAnsi="Times New Roman" w:cs="Times New Roman"/>
    </w:rPr>
  </w:style>
  <w:style w:type="character" w:customStyle="1" w:styleId="WW8Num228z0">
    <w:name w:val="WW8Num2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8z1">
    <w:name w:val="WW8Num228z1"/>
    <w:uiPriority w:val="99"/>
    <w:rsid w:val="003800ED"/>
    <w:rPr>
      <w:rFonts w:ascii="Courier New" w:hAnsi="Courier New" w:cs="Courier New"/>
    </w:rPr>
  </w:style>
  <w:style w:type="character" w:customStyle="1" w:styleId="WW8Num228z2">
    <w:name w:val="WW8Num228z2"/>
    <w:uiPriority w:val="99"/>
    <w:rsid w:val="003800ED"/>
    <w:rPr>
      <w:rFonts w:ascii="Wingdings" w:hAnsi="Wingdings" w:cs="Wingdings"/>
    </w:rPr>
  </w:style>
  <w:style w:type="character" w:customStyle="1" w:styleId="WW8Num228z3">
    <w:name w:val="WW8Num228z3"/>
    <w:uiPriority w:val="99"/>
    <w:rsid w:val="003800ED"/>
    <w:rPr>
      <w:rFonts w:ascii="Symbol" w:hAnsi="Symbol" w:cs="Symbol"/>
    </w:rPr>
  </w:style>
  <w:style w:type="character" w:customStyle="1" w:styleId="WW8Num231z0">
    <w:name w:val="WW8Num231z0"/>
    <w:uiPriority w:val="99"/>
    <w:rsid w:val="003800ED"/>
    <w:rPr>
      <w:rFonts w:ascii="Times New Roman" w:hAnsi="Times New Roman" w:cs="Times New Roman"/>
    </w:rPr>
  </w:style>
  <w:style w:type="character" w:customStyle="1" w:styleId="WW8Num232z0">
    <w:name w:val="WW8Num232z0"/>
    <w:uiPriority w:val="99"/>
    <w:rsid w:val="003800ED"/>
    <w:rPr>
      <w:rFonts w:ascii="Times New Roman" w:hAnsi="Times New Roman" w:cs="Times New Roman"/>
    </w:rPr>
  </w:style>
  <w:style w:type="character" w:customStyle="1" w:styleId="WW8Num235z0">
    <w:name w:val="WW8Num235z0"/>
    <w:uiPriority w:val="99"/>
    <w:rsid w:val="003800ED"/>
    <w:rPr>
      <w:rFonts w:ascii="Symbol" w:hAnsi="Symbol" w:cs="Symbol"/>
    </w:rPr>
  </w:style>
  <w:style w:type="character" w:customStyle="1" w:styleId="WW8Num237z1">
    <w:name w:val="WW8Num237z1"/>
    <w:uiPriority w:val="99"/>
    <w:rsid w:val="003800ED"/>
    <w:rPr>
      <w:rFonts w:ascii="Courier New" w:hAnsi="Courier New" w:cs="Courier New"/>
    </w:rPr>
  </w:style>
  <w:style w:type="character" w:customStyle="1" w:styleId="WW8Num237z2">
    <w:name w:val="WW8Num237z2"/>
    <w:uiPriority w:val="99"/>
    <w:rsid w:val="003800ED"/>
    <w:rPr>
      <w:rFonts w:ascii="Wingdings" w:hAnsi="Wingdings" w:cs="Wingdings"/>
    </w:rPr>
  </w:style>
  <w:style w:type="character" w:customStyle="1" w:styleId="WW8Num237z3">
    <w:name w:val="WW8Num237z3"/>
    <w:uiPriority w:val="99"/>
    <w:rsid w:val="003800ED"/>
    <w:rPr>
      <w:rFonts w:ascii="Symbol" w:hAnsi="Symbol" w:cs="Symbol"/>
    </w:rPr>
  </w:style>
  <w:style w:type="character" w:customStyle="1" w:styleId="WW8Num241z0">
    <w:name w:val="WW8Num241z0"/>
    <w:uiPriority w:val="99"/>
    <w:rsid w:val="003800ED"/>
    <w:rPr>
      <w:rFonts w:ascii="Times New Roman" w:hAnsi="Times New Roman" w:cs="Times New Roman"/>
    </w:rPr>
  </w:style>
  <w:style w:type="character" w:customStyle="1" w:styleId="WW8Num242z0">
    <w:name w:val="WW8Num242z0"/>
    <w:uiPriority w:val="99"/>
    <w:rsid w:val="003800ED"/>
    <w:rPr>
      <w:u w:val="none"/>
    </w:rPr>
  </w:style>
  <w:style w:type="character" w:customStyle="1" w:styleId="WW8Num245z0">
    <w:name w:val="WW8Num245z0"/>
    <w:uiPriority w:val="99"/>
    <w:rsid w:val="003800ED"/>
    <w:rPr>
      <w:rFonts w:ascii="Symbol" w:hAnsi="Symbol" w:cs="Symbol"/>
    </w:rPr>
  </w:style>
  <w:style w:type="character" w:customStyle="1" w:styleId="WW8Num253z0">
    <w:name w:val="WW8Num253z0"/>
    <w:uiPriority w:val="99"/>
    <w:rsid w:val="003800ED"/>
    <w:rPr>
      <w:rFonts w:ascii="Symbol" w:hAnsi="Symbol" w:cs="Symbol"/>
    </w:rPr>
  </w:style>
  <w:style w:type="character" w:customStyle="1" w:styleId="WW8Num257z0">
    <w:name w:val="WW8Num257z0"/>
    <w:uiPriority w:val="99"/>
    <w:rsid w:val="003800ED"/>
    <w:rPr>
      <w:rFonts w:ascii="Symbol" w:hAnsi="Symbol" w:cs="Symbol"/>
    </w:rPr>
  </w:style>
  <w:style w:type="character" w:customStyle="1" w:styleId="WW8Num262z0">
    <w:name w:val="WW8Num262z0"/>
    <w:uiPriority w:val="99"/>
    <w:rsid w:val="003800ED"/>
    <w:rPr>
      <w:rFonts w:ascii="Wingdings" w:hAnsi="Wingdings" w:cs="Wingdings"/>
    </w:rPr>
  </w:style>
  <w:style w:type="character" w:customStyle="1" w:styleId="WW8Num263z0">
    <w:name w:val="WW8Num263z0"/>
    <w:uiPriority w:val="99"/>
    <w:rsid w:val="003800ED"/>
    <w:rPr>
      <w:rFonts w:ascii="Symbol" w:hAnsi="Symbol" w:cs="Symbol"/>
    </w:rPr>
  </w:style>
  <w:style w:type="character" w:customStyle="1" w:styleId="WW8Num264z0">
    <w:name w:val="WW8Num264z0"/>
    <w:uiPriority w:val="99"/>
    <w:rsid w:val="003800ED"/>
    <w:rPr>
      <w:rFonts w:ascii="Symbol" w:hAnsi="Symbol" w:cs="Symbol"/>
    </w:rPr>
  </w:style>
  <w:style w:type="character" w:customStyle="1" w:styleId="WW8Num265z0">
    <w:name w:val="WW8Num265z0"/>
    <w:uiPriority w:val="99"/>
    <w:rsid w:val="003800ED"/>
    <w:rPr>
      <w:rFonts w:ascii="Symbol" w:hAnsi="Symbol" w:cs="Symbol"/>
    </w:rPr>
  </w:style>
  <w:style w:type="character" w:customStyle="1" w:styleId="WW8Num266z0">
    <w:name w:val="WW8Num266z0"/>
    <w:uiPriority w:val="99"/>
    <w:rsid w:val="003800ED"/>
    <w:rPr>
      <w:rFonts w:ascii="Symbol" w:hAnsi="Symbol" w:cs="Symbol"/>
    </w:rPr>
  </w:style>
  <w:style w:type="character" w:customStyle="1" w:styleId="WW8Num270z0">
    <w:name w:val="WW8Num270z0"/>
    <w:uiPriority w:val="99"/>
    <w:rsid w:val="003800ED"/>
    <w:rPr>
      <w:rFonts w:ascii="Symbol" w:hAnsi="Symbol" w:cs="Symbol"/>
    </w:rPr>
  </w:style>
  <w:style w:type="character" w:customStyle="1" w:styleId="WW8Num271z0">
    <w:name w:val="WW8Num271z0"/>
    <w:uiPriority w:val="99"/>
    <w:rsid w:val="003800ED"/>
    <w:rPr>
      <w:rFonts w:ascii="Symbol" w:hAnsi="Symbol" w:cs="Symbol"/>
    </w:rPr>
  </w:style>
  <w:style w:type="character" w:customStyle="1" w:styleId="WW8Num272z0">
    <w:name w:val="WW8Num272z0"/>
    <w:uiPriority w:val="99"/>
    <w:rsid w:val="003800ED"/>
  </w:style>
  <w:style w:type="character" w:customStyle="1" w:styleId="WW8Num275z0">
    <w:name w:val="WW8Num275z0"/>
    <w:uiPriority w:val="99"/>
    <w:rsid w:val="003800ED"/>
    <w:rPr>
      <w:rFonts w:ascii="Symbol" w:hAnsi="Symbol" w:cs="Symbol"/>
    </w:rPr>
  </w:style>
  <w:style w:type="character" w:customStyle="1" w:styleId="WW8Num280z0">
    <w:name w:val="WW8Num280z0"/>
    <w:uiPriority w:val="99"/>
    <w:rsid w:val="003800ED"/>
    <w:rPr>
      <w:rFonts w:ascii="Symbol" w:hAnsi="Symbol" w:cs="Symbol"/>
    </w:rPr>
  </w:style>
  <w:style w:type="character" w:customStyle="1" w:styleId="WW8Num281z0">
    <w:name w:val="WW8Num281z0"/>
    <w:uiPriority w:val="99"/>
    <w:rsid w:val="003800ED"/>
    <w:rPr>
      <w:u w:val="single"/>
    </w:rPr>
  </w:style>
  <w:style w:type="character" w:customStyle="1" w:styleId="WW8Num284z0">
    <w:name w:val="WW8Num284z0"/>
    <w:uiPriority w:val="99"/>
    <w:rsid w:val="003800ED"/>
    <w:rPr>
      <w:rFonts w:ascii="Symbol" w:hAnsi="Symbol" w:cs="Symbol"/>
    </w:rPr>
  </w:style>
  <w:style w:type="character" w:customStyle="1" w:styleId="WW8Num285z0">
    <w:name w:val="WW8Num285z0"/>
    <w:uiPriority w:val="99"/>
    <w:rsid w:val="003800ED"/>
    <w:rPr>
      <w:rFonts w:ascii="Symbol" w:hAnsi="Symbol" w:cs="Symbol"/>
    </w:rPr>
  </w:style>
  <w:style w:type="character" w:customStyle="1" w:styleId="WW8Num291z0">
    <w:name w:val="WW8Num291z0"/>
    <w:uiPriority w:val="99"/>
    <w:rsid w:val="003800ED"/>
    <w:rPr>
      <w:rFonts w:ascii="Symbol" w:hAnsi="Symbol" w:cs="Symbol"/>
    </w:rPr>
  </w:style>
  <w:style w:type="character" w:customStyle="1" w:styleId="WW8Num300z0">
    <w:name w:val="WW8Num300z0"/>
    <w:uiPriority w:val="99"/>
    <w:rsid w:val="003800ED"/>
    <w:rPr>
      <w:rFonts w:ascii="Symbol" w:hAnsi="Symbol" w:cs="Symbol"/>
    </w:rPr>
  </w:style>
  <w:style w:type="character" w:customStyle="1" w:styleId="WW8Num301z0">
    <w:name w:val="WW8Num301z0"/>
    <w:uiPriority w:val="99"/>
    <w:rsid w:val="003800ED"/>
    <w:rPr>
      <w:rFonts w:ascii="Symbol" w:hAnsi="Symbol" w:cs="Symbol"/>
    </w:rPr>
  </w:style>
  <w:style w:type="character" w:customStyle="1" w:styleId="WW8Num304z0">
    <w:name w:val="WW8Num304z0"/>
    <w:uiPriority w:val="99"/>
    <w:rsid w:val="003800ED"/>
    <w:rPr>
      <w:rFonts w:ascii="Times New Roman" w:hAnsi="Times New Roman" w:cs="Times New Roman"/>
    </w:rPr>
  </w:style>
  <w:style w:type="character" w:customStyle="1" w:styleId="WW8Num306z0">
    <w:name w:val="WW8Num306z0"/>
    <w:uiPriority w:val="99"/>
    <w:rsid w:val="003800ED"/>
    <w:rPr>
      <w:rFonts w:ascii="Wingdings" w:hAnsi="Wingdings" w:cs="Wingdings"/>
    </w:rPr>
  </w:style>
  <w:style w:type="character" w:customStyle="1" w:styleId="WW8Num311z0">
    <w:name w:val="WW8Num311z0"/>
    <w:uiPriority w:val="99"/>
    <w:rsid w:val="003800ED"/>
    <w:rPr>
      <w:rFonts w:ascii="Symbol" w:hAnsi="Symbol" w:cs="Symbol"/>
    </w:rPr>
  </w:style>
  <w:style w:type="character" w:customStyle="1" w:styleId="WW8Num322z0">
    <w:name w:val="WW8Num322z0"/>
    <w:uiPriority w:val="99"/>
    <w:rsid w:val="003800ED"/>
    <w:rPr>
      <w:rFonts w:ascii="Symbol" w:hAnsi="Symbol" w:cs="Symbol"/>
    </w:rPr>
  </w:style>
  <w:style w:type="character" w:customStyle="1" w:styleId="WW8Num326z0">
    <w:name w:val="WW8Num32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6z1">
    <w:name w:val="WW8Num326z1"/>
    <w:uiPriority w:val="99"/>
    <w:rsid w:val="003800ED"/>
    <w:rPr>
      <w:rFonts w:ascii="Courier New" w:hAnsi="Courier New" w:cs="Courier New"/>
    </w:rPr>
  </w:style>
  <w:style w:type="character" w:customStyle="1" w:styleId="WW8Num326z2">
    <w:name w:val="WW8Num326z2"/>
    <w:uiPriority w:val="99"/>
    <w:rsid w:val="003800ED"/>
    <w:rPr>
      <w:rFonts w:ascii="Wingdings" w:hAnsi="Wingdings" w:cs="Wingdings"/>
    </w:rPr>
  </w:style>
  <w:style w:type="character" w:customStyle="1" w:styleId="WW8Num326z3">
    <w:name w:val="WW8Num326z3"/>
    <w:uiPriority w:val="99"/>
    <w:rsid w:val="003800ED"/>
    <w:rPr>
      <w:rFonts w:ascii="Symbol" w:hAnsi="Symbol" w:cs="Symbol"/>
    </w:rPr>
  </w:style>
  <w:style w:type="character" w:customStyle="1" w:styleId="WW8Num327z0">
    <w:name w:val="WW8Num3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7z1">
    <w:name w:val="WW8Num327z1"/>
    <w:uiPriority w:val="99"/>
    <w:rsid w:val="003800ED"/>
    <w:rPr>
      <w:rFonts w:ascii="Courier New" w:hAnsi="Courier New" w:cs="Courier New"/>
    </w:rPr>
  </w:style>
  <w:style w:type="character" w:customStyle="1" w:styleId="WW8Num327z2">
    <w:name w:val="WW8Num327z2"/>
    <w:uiPriority w:val="99"/>
    <w:rsid w:val="003800ED"/>
    <w:rPr>
      <w:rFonts w:ascii="Wingdings" w:hAnsi="Wingdings" w:cs="Wingdings"/>
    </w:rPr>
  </w:style>
  <w:style w:type="character" w:customStyle="1" w:styleId="WW8Num327z3">
    <w:name w:val="WW8Num327z3"/>
    <w:uiPriority w:val="99"/>
    <w:rsid w:val="003800ED"/>
    <w:rPr>
      <w:rFonts w:ascii="Symbol" w:hAnsi="Symbol" w:cs="Symbol"/>
    </w:rPr>
  </w:style>
  <w:style w:type="character" w:customStyle="1" w:styleId="WW8Num334z0">
    <w:name w:val="WW8Num33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34z1">
    <w:name w:val="WW8Num334z1"/>
    <w:uiPriority w:val="99"/>
    <w:rsid w:val="003800ED"/>
    <w:rPr>
      <w:rFonts w:ascii="Courier New" w:hAnsi="Courier New" w:cs="Courier New"/>
    </w:rPr>
  </w:style>
  <w:style w:type="character" w:customStyle="1" w:styleId="WW8Num334z2">
    <w:name w:val="WW8Num334z2"/>
    <w:uiPriority w:val="99"/>
    <w:rsid w:val="003800ED"/>
    <w:rPr>
      <w:rFonts w:ascii="Wingdings" w:hAnsi="Wingdings" w:cs="Wingdings"/>
    </w:rPr>
  </w:style>
  <w:style w:type="character" w:customStyle="1" w:styleId="WW8Num334z3">
    <w:name w:val="WW8Num334z3"/>
    <w:uiPriority w:val="99"/>
    <w:rsid w:val="003800ED"/>
    <w:rPr>
      <w:rFonts w:ascii="Symbol" w:hAnsi="Symbol" w:cs="Symbol"/>
    </w:rPr>
  </w:style>
  <w:style w:type="character" w:customStyle="1" w:styleId="WW8Num335z0">
    <w:name w:val="WW8Num335z0"/>
    <w:uiPriority w:val="99"/>
    <w:rsid w:val="003800ED"/>
    <w:rPr>
      <w:rFonts w:ascii="Wingdings" w:hAnsi="Wingdings" w:cs="Wingdings"/>
    </w:rPr>
  </w:style>
  <w:style w:type="character" w:customStyle="1" w:styleId="WW8Num339z0">
    <w:name w:val="WW8Num339z0"/>
    <w:uiPriority w:val="99"/>
    <w:rsid w:val="003800ED"/>
    <w:rPr>
      <w:rFonts w:ascii="Symbol" w:hAnsi="Symbol" w:cs="Symbol"/>
    </w:rPr>
  </w:style>
  <w:style w:type="character" w:customStyle="1" w:styleId="WW8Num341z0">
    <w:name w:val="WW8Num341z0"/>
    <w:uiPriority w:val="99"/>
    <w:rsid w:val="003800ED"/>
    <w:rPr>
      <w:rFonts w:ascii="Symbol" w:hAnsi="Symbol" w:cs="Symbol"/>
    </w:rPr>
  </w:style>
  <w:style w:type="character" w:customStyle="1" w:styleId="WW8Num343z0">
    <w:name w:val="WW8Num343z0"/>
    <w:uiPriority w:val="99"/>
    <w:rsid w:val="003800ED"/>
    <w:rPr>
      <w:rFonts w:ascii="Symbol" w:hAnsi="Symbol" w:cs="Symbol"/>
    </w:rPr>
  </w:style>
  <w:style w:type="character" w:customStyle="1" w:styleId="WW8Num351z0">
    <w:name w:val="WW8Num351z0"/>
    <w:uiPriority w:val="99"/>
    <w:rsid w:val="003800ED"/>
    <w:rPr>
      <w:rFonts w:ascii="Symbol" w:hAnsi="Symbol" w:cs="Symbol"/>
    </w:rPr>
  </w:style>
  <w:style w:type="character" w:customStyle="1" w:styleId="WW8Num352z0">
    <w:name w:val="WW8Num352z0"/>
    <w:uiPriority w:val="99"/>
    <w:rsid w:val="003800ED"/>
    <w:rPr>
      <w:rFonts w:ascii="Symbol" w:hAnsi="Symbol" w:cs="Symbol"/>
    </w:rPr>
  </w:style>
  <w:style w:type="character" w:customStyle="1" w:styleId="WW8Num353z0">
    <w:name w:val="WW8Num353z0"/>
    <w:uiPriority w:val="99"/>
    <w:rsid w:val="003800ED"/>
    <w:rPr>
      <w:rFonts w:ascii="Symbol" w:hAnsi="Symbol" w:cs="Symbol"/>
    </w:rPr>
  </w:style>
  <w:style w:type="character" w:customStyle="1" w:styleId="WW8Num354z0">
    <w:name w:val="WW8Num354z0"/>
    <w:uiPriority w:val="99"/>
    <w:rsid w:val="003800ED"/>
    <w:rPr>
      <w:rFonts w:ascii="Times New Roman" w:hAnsi="Times New Roman" w:cs="Times New Roman"/>
    </w:rPr>
  </w:style>
  <w:style w:type="character" w:customStyle="1" w:styleId="WW8Num355z0">
    <w:name w:val="WW8Num355z0"/>
    <w:uiPriority w:val="99"/>
    <w:rsid w:val="003800ED"/>
    <w:rPr>
      <w:rFonts w:ascii="Symbol" w:hAnsi="Symbol" w:cs="Symbol"/>
    </w:rPr>
  </w:style>
  <w:style w:type="character" w:customStyle="1" w:styleId="WW8Num357z0">
    <w:name w:val="WW8Num357z0"/>
    <w:uiPriority w:val="99"/>
    <w:rsid w:val="003800ED"/>
    <w:rPr>
      <w:b/>
      <w:bCs/>
    </w:rPr>
  </w:style>
  <w:style w:type="character" w:customStyle="1" w:styleId="WW8Num358z0">
    <w:name w:val="WW8Num35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58z1">
    <w:name w:val="WW8Num358z1"/>
    <w:uiPriority w:val="99"/>
    <w:rsid w:val="003800ED"/>
    <w:rPr>
      <w:rFonts w:ascii="Courier New" w:hAnsi="Courier New" w:cs="Courier New"/>
    </w:rPr>
  </w:style>
  <w:style w:type="character" w:customStyle="1" w:styleId="WW8Num358z2">
    <w:name w:val="WW8Num358z2"/>
    <w:uiPriority w:val="99"/>
    <w:rsid w:val="003800ED"/>
    <w:rPr>
      <w:rFonts w:ascii="Wingdings" w:hAnsi="Wingdings" w:cs="Wingdings"/>
    </w:rPr>
  </w:style>
  <w:style w:type="character" w:customStyle="1" w:styleId="WW8Num358z3">
    <w:name w:val="WW8Num358z3"/>
    <w:uiPriority w:val="99"/>
    <w:rsid w:val="003800ED"/>
    <w:rPr>
      <w:rFonts w:ascii="Symbol" w:hAnsi="Symbol" w:cs="Symbol"/>
    </w:rPr>
  </w:style>
  <w:style w:type="character" w:customStyle="1" w:styleId="WW8Num359z0">
    <w:name w:val="WW8Num359z0"/>
    <w:uiPriority w:val="99"/>
    <w:rsid w:val="003800ED"/>
    <w:rPr>
      <w:rFonts w:ascii="Symbol" w:hAnsi="Symbol" w:cs="Symbol"/>
    </w:rPr>
  </w:style>
  <w:style w:type="character" w:customStyle="1" w:styleId="WW8Num362z0">
    <w:name w:val="WW8Num362z0"/>
    <w:uiPriority w:val="99"/>
    <w:rsid w:val="003800ED"/>
    <w:rPr>
      <w:rFonts w:ascii="Symbol" w:hAnsi="Symbol" w:cs="Symbol"/>
    </w:rPr>
  </w:style>
  <w:style w:type="character" w:customStyle="1" w:styleId="WW8Num365z0">
    <w:name w:val="WW8Num365z0"/>
    <w:uiPriority w:val="99"/>
    <w:rsid w:val="003800ED"/>
    <w:rPr>
      <w:rFonts w:ascii="Symbol" w:hAnsi="Symbol" w:cs="Symbol"/>
    </w:rPr>
  </w:style>
  <w:style w:type="character" w:customStyle="1" w:styleId="WW8Num368z0">
    <w:name w:val="WW8Num368z0"/>
    <w:uiPriority w:val="99"/>
    <w:rsid w:val="003800ED"/>
    <w:rPr>
      <w:rFonts w:ascii="Symbol" w:hAnsi="Symbol" w:cs="Symbol"/>
    </w:rPr>
  </w:style>
  <w:style w:type="character" w:customStyle="1" w:styleId="WW8Num375z0">
    <w:name w:val="WW8Num375z0"/>
    <w:uiPriority w:val="99"/>
    <w:rsid w:val="003800ED"/>
    <w:rPr>
      <w:rFonts w:ascii="Symbol" w:hAnsi="Symbol" w:cs="Symbol"/>
    </w:rPr>
  </w:style>
  <w:style w:type="character" w:customStyle="1" w:styleId="WW8Num378z0">
    <w:name w:val="WW8Num378z0"/>
    <w:uiPriority w:val="99"/>
    <w:rsid w:val="003800ED"/>
    <w:rPr>
      <w:rFonts w:ascii="Times New Roman" w:hAnsi="Times New Roman" w:cs="Times New Roman"/>
    </w:rPr>
  </w:style>
  <w:style w:type="character" w:customStyle="1" w:styleId="WW8Num384z0">
    <w:name w:val="WW8Num384z0"/>
    <w:uiPriority w:val="99"/>
    <w:rsid w:val="003800ED"/>
    <w:rPr>
      <w:rFonts w:ascii="Times New Roman" w:hAnsi="Times New Roman" w:cs="Times New Roman"/>
    </w:rPr>
  </w:style>
  <w:style w:type="character" w:customStyle="1" w:styleId="WW8Num391z0">
    <w:name w:val="WW8Num391z0"/>
    <w:uiPriority w:val="99"/>
    <w:rsid w:val="003800ED"/>
    <w:rPr>
      <w:rFonts w:ascii="Symbol" w:hAnsi="Symbol" w:cs="Symbol"/>
    </w:rPr>
  </w:style>
  <w:style w:type="character" w:customStyle="1" w:styleId="WW8Num392z1">
    <w:name w:val="WW8Num392z1"/>
    <w:uiPriority w:val="99"/>
    <w:rsid w:val="003800ED"/>
  </w:style>
  <w:style w:type="character" w:customStyle="1" w:styleId="WW8Num394z0">
    <w:name w:val="WW8Num394z0"/>
    <w:uiPriority w:val="99"/>
    <w:rsid w:val="003800ED"/>
    <w:rPr>
      <w:sz w:val="24"/>
      <w:szCs w:val="24"/>
    </w:rPr>
  </w:style>
  <w:style w:type="character" w:customStyle="1" w:styleId="WW8Num395z0">
    <w:name w:val="WW8Num395z0"/>
    <w:uiPriority w:val="99"/>
    <w:rsid w:val="003800ED"/>
    <w:rPr>
      <w:rFonts w:ascii="Symbol" w:hAnsi="Symbol" w:cs="Symbol"/>
    </w:rPr>
  </w:style>
  <w:style w:type="character" w:customStyle="1" w:styleId="WW8Num401z0">
    <w:name w:val="WW8Num401z0"/>
    <w:uiPriority w:val="99"/>
    <w:rsid w:val="003800ED"/>
    <w:rPr>
      <w:rFonts w:ascii="Symbol" w:hAnsi="Symbol" w:cs="Symbol"/>
    </w:rPr>
  </w:style>
  <w:style w:type="character" w:customStyle="1" w:styleId="WW8Num403z0">
    <w:name w:val="WW8Num403z0"/>
    <w:uiPriority w:val="99"/>
    <w:rsid w:val="003800ED"/>
    <w:rPr>
      <w:rFonts w:ascii="Symbol" w:hAnsi="Symbol" w:cs="Symbol"/>
    </w:rPr>
  </w:style>
  <w:style w:type="character" w:customStyle="1" w:styleId="WW8Num414z0">
    <w:name w:val="WW8Num414z0"/>
    <w:uiPriority w:val="99"/>
    <w:rsid w:val="003800ED"/>
    <w:rPr>
      <w:rFonts w:ascii="Wingdings" w:hAnsi="Wingdings" w:cs="Wingdings"/>
    </w:rPr>
  </w:style>
  <w:style w:type="character" w:customStyle="1" w:styleId="WW8Num416z0">
    <w:name w:val="WW8Num416z0"/>
    <w:uiPriority w:val="99"/>
    <w:rsid w:val="003800ED"/>
    <w:rPr>
      <w:rFonts w:ascii="Symbol" w:hAnsi="Symbol" w:cs="Symbol"/>
    </w:rPr>
  </w:style>
  <w:style w:type="character" w:customStyle="1" w:styleId="WW8Num423z0">
    <w:name w:val="WW8Num423z0"/>
    <w:uiPriority w:val="99"/>
    <w:rsid w:val="003800ED"/>
    <w:rPr>
      <w:rFonts w:ascii="Symbol" w:hAnsi="Symbol" w:cs="Symbol"/>
    </w:rPr>
  </w:style>
  <w:style w:type="character" w:customStyle="1" w:styleId="WW8Num424z0">
    <w:name w:val="WW8Num424z0"/>
    <w:uiPriority w:val="99"/>
    <w:rsid w:val="003800ED"/>
    <w:rPr>
      <w:rFonts w:ascii="Symbol" w:hAnsi="Symbol" w:cs="Symbol"/>
    </w:rPr>
  </w:style>
  <w:style w:type="character" w:customStyle="1" w:styleId="WW8Num428z0">
    <w:name w:val="WW8Num428z0"/>
    <w:uiPriority w:val="99"/>
    <w:rsid w:val="003800ED"/>
    <w:rPr>
      <w:rFonts w:ascii="Times New Roman" w:hAnsi="Times New Roman" w:cs="Times New Roman"/>
    </w:rPr>
  </w:style>
  <w:style w:type="character" w:customStyle="1" w:styleId="WW8Num429z0">
    <w:name w:val="WW8Num429z0"/>
    <w:uiPriority w:val="99"/>
    <w:rsid w:val="003800ED"/>
    <w:rPr>
      <w:rFonts w:ascii="Symbol" w:hAnsi="Symbol" w:cs="Symbol"/>
    </w:rPr>
  </w:style>
  <w:style w:type="character" w:customStyle="1" w:styleId="WW8Num431z0">
    <w:name w:val="WW8Num431z0"/>
    <w:uiPriority w:val="99"/>
    <w:rsid w:val="003800ED"/>
    <w:rPr>
      <w:u w:val="none"/>
    </w:rPr>
  </w:style>
  <w:style w:type="character" w:customStyle="1" w:styleId="WW8Num436z0">
    <w:name w:val="WW8Num436z0"/>
    <w:uiPriority w:val="99"/>
    <w:rsid w:val="003800ED"/>
    <w:rPr>
      <w:rFonts w:ascii="Symbol" w:hAnsi="Symbol" w:cs="Symbol"/>
    </w:rPr>
  </w:style>
  <w:style w:type="character" w:customStyle="1" w:styleId="WW8Num442z0">
    <w:name w:val="WW8Num442z0"/>
    <w:uiPriority w:val="99"/>
    <w:rsid w:val="003800ED"/>
    <w:rPr>
      <w:rFonts w:ascii="Symbol" w:hAnsi="Symbol" w:cs="Symbol"/>
    </w:rPr>
  </w:style>
  <w:style w:type="character" w:customStyle="1" w:styleId="WW8Num443z0">
    <w:name w:val="WW8Num443z0"/>
    <w:uiPriority w:val="99"/>
    <w:rsid w:val="003800ED"/>
    <w:rPr>
      <w:rFonts w:ascii="Symbol" w:hAnsi="Symbol" w:cs="Symbol"/>
    </w:rPr>
  </w:style>
  <w:style w:type="character" w:customStyle="1" w:styleId="WW8Num449z0">
    <w:name w:val="WW8Num449z0"/>
    <w:uiPriority w:val="99"/>
    <w:rsid w:val="003800ED"/>
    <w:rPr>
      <w:rFonts w:ascii="Times New Roman" w:hAnsi="Times New Roman" w:cs="Times New Roman"/>
    </w:rPr>
  </w:style>
  <w:style w:type="character" w:customStyle="1" w:styleId="WW8Num451z0">
    <w:name w:val="WW8Num451z0"/>
    <w:uiPriority w:val="99"/>
    <w:rsid w:val="003800ED"/>
    <w:rPr>
      <w:rFonts w:ascii="Times New Roman" w:hAnsi="Times New Roman" w:cs="Times New Roman"/>
    </w:rPr>
  </w:style>
  <w:style w:type="character" w:customStyle="1" w:styleId="WW8Num452z0">
    <w:name w:val="WW8Num452z0"/>
    <w:uiPriority w:val="99"/>
    <w:rsid w:val="003800ED"/>
    <w:rPr>
      <w:u w:val="single"/>
    </w:rPr>
  </w:style>
  <w:style w:type="character" w:customStyle="1" w:styleId="WW8Num453z0">
    <w:name w:val="WW8Num453z0"/>
    <w:uiPriority w:val="99"/>
    <w:rsid w:val="003800ED"/>
    <w:rPr>
      <w:rFonts w:ascii="Symbol" w:hAnsi="Symbol" w:cs="Symbol"/>
    </w:rPr>
  </w:style>
  <w:style w:type="character" w:customStyle="1" w:styleId="WW8Num456z0">
    <w:name w:val="WW8Num45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56z1">
    <w:name w:val="WW8Num456z1"/>
    <w:uiPriority w:val="99"/>
    <w:rsid w:val="003800ED"/>
    <w:rPr>
      <w:rFonts w:ascii="Courier New" w:hAnsi="Courier New" w:cs="Courier New"/>
    </w:rPr>
  </w:style>
  <w:style w:type="character" w:customStyle="1" w:styleId="WW8Num456z2">
    <w:name w:val="WW8Num456z2"/>
    <w:uiPriority w:val="99"/>
    <w:rsid w:val="003800ED"/>
    <w:rPr>
      <w:rFonts w:ascii="Wingdings" w:hAnsi="Wingdings" w:cs="Wingdings"/>
    </w:rPr>
  </w:style>
  <w:style w:type="character" w:customStyle="1" w:styleId="WW8Num456z3">
    <w:name w:val="WW8Num456z3"/>
    <w:uiPriority w:val="99"/>
    <w:rsid w:val="003800ED"/>
    <w:rPr>
      <w:rFonts w:ascii="Symbol" w:hAnsi="Symbol" w:cs="Symbol"/>
    </w:rPr>
  </w:style>
  <w:style w:type="character" w:customStyle="1" w:styleId="WW8Num457z0">
    <w:name w:val="WW8Num457z0"/>
    <w:uiPriority w:val="99"/>
    <w:rsid w:val="003800ED"/>
    <w:rPr>
      <w:rFonts w:ascii="Times New Roman" w:hAnsi="Times New Roman" w:cs="Times New Roman"/>
    </w:rPr>
  </w:style>
  <w:style w:type="character" w:customStyle="1" w:styleId="WW8Num459z0">
    <w:name w:val="WW8Num459z0"/>
    <w:uiPriority w:val="99"/>
    <w:rsid w:val="003800ED"/>
    <w:rPr>
      <w:rFonts w:ascii="Times New Roman" w:hAnsi="Times New Roman" w:cs="Times New Roman"/>
    </w:rPr>
  </w:style>
  <w:style w:type="character" w:customStyle="1" w:styleId="WW8Num460z0">
    <w:name w:val="WW8Num46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60z1">
    <w:name w:val="WW8Num460z1"/>
    <w:uiPriority w:val="99"/>
    <w:rsid w:val="003800ED"/>
    <w:rPr>
      <w:rFonts w:ascii="Courier New" w:hAnsi="Courier New" w:cs="Courier New"/>
    </w:rPr>
  </w:style>
  <w:style w:type="character" w:customStyle="1" w:styleId="WW8Num460z2">
    <w:name w:val="WW8Num460z2"/>
    <w:uiPriority w:val="99"/>
    <w:rsid w:val="003800ED"/>
    <w:rPr>
      <w:rFonts w:ascii="Wingdings" w:hAnsi="Wingdings" w:cs="Wingdings"/>
    </w:rPr>
  </w:style>
  <w:style w:type="character" w:customStyle="1" w:styleId="WW8Num460z3">
    <w:name w:val="WW8Num460z3"/>
    <w:uiPriority w:val="99"/>
    <w:rsid w:val="003800ED"/>
    <w:rPr>
      <w:rFonts w:ascii="Symbol" w:hAnsi="Symbol" w:cs="Symbol"/>
    </w:rPr>
  </w:style>
  <w:style w:type="character" w:customStyle="1" w:styleId="WW8Num461z0">
    <w:name w:val="WW8Num461z0"/>
    <w:uiPriority w:val="99"/>
    <w:rsid w:val="003800ED"/>
    <w:rPr>
      <w:rFonts w:ascii="Symbol" w:hAnsi="Symbol" w:cs="Symbol"/>
    </w:rPr>
  </w:style>
  <w:style w:type="character" w:customStyle="1" w:styleId="WW8Num465z0">
    <w:name w:val="WW8Num465z0"/>
    <w:uiPriority w:val="99"/>
    <w:rsid w:val="003800ED"/>
    <w:rPr>
      <w:rFonts w:ascii="Times New Roman" w:hAnsi="Times New Roman" w:cs="Times New Roman"/>
    </w:rPr>
  </w:style>
  <w:style w:type="character" w:customStyle="1" w:styleId="WW8Num466z0">
    <w:name w:val="WW8Num466z0"/>
    <w:uiPriority w:val="99"/>
    <w:rsid w:val="003800ED"/>
    <w:rPr>
      <w:rFonts w:ascii="Symbol" w:hAnsi="Symbol" w:cs="Symbol"/>
    </w:rPr>
  </w:style>
  <w:style w:type="character" w:customStyle="1" w:styleId="WW8Num472z0">
    <w:name w:val="WW8Num472z0"/>
    <w:uiPriority w:val="99"/>
    <w:rsid w:val="003800ED"/>
    <w:rPr>
      <w:rFonts w:ascii="Times New Roman" w:hAnsi="Times New Roman" w:cs="Times New Roman"/>
    </w:rPr>
  </w:style>
  <w:style w:type="character" w:customStyle="1" w:styleId="WW8Num482z0">
    <w:name w:val="WW8Num482z0"/>
    <w:uiPriority w:val="99"/>
    <w:rsid w:val="003800ED"/>
    <w:rPr>
      <w:rFonts w:ascii="Times New Roman" w:hAnsi="Times New Roman" w:cs="Times New Roman"/>
    </w:rPr>
  </w:style>
  <w:style w:type="character" w:customStyle="1" w:styleId="WW8Num485z0">
    <w:name w:val="WW8Num485z0"/>
    <w:uiPriority w:val="99"/>
    <w:rsid w:val="003800ED"/>
    <w:rPr>
      <w:rFonts w:ascii="Symbol" w:hAnsi="Symbol" w:cs="Symbol"/>
    </w:rPr>
  </w:style>
  <w:style w:type="character" w:customStyle="1" w:styleId="WW8Num487z0">
    <w:name w:val="WW8Num487z0"/>
    <w:uiPriority w:val="99"/>
    <w:rsid w:val="003800ED"/>
    <w:rPr>
      <w:rFonts w:ascii="Wingdings" w:hAnsi="Wingdings" w:cs="Wingdings"/>
    </w:rPr>
  </w:style>
  <w:style w:type="character" w:customStyle="1" w:styleId="WW8Num490z0">
    <w:name w:val="WW8Num490z0"/>
    <w:uiPriority w:val="99"/>
    <w:rsid w:val="003800ED"/>
    <w:rPr>
      <w:rFonts w:ascii="Symbol" w:hAnsi="Symbol" w:cs="Symbol"/>
    </w:rPr>
  </w:style>
  <w:style w:type="character" w:customStyle="1" w:styleId="WW8Num491z0">
    <w:name w:val="WW8Num491z0"/>
    <w:uiPriority w:val="99"/>
    <w:rsid w:val="003800ED"/>
    <w:rPr>
      <w:b/>
      <w:bCs/>
    </w:rPr>
  </w:style>
  <w:style w:type="character" w:customStyle="1" w:styleId="WW8Num494z0">
    <w:name w:val="WW8Num494z0"/>
    <w:uiPriority w:val="99"/>
    <w:rsid w:val="003800ED"/>
    <w:rPr>
      <w:rFonts w:ascii="Symbol" w:hAnsi="Symbol" w:cs="Symbol"/>
    </w:rPr>
  </w:style>
  <w:style w:type="character" w:customStyle="1" w:styleId="WW8Num501z0">
    <w:name w:val="WW8Num501z0"/>
    <w:uiPriority w:val="99"/>
    <w:rsid w:val="003800ED"/>
    <w:rPr>
      <w:u w:val="single"/>
    </w:rPr>
  </w:style>
  <w:style w:type="character" w:customStyle="1" w:styleId="WW8Num507z0">
    <w:name w:val="WW8Num507z0"/>
    <w:uiPriority w:val="99"/>
    <w:rsid w:val="003800ED"/>
    <w:rPr>
      <w:rFonts w:ascii="Symbol" w:hAnsi="Symbol" w:cs="Symbol"/>
    </w:rPr>
  </w:style>
  <w:style w:type="character" w:customStyle="1" w:styleId="WW8Num510z0">
    <w:name w:val="WW8Num510z0"/>
    <w:uiPriority w:val="99"/>
    <w:rsid w:val="003800ED"/>
    <w:rPr>
      <w:rFonts w:ascii="Symbol" w:hAnsi="Symbol" w:cs="Symbol"/>
    </w:rPr>
  </w:style>
  <w:style w:type="character" w:customStyle="1" w:styleId="WW8Num515z0">
    <w:name w:val="WW8Num5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15z1">
    <w:name w:val="WW8Num515z1"/>
    <w:uiPriority w:val="99"/>
    <w:rsid w:val="003800ED"/>
    <w:rPr>
      <w:rFonts w:ascii="Courier New" w:hAnsi="Courier New" w:cs="Courier New"/>
    </w:rPr>
  </w:style>
  <w:style w:type="character" w:customStyle="1" w:styleId="WW8Num515z2">
    <w:name w:val="WW8Num515z2"/>
    <w:uiPriority w:val="99"/>
    <w:rsid w:val="003800ED"/>
    <w:rPr>
      <w:rFonts w:ascii="Wingdings" w:hAnsi="Wingdings" w:cs="Wingdings"/>
    </w:rPr>
  </w:style>
  <w:style w:type="character" w:customStyle="1" w:styleId="WW8Num515z3">
    <w:name w:val="WW8Num515z3"/>
    <w:uiPriority w:val="99"/>
    <w:rsid w:val="003800ED"/>
    <w:rPr>
      <w:rFonts w:ascii="Symbol" w:hAnsi="Symbol" w:cs="Symbol"/>
    </w:rPr>
  </w:style>
  <w:style w:type="character" w:customStyle="1" w:styleId="WW8Num516z0">
    <w:name w:val="WW8Num516z0"/>
    <w:uiPriority w:val="99"/>
    <w:rsid w:val="003800ED"/>
    <w:rPr>
      <w:rFonts w:ascii="Symbol" w:hAnsi="Symbol" w:cs="Symbol"/>
    </w:rPr>
  </w:style>
  <w:style w:type="character" w:customStyle="1" w:styleId="WW8Num519z0">
    <w:name w:val="WW8Num519z0"/>
    <w:uiPriority w:val="99"/>
    <w:rsid w:val="003800ED"/>
    <w:rPr>
      <w:rFonts w:ascii="Wingdings" w:hAnsi="Wingdings" w:cs="Wingdings"/>
    </w:rPr>
  </w:style>
  <w:style w:type="character" w:customStyle="1" w:styleId="WW8Num520z0">
    <w:name w:val="WW8Num520z0"/>
    <w:uiPriority w:val="99"/>
    <w:rsid w:val="003800ED"/>
    <w:rPr>
      <w:rFonts w:ascii="Symbol" w:hAnsi="Symbol" w:cs="Symbol"/>
    </w:rPr>
  </w:style>
  <w:style w:type="character" w:customStyle="1" w:styleId="WW8Num521z0">
    <w:name w:val="WW8Num521z0"/>
    <w:uiPriority w:val="99"/>
    <w:rsid w:val="003800ED"/>
    <w:rPr>
      <w:rFonts w:ascii="Symbol" w:hAnsi="Symbol" w:cs="Symbol"/>
    </w:rPr>
  </w:style>
  <w:style w:type="character" w:customStyle="1" w:styleId="WW8Num524z0">
    <w:name w:val="WW8Num524z0"/>
    <w:uiPriority w:val="99"/>
    <w:rsid w:val="003800ED"/>
    <w:rPr>
      <w:rFonts w:ascii="Symbol" w:hAnsi="Symbol" w:cs="Symbol"/>
    </w:rPr>
  </w:style>
  <w:style w:type="character" w:customStyle="1" w:styleId="WW8Num527z0">
    <w:name w:val="WW8Num527z0"/>
    <w:uiPriority w:val="99"/>
    <w:rsid w:val="003800ED"/>
    <w:rPr>
      <w:rFonts w:ascii="Wingdings" w:hAnsi="Wingdings" w:cs="Wingdings"/>
    </w:rPr>
  </w:style>
  <w:style w:type="character" w:customStyle="1" w:styleId="WW8Num529z0">
    <w:name w:val="WW8Num529z0"/>
    <w:uiPriority w:val="99"/>
    <w:rsid w:val="003800ED"/>
    <w:rPr>
      <w:rFonts w:ascii="Symbol" w:hAnsi="Symbol" w:cs="Symbol"/>
    </w:rPr>
  </w:style>
  <w:style w:type="character" w:customStyle="1" w:styleId="WW8Num531z0">
    <w:name w:val="WW8Num531z0"/>
    <w:uiPriority w:val="99"/>
    <w:rsid w:val="003800ED"/>
    <w:rPr>
      <w:rFonts w:ascii="Wingdings" w:hAnsi="Wingdings" w:cs="Wingdings"/>
    </w:rPr>
  </w:style>
  <w:style w:type="character" w:customStyle="1" w:styleId="WW8Num533z0">
    <w:name w:val="WW8Num533z0"/>
    <w:uiPriority w:val="99"/>
    <w:rsid w:val="003800ED"/>
    <w:rPr>
      <w:rFonts w:ascii="Times New Roman" w:hAnsi="Times New Roman" w:cs="Times New Roman"/>
    </w:rPr>
  </w:style>
  <w:style w:type="character" w:customStyle="1" w:styleId="WW8Num538z0">
    <w:name w:val="WW8Num538z0"/>
    <w:uiPriority w:val="99"/>
    <w:rsid w:val="003800ED"/>
    <w:rPr>
      <w:rFonts w:ascii="Times New Roman" w:hAnsi="Times New Roman" w:cs="Times New Roman"/>
    </w:rPr>
  </w:style>
  <w:style w:type="character" w:customStyle="1" w:styleId="WW8Num541z0">
    <w:name w:val="WW8Num541z0"/>
    <w:uiPriority w:val="99"/>
    <w:rsid w:val="003800ED"/>
    <w:rPr>
      <w:rFonts w:ascii="Symbol" w:hAnsi="Symbol" w:cs="Symbol"/>
    </w:rPr>
  </w:style>
  <w:style w:type="character" w:customStyle="1" w:styleId="WW8Num543z0">
    <w:name w:val="WW8Num543z0"/>
    <w:uiPriority w:val="99"/>
    <w:rsid w:val="003800ED"/>
    <w:rPr>
      <w:rFonts w:ascii="Symbol" w:hAnsi="Symbol" w:cs="Symbol"/>
    </w:rPr>
  </w:style>
  <w:style w:type="character" w:customStyle="1" w:styleId="WW8Num552z0">
    <w:name w:val="WW8Num552z0"/>
    <w:uiPriority w:val="99"/>
    <w:rsid w:val="003800ED"/>
    <w:rPr>
      <w:rFonts w:ascii="Wingdings" w:hAnsi="Wingdings" w:cs="Wingdings"/>
    </w:rPr>
  </w:style>
  <w:style w:type="character" w:customStyle="1" w:styleId="WW8Num553z0">
    <w:name w:val="WW8Num553z0"/>
    <w:uiPriority w:val="99"/>
    <w:rsid w:val="003800ED"/>
    <w:rPr>
      <w:rFonts w:ascii="Wingdings" w:hAnsi="Wingdings" w:cs="Wingdings"/>
    </w:rPr>
  </w:style>
  <w:style w:type="character" w:customStyle="1" w:styleId="WW8Num556z0">
    <w:name w:val="WW8Num556z0"/>
    <w:uiPriority w:val="99"/>
    <w:rsid w:val="003800ED"/>
    <w:rPr>
      <w:rFonts w:ascii="Times New Roman" w:hAnsi="Times New Roman" w:cs="Times New Roman"/>
    </w:rPr>
  </w:style>
  <w:style w:type="character" w:customStyle="1" w:styleId="WW8Num558z0">
    <w:name w:val="WW8Num558z0"/>
    <w:uiPriority w:val="99"/>
    <w:rsid w:val="003800ED"/>
    <w:rPr>
      <w:rFonts w:ascii="Symbol" w:hAnsi="Symbol" w:cs="Symbol"/>
    </w:rPr>
  </w:style>
  <w:style w:type="character" w:customStyle="1" w:styleId="WW8Num559z0">
    <w:name w:val="WW8Num559z0"/>
    <w:uiPriority w:val="99"/>
    <w:rsid w:val="003800ED"/>
    <w:rPr>
      <w:b/>
      <w:bCs/>
      <w:u w:val="single"/>
    </w:rPr>
  </w:style>
  <w:style w:type="character" w:customStyle="1" w:styleId="WW8Num565z0">
    <w:name w:val="WW8Num565z0"/>
    <w:uiPriority w:val="99"/>
    <w:rsid w:val="003800ED"/>
    <w:rPr>
      <w:rFonts w:ascii="Wingdings" w:hAnsi="Wingdings" w:cs="Wingdings"/>
    </w:rPr>
  </w:style>
  <w:style w:type="character" w:customStyle="1" w:styleId="WW8Num568z0">
    <w:name w:val="WW8Num568z0"/>
    <w:uiPriority w:val="99"/>
    <w:rsid w:val="003800ED"/>
    <w:rPr>
      <w:rFonts w:ascii="Symbol" w:hAnsi="Symbol" w:cs="Symbol"/>
    </w:rPr>
  </w:style>
  <w:style w:type="character" w:customStyle="1" w:styleId="WW8Num574z0">
    <w:name w:val="WW8Num574z0"/>
    <w:uiPriority w:val="99"/>
    <w:rsid w:val="003800ED"/>
    <w:rPr>
      <w:rFonts w:ascii="Symbol" w:hAnsi="Symbol" w:cs="Symbol"/>
    </w:rPr>
  </w:style>
  <w:style w:type="character" w:customStyle="1" w:styleId="WW8Num578z0">
    <w:name w:val="WW8Num578z0"/>
    <w:uiPriority w:val="99"/>
    <w:rsid w:val="003800ED"/>
    <w:rPr>
      <w:rFonts w:ascii="Symbol" w:hAnsi="Symbol" w:cs="Symbol"/>
    </w:rPr>
  </w:style>
  <w:style w:type="character" w:customStyle="1" w:styleId="WW8Num581z0">
    <w:name w:val="WW8Num581z0"/>
    <w:uiPriority w:val="99"/>
    <w:rsid w:val="003800ED"/>
    <w:rPr>
      <w:rFonts w:ascii="Wingdings" w:hAnsi="Wingdings" w:cs="Wingdings"/>
    </w:rPr>
  </w:style>
  <w:style w:type="character" w:customStyle="1" w:styleId="WW8Num585z0">
    <w:name w:val="WW8Num58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85z1">
    <w:name w:val="WW8Num585z1"/>
    <w:uiPriority w:val="99"/>
    <w:rsid w:val="003800ED"/>
    <w:rPr>
      <w:rFonts w:ascii="Courier New" w:hAnsi="Courier New" w:cs="Courier New"/>
    </w:rPr>
  </w:style>
  <w:style w:type="character" w:customStyle="1" w:styleId="WW8Num585z2">
    <w:name w:val="WW8Num585z2"/>
    <w:uiPriority w:val="99"/>
    <w:rsid w:val="003800ED"/>
    <w:rPr>
      <w:rFonts w:ascii="Wingdings" w:hAnsi="Wingdings" w:cs="Wingdings"/>
    </w:rPr>
  </w:style>
  <w:style w:type="character" w:customStyle="1" w:styleId="WW8Num585z3">
    <w:name w:val="WW8Num585z3"/>
    <w:uiPriority w:val="99"/>
    <w:rsid w:val="003800ED"/>
    <w:rPr>
      <w:rFonts w:ascii="Symbol" w:hAnsi="Symbol" w:cs="Symbol"/>
    </w:rPr>
  </w:style>
  <w:style w:type="character" w:customStyle="1" w:styleId="WW8NumSt260z0">
    <w:name w:val="WW8NumSt260z0"/>
    <w:uiPriority w:val="99"/>
    <w:rsid w:val="003800ED"/>
    <w:rPr>
      <w:rFonts w:ascii="Wingdings" w:hAnsi="Wingdings" w:cs="Wingdings"/>
      <w:sz w:val="20"/>
      <w:szCs w:val="20"/>
      <w:u w:val="none"/>
    </w:rPr>
  </w:style>
  <w:style w:type="character" w:customStyle="1" w:styleId="WW-Domylnaczcionkaakapitu">
    <w:name w:val="WW-Domyślna czcionka akapitu"/>
    <w:uiPriority w:val="99"/>
    <w:rsid w:val="003800ED"/>
  </w:style>
  <w:style w:type="character" w:customStyle="1" w:styleId="tekstdokbold">
    <w:name w:val="tekst dok. bold"/>
    <w:uiPriority w:val="99"/>
    <w:rsid w:val="003800ED"/>
    <w:rPr>
      <w:b/>
      <w:bCs/>
    </w:rPr>
  </w:style>
  <w:style w:type="paragraph" w:styleId="Podpis">
    <w:name w:val="Signature"/>
    <w:basedOn w:val="Normalny"/>
    <w:link w:val="PodpisZnak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3800E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WW-Podpis">
    <w:name w:val="WW-Podpis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">
    <w:name w:val="WW-Podpis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">
    <w:name w:val="WW-Indeks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">
    <w:name w:val="WW-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1">
    <w:name w:val="WW-Podpis1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1">
    <w:name w:val="WW-Indeks1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1">
    <w:name w:val="WW-Nagłówek1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Tekstdugiegocytatu">
    <w:name w:val="WW-Tekst długiego cytatu"/>
    <w:basedOn w:val="Normalny"/>
    <w:uiPriority w:val="99"/>
    <w:rsid w:val="003800ED"/>
    <w:pPr>
      <w:suppressAutoHyphens/>
      <w:autoSpaceDE w:val="0"/>
      <w:autoSpaceDN w:val="0"/>
      <w:ind w:left="567" w:right="849" w:hanging="567"/>
      <w:jc w:val="both"/>
    </w:pPr>
  </w:style>
  <w:style w:type="paragraph" w:customStyle="1" w:styleId="WW-Tekstpodstawowywcity2">
    <w:name w:val="WW-Tekst podstawowy wcięty 2"/>
    <w:basedOn w:val="Normalny"/>
    <w:uiPriority w:val="99"/>
    <w:rsid w:val="003800ED"/>
    <w:pPr>
      <w:suppressAutoHyphens/>
      <w:autoSpaceDE w:val="0"/>
      <w:autoSpaceDN w:val="0"/>
      <w:ind w:right="849" w:firstLine="708"/>
      <w:jc w:val="both"/>
    </w:pPr>
    <w:rPr>
      <w:b/>
      <w:bCs/>
    </w:rPr>
  </w:style>
  <w:style w:type="paragraph" w:customStyle="1" w:styleId="WW-Tekstpodstawowywcity3">
    <w:name w:val="WW-Tekst podstawowy wcięty 3"/>
    <w:basedOn w:val="Normalny"/>
    <w:uiPriority w:val="99"/>
    <w:rsid w:val="003800ED"/>
    <w:pPr>
      <w:suppressAutoHyphens/>
      <w:autoSpaceDE w:val="0"/>
      <w:autoSpaceDN w:val="0"/>
      <w:ind w:left="426" w:hanging="66"/>
    </w:pPr>
    <w:rPr>
      <w:b/>
      <w:bCs/>
    </w:rPr>
  </w:style>
  <w:style w:type="paragraph" w:customStyle="1" w:styleId="WW-Zwykytekst">
    <w:name w:val="WW-Zwykły tekst"/>
    <w:basedOn w:val="Normalny"/>
    <w:uiPriority w:val="99"/>
    <w:rsid w:val="003800ED"/>
    <w:pPr>
      <w:suppressAutoHyphens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uiPriority w:val="99"/>
    <w:rsid w:val="003800ED"/>
    <w:pPr>
      <w:suppressAutoHyphens/>
      <w:autoSpaceDE w:val="0"/>
      <w:autoSpaceDN w:val="0"/>
      <w:jc w:val="both"/>
    </w:pPr>
    <w:rPr>
      <w:sz w:val="22"/>
      <w:szCs w:val="22"/>
    </w:rPr>
  </w:style>
  <w:style w:type="paragraph" w:customStyle="1" w:styleId="Zawartotabeli">
    <w:name w:val="Zawartość tabeli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tabeli11">
    <w:name w:val="WW-Zawartość tabeli11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Nagwektabeli">
    <w:name w:val="Nagłówek tabeli"/>
    <w:basedOn w:val="Zawartotabeli"/>
    <w:uiPriority w:val="99"/>
    <w:rsid w:val="003800E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3800ED"/>
    <w:pPr>
      <w:autoSpaceDE w:val="0"/>
      <w:autoSpaceDN w:val="0"/>
      <w:jc w:val="center"/>
    </w:pPr>
    <w:rPr>
      <w:b/>
      <w:bCs/>
      <w:i/>
      <w:iCs/>
      <w:sz w:val="24"/>
      <w:lang w:eastAsia="pl-PL"/>
    </w:rPr>
  </w:style>
  <w:style w:type="paragraph" w:customStyle="1" w:styleId="WW-Nagwektabeli1">
    <w:name w:val="WW-Nagłówek tabeli1"/>
    <w:basedOn w:val="WW-Zawartotabeli1"/>
    <w:uiPriority w:val="99"/>
    <w:rsid w:val="003800ED"/>
    <w:pPr>
      <w:widowControl/>
      <w:autoSpaceDE w:val="0"/>
      <w:autoSpaceDN w:val="0"/>
      <w:jc w:val="center"/>
    </w:pPr>
    <w:rPr>
      <w:rFonts w:eastAsia="Times New Roman"/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3800E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">
    <w:name w:val="WW-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">
    <w:name w:val="WW-Zawartość ramki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1">
    <w:name w:val="WW-Zawartość ramki1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pkt">
    <w:name w:val="pkt"/>
    <w:basedOn w:val="Normalny"/>
    <w:uiPriority w:val="99"/>
    <w:rsid w:val="003800ED"/>
    <w:pPr>
      <w:autoSpaceDE w:val="0"/>
      <w:autoSpaceDN w:val="0"/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uiPriority w:val="99"/>
    <w:rsid w:val="003800E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Naglwek2">
    <w:name w:val="Naglówek 2"/>
    <w:basedOn w:val="Normalny"/>
    <w:next w:val="Normalny"/>
    <w:uiPriority w:val="99"/>
    <w:rsid w:val="003800ED"/>
    <w:pPr>
      <w:keepNext/>
      <w:widowControl w:val="0"/>
      <w:tabs>
        <w:tab w:val="left" w:pos="576"/>
      </w:tabs>
      <w:autoSpaceDE w:val="0"/>
      <w:autoSpaceDN w:val="0"/>
      <w:adjustRightInd w:val="0"/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pkt1">
    <w:name w:val="pkt1"/>
    <w:basedOn w:val="pkt"/>
    <w:uiPriority w:val="99"/>
    <w:rsid w:val="003800ED"/>
    <w:pPr>
      <w:ind w:left="850" w:hanging="425"/>
    </w:pPr>
  </w:style>
  <w:style w:type="paragraph" w:customStyle="1" w:styleId="Wyliczkreska">
    <w:name w:val="Wylicz_kreska"/>
    <w:basedOn w:val="Normalny"/>
    <w:uiPriority w:val="99"/>
    <w:rsid w:val="003800ED"/>
    <w:pPr>
      <w:autoSpaceDE w:val="0"/>
      <w:autoSpaceDN w:val="0"/>
      <w:spacing w:line="360" w:lineRule="auto"/>
      <w:ind w:left="720" w:hanging="180"/>
    </w:pPr>
    <w:rPr>
      <w:lang w:val="en-US"/>
    </w:rPr>
  </w:style>
  <w:style w:type="paragraph" w:styleId="Adresnakopercie">
    <w:name w:val="envelope address"/>
    <w:basedOn w:val="Normalny"/>
    <w:uiPriority w:val="99"/>
    <w:rsid w:val="003800E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rFonts w:ascii="Arial" w:hAnsi="Arial" w:cs="Arial"/>
      <w:b/>
      <w:bCs/>
      <w:sz w:val="32"/>
      <w:szCs w:val="32"/>
    </w:rPr>
  </w:style>
  <w:style w:type="character" w:customStyle="1" w:styleId="ZnakZnak">
    <w:name w:val="Znak Znak"/>
    <w:uiPriority w:val="99"/>
    <w:rsid w:val="003800ED"/>
    <w:rPr>
      <w:rFonts w:ascii="Tahoma" w:hAnsi="Tahoma" w:cs="Tahoma"/>
      <w:sz w:val="16"/>
      <w:szCs w:val="16"/>
      <w:lang w:val="pl-PL"/>
    </w:rPr>
  </w:style>
  <w:style w:type="character" w:customStyle="1" w:styleId="ZnakZnak1">
    <w:name w:val="Znak Znak1"/>
    <w:uiPriority w:val="99"/>
    <w:rsid w:val="003800ED"/>
    <w:rPr>
      <w:lang w:val="pl-PL"/>
    </w:rPr>
  </w:style>
  <w:style w:type="character" w:customStyle="1" w:styleId="ZnakZnak2">
    <w:name w:val="Znak Znak2"/>
    <w:uiPriority w:val="99"/>
    <w:rsid w:val="003800ED"/>
    <w:rPr>
      <w:sz w:val="24"/>
      <w:szCs w:val="24"/>
      <w:lang w:val="pl-PL"/>
    </w:rPr>
  </w:style>
  <w:style w:type="paragraph" w:customStyle="1" w:styleId="ZnakZnakCharCharZnakZnakCharCharZnakZnakZnakZnak">
    <w:name w:val="Znak Znak Char Char Znak Znak Char Char Znak Znak Znak Znak"/>
    <w:basedOn w:val="Normalny"/>
    <w:uiPriority w:val="99"/>
    <w:rsid w:val="003800ED"/>
    <w:pPr>
      <w:autoSpaceDE w:val="0"/>
      <w:autoSpaceDN w:val="0"/>
    </w:pPr>
  </w:style>
  <w:style w:type="paragraph" w:customStyle="1" w:styleId="ZnakZnakZnak">
    <w:name w:val="Znak Znak Znak"/>
    <w:basedOn w:val="Normalny"/>
    <w:uiPriority w:val="99"/>
    <w:rsid w:val="003800ED"/>
    <w:pPr>
      <w:autoSpaceDE w:val="0"/>
      <w:autoSpaceDN w:val="0"/>
    </w:pPr>
    <w:rPr>
      <w:rFonts w:ascii="Verdana" w:hAnsi="Verdana" w:cs="Verdana"/>
      <w:sz w:val="20"/>
      <w:szCs w:val="20"/>
    </w:rPr>
  </w:style>
  <w:style w:type="paragraph" w:customStyle="1" w:styleId="tekstcofnity0">
    <w:name w:val="tekstcofnity"/>
    <w:basedOn w:val="Normalny"/>
    <w:uiPriority w:val="99"/>
    <w:rsid w:val="003800ED"/>
    <w:pPr>
      <w:autoSpaceDE w:val="0"/>
      <w:autoSpaceDN w:val="0"/>
      <w:spacing w:line="360" w:lineRule="auto"/>
      <w:ind w:left="540"/>
    </w:pPr>
  </w:style>
  <w:style w:type="paragraph" w:customStyle="1" w:styleId="abcde0">
    <w:name w:val="abcde"/>
    <w:basedOn w:val="Normalny"/>
    <w:uiPriority w:val="99"/>
    <w:rsid w:val="003800ED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nakZnakZnak1">
    <w:name w:val="Znak Znak Znak1"/>
    <w:basedOn w:val="Normalny"/>
    <w:uiPriority w:val="99"/>
    <w:rsid w:val="003800ED"/>
    <w:pPr>
      <w:autoSpaceDE w:val="0"/>
      <w:autoSpaceDN w:val="0"/>
    </w:pPr>
  </w:style>
  <w:style w:type="paragraph" w:styleId="Adreszwrotnynakopercie">
    <w:name w:val="envelope return"/>
    <w:basedOn w:val="Normalny"/>
    <w:uiPriority w:val="99"/>
    <w:rsid w:val="003800ED"/>
    <w:pPr>
      <w:suppressAutoHyphens/>
      <w:autoSpaceDE w:val="0"/>
      <w:autoSpaceDN w:val="0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uiPriority w:val="99"/>
    <w:unhideWhenUsed/>
    <w:rsid w:val="003800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800ED"/>
    <w:pPr>
      <w:suppressAutoHyphens/>
      <w:autoSpaceDE w:val="0"/>
      <w:autoSpaceDN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800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3800ED"/>
    <w:rPr>
      <w:i/>
      <w:iCs/>
    </w:rPr>
  </w:style>
  <w:style w:type="character" w:styleId="UyteHipercze">
    <w:name w:val="FollowedHyperlink"/>
    <w:uiPriority w:val="99"/>
    <w:unhideWhenUsed/>
    <w:rsid w:val="003800ED"/>
    <w:rPr>
      <w:color w:val="800080"/>
      <w:u w:val="single"/>
    </w:rPr>
  </w:style>
  <w:style w:type="paragraph" w:styleId="Bezodstpw">
    <w:name w:val="No Spacing"/>
    <w:link w:val="BezodstpwZnak"/>
    <w:qFormat/>
    <w:rsid w:val="003800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800ED"/>
    <w:rPr>
      <w:rFonts w:ascii="Calibri" w:eastAsia="Calibri" w:hAnsi="Calibri" w:cs="Times New Roman"/>
    </w:rPr>
  </w:style>
  <w:style w:type="paragraph" w:customStyle="1" w:styleId="Standard">
    <w:name w:val="Standard"/>
    <w:next w:val="Indeks1"/>
    <w:rsid w:val="003800ED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rsid w:val="003800ED"/>
    <w:pPr>
      <w:suppressLineNumbers/>
      <w:suppressAutoHyphens/>
      <w:jc w:val="both"/>
      <w:textAlignment w:val="baseline"/>
    </w:pPr>
    <w:rPr>
      <w:rFonts w:cs="Mangal"/>
      <w:kern w:val="1"/>
      <w:sz w:val="20"/>
      <w:szCs w:val="20"/>
      <w:lang w:eastAsia="ar-SA"/>
    </w:rPr>
  </w:style>
  <w:style w:type="paragraph" w:customStyle="1" w:styleId="font5">
    <w:name w:val="font5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2060"/>
      <w:sz w:val="16"/>
      <w:szCs w:val="16"/>
    </w:rPr>
  </w:style>
  <w:style w:type="paragraph" w:customStyle="1" w:styleId="font9">
    <w:name w:val="font9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6"/>
      <w:szCs w:val="16"/>
    </w:rPr>
  </w:style>
  <w:style w:type="paragraph" w:customStyle="1" w:styleId="font10">
    <w:name w:val="font10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2">
    <w:name w:val="font12"/>
    <w:basedOn w:val="Normalny"/>
    <w:rsid w:val="003800E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3">
    <w:name w:val="font13"/>
    <w:basedOn w:val="Normalny"/>
    <w:rsid w:val="003800ED"/>
    <w:pPr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xl65">
    <w:name w:val="xl65"/>
    <w:basedOn w:val="Normalny"/>
    <w:rsid w:val="003800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8">
    <w:name w:val="xl68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2">
    <w:name w:val="xl72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color w:val="FF0000"/>
      <w:sz w:val="16"/>
      <w:szCs w:val="16"/>
    </w:rPr>
  </w:style>
  <w:style w:type="paragraph" w:customStyle="1" w:styleId="xl77">
    <w:name w:val="xl7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mbol" w:hAnsi="Symbol"/>
      <w:sz w:val="16"/>
      <w:szCs w:val="16"/>
    </w:rPr>
  </w:style>
  <w:style w:type="paragraph" w:customStyle="1" w:styleId="xl78">
    <w:name w:val="xl78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Normalny"/>
    <w:rsid w:val="003800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Normalny"/>
    <w:uiPriority w:val="99"/>
    <w:rsid w:val="00B768F6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5">
    <w:name w:val="Font Style25"/>
    <w:uiPriority w:val="99"/>
    <w:rsid w:val="00B768F6"/>
    <w:rPr>
      <w:rFonts w:ascii="Times New Roman" w:hAnsi="Times New Roman" w:cs="Times New Roman" w:hint="default"/>
      <w:sz w:val="18"/>
      <w:szCs w:val="18"/>
    </w:rPr>
  </w:style>
  <w:style w:type="paragraph" w:customStyle="1" w:styleId="redniasiatka21">
    <w:name w:val="Średnia siatka 21"/>
    <w:link w:val="redniasiatka2Znak"/>
    <w:qFormat/>
    <w:rsid w:val="00B7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niasiatka2Znak">
    <w:name w:val="Średnia siatka 2 Znak"/>
    <w:link w:val="redniasiatka21"/>
    <w:locked/>
    <w:rsid w:val="00B768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06B9-F0DA-4792-87F6-495D0D12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6021</Words>
  <Characters>36129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PARAMETRÓW WYMAGANYCH AMBULANSU TYPU C,B</vt:lpstr>
    </vt:vector>
  </TitlesOfParts>
  <Company/>
  <LinksUpToDate>false</LinksUpToDate>
  <CharactersWithSpaces>42066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PARAMETRÓW WYMAGANYCH AMBULANSU TYPU C,B</dc:title>
  <dc:subject>500 TYS</dc:subject>
  <dc:creator>GT i SM JD</dc:creator>
  <cp:lastModifiedBy>Mariola Uciekałek</cp:lastModifiedBy>
  <cp:revision>7</cp:revision>
  <cp:lastPrinted>2021-02-26T11:37:00Z</cp:lastPrinted>
  <dcterms:created xsi:type="dcterms:W3CDTF">2021-02-26T11:08:00Z</dcterms:created>
  <dcterms:modified xsi:type="dcterms:W3CDTF">2021-03-01T09:11:00Z</dcterms:modified>
</cp:coreProperties>
</file>