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703C9C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F610262" w14:textId="77777777" w:rsidR="00BE4DBB" w:rsidRPr="00BE4DBB" w:rsidRDefault="00BE4DBB" w:rsidP="00BE4DBB">
            <w:pPr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Zamawiający, 1) </w:t>
            </w: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Powiat Giżycki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w niniejszym postępowaniu działa w imieniu własnym, w imieniu i na rzecz nw. jednostek organizacyjnych Powiatu oraz </w:t>
            </w:r>
          </w:p>
          <w:p w14:paraId="57A537AD" w14:textId="77777777" w:rsidR="00BE4DBB" w:rsidRPr="00BE4DBB" w:rsidRDefault="00BE4DBB" w:rsidP="00BE4DBB">
            <w:pPr>
              <w:numPr>
                <w:ilvl w:val="0"/>
                <w:numId w:val="23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Administrator Sp. z o.o., ul. Pocztowa 3, 11-500 Giżycko</w:t>
            </w:r>
          </w:p>
          <w:p w14:paraId="7855CC06" w14:textId="77777777" w:rsidR="00BE4DBB" w:rsidRPr="00BE4DBB" w:rsidRDefault="00BE4DBB" w:rsidP="00BE4DBB">
            <w:pPr>
              <w:numPr>
                <w:ilvl w:val="0"/>
                <w:numId w:val="23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Powiatowego Urzędu Pracy, ul. Gdańska 11, 11-500 Giżycko</w:t>
            </w:r>
          </w:p>
          <w:p w14:paraId="0E80FCC4" w14:textId="77777777" w:rsidR="00BE4DBB" w:rsidRPr="00BE4DBB" w:rsidRDefault="00BE4DBB" w:rsidP="00BE4DBB">
            <w:pPr>
              <w:autoSpaceDE w:val="0"/>
              <w:autoSpaceDN w:val="0"/>
              <w:adjustRightInd w:val="0"/>
              <w:spacing w:before="0" w:after="0" w:line="280" w:lineRule="atLeast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E4DB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oraz </w:t>
            </w:r>
          </w:p>
          <w:p w14:paraId="5A5EC005" w14:textId="64D9A3CA" w:rsidR="00BE4DBB" w:rsidRPr="00BE4DBB" w:rsidRDefault="00BE4DBB" w:rsidP="00BE4DBB">
            <w:pPr>
              <w:autoSpaceDE w:val="0"/>
              <w:autoSpaceDN w:val="0"/>
              <w:adjustRightInd w:val="0"/>
              <w:spacing w:before="0" w:after="0" w:line="28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E4DB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oparciu o udzielone Pełnomocnictwo, w imieniu i na rzecz nw. zamawiających występujących w imieniu własnym i jednostek organizac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yjnych oraz instytucji kultury</w:t>
            </w:r>
            <w:r w:rsidRPr="00BE4DB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  <w:p w14:paraId="7FF9584E" w14:textId="48822200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Giżycko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adres Urząd Gminy Giżycko, ul. Mickiewicza 33, 11-500 Giżycko,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br/>
              <w:t>NIP 845-19-81-949, działającej w imieniu własnym oraz w imie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niu i na rzecz reprezentowanych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jednostek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lastRenderedPageBreak/>
              <w:t>o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rganizacyjnych Gminy oraz w imieniu i na rzecz: </w:t>
            </w:r>
          </w:p>
          <w:p w14:paraId="533187BF" w14:textId="424969E2" w:rsidR="00BE4DBB" w:rsidRPr="00BE4DBB" w:rsidRDefault="00BE4DBB" w:rsidP="00BE4DBB">
            <w:pPr>
              <w:spacing w:before="0" w:after="0" w:line="300" w:lineRule="atLeast"/>
              <w:ind w:left="644" w:firstLine="65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• Gminny Ośrodek Kultury i Rekreacji, ul. Olsztyńska 54, Wilkasy, 11-500 Giżycko</w:t>
            </w:r>
          </w:p>
          <w:p w14:paraId="2E31983C" w14:textId="7777777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Miejskiej Giżycko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Miejski w Giżycku, Al. 1 Maja 14, 11-500 Giżycko, numer NIP 845-19-51-457, działającej w imieniu własnym oraz w imieniu i na rzecz jednostek organizacyjnych Gminy oraz w imieniu i na rzecz:</w:t>
            </w:r>
          </w:p>
          <w:p w14:paraId="3FA9F436" w14:textId="77777777" w:rsidR="00BE4DBB" w:rsidRPr="00BE4DBB" w:rsidRDefault="00BE4DBB" w:rsidP="00BE4DBB">
            <w:pPr>
              <w:spacing w:before="0" w:after="0" w:line="300" w:lineRule="atLeast"/>
              <w:ind w:left="72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• Miejskiej Biblioteki Publicznej, ul. Mickiewicza 35, 11-500 Giżycko</w:t>
            </w:r>
          </w:p>
          <w:p w14:paraId="10D7C6E0" w14:textId="156FECD4" w:rsidR="00BE4DBB" w:rsidRPr="00BE4DBB" w:rsidRDefault="00BE4DBB" w:rsidP="00BE4DBB">
            <w:pPr>
              <w:spacing w:before="0" w:after="0" w:line="300" w:lineRule="atLeast"/>
              <w:ind w:left="72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• ADMINISTRATOR Sp. z o.o., ul. Pocztowa 3, 11-500 Giżycko</w:t>
            </w:r>
          </w:p>
          <w:p w14:paraId="1A649E98" w14:textId="281888F6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Giżyckiego Centrum Kultury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ul. Konarskiego 8, 11-500 Giżycko, numer NIP 845-10-33-603</w:t>
            </w:r>
          </w:p>
          <w:p w14:paraId="2124E50B" w14:textId="441D00DB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Gołdap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Miejski w Gołdapi, Plac Zwycięstwa 1</w:t>
            </w:r>
            <w:r w:rsidR="000F0BE0">
              <w:rPr>
                <w:rFonts w:ascii="Calibri" w:hAnsi="Calibri"/>
                <w:sz w:val="20"/>
                <w:szCs w:val="20"/>
                <w:lang w:eastAsia="ar-SA"/>
              </w:rPr>
              <w:t xml:space="preserve">4, 19-500 Gołdap,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NIP 847-15-87-061, działającej w imieniu własnym oraz w imieniu i na rzecz jednostek organizacyjnych Gminy oraz w imieniu i na rzecz:</w:t>
            </w:r>
          </w:p>
          <w:p w14:paraId="1F7396D6" w14:textId="282A5F16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Fundacji Rozwoju Regionu Gołdap, Plac Zwycięstwa 1</w:t>
            </w:r>
            <w:r w:rsidR="000F0BE0">
              <w:rPr>
                <w:rFonts w:ascii="Calibri" w:hAnsi="Calibri"/>
                <w:sz w:val="20"/>
                <w:szCs w:val="20"/>
                <w:lang w:eastAsia="ar-SA"/>
              </w:rPr>
              <w:t>6</w:t>
            </w:r>
            <w:bookmarkStart w:id="0" w:name="_GoBack"/>
            <w:bookmarkEnd w:id="0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19-500 Gołdap</w:t>
            </w:r>
          </w:p>
          <w:p w14:paraId="306E604B" w14:textId="77777777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Domu Kultury w Gołdapi, ul. Krótka 2, 19-500 Gołdap</w:t>
            </w:r>
          </w:p>
          <w:p w14:paraId="1570DAD7" w14:textId="77777777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Biblioteki Publicznej w Gołdapi, ul. Partyzantów 31, 19-500 Gołdap</w:t>
            </w:r>
          </w:p>
          <w:p w14:paraId="2588296C" w14:textId="77777777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Szkoły Podstawowej w </w:t>
            </w:r>
            <w:proofErr w:type="spellStart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Galwieciach</w:t>
            </w:r>
            <w:proofErr w:type="spellEnd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Galwiecie</w:t>
            </w:r>
            <w:proofErr w:type="spellEnd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 18, 19-500 Gołdap</w:t>
            </w:r>
          </w:p>
          <w:p w14:paraId="562B2296" w14:textId="0DC52E68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Szkoły Podstawowej w Boćwince, Boćwinka 13, 19-500 Gołdap</w:t>
            </w:r>
          </w:p>
          <w:p w14:paraId="4FDAB79F" w14:textId="7777777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Kiwity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w Kiwitach, Kiwity 28, 11-106 Kiwity, numer NIP 743-19-13-795, działającej w imieniu własnym oraz w imieniu i na rzecz jednostek organizacyjnych Gminy</w:t>
            </w:r>
          </w:p>
          <w:p w14:paraId="14C33484" w14:textId="2BF38270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Kruklanki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Kruklanki, ul. 22 Lip</w:t>
            </w:r>
            <w:r w:rsidR="001C19DE">
              <w:rPr>
                <w:rFonts w:ascii="Calibri" w:hAnsi="Calibri"/>
                <w:sz w:val="20"/>
                <w:szCs w:val="20"/>
                <w:lang w:eastAsia="ar-SA"/>
              </w:rPr>
              <w:t xml:space="preserve">ca 10, 11-612 Kruklanki,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NIP 845-19-82-653, działającej w imieniu własnym oraz w imieniu i na rzecz jednostek organizacyjnych Gminy oraz w imieniu i na rzecz:</w:t>
            </w:r>
          </w:p>
          <w:p w14:paraId="02AAE468" w14:textId="28050E7D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Biblioteki i Ośrodka Kultury Gminy Kruklanki, ul. 22 Lipca 19, 11-612 Kruklanki</w:t>
            </w:r>
          </w:p>
          <w:p w14:paraId="07242E1A" w14:textId="1AB262C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Mikołajki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adres Urząd Miasta i Gminy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lastRenderedPageBreak/>
              <w:t>w Mikołajkach, adres ul. Kolejowa 7, 11-730 Mikołajki, numer NIP 742-21-25-549</w:t>
            </w:r>
          </w:p>
          <w:p w14:paraId="120948C8" w14:textId="7777777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Miłki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Miłki, ul. Mazurska 2, 11-513 Miłki, numer NIP 845-19-53-746, działającej w imieniu własnym oraz w imieniu i na rzecz jednostek organizacyjnych Gminy</w:t>
            </w:r>
          </w:p>
          <w:p w14:paraId="09EDD524" w14:textId="5A51C4A1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Przedsiębiorstwa Usług Komunalno-Rolnych, ul. Lipowa 23, 11-513 Miłki</w:t>
            </w:r>
          </w:p>
          <w:p w14:paraId="04167596" w14:textId="1EF9FCCD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Pozezdrze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w Pozezdrzu, ul. 1 Ma</w:t>
            </w:r>
            <w:r w:rsidR="001C19DE">
              <w:rPr>
                <w:rFonts w:ascii="Calibri" w:hAnsi="Calibri"/>
                <w:sz w:val="20"/>
                <w:szCs w:val="20"/>
                <w:lang w:eastAsia="ar-SA"/>
              </w:rPr>
              <w:t xml:space="preserve">ja 1a, 11-610 Pozezdrze,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NIP 845-19-82-831, działającej w imieniu własnym oraz w imieniu i na rzecz jednostek organizacyjnych Gminy oraz w imieniu i na rzecz</w:t>
            </w:r>
          </w:p>
          <w:p w14:paraId="6CA9B51C" w14:textId="77777777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Gminnego Ośrodka Kultury, ul. Wolności 4, 11-610 Pozezdrze</w:t>
            </w:r>
          </w:p>
          <w:p w14:paraId="22D1F0A1" w14:textId="556D8419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Gminnej Biblioteki Publicznej, ul. Wolności 24, 11-610 Pozezdrze</w:t>
            </w:r>
          </w:p>
          <w:p w14:paraId="6B091712" w14:textId="7777777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Ryn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adres Urząd Miasta i Gminy Ryn, ul. Ratuszowa 2, 11-520 Ryn,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br/>
              <w:t xml:space="preserve">NIP 845-19-52-586, działającej w imieniu własnym oraz w imieniu i na rzecz jednostek organizacyjnych Gminy oraz w imieniu i na rzecz: </w:t>
            </w:r>
          </w:p>
          <w:p w14:paraId="28427F01" w14:textId="4AD7CF31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ind w:left="743" w:hanging="317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Regionalny Park Edukacji, Kultury i Turystyki, ul. Kopernika 16, 11-520 Ryn</w:t>
            </w:r>
          </w:p>
          <w:p w14:paraId="4E25DD56" w14:textId="55254D75" w:rsid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Wydminy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Wydminy, Pl. Rynek 1/1, 11-510 Wydminy, numer NIP 845-19-72-086, działającej w imieniu własnym oraz w imieniu i na rzecz jednostek organizacyjnych Gminy</w:t>
            </w:r>
          </w:p>
          <w:p w14:paraId="5F876014" w14:textId="1DA8FA05" w:rsidR="00E5206D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Przedsiębiorstwa Usług Komunalnych i Zieleni Sp. z o.o. Wydminy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ul. Suwalska 20, 11-510 Wydminy, numer NIP 845-19-80-855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31830112" w:rsidR="00E5206D" w:rsidRPr="001F79E3" w:rsidRDefault="00023FD5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3FD5">
              <w:rPr>
                <w:rFonts w:ascii="Arial" w:hAnsi="Arial" w:cs="Arial"/>
                <w:bCs/>
                <w:sz w:val="20"/>
                <w:szCs w:val="20"/>
              </w:rPr>
              <w:t>Giżycka</w:t>
            </w:r>
            <w:r w:rsidR="0079742B" w:rsidRPr="0079742B">
              <w:rPr>
                <w:rFonts w:ascii="Arial" w:hAnsi="Arial" w:cs="Arial"/>
                <w:bCs/>
                <w:sz w:val="20"/>
                <w:szCs w:val="20"/>
              </w:rPr>
              <w:t xml:space="preserve"> Grupa Zakupowa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. Dostawa energii elektry</w:t>
            </w:r>
            <w:r w:rsidR="00206438">
              <w:rPr>
                <w:rFonts w:ascii="Arial" w:hAnsi="Arial" w:cs="Arial"/>
                <w:bCs/>
                <w:sz w:val="20"/>
                <w:szCs w:val="20"/>
              </w:rPr>
              <w:t xml:space="preserve">cznej w okresie od 01.01.2023r. 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do 31.12.2023r.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24B04" w:rsidRPr="00824B0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1E54B032" w:rsidR="00E5206D" w:rsidRPr="00D1686A" w:rsidRDefault="00E5206D" w:rsidP="00E5206D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023FD5" w:rsidRPr="00023FD5">
        <w:rPr>
          <w:rFonts w:ascii="Arial" w:hAnsi="Arial" w:cs="Arial"/>
          <w:b/>
          <w:bCs/>
          <w:i/>
          <w:sz w:val="20"/>
          <w:szCs w:val="20"/>
        </w:rPr>
        <w:t>Powiat Giżycki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023FD5" w:rsidRPr="00023FD5">
        <w:rPr>
          <w:rFonts w:ascii="Arial" w:hAnsi="Arial" w:cs="Arial"/>
          <w:b/>
          <w:bCs/>
          <w:sz w:val="20"/>
          <w:szCs w:val="20"/>
        </w:rPr>
        <w:t>Giżycka</w:t>
      </w:r>
      <w:r w:rsidR="00112527" w:rsidRPr="00112527">
        <w:rPr>
          <w:rFonts w:ascii="Arial" w:hAnsi="Arial" w:cs="Arial"/>
          <w:b/>
          <w:bCs/>
          <w:sz w:val="20"/>
          <w:szCs w:val="20"/>
        </w:rPr>
        <w:t xml:space="preserve"> </w:t>
      </w:r>
      <w:r w:rsidR="002A2E30" w:rsidRPr="002A2E30">
        <w:rPr>
          <w:rFonts w:ascii="Arial" w:hAnsi="Arial" w:cs="Arial"/>
          <w:b/>
          <w:bCs/>
          <w:sz w:val="20"/>
          <w:szCs w:val="20"/>
        </w:rPr>
        <w:t>Grupa Zakupowa</w:t>
      </w:r>
      <w:r w:rsidR="00A85C9E" w:rsidRPr="00A85C9E">
        <w:rPr>
          <w:rFonts w:ascii="Arial" w:hAnsi="Arial" w:cs="Arial"/>
          <w:b/>
          <w:bCs/>
          <w:sz w:val="20"/>
          <w:szCs w:val="20"/>
        </w:rPr>
        <w:t>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244557" w:rsidRPr="00244557">
        <w:rPr>
          <w:rFonts w:ascii="Arial" w:hAnsi="Arial" w:cs="Arial"/>
          <w:sz w:val="20"/>
          <w:szCs w:val="20"/>
          <w:highlight w:val="yellow"/>
        </w:rPr>
        <w:t>________________</w:t>
      </w:r>
      <w:r w:rsidRPr="00244557">
        <w:rPr>
          <w:rFonts w:ascii="Arial" w:hAnsi="Arial" w:cs="Arial"/>
          <w:sz w:val="20"/>
          <w:szCs w:val="20"/>
          <w:highlight w:val="yellow"/>
        </w:rPr>
        <w:t>)].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9"/>
      <w:head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FA2B" w14:textId="77777777" w:rsidR="00D60CD2" w:rsidRDefault="00D60CD2" w:rsidP="00E5206D">
      <w:pPr>
        <w:spacing w:before="0" w:after="0"/>
      </w:pPr>
      <w:r>
        <w:separator/>
      </w:r>
    </w:p>
  </w:endnote>
  <w:endnote w:type="continuationSeparator" w:id="0">
    <w:p w14:paraId="2258A0B5" w14:textId="77777777" w:rsidR="00D60CD2" w:rsidRDefault="00D60CD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DF8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F0BE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9D45" w14:textId="77777777" w:rsidR="00D60CD2" w:rsidRDefault="00D60CD2" w:rsidP="00E5206D">
      <w:pPr>
        <w:spacing w:before="0" w:after="0"/>
      </w:pPr>
      <w:r>
        <w:separator/>
      </w:r>
    </w:p>
  </w:footnote>
  <w:footnote w:type="continuationSeparator" w:id="0">
    <w:p w14:paraId="4CA87448" w14:textId="77777777" w:rsidR="00D60CD2" w:rsidRDefault="00D60CD2" w:rsidP="00E5206D">
      <w:pPr>
        <w:spacing w:before="0" w:after="0"/>
      </w:pPr>
      <w:r>
        <w:continuationSeparator/>
      </w:r>
    </w:p>
  </w:footnote>
  <w:footnote w:id="1">
    <w:p w14:paraId="4B2119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571C" w14:textId="69F063D8" w:rsidR="00617819" w:rsidRPr="00617819" w:rsidRDefault="00DD38D7" w:rsidP="00617819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DD38D7">
      <w:rPr>
        <w:rFonts w:ascii="Calibri" w:hAnsi="Calibri" w:cs="Calibri"/>
        <w:color w:val="1F497D"/>
        <w:sz w:val="18"/>
        <w:szCs w:val="18"/>
        <w:lang w:eastAsia="en-US"/>
      </w:rPr>
      <w:t>Giżycka</w:t>
    </w:r>
    <w:r w:rsidR="00253A56" w:rsidRPr="00253A56">
      <w:rPr>
        <w:rFonts w:ascii="Calibri" w:hAnsi="Calibri" w:cs="Calibri"/>
        <w:color w:val="1F497D"/>
        <w:sz w:val="18"/>
        <w:szCs w:val="18"/>
        <w:lang w:eastAsia="en-US"/>
      </w:rPr>
      <w:t xml:space="preserve"> </w:t>
    </w:r>
    <w:r w:rsidR="00617819" w:rsidRPr="00617819">
      <w:rPr>
        <w:rFonts w:ascii="Calibri" w:hAnsi="Calibri" w:cs="Calibri"/>
        <w:color w:val="1F497D"/>
        <w:sz w:val="18"/>
        <w:szCs w:val="18"/>
        <w:lang w:eastAsia="en-US"/>
      </w:rPr>
      <w:t>Grupa Zakupowa. Dostawa energii elektrycznej w okresie od 01.01.2023r. do 31.12.2023r.</w:t>
    </w:r>
  </w:p>
  <w:p w14:paraId="1CE79C13" w14:textId="77777777" w:rsidR="004E6AC7" w:rsidRPr="00FC7C4F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B3078B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6244C"/>
    <w:multiLevelType w:val="hybridMultilevel"/>
    <w:tmpl w:val="1DBCFAB2"/>
    <w:lvl w:ilvl="0" w:tplc="6302D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33"/>
  </w:num>
  <w:num w:numId="4">
    <w:abstractNumId w:val="29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0"/>
  </w:num>
  <w:num w:numId="21">
    <w:abstractNumId w:val="24"/>
  </w:num>
  <w:num w:numId="22">
    <w:abstractNumId w:val="22"/>
  </w:num>
  <w:num w:numId="23">
    <w:abstractNumId w:val="26"/>
  </w:num>
  <w:num w:numId="24">
    <w:abstractNumId w:val="35"/>
  </w:num>
  <w:num w:numId="25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73B27"/>
    <w:rsid w:val="001746AE"/>
    <w:rsid w:val="00176048"/>
    <w:rsid w:val="00190BE6"/>
    <w:rsid w:val="00192942"/>
    <w:rsid w:val="0019732B"/>
    <w:rsid w:val="001A09B3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75DB7"/>
    <w:rsid w:val="00276319"/>
    <w:rsid w:val="002810A9"/>
    <w:rsid w:val="002A2E30"/>
    <w:rsid w:val="002B110B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45619"/>
    <w:rsid w:val="00454E8F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633A3"/>
    <w:rsid w:val="0056648E"/>
    <w:rsid w:val="00566DC5"/>
    <w:rsid w:val="00581FDD"/>
    <w:rsid w:val="005B24B0"/>
    <w:rsid w:val="005B3AC7"/>
    <w:rsid w:val="005C17E9"/>
    <w:rsid w:val="005C2CA5"/>
    <w:rsid w:val="005E1FB7"/>
    <w:rsid w:val="005E5220"/>
    <w:rsid w:val="006177D1"/>
    <w:rsid w:val="00617819"/>
    <w:rsid w:val="00682981"/>
    <w:rsid w:val="00682DD7"/>
    <w:rsid w:val="006A3AFB"/>
    <w:rsid w:val="006D0FDA"/>
    <w:rsid w:val="006D2BFB"/>
    <w:rsid w:val="006F3A34"/>
    <w:rsid w:val="006F3B4F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26045"/>
    <w:rsid w:val="00B3078B"/>
    <w:rsid w:val="00B44123"/>
    <w:rsid w:val="00B46A6E"/>
    <w:rsid w:val="00B71CB8"/>
    <w:rsid w:val="00B92FF2"/>
    <w:rsid w:val="00B9391B"/>
    <w:rsid w:val="00BB762E"/>
    <w:rsid w:val="00BC7541"/>
    <w:rsid w:val="00BE19D4"/>
    <w:rsid w:val="00BE4DBB"/>
    <w:rsid w:val="00BE579C"/>
    <w:rsid w:val="00BE5F1F"/>
    <w:rsid w:val="00C30D0A"/>
    <w:rsid w:val="00C30D47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60CD2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6446C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14FF-6CB1-4152-B270-68CA82DC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4996</Words>
  <Characters>29979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Jagoda</cp:lastModifiedBy>
  <cp:revision>19</cp:revision>
  <cp:lastPrinted>2022-02-21T08:57:00Z</cp:lastPrinted>
  <dcterms:created xsi:type="dcterms:W3CDTF">2022-05-30T05:52:00Z</dcterms:created>
  <dcterms:modified xsi:type="dcterms:W3CDTF">2022-06-21T11:06:00Z</dcterms:modified>
</cp:coreProperties>
</file>