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D3D9" w14:textId="77777777" w:rsidR="001E5801" w:rsidRPr="003A65B1" w:rsidRDefault="001E580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2C2257B7" w14:textId="77777777" w:rsidR="00773D17" w:rsidRPr="003A65B1" w:rsidRDefault="00773D17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552A4EB3" w14:textId="7F2AE865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SPECYFIKACJA WARUNKÓW ZAMÓWIENIA </w:t>
      </w:r>
    </w:p>
    <w:p w14:paraId="749B26C2" w14:textId="77777777" w:rsidR="00773D17" w:rsidRPr="003A65B1" w:rsidRDefault="00773D17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38CDB7D8" w14:textId="3C8BC60C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(dalej: SWZ)</w:t>
      </w:r>
    </w:p>
    <w:p w14:paraId="2C82F648" w14:textId="658E1440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1E8FD2AC" w14:textId="77777777" w:rsidR="001E5801" w:rsidRPr="003A65B1" w:rsidRDefault="001E5801" w:rsidP="003A65B1">
      <w:pPr>
        <w:spacing w:line="271" w:lineRule="auto"/>
        <w:rPr>
          <w:rFonts w:ascii="Arial" w:eastAsiaTheme="majorEastAsia" w:hAnsi="Arial" w:cs="Arial"/>
          <w:b/>
          <w:color w:val="002060"/>
          <w:sz w:val="22"/>
          <w:szCs w:val="22"/>
          <w:lang w:eastAsia="en-US"/>
        </w:rPr>
      </w:pPr>
    </w:p>
    <w:p w14:paraId="4C6015C1" w14:textId="567F8E09" w:rsidR="00773D17" w:rsidRPr="003A65B1" w:rsidRDefault="00773D17" w:rsidP="003A65B1">
      <w:pPr>
        <w:pBdr>
          <w:bottom w:val="thinThickSmallGap" w:sz="12" w:space="1" w:color="943634" w:themeColor="accent2" w:themeShade="BF"/>
        </w:pBdr>
        <w:spacing w:before="400" w:after="200" w:line="271" w:lineRule="auto"/>
        <w:jc w:val="center"/>
        <w:outlineLvl w:val="0"/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 xml:space="preserve">Znak sprawy: </w:t>
      </w:r>
      <w:r w:rsidR="00913783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BZP.272.</w:t>
      </w:r>
      <w:r w:rsidR="000C702F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5</w:t>
      </w:r>
      <w:r w:rsidR="00CC5DF1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9</w:t>
      </w:r>
      <w:r w:rsidR="000C702F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.2024</w:t>
      </w:r>
    </w:p>
    <w:p w14:paraId="5DFDD974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>ZAMAWIAJĄCY</w:t>
      </w:r>
    </w:p>
    <w:p w14:paraId="6E8C2848" w14:textId="77777777" w:rsidR="003A65B1" w:rsidRPr="00823CE5" w:rsidRDefault="003A65B1" w:rsidP="003A65B1">
      <w:pPr>
        <w:spacing w:line="271" w:lineRule="auto"/>
        <w:outlineLvl w:val="5"/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Powiat Wołomiński</w:t>
      </w:r>
    </w:p>
    <w:p w14:paraId="11F236A3" w14:textId="77777777" w:rsidR="003A65B1" w:rsidRPr="00823CE5" w:rsidRDefault="003A65B1" w:rsidP="003A65B1">
      <w:pPr>
        <w:spacing w:line="271" w:lineRule="auto"/>
        <w:outlineLvl w:val="5"/>
        <w:rPr>
          <w:rFonts w:ascii="Arial" w:eastAsiaTheme="majorEastAsia" w:hAnsi="Arial" w:cs="Arial"/>
          <w:i/>
          <w:caps/>
          <w:spacing w:val="10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ul. Prądzyńskiego 3, 05-200 Wołomin</w:t>
      </w:r>
    </w:p>
    <w:p w14:paraId="1426D506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REGON: </w:t>
      </w:r>
      <w:r w:rsidRPr="00823CE5">
        <w:rPr>
          <w:rFonts w:ascii="Arial" w:eastAsiaTheme="majorEastAsia" w:hAnsi="Arial" w:cs="Arial"/>
          <w:sz w:val="22"/>
          <w:szCs w:val="22"/>
          <w:lang w:eastAsia="en-US"/>
        </w:rPr>
        <w:t>013269344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NIP: </w:t>
      </w:r>
      <w:r w:rsidRPr="00823CE5">
        <w:rPr>
          <w:rFonts w:ascii="Arial" w:eastAsiaTheme="majorEastAsia" w:hAnsi="Arial" w:cs="Arial"/>
          <w:sz w:val="22"/>
          <w:szCs w:val="22"/>
          <w:lang w:eastAsia="en-US"/>
        </w:rPr>
        <w:t>125-09-40-609</w:t>
      </w:r>
    </w:p>
    <w:p w14:paraId="30C6F76F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tel.: </w:t>
      </w:r>
      <w:r w:rsidRPr="00823CE5">
        <w:rPr>
          <w:rFonts w:ascii="Arial" w:eastAsiaTheme="majorEastAsia" w:hAnsi="Arial" w:cs="Arial"/>
          <w:sz w:val="22"/>
          <w:szCs w:val="22"/>
          <w:lang w:eastAsia="en-US"/>
        </w:rPr>
        <w:t>(22) 787-43-01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</w:p>
    <w:p w14:paraId="7D723C59" w14:textId="77777777" w:rsidR="00114040" w:rsidRPr="00823CE5" w:rsidRDefault="003A65B1" w:rsidP="00114040">
      <w:pPr>
        <w:spacing w:line="271" w:lineRule="auto"/>
        <w:rPr>
          <w:rFonts w:ascii="Arial" w:hAnsi="Arial" w:cs="Arial"/>
          <w:sz w:val="22"/>
          <w:szCs w:val="22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Adres strony internetowej prowadzonego postępowania: </w:t>
      </w:r>
      <w:hyperlink r:id="rId8" w:history="1">
        <w:r w:rsidR="00114040" w:rsidRPr="00823CE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="00114040" w:rsidRPr="00823CE5">
        <w:rPr>
          <w:rFonts w:ascii="Arial" w:hAnsi="Arial" w:cs="Arial"/>
          <w:sz w:val="22"/>
          <w:szCs w:val="22"/>
        </w:rPr>
        <w:fldChar w:fldCharType="begin"/>
      </w:r>
      <w:r w:rsidR="00114040" w:rsidRPr="00823CE5">
        <w:rPr>
          <w:rFonts w:ascii="Arial" w:hAnsi="Arial" w:cs="Arial"/>
          <w:sz w:val="22"/>
          <w:szCs w:val="22"/>
        </w:rPr>
        <w:instrText xml:space="preserve"> HYPERLINK "https://platformazakupowa.pl/" </w:instrText>
      </w:r>
      <w:r w:rsidR="00114040" w:rsidRPr="00823CE5">
        <w:rPr>
          <w:rFonts w:ascii="Arial" w:hAnsi="Arial" w:cs="Arial"/>
          <w:sz w:val="22"/>
          <w:szCs w:val="22"/>
        </w:rPr>
      </w:r>
      <w:r w:rsidR="00114040" w:rsidRPr="00823CE5">
        <w:rPr>
          <w:rFonts w:ascii="Arial" w:hAnsi="Arial" w:cs="Arial"/>
          <w:sz w:val="22"/>
          <w:szCs w:val="22"/>
        </w:rPr>
        <w:fldChar w:fldCharType="separate"/>
      </w:r>
    </w:p>
    <w:p w14:paraId="4EA1997B" w14:textId="228225E9" w:rsidR="003A65B1" w:rsidRPr="00823CE5" w:rsidRDefault="00114040" w:rsidP="00114040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23CE5">
        <w:rPr>
          <w:rFonts w:ascii="Arial" w:hAnsi="Arial" w:cs="Arial"/>
          <w:sz w:val="22"/>
          <w:szCs w:val="22"/>
        </w:rPr>
        <w:fldChar w:fldCharType="end"/>
      </w:r>
    </w:p>
    <w:p w14:paraId="2889E82A" w14:textId="77777777" w:rsidR="003A65B1" w:rsidRPr="00823CE5" w:rsidRDefault="003A65B1" w:rsidP="003A65B1">
      <w:pPr>
        <w:spacing w:line="271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23CE5">
        <w:rPr>
          <w:rFonts w:ascii="Arial" w:hAnsi="Arial" w:cs="Arial"/>
          <w:color w:val="333333"/>
          <w:sz w:val="22"/>
          <w:szCs w:val="22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</w:p>
    <w:p w14:paraId="4D9C5CFD" w14:textId="77777777" w:rsidR="003A65B1" w:rsidRPr="00823CE5" w:rsidRDefault="003A65B1" w:rsidP="003A65B1">
      <w:pPr>
        <w:spacing w:line="271" w:lineRule="auto"/>
        <w:rPr>
          <w:rFonts w:ascii="Arial" w:hAnsi="Arial" w:cs="Arial"/>
          <w:sz w:val="22"/>
          <w:szCs w:val="22"/>
        </w:rPr>
      </w:pPr>
    </w:p>
    <w:p w14:paraId="02A82590" w14:textId="77777777" w:rsidR="003A65B1" w:rsidRPr="00823CE5" w:rsidRDefault="003A65B1" w:rsidP="003A65B1">
      <w:pPr>
        <w:spacing w:line="271" w:lineRule="auto"/>
        <w:rPr>
          <w:rFonts w:ascii="Arial" w:hAnsi="Arial" w:cs="Arial"/>
          <w:sz w:val="22"/>
          <w:szCs w:val="22"/>
        </w:rPr>
      </w:pPr>
      <w:r w:rsidRPr="00823CE5">
        <w:rPr>
          <w:rFonts w:ascii="Arial" w:hAnsi="Arial" w:cs="Arial"/>
          <w:sz w:val="22"/>
          <w:szCs w:val="22"/>
        </w:rPr>
        <w:t xml:space="preserve">Adres platformy zakupowej: 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hyperlink r:id="rId9" w:history="1">
        <w:r w:rsidRPr="00823CE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Pr="00823CE5">
        <w:rPr>
          <w:rFonts w:ascii="Arial" w:hAnsi="Arial" w:cs="Arial"/>
          <w:sz w:val="22"/>
          <w:szCs w:val="22"/>
        </w:rPr>
        <w:fldChar w:fldCharType="begin"/>
      </w:r>
      <w:r w:rsidRPr="00823CE5">
        <w:rPr>
          <w:rFonts w:ascii="Arial" w:hAnsi="Arial" w:cs="Arial"/>
          <w:sz w:val="22"/>
          <w:szCs w:val="22"/>
        </w:rPr>
        <w:instrText xml:space="preserve"> HYPERLINK "https://platformazakupowa.pl/" </w:instrText>
      </w:r>
      <w:r w:rsidRPr="00823CE5">
        <w:rPr>
          <w:rFonts w:ascii="Arial" w:hAnsi="Arial" w:cs="Arial"/>
          <w:sz w:val="22"/>
          <w:szCs w:val="22"/>
        </w:rPr>
      </w:r>
      <w:r w:rsidRPr="00823CE5">
        <w:rPr>
          <w:rFonts w:ascii="Arial" w:hAnsi="Arial" w:cs="Arial"/>
          <w:sz w:val="22"/>
          <w:szCs w:val="22"/>
        </w:rPr>
        <w:fldChar w:fldCharType="separate"/>
      </w:r>
    </w:p>
    <w:p w14:paraId="07B5BC04" w14:textId="77777777" w:rsidR="003A65B1" w:rsidRPr="00823CE5" w:rsidRDefault="003A65B1" w:rsidP="003A65B1">
      <w:pPr>
        <w:spacing w:line="271" w:lineRule="auto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23CE5">
        <w:rPr>
          <w:rFonts w:ascii="Arial" w:hAnsi="Arial" w:cs="Arial"/>
          <w:sz w:val="22"/>
          <w:szCs w:val="22"/>
        </w:rPr>
        <w:fldChar w:fldCharType="end"/>
      </w:r>
    </w:p>
    <w:p w14:paraId="61FA897F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sz w:val="22"/>
          <w:szCs w:val="22"/>
          <w:u w:val="single"/>
          <w:lang w:eastAsia="en-US"/>
        </w:rPr>
      </w:pPr>
      <w:r w:rsidRPr="00823CE5">
        <w:rPr>
          <w:rFonts w:ascii="Arial" w:eastAsiaTheme="majorEastAsia" w:hAnsi="Arial" w:cs="Arial"/>
          <w:sz w:val="22"/>
          <w:szCs w:val="22"/>
          <w:lang w:eastAsia="en-US"/>
        </w:rPr>
        <w:t xml:space="preserve">Adres poczty elektronicznej: </w:t>
      </w:r>
      <w:hyperlink r:id="rId10" w:history="1">
        <w:r w:rsidRPr="00823CE5">
          <w:rPr>
            <w:rStyle w:val="Hipercze"/>
            <w:rFonts w:ascii="Arial" w:eastAsiaTheme="majorEastAsia" w:hAnsi="Arial" w:cs="Arial"/>
            <w:sz w:val="22"/>
            <w:szCs w:val="22"/>
            <w:lang w:eastAsia="en-US"/>
          </w:rPr>
          <w:t>bzp@powiat-wolominski.pl</w:t>
        </w:r>
      </w:hyperlink>
      <w:r w:rsidRPr="00823CE5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6379A5C4" w14:textId="77777777" w:rsidR="003A65B1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4C057503" w14:textId="77777777" w:rsidR="005C1A20" w:rsidRPr="003A65B1" w:rsidRDefault="005C1A20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0866D0B4" w14:textId="77777777" w:rsidR="005C1A20" w:rsidRPr="003A65B1" w:rsidRDefault="005C1A20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Nazwa zamówienia:</w:t>
      </w:r>
    </w:p>
    <w:p w14:paraId="63B92D07" w14:textId="77777777" w:rsidR="00D9655A" w:rsidRPr="00CC5DF1" w:rsidRDefault="00D9655A" w:rsidP="00D9655A">
      <w:pPr>
        <w:spacing w:line="271" w:lineRule="auto"/>
        <w:rPr>
          <w:rFonts w:ascii="Arial" w:hAnsi="Arial" w:cs="Arial"/>
          <w:b/>
          <w:sz w:val="22"/>
          <w:szCs w:val="22"/>
        </w:rPr>
      </w:pPr>
    </w:p>
    <w:p w14:paraId="5E6FDD3B" w14:textId="6E2FE417" w:rsidR="00CC5DF1" w:rsidRPr="00CC5DF1" w:rsidRDefault="00CC5DF1" w:rsidP="00CC5DF1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</w:t>
      </w:r>
      <w:r w:rsidRPr="00CC5DF1">
        <w:rPr>
          <w:rFonts w:ascii="Arial" w:hAnsi="Arial" w:cs="Arial"/>
          <w:b/>
          <w:sz w:val="22"/>
          <w:szCs w:val="22"/>
        </w:rPr>
        <w:t>odernizacj</w:t>
      </w:r>
      <w:r w:rsidRPr="00CC5DF1">
        <w:rPr>
          <w:rFonts w:ascii="Arial" w:hAnsi="Arial" w:cs="Arial"/>
          <w:b/>
          <w:sz w:val="22"/>
          <w:szCs w:val="22"/>
        </w:rPr>
        <w:t>a</w:t>
      </w:r>
      <w:r w:rsidRPr="00CC5DF1">
        <w:rPr>
          <w:rFonts w:ascii="Arial" w:hAnsi="Arial" w:cs="Arial"/>
          <w:b/>
          <w:sz w:val="22"/>
          <w:szCs w:val="22"/>
        </w:rPr>
        <w:t xml:space="preserve"> ewidencji gruntów i budynków dla obrębu Dybów Kolonia, gmina Radzymin</w:t>
      </w:r>
    </w:p>
    <w:p w14:paraId="6FABED64" w14:textId="77777777" w:rsidR="00D9655A" w:rsidRPr="003A65B1" w:rsidRDefault="00D9655A" w:rsidP="00D9655A">
      <w:pPr>
        <w:spacing w:line="271" w:lineRule="auto"/>
        <w:rPr>
          <w:rFonts w:ascii="Arial" w:eastAsiaTheme="majorEastAsia" w:hAnsi="Arial" w:cs="Arial"/>
          <w:b/>
          <w:color w:val="002060"/>
          <w:sz w:val="22"/>
          <w:szCs w:val="22"/>
          <w:lang w:eastAsia="en-US"/>
        </w:rPr>
      </w:pPr>
    </w:p>
    <w:p w14:paraId="5FE20231" w14:textId="2B324643" w:rsidR="00AB0104" w:rsidRPr="003A65B1" w:rsidRDefault="005C1A20" w:rsidP="00C7273D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Wartość zamówienia</w:t>
      </w:r>
      <w:r w:rsidR="00773D17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nie przekracza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progów unijnych określonych na podstawie art. 3  </w:t>
      </w:r>
      <w:r w:rsidR="00AB0104" w:rsidRPr="003A65B1">
        <w:rPr>
          <w:rFonts w:ascii="Arial" w:eastAsiaTheme="majorEastAsia" w:hAnsi="Arial" w:cs="Arial"/>
          <w:sz w:val="22"/>
          <w:szCs w:val="22"/>
          <w:lang w:eastAsia="en-US"/>
        </w:rPr>
        <w:t>ustawy z 11 września 2019 r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– </w:t>
      </w:r>
      <w:r w:rsidR="00AB0104" w:rsidRPr="003A65B1">
        <w:rPr>
          <w:rFonts w:ascii="Arial" w:eastAsiaTheme="majorEastAsia" w:hAnsi="Arial" w:cs="Arial"/>
          <w:sz w:val="22"/>
          <w:szCs w:val="22"/>
          <w:lang w:eastAsia="en-US"/>
        </w:rPr>
        <w:t>Prawo zamówień publicznych (</w:t>
      </w:r>
      <w:proofErr w:type="spellStart"/>
      <w:r w:rsidR="00114040">
        <w:rPr>
          <w:rFonts w:ascii="Arial" w:eastAsiaTheme="majorEastAsia" w:hAnsi="Arial" w:cs="Arial"/>
          <w:sz w:val="22"/>
          <w:szCs w:val="22"/>
          <w:lang w:eastAsia="en-US"/>
        </w:rPr>
        <w:t>t.j</w:t>
      </w:r>
      <w:proofErr w:type="spellEnd"/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.: 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Dz.U. 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>z 202</w:t>
      </w:r>
      <w:r w:rsidR="00E24A92">
        <w:rPr>
          <w:rFonts w:ascii="Arial" w:eastAsiaTheme="majorEastAsia" w:hAnsi="Arial" w:cs="Arial"/>
          <w:sz w:val="22"/>
          <w:szCs w:val="22"/>
          <w:lang w:eastAsia="en-US"/>
        </w:rPr>
        <w:t>3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 r. 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>poz.</w:t>
      </w:r>
      <w:r w:rsidR="00E24A92">
        <w:rPr>
          <w:rFonts w:ascii="Arial" w:eastAsiaTheme="majorEastAsia" w:hAnsi="Arial" w:cs="Arial"/>
          <w:sz w:val="22"/>
          <w:szCs w:val="22"/>
          <w:lang w:eastAsia="en-US"/>
        </w:rPr>
        <w:t>1605</w:t>
      </w:r>
      <w:r w:rsidR="00292737">
        <w:rPr>
          <w:rFonts w:ascii="Arial" w:eastAsiaTheme="majorEastAsia" w:hAnsi="Arial" w:cs="Arial"/>
          <w:sz w:val="22"/>
          <w:szCs w:val="22"/>
          <w:lang w:eastAsia="en-US"/>
        </w:rPr>
        <w:t xml:space="preserve"> ze zm.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>)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53221065" w14:textId="04522F02" w:rsidR="005C1A20" w:rsidRPr="003A65B1" w:rsidRDefault="005C1A20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5DEA183" w14:textId="77777777" w:rsidR="00142A1B" w:rsidRPr="003A65B1" w:rsidRDefault="00142A1B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5B765AC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F0EF4B1" w14:textId="77777777" w:rsidR="00AB0104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1C0D5A86" w14:textId="77777777" w:rsidR="006F5265" w:rsidRDefault="006F5265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5CAD15C9" w14:textId="77777777" w:rsidR="006F5265" w:rsidRDefault="006F5265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15E2F1DA" w14:textId="77777777" w:rsidR="006F5265" w:rsidRDefault="006F5265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FA9830E" w14:textId="77777777" w:rsidR="006F5265" w:rsidRDefault="006F5265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59B634F" w14:textId="77777777" w:rsidR="006F5265" w:rsidRDefault="006F5265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140467D9" w14:textId="77777777" w:rsidR="006F5265" w:rsidRPr="003A65B1" w:rsidRDefault="006F5265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5DC3660D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C2EFBAE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BCE064F" w14:textId="77777777" w:rsidR="00AB0104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5FD6637C" w14:textId="77777777" w:rsidR="00653FDC" w:rsidRDefault="00653FDC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C08240A" w14:textId="77777777" w:rsidR="00295E81" w:rsidRPr="003A65B1" w:rsidRDefault="00295E81" w:rsidP="0037251C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219999E9" w14:textId="13B403F2" w:rsidR="00D03518" w:rsidRPr="003A65B1" w:rsidRDefault="00D03518" w:rsidP="003A65B1">
      <w:pPr>
        <w:spacing w:after="200"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lastRenderedPageBreak/>
        <w:t>Spis treści:</w:t>
      </w:r>
    </w:p>
    <w:p w14:paraId="1CB2463B" w14:textId="6EA27474" w:rsidR="00D03518" w:rsidRPr="003A65B1" w:rsidRDefault="00D03518" w:rsidP="003A65B1">
      <w:pPr>
        <w:spacing w:after="200"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Informacje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o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gólne</w:t>
      </w:r>
    </w:p>
    <w:p w14:paraId="38E6E699" w14:textId="0D29446A" w:rsidR="00142A1B" w:rsidRPr="003A65B1" w:rsidRDefault="00142A1B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Tryb udzielenia zamówienia</w:t>
      </w:r>
    </w:p>
    <w:p w14:paraId="67A183F0" w14:textId="49D999CC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Wykonawcy/podwykonawcy/podmioty trzecie udostępniające wykonawcy swój potencjał</w:t>
      </w:r>
    </w:p>
    <w:p w14:paraId="3A4F820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Komunikacja w postępowaniu</w:t>
      </w:r>
    </w:p>
    <w:p w14:paraId="173C195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Wizja lokalna</w:t>
      </w:r>
    </w:p>
    <w:p w14:paraId="77A4ED6D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Podział zamówienia na części</w:t>
      </w:r>
    </w:p>
    <w:p w14:paraId="0D35721A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Oferty wariantowe</w:t>
      </w:r>
    </w:p>
    <w:p w14:paraId="5666FA8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Katalogi elektroniczne </w:t>
      </w:r>
    </w:p>
    <w:p w14:paraId="47A5F7E4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Umowa ramowa</w:t>
      </w:r>
    </w:p>
    <w:p w14:paraId="4523C06B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Aukcja elektroniczna</w:t>
      </w:r>
    </w:p>
    <w:p w14:paraId="07999381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Zamówienia, o których mowa w art. 214 ust. 1 pkt 7 i 8 ustawy </w:t>
      </w:r>
      <w:proofErr w:type="spellStart"/>
      <w:r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29BC6C0B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Rozliczenia w walutach obcych</w:t>
      </w:r>
    </w:p>
    <w:p w14:paraId="3C89B3F8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Zwrot kosztów udziału w postępowaniu</w:t>
      </w:r>
    </w:p>
    <w:p w14:paraId="09C9FFFF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Zaliczki na poczet udzielenia zamówienia</w:t>
      </w:r>
    </w:p>
    <w:p w14:paraId="330695A5" w14:textId="7DECDCB3" w:rsidR="00DE2041" w:rsidRPr="003A65B1" w:rsidRDefault="00DE2041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Unieważnienie postępowania</w:t>
      </w:r>
    </w:p>
    <w:p w14:paraId="256E9761" w14:textId="37C09842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Pouczenie o środkach ochrony prawnej</w:t>
      </w:r>
    </w:p>
    <w:p w14:paraId="280666C5" w14:textId="554D0BED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Ochrona danych osobowych zebranych przez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amawiającego w toku postępowania</w:t>
      </w:r>
    </w:p>
    <w:p w14:paraId="42568C23" w14:textId="26460F52" w:rsidR="001A131C" w:rsidRPr="003A65B1" w:rsidRDefault="00773D17" w:rsidP="003A65B1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D0351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="001A131C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="001A131C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Wymagania stawiane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="001A131C"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="001A131C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</w:p>
    <w:p w14:paraId="5877FFF3" w14:textId="79531EC8" w:rsidR="007B6AA5" w:rsidRPr="003A65B1" w:rsidRDefault="007B6AA5" w:rsidP="00AF20D2">
      <w:pPr>
        <w:numPr>
          <w:ilvl w:val="0"/>
          <w:numId w:val="22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Przedmiot zamówienia</w:t>
      </w:r>
    </w:p>
    <w:p w14:paraId="1C9A23C7" w14:textId="752A255E" w:rsidR="007B6AA5" w:rsidRPr="003A65B1" w:rsidRDefault="007B6AA5" w:rsidP="00AF20D2">
      <w:pPr>
        <w:numPr>
          <w:ilvl w:val="0"/>
          <w:numId w:val="22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Rozwiązania równoważne</w:t>
      </w:r>
    </w:p>
    <w:p w14:paraId="287ED47F" w14:textId="0ABCD96A" w:rsidR="007B6AA5" w:rsidRPr="003A65B1" w:rsidRDefault="007B6AA5" w:rsidP="00AF20D2">
      <w:pPr>
        <w:numPr>
          <w:ilvl w:val="0"/>
          <w:numId w:val="22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w zakresie zatrudniania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przez wykonawcę lub podwykonawcę osób na podstawie stosunku pracy</w:t>
      </w:r>
    </w:p>
    <w:p w14:paraId="49CA0A90" w14:textId="6FD345AC" w:rsidR="007B6AA5" w:rsidRPr="003A65B1" w:rsidRDefault="007B6AA5" w:rsidP="00AF20D2">
      <w:pPr>
        <w:numPr>
          <w:ilvl w:val="0"/>
          <w:numId w:val="22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w zakresie zatrudnienia osób, o których mowa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w art. 96 ust. 2 pkt 2 ustawy </w:t>
      </w:r>
      <w:proofErr w:type="spellStart"/>
      <w:r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67041698" w14:textId="77777777" w:rsidR="007B6AA5" w:rsidRPr="003A65B1" w:rsidRDefault="007B6AA5" w:rsidP="00AF20D2">
      <w:pPr>
        <w:numPr>
          <w:ilvl w:val="0"/>
          <w:numId w:val="22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przedmiotowych środkach dowodowych</w:t>
      </w:r>
    </w:p>
    <w:p w14:paraId="22E3AEB8" w14:textId="77777777" w:rsidR="007B6AA5" w:rsidRPr="003A65B1" w:rsidRDefault="007B6AA5" w:rsidP="00AF20D2">
      <w:pPr>
        <w:numPr>
          <w:ilvl w:val="0"/>
          <w:numId w:val="22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Termin wykonania zamówienia </w:t>
      </w:r>
    </w:p>
    <w:p w14:paraId="13B29918" w14:textId="77777777" w:rsidR="007B6AA5" w:rsidRPr="003A65B1" w:rsidRDefault="007B6AA5" w:rsidP="00AF20D2">
      <w:pPr>
        <w:numPr>
          <w:ilvl w:val="0"/>
          <w:numId w:val="22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warunkach udziału w postępowaniu o udzielenie zamówienia</w:t>
      </w:r>
    </w:p>
    <w:p w14:paraId="45A7F5CD" w14:textId="77777777" w:rsidR="007B6AA5" w:rsidRPr="003A65B1" w:rsidRDefault="007B6AA5" w:rsidP="00AF20D2">
      <w:pPr>
        <w:numPr>
          <w:ilvl w:val="0"/>
          <w:numId w:val="22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Podstawy wykluczenia</w:t>
      </w:r>
    </w:p>
    <w:p w14:paraId="578D8945" w14:textId="77777777" w:rsidR="007B6AA5" w:rsidRPr="003A65B1" w:rsidRDefault="007B6AA5" w:rsidP="00AF20D2">
      <w:pPr>
        <w:numPr>
          <w:ilvl w:val="0"/>
          <w:numId w:val="22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Wykaz podmiotowych środków dowodowych</w:t>
      </w:r>
    </w:p>
    <w:p w14:paraId="6BD80710" w14:textId="77777777" w:rsidR="007B6AA5" w:rsidRPr="003A65B1" w:rsidRDefault="007B6AA5" w:rsidP="00AF20D2">
      <w:pPr>
        <w:numPr>
          <w:ilvl w:val="0"/>
          <w:numId w:val="22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dotyczące wadium</w:t>
      </w:r>
    </w:p>
    <w:p w14:paraId="5993D956" w14:textId="77777777" w:rsidR="007B6AA5" w:rsidRPr="003A65B1" w:rsidRDefault="007B6AA5" w:rsidP="00AF20D2">
      <w:pPr>
        <w:numPr>
          <w:ilvl w:val="0"/>
          <w:numId w:val="22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Sposób przygotowania ofert </w:t>
      </w:r>
    </w:p>
    <w:p w14:paraId="18A14DA3" w14:textId="46EB9E2A" w:rsidR="007B6AA5" w:rsidRPr="003A65B1" w:rsidRDefault="007B6AA5" w:rsidP="00AF20D2">
      <w:pPr>
        <w:numPr>
          <w:ilvl w:val="0"/>
          <w:numId w:val="22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Opis sposobu obliczenia ceny </w:t>
      </w:r>
    </w:p>
    <w:p w14:paraId="1E58E68D" w14:textId="0977EB77" w:rsidR="007B6AA5" w:rsidRPr="003A65B1" w:rsidRDefault="00773D17" w:rsidP="003A65B1">
      <w:pPr>
        <w:spacing w:after="200"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C54BC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III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="00C54BC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Informacje o przebiegu postępowania</w:t>
      </w:r>
    </w:p>
    <w:p w14:paraId="53918012" w14:textId="395ED92E" w:rsidR="007B6AA5" w:rsidRPr="003A65B1" w:rsidRDefault="007B6AA5" w:rsidP="00AF20D2">
      <w:pPr>
        <w:numPr>
          <w:ilvl w:val="0"/>
          <w:numId w:val="23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Sposób porozumiewania się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amawiającego z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w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ykonawcami</w:t>
      </w:r>
    </w:p>
    <w:p w14:paraId="6DF06F85" w14:textId="77777777" w:rsidR="00773D17" w:rsidRPr="003A65B1" w:rsidRDefault="007B6AA5" w:rsidP="00AF20D2">
      <w:pPr>
        <w:numPr>
          <w:ilvl w:val="0"/>
          <w:numId w:val="23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oraz termin składania ofert</w:t>
      </w:r>
    </w:p>
    <w:p w14:paraId="4738578E" w14:textId="5B8A912E" w:rsidR="007B6AA5" w:rsidRPr="003A65B1" w:rsidRDefault="007B6AA5" w:rsidP="00AF20D2">
      <w:pPr>
        <w:numPr>
          <w:ilvl w:val="0"/>
          <w:numId w:val="23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Termin otwarcia ofert</w:t>
      </w:r>
    </w:p>
    <w:p w14:paraId="5783D094" w14:textId="77777777" w:rsidR="007B6AA5" w:rsidRPr="003A65B1" w:rsidRDefault="007B6AA5" w:rsidP="00AF20D2">
      <w:pPr>
        <w:numPr>
          <w:ilvl w:val="0"/>
          <w:numId w:val="23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Termin związania ofertą</w:t>
      </w:r>
    </w:p>
    <w:p w14:paraId="76E5B07A" w14:textId="3BF32B0A" w:rsidR="007B6AA5" w:rsidRPr="003A65B1" w:rsidRDefault="007B6AA5" w:rsidP="00AF20D2">
      <w:pPr>
        <w:numPr>
          <w:ilvl w:val="0"/>
          <w:numId w:val="23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Opis kryteriów oceny ofert wraz z podaniem wag tych kryteriów i sposobu oceny ofert</w:t>
      </w:r>
    </w:p>
    <w:p w14:paraId="64B03C0B" w14:textId="7AC703DC" w:rsidR="007B6AA5" w:rsidRPr="003A65B1" w:rsidRDefault="007B6AA5" w:rsidP="00AF20D2">
      <w:pPr>
        <w:numPr>
          <w:ilvl w:val="0"/>
          <w:numId w:val="23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lastRenderedPageBreak/>
        <w:t>Projektowane postanowienia umowy w sprawie zamówienia publicznego, które zostaną wprowadzone do umowy w sprawie zamówienia publicznego</w:t>
      </w:r>
    </w:p>
    <w:p w14:paraId="4FC89387" w14:textId="5E45D5B8" w:rsidR="007B6AA5" w:rsidRPr="003A65B1" w:rsidRDefault="007B6AA5" w:rsidP="00AF20D2">
      <w:pPr>
        <w:numPr>
          <w:ilvl w:val="0"/>
          <w:numId w:val="23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Zabezpieczenie należytego wykonania umowy </w:t>
      </w:r>
    </w:p>
    <w:p w14:paraId="5CD088D8" w14:textId="1B3EFC87" w:rsidR="007B6AA5" w:rsidRPr="003A65B1" w:rsidRDefault="00773D17" w:rsidP="00AF20D2">
      <w:pPr>
        <w:numPr>
          <w:ilvl w:val="0"/>
          <w:numId w:val="23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</w:t>
      </w:r>
      <w:r w:rsidR="007B6AA5" w:rsidRPr="003A65B1">
        <w:rPr>
          <w:rFonts w:ascii="Arial" w:hAnsi="Arial" w:cs="Arial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23B18C20" w14:textId="2B5A8652" w:rsidR="00236611" w:rsidRPr="003A65B1" w:rsidRDefault="00236611" w:rsidP="003A65B1">
      <w:pPr>
        <w:spacing w:line="271" w:lineRule="auto"/>
        <w:rPr>
          <w:rFonts w:ascii="Arial" w:hAnsi="Arial" w:cs="Arial"/>
          <w:color w:val="333333"/>
          <w:sz w:val="22"/>
          <w:szCs w:val="22"/>
        </w:rPr>
      </w:pPr>
    </w:p>
    <w:p w14:paraId="3BC9C33A" w14:textId="315DB677" w:rsidR="009C4529" w:rsidRPr="003A65B1" w:rsidRDefault="00587F52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Informacje ogólne</w:t>
      </w:r>
    </w:p>
    <w:p w14:paraId="6C936DBD" w14:textId="27C0BF04" w:rsidR="00962CBB" w:rsidRPr="00C7273D" w:rsidRDefault="00142A1B" w:rsidP="00AF20D2">
      <w:pPr>
        <w:numPr>
          <w:ilvl w:val="0"/>
          <w:numId w:val="21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Tryb udzielenia zamówienia</w:t>
      </w:r>
    </w:p>
    <w:p w14:paraId="5C73971E" w14:textId="44EC11DB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Tryb podstawowy bez negocjacji, o którym mowa w art. 275 pkt 1 ustawy z 11 września 2019 r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–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Prawo zamówień publicznych 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>(</w:t>
      </w:r>
      <w:proofErr w:type="spellStart"/>
      <w:r w:rsidR="00114040">
        <w:rPr>
          <w:rFonts w:ascii="Arial" w:eastAsiaTheme="majorEastAsia" w:hAnsi="Arial" w:cs="Arial"/>
          <w:sz w:val="22"/>
          <w:szCs w:val="22"/>
          <w:lang w:eastAsia="en-US"/>
        </w:rPr>
        <w:t>t.j</w:t>
      </w:r>
      <w:proofErr w:type="spellEnd"/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.: 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Dz.U. 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>z 202</w:t>
      </w:r>
      <w:r w:rsidR="00871273">
        <w:rPr>
          <w:rFonts w:ascii="Arial" w:eastAsiaTheme="majorEastAsia" w:hAnsi="Arial" w:cs="Arial"/>
          <w:sz w:val="22"/>
          <w:szCs w:val="22"/>
          <w:lang w:eastAsia="en-US"/>
        </w:rPr>
        <w:t xml:space="preserve">3 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r. 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>poz.</w:t>
      </w:r>
      <w:r w:rsidR="008C4A0E">
        <w:rPr>
          <w:rFonts w:ascii="Arial" w:eastAsiaTheme="majorEastAsia" w:hAnsi="Arial" w:cs="Arial"/>
          <w:sz w:val="22"/>
          <w:szCs w:val="22"/>
          <w:lang w:eastAsia="en-US"/>
        </w:rPr>
        <w:t>1605</w:t>
      </w:r>
      <w:r w:rsidR="00292737">
        <w:rPr>
          <w:rFonts w:ascii="Arial" w:eastAsiaTheme="majorEastAsia" w:hAnsi="Arial" w:cs="Arial"/>
          <w:sz w:val="22"/>
          <w:szCs w:val="22"/>
          <w:lang w:eastAsia="en-US"/>
        </w:rPr>
        <w:t xml:space="preserve"> ze zm.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>)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– dalej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ustawa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</w:p>
    <w:p w14:paraId="0DB5E99D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46536F06" w14:textId="6F496EC9" w:rsidR="009C4529" w:rsidRPr="003A65B1" w:rsidRDefault="009C4529" w:rsidP="00AF20D2">
      <w:pPr>
        <w:numPr>
          <w:ilvl w:val="0"/>
          <w:numId w:val="21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</w:t>
      </w:r>
      <w:r w:rsidR="00E90B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/podwykonawcy/p</w:t>
      </w:r>
      <w:r w:rsidR="00D0351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odmioty trzecie udostępniające w</w:t>
      </w:r>
      <w:r w:rsidR="00E90B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ykonawcy swój potencjał</w:t>
      </w:r>
    </w:p>
    <w:p w14:paraId="09D702B0" w14:textId="119DF1F4" w:rsidR="009C4529" w:rsidRPr="003A65B1" w:rsidRDefault="009C4529" w:rsidP="00AF20D2">
      <w:pPr>
        <w:numPr>
          <w:ilvl w:val="0"/>
          <w:numId w:val="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Wykonawcą </w:t>
      </w:r>
      <w:r w:rsidR="00412BC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jest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osoba fizyczna, osoba prawna albo jednostka organizacyjna nieposiadająca osobowości prawnej, </w:t>
      </w:r>
      <w:r w:rsidR="00412BC8" w:rsidRPr="003A65B1">
        <w:rPr>
          <w:rFonts w:ascii="Arial" w:eastAsiaTheme="majorEastAsia" w:hAnsi="Arial" w:cs="Arial"/>
          <w:sz w:val="22"/>
          <w:szCs w:val="22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2F1DC555" w14:textId="26471570" w:rsidR="00B07F86" w:rsidRPr="003A65B1" w:rsidRDefault="00B07F86" w:rsidP="00AF20D2">
      <w:pPr>
        <w:numPr>
          <w:ilvl w:val="0"/>
          <w:numId w:val="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sz w:val="22"/>
          <w:szCs w:val="22"/>
          <w:u w:val="single"/>
          <w:lang w:eastAsia="en-US"/>
        </w:rPr>
        <w:t>nie zastrzega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możliwości ubiegania się o udzielenie zamówienia wyłącznie przez wykonawców, o których mowa w art. 94</w:t>
      </w:r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tj. mający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status zakładu pracy chronionej, spółdzielnie socjalne oraz inn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wykonawc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ów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których głównym celem lub głównym celem działalności ich wyodrębnionych organizacyjnie jednostek, które będą realizowały zamówienie, jest społeczna i zawodowa integracja osób społecznie marginalizowanych.</w:t>
      </w:r>
    </w:p>
    <w:p w14:paraId="55CB588B" w14:textId="770D1276" w:rsidR="00C11069" w:rsidRPr="003A65B1" w:rsidRDefault="00B174FF" w:rsidP="00AF20D2">
      <w:pPr>
        <w:numPr>
          <w:ilvl w:val="0"/>
          <w:numId w:val="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</w:t>
      </w:r>
      <w:r w:rsidR="00D03518" w:rsidRPr="003A65B1">
        <w:rPr>
          <w:rFonts w:ascii="Arial" w:eastAsiaTheme="majorEastAsia" w:hAnsi="Arial" w:cs="Arial"/>
          <w:sz w:val="22"/>
          <w:szCs w:val="22"/>
          <w:lang w:eastAsia="en-US"/>
        </w:rPr>
        <w:t>mówienie może zostać udzielone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ykonawcy, który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633FDA05" w14:textId="69923548" w:rsidR="00B66CB3" w:rsidRPr="003A65B1" w:rsidRDefault="00773D17" w:rsidP="00C7273D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spełnia warunki udziału w postępowaniu opisane w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r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ozdziale </w:t>
      </w:r>
      <w:r w:rsidR="00C55760" w:rsidRPr="003A65B1">
        <w:rPr>
          <w:rFonts w:ascii="Arial" w:eastAsiaTheme="majorEastAsia" w:hAnsi="Arial" w:cs="Arial"/>
          <w:sz w:val="22"/>
          <w:szCs w:val="22"/>
          <w:lang w:eastAsia="en-US"/>
        </w:rPr>
        <w:t>II podrozdzia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le</w:t>
      </w:r>
      <w:r w:rsidR="00C5576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7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S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WZ, </w:t>
      </w:r>
    </w:p>
    <w:p w14:paraId="3A2E592A" w14:textId="3153C815" w:rsidR="00A85EAD" w:rsidRPr="005C3CFB" w:rsidRDefault="00773D17" w:rsidP="00C7273D">
      <w:pPr>
        <w:autoSpaceDE w:val="0"/>
        <w:autoSpaceDN w:val="0"/>
        <w:spacing w:before="120" w:after="120" w:line="271" w:lineRule="auto"/>
        <w:ind w:firstLine="36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podlega wykluczeniu na podstawie art.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108 ust. 1 ustawy </w:t>
      </w:r>
      <w:proofErr w:type="spellStart"/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6B0B60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6B0B60" w:rsidRPr="005C3CFB">
        <w:rPr>
          <w:rFonts w:ascii="Arial" w:eastAsiaTheme="majorEastAsia" w:hAnsi="Arial" w:cs="Arial"/>
          <w:sz w:val="22"/>
          <w:szCs w:val="22"/>
          <w:lang w:eastAsia="en-US"/>
        </w:rPr>
        <w:t xml:space="preserve">oraz </w:t>
      </w:r>
      <w:r w:rsidR="006B0B60" w:rsidRPr="005C3CFB">
        <w:rPr>
          <w:rFonts w:ascii="Arial" w:hAnsi="Arial" w:cs="Arial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</w:t>
      </w:r>
      <w:r w:rsidR="006B0B60" w:rsidRPr="005C3CFB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41C80905" w14:textId="28A417B6" w:rsidR="00B07F86" w:rsidRPr="003A65B1" w:rsidRDefault="00A85EAD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>złożył of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ertę niepodlegającą odrzuceniu na podstawie art. 226 </w:t>
      </w:r>
      <w:r w:rsidR="00852CF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ust. 1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B97798D" w14:textId="77777777" w:rsidR="00B174FF" w:rsidRPr="003A65B1" w:rsidRDefault="00B174FF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3BE7A88" w14:textId="0C5E3AD3" w:rsidR="00DD0276" w:rsidRPr="003A65B1" w:rsidRDefault="00FE361A" w:rsidP="00AF20D2">
      <w:pPr>
        <w:numPr>
          <w:ilvl w:val="0"/>
          <w:numId w:val="5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mogą </w:t>
      </w:r>
      <w:r w:rsidR="00A85EAD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wspólnie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ubiegać się o udzielenie zamówienia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</w:p>
    <w:p w14:paraId="37EEE173" w14:textId="2D6F727F" w:rsidR="00E90B9E" w:rsidRPr="003A65B1" w:rsidRDefault="00FE361A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takim przypadku</w:t>
      </w:r>
      <w:r w:rsidR="00E90B9E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30465187" w14:textId="1D6C9D69" w:rsidR="00E90B9E" w:rsidRPr="003A65B1" w:rsidRDefault="00E90B9E" w:rsidP="00AF20D2">
      <w:pPr>
        <w:numPr>
          <w:ilvl w:val="0"/>
          <w:numId w:val="6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Wykonawcy występujący wspólnie są zobowiązani do ustanowienia </w:t>
      </w:r>
      <w:r w:rsidR="00A85EAD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ełnomocnika do reprezentowania ich w postępowaniu albo do reprezentowania ich w postępowaniu i zawarcia umowy w sprawie przedmiotowego zamówienia publicznego.</w:t>
      </w:r>
    </w:p>
    <w:p w14:paraId="12A12346" w14:textId="7B78C730" w:rsidR="00D40A96" w:rsidRPr="00C7273D" w:rsidRDefault="00E90B9E" w:rsidP="00AF20D2">
      <w:pPr>
        <w:numPr>
          <w:ilvl w:val="0"/>
          <w:numId w:val="8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Wszelka korespon</w:t>
      </w:r>
      <w:r w:rsidR="00D0351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dencja </w:t>
      </w:r>
      <w:r w:rsidR="00A85EAD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będzie </w:t>
      </w:r>
      <w:r w:rsidR="00D0351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prowadzona przez z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amawiającego wyłącznie z pełnomocnikiem.</w:t>
      </w:r>
    </w:p>
    <w:p w14:paraId="4C4FFBAE" w14:textId="337714B5" w:rsidR="00C4221C" w:rsidRPr="003A65B1" w:rsidRDefault="00C4221C" w:rsidP="00AF20D2">
      <w:pPr>
        <w:numPr>
          <w:ilvl w:val="0"/>
          <w:numId w:val="5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Potencjał podmiotu trzeciego </w:t>
      </w:r>
    </w:p>
    <w:p w14:paraId="5E951F6E" w14:textId="51FDD215" w:rsidR="00E90B9E" w:rsidRPr="00C7273D" w:rsidRDefault="009C4529" w:rsidP="00C7273D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i/>
          <w:i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celu </w:t>
      </w:r>
      <w:r w:rsidR="00E90B9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potwierdzenia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spełnienia wa</w:t>
      </w:r>
      <w:r w:rsidR="00D03518" w:rsidRPr="003A65B1">
        <w:rPr>
          <w:rFonts w:ascii="Arial" w:eastAsiaTheme="majorEastAsia" w:hAnsi="Arial" w:cs="Arial"/>
          <w:sz w:val="22"/>
          <w:szCs w:val="22"/>
          <w:lang w:eastAsia="en-US"/>
        </w:rPr>
        <w:t>runków udziału w postępowaniu,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może polegać na potencjale podmiotu trzeciego na zasadach opisanych w art.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118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123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Podmio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t trzeci, na potencjał którego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powołuje się w celu wykazania spełnienia warunków udziału w postępowaniu, nie może podlegać wykluczeniu na podstawie art.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108 ust. 1 oraz </w:t>
      </w:r>
      <w:r w:rsidR="005C3CFB">
        <w:rPr>
          <w:rFonts w:ascii="Arial" w:eastAsiaTheme="majorEastAsia" w:hAnsi="Arial" w:cs="Arial"/>
          <w:sz w:val="22"/>
          <w:szCs w:val="22"/>
          <w:lang w:eastAsia="en-US"/>
        </w:rPr>
        <w:t>art. 109 ust. 1 pkt 4 i 7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6B0B60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6B0B60" w:rsidRPr="005C3CFB">
        <w:rPr>
          <w:rFonts w:ascii="Arial" w:eastAsiaTheme="majorEastAsia" w:hAnsi="Arial" w:cs="Arial"/>
          <w:sz w:val="22"/>
          <w:szCs w:val="22"/>
          <w:lang w:eastAsia="en-US"/>
        </w:rPr>
        <w:t xml:space="preserve">oraz </w:t>
      </w:r>
      <w:r w:rsidR="006B0B60" w:rsidRPr="005C3CFB">
        <w:rPr>
          <w:rFonts w:ascii="Arial" w:hAnsi="Arial" w:cs="Arial"/>
          <w:sz w:val="22"/>
          <w:szCs w:val="22"/>
        </w:rPr>
        <w:t xml:space="preserve">art. 7 ust. 1 ustawy z dnia 13 kwietnia 2022 r. o szczególnych rozwiązaniach w zakresie przeciwdziałania </w:t>
      </w:r>
      <w:r w:rsidR="006B0B60">
        <w:rPr>
          <w:rFonts w:ascii="Arial" w:hAnsi="Arial" w:cs="Arial"/>
          <w:sz w:val="22"/>
          <w:szCs w:val="22"/>
        </w:rPr>
        <w:t>wspieraniu agresji na Ukrainę oraz służących ochronie bezpieczeństwa narodowego</w:t>
      </w:r>
      <w:r w:rsidR="00C7273D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452E656" w14:textId="7B5B240A" w:rsidR="00C75797" w:rsidRPr="003A65B1" w:rsidRDefault="00C75797" w:rsidP="00AF20D2">
      <w:pPr>
        <w:numPr>
          <w:ilvl w:val="0"/>
          <w:numId w:val="5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Podwykonawstwo</w:t>
      </w:r>
    </w:p>
    <w:p w14:paraId="3E8036E2" w14:textId="0D38F889" w:rsidR="007C0085" w:rsidRPr="003A65B1" w:rsidRDefault="00587F52" w:rsidP="00921800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Zamawiający nie zastrzega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obowiązku</w:t>
      </w:r>
      <w:r w:rsidR="00921800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48246B" w:rsidRPr="003A65B1">
        <w:rPr>
          <w:rFonts w:ascii="Arial" w:eastAsiaTheme="majorEastAsia" w:hAnsi="Arial" w:cs="Arial"/>
          <w:sz w:val="22"/>
          <w:szCs w:val="22"/>
          <w:lang w:eastAsia="en-US"/>
        </w:rPr>
        <w:t>osobistego wykonania przez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ykonawcę kluczowych </w:t>
      </w:r>
      <w:r w:rsidR="00C4221C" w:rsidRPr="003A65B1">
        <w:rPr>
          <w:rFonts w:ascii="Arial" w:eastAsiaTheme="majorEastAsia" w:hAnsi="Arial" w:cs="Arial"/>
          <w:sz w:val="22"/>
          <w:szCs w:val="22"/>
          <w:lang w:eastAsia="en-US"/>
        </w:rPr>
        <w:t>zadań</w:t>
      </w:r>
      <w:r w:rsidR="00C75797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4DDE96CC" w14:textId="77777777" w:rsidR="00282787" w:rsidRPr="003A65B1" w:rsidRDefault="0028278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545D2A8" w14:textId="7ECFCB6F" w:rsidR="00962CBB" w:rsidRPr="003A65B1" w:rsidRDefault="00587F52" w:rsidP="00AF20D2">
      <w:pPr>
        <w:numPr>
          <w:ilvl w:val="0"/>
          <w:numId w:val="21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Komunikacja </w:t>
      </w:r>
      <w:r w:rsidR="00B174FF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 postępowaniu</w:t>
      </w:r>
    </w:p>
    <w:p w14:paraId="3904081C" w14:textId="77777777" w:rsidR="003A65B1" w:rsidRPr="004E4915" w:rsidRDefault="003A65B1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Komunikacja w postępowaniu o udzielenie zamówienia odbywa się przy użyciu środków komunikacji elektronicznej, za pośrednictwem platformy zakupowej pod adresem </w:t>
      </w:r>
      <w:hyperlink r:id="rId11" w:history="1">
        <w:r w:rsidRPr="004E491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Pr="004E4915">
        <w:rPr>
          <w:rStyle w:val="Hipercze"/>
          <w:rFonts w:ascii="Arial" w:hAnsi="Arial" w:cs="Arial"/>
          <w:sz w:val="22"/>
          <w:szCs w:val="22"/>
        </w:rPr>
        <w:t>,</w:t>
      </w:r>
      <w:r w:rsidRPr="004E4915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z</w:t>
      </w: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wanej dalej </w:t>
      </w:r>
      <w:r w:rsidRPr="004E4915">
        <w:rPr>
          <w:rFonts w:ascii="Arial" w:eastAsiaTheme="majorEastAsia" w:hAnsi="Arial" w:cs="Arial"/>
          <w:b/>
          <w:sz w:val="22"/>
          <w:szCs w:val="22"/>
          <w:lang w:eastAsia="en-US"/>
        </w:rPr>
        <w:t>Platformą</w:t>
      </w: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. Szczegółowe informacje dotyczące przyjętego w postępowaniu sposobu komunikacji, znajdują się w rozdziale III podrozdziale 1 niniejszej SWZ. </w:t>
      </w:r>
    </w:p>
    <w:p w14:paraId="6AB7DBE2" w14:textId="77777777" w:rsidR="003A65B1" w:rsidRPr="004E4915" w:rsidRDefault="003A65B1" w:rsidP="003A65B1">
      <w:p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Uwaga!</w:t>
      </w:r>
      <w:r w:rsidRPr="004E4915"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4E4915">
        <w:rPr>
          <w:rFonts w:ascii="Arial" w:eastAsiaTheme="majorEastAsia" w:hAnsi="Arial" w:cs="Arial"/>
          <w:bCs/>
          <w:color w:val="000000" w:themeColor="text1"/>
          <w:sz w:val="22"/>
          <w:szCs w:val="22"/>
          <w:lang w:eastAsia="en-US"/>
        </w:rPr>
        <w:t xml:space="preserve">Przed przystąpieniem do składania oferty, wykonawca jest zobowiązany zapoznać się z Instrukcją korzystania z Platformy zakupowej </w:t>
      </w:r>
      <w:r w:rsidRPr="004E4915">
        <w:rPr>
          <w:rFonts w:ascii="Arial" w:eastAsia="Calibri" w:hAnsi="Arial" w:cs="Arial"/>
          <w:sz w:val="22"/>
          <w:szCs w:val="22"/>
        </w:rPr>
        <w:t xml:space="preserve">Szczegółowa instrukcja dla Wykonawców dotycząca złożenia, zmiany i wycofania oferty znajduje się na stronie internetowej pod adresem:  </w:t>
      </w:r>
      <w:hyperlink r:id="rId12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5A880991" w14:textId="7FBEB0CE" w:rsidR="00FE361A" w:rsidRPr="003A65B1" w:rsidRDefault="00FE361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59F36EDE" w14:textId="6AF126FE" w:rsidR="00C75797" w:rsidRPr="003A65B1" w:rsidRDefault="00C75797" w:rsidP="00AF20D2">
      <w:pPr>
        <w:numPr>
          <w:ilvl w:val="0"/>
          <w:numId w:val="21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Wizja lokalna</w:t>
      </w:r>
    </w:p>
    <w:p w14:paraId="5B5CF937" w14:textId="42B60EAF" w:rsidR="008C4A0E" w:rsidRDefault="0093777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93777A">
        <w:rPr>
          <w:rFonts w:ascii="Arial" w:eastAsiaTheme="majorEastAsia" w:hAnsi="Arial" w:cs="Arial"/>
          <w:sz w:val="22"/>
          <w:szCs w:val="22"/>
          <w:lang w:eastAsia="en-US"/>
        </w:rPr>
        <w:t xml:space="preserve">Przed złożeniem oferty Zamawiający </w:t>
      </w:r>
      <w:r w:rsidR="00A82C5E">
        <w:rPr>
          <w:rFonts w:ascii="Arial" w:eastAsiaTheme="majorEastAsia" w:hAnsi="Arial" w:cs="Arial"/>
          <w:sz w:val="22"/>
          <w:szCs w:val="22"/>
          <w:lang w:eastAsia="en-US"/>
        </w:rPr>
        <w:t xml:space="preserve">nie </w:t>
      </w:r>
      <w:r w:rsidRPr="0093777A">
        <w:rPr>
          <w:rFonts w:ascii="Arial" w:eastAsiaTheme="majorEastAsia" w:hAnsi="Arial" w:cs="Arial"/>
          <w:sz w:val="22"/>
          <w:szCs w:val="22"/>
          <w:lang w:eastAsia="en-US"/>
        </w:rPr>
        <w:t>wymaga dokonania wizji lokalnej</w:t>
      </w:r>
      <w:r w:rsidR="00A82C5E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5E7DDA26" w14:textId="77777777" w:rsidR="0093777A" w:rsidRPr="003A65B1" w:rsidRDefault="0093777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1322E908" w14:textId="77777777" w:rsidR="00C75797" w:rsidRPr="003A65B1" w:rsidRDefault="00C75797" w:rsidP="00AF20D2">
      <w:pPr>
        <w:numPr>
          <w:ilvl w:val="0"/>
          <w:numId w:val="21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Podział zamówienia na części</w:t>
      </w:r>
    </w:p>
    <w:p w14:paraId="2B65DFFE" w14:textId="6AA3FD5F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dokonuje podziału zamówienia na części. Tym samym zamawiający nie dopuszcza składania ofert częściowych, o których mowa w art.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7 pkt 15 ustawy </w:t>
      </w:r>
      <w:proofErr w:type="spellStart"/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7219FA0" w14:textId="77777777" w:rsidR="00A85EAD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7E4EE564" w14:textId="36F8F025" w:rsidR="00C75797" w:rsidRPr="003A65B1" w:rsidRDefault="00354AD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Powody niedokonania podziału:</w:t>
      </w:r>
    </w:p>
    <w:p w14:paraId="1C03F04E" w14:textId="1258336B" w:rsidR="00354AD9" w:rsidRPr="00C21364" w:rsidRDefault="00C21364" w:rsidP="00C21364">
      <w:pPr>
        <w:jc w:val="both"/>
        <w:rPr>
          <w:rFonts w:ascii="Arial" w:hAnsi="Arial" w:cs="Arial"/>
          <w:sz w:val="22"/>
          <w:szCs w:val="22"/>
        </w:rPr>
      </w:pPr>
      <w:r w:rsidRPr="00C21364">
        <w:rPr>
          <w:rFonts w:ascii="Arial" w:hAnsi="Arial" w:cs="Arial"/>
          <w:sz w:val="22"/>
          <w:szCs w:val="22"/>
        </w:rPr>
        <w:t>Zamówienie bez możliwości podziału.</w:t>
      </w:r>
    </w:p>
    <w:p w14:paraId="6E2C2026" w14:textId="7777777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DDA5142" w14:textId="03DCBB47" w:rsidR="00C75797" w:rsidRPr="003A65B1" w:rsidRDefault="00C75797" w:rsidP="00AF20D2">
      <w:pPr>
        <w:numPr>
          <w:ilvl w:val="0"/>
          <w:numId w:val="21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Oferty wariantowe</w:t>
      </w:r>
    </w:p>
    <w:p w14:paraId="3CA77618" w14:textId="77777777" w:rsidR="000530B3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0FF447C0" w14:textId="15E82390" w:rsidR="000530B3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21800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75797" w:rsidRPr="003A65B1">
        <w:rPr>
          <w:rFonts w:ascii="Arial" w:eastAsiaTheme="majorEastAsia" w:hAnsi="Arial" w:cs="Arial"/>
          <w:sz w:val="22"/>
          <w:szCs w:val="22"/>
          <w:lang w:eastAsia="en-US"/>
        </w:rPr>
        <w:t>nie dopuszcza możliwości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</w:p>
    <w:p w14:paraId="7C5E33B1" w14:textId="4311D137" w:rsidR="000530B3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21800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wymaga </w:t>
      </w:r>
    </w:p>
    <w:p w14:paraId="18D3F6EC" w14:textId="3018038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złożenia oferty wariantowej, o której mowa w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art. 92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tzn. oferty przewidującej odmienny sposób wykonania zamówien</w:t>
      </w:r>
      <w:r w:rsidR="00A73B0F" w:rsidRPr="003A65B1">
        <w:rPr>
          <w:rFonts w:ascii="Arial" w:eastAsiaTheme="majorEastAsia" w:hAnsi="Arial" w:cs="Arial"/>
          <w:sz w:val="22"/>
          <w:szCs w:val="22"/>
          <w:lang w:eastAsia="en-US"/>
        </w:rPr>
        <w:t>ia niż określony w niniejszej S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WZ.</w:t>
      </w:r>
    </w:p>
    <w:p w14:paraId="01A20D14" w14:textId="77777777" w:rsidR="00C75797" w:rsidRPr="003A65B1" w:rsidRDefault="00C75797" w:rsidP="003A65B1">
      <w:pPr>
        <w:shd w:val="clear" w:color="auto" w:fill="FFFFFF"/>
        <w:spacing w:line="271" w:lineRule="auto"/>
        <w:rPr>
          <w:rFonts w:ascii="Arial" w:hAnsi="Arial" w:cs="Arial"/>
          <w:color w:val="333333"/>
          <w:sz w:val="22"/>
          <w:szCs w:val="22"/>
        </w:rPr>
      </w:pPr>
    </w:p>
    <w:p w14:paraId="3E95CE5D" w14:textId="49287279" w:rsidR="00A73B0F" w:rsidRPr="00921800" w:rsidRDefault="007B6AA5" w:rsidP="00AF20D2">
      <w:pPr>
        <w:numPr>
          <w:ilvl w:val="0"/>
          <w:numId w:val="21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Katalogi elektroniczne</w:t>
      </w:r>
      <w:r w:rsidR="009050E2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7183C22E" w14:textId="77777777" w:rsidR="00A73B0F" w:rsidRPr="003A65B1" w:rsidRDefault="00A73B0F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Zamawiający:</w:t>
      </w:r>
    </w:p>
    <w:p w14:paraId="1E0FBC04" w14:textId="72C25B37" w:rsidR="00A73B0F" w:rsidRPr="003A65B1" w:rsidRDefault="000F7318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C21364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A73B0F" w:rsidRPr="003A65B1">
        <w:rPr>
          <w:rFonts w:ascii="Arial" w:eastAsiaTheme="majorEastAsia" w:hAnsi="Arial" w:cs="Arial"/>
          <w:sz w:val="22"/>
          <w:szCs w:val="22"/>
          <w:lang w:eastAsia="en-US"/>
        </w:rPr>
        <w:t>nie wymaga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75797" w:rsidRPr="003A65B1">
        <w:rPr>
          <w:rFonts w:ascii="Arial" w:eastAsiaTheme="majorEastAsia" w:hAnsi="Arial" w:cs="Arial"/>
          <w:sz w:val="22"/>
          <w:szCs w:val="22"/>
          <w:lang w:eastAsia="en-US"/>
        </w:rPr>
        <w:t>złożenia ofert w postaci katalogów elektronicznych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CA9460B" w14:textId="7777777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158D9F58" w14:textId="1FE50B87" w:rsidR="007C0085" w:rsidRPr="003A65B1" w:rsidRDefault="00BD5A6F" w:rsidP="00AF20D2">
      <w:pPr>
        <w:numPr>
          <w:ilvl w:val="0"/>
          <w:numId w:val="21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Umowa ramowa</w:t>
      </w:r>
    </w:p>
    <w:p w14:paraId="5466FFC0" w14:textId="6D6F479D" w:rsidR="00FE361A" w:rsidRPr="003A65B1" w:rsidRDefault="00FE361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="00BD5A6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przewiduje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zawarcia umowy ramowej, o  której mowa w art. 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311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315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3BB7D48B" w14:textId="1661BB08" w:rsidR="000F7318" w:rsidRPr="003A65B1" w:rsidRDefault="000F7318" w:rsidP="003A65B1">
      <w:pPr>
        <w:shd w:val="clear" w:color="auto" w:fill="FFFFFF"/>
        <w:spacing w:line="271" w:lineRule="auto"/>
        <w:rPr>
          <w:rFonts w:ascii="Arial" w:eastAsiaTheme="majorEastAsia" w:hAnsi="Arial" w:cs="Arial"/>
          <w:b/>
          <w:i/>
          <w:color w:val="002060"/>
          <w:sz w:val="22"/>
          <w:szCs w:val="22"/>
          <w:lang w:eastAsia="en-US"/>
        </w:rPr>
      </w:pPr>
    </w:p>
    <w:p w14:paraId="455B8A2A" w14:textId="63D04A9E" w:rsidR="00BD5A6F" w:rsidRPr="003A65B1" w:rsidRDefault="00BD5A6F" w:rsidP="00AF20D2">
      <w:pPr>
        <w:numPr>
          <w:ilvl w:val="0"/>
          <w:numId w:val="21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Aukcja elektroniczna</w:t>
      </w:r>
    </w:p>
    <w:p w14:paraId="45D67928" w14:textId="64F07BBA" w:rsidR="000F7318" w:rsidRPr="003A65B1" w:rsidRDefault="00BD5A6F" w:rsidP="00C21364">
      <w:pPr>
        <w:spacing w:after="200" w:line="271" w:lineRule="auto"/>
        <w:contextualSpacing/>
        <w:jc w:val="both"/>
        <w:rPr>
          <w:rFonts w:ascii="Arial" w:eastAsiaTheme="majorEastAsia" w:hAnsi="Arial" w:cs="Arial"/>
          <w:i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nie przewiduje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przeprowadzenia aukcji elektronicznej, o  której mowa w art. </w:t>
      </w:r>
      <w:r w:rsidR="00164971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308 ust. 1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</w:p>
    <w:p w14:paraId="6AE27A6D" w14:textId="77777777" w:rsidR="00BD5A6F" w:rsidRPr="003A65B1" w:rsidRDefault="00BD5A6F" w:rsidP="003A65B1">
      <w:pPr>
        <w:shd w:val="clear" w:color="auto" w:fill="FFFFFF"/>
        <w:spacing w:line="271" w:lineRule="auto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36203CA4" w14:textId="04D2A3E9" w:rsidR="00962CBB" w:rsidRPr="00B13AE7" w:rsidRDefault="00BD5A6F" w:rsidP="00AF20D2">
      <w:pPr>
        <w:numPr>
          <w:ilvl w:val="0"/>
          <w:numId w:val="21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Zamówienia, o których mowa w art. 214 ust. 1 pkt 7 i 8 ustawy </w:t>
      </w:r>
      <w:proofErr w:type="spellStart"/>
      <w:r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1189426A" w14:textId="5BBA0BEC" w:rsidR="000F7318" w:rsidRPr="003A65B1" w:rsidRDefault="00BD5A6F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="006F5265" w:rsidRPr="006F5265">
        <w:rPr>
          <w:rFonts w:ascii="Arial" w:eastAsiaTheme="majorEastAsia" w:hAnsi="Arial" w:cs="Arial"/>
          <w:b/>
          <w:bCs/>
          <w:sz w:val="22"/>
          <w:szCs w:val="22"/>
          <w:lang w:eastAsia="en-US"/>
        </w:rPr>
        <w:t>nie</w:t>
      </w:r>
      <w:r w:rsidR="006F5265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przewiduje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udzielenie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>udzielania zamówień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na podstawie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a</w:t>
      </w:r>
      <w:r w:rsidR="00667596" w:rsidRPr="003A65B1">
        <w:rPr>
          <w:rFonts w:ascii="Arial" w:eastAsiaTheme="majorEastAsia" w:hAnsi="Arial" w:cs="Arial"/>
          <w:sz w:val="22"/>
          <w:szCs w:val="22"/>
          <w:lang w:eastAsia="en-US"/>
        </w:rPr>
        <w:t>rt. 214 ust. 1 pkt 7 i 8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/zamówienia polegającego na powtórzeniu podobnych usług lub robót budowlanych,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amówienia na dodatkowe dostawy</w:t>
      </w:r>
      <w:r w:rsidR="004F6812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51C722CE" w14:textId="77777777" w:rsidR="00324D72" w:rsidRPr="003A65B1" w:rsidRDefault="00324D72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29DBEE6" w14:textId="0ECF95C6" w:rsidR="00FE361A" w:rsidRPr="003A65B1" w:rsidRDefault="00B63974" w:rsidP="00AF20D2">
      <w:pPr>
        <w:numPr>
          <w:ilvl w:val="0"/>
          <w:numId w:val="21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lastRenderedPageBreak/>
        <w:t>Rozliczenia w walutach obcych</w:t>
      </w:r>
    </w:p>
    <w:p w14:paraId="0B6919D2" w14:textId="0451D4D6" w:rsidR="00B63974" w:rsidRPr="003A65B1" w:rsidRDefault="00B63974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nie przewiduje rozliczenia w walutach obcych</w:t>
      </w:r>
      <w:r w:rsidR="00C21364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1BCB0149" w14:textId="77777777" w:rsidR="00B63974" w:rsidRPr="003A65B1" w:rsidRDefault="00B63974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FD10223" w14:textId="104BEAAF" w:rsidR="00AD13F0" w:rsidRPr="003A65B1" w:rsidRDefault="00AD13F0" w:rsidP="00AF20D2">
      <w:pPr>
        <w:numPr>
          <w:ilvl w:val="0"/>
          <w:numId w:val="21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Zwrot kosztów udziału w postępowaniu</w:t>
      </w:r>
    </w:p>
    <w:p w14:paraId="080C7130" w14:textId="3A194999" w:rsidR="00FE361A" w:rsidRPr="003A65B1" w:rsidRDefault="00AD13F0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przewiduje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zwrotu kosztów udziału w postępowaniu. </w:t>
      </w:r>
    </w:p>
    <w:p w14:paraId="51C6783D" w14:textId="77777777" w:rsidR="00C11079" w:rsidRPr="003A65B1" w:rsidRDefault="00C1107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CA8B78D" w14:textId="6F96A1F8" w:rsidR="00AD13F0" w:rsidRPr="003A65B1" w:rsidRDefault="00AD13F0" w:rsidP="00AF20D2">
      <w:pPr>
        <w:numPr>
          <w:ilvl w:val="0"/>
          <w:numId w:val="21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Zaliczki na poczet udzielenia zamówienia</w:t>
      </w:r>
    </w:p>
    <w:p w14:paraId="3D096C54" w14:textId="60972B95" w:rsidR="006F69FC" w:rsidRPr="003A65B1" w:rsidRDefault="00683F5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przewiduje </w:t>
      </w:r>
      <w:r w:rsidR="006F69FC" w:rsidRPr="003A65B1">
        <w:rPr>
          <w:rFonts w:ascii="Arial" w:eastAsiaTheme="majorEastAsia" w:hAnsi="Arial" w:cs="Arial"/>
          <w:sz w:val="22"/>
          <w:szCs w:val="22"/>
          <w:lang w:eastAsia="en-US"/>
        </w:rPr>
        <w:t>udziel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e</w:t>
      </w:r>
      <w:r w:rsidR="006F69FC" w:rsidRPr="003A65B1">
        <w:rPr>
          <w:rFonts w:ascii="Arial" w:eastAsiaTheme="majorEastAsia" w:hAnsi="Arial" w:cs="Arial"/>
          <w:sz w:val="22"/>
          <w:szCs w:val="22"/>
          <w:lang w:eastAsia="en-US"/>
        </w:rPr>
        <w:t>nia zaliczek na poczet wykonania zamówienia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12487BA2" w14:textId="77777777" w:rsidR="00683F59" w:rsidRPr="003A65B1" w:rsidRDefault="00683F5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Cs/>
          <w:color w:val="C00000"/>
          <w:sz w:val="22"/>
          <w:szCs w:val="22"/>
          <w:lang w:eastAsia="en-US"/>
        </w:rPr>
      </w:pPr>
    </w:p>
    <w:p w14:paraId="3C64967A" w14:textId="08769964" w:rsidR="00962CBB" w:rsidRPr="00C21364" w:rsidRDefault="00DE2041" w:rsidP="00AF20D2">
      <w:pPr>
        <w:numPr>
          <w:ilvl w:val="0"/>
          <w:numId w:val="21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C21364">
        <w:rPr>
          <w:rFonts w:ascii="Arial" w:hAnsi="Arial" w:cs="Arial"/>
          <w:b/>
          <w:sz w:val="22"/>
          <w:szCs w:val="22"/>
          <w:lang w:eastAsia="en-US"/>
        </w:rPr>
        <w:t xml:space="preserve">Unieważnienie postępowania </w:t>
      </w:r>
    </w:p>
    <w:p w14:paraId="03DB2D28" w14:textId="6A47D3D9" w:rsidR="00DE2041" w:rsidRPr="003A65B1" w:rsidRDefault="00DE2041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Poza możliwością unieważnienia postępowania o udzielenie zamówienia na podstawie art. 255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D22F4D9" w14:textId="77777777" w:rsidR="00DE2041" w:rsidRPr="003A65B1" w:rsidRDefault="00DE2041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1A3D0A5A" w14:textId="51E2A005" w:rsidR="00581F72" w:rsidRPr="003A65B1" w:rsidRDefault="00581F72" w:rsidP="00AF20D2">
      <w:pPr>
        <w:numPr>
          <w:ilvl w:val="0"/>
          <w:numId w:val="21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Pouczenie o środkach ochrony prawnej</w:t>
      </w:r>
    </w:p>
    <w:p w14:paraId="005D008E" w14:textId="5EED8D73" w:rsidR="00581F72" w:rsidRPr="003A65B1" w:rsidRDefault="00581F7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</w:t>
      </w:r>
      <w:r w:rsidR="00F77A1B" w:rsidRPr="003A65B1">
        <w:rPr>
          <w:rFonts w:ascii="Arial" w:eastAsiaTheme="majorEastAsia" w:hAnsi="Arial" w:cs="Arial"/>
          <w:sz w:val="22"/>
          <w:szCs w:val="22"/>
          <w:lang w:eastAsia="en-US"/>
        </w:rPr>
        <w:t>d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ziale 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IX ustawy </w:t>
      </w:r>
      <w:proofErr w:type="spellStart"/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(art. 505</w:t>
      </w:r>
      <w:r w:rsidR="00AE57B1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590).</w:t>
      </w:r>
    </w:p>
    <w:p w14:paraId="188ED4AF" w14:textId="38739E7B" w:rsidR="009C4529" w:rsidRPr="003A65B1" w:rsidRDefault="009C4529" w:rsidP="00C21364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2D77F11" w14:textId="23ADDBC7" w:rsidR="00587F52" w:rsidRPr="003A65B1" w:rsidRDefault="0068680A" w:rsidP="00AF20D2">
      <w:pPr>
        <w:numPr>
          <w:ilvl w:val="0"/>
          <w:numId w:val="21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587F52" w:rsidRPr="003A65B1">
        <w:rPr>
          <w:rFonts w:ascii="Arial" w:hAnsi="Arial" w:cs="Arial"/>
          <w:b/>
          <w:sz w:val="22"/>
          <w:szCs w:val="22"/>
          <w:lang w:eastAsia="en-US"/>
        </w:rPr>
        <w:t xml:space="preserve">Ochrona danych osobowych zebranych przez </w:t>
      </w:r>
      <w:r w:rsidR="00962CBB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="00587F52" w:rsidRPr="003A65B1">
        <w:rPr>
          <w:rFonts w:ascii="Arial" w:hAnsi="Arial" w:cs="Arial"/>
          <w:b/>
          <w:sz w:val="22"/>
          <w:szCs w:val="22"/>
          <w:lang w:eastAsia="en-US"/>
        </w:rPr>
        <w:t>amawiającego w toku postępowania</w:t>
      </w:r>
    </w:p>
    <w:p w14:paraId="5032A08B" w14:textId="759C32E6" w:rsidR="00587F52" w:rsidRPr="003A65B1" w:rsidRDefault="00587F52" w:rsidP="00AF20D2">
      <w:pPr>
        <w:numPr>
          <w:ilvl w:val="0"/>
          <w:numId w:val="18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oświadcza, że spełnia wymogi określone w rozporządzeniu Parlamentu Europejskiego i Rady (UE) 2016/679 z  27 kwietnia 2016 r. w sprawie ochrony osób fizycznych w związku z przetwarzaniem danych osobowych i w sprawie swobodnego przepływu takich danych oraz uchylenia dyrektywy 95/46/WE (ogólne rozporządzenie o ochronie danych) (Dz.</w:t>
      </w:r>
      <w:r w:rsidR="00CC5DF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Urz. UE L 119 z 4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maja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2016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r.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), dalej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RODO, tym samym</w:t>
      </w:r>
      <w:r w:rsidR="00AA497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podane przez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ykonawcę  będą przetwarzane zgodnie z RODO oraz zgodnie z przepisami krajowymi.</w:t>
      </w:r>
    </w:p>
    <w:p w14:paraId="6388069D" w14:textId="6E94D125" w:rsidR="00CC5DF1" w:rsidRPr="00A85108" w:rsidRDefault="00587F52" w:rsidP="00CC5DF1">
      <w:pPr>
        <w:pStyle w:val="Tekstpodstawowy"/>
        <w:numPr>
          <w:ilvl w:val="0"/>
          <w:numId w:val="18"/>
        </w:numPr>
        <w:jc w:val="both"/>
        <w:rPr>
          <w:sz w:val="22"/>
          <w:szCs w:val="22"/>
        </w:rPr>
      </w:pPr>
      <w:r w:rsidRPr="00292737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</w:t>
      </w:r>
      <w:r w:rsidR="00962CBB" w:rsidRPr="00292737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292737">
        <w:rPr>
          <w:rFonts w:ascii="Arial" w:eastAsiaTheme="majorEastAsia" w:hAnsi="Arial" w:cs="Arial"/>
          <w:sz w:val="22"/>
          <w:szCs w:val="22"/>
          <w:lang w:eastAsia="en-US"/>
        </w:rPr>
        <w:t xml:space="preserve">ykonawcy </w:t>
      </w:r>
      <w:r w:rsidR="00962CBB" w:rsidRPr="00292737">
        <w:rPr>
          <w:rFonts w:ascii="Arial" w:eastAsiaTheme="majorEastAsia" w:hAnsi="Arial" w:cs="Arial"/>
          <w:sz w:val="22"/>
          <w:szCs w:val="22"/>
          <w:lang w:eastAsia="en-US"/>
        </w:rPr>
        <w:t xml:space="preserve">będą </w:t>
      </w:r>
      <w:r w:rsidRPr="00292737">
        <w:rPr>
          <w:rFonts w:ascii="Arial" w:eastAsiaTheme="majorEastAsia" w:hAnsi="Arial" w:cs="Arial"/>
          <w:sz w:val="22"/>
          <w:szCs w:val="22"/>
          <w:lang w:eastAsia="en-US"/>
        </w:rPr>
        <w:t xml:space="preserve">przetwarzane na podstawie art. 6 ust. 1 lit. c RODO </w:t>
      </w:r>
      <w:r w:rsidRPr="00292737">
        <w:rPr>
          <w:rFonts w:ascii="Arial" w:eastAsiaTheme="majorEastAsia" w:hAnsi="Arial" w:cs="Arial"/>
          <w:sz w:val="22"/>
          <w:szCs w:val="22"/>
          <w:lang w:eastAsia="en-US"/>
        </w:rPr>
        <w:br/>
        <w:t xml:space="preserve">w celu związanym z przedmiotowym postępowaniem o udzielenie zamówienia publicznego pn. </w:t>
      </w:r>
      <w:r w:rsidR="00CC5DF1" w:rsidRPr="00CC5DF1">
        <w:rPr>
          <w:rFonts w:ascii="Arial" w:hAnsi="Arial" w:cs="Arial"/>
          <w:bCs/>
          <w:sz w:val="22"/>
          <w:szCs w:val="22"/>
        </w:rPr>
        <w:t>modernizacj</w:t>
      </w:r>
      <w:r w:rsidR="00CC5DF1" w:rsidRPr="00CC5DF1">
        <w:rPr>
          <w:rFonts w:ascii="Arial" w:hAnsi="Arial" w:cs="Arial"/>
          <w:bCs/>
          <w:sz w:val="22"/>
          <w:szCs w:val="22"/>
        </w:rPr>
        <w:t>a</w:t>
      </w:r>
      <w:r w:rsidR="00CC5DF1" w:rsidRPr="00CC5DF1">
        <w:rPr>
          <w:rFonts w:ascii="Arial" w:hAnsi="Arial" w:cs="Arial"/>
          <w:bCs/>
          <w:sz w:val="22"/>
          <w:szCs w:val="22"/>
        </w:rPr>
        <w:t xml:space="preserve"> ewidencji gruntów i budynków dla obrębu Dybów Kolonia, gmina Radzymin</w:t>
      </w:r>
    </w:p>
    <w:p w14:paraId="2D06D68E" w14:textId="56A79216" w:rsidR="00587F52" w:rsidRPr="00A82C5E" w:rsidRDefault="00587F52" w:rsidP="00A82C5E">
      <w:pPr>
        <w:pStyle w:val="Tekstpodstawowy"/>
        <w:numPr>
          <w:ilvl w:val="0"/>
          <w:numId w:val="18"/>
        </w:num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82C5E">
        <w:rPr>
          <w:rFonts w:ascii="Arial" w:eastAsiaTheme="majorEastAsia" w:hAnsi="Arial" w:cs="Arial"/>
          <w:sz w:val="22"/>
          <w:szCs w:val="22"/>
          <w:lang w:eastAsia="en-US"/>
        </w:rPr>
        <w:t xml:space="preserve">Odbiorcami przekazanych przez </w:t>
      </w:r>
      <w:r w:rsidR="00962CBB" w:rsidRPr="00A82C5E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A82C5E">
        <w:rPr>
          <w:rFonts w:ascii="Arial" w:eastAsiaTheme="majorEastAsia" w:hAnsi="Arial" w:cs="Arial"/>
          <w:sz w:val="22"/>
          <w:szCs w:val="22"/>
          <w:lang w:eastAsia="en-US"/>
        </w:rPr>
        <w:t xml:space="preserve">ykonawcę danych osobowych będą osoby lub podmioty, którym </w:t>
      </w:r>
      <w:r w:rsidR="00962CBB" w:rsidRPr="00A82C5E">
        <w:rPr>
          <w:rFonts w:ascii="Arial" w:eastAsiaTheme="majorEastAsia" w:hAnsi="Arial" w:cs="Arial"/>
          <w:sz w:val="22"/>
          <w:szCs w:val="22"/>
          <w:lang w:eastAsia="en-US"/>
        </w:rPr>
        <w:t xml:space="preserve">zostanie </w:t>
      </w:r>
      <w:r w:rsidRPr="00A82C5E">
        <w:rPr>
          <w:rFonts w:ascii="Arial" w:eastAsiaTheme="majorEastAsia" w:hAnsi="Arial" w:cs="Arial"/>
          <w:sz w:val="22"/>
          <w:szCs w:val="22"/>
          <w:lang w:eastAsia="en-US"/>
        </w:rPr>
        <w:t xml:space="preserve">udostępniona dokumentacja postępowania </w:t>
      </w:r>
      <w:r w:rsidR="00962CBB" w:rsidRPr="00A82C5E">
        <w:rPr>
          <w:rFonts w:ascii="Arial" w:eastAsiaTheme="majorEastAsia" w:hAnsi="Arial" w:cs="Arial"/>
          <w:sz w:val="22"/>
          <w:szCs w:val="22"/>
          <w:lang w:eastAsia="en-US"/>
        </w:rPr>
        <w:t>zgodnie z</w:t>
      </w:r>
      <w:r w:rsidRPr="00A82C5E">
        <w:rPr>
          <w:rFonts w:ascii="Arial" w:eastAsiaTheme="majorEastAsia" w:hAnsi="Arial" w:cs="Arial"/>
          <w:sz w:val="22"/>
          <w:szCs w:val="22"/>
          <w:lang w:eastAsia="en-US"/>
        </w:rPr>
        <w:t xml:space="preserve"> art. 8 oraz art. 96 ust. 3 ustawy </w:t>
      </w:r>
      <w:proofErr w:type="spellStart"/>
      <w:r w:rsidRPr="00A82C5E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A82C5E">
        <w:rPr>
          <w:rFonts w:ascii="Arial" w:eastAsiaTheme="majorEastAsia" w:hAnsi="Arial" w:cs="Arial"/>
          <w:sz w:val="22"/>
          <w:szCs w:val="22"/>
          <w:lang w:eastAsia="en-US"/>
        </w:rPr>
        <w:t>, a także art. 6 ustawy z 6 września 2001 r</w:t>
      </w:r>
      <w:r w:rsidR="00962CBB" w:rsidRPr="00A82C5E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Pr="00A82C5E">
        <w:rPr>
          <w:rFonts w:ascii="Arial" w:eastAsiaTheme="majorEastAsia" w:hAnsi="Arial" w:cs="Arial"/>
          <w:sz w:val="22"/>
          <w:szCs w:val="22"/>
          <w:lang w:eastAsia="en-US"/>
        </w:rPr>
        <w:t>o dostępie do informacji publicznej.</w:t>
      </w:r>
    </w:p>
    <w:p w14:paraId="273707EE" w14:textId="2C4A257B" w:rsidR="00352806" w:rsidRPr="003A65B1" w:rsidRDefault="00587F52" w:rsidP="00AF20D2">
      <w:pPr>
        <w:numPr>
          <w:ilvl w:val="0"/>
          <w:numId w:val="18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zawarte w protokole po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stępowania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będą przechowywane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przez okres 4 lat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od dnia zakończenia postępowania o udzielenie zamówienia, a jeżeli czas trwania umowy przekracza 4 lata, okres przechowywania obejmuje cały czas trwania umowy.</w:t>
      </w:r>
    </w:p>
    <w:p w14:paraId="15CB4109" w14:textId="0D8FD5BD" w:rsidR="00587F52" w:rsidRPr="003A65B1" w:rsidRDefault="00587F52" w:rsidP="00AF20D2">
      <w:pPr>
        <w:numPr>
          <w:ilvl w:val="0"/>
          <w:numId w:val="18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Klauzula informacyjna, o której mowa w art. 13 ust. 1 i 2 ROD</w:t>
      </w:r>
      <w:r w:rsidR="00A87297" w:rsidRPr="003A65B1">
        <w:rPr>
          <w:rFonts w:ascii="Arial" w:eastAsiaTheme="majorEastAsia" w:hAnsi="Arial" w:cs="Arial"/>
          <w:sz w:val="22"/>
          <w:szCs w:val="22"/>
          <w:lang w:eastAsia="en-US"/>
        </w:rPr>
        <w:t>O znajdu</w:t>
      </w:r>
      <w:r w:rsidR="00814EB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 się 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 załączniku nr </w:t>
      </w:r>
      <w:r w:rsidR="006B0B60">
        <w:rPr>
          <w:rFonts w:ascii="Arial" w:eastAsiaTheme="majorEastAsia" w:hAnsi="Arial" w:cs="Arial"/>
          <w:b/>
          <w:sz w:val="22"/>
          <w:szCs w:val="22"/>
          <w:lang w:eastAsia="en-US"/>
        </w:rPr>
        <w:t>1</w:t>
      </w:r>
      <w:r w:rsidR="009303A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do SWZ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.</w:t>
      </w:r>
    </w:p>
    <w:p w14:paraId="318AA5DA" w14:textId="48DA30F8" w:rsidR="00587F52" w:rsidRPr="003A65B1" w:rsidRDefault="00587F52" w:rsidP="00AF20D2">
      <w:pPr>
        <w:numPr>
          <w:ilvl w:val="0"/>
          <w:numId w:val="18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planuje przetwarzania danych osobowych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ykonawcy w celu innym niż cel określony w 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lit. b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powyżej. Jeżeli administrator będzie planował przetwarzać dane osobowe w celu innym niż cel, w którym dane osobowe zostały zebrane (tj. cel określony w 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lit. b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powyżej), przed takim dalszym przetwarzaniem poinformuje on osobę, której dane dotyczą, o tym innym celu oraz udzieli jej wszelkich innych stosownych informacji, o których mowa w art. 13 ust. 2 RODO.</w:t>
      </w:r>
    </w:p>
    <w:p w14:paraId="2F095CC9" w14:textId="77777777" w:rsidR="00587F52" w:rsidRPr="003A65B1" w:rsidRDefault="00587F52" w:rsidP="00AF20D2">
      <w:pPr>
        <w:numPr>
          <w:ilvl w:val="0"/>
          <w:numId w:val="18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należą:</w:t>
      </w:r>
    </w:p>
    <w:p w14:paraId="15395487" w14:textId="51C514AF" w:rsidR="00587F52" w:rsidRPr="003A65B1" w:rsidRDefault="00587F52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obowiązek informacyjny przewidziany w art. 13 RODO względem osób fizycznych, których dane osobowe dotyczą i od których dane te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bezpośrednio pozyskał i przekazał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amawi</w:t>
      </w:r>
      <w:r w:rsidR="009C14AF" w:rsidRPr="003A65B1">
        <w:rPr>
          <w:rFonts w:ascii="Arial" w:eastAsiaTheme="majorEastAsia" w:hAnsi="Arial" w:cs="Arial"/>
          <w:sz w:val="22"/>
          <w:szCs w:val="22"/>
          <w:lang w:eastAsia="en-US"/>
        </w:rPr>
        <w:t>ają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cego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;</w:t>
      </w:r>
    </w:p>
    <w:p w14:paraId="54D815FC" w14:textId="5DAF3717" w:rsidR="00352806" w:rsidRPr="003A65B1" w:rsidRDefault="00587F52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obowiązek informacyjny wynikający z art. 14 RODO względem osób fizycznych, których dane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pozyskał w sposób pośredni, a które to dane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przekazuje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amawi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ającego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441BB12" w14:textId="5DEB66CC" w:rsidR="00814EB5" w:rsidRPr="003A65B1" w:rsidRDefault="00587F52" w:rsidP="00AF20D2">
      <w:pPr>
        <w:numPr>
          <w:ilvl w:val="0"/>
          <w:numId w:val="18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celu zapewnienia, że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wypełnił ww. obowiązki informacyjne oraz ochrony prawnie uzasadnionych interesów osoby trzeciej, której dane zostały przekazane w zwią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zku z udziałem w postępowaniu,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składa oświadczenia o wypełnieniu przez niego obowiązków informacyjnych przewidzianych w art. 13 lub art. 14 RODO – treść oświadczenia została zawarta </w:t>
      </w:r>
      <w:r w:rsidR="0035280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 załączniku nr </w:t>
      </w:r>
      <w:r w:rsidR="006B0B60">
        <w:rPr>
          <w:rFonts w:ascii="Arial" w:eastAsiaTheme="majorEastAsia" w:hAnsi="Arial" w:cs="Arial"/>
          <w:b/>
          <w:sz w:val="22"/>
          <w:szCs w:val="22"/>
          <w:lang w:eastAsia="en-US"/>
        </w:rPr>
        <w:t>1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9303A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do S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WZ 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sym w:font="Wingdings" w:char="F0E0"/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Informacje dotyczące 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ykonawcy.</w:t>
      </w:r>
    </w:p>
    <w:p w14:paraId="396FC7B2" w14:textId="45D8541D" w:rsidR="00587F52" w:rsidRPr="003A65B1" w:rsidRDefault="009303A8" w:rsidP="00AF20D2">
      <w:pPr>
        <w:numPr>
          <w:ilvl w:val="0"/>
          <w:numId w:val="18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amawiający informuje, że:</w:t>
      </w:r>
    </w:p>
    <w:p w14:paraId="663355A2" w14:textId="2B8EE445" w:rsidR="00E23757" w:rsidRPr="003A65B1" w:rsidRDefault="00E23757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udostępnia dane osobowe, o których mowa w art. 10 RODO (dane osobowe dotyczące wyroków skazujących i czynów zabronionych) w celu umożliwienia korzystania ze środków ochrony prawnej, o których mowa w dziale IX</w:t>
      </w:r>
      <w:r w:rsidR="005B68C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5B68C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do upływu terminu na ich wniesienie.</w:t>
      </w:r>
    </w:p>
    <w:p w14:paraId="5A69165F" w14:textId="2E1CA91A" w:rsidR="00E23757" w:rsidRPr="003A65B1" w:rsidRDefault="00E23757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Udostępnianie protokołu i załączników do protokołu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ma zastosowanie do wszystkich danych osobowych, z wyjątkiem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tych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zamówienia. </w:t>
      </w:r>
    </w:p>
    <w:p w14:paraId="104CC3DF" w14:textId="38F60EF5" w:rsidR="00587F52" w:rsidRPr="003A65B1" w:rsidRDefault="009303A8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przypadku korzystania przez osobę, której dane osobowe są przetwarzane przez zamawiającego, z uprawnienia, o którym mowa w art. 15 ust. 1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3 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RODO (związanych z prawem wykonawcy do uzyskania od administratora potwierdzenia, czy przetwarzane są dane osobowe jego dotyczące, prawem wykonawcy do bycia poinformowanym o odpowiednich zabezpieczeniach, o których mowa w art. 46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RODO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, związanych z przekazaniem jego danych osobowych do państwa trzeciego lub organizacji międzynarodowej oraz prawe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m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otrzymania przez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ykonawcę od administratora kopii danych osobowyc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h podlegających przetwarzaniu), zamawiający może żądać od osoby występującej z żądaniem wskazania dodatkowych informacji, mających na celu sprecyzowanie nazwy lub daty zakończonego postępowania o udzielenie zamówienia.</w:t>
      </w:r>
    </w:p>
    <w:p w14:paraId="7A38E101" w14:textId="2A71B0FA" w:rsidR="009303A8" w:rsidRPr="003A65B1" w:rsidRDefault="009F62A5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Skorzystanie przez osobę, której dane osobowe dotyczą, z uprawnienia, o którym mowa w art. 16 RODO (z uprawnienia do sprostowania lub uzupełnienia danych osobowych),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nie może naruszać integralności protokołu postępowania oraz jego załączników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E0FEDAB" w14:textId="7670A36E" w:rsidR="007515D3" w:rsidRPr="003A65B1" w:rsidRDefault="007515D3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postępowaniu o udzielenie zamówienia zgłoszenie żądania ograniczenia przetwarzania, o którym mowa w art. 18 ust. 1 RODO, nie ogranicza przetwarzania danych osobowych do czasu zakończenia tego postępowania.</w:t>
      </w:r>
    </w:p>
    <w:p w14:paraId="5F2EE5C1" w14:textId="05F0AB89" w:rsidR="00E23757" w:rsidRPr="003A65B1" w:rsidRDefault="00962CBB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 xml:space="preserve">W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przypadku gdy wniesienie żądania dotyczącego prawa, o którym mowa w art. 18 ust. 1 RODO 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06817B41" w14:textId="77777777" w:rsidR="009F62A5" w:rsidRPr="003A65B1" w:rsidRDefault="009F62A5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highlight w:val="lightGray"/>
          <w:lang w:eastAsia="en-US"/>
        </w:rPr>
      </w:pPr>
    </w:p>
    <w:p w14:paraId="276A1CB7" w14:textId="0D2EA878" w:rsidR="00C5791B" w:rsidRPr="003A65B1" w:rsidRDefault="00412BC8" w:rsidP="003A65B1">
      <w:pPr>
        <w:shd w:val="clear" w:color="auto" w:fill="FFFFFF" w:themeFill="background1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Do spraw nieuregulowanych w S</w:t>
      </w:r>
      <w:r w:rsidR="00FE361A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WZ mają zastosowanie przepisy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ustawy z 11 września 2019 r</w:t>
      </w:r>
      <w:r w:rsidR="001C6A9E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. –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Prawo zamówień publicznych (Dz.U. </w:t>
      </w:r>
      <w:r w:rsidR="00CC5DF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z 2023 r.,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poz. </w:t>
      </w:r>
      <w:r w:rsidR="008C4A0E">
        <w:rPr>
          <w:rFonts w:ascii="Arial" w:hAnsi="Arial" w:cs="Arial"/>
          <w:b/>
          <w:sz w:val="22"/>
          <w:szCs w:val="22"/>
          <w:highlight w:val="lightGray"/>
          <w:lang w:eastAsia="en-US"/>
        </w:rPr>
        <w:t>1605</w:t>
      </w:r>
      <w:r w:rsidR="00292737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ze zm.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)</w:t>
      </w:r>
      <w:r w:rsidR="001C6A9E" w:rsidRPr="003A65B1">
        <w:rPr>
          <w:rFonts w:ascii="Arial" w:hAnsi="Arial" w:cs="Arial"/>
          <w:b/>
          <w:sz w:val="22"/>
          <w:szCs w:val="22"/>
          <w:lang w:eastAsia="en-US"/>
        </w:rPr>
        <w:t>.</w:t>
      </w:r>
    </w:p>
    <w:p w14:paraId="10F544BB" w14:textId="77777777" w:rsidR="00493561" w:rsidRPr="003A65B1" w:rsidRDefault="00493561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5309CF5F" w14:textId="0A8F307F" w:rsidR="00AA4F20" w:rsidRPr="003A65B1" w:rsidRDefault="00FE361A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Wymagania stawiane </w:t>
      </w:r>
      <w:r w:rsidR="001C6A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ykonawcy </w:t>
      </w:r>
    </w:p>
    <w:p w14:paraId="2EE492A2" w14:textId="1CFD9843" w:rsidR="001C6A9E" w:rsidRPr="00653FDC" w:rsidRDefault="00FE361A" w:rsidP="00AF20D2">
      <w:pPr>
        <w:numPr>
          <w:ilvl w:val="0"/>
          <w:numId w:val="24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Przedmiot zamówienia</w:t>
      </w:r>
    </w:p>
    <w:p w14:paraId="7D929582" w14:textId="1EA76D19" w:rsidR="00CC5DF1" w:rsidRPr="00CC5DF1" w:rsidRDefault="00CC5DF1" w:rsidP="00CC5DF1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</w:t>
      </w:r>
      <w:r w:rsidRPr="00CC5DF1">
        <w:rPr>
          <w:rFonts w:ascii="Arial" w:hAnsi="Arial" w:cs="Arial"/>
          <w:b/>
          <w:sz w:val="22"/>
          <w:szCs w:val="22"/>
        </w:rPr>
        <w:t>odernizacj</w:t>
      </w:r>
      <w:r w:rsidRPr="00CC5DF1">
        <w:rPr>
          <w:rFonts w:ascii="Arial" w:hAnsi="Arial" w:cs="Arial"/>
          <w:b/>
          <w:sz w:val="22"/>
          <w:szCs w:val="22"/>
        </w:rPr>
        <w:t>a</w:t>
      </w:r>
      <w:r w:rsidRPr="00CC5DF1">
        <w:rPr>
          <w:rFonts w:ascii="Arial" w:hAnsi="Arial" w:cs="Arial"/>
          <w:b/>
          <w:sz w:val="22"/>
          <w:szCs w:val="22"/>
        </w:rPr>
        <w:t xml:space="preserve"> ewidencji gruntów i budynków dla obrębu Dybów Kolonia, gmina Radzymin</w:t>
      </w:r>
    </w:p>
    <w:p w14:paraId="7B7E8978" w14:textId="77777777" w:rsidR="00CC5DF1" w:rsidRDefault="00CC5DF1" w:rsidP="00CC5DF1">
      <w:pPr>
        <w:jc w:val="both"/>
        <w:rPr>
          <w:sz w:val="22"/>
          <w:szCs w:val="22"/>
        </w:rPr>
      </w:pPr>
    </w:p>
    <w:p w14:paraId="406CBA81" w14:textId="77777777" w:rsidR="00CC5DF1" w:rsidRPr="00CC5DF1" w:rsidRDefault="00CC5DF1" w:rsidP="00CC5DF1">
      <w:pPr>
        <w:jc w:val="both"/>
        <w:rPr>
          <w:rFonts w:ascii="Arial" w:hAnsi="Arial" w:cs="Arial"/>
          <w:sz w:val="22"/>
          <w:szCs w:val="22"/>
        </w:rPr>
      </w:pPr>
      <w:r w:rsidRPr="00CC5DF1">
        <w:rPr>
          <w:rFonts w:ascii="Arial" w:hAnsi="Arial" w:cs="Arial"/>
          <w:sz w:val="22"/>
          <w:szCs w:val="22"/>
        </w:rPr>
        <w:t>Kod CPV: 71300000-1</w:t>
      </w:r>
    </w:p>
    <w:p w14:paraId="263BAEB9" w14:textId="77777777" w:rsidR="00CC5DF1" w:rsidRPr="00CC5DF1" w:rsidRDefault="00CC5DF1" w:rsidP="00CC5DF1">
      <w:pPr>
        <w:jc w:val="both"/>
        <w:rPr>
          <w:rFonts w:ascii="Arial" w:hAnsi="Arial" w:cs="Arial"/>
          <w:sz w:val="22"/>
          <w:szCs w:val="22"/>
        </w:rPr>
      </w:pPr>
    </w:p>
    <w:p w14:paraId="5AAAAA19" w14:textId="77777777" w:rsidR="00CC5DF1" w:rsidRPr="00CC5DF1" w:rsidRDefault="00CC5DF1" w:rsidP="00CC5DF1">
      <w:pPr>
        <w:numPr>
          <w:ilvl w:val="0"/>
          <w:numId w:val="55"/>
        </w:numPr>
        <w:tabs>
          <w:tab w:val="clear" w:pos="720"/>
          <w:tab w:val="num" w:pos="426"/>
        </w:tabs>
        <w:suppressAutoHyphens/>
        <w:ind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C5DF1">
        <w:rPr>
          <w:rFonts w:ascii="Arial" w:hAnsi="Arial" w:cs="Arial"/>
          <w:b/>
          <w:sz w:val="22"/>
          <w:szCs w:val="22"/>
          <w:u w:val="single"/>
        </w:rPr>
        <w:t>Szczegółowy opis przedmiotu zamówienia:</w:t>
      </w:r>
    </w:p>
    <w:p w14:paraId="604C7871" w14:textId="77777777" w:rsidR="00CC5DF1" w:rsidRPr="00CC5DF1" w:rsidRDefault="00CC5DF1" w:rsidP="00CC5DF1">
      <w:pPr>
        <w:jc w:val="both"/>
        <w:rPr>
          <w:rFonts w:ascii="Arial" w:hAnsi="Arial" w:cs="Arial"/>
          <w:sz w:val="22"/>
          <w:szCs w:val="22"/>
        </w:rPr>
      </w:pPr>
      <w:r w:rsidRPr="00CC5DF1">
        <w:rPr>
          <w:rFonts w:ascii="Arial" w:hAnsi="Arial" w:cs="Arial"/>
          <w:sz w:val="22"/>
          <w:szCs w:val="22"/>
        </w:rPr>
        <w:t>znajduje się w Projekcie modernizacji ewidencji gruntów i budynków dla obrębu ewidencyjnego: Dybów Kolonia – 143409_5.0005, znajdującego się w jednostce ewidencyjnej: Radzymin – obszar wiejski –  143409_5, powiat: wołomiński, województwo: mazowieckie.</w:t>
      </w:r>
    </w:p>
    <w:p w14:paraId="2917C84F" w14:textId="77777777" w:rsidR="006B0904" w:rsidRPr="00A15B8A" w:rsidRDefault="006B0904" w:rsidP="00A15B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037E302" w14:textId="3C77049E" w:rsidR="002F1306" w:rsidRPr="002F1306" w:rsidRDefault="002F1306" w:rsidP="003A65B1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F1306">
        <w:rPr>
          <w:rFonts w:ascii="Arial" w:hAnsi="Arial" w:cs="Arial"/>
          <w:sz w:val="22"/>
          <w:szCs w:val="22"/>
        </w:rPr>
        <w:t xml:space="preserve">Wszystkie wymagania określone w dokumentach wskazanych powyżej stanowią wymagania minimalne, a ich spełnienie jest obligatoryjne. Niespełnienie ww. wymagań minimalnych będzie skutkować odrzuceniem oferty jako niezgodnej z warunkami zamówienia na podstawie art. 226 ust. 1 pkt 5 ustawy </w:t>
      </w:r>
      <w:proofErr w:type="spellStart"/>
      <w:r w:rsidRPr="002F1306">
        <w:rPr>
          <w:rFonts w:ascii="Arial" w:hAnsi="Arial" w:cs="Arial"/>
          <w:sz w:val="22"/>
          <w:szCs w:val="22"/>
        </w:rPr>
        <w:t>Pzp</w:t>
      </w:r>
      <w:proofErr w:type="spellEnd"/>
      <w:r w:rsidRPr="002F1306">
        <w:rPr>
          <w:rFonts w:ascii="Arial" w:hAnsi="Arial" w:cs="Arial"/>
          <w:sz w:val="22"/>
          <w:szCs w:val="22"/>
        </w:rPr>
        <w:t>.</w:t>
      </w:r>
    </w:p>
    <w:p w14:paraId="6C6D67B6" w14:textId="77777777" w:rsidR="002F1306" w:rsidRDefault="002F1306" w:rsidP="003A65B1">
      <w:pPr>
        <w:spacing w:after="200" w:line="271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4ABB0318" w14:textId="3B0C92ED" w:rsidR="00E148E5" w:rsidRPr="006B0B60" w:rsidRDefault="00A1574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  <w:r w:rsidRPr="006B0B60">
        <w:rPr>
          <w:rFonts w:ascii="Arial" w:hAnsi="Arial" w:cs="Arial"/>
          <w:b/>
          <w:bCs/>
          <w:sz w:val="22"/>
          <w:szCs w:val="22"/>
        </w:rPr>
        <w:t xml:space="preserve">Zadanie należy realizować zgodnie z obowiązującymi przepisami, w tym zgodnie z art. 68 ust. 3 ustawy z dnia 11 stycznia 2018 r. o </w:t>
      </w:r>
      <w:proofErr w:type="spellStart"/>
      <w:r w:rsidRPr="006B0B60">
        <w:rPr>
          <w:rFonts w:ascii="Arial" w:hAnsi="Arial" w:cs="Arial"/>
          <w:b/>
          <w:bCs/>
          <w:sz w:val="22"/>
          <w:szCs w:val="22"/>
        </w:rPr>
        <w:t>elektromobilności</w:t>
      </w:r>
      <w:proofErr w:type="spellEnd"/>
      <w:r w:rsidRPr="006B0B60">
        <w:rPr>
          <w:rFonts w:ascii="Arial" w:hAnsi="Arial" w:cs="Arial"/>
          <w:b/>
          <w:bCs/>
          <w:sz w:val="22"/>
          <w:szCs w:val="22"/>
        </w:rPr>
        <w:t xml:space="preserve"> i paliwach alternatywnych(</w:t>
      </w:r>
      <w:proofErr w:type="spellStart"/>
      <w:r w:rsidRPr="006B0B60">
        <w:rPr>
          <w:rFonts w:ascii="Arial" w:hAnsi="Arial" w:cs="Arial"/>
          <w:b/>
          <w:bCs/>
          <w:sz w:val="22"/>
          <w:szCs w:val="22"/>
        </w:rPr>
        <w:t>t.j</w:t>
      </w:r>
      <w:proofErr w:type="spellEnd"/>
      <w:r w:rsidRPr="006B0B60">
        <w:rPr>
          <w:rFonts w:ascii="Arial" w:hAnsi="Arial" w:cs="Arial"/>
          <w:b/>
          <w:bCs/>
          <w:sz w:val="22"/>
          <w:szCs w:val="22"/>
        </w:rPr>
        <w:t>. Dz.U. 2021 r. poz. 110 ze zm.) tj. zadanie objęte zamówieniem winno być realizowane przez Wykonawców, których łączny udział pojazdów elektrycznych lub pojazdów napędzanych gazem ziemnym we flocie pojazdów samochodowych w rozumieniu art. 2 pkt 33 ustawy z dnia 20 czerwca 1997r. – Prawo o ruchu drogowym wynosi co najmniej 10%.</w:t>
      </w:r>
    </w:p>
    <w:p w14:paraId="0420DF57" w14:textId="77777777" w:rsidR="00AA4F20" w:rsidRPr="003A65B1" w:rsidRDefault="00AA4F20" w:rsidP="003A65B1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103EF0F4" w14:textId="0173EFFD" w:rsidR="00AA4F20" w:rsidRPr="003A65B1" w:rsidRDefault="00EC45FB" w:rsidP="00AF20D2">
      <w:pPr>
        <w:numPr>
          <w:ilvl w:val="0"/>
          <w:numId w:val="9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Gwarancja i rękojmia</w:t>
      </w:r>
    </w:p>
    <w:p w14:paraId="59AE7E28" w14:textId="46718385" w:rsidR="00AA4F20" w:rsidRPr="003A65B1" w:rsidRDefault="00AA4F20" w:rsidP="003A65B1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Wymagany okres gwarancji na wykonany przedmiot umowy – </w:t>
      </w:r>
      <w:r w:rsidR="00C87941">
        <w:rPr>
          <w:rFonts w:ascii="Arial" w:eastAsiaTheme="majorEastAsia" w:hAnsi="Arial" w:cs="Arial"/>
          <w:sz w:val="22"/>
          <w:szCs w:val="22"/>
          <w:lang w:eastAsia="en-US"/>
        </w:rPr>
        <w:t>min 24 miesiące, max. 60 miesięcy – określony jako kryterium oceny ofert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</w:p>
    <w:p w14:paraId="0B94C079" w14:textId="77777777" w:rsidR="00BD3E19" w:rsidRPr="003A65B1" w:rsidRDefault="00BD3E19" w:rsidP="004F6A36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33BC7802" w14:textId="2B31541A" w:rsidR="00447382" w:rsidRPr="003A65B1" w:rsidRDefault="00447382" w:rsidP="00AF20D2">
      <w:pPr>
        <w:numPr>
          <w:ilvl w:val="0"/>
          <w:numId w:val="24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Rozwiązania równoważne </w:t>
      </w:r>
    </w:p>
    <w:p w14:paraId="6054AB02" w14:textId="7FAB5F93" w:rsidR="00447382" w:rsidRPr="003A65B1" w:rsidRDefault="0044738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Wykonawca, który powołuje się na rozwiązania równoważne, jest </w:t>
      </w:r>
      <w:r w:rsidR="001C6A9E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obowiązany wykazać, że oferowane przez niego rozwiązanie spełnia wymagania określone przez zamawiającego. W takim przypadku, wykonawca załącza do oferty wykaz rozwiązań równoważnych</w:t>
      </w:r>
      <w:r w:rsidR="001C6A9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wraz z jego opisem lub normami.</w:t>
      </w:r>
    </w:p>
    <w:p w14:paraId="52190508" w14:textId="77777777" w:rsidR="006374A7" w:rsidRPr="003A65B1" w:rsidRDefault="006374A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472276C" w14:textId="04636C70" w:rsidR="007515D3" w:rsidRPr="003A65B1" w:rsidRDefault="0089169E" w:rsidP="00AF20D2">
      <w:pPr>
        <w:numPr>
          <w:ilvl w:val="0"/>
          <w:numId w:val="24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 xml:space="preserve">ymagania w zakresie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zatrudniania przez wykonawcę lub podwykonawcę osób na podstawie stosunku pracy</w:t>
      </w:r>
    </w:p>
    <w:p w14:paraId="0B082FA8" w14:textId="0E42DB0F" w:rsidR="007C0085" w:rsidRPr="0000552B" w:rsidRDefault="0000552B" w:rsidP="003A65B1">
      <w:pPr>
        <w:spacing w:line="271" w:lineRule="auto"/>
        <w:jc w:val="both"/>
        <w:rPr>
          <w:rFonts w:ascii="Arial" w:hAnsi="Arial" w:cs="Arial"/>
          <w:bCs/>
          <w:sz w:val="22"/>
          <w:szCs w:val="22"/>
        </w:rPr>
      </w:pPr>
      <w:bookmarkStart w:id="0" w:name="_Hlk108597329"/>
      <w:r w:rsidRPr="0000552B">
        <w:rPr>
          <w:rFonts w:ascii="Arial" w:hAnsi="Arial" w:cs="Arial"/>
          <w:bCs/>
          <w:sz w:val="22"/>
          <w:szCs w:val="22"/>
        </w:rPr>
        <w:lastRenderedPageBreak/>
        <w:t>Nie dotyczy.</w:t>
      </w:r>
    </w:p>
    <w:bookmarkEnd w:id="0"/>
    <w:p w14:paraId="35DA830D" w14:textId="77777777" w:rsidR="0000552B" w:rsidRPr="003A65B1" w:rsidRDefault="0000552B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4ADABCF9" w14:textId="1B95E7CB" w:rsidR="007C0085" w:rsidRPr="0000552B" w:rsidRDefault="0089169E" w:rsidP="00AF20D2">
      <w:pPr>
        <w:numPr>
          <w:ilvl w:val="0"/>
          <w:numId w:val="24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>magania w zakresie zatrudnienia osób, o których mowa</w:t>
      </w:r>
      <w:r w:rsidR="007B6AA5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>w art. 96 ust. 2 pkt 2</w:t>
      </w:r>
      <w:r w:rsidR="007515D3" w:rsidRPr="003A65B1">
        <w:rPr>
          <w:rFonts w:ascii="Arial" w:hAnsi="Arial" w:cs="Arial"/>
          <w:b/>
          <w:sz w:val="22"/>
          <w:szCs w:val="22"/>
          <w:lang w:eastAsia="en-US"/>
        </w:rPr>
        <w:t xml:space="preserve"> ustawy </w:t>
      </w:r>
      <w:proofErr w:type="spellStart"/>
      <w:r w:rsidR="007515D3"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1F5A1261" w14:textId="77777777" w:rsidR="0000552B" w:rsidRPr="0000552B" w:rsidRDefault="0000552B" w:rsidP="0000552B">
      <w:pPr>
        <w:spacing w:line="271" w:lineRule="auto"/>
        <w:jc w:val="both"/>
        <w:rPr>
          <w:rFonts w:ascii="Arial" w:hAnsi="Arial" w:cs="Arial"/>
          <w:bCs/>
          <w:sz w:val="22"/>
          <w:szCs w:val="22"/>
        </w:rPr>
      </w:pPr>
      <w:r w:rsidRPr="0000552B">
        <w:rPr>
          <w:rFonts w:ascii="Arial" w:hAnsi="Arial" w:cs="Arial"/>
          <w:bCs/>
          <w:sz w:val="22"/>
          <w:szCs w:val="22"/>
        </w:rPr>
        <w:t>Nie dotyczy.</w:t>
      </w:r>
    </w:p>
    <w:p w14:paraId="36269F5C" w14:textId="77777777" w:rsidR="00F04C1F" w:rsidRPr="003A65B1" w:rsidRDefault="00F04C1F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75966903" w14:textId="2B4CFC4D" w:rsidR="00F04C1F" w:rsidRPr="0000552B" w:rsidRDefault="00F04C1F" w:rsidP="00AF20D2">
      <w:pPr>
        <w:numPr>
          <w:ilvl w:val="0"/>
          <w:numId w:val="24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przedmiotowych środkach dowodowych</w:t>
      </w:r>
    </w:p>
    <w:p w14:paraId="119836C6" w14:textId="77777777" w:rsidR="0000552B" w:rsidRPr="0000552B" w:rsidRDefault="0000552B" w:rsidP="0000552B">
      <w:pPr>
        <w:spacing w:line="271" w:lineRule="auto"/>
        <w:jc w:val="both"/>
        <w:rPr>
          <w:rFonts w:ascii="Arial" w:hAnsi="Arial" w:cs="Arial"/>
          <w:bCs/>
          <w:sz w:val="22"/>
          <w:szCs w:val="22"/>
        </w:rPr>
      </w:pPr>
      <w:r w:rsidRPr="0000552B">
        <w:rPr>
          <w:rFonts w:ascii="Arial" w:hAnsi="Arial" w:cs="Arial"/>
          <w:bCs/>
          <w:sz w:val="22"/>
          <w:szCs w:val="22"/>
        </w:rPr>
        <w:t>Nie dotyczy.</w:t>
      </w:r>
    </w:p>
    <w:p w14:paraId="4F8E1397" w14:textId="77777777" w:rsidR="00EC45FB" w:rsidRPr="003A65B1" w:rsidRDefault="00EC45FB" w:rsidP="003A65B1">
      <w:pPr>
        <w:spacing w:line="271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8D6252B" w14:textId="311AC1A8" w:rsidR="000F0283" w:rsidRPr="006C0A57" w:rsidRDefault="00EC45FB" w:rsidP="00AF20D2">
      <w:pPr>
        <w:numPr>
          <w:ilvl w:val="0"/>
          <w:numId w:val="24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6C0A57">
        <w:rPr>
          <w:rFonts w:ascii="Arial" w:hAnsi="Arial" w:cs="Arial"/>
          <w:b/>
          <w:sz w:val="22"/>
          <w:szCs w:val="22"/>
          <w:lang w:eastAsia="en-US"/>
        </w:rPr>
        <w:t xml:space="preserve">Termin </w:t>
      </w:r>
      <w:r w:rsidR="00F04C1F" w:rsidRPr="006C0A57">
        <w:rPr>
          <w:rFonts w:ascii="Arial" w:hAnsi="Arial" w:cs="Arial"/>
          <w:b/>
          <w:sz w:val="22"/>
          <w:szCs w:val="22"/>
          <w:lang w:eastAsia="en-US"/>
        </w:rPr>
        <w:t xml:space="preserve">wykonania zamówienia </w:t>
      </w:r>
    </w:p>
    <w:p w14:paraId="1FBAD772" w14:textId="65ECD706" w:rsidR="004F6A36" w:rsidRDefault="00C87941" w:rsidP="00C87941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 miesięcy od dnia podpisania umowy.</w:t>
      </w:r>
    </w:p>
    <w:p w14:paraId="5F0BF7D6" w14:textId="77777777" w:rsidR="00A01D83" w:rsidRPr="003A65B1" w:rsidRDefault="00A01D83" w:rsidP="00A01D83">
      <w:pPr>
        <w:spacing w:line="271" w:lineRule="auto"/>
        <w:jc w:val="both"/>
        <w:rPr>
          <w:rFonts w:ascii="Arial" w:eastAsiaTheme="majorEastAsia" w:hAnsi="Arial" w:cs="Arial"/>
          <w:b/>
          <w:color w:val="FF0000"/>
          <w:sz w:val="22"/>
          <w:szCs w:val="22"/>
          <w:lang w:eastAsia="en-US"/>
        </w:rPr>
      </w:pPr>
    </w:p>
    <w:p w14:paraId="2F0FC1BB" w14:textId="0717051F" w:rsidR="000F0283" w:rsidRPr="006C0A57" w:rsidRDefault="00F04C1F" w:rsidP="00AF20D2">
      <w:pPr>
        <w:numPr>
          <w:ilvl w:val="0"/>
          <w:numId w:val="24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6C0A57">
        <w:rPr>
          <w:rFonts w:ascii="Arial" w:hAnsi="Arial" w:cs="Arial"/>
          <w:b/>
          <w:sz w:val="22"/>
          <w:szCs w:val="22"/>
          <w:lang w:eastAsia="en-US"/>
        </w:rPr>
        <w:t>Informacja o warunkach udziału w postępowaniu o udzielenie zamówienia</w:t>
      </w:r>
      <w:r w:rsidR="007D60B8" w:rsidRPr="006C0A57">
        <w:rPr>
          <w:rFonts w:ascii="Arial" w:hAnsi="Arial" w:cs="Arial"/>
          <w:b/>
          <w:sz w:val="22"/>
          <w:szCs w:val="22"/>
          <w:lang w:eastAsia="en-US"/>
        </w:rPr>
        <w:t xml:space="preserve"> i dokumenty składane na wezwanie</w:t>
      </w:r>
    </w:p>
    <w:p w14:paraId="1638877B" w14:textId="0A87E938" w:rsidR="00F04C1F" w:rsidRPr="006C0A57" w:rsidRDefault="00F04C1F" w:rsidP="003A65B1">
      <w:pPr>
        <w:spacing w:line="271" w:lineRule="auto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6C0A57">
        <w:rPr>
          <w:rFonts w:ascii="Arial" w:eastAsiaTheme="majorEastAsia" w:hAnsi="Arial" w:cs="Arial"/>
          <w:sz w:val="22"/>
          <w:szCs w:val="22"/>
          <w:lang w:eastAsia="en-US"/>
        </w:rPr>
        <w:t xml:space="preserve">Na podstawie art. 112 </w:t>
      </w:r>
      <w:r w:rsidR="00DB65A7" w:rsidRPr="006C0A57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DB65A7" w:rsidRPr="006C0A57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DB65A7" w:rsidRPr="006C0A57">
        <w:rPr>
          <w:rFonts w:ascii="Arial" w:eastAsiaTheme="majorEastAsia" w:hAnsi="Arial" w:cs="Arial"/>
          <w:sz w:val="22"/>
          <w:szCs w:val="22"/>
          <w:lang w:eastAsia="en-US"/>
        </w:rPr>
        <w:t>, z</w:t>
      </w:r>
      <w:r w:rsidR="00AA4F20" w:rsidRPr="006C0A57">
        <w:rPr>
          <w:rFonts w:ascii="Arial" w:eastAsiaTheme="majorEastAsia" w:hAnsi="Arial" w:cs="Arial"/>
          <w:sz w:val="22"/>
          <w:szCs w:val="22"/>
          <w:lang w:eastAsia="en-US"/>
        </w:rPr>
        <w:t>amawiający określa warunek</w:t>
      </w:r>
      <w:r w:rsidRPr="006C0A57">
        <w:rPr>
          <w:rFonts w:ascii="Arial" w:eastAsiaTheme="majorEastAsia" w:hAnsi="Arial" w:cs="Arial"/>
          <w:sz w:val="22"/>
          <w:szCs w:val="22"/>
          <w:lang w:eastAsia="en-US"/>
        </w:rPr>
        <w:t>/warunki</w:t>
      </w:r>
      <w:r w:rsidR="00AA4F20" w:rsidRPr="006C0A57">
        <w:rPr>
          <w:rFonts w:ascii="Arial" w:eastAsiaTheme="majorEastAsia" w:hAnsi="Arial" w:cs="Arial"/>
          <w:sz w:val="22"/>
          <w:szCs w:val="22"/>
          <w:lang w:eastAsia="en-US"/>
        </w:rPr>
        <w:t xml:space="preserve"> udziału w postępowaniu </w:t>
      </w:r>
      <w:r w:rsidR="00AA4F20" w:rsidRPr="006C0A57">
        <w:rPr>
          <w:rFonts w:ascii="Arial" w:eastAsiaTheme="majorEastAsia" w:hAnsi="Arial" w:cs="Arial"/>
          <w:b/>
          <w:sz w:val="22"/>
          <w:szCs w:val="22"/>
          <w:lang w:eastAsia="en-US"/>
        </w:rPr>
        <w:t>dotyczący</w:t>
      </w:r>
      <w:r w:rsidRPr="006C0A57">
        <w:rPr>
          <w:rFonts w:ascii="Arial" w:eastAsiaTheme="majorEastAsia" w:hAnsi="Arial" w:cs="Arial"/>
          <w:b/>
          <w:sz w:val="22"/>
          <w:szCs w:val="22"/>
          <w:lang w:eastAsia="en-US"/>
        </w:rPr>
        <w:t>/-e:</w:t>
      </w:r>
    </w:p>
    <w:tbl>
      <w:tblPr>
        <w:tblW w:w="915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6"/>
        <w:gridCol w:w="3099"/>
        <w:gridCol w:w="4113"/>
      </w:tblGrid>
      <w:tr w:rsidR="006C0A57" w:rsidRPr="006C0A57" w14:paraId="43BD429C" w14:textId="77777777" w:rsidTr="00807382">
        <w:tc>
          <w:tcPr>
            <w:tcW w:w="1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240CB" w14:textId="77777777" w:rsidR="00302729" w:rsidRPr="006C0A57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6C0A57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>WARUNKI UDZIAŁU</w:t>
            </w:r>
          </w:p>
          <w:p w14:paraId="2CAC7208" w14:textId="77777777" w:rsidR="00302729" w:rsidRPr="006C0A57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i/>
                <w:iCs/>
                <w:kern w:val="1"/>
                <w:sz w:val="22"/>
                <w:szCs w:val="22"/>
                <w:lang w:eastAsia="hi-IN" w:bidi="hi-IN"/>
              </w:rPr>
            </w:pPr>
            <w:r w:rsidRPr="006C0A57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 W POSTĘPOWANIU</w:t>
            </w:r>
          </w:p>
        </w:tc>
        <w:tc>
          <w:tcPr>
            <w:tcW w:w="3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F5EEA" w14:textId="454A5E3F" w:rsidR="00302729" w:rsidRPr="006C0A57" w:rsidRDefault="006C0A57" w:rsidP="003A65B1">
            <w:pPr>
              <w:widowControl w:val="0"/>
              <w:suppressLineNumbers/>
              <w:suppressAutoHyphens/>
              <w:spacing w:line="271" w:lineRule="auto"/>
              <w:jc w:val="center"/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6C0A57">
              <w:rPr>
                <w:rFonts w:ascii="Arial" w:eastAsia="SimSun" w:hAnsi="Arial" w:cs="Arial"/>
                <w:b/>
                <w:kern w:val="1"/>
                <w:sz w:val="22"/>
                <w:szCs w:val="22"/>
                <w:lang w:eastAsia="hi-IN" w:bidi="hi-IN"/>
              </w:rPr>
              <w:t>WARUNKI SZCZEGÓŁOWE</w:t>
            </w:r>
          </w:p>
        </w:tc>
        <w:tc>
          <w:tcPr>
            <w:tcW w:w="41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09382E" w14:textId="77777777" w:rsidR="00302729" w:rsidRPr="006C0A57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6C0A57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WYMAGANE DOKUMENTY </w:t>
            </w:r>
          </w:p>
        </w:tc>
      </w:tr>
      <w:tr w:rsidR="006C0A57" w:rsidRPr="006C0A57" w14:paraId="6933D3A1" w14:textId="77777777" w:rsidTr="00807382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427579" w14:textId="78B1E922" w:rsidR="00302729" w:rsidRPr="006C0A57" w:rsidRDefault="007D60B8" w:rsidP="003A65B1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</w:pPr>
            <w:r w:rsidRPr="006C0A57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zdolności do występowania w obrocie gospodarczym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17010" w14:textId="77777777" w:rsidR="00302729" w:rsidRPr="006C0A57" w:rsidRDefault="00302729" w:rsidP="003A65B1">
            <w:pPr>
              <w:widowControl w:val="0"/>
              <w:tabs>
                <w:tab w:val="left" w:pos="1134"/>
              </w:tabs>
              <w:suppressAutoHyphens/>
              <w:autoSpaceDE w:val="0"/>
              <w:snapToGrid w:val="0"/>
              <w:spacing w:line="271" w:lineRule="auto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6C0A57"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  <w:t>-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54C5C4" w14:textId="77777777" w:rsidR="00302729" w:rsidRPr="006C0A57" w:rsidRDefault="00302729" w:rsidP="003A65B1">
            <w:pPr>
              <w:widowControl w:val="0"/>
              <w:suppressLineNumbers/>
              <w:suppressAutoHyphens/>
              <w:spacing w:line="271" w:lineRule="auto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6C0A57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</w:tr>
      <w:tr w:rsidR="006C0A57" w:rsidRPr="006C0A57" w14:paraId="79325DE8" w14:textId="77777777" w:rsidTr="00807382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4AC91E" w14:textId="56917091" w:rsidR="006C0A57" w:rsidRPr="006C0A57" w:rsidRDefault="006C0A57" w:rsidP="006C0A57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SimSun" w:hAnsi="Arial" w:cs="Arial"/>
                <w:i/>
                <w:iCs/>
                <w:kern w:val="1"/>
                <w:sz w:val="22"/>
                <w:szCs w:val="22"/>
                <w:lang w:eastAsia="hi-IN" w:bidi="hi-IN"/>
              </w:rPr>
            </w:pPr>
            <w:r w:rsidRPr="006C0A57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uprawnień do prowadzenia określonej działalności gospodarczej lub zawodowej, o ile wynika to z odrębnych przepisów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124084" w14:textId="4D8262BE" w:rsidR="006C0A57" w:rsidRPr="006C0A57" w:rsidRDefault="006C0A57" w:rsidP="006C0A57">
            <w:pPr>
              <w:pStyle w:val="Akapitzlist"/>
              <w:suppressAutoHyphens/>
              <w:spacing w:line="271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0A57"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  <w:t>-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41DFC6" w14:textId="1E12E7FF" w:rsidR="006C0A57" w:rsidRPr="006C0A57" w:rsidRDefault="006C0A57" w:rsidP="006C0A57">
            <w:pPr>
              <w:widowControl w:val="0"/>
              <w:suppressLineNumbers/>
              <w:suppressAutoHyphens/>
              <w:snapToGrid w:val="0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0A57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</w:tr>
      <w:tr w:rsidR="006C0A57" w:rsidRPr="006C0A57" w14:paraId="384E0C45" w14:textId="77777777" w:rsidTr="00807382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98937" w14:textId="5B4C1C6B" w:rsidR="006C0A57" w:rsidRPr="006C0A57" w:rsidRDefault="006C0A57" w:rsidP="006C0A57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</w:pPr>
            <w:r w:rsidRPr="006C0A57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sytuacji ekonomicznej lub finansowej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55B35" w14:textId="62D1D2B6" w:rsidR="006C0A57" w:rsidRPr="008626E2" w:rsidRDefault="006C0A57" w:rsidP="006C0A57">
            <w:pPr>
              <w:pStyle w:val="Akapitzlist"/>
              <w:suppressAutoHyphens/>
              <w:spacing w:line="271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6E2"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  <w:t>-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90565E" w14:textId="268D79B1" w:rsidR="006C0A57" w:rsidRPr="006C0A57" w:rsidRDefault="006C0A57" w:rsidP="006C0A57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6C0A57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</w:tr>
      <w:tr w:rsidR="006C0A57" w:rsidRPr="006C0A57" w14:paraId="5C0E1133" w14:textId="77777777" w:rsidTr="00807382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98EC8" w14:textId="3D7B250D" w:rsidR="006C0A57" w:rsidRPr="006C0A57" w:rsidRDefault="006C0A57" w:rsidP="006C0A57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6C0A57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zdolności technicznej lub zawodowej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E74E05" w14:textId="77777777" w:rsidR="00027FB0" w:rsidRPr="00027FB0" w:rsidRDefault="00027FB0" w:rsidP="00027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7FB0">
              <w:rPr>
                <w:rFonts w:ascii="Arial" w:hAnsi="Arial" w:cs="Arial"/>
                <w:sz w:val="22"/>
                <w:szCs w:val="22"/>
              </w:rPr>
              <w:t>- wykaz minimum 5-ciu wykonanych modernizacji ewidencji gruntów i budynków porównywalnych obiektów będących przedmiotem opracowania w zakresie ustalenia granic działek ewidencyjnych,</w:t>
            </w:r>
          </w:p>
          <w:p w14:paraId="2C274EB9" w14:textId="3DA8E385" w:rsidR="006C0A57" w:rsidRPr="008626E2" w:rsidRDefault="00027FB0" w:rsidP="00027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7FB0">
              <w:rPr>
                <w:rFonts w:ascii="Arial" w:hAnsi="Arial" w:cs="Arial"/>
                <w:sz w:val="22"/>
                <w:szCs w:val="22"/>
              </w:rPr>
              <w:t xml:space="preserve">- wśród osób zgłoszonych do wykonania usługi muszą się znaleźć przynajmniej dwie osoby z uprawnieniami </w:t>
            </w:r>
            <w:r w:rsidRPr="00027FB0">
              <w:rPr>
                <w:rFonts w:ascii="Arial" w:hAnsi="Arial" w:cs="Arial"/>
                <w:sz w:val="22"/>
                <w:szCs w:val="22"/>
              </w:rPr>
              <w:lastRenderedPageBreak/>
              <w:t>geodezyjnymi z zakresu 2, tj. rozgraniczanie i podziały nieruchomości (gruntów) oraz sporządzanie dokumentacji do celów prawnych i jedna z zakresu 1, tj. geodezyjne pomiary sytuacyjno-wysokościowe, realizacyjne i inwentaryzacyjne (może to być jedna osoba z obydwoma zakresami i druga z zakresem 2),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E724E6" w14:textId="77777777" w:rsidR="005D5D28" w:rsidRPr="00AD1008" w:rsidRDefault="005D5D28" w:rsidP="005D5D28">
            <w:pPr>
              <w:widowControl w:val="0"/>
              <w:suppressLineNumbers/>
              <w:suppressAutoHyphens/>
              <w:snapToGrid w:val="0"/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1008">
              <w:rPr>
                <w:rFonts w:ascii="Arial" w:hAnsi="Arial" w:cs="Arial"/>
                <w:sz w:val="22"/>
                <w:szCs w:val="22"/>
              </w:rPr>
              <w:lastRenderedPageBreak/>
              <w:t xml:space="preserve">- wykaz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</w:t>
            </w:r>
            <w:r w:rsidRPr="00AD1008">
              <w:rPr>
                <w:rFonts w:ascii="Arial" w:hAnsi="Arial" w:cs="Arial"/>
                <w:sz w:val="22"/>
                <w:szCs w:val="22"/>
              </w:rPr>
              <w:lastRenderedPageBreak/>
              <w:t>określających, czy te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AD1008">
              <w:rPr>
                <w:rFonts w:ascii="Arial" w:hAnsi="Arial" w:cs="Arial"/>
                <w:sz w:val="22"/>
                <w:szCs w:val="22"/>
              </w:rPr>
              <w:t xml:space="preserve">nych referencje bądź inne dokumenty potwierdzające ich należyte wykonywanie powinny być wystawione w okresie ostatnich 3 miesięcy; </w:t>
            </w:r>
          </w:p>
          <w:p w14:paraId="7B03CE4B" w14:textId="0D7F4028" w:rsidR="006C0A57" w:rsidRPr="006C0A57" w:rsidRDefault="005D5D28" w:rsidP="00CD300C">
            <w:pPr>
              <w:widowControl w:val="0"/>
              <w:suppressLineNumbers/>
              <w:suppressAutoHyphens/>
              <w:snapToGrid w:val="0"/>
              <w:spacing w:line="271" w:lineRule="auto"/>
              <w:jc w:val="both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AD1008">
              <w:rPr>
                <w:rFonts w:ascii="Arial" w:hAnsi="Arial" w:cs="Arial"/>
                <w:sz w:val="22"/>
                <w:szCs w:val="22"/>
              </w:rPr>
              <w:t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C0A57" w:rsidRPr="006C0A57" w14:paraId="485F80A9" w14:textId="77777777" w:rsidTr="00807382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B6AA5" w14:textId="77777777" w:rsidR="006C0A57" w:rsidRPr="006C0A57" w:rsidRDefault="006C0A57" w:rsidP="006C0A57">
            <w:pPr>
              <w:widowControl w:val="0"/>
              <w:suppressLineNumbers/>
              <w:suppressAutoHyphens/>
              <w:spacing w:line="271" w:lineRule="auto"/>
              <w:ind w:right="56"/>
              <w:jc w:val="both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6C0A57">
              <w:rPr>
                <w:rFonts w:ascii="Arial" w:eastAsia="SimSun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lastRenderedPageBreak/>
              <w:t>brak podstaw wykluczenia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71CC0" w14:textId="0E7DCA33" w:rsidR="006C0A57" w:rsidRPr="006C0A57" w:rsidRDefault="005D5D28" w:rsidP="005D5D28">
            <w:pPr>
              <w:widowControl w:val="0"/>
              <w:suppressLineNumbers/>
              <w:suppressAutoHyphens/>
              <w:snapToGrid w:val="0"/>
              <w:spacing w:line="271" w:lineRule="auto"/>
              <w:jc w:val="center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D87724" w14:textId="3FCF4B05" w:rsidR="006C0A57" w:rsidRPr="005D5D28" w:rsidRDefault="005D5D28" w:rsidP="005D5D28">
            <w:pPr>
              <w:tabs>
                <w:tab w:val="left" w:pos="567"/>
              </w:tabs>
              <w:suppressAutoHyphens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5D28">
              <w:rPr>
                <w:rFonts w:ascii="Arial" w:hAnsi="Arial" w:cs="Arial"/>
                <w:sz w:val="22"/>
                <w:szCs w:val="22"/>
              </w:rPr>
              <w:t>- oświadczenie wykonawcy o braku przynależności do tej samej grupy kapitałowej w rozumieniu ustawy z 16.02.2007 r. o ochronie konkurencji i konsumentów (Dz. U. z 2020 r. poz. 1076 ze zm.), z innym wykonawcą, który złożył odrębną ofertę, ofertę częściową lub wniosek o dopuszczenie do udziału w postępowaniu, albo oświadczenia o przynależności do tej samej grupy kapitałowej wraz z dokumentami lub informacjami potwierdzającymi przygotowanie oferty, oferty częściowej lub wniosku o dopuszczenie do udziału w postępowaniu niezależnie od innego wykonawcy należącego do tej samej grupy kapitałowej.</w:t>
            </w:r>
          </w:p>
        </w:tc>
      </w:tr>
    </w:tbl>
    <w:p w14:paraId="3106FE26" w14:textId="5AF211EE" w:rsidR="007D60B8" w:rsidRPr="006C0A57" w:rsidRDefault="007D60B8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6C0A57">
        <w:rPr>
          <w:rFonts w:ascii="Arial" w:hAnsi="Arial" w:cs="Arial"/>
          <w:sz w:val="22"/>
          <w:szCs w:val="22"/>
        </w:rPr>
        <w:t xml:space="preserve">Zgodnie z art. 274 ust. 1 ustawy </w:t>
      </w:r>
      <w:proofErr w:type="spellStart"/>
      <w:r w:rsidRPr="006C0A57">
        <w:rPr>
          <w:rFonts w:ascii="Arial" w:hAnsi="Arial" w:cs="Arial"/>
          <w:sz w:val="22"/>
          <w:szCs w:val="22"/>
        </w:rPr>
        <w:t>Pzp</w:t>
      </w:r>
      <w:proofErr w:type="spellEnd"/>
      <w:r w:rsidRPr="006C0A57">
        <w:rPr>
          <w:rFonts w:ascii="Arial" w:hAnsi="Arial" w:cs="Arial"/>
          <w:sz w:val="22"/>
          <w:szCs w:val="22"/>
        </w:rPr>
        <w:t xml:space="preserve">, zamawiający przed wyborem najkorzystniejszej oferty wezwie wykonawcę, którego oferta została najwyżej oceniona, do złożenia w wyznaczonym </w:t>
      </w:r>
      <w:r w:rsidRPr="006C0A57">
        <w:rPr>
          <w:rFonts w:ascii="Arial" w:hAnsi="Arial" w:cs="Arial"/>
          <w:sz w:val="22"/>
          <w:szCs w:val="22"/>
        </w:rPr>
        <w:lastRenderedPageBreak/>
        <w:t>terminie, nie krótszym niż 5 dni, aktualnych na dzień złożenia, ww. podmiotowych środków dowodowych.</w:t>
      </w:r>
    </w:p>
    <w:p w14:paraId="08AAB88C" w14:textId="77777777" w:rsidR="007D60B8" w:rsidRPr="006C0A57" w:rsidRDefault="007D60B8" w:rsidP="003A65B1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6C0A57">
        <w:rPr>
          <w:rFonts w:ascii="Arial" w:hAnsi="Arial" w:cs="Arial"/>
          <w:sz w:val="22"/>
          <w:szCs w:val="22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5E0F60DB" w14:textId="40E5A1F9" w:rsidR="00DB65A7" w:rsidRPr="005D5D28" w:rsidRDefault="007D60B8" w:rsidP="005D5D28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6C0A57">
        <w:rPr>
          <w:rFonts w:ascii="Arial" w:hAnsi="Arial" w:cs="Arial"/>
          <w:sz w:val="22"/>
          <w:szCs w:val="22"/>
        </w:rPr>
        <w:t>Wykonawca składa podmiotowe środki dowodowe aktualne na dzień ich złożenia.</w:t>
      </w:r>
    </w:p>
    <w:p w14:paraId="031F079F" w14:textId="3F5CC777" w:rsidR="00AA4F20" w:rsidRPr="003A65B1" w:rsidRDefault="00587F52" w:rsidP="00AF20D2">
      <w:pPr>
        <w:numPr>
          <w:ilvl w:val="0"/>
          <w:numId w:val="24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Podstawy wykluczenia</w:t>
      </w:r>
    </w:p>
    <w:p w14:paraId="1F63C328" w14:textId="2C9692D9" w:rsidR="00B40D1F" w:rsidRPr="005572B4" w:rsidRDefault="00AA4F20" w:rsidP="005572B4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Zamawiający </w:t>
      </w:r>
      <w:r w:rsidRPr="003A65B1">
        <w:rPr>
          <w:rFonts w:ascii="Arial" w:hAnsi="Arial" w:cs="Arial"/>
          <w:b/>
          <w:sz w:val="22"/>
          <w:szCs w:val="22"/>
        </w:rPr>
        <w:t>wykluczy</w:t>
      </w:r>
      <w:r w:rsidR="006374A7" w:rsidRPr="003A65B1">
        <w:rPr>
          <w:rFonts w:ascii="Arial" w:hAnsi="Arial" w:cs="Arial"/>
          <w:sz w:val="22"/>
          <w:szCs w:val="22"/>
        </w:rPr>
        <w:t xml:space="preserve"> z postępowania w</w:t>
      </w:r>
      <w:r w:rsidRPr="003A65B1">
        <w:rPr>
          <w:rFonts w:ascii="Arial" w:hAnsi="Arial" w:cs="Arial"/>
          <w:sz w:val="22"/>
          <w:szCs w:val="22"/>
        </w:rPr>
        <w:t>ykonawców</w:t>
      </w:r>
      <w:r w:rsidR="008B58DE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wobec których zachodzą podstawy wykluczenia, o których mowa w art. </w:t>
      </w:r>
      <w:r w:rsidR="00BB1B42" w:rsidRPr="003A65B1">
        <w:rPr>
          <w:rFonts w:ascii="Arial" w:hAnsi="Arial" w:cs="Arial"/>
          <w:sz w:val="22"/>
          <w:szCs w:val="22"/>
        </w:rPr>
        <w:t>108 ust. 1 oraz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="00BB1B42" w:rsidRPr="003A65B1">
        <w:rPr>
          <w:rFonts w:ascii="Arial" w:hAnsi="Arial" w:cs="Arial"/>
          <w:sz w:val="22"/>
          <w:szCs w:val="22"/>
        </w:rPr>
        <w:t>art. 109 ust. 1 pkt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="005D5D28">
        <w:rPr>
          <w:rFonts w:ascii="Arial" w:hAnsi="Arial" w:cs="Arial"/>
          <w:sz w:val="22"/>
          <w:szCs w:val="22"/>
        </w:rPr>
        <w:t>4 i 7</w:t>
      </w:r>
      <w:r w:rsidRPr="003A65B1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3A65B1">
        <w:rPr>
          <w:rFonts w:ascii="Arial" w:hAnsi="Arial" w:cs="Arial"/>
          <w:sz w:val="22"/>
          <w:szCs w:val="22"/>
        </w:rPr>
        <w:t>Pzp</w:t>
      </w:r>
      <w:proofErr w:type="spellEnd"/>
      <w:r w:rsidR="009B4521">
        <w:rPr>
          <w:rFonts w:ascii="Arial" w:hAnsi="Arial" w:cs="Arial"/>
          <w:sz w:val="22"/>
          <w:szCs w:val="22"/>
        </w:rPr>
        <w:t xml:space="preserve"> </w:t>
      </w:r>
      <w:r w:rsidR="009B4521" w:rsidRPr="005D5D28">
        <w:rPr>
          <w:rFonts w:ascii="Arial" w:hAnsi="Arial" w:cs="Arial"/>
          <w:sz w:val="22"/>
          <w:szCs w:val="22"/>
        </w:rPr>
        <w:t>oraz art. 7 ust. 1 ustawy z dnia 13 kwietnia 2022 r. o szczególnych rozwiązaniach w zakresie przeciwdziałania wspieraniu agresji na Ukrainę oraz służących ochronie bezpieczeństwa narodowego</w:t>
      </w:r>
      <w:r w:rsidRPr="005D5D28">
        <w:rPr>
          <w:rFonts w:ascii="Arial" w:hAnsi="Arial" w:cs="Arial"/>
          <w:sz w:val="22"/>
          <w:szCs w:val="22"/>
        </w:rPr>
        <w:t>.</w:t>
      </w:r>
    </w:p>
    <w:p w14:paraId="3C828E6F" w14:textId="77777777" w:rsidR="009D4DAE" w:rsidRPr="003A65B1" w:rsidRDefault="009D4DAE" w:rsidP="00AF20D2">
      <w:pPr>
        <w:numPr>
          <w:ilvl w:val="0"/>
          <w:numId w:val="24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Wykaz podmiotowych środków dowodowych</w:t>
      </w:r>
    </w:p>
    <w:p w14:paraId="237C7A08" w14:textId="12274D4D" w:rsidR="009615B1" w:rsidRPr="003A65B1" w:rsidRDefault="009615B1" w:rsidP="00AF20D2">
      <w:pPr>
        <w:numPr>
          <w:ilvl w:val="0"/>
          <w:numId w:val="12"/>
        </w:numPr>
        <w:shd w:val="clear" w:color="auto" w:fill="DAEEF3" w:themeFill="accent5" w:themeFillTint="33"/>
        <w:spacing w:before="24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DOKUMENTY SKŁADANE RAZEM Z OFERTĄ</w:t>
      </w:r>
    </w:p>
    <w:p w14:paraId="489CBBEB" w14:textId="793CCC8F" w:rsidR="00015B95" w:rsidRPr="003A65B1" w:rsidRDefault="00E14DCB" w:rsidP="00AF20D2">
      <w:pPr>
        <w:numPr>
          <w:ilvl w:val="0"/>
          <w:numId w:val="26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Oferta składana jest pod rygorem nieważności </w:t>
      </w:r>
      <w:r w:rsidRPr="003A65B1">
        <w:rPr>
          <w:rFonts w:ascii="Arial" w:hAnsi="Arial" w:cs="Arial"/>
          <w:b/>
          <w:sz w:val="22"/>
          <w:szCs w:val="22"/>
        </w:rPr>
        <w:t>w formie elektronicznej lub w postaci elektronicznej opatrzonej podpisem zaufanym</w:t>
      </w:r>
      <w:r w:rsidR="008B58DE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lub podpisem osobistym.</w:t>
      </w:r>
    </w:p>
    <w:p w14:paraId="142574A4" w14:textId="621CC092" w:rsidR="00AC1CD8" w:rsidRPr="003A65B1" w:rsidRDefault="008B58DE" w:rsidP="00AF20D2">
      <w:pPr>
        <w:numPr>
          <w:ilvl w:val="0"/>
          <w:numId w:val="26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</w:t>
      </w:r>
      <w:r w:rsidR="00E14DCB" w:rsidRPr="003A65B1">
        <w:rPr>
          <w:rFonts w:ascii="Arial" w:hAnsi="Arial" w:cs="Arial"/>
          <w:sz w:val="22"/>
          <w:szCs w:val="22"/>
        </w:rPr>
        <w:t xml:space="preserve">ykonawca dołącza </w:t>
      </w:r>
      <w:r w:rsidRPr="003A65B1">
        <w:rPr>
          <w:rFonts w:ascii="Arial" w:hAnsi="Arial" w:cs="Arial"/>
          <w:sz w:val="22"/>
          <w:szCs w:val="22"/>
        </w:rPr>
        <w:t xml:space="preserve">do oferty </w:t>
      </w:r>
      <w:r w:rsidR="00E14DCB" w:rsidRPr="003A65B1">
        <w:rPr>
          <w:rFonts w:ascii="Arial" w:hAnsi="Arial" w:cs="Arial"/>
          <w:sz w:val="22"/>
          <w:szCs w:val="22"/>
        </w:rPr>
        <w:t>oświadczenie o niepodleganiu wykluczeniu oraz spełnianiu warunków udziału w postępowaniu w zakresie wskazanym w rozdziale II podrozdział</w:t>
      </w:r>
      <w:r w:rsidR="00065D2D" w:rsidRPr="003A65B1">
        <w:rPr>
          <w:rFonts w:ascii="Arial" w:hAnsi="Arial" w:cs="Arial"/>
          <w:sz w:val="22"/>
          <w:szCs w:val="22"/>
        </w:rPr>
        <w:t>ach</w:t>
      </w:r>
      <w:r w:rsidR="00E14DCB" w:rsidRPr="003A65B1">
        <w:rPr>
          <w:rFonts w:ascii="Arial" w:hAnsi="Arial" w:cs="Arial"/>
          <w:sz w:val="22"/>
          <w:szCs w:val="22"/>
        </w:rPr>
        <w:t xml:space="preserve"> 7 i 8 SWZ. Oświadczenie to stanowi dowód potwierdzający brak podstaw wykluczenia oraz spełnianie warunków udziału w postępowaniu, na dzień składania ofert, tymczasowo zastępujący wymagane podmiotowe środki dowodowe, wskazane w </w:t>
      </w:r>
      <w:r w:rsidRPr="003A65B1">
        <w:rPr>
          <w:rFonts w:ascii="Arial" w:hAnsi="Arial" w:cs="Arial"/>
          <w:sz w:val="22"/>
          <w:szCs w:val="22"/>
        </w:rPr>
        <w:t>r</w:t>
      </w:r>
      <w:r w:rsidR="00E14DCB" w:rsidRPr="003A65B1">
        <w:rPr>
          <w:rFonts w:ascii="Arial" w:hAnsi="Arial" w:cs="Arial"/>
          <w:sz w:val="22"/>
          <w:szCs w:val="22"/>
        </w:rPr>
        <w:t>ozdziale II podrozdzia</w:t>
      </w:r>
      <w:r w:rsidRPr="003A65B1">
        <w:rPr>
          <w:rFonts w:ascii="Arial" w:hAnsi="Arial" w:cs="Arial"/>
          <w:sz w:val="22"/>
          <w:szCs w:val="22"/>
        </w:rPr>
        <w:t>le</w:t>
      </w:r>
      <w:r w:rsidR="00E14DCB" w:rsidRPr="003A65B1">
        <w:rPr>
          <w:rFonts w:ascii="Arial" w:hAnsi="Arial" w:cs="Arial"/>
          <w:sz w:val="22"/>
          <w:szCs w:val="22"/>
        </w:rPr>
        <w:t xml:space="preserve"> 9 pkt 2 SWZ.</w:t>
      </w:r>
    </w:p>
    <w:p w14:paraId="4CA0519E" w14:textId="4F9CA754" w:rsidR="00AC1CD8" w:rsidRPr="003A65B1" w:rsidRDefault="00E14DCB" w:rsidP="00AF20D2">
      <w:pPr>
        <w:numPr>
          <w:ilvl w:val="0"/>
          <w:numId w:val="26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Oświadczenie </w:t>
      </w:r>
      <w:r w:rsidR="00AC1CD8" w:rsidRPr="003A65B1">
        <w:rPr>
          <w:rFonts w:ascii="Arial" w:hAnsi="Arial" w:cs="Arial"/>
          <w:sz w:val="22"/>
          <w:szCs w:val="22"/>
        </w:rPr>
        <w:t>składane jest</w:t>
      </w:r>
      <w:r w:rsidR="009615B1" w:rsidRPr="003A65B1">
        <w:rPr>
          <w:rFonts w:ascii="Arial" w:hAnsi="Arial" w:cs="Arial"/>
          <w:sz w:val="22"/>
          <w:szCs w:val="22"/>
        </w:rPr>
        <w:t xml:space="preserve"> </w:t>
      </w:r>
      <w:r w:rsidR="00AC1CD8" w:rsidRPr="003A65B1">
        <w:rPr>
          <w:rFonts w:ascii="Arial" w:hAnsi="Arial" w:cs="Arial"/>
          <w:sz w:val="22"/>
          <w:szCs w:val="22"/>
        </w:rPr>
        <w:t>pod rygorem nieważności w formie elektronicznej lub w postaci elektronicznej opatrzonej podpisem zaufanym, lub podpisem osobistym.</w:t>
      </w:r>
    </w:p>
    <w:p w14:paraId="29536F49" w14:textId="1427E384" w:rsidR="009615B1" w:rsidRPr="003A65B1" w:rsidRDefault="00AC1CD8" w:rsidP="00AF20D2">
      <w:pPr>
        <w:numPr>
          <w:ilvl w:val="0"/>
          <w:numId w:val="26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Oświadczenie składa</w:t>
      </w:r>
      <w:r w:rsidR="005B68C9" w:rsidRPr="003A65B1">
        <w:rPr>
          <w:rFonts w:ascii="Arial" w:hAnsi="Arial" w:cs="Arial"/>
          <w:sz w:val="22"/>
          <w:szCs w:val="22"/>
        </w:rPr>
        <w:t>ją</w:t>
      </w:r>
      <w:r w:rsidR="009615B1" w:rsidRPr="003A65B1">
        <w:rPr>
          <w:rFonts w:ascii="Arial" w:hAnsi="Arial" w:cs="Arial"/>
          <w:sz w:val="22"/>
          <w:szCs w:val="22"/>
        </w:rPr>
        <w:t xml:space="preserve"> </w:t>
      </w:r>
      <w:r w:rsidR="009615B1" w:rsidRPr="003A65B1">
        <w:rPr>
          <w:rFonts w:ascii="Arial" w:hAnsi="Arial" w:cs="Arial"/>
          <w:b/>
          <w:sz w:val="22"/>
          <w:szCs w:val="22"/>
        </w:rPr>
        <w:t>odrębnie</w:t>
      </w:r>
      <w:r w:rsidR="009615B1" w:rsidRPr="003A65B1">
        <w:rPr>
          <w:rFonts w:ascii="Arial" w:hAnsi="Arial" w:cs="Arial"/>
          <w:sz w:val="22"/>
          <w:szCs w:val="22"/>
        </w:rPr>
        <w:t>:</w:t>
      </w:r>
    </w:p>
    <w:p w14:paraId="33AFEBDF" w14:textId="1EE2FB12" w:rsidR="000C0411" w:rsidRPr="003A65B1" w:rsidRDefault="00AC1CD8" w:rsidP="00AF20D2">
      <w:pPr>
        <w:pStyle w:val="Tekstpodstawowy"/>
        <w:numPr>
          <w:ilvl w:val="0"/>
          <w:numId w:val="11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wykonawca/każdy spośród w</w:t>
      </w:r>
      <w:r w:rsidR="009615B1" w:rsidRPr="003A65B1">
        <w:rPr>
          <w:rFonts w:ascii="Arial" w:hAnsi="Arial" w:cs="Arial"/>
          <w:sz w:val="22"/>
          <w:szCs w:val="22"/>
        </w:rPr>
        <w:t>ykonawców wspólnie ubiegających się o udzielenie zamówienia</w:t>
      </w:r>
      <w:r w:rsidR="008B58DE" w:rsidRPr="003A65B1">
        <w:rPr>
          <w:rFonts w:ascii="Arial" w:hAnsi="Arial" w:cs="Arial"/>
          <w:sz w:val="22"/>
          <w:szCs w:val="22"/>
        </w:rPr>
        <w:t xml:space="preserve">. </w:t>
      </w:r>
      <w:r w:rsidR="000C0411" w:rsidRPr="003A65B1">
        <w:rPr>
          <w:rFonts w:ascii="Arial" w:hAnsi="Arial" w:cs="Arial"/>
          <w:sz w:val="22"/>
          <w:szCs w:val="22"/>
        </w:rPr>
        <w:t xml:space="preserve">W takim przypadku </w:t>
      </w:r>
      <w:r w:rsidRPr="003A65B1">
        <w:rPr>
          <w:rFonts w:ascii="Arial" w:hAnsi="Arial" w:cs="Arial"/>
          <w:sz w:val="22"/>
          <w:szCs w:val="22"/>
        </w:rPr>
        <w:t>oświadczenie</w:t>
      </w:r>
      <w:r w:rsidR="000C0411" w:rsidRPr="003A65B1">
        <w:rPr>
          <w:rFonts w:ascii="Arial" w:hAnsi="Arial" w:cs="Arial"/>
          <w:sz w:val="22"/>
          <w:szCs w:val="22"/>
        </w:rPr>
        <w:t xml:space="preserve"> potwierdza brak podstaw wykluczenia </w:t>
      </w:r>
      <w:r w:rsidRPr="003A65B1">
        <w:rPr>
          <w:rFonts w:ascii="Arial" w:hAnsi="Arial" w:cs="Arial"/>
          <w:sz w:val="22"/>
          <w:szCs w:val="22"/>
        </w:rPr>
        <w:t xml:space="preserve">wykonawcy </w:t>
      </w:r>
      <w:r w:rsidR="000C0411" w:rsidRPr="003A65B1">
        <w:rPr>
          <w:rFonts w:ascii="Arial" w:hAnsi="Arial" w:cs="Arial"/>
          <w:sz w:val="22"/>
          <w:szCs w:val="22"/>
        </w:rPr>
        <w:t>oraz spełnianie warunków udziału w postępowaniu w zakresie, w jakim każdy z wykonawców wykazuje spełnianie warunków udziału w postępowaniu</w:t>
      </w:r>
      <w:r w:rsidR="008B58DE" w:rsidRPr="003A65B1">
        <w:rPr>
          <w:rFonts w:ascii="Arial" w:hAnsi="Arial" w:cs="Arial"/>
          <w:sz w:val="22"/>
          <w:szCs w:val="22"/>
        </w:rPr>
        <w:t>;</w:t>
      </w:r>
    </w:p>
    <w:p w14:paraId="6EE7D76A" w14:textId="5631F3DE" w:rsidR="00AC1CD8" w:rsidRPr="003A65B1" w:rsidRDefault="00AC1CD8" w:rsidP="00AF20D2">
      <w:pPr>
        <w:pStyle w:val="Tekstpodstawowy"/>
        <w:numPr>
          <w:ilvl w:val="0"/>
          <w:numId w:val="11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</w:t>
      </w:r>
      <w:r w:rsidR="009615B1" w:rsidRPr="003A65B1">
        <w:rPr>
          <w:rFonts w:ascii="Arial" w:hAnsi="Arial" w:cs="Arial"/>
          <w:sz w:val="22"/>
          <w:szCs w:val="22"/>
        </w:rPr>
        <w:t xml:space="preserve">odmiot trzeci, na którego potencjał powołuje </w:t>
      </w:r>
      <w:r w:rsidRPr="003A65B1">
        <w:rPr>
          <w:rFonts w:ascii="Arial" w:hAnsi="Arial" w:cs="Arial"/>
          <w:sz w:val="22"/>
          <w:szCs w:val="22"/>
        </w:rPr>
        <w:t>się w</w:t>
      </w:r>
      <w:r w:rsidR="009615B1" w:rsidRPr="003A65B1">
        <w:rPr>
          <w:rFonts w:ascii="Arial" w:hAnsi="Arial" w:cs="Arial"/>
          <w:sz w:val="22"/>
          <w:szCs w:val="22"/>
        </w:rPr>
        <w:t>ykonawca celem potwierdzenia spełnienia warunków udziału w postępowaniu.</w:t>
      </w:r>
      <w:r w:rsidRPr="003A65B1">
        <w:rPr>
          <w:rFonts w:ascii="Arial" w:hAnsi="Arial" w:cs="Arial"/>
          <w:sz w:val="22"/>
          <w:szCs w:val="22"/>
        </w:rPr>
        <w:t xml:space="preserve"> W takim przypadku oświadczenie potwierdza brak podstaw wykluczenia podmiotu oraz spełnianie warunków udziału w postępowaniu w zakresie, w jakim podmiot udostępnia swoje zasoby wykonawcy</w:t>
      </w:r>
      <w:r w:rsidR="008B58DE" w:rsidRPr="003A65B1">
        <w:rPr>
          <w:rFonts w:ascii="Arial" w:hAnsi="Arial" w:cs="Arial"/>
          <w:sz w:val="22"/>
          <w:szCs w:val="22"/>
        </w:rPr>
        <w:t>;</w:t>
      </w:r>
    </w:p>
    <w:p w14:paraId="387D862B" w14:textId="33028C13" w:rsidR="00514BAF" w:rsidRPr="003A65B1" w:rsidRDefault="00AC1CD8" w:rsidP="00AF20D2">
      <w:pPr>
        <w:pStyle w:val="Tekstpodstawowy"/>
        <w:numPr>
          <w:ilvl w:val="0"/>
          <w:numId w:val="11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podwykonawcy, na których zasobach w</w:t>
      </w:r>
      <w:r w:rsidR="00C72C78" w:rsidRPr="003A65B1">
        <w:rPr>
          <w:rFonts w:ascii="Arial" w:hAnsi="Arial" w:cs="Arial"/>
          <w:sz w:val="22"/>
          <w:szCs w:val="22"/>
        </w:rPr>
        <w:t xml:space="preserve">ykonawca nie polega przy wykazywaniu spełnienia </w:t>
      </w:r>
      <w:r w:rsidRPr="003A65B1">
        <w:rPr>
          <w:rFonts w:ascii="Arial" w:hAnsi="Arial" w:cs="Arial"/>
          <w:sz w:val="22"/>
          <w:szCs w:val="22"/>
        </w:rPr>
        <w:t>warunków udziału w postępowaniu</w:t>
      </w:r>
      <w:r w:rsidR="007D67B6" w:rsidRPr="003A65B1">
        <w:rPr>
          <w:rFonts w:ascii="Arial" w:hAnsi="Arial" w:cs="Arial"/>
          <w:sz w:val="22"/>
          <w:szCs w:val="22"/>
        </w:rPr>
        <w:t>.</w:t>
      </w:r>
      <w:r w:rsidR="00C72C78" w:rsidRPr="003A65B1">
        <w:rPr>
          <w:rFonts w:ascii="Arial" w:hAnsi="Arial" w:cs="Arial"/>
          <w:sz w:val="22"/>
          <w:szCs w:val="22"/>
        </w:rPr>
        <w:t xml:space="preserve"> </w:t>
      </w:r>
      <w:r w:rsidR="007D67B6" w:rsidRPr="003A65B1">
        <w:rPr>
          <w:rFonts w:ascii="Arial" w:hAnsi="Arial" w:cs="Arial"/>
          <w:sz w:val="22"/>
          <w:szCs w:val="22"/>
        </w:rPr>
        <w:t>W takim przypadku oświadczenie potwierdza brak podstaw wykluczenia podwykonawcy</w:t>
      </w:r>
      <w:r w:rsidR="005D5D28">
        <w:rPr>
          <w:rFonts w:ascii="Arial" w:hAnsi="Arial" w:cs="Arial"/>
          <w:sz w:val="22"/>
          <w:szCs w:val="22"/>
        </w:rPr>
        <w:t>.</w:t>
      </w:r>
    </w:p>
    <w:p w14:paraId="53DD20DE" w14:textId="2E9AC895" w:rsidR="000C0411" w:rsidRPr="003A65B1" w:rsidRDefault="00514BAF" w:rsidP="00AF20D2">
      <w:pPr>
        <w:numPr>
          <w:ilvl w:val="0"/>
          <w:numId w:val="26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Samooczyszczenie</w:t>
      </w:r>
      <w:r w:rsidRPr="003A65B1">
        <w:rPr>
          <w:rFonts w:ascii="Arial" w:hAnsi="Arial" w:cs="Arial"/>
          <w:sz w:val="22"/>
          <w:szCs w:val="22"/>
        </w:rPr>
        <w:t xml:space="preserve"> </w:t>
      </w:r>
      <w:r w:rsidR="008B58DE" w:rsidRPr="003A65B1">
        <w:rPr>
          <w:rFonts w:ascii="Arial" w:hAnsi="Arial" w:cs="Arial"/>
          <w:sz w:val="22"/>
          <w:szCs w:val="22"/>
        </w:rPr>
        <w:t>–</w:t>
      </w:r>
      <w:r w:rsidRPr="003A65B1">
        <w:rPr>
          <w:rFonts w:ascii="Arial" w:hAnsi="Arial" w:cs="Arial"/>
          <w:sz w:val="22"/>
          <w:szCs w:val="22"/>
        </w:rPr>
        <w:t xml:space="preserve"> w</w:t>
      </w:r>
      <w:r w:rsidR="000C0411" w:rsidRPr="003A65B1">
        <w:rPr>
          <w:rFonts w:ascii="Arial" w:hAnsi="Arial" w:cs="Arial"/>
          <w:sz w:val="22"/>
          <w:szCs w:val="22"/>
        </w:rPr>
        <w:t xml:space="preserve"> okolicznościach określonych w art. 108 ust. 1 pkt 1, 2, 5 i 6 lub art. 109 ust. 1 pkt 2</w:t>
      </w:r>
      <w:r w:rsidR="008B58DE" w:rsidRPr="003A65B1">
        <w:rPr>
          <w:rFonts w:ascii="Arial" w:hAnsi="Arial" w:cs="Arial"/>
          <w:sz w:val="22"/>
          <w:szCs w:val="22"/>
        </w:rPr>
        <w:t>–</w:t>
      </w:r>
      <w:r w:rsidR="000C0411" w:rsidRPr="003A65B1">
        <w:rPr>
          <w:rFonts w:ascii="Arial" w:hAnsi="Arial" w:cs="Arial"/>
          <w:sz w:val="22"/>
          <w:szCs w:val="22"/>
        </w:rPr>
        <w:t xml:space="preserve">10 ustawy </w:t>
      </w:r>
      <w:proofErr w:type="spellStart"/>
      <w:r w:rsidR="000C0411" w:rsidRPr="003A65B1">
        <w:rPr>
          <w:rFonts w:ascii="Arial" w:hAnsi="Arial" w:cs="Arial"/>
          <w:sz w:val="22"/>
          <w:szCs w:val="22"/>
        </w:rPr>
        <w:t>Pzp</w:t>
      </w:r>
      <w:proofErr w:type="spellEnd"/>
      <w:r w:rsidR="000C0411" w:rsidRPr="003A65B1">
        <w:rPr>
          <w:rFonts w:ascii="Arial" w:hAnsi="Arial" w:cs="Arial"/>
          <w:sz w:val="22"/>
          <w:szCs w:val="22"/>
        </w:rPr>
        <w:t xml:space="preserve">, wykonawca nie podlega wykluczeniu jeżeli udowodni zamawiającemu, że spełnił </w:t>
      </w:r>
      <w:r w:rsidR="000C0411" w:rsidRPr="003A65B1">
        <w:rPr>
          <w:rFonts w:ascii="Arial" w:hAnsi="Arial" w:cs="Arial"/>
          <w:b/>
          <w:sz w:val="22"/>
          <w:szCs w:val="22"/>
        </w:rPr>
        <w:t>łącznie</w:t>
      </w:r>
      <w:r w:rsidR="000C0411" w:rsidRPr="003A65B1">
        <w:rPr>
          <w:rFonts w:ascii="Arial" w:hAnsi="Arial" w:cs="Arial"/>
          <w:sz w:val="22"/>
          <w:szCs w:val="22"/>
        </w:rPr>
        <w:t xml:space="preserve"> następujące przesłanki:</w:t>
      </w:r>
    </w:p>
    <w:p w14:paraId="6542D6B0" w14:textId="030DBE85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1)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5033094F" w14:textId="1A9A2CD2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lastRenderedPageBreak/>
        <w:t>2)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0F900B4" w14:textId="27B630FC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3)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podjął konkretne środki techniczne, organizacyjne i kadrowe, odpowiednie dla zapobiegania dalszym przestępstwom, wykroczeniom lub nieprawidłowemu postępowaniu, w szczególności:</w:t>
      </w:r>
    </w:p>
    <w:p w14:paraId="7B9CCD88" w14:textId="1381EBF9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a)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zerwał wszelkie powiązania z osobami lub podmiotami odpowiedzialnymi za nieprawidłowe postępowanie wykonawcy,</w:t>
      </w:r>
    </w:p>
    <w:p w14:paraId="4985D9EF" w14:textId="7A465A50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b)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zreorganizował personel,</w:t>
      </w:r>
    </w:p>
    <w:p w14:paraId="2F0685A9" w14:textId="7803AB5E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c)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wdrożył system sprawozdawczości i kontroli,</w:t>
      </w:r>
    </w:p>
    <w:p w14:paraId="28426416" w14:textId="3FD21C2D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utworzył struktury audytu wewnętrznego do monitorowania przestrzegania przepisów, wewnętrznych regulacji lub standardów,</w:t>
      </w:r>
    </w:p>
    <w:p w14:paraId="1606629B" w14:textId="11667A1C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e)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wprowadził wewnętrzne regulacje dotyczące odpowiedzialności i odszkodowań za nieprzestrzeganie przepisów, wewnętrznych regulacji lub standardów.</w:t>
      </w:r>
    </w:p>
    <w:p w14:paraId="0E019A25" w14:textId="49F12B6D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Zamawiający ocenia, czy podjęte przez wykonawcę czynności są wystarczające do wykazania jego rzetelności, uwzględniając wagę i szczególne okoliczności czynu wykonawcy, a jeżeli uzna</w:t>
      </w:r>
      <w:r w:rsidR="005F74F8" w:rsidRPr="003A65B1">
        <w:rPr>
          <w:rFonts w:ascii="Arial" w:hAnsi="Arial" w:cs="Arial"/>
          <w:b/>
          <w:sz w:val="22"/>
          <w:szCs w:val="22"/>
        </w:rPr>
        <w:t>,</w:t>
      </w:r>
      <w:r w:rsidRPr="003A65B1">
        <w:rPr>
          <w:rFonts w:ascii="Arial" w:hAnsi="Arial" w:cs="Arial"/>
          <w:b/>
          <w:sz w:val="22"/>
          <w:szCs w:val="22"/>
        </w:rPr>
        <w:t xml:space="preserve"> że nie są wystarczające, wyklucza wykonawcę.</w:t>
      </w:r>
    </w:p>
    <w:p w14:paraId="4EAAF523" w14:textId="094ACC53" w:rsidR="0078519A" w:rsidRPr="003A65B1" w:rsidRDefault="0078519A" w:rsidP="00AF20D2">
      <w:pPr>
        <w:numPr>
          <w:ilvl w:val="0"/>
          <w:numId w:val="26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i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Do oferty wykonawca załącza również: </w:t>
      </w:r>
    </w:p>
    <w:p w14:paraId="4B4785AB" w14:textId="77777777" w:rsidR="0078519A" w:rsidRPr="003A65B1" w:rsidRDefault="0078519A" w:rsidP="00AF20D2">
      <w:pPr>
        <w:numPr>
          <w:ilvl w:val="0"/>
          <w:numId w:val="27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 xml:space="preserve">Pełnomocnictwo  </w:t>
      </w:r>
    </w:p>
    <w:p w14:paraId="6668CDDE" w14:textId="1A7D32D9" w:rsidR="0078519A" w:rsidRPr="003A65B1" w:rsidRDefault="0078519A" w:rsidP="00AF20D2">
      <w:pPr>
        <w:pStyle w:val="Tekstpodstawowy"/>
        <w:numPr>
          <w:ilvl w:val="0"/>
          <w:numId w:val="13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Gdy umocowanie osoby składającej ofertę nie wynika z dokumentów rejestrowych</w:t>
      </w:r>
      <w:r w:rsidR="005F74F8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wykonawca, który składa ofertę za pośrednictwem pełnomocnika, </w:t>
      </w:r>
      <w:r w:rsidR="005F74F8" w:rsidRPr="003A65B1">
        <w:rPr>
          <w:rFonts w:ascii="Arial" w:hAnsi="Arial" w:cs="Arial"/>
          <w:sz w:val="22"/>
          <w:szCs w:val="22"/>
        </w:rPr>
        <w:t>po</w:t>
      </w:r>
      <w:r w:rsidRPr="003A65B1">
        <w:rPr>
          <w:rFonts w:ascii="Arial" w:hAnsi="Arial" w:cs="Arial"/>
          <w:sz w:val="22"/>
          <w:szCs w:val="22"/>
        </w:rPr>
        <w:t>winien dołączyć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do oferty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 xml:space="preserve">dokument pełnomocnictwa obejmujący swym zakresem umocowanie do złożenia oferty lub do złożenia oferty i podpisania umowy. </w:t>
      </w:r>
    </w:p>
    <w:p w14:paraId="5DAEB109" w14:textId="50146DD9" w:rsidR="0078519A" w:rsidRPr="003A65B1" w:rsidRDefault="0078519A" w:rsidP="00AF20D2">
      <w:pPr>
        <w:pStyle w:val="Tekstpodstawowy"/>
        <w:numPr>
          <w:ilvl w:val="0"/>
          <w:numId w:val="13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 przypadku wykonawców ubiegających się wsp</w:t>
      </w:r>
      <w:r w:rsidR="005A7BEC" w:rsidRPr="003A65B1">
        <w:rPr>
          <w:rFonts w:ascii="Arial" w:hAnsi="Arial" w:cs="Arial"/>
          <w:sz w:val="22"/>
          <w:szCs w:val="22"/>
        </w:rPr>
        <w:t>ólnie o udzielenie zamówienia w</w:t>
      </w:r>
      <w:r w:rsidRPr="003A65B1">
        <w:rPr>
          <w:rFonts w:ascii="Arial" w:hAnsi="Arial" w:cs="Arial"/>
          <w:sz w:val="22"/>
          <w:szCs w:val="22"/>
        </w:rPr>
        <w:t xml:space="preserve">ykonawcy zobowiązani są do ustanowienia pełnomocnika. Dokument pełnomocnictwa, z treści którego będzie wynikało umocowanie do reprezentowania w postępowaniu o udzielenie zamówienia tych wykonawców należy załączyć do oferty. </w:t>
      </w:r>
    </w:p>
    <w:p w14:paraId="49B87D1F" w14:textId="3AC6EE75" w:rsidR="00E72E22" w:rsidRPr="003A65B1" w:rsidRDefault="00E72E22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Pełnomocnictwo powinno być załączone do oferty i powinno zawierać w szczególności wskazanie:</w:t>
      </w:r>
    </w:p>
    <w:p w14:paraId="45A4F0CB" w14:textId="77777777" w:rsidR="00E72E22" w:rsidRPr="003A65B1" w:rsidRDefault="00E72E22" w:rsidP="00AF20D2">
      <w:pPr>
        <w:numPr>
          <w:ilvl w:val="0"/>
          <w:numId w:val="7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postępowania o zamówienie publiczne, którego dotyczy,</w:t>
      </w:r>
    </w:p>
    <w:p w14:paraId="63B6701D" w14:textId="77777777" w:rsidR="00E72E22" w:rsidRPr="003A65B1" w:rsidRDefault="00E72E22" w:rsidP="00AF20D2">
      <w:pPr>
        <w:numPr>
          <w:ilvl w:val="0"/>
          <w:numId w:val="7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wszystkich wykonawców ubiegających się wspólnie o udzielenie zamówienia wymienionych z nazwy z określeniem adresu siedziby,</w:t>
      </w:r>
    </w:p>
    <w:p w14:paraId="7B0F676B" w14:textId="36EB067C" w:rsidR="00E72E22" w:rsidRPr="003A65B1" w:rsidRDefault="005A7BEC" w:rsidP="00AF20D2">
      <w:pPr>
        <w:numPr>
          <w:ilvl w:val="0"/>
          <w:numId w:val="7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ustanowionego p</w:t>
      </w:r>
      <w:r w:rsidR="00E72E22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ełnomocnika oraz zakresu jego umocowania.</w:t>
      </w:r>
    </w:p>
    <w:p w14:paraId="22CBD93A" w14:textId="77777777" w:rsidR="005A7BEC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4A638A73" w14:textId="63AB13E7" w:rsidR="005A7BEC" w:rsidRPr="003A65B1" w:rsidRDefault="004835A1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Pełnomocnictwo powinno zostać złożone </w:t>
      </w:r>
      <w:r w:rsidR="005A7BEC" w:rsidRPr="003A65B1">
        <w:rPr>
          <w:rFonts w:ascii="Arial" w:hAnsi="Arial" w:cs="Arial"/>
          <w:sz w:val="22"/>
          <w:szCs w:val="22"/>
        </w:rPr>
        <w:t xml:space="preserve">w formie elektronicznej lub w postaci elektronicznej opatrzonej podpisem zaufanym, lub podpisem osobistym. </w:t>
      </w:r>
    </w:p>
    <w:p w14:paraId="237F3F46" w14:textId="0A661E5F" w:rsidR="005A7BEC" w:rsidRPr="003A65B1" w:rsidRDefault="00DC3711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Dopuszcza się również przedłożenie elektronicznej kopii dokumentu poświadczonej</w:t>
      </w:r>
      <w:r w:rsidR="005A7BEC" w:rsidRPr="003A65B1">
        <w:rPr>
          <w:rFonts w:ascii="Arial" w:hAnsi="Arial" w:cs="Arial"/>
          <w:sz w:val="22"/>
          <w:szCs w:val="22"/>
        </w:rPr>
        <w:t xml:space="preserve"> za zgodność z oryginałem</w:t>
      </w:r>
      <w:r w:rsidRPr="003A65B1">
        <w:rPr>
          <w:rFonts w:ascii="Arial" w:hAnsi="Arial" w:cs="Arial"/>
          <w:sz w:val="22"/>
          <w:szCs w:val="22"/>
        </w:rPr>
        <w:t xml:space="preserve"> przez notariusza, tj. podpisanej</w:t>
      </w:r>
      <w:r w:rsidR="005A7BEC" w:rsidRPr="003A65B1">
        <w:rPr>
          <w:rFonts w:ascii="Arial" w:hAnsi="Arial" w:cs="Arial"/>
          <w:sz w:val="22"/>
          <w:szCs w:val="22"/>
        </w:rPr>
        <w:t xml:space="preserve"> kwalifikowanym podpisem elektronicznym osoby posiadającej uprawnienia notariusza</w:t>
      </w:r>
      <w:r w:rsidR="005F74F8" w:rsidRPr="003A65B1">
        <w:rPr>
          <w:rFonts w:ascii="Arial" w:hAnsi="Arial" w:cs="Arial"/>
          <w:sz w:val="22"/>
          <w:szCs w:val="22"/>
        </w:rPr>
        <w:t>.</w:t>
      </w:r>
    </w:p>
    <w:p w14:paraId="53F3EA09" w14:textId="77777777" w:rsidR="00887365" w:rsidRPr="003A65B1" w:rsidRDefault="00887365" w:rsidP="005D5D28">
      <w:pPr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15302794" w14:textId="58884BAD" w:rsidR="0078519A" w:rsidRPr="003A65B1" w:rsidRDefault="0078519A" w:rsidP="00AF20D2">
      <w:pPr>
        <w:numPr>
          <w:ilvl w:val="0"/>
          <w:numId w:val="27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Oświadczenie wykonawców wspólnie ubiegających się o udzielenie zamówienia</w:t>
      </w:r>
    </w:p>
    <w:p w14:paraId="736B1ED2" w14:textId="490022E0" w:rsidR="0078519A" w:rsidRPr="003A65B1" w:rsidRDefault="0078519A" w:rsidP="00AF20D2">
      <w:pPr>
        <w:pStyle w:val="Tekstpodstawowy"/>
        <w:numPr>
          <w:ilvl w:val="0"/>
          <w:numId w:val="10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lastRenderedPageBreak/>
        <w:t>Wykonawcy wspólnie ubiegający się o udzielenie zamówienia, spośród których tylko jeden spełnia warunek dotyczący uprawnień, są zobowiązani dołączyć do oferty oświadczenie, z którego wynika, które roboty budowlane, dostawy lub usługi wykonają poszczególni wykonawcy.</w:t>
      </w:r>
    </w:p>
    <w:p w14:paraId="6F8A581F" w14:textId="6FD90F39" w:rsidR="0078519A" w:rsidRPr="003A65B1" w:rsidRDefault="0078519A" w:rsidP="00AF20D2">
      <w:pPr>
        <w:pStyle w:val="Tekstpodstawowy"/>
        <w:numPr>
          <w:ilvl w:val="0"/>
          <w:numId w:val="10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Wykonawcy wspólnie ubiegający się o udzielenie zamówienia mogą polegać na zdolnościach tych z wykonawców, którzy wykonają roboty budowlane lub usługi, do realizacji których te zdolności są wymagane. W takiej sytuacji wykonawcy są zobowiązani dołączyć do oferty oświadczenie, z którego wynika, które roboty budowlane, dostawy lub usługi wykonają poszczególni wykonawcy.</w:t>
      </w:r>
    </w:p>
    <w:p w14:paraId="254554F5" w14:textId="77777777" w:rsidR="005F74F8" w:rsidRPr="003A65B1" w:rsidRDefault="005F74F8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5F58E5B1" w14:textId="2546B974" w:rsidR="00887365" w:rsidRPr="003A65B1" w:rsidRDefault="00887365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5D713285" w14:textId="69391D18" w:rsidR="00887365" w:rsidRPr="003A65B1" w:rsidRDefault="005F74F8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</w:t>
      </w:r>
      <w:r w:rsidR="00887365" w:rsidRPr="003A65B1">
        <w:rPr>
          <w:rFonts w:ascii="Arial" w:hAnsi="Arial" w:cs="Arial"/>
          <w:sz w:val="22"/>
          <w:szCs w:val="22"/>
        </w:rPr>
        <w:t xml:space="preserve">ykonawcy składają </w:t>
      </w:r>
      <w:r w:rsidRPr="003A65B1">
        <w:rPr>
          <w:rFonts w:ascii="Arial" w:hAnsi="Arial" w:cs="Arial"/>
          <w:sz w:val="22"/>
          <w:szCs w:val="22"/>
        </w:rPr>
        <w:t xml:space="preserve">oświadczenia </w:t>
      </w:r>
      <w:r w:rsidR="00887365" w:rsidRPr="003A65B1">
        <w:rPr>
          <w:rFonts w:ascii="Arial" w:hAnsi="Arial" w:cs="Arial"/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345AE3A7" w14:textId="2DAD5702" w:rsidR="0078519A" w:rsidRPr="003A65B1" w:rsidRDefault="0078519A" w:rsidP="00AF20D2">
      <w:pPr>
        <w:numPr>
          <w:ilvl w:val="0"/>
          <w:numId w:val="27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Zobowiązanie podmiotu trzeciego</w:t>
      </w:r>
    </w:p>
    <w:p w14:paraId="1DDC4FDE" w14:textId="3A928D9E" w:rsidR="0078519A" w:rsidRPr="003A65B1" w:rsidRDefault="0078519A" w:rsidP="00AF20D2">
      <w:pPr>
        <w:pStyle w:val="Tekstpodstawowy"/>
        <w:numPr>
          <w:ilvl w:val="0"/>
          <w:numId w:val="13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14:paraId="27F0B517" w14:textId="77777777" w:rsidR="0078519A" w:rsidRPr="003A65B1" w:rsidRDefault="0078519A" w:rsidP="00AF20D2">
      <w:pPr>
        <w:pStyle w:val="Tekstpodstawowy"/>
        <w:numPr>
          <w:ilvl w:val="0"/>
          <w:numId w:val="19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zakres dostępnych wykonawcy zasobów podmiotu udostępniającego zasoby;</w:t>
      </w:r>
    </w:p>
    <w:p w14:paraId="58600B18" w14:textId="77777777" w:rsidR="0078519A" w:rsidRPr="003A65B1" w:rsidRDefault="0078519A" w:rsidP="00AF20D2">
      <w:pPr>
        <w:pStyle w:val="Tekstpodstawowy"/>
        <w:numPr>
          <w:ilvl w:val="0"/>
          <w:numId w:val="19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sposób i okres udostępnienia wykonawcy i wykorzystania przez niego zasobów podmiotu udostępniającego te zasoby przy wykonywaniu zamówienia;</w:t>
      </w:r>
    </w:p>
    <w:p w14:paraId="77968C74" w14:textId="77777777" w:rsidR="0078519A" w:rsidRPr="003A65B1" w:rsidRDefault="0078519A" w:rsidP="00AF20D2">
      <w:pPr>
        <w:pStyle w:val="Tekstpodstawowy"/>
        <w:numPr>
          <w:ilvl w:val="0"/>
          <w:numId w:val="19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5973E31" w14:textId="77777777" w:rsidR="0078519A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62761D89" w14:textId="5DB1D76A" w:rsidR="00887365" w:rsidRPr="0093777A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Zobowiązanie musi być złożone </w:t>
      </w:r>
      <w:r w:rsidR="00887365" w:rsidRPr="003A65B1">
        <w:rPr>
          <w:rFonts w:ascii="Arial" w:hAnsi="Arial" w:cs="Arial"/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2022AC63" w14:textId="637C3A3A" w:rsidR="004835A1" w:rsidRPr="003A65B1" w:rsidRDefault="004835A1" w:rsidP="00AF20D2">
      <w:pPr>
        <w:numPr>
          <w:ilvl w:val="0"/>
          <w:numId w:val="27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  <w:highlight w:val="yellow"/>
        </w:rPr>
      </w:pPr>
      <w:r w:rsidRPr="003A65B1">
        <w:rPr>
          <w:rFonts w:ascii="Arial" w:hAnsi="Arial" w:cs="Arial"/>
          <w:b/>
          <w:sz w:val="22"/>
          <w:szCs w:val="22"/>
        </w:rPr>
        <w:t xml:space="preserve">Wykaz rozwiązań równoważnych </w:t>
      </w:r>
      <w:r w:rsidR="009F01BF" w:rsidRPr="003A65B1">
        <w:rPr>
          <w:rFonts w:ascii="Arial" w:hAnsi="Arial" w:cs="Arial"/>
          <w:b/>
          <w:sz w:val="22"/>
          <w:szCs w:val="22"/>
        </w:rPr>
        <w:t>–</w:t>
      </w:r>
      <w:r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 xml:space="preserve">wykonawca, który powołuje się na rozwiązania równoważne, jest </w:t>
      </w:r>
      <w:r w:rsidR="009F01BF" w:rsidRPr="003A65B1">
        <w:rPr>
          <w:rFonts w:ascii="Arial" w:hAnsi="Arial" w:cs="Arial"/>
          <w:sz w:val="22"/>
          <w:szCs w:val="22"/>
        </w:rPr>
        <w:t>z</w:t>
      </w:r>
      <w:r w:rsidRPr="003A65B1">
        <w:rPr>
          <w:rFonts w:ascii="Arial" w:hAnsi="Arial" w:cs="Arial"/>
          <w:sz w:val="22"/>
          <w:szCs w:val="22"/>
        </w:rPr>
        <w:t>obowiązany wykazać, że oferowane przez niego rozwiązanie spełnia wymagania określone przez zamawiającego. W takim przypadku</w:t>
      </w:r>
      <w:r w:rsidR="009F01BF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wykonawca załącza do oferty wykaz rozwiązań równoważnych</w:t>
      </w:r>
      <w:r w:rsidR="009F01BF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 jego opisem lub normami.</w:t>
      </w:r>
    </w:p>
    <w:p w14:paraId="1682641B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7685A755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4CCBBFC3" w14:textId="4D815A66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Wykaz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4968FA45" w14:textId="247AFBAE" w:rsidR="00887365" w:rsidRPr="003A65B1" w:rsidRDefault="00887365" w:rsidP="00AF20D2">
      <w:pPr>
        <w:numPr>
          <w:ilvl w:val="0"/>
          <w:numId w:val="27"/>
        </w:numPr>
        <w:spacing w:before="240"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Zastrzeżenie tajemnicy przedsiębiorstwa</w:t>
      </w:r>
      <w:r w:rsidRPr="003A65B1">
        <w:rPr>
          <w:rFonts w:ascii="Arial" w:hAnsi="Arial" w:cs="Arial"/>
          <w:sz w:val="22"/>
          <w:szCs w:val="22"/>
        </w:rPr>
        <w:t xml:space="preserve"> </w:t>
      </w:r>
      <w:r w:rsidR="009F01BF" w:rsidRPr="003A65B1">
        <w:rPr>
          <w:rFonts w:ascii="Arial" w:hAnsi="Arial" w:cs="Arial"/>
          <w:sz w:val="22"/>
          <w:szCs w:val="22"/>
        </w:rPr>
        <w:t>–</w:t>
      </w:r>
      <w:r w:rsidRPr="003A65B1">
        <w:rPr>
          <w:rFonts w:ascii="Arial" w:hAnsi="Arial" w:cs="Arial"/>
          <w:sz w:val="22"/>
          <w:szCs w:val="22"/>
        </w:rPr>
        <w:t xml:space="preserve"> w sytuacji, gdy oferta lub inne dokumenty składane w toku postępowania będą zawierały tajemnicę przedsiębiorstwa, wykonawca, wraz z przekazaniem takich informacji, zastrzega, że nie mogą być one udostępniane</w:t>
      </w:r>
      <w:r w:rsidR="00065D2D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oraz </w:t>
      </w:r>
      <w:r w:rsidRPr="003A65B1">
        <w:rPr>
          <w:rFonts w:ascii="Arial" w:hAnsi="Arial" w:cs="Arial"/>
          <w:sz w:val="22"/>
          <w:szCs w:val="22"/>
        </w:rPr>
        <w:lastRenderedPageBreak/>
        <w:t>wykazuje, że zastrzeżone informacje stanowią tajemnicę przedsiębiorstwa w rozumieniu przepisów ustawy z 16 kwietnia 1993 r. o zwalczaniu nieuczciwej konkurencji</w:t>
      </w:r>
      <w:r w:rsidR="009F01BF" w:rsidRPr="003A65B1">
        <w:rPr>
          <w:rFonts w:ascii="Arial" w:hAnsi="Arial" w:cs="Arial"/>
          <w:sz w:val="22"/>
          <w:szCs w:val="22"/>
        </w:rPr>
        <w:t>.</w:t>
      </w:r>
    </w:p>
    <w:p w14:paraId="4B943043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0D694A56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30217436" w14:textId="0F0C5E13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Dokument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59FA7B15" w14:textId="77777777" w:rsidR="00C90057" w:rsidRPr="003A65B1" w:rsidRDefault="00C90057" w:rsidP="00AF20D2">
      <w:pPr>
        <w:numPr>
          <w:ilvl w:val="0"/>
          <w:numId w:val="27"/>
        </w:numPr>
        <w:spacing w:before="240"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Oświadczenie o </w:t>
      </w:r>
      <w:proofErr w:type="spellStart"/>
      <w:r>
        <w:rPr>
          <w:rFonts w:ascii="Arial" w:hAnsi="Arial" w:cs="Arial"/>
          <w:b/>
          <w:sz w:val="22"/>
          <w:szCs w:val="22"/>
        </w:rPr>
        <w:t>elektromobilności</w:t>
      </w:r>
      <w:proofErr w:type="spellEnd"/>
    </w:p>
    <w:p w14:paraId="7950AED7" w14:textId="77777777" w:rsidR="00C90057" w:rsidRPr="003A65B1" w:rsidRDefault="00C90057" w:rsidP="00C90057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2750629F" w14:textId="77777777" w:rsidR="00C90057" w:rsidRPr="003A65B1" w:rsidRDefault="00C90057" w:rsidP="00C90057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6ED81C77" w14:textId="73B90219" w:rsidR="003A24FE" w:rsidRDefault="00C90057" w:rsidP="00AD7D53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Oświadczenie musi być złożone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4059DCCF" w14:textId="77777777" w:rsidR="00395635" w:rsidRPr="003A65B1" w:rsidRDefault="00395635" w:rsidP="00AD7D53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</w:p>
    <w:p w14:paraId="1D19FFAA" w14:textId="38B38B43" w:rsidR="009E73E2" w:rsidRPr="00AC0EAC" w:rsidRDefault="00587F52" w:rsidP="00AF20D2">
      <w:pPr>
        <w:numPr>
          <w:ilvl w:val="0"/>
          <w:numId w:val="24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dotyczące wadium</w:t>
      </w:r>
    </w:p>
    <w:p w14:paraId="1D69BE3A" w14:textId="18111467" w:rsidR="00027FB0" w:rsidRPr="003A65B1" w:rsidRDefault="00027FB0" w:rsidP="001E74FA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Nie dotyczy.</w:t>
      </w:r>
    </w:p>
    <w:p w14:paraId="177D7ABA" w14:textId="7946B2A5" w:rsidR="00884A69" w:rsidRPr="003A65B1" w:rsidRDefault="00DA5BE2" w:rsidP="00AF20D2">
      <w:pPr>
        <w:numPr>
          <w:ilvl w:val="0"/>
          <w:numId w:val="24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przygotowania ofert</w:t>
      </w:r>
      <w:r w:rsidR="00D5479A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0A74D07F" w14:textId="77777777" w:rsidR="000F0C2F" w:rsidRPr="00823CE5" w:rsidRDefault="000F0C2F" w:rsidP="000F0C2F">
      <w:pPr>
        <w:shd w:val="clear" w:color="auto" w:fill="DAEEF3" w:themeFill="accent5" w:themeFillTint="33"/>
        <w:spacing w:before="24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823CE5">
        <w:rPr>
          <w:rFonts w:ascii="Arial" w:hAnsi="Arial" w:cs="Arial"/>
          <w:b/>
          <w:sz w:val="22"/>
          <w:szCs w:val="22"/>
        </w:rPr>
        <w:t>Zasady obowiązujące podczas przygotowywania ofert</w:t>
      </w:r>
    </w:p>
    <w:p w14:paraId="3E6F3FC6" w14:textId="77777777" w:rsidR="000F0C2F" w:rsidRPr="004E4915" w:rsidRDefault="000F0C2F" w:rsidP="00AF20D2">
      <w:pPr>
        <w:numPr>
          <w:ilvl w:val="0"/>
          <w:numId w:val="29"/>
        </w:numPr>
        <w:spacing w:line="271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Oferta, wniosek oraz przedmiotowe środki dowodowe (jeżeli były wymagane) składane elektronicznie muszą zostać podpisane elektronicznym kwalifikowanym podpisem w przypadku zamówień o wartości równej lub przekraczającej progi unijne, w przypadku zamówień o wartości niższej od progów unijnych Oferta, 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 kwalifikowany podpis elektroniczny wykonawca składa bezpośrednio na dokumencie, który następnie przesyła do systemu</w:t>
      </w:r>
      <w:r w:rsidRPr="004E4915">
        <w:rPr>
          <w:rFonts w:ascii="Arial" w:eastAsia="Calibri" w:hAnsi="Arial" w:cs="Arial"/>
          <w:sz w:val="22"/>
          <w:szCs w:val="22"/>
          <w:vertAlign w:val="superscript"/>
        </w:rPr>
        <w:footnoteReference w:id="2"/>
      </w:r>
      <w:r w:rsidRPr="004E4915">
        <w:rPr>
          <w:rFonts w:ascii="Arial" w:eastAsia="Calibri" w:hAnsi="Arial" w:cs="Arial"/>
          <w:sz w:val="22"/>
          <w:szCs w:val="22"/>
        </w:rPr>
        <w:t xml:space="preserve"> (</w:t>
      </w:r>
      <w:r w:rsidRPr="004E4915">
        <w:rPr>
          <w:rFonts w:ascii="Arial" w:eastAsia="Calibri" w:hAnsi="Arial" w:cs="Arial"/>
          <w:b/>
          <w:sz w:val="22"/>
          <w:szCs w:val="22"/>
        </w:rPr>
        <w:t xml:space="preserve">opcja rekomendowana </w:t>
      </w:r>
      <w:r w:rsidRPr="004E4915">
        <w:rPr>
          <w:rFonts w:ascii="Arial" w:eastAsia="Calibri" w:hAnsi="Arial" w:cs="Arial"/>
          <w:sz w:val="22"/>
          <w:szCs w:val="22"/>
        </w:rPr>
        <w:t>przez</w:t>
      </w:r>
      <w:r w:rsidRPr="004E4915">
        <w:rPr>
          <w:rFonts w:ascii="Arial" w:eastAsia="Calibri" w:hAnsi="Arial" w:cs="Arial"/>
          <w:b/>
          <w:sz w:val="22"/>
          <w:szCs w:val="22"/>
        </w:rPr>
        <w:t xml:space="preserve"> </w:t>
      </w:r>
      <w:hyperlink r:id="rId13">
        <w:r w:rsidRPr="004E4915">
          <w:rPr>
            <w:rFonts w:ascii="Arial" w:eastAsia="Calibri" w:hAnsi="Arial" w:cs="Arial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).</w:t>
      </w:r>
    </w:p>
    <w:p w14:paraId="4CEE6C24" w14:textId="77777777" w:rsidR="000F0C2F" w:rsidRPr="004E4915" w:rsidRDefault="000F0C2F" w:rsidP="00AF20D2">
      <w:pPr>
        <w:numPr>
          <w:ilvl w:val="0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71B7796A" w14:textId="77777777" w:rsidR="000F0C2F" w:rsidRPr="004E4915" w:rsidRDefault="000F0C2F" w:rsidP="00AF20D2">
      <w:pPr>
        <w:numPr>
          <w:ilvl w:val="0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Oferta powinna być:</w:t>
      </w:r>
    </w:p>
    <w:p w14:paraId="26B9DDA2" w14:textId="77777777" w:rsidR="000F0C2F" w:rsidRPr="004E4915" w:rsidRDefault="000F0C2F" w:rsidP="00AF20D2">
      <w:pPr>
        <w:numPr>
          <w:ilvl w:val="1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sporządzona na podstawie załączników niniejszej SWZ w języku polskim,</w:t>
      </w:r>
    </w:p>
    <w:p w14:paraId="437848B9" w14:textId="77777777" w:rsidR="000F0C2F" w:rsidRPr="004E4915" w:rsidRDefault="000F0C2F" w:rsidP="00AF20D2">
      <w:pPr>
        <w:numPr>
          <w:ilvl w:val="1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złożona przy użyciu środków komunikacji elektronicznej tzn. za pośrednictwem </w:t>
      </w:r>
      <w:hyperlink r:id="rId14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,</w:t>
      </w:r>
    </w:p>
    <w:p w14:paraId="7C7035F4" w14:textId="7CE4D1D6" w:rsidR="000F0C2F" w:rsidRPr="00F63ED3" w:rsidRDefault="000F0C2F" w:rsidP="00AF20D2">
      <w:pPr>
        <w:numPr>
          <w:ilvl w:val="1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lastRenderedPageBreak/>
        <w:t>podpisana kwalifikowanym podpisem elektronicznym lub podpisem zaufanym lub podpisem osobistym przez osobę/osoby upoważnioną/upoważnione</w:t>
      </w:r>
    </w:p>
    <w:p w14:paraId="77D2BAE9" w14:textId="77777777" w:rsidR="000F0C2F" w:rsidRPr="004E4915" w:rsidRDefault="000F0C2F" w:rsidP="00AF20D2">
      <w:pPr>
        <w:numPr>
          <w:ilvl w:val="0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eIDAS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) (UE) nr 910/2014 - od 1 lipca 2016 roku”.</w:t>
      </w:r>
    </w:p>
    <w:p w14:paraId="6A5984C9" w14:textId="77777777" w:rsidR="000F0C2F" w:rsidRPr="004E4915" w:rsidRDefault="000F0C2F" w:rsidP="00AF20D2">
      <w:pPr>
        <w:numPr>
          <w:ilvl w:val="0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 przypadku wykorzystania formatu podpisu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.</w:t>
      </w:r>
    </w:p>
    <w:p w14:paraId="074814E0" w14:textId="77777777" w:rsidR="000F0C2F" w:rsidRPr="004E4915" w:rsidRDefault="000F0C2F" w:rsidP="00AF20D2">
      <w:pPr>
        <w:numPr>
          <w:ilvl w:val="0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Zgodnie z art. 18 ust. 3 ustawy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Pzp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73558088" w14:textId="77777777" w:rsidR="000F0C2F" w:rsidRPr="004E4915" w:rsidRDefault="000F0C2F" w:rsidP="00AF20D2">
      <w:pPr>
        <w:numPr>
          <w:ilvl w:val="0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Wykonawca, za pośrednictwem </w:t>
      </w:r>
      <w:hyperlink r:id="rId15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3230D339" w14:textId="77777777" w:rsidR="000F0C2F" w:rsidRPr="004E4915" w:rsidRDefault="002B62FF" w:rsidP="000F0C2F">
      <w:p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hyperlink r:id="rId16">
        <w:r w:rsidR="000F0C2F"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16240841" w14:textId="77777777" w:rsidR="000F0C2F" w:rsidRPr="004E4915" w:rsidRDefault="000F0C2F" w:rsidP="00AF20D2">
      <w:pPr>
        <w:numPr>
          <w:ilvl w:val="0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Każdy z wykonawców może złożyć tylko jedną ofertę. Złożenie większej liczby ofert lub oferty zawierającej propozycje wariantowe spowoduje podlegać będzie odrzuceniu.</w:t>
      </w:r>
    </w:p>
    <w:p w14:paraId="7F5D5138" w14:textId="77777777" w:rsidR="000F0C2F" w:rsidRPr="004E4915" w:rsidRDefault="000F0C2F" w:rsidP="00AF20D2">
      <w:pPr>
        <w:numPr>
          <w:ilvl w:val="0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Ceny oferty muszą zawierać wszystkie koszty, jakie musi ponieść wykonawca, aby zrealizować zamówienie z najwyższą starannością oraz ewentualne rabaty.</w:t>
      </w:r>
    </w:p>
    <w:p w14:paraId="3A01C69B" w14:textId="77777777" w:rsidR="000F0C2F" w:rsidRPr="004E4915" w:rsidRDefault="000F0C2F" w:rsidP="00AF20D2">
      <w:pPr>
        <w:numPr>
          <w:ilvl w:val="0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712D0C7C" w14:textId="77777777" w:rsidR="000F0C2F" w:rsidRPr="004E4915" w:rsidRDefault="000F0C2F" w:rsidP="00AF20D2">
      <w:pPr>
        <w:numPr>
          <w:ilvl w:val="0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6844EBA1" w14:textId="77777777" w:rsidR="000F0C2F" w:rsidRPr="004E4915" w:rsidRDefault="000F0C2F" w:rsidP="00AF20D2">
      <w:pPr>
        <w:numPr>
          <w:ilvl w:val="0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7105F9F" w14:textId="77777777" w:rsidR="000F0C2F" w:rsidRPr="004E4915" w:rsidRDefault="000F0C2F" w:rsidP="00AF20D2">
      <w:pPr>
        <w:numPr>
          <w:ilvl w:val="0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b/>
          <w:sz w:val="22"/>
          <w:szCs w:val="22"/>
        </w:rPr>
        <w:t>Formaty plików wykorzystywanych przez wykonawców powinny być zgodne z</w:t>
      </w:r>
      <w:r w:rsidRPr="004E4915">
        <w:rPr>
          <w:rFonts w:ascii="Arial" w:eastAsia="Calibri" w:hAnsi="Arial" w:cs="Arial"/>
          <w:sz w:val="22"/>
          <w:szCs w:val="22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0A313254" w14:textId="77777777" w:rsidR="000F0C2F" w:rsidRPr="004E4915" w:rsidRDefault="000F0C2F" w:rsidP="00AF20D2">
      <w:pPr>
        <w:numPr>
          <w:ilvl w:val="0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rekomenduje wykorzystanie formatów: .pdf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doc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.xls .jpg (.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jpeg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) </w:t>
      </w:r>
      <w:r w:rsidRPr="004E4915">
        <w:rPr>
          <w:rFonts w:ascii="Arial" w:eastAsia="Calibri" w:hAnsi="Arial" w:cs="Arial"/>
          <w:b/>
          <w:sz w:val="22"/>
          <w:szCs w:val="22"/>
        </w:rPr>
        <w:t>ze szczególnym wskazaniem na .pdf</w:t>
      </w:r>
    </w:p>
    <w:p w14:paraId="1C6472A5" w14:textId="77777777" w:rsidR="000F0C2F" w:rsidRPr="004E4915" w:rsidRDefault="000F0C2F" w:rsidP="00AF20D2">
      <w:pPr>
        <w:numPr>
          <w:ilvl w:val="0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 celu ewentualnej kompresji danych Zamawiający rekomenduje wykorzystanie jednego z formatów:</w:t>
      </w:r>
    </w:p>
    <w:p w14:paraId="548EEB46" w14:textId="77777777" w:rsidR="000F0C2F" w:rsidRPr="004E4915" w:rsidRDefault="000F0C2F" w:rsidP="00AF20D2">
      <w:pPr>
        <w:numPr>
          <w:ilvl w:val="1"/>
          <w:numId w:val="30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.zip </w:t>
      </w:r>
    </w:p>
    <w:p w14:paraId="09E4B346" w14:textId="77777777" w:rsidR="000F0C2F" w:rsidRPr="004E4915" w:rsidRDefault="000F0C2F" w:rsidP="00AF20D2">
      <w:pPr>
        <w:numPr>
          <w:ilvl w:val="1"/>
          <w:numId w:val="30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.7Z</w:t>
      </w:r>
    </w:p>
    <w:p w14:paraId="25BE4BEA" w14:textId="77777777" w:rsidR="000F0C2F" w:rsidRPr="004E4915" w:rsidRDefault="000F0C2F" w:rsidP="00AF20D2">
      <w:pPr>
        <w:pStyle w:val="Akapitzlist"/>
        <w:numPr>
          <w:ilvl w:val="0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lastRenderedPageBreak/>
        <w:t xml:space="preserve">Wśród formatów powszechnych a </w:t>
      </w:r>
      <w:r w:rsidRPr="004E4915">
        <w:rPr>
          <w:rFonts w:ascii="Arial" w:eastAsia="Calibri" w:hAnsi="Arial" w:cs="Arial"/>
          <w:b/>
          <w:sz w:val="22"/>
          <w:szCs w:val="22"/>
        </w:rPr>
        <w:t>NIE występujących</w:t>
      </w:r>
      <w:r w:rsidRPr="004E4915">
        <w:rPr>
          <w:rFonts w:ascii="Arial" w:eastAsia="Calibri" w:hAnsi="Arial" w:cs="Arial"/>
          <w:sz w:val="22"/>
          <w:szCs w:val="22"/>
        </w:rPr>
        <w:t xml:space="preserve"> w rozporządzeniu występują: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rar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.gif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bmp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numbers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pages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. </w:t>
      </w:r>
      <w:r w:rsidRPr="004E4915">
        <w:rPr>
          <w:rFonts w:ascii="Arial" w:eastAsia="Calibri" w:hAnsi="Arial" w:cs="Arial"/>
          <w:b/>
          <w:sz w:val="22"/>
          <w:szCs w:val="22"/>
        </w:rPr>
        <w:t>Dokumenty złożone w takich plikach zostaną uznane za złożone nieskutecznie.</w:t>
      </w:r>
    </w:p>
    <w:p w14:paraId="10730E6D" w14:textId="77777777" w:rsidR="000F0C2F" w:rsidRPr="004E4915" w:rsidRDefault="000F0C2F" w:rsidP="00AF20D2">
      <w:pPr>
        <w:numPr>
          <w:ilvl w:val="0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eDoApp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służącej do składania podpisu osobistego, który wynosi max 5MB.</w:t>
      </w:r>
    </w:p>
    <w:p w14:paraId="28FD2AD7" w14:textId="77777777" w:rsidR="000F0C2F" w:rsidRPr="004E4915" w:rsidRDefault="000F0C2F" w:rsidP="00AF20D2">
      <w:pPr>
        <w:numPr>
          <w:ilvl w:val="0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PAdES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. </w:t>
      </w:r>
    </w:p>
    <w:p w14:paraId="13613946" w14:textId="77777777" w:rsidR="000F0C2F" w:rsidRPr="004E4915" w:rsidRDefault="000F0C2F" w:rsidP="00AF20D2">
      <w:pPr>
        <w:numPr>
          <w:ilvl w:val="0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Pliki w innych formatach niż PDF zaleca się opatrzyć zewnętrznym podpisem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. Wykonawca powinien pamiętać, aby plik z podpisem przekazywać łącznie z dokumentem podpisywanym.</w:t>
      </w:r>
    </w:p>
    <w:p w14:paraId="13DEEAA1" w14:textId="77777777" w:rsidR="000F0C2F" w:rsidRPr="004E4915" w:rsidRDefault="000F0C2F" w:rsidP="00AF20D2">
      <w:pPr>
        <w:numPr>
          <w:ilvl w:val="0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69DBDECE" w14:textId="77777777" w:rsidR="000F0C2F" w:rsidRPr="004E4915" w:rsidRDefault="000F0C2F" w:rsidP="00AF20D2">
      <w:pPr>
        <w:numPr>
          <w:ilvl w:val="0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32FF6725" w14:textId="77777777" w:rsidR="000F0C2F" w:rsidRPr="004E4915" w:rsidRDefault="000F0C2F" w:rsidP="00AF20D2">
      <w:pPr>
        <w:numPr>
          <w:ilvl w:val="0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Zaleca się, aby komunikacja z wykonawcami odbywała się tylko na Platformie za pośrednictwem formularza “Wyślij wiadomość do zamawiającego”, nie za pośrednictwem adresu email.</w:t>
      </w:r>
    </w:p>
    <w:p w14:paraId="0B24B5E9" w14:textId="77777777" w:rsidR="000F0C2F" w:rsidRPr="004E4915" w:rsidRDefault="000F0C2F" w:rsidP="00AF20D2">
      <w:pPr>
        <w:numPr>
          <w:ilvl w:val="0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Osobą składającą ofertę powinna być osoba kontaktowa podawana w dokumentacji.</w:t>
      </w:r>
    </w:p>
    <w:p w14:paraId="1A63595A" w14:textId="77777777" w:rsidR="000F0C2F" w:rsidRPr="004E4915" w:rsidRDefault="000F0C2F" w:rsidP="00AF20D2">
      <w:pPr>
        <w:numPr>
          <w:ilvl w:val="0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7067A3E4" w14:textId="77777777" w:rsidR="000F0C2F" w:rsidRPr="004E4915" w:rsidRDefault="000F0C2F" w:rsidP="00AF20D2">
      <w:pPr>
        <w:numPr>
          <w:ilvl w:val="0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Podczas podpisywania plików zaleca się stosowanie algorytmu skrótu SHA2 zamiast SHA1.  </w:t>
      </w:r>
    </w:p>
    <w:p w14:paraId="530745A2" w14:textId="77777777" w:rsidR="000F0C2F" w:rsidRPr="004E4915" w:rsidRDefault="000F0C2F" w:rsidP="00AF20D2">
      <w:pPr>
        <w:numPr>
          <w:ilvl w:val="0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Jeśli wykonawca pakuje dokumenty np. w plik ZIP zalecamy wcześniejsze podpisanie każdego ze skompresowanych plików. </w:t>
      </w:r>
    </w:p>
    <w:p w14:paraId="59072F97" w14:textId="77777777" w:rsidR="000F0C2F" w:rsidRPr="004E4915" w:rsidRDefault="000F0C2F" w:rsidP="00AF20D2">
      <w:pPr>
        <w:numPr>
          <w:ilvl w:val="0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rekomenduje wykorzystanie podpisu z kwalifikowanym znacznikiem czasu.</w:t>
      </w:r>
    </w:p>
    <w:p w14:paraId="03B9A899" w14:textId="77777777" w:rsidR="000F0C2F" w:rsidRPr="004E4915" w:rsidRDefault="000F0C2F" w:rsidP="00AF20D2">
      <w:pPr>
        <w:numPr>
          <w:ilvl w:val="0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zaleca aby </w:t>
      </w:r>
      <w:r w:rsidRPr="004E4915">
        <w:rPr>
          <w:rFonts w:ascii="Arial" w:eastAsia="Calibri" w:hAnsi="Arial" w:cs="Arial"/>
          <w:b/>
          <w:sz w:val="22"/>
          <w:szCs w:val="22"/>
        </w:rPr>
        <w:t>nie</w:t>
      </w:r>
      <w:r w:rsidRPr="004E4915">
        <w:rPr>
          <w:rFonts w:ascii="Arial" w:eastAsia="Calibri" w:hAnsi="Arial" w:cs="Arial"/>
          <w:sz w:val="22"/>
          <w:szCs w:val="22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086A5599" w14:textId="77777777" w:rsidR="00E1023A" w:rsidRPr="003A65B1" w:rsidRDefault="00E1023A" w:rsidP="003A65B1">
      <w:pPr>
        <w:spacing w:before="120" w:line="271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7619615" w14:textId="06C842D5" w:rsidR="00884A69" w:rsidRPr="003A65B1" w:rsidRDefault="00884A69" w:rsidP="00AF20D2">
      <w:pPr>
        <w:numPr>
          <w:ilvl w:val="0"/>
          <w:numId w:val="24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Opis sposobu obliczenia ceny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17D6F402" w14:textId="77777777" w:rsidR="00065D2D" w:rsidRPr="003A65B1" w:rsidRDefault="00B2342A" w:rsidP="00AF20D2">
      <w:pPr>
        <w:numPr>
          <w:ilvl w:val="3"/>
          <w:numId w:val="28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Rozliczenia będą prowadzone w złotych polskich z dokładnością do dwóch miejsc po przecinku.</w:t>
      </w:r>
    </w:p>
    <w:p w14:paraId="1DD7680D" w14:textId="77777777" w:rsidR="00065D2D" w:rsidRPr="003A65B1" w:rsidRDefault="00065D2D" w:rsidP="003A65B1">
      <w:pPr>
        <w:spacing w:after="200" w:line="271" w:lineRule="auto"/>
        <w:ind w:left="-76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3CC61A4" w14:textId="56FF5E74" w:rsidR="00B00FE9" w:rsidRPr="003A65B1" w:rsidRDefault="00B00FE9" w:rsidP="003A65B1">
      <w:pPr>
        <w:spacing w:after="200" w:line="271" w:lineRule="auto"/>
        <w:ind w:left="-76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UWAGA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!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Jeden grosz jest najmniejszą jednostką monetarną w systemie pieniężnym RP i nie jest możliwe wyliczenie ceny końcowej, jeśli komponenty ceny (ceny jednostkowe)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są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określone za pomocą wielkości mniejszych niż 1 grosz. </w:t>
      </w:r>
    </w:p>
    <w:p w14:paraId="52CA8600" w14:textId="74121477" w:rsidR="00B00FE9" w:rsidRPr="003A65B1" w:rsidRDefault="00B00FE9" w:rsidP="003A65B1">
      <w:pPr>
        <w:spacing w:after="200"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Wartości kwotowe ujęte jako wielkości matematyczne znajdujące się na trzecim i kolejnym miejscu po przecinku, w odniesieniu do nieistniejącej wielkości w polskim systemie monetarnym powoduj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że tak wyrażona cena usługi dla powszechnego obrotu gospodarczego jest niemożliwa do wypłacenia. Nie można kogoś realnie zobowiązać do zapłaty na jego rzecz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kwoty niższej niż jeden grosz.</w:t>
      </w:r>
    </w:p>
    <w:p w14:paraId="3E839B65" w14:textId="6BBF8161" w:rsidR="00B00FE9" w:rsidRPr="003A65B1" w:rsidRDefault="00B00FE9" w:rsidP="003A65B1">
      <w:pPr>
        <w:spacing w:after="200"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Tym samym, ceny jednostkowe, stanowiące podstawę do obliczenia ceny oferty, muszą być podane z dokładnością do dwóch miejsc po przecinku.</w:t>
      </w:r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Jeżeli oferta będzie zawierała ceny jednostkowe wyrażone jako wielkości matematyczne znajdujące się na trzecim i kolejnym miejscu po przecinku, zostanie odrzucona na podstawie art. 226 ust. 1 pkt 4 i 5 ustawy </w:t>
      </w:r>
      <w:proofErr w:type="spellStart"/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Pzp</w:t>
      </w:r>
      <w:proofErr w:type="spellEnd"/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.</w:t>
      </w:r>
    </w:p>
    <w:p w14:paraId="0096E526" w14:textId="6BCF97C6" w:rsidR="00B00FE9" w:rsidRPr="003A65B1" w:rsidRDefault="00B00FE9" w:rsidP="00AF20D2">
      <w:pPr>
        <w:numPr>
          <w:ilvl w:val="3"/>
          <w:numId w:val="28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Wykonawca zobowiązany jest zastosować stawkę VAT zgodnie z obowiązującymi przepisami ustaw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z 11 marca 2004 r. o  podatku od towarów i usług.</w:t>
      </w:r>
    </w:p>
    <w:p w14:paraId="37E19FB9" w14:textId="109957CD" w:rsidR="00B00FE9" w:rsidRPr="003A65B1" w:rsidRDefault="00B00FE9" w:rsidP="00AF20D2">
      <w:pPr>
        <w:numPr>
          <w:ilvl w:val="3"/>
          <w:numId w:val="28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Cenę oferty/ceny jednostkowe należy obliczyć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uwzględniając całość wynagrodzenia wykonawcy za prawidłowe wykonanie umowy. Wykonawca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jest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zobowiązany skalkulować cenę na podstawie </w:t>
      </w:r>
      <w:r w:rsidR="00280117" w:rsidRPr="003A65B1">
        <w:rPr>
          <w:rFonts w:ascii="Arial" w:eastAsiaTheme="majorEastAsia" w:hAnsi="Arial" w:cs="Arial"/>
          <w:sz w:val="22"/>
          <w:szCs w:val="22"/>
          <w:lang w:eastAsia="en-US"/>
        </w:rPr>
        <w:t>wszelkich wymogów związanych z realizacją zamówienia</w:t>
      </w:r>
      <w:r w:rsidR="00F63ED3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5B94988" w14:textId="5751402A" w:rsidR="00B00FE9" w:rsidRPr="003A65B1" w:rsidRDefault="00B00FE9" w:rsidP="00AF20D2">
      <w:pPr>
        <w:numPr>
          <w:ilvl w:val="3"/>
          <w:numId w:val="28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Cena ofertowa/ceny jednostkowe mus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zą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obejmować wszystkie koszty związane z realizacją przedmiotu zamówienia, wszystkie inne koszty oraz ewentualne upusty i rabaty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a także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wszystkie potencjalne ryzyka ekonomiczne, jakie mogą wystąpić przy realizacji przedmiotu umowy, wynikające z okoliczności, których nie można było przewidzieć w chwili zawierania umowy. </w:t>
      </w:r>
    </w:p>
    <w:p w14:paraId="5A29BFE8" w14:textId="77777777" w:rsidR="00B2342A" w:rsidRPr="003A65B1" w:rsidRDefault="00B00FE9" w:rsidP="00AF20D2">
      <w:pPr>
        <w:numPr>
          <w:ilvl w:val="3"/>
          <w:numId w:val="28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Wykonawcy ponoszą wszelkie koszty związane z przygotowaniem i złożeniem oferty.</w:t>
      </w:r>
    </w:p>
    <w:p w14:paraId="20C63F2E" w14:textId="40071273" w:rsidR="00B2342A" w:rsidRPr="003A65B1" w:rsidRDefault="00884A69" w:rsidP="00AF20D2">
      <w:pPr>
        <w:numPr>
          <w:ilvl w:val="3"/>
          <w:numId w:val="28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formularzu oferty wypełnianym za pośrednictwem Platformy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poda wyłącznie cenę oferty, która uwzględnia całkowity koszt realizacji zamówieni</w:t>
      </w:r>
      <w:r w:rsidR="00594F01" w:rsidRPr="003A65B1">
        <w:rPr>
          <w:rFonts w:ascii="Arial" w:eastAsiaTheme="majorEastAsia" w:hAnsi="Arial" w:cs="Arial"/>
          <w:sz w:val="22"/>
          <w:szCs w:val="22"/>
          <w:lang w:eastAsia="en-US"/>
        </w:rPr>
        <w:t>a w okresie obowiązywania umowy, obliczon</w:t>
      </w:r>
      <w:r w:rsidR="00FF5F2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ą zgodnie z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powyższymi </w:t>
      </w:r>
      <w:r w:rsidR="00FF5F28" w:rsidRPr="003A65B1">
        <w:rPr>
          <w:rFonts w:ascii="Arial" w:eastAsiaTheme="majorEastAsia" w:hAnsi="Arial" w:cs="Arial"/>
          <w:sz w:val="22"/>
          <w:szCs w:val="22"/>
          <w:lang w:eastAsia="en-US"/>
        </w:rPr>
        <w:t>dyspozycjami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BD7BA9E" w14:textId="093956CD" w:rsidR="00C54BC6" w:rsidRPr="003A65B1" w:rsidRDefault="00884A69" w:rsidP="00AF20D2">
      <w:pPr>
        <w:numPr>
          <w:ilvl w:val="3"/>
          <w:numId w:val="28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Zgodnie z art.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225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j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14:paraId="4E1F3410" w14:textId="77C3B58F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1)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poinformowania zamawiającego, że wybór jego oferty będzie prowadził do powstania u zamawiającego obowiązku podatkowego;</w:t>
      </w:r>
    </w:p>
    <w:p w14:paraId="1E1D1C9C" w14:textId="2A192CE8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2)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nazwy (rodzaju) towaru lub usługi, których dostawa lub świadczenie będą prowadziły do powstania obowiązku podatkowego;</w:t>
      </w:r>
    </w:p>
    <w:p w14:paraId="5DDF5B7F" w14:textId="22DC80CC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3)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wartości towaru lub usługi objętego obowiązkiem podatkowym zamawiającego, bez kwoty podatku;</w:t>
      </w:r>
    </w:p>
    <w:p w14:paraId="5CC5F445" w14:textId="0045D4A6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4)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stawki podatku od towarów i usług, która zgodnie z wiedzą wykonawcy, będzie miała zastosowanie.</w:t>
      </w:r>
    </w:p>
    <w:p w14:paraId="475821FB" w14:textId="2BD31E7F" w:rsidR="00EB7EB9" w:rsidRDefault="00FF5F28" w:rsidP="00AF20D2">
      <w:pPr>
        <w:numPr>
          <w:ilvl w:val="3"/>
          <w:numId w:val="28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Inf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ormację w powyższym zakresie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składa w załącznik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>u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nr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….</w:t>
      </w:r>
      <w:r w:rsidR="000778F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do S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WZ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sym w:font="Wingdings" w:char="F0E0"/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Informacja o w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="00884A69" w:rsidRPr="003A65B1">
        <w:rPr>
          <w:rFonts w:ascii="Arial" w:eastAsiaTheme="majorEastAsia" w:hAnsi="Arial" w:cs="Arial"/>
          <w:sz w:val="22"/>
          <w:szCs w:val="22"/>
          <w:lang w:eastAsia="en-US"/>
        </w:rPr>
        <w:t>Brak złożenia ww. informacji będzie postrzegany jako brak pow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stania obowiązku podatkowego u z</w:t>
      </w:r>
      <w:r w:rsidR="00884A69" w:rsidRPr="003A65B1">
        <w:rPr>
          <w:rFonts w:ascii="Arial" w:eastAsiaTheme="majorEastAsia" w:hAnsi="Arial" w:cs="Arial"/>
          <w:sz w:val="22"/>
          <w:szCs w:val="22"/>
          <w:lang w:eastAsia="en-US"/>
        </w:rPr>
        <w:t>amawiającego.</w:t>
      </w:r>
      <w:bookmarkStart w:id="1" w:name="bookmark28"/>
    </w:p>
    <w:p w14:paraId="33947B64" w14:textId="77777777" w:rsidR="0093777A" w:rsidRPr="003A65B1" w:rsidRDefault="0093777A" w:rsidP="0093777A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E8A41FE" w14:textId="77777777" w:rsidR="00B2342A" w:rsidRPr="003A65B1" w:rsidRDefault="00B2342A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bookmarkEnd w:id="1"/>
    <w:p w14:paraId="7C47370C" w14:textId="1EF232C7" w:rsidR="00EC45FB" w:rsidRPr="003A65B1" w:rsidRDefault="00EB7EB9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Informacje o przebiegu postępowania</w:t>
      </w:r>
    </w:p>
    <w:p w14:paraId="5679F7DA" w14:textId="267C0C25" w:rsidR="00EB7EB9" w:rsidRPr="003A65B1" w:rsidRDefault="00B2342A" w:rsidP="00AF20D2">
      <w:pPr>
        <w:numPr>
          <w:ilvl w:val="0"/>
          <w:numId w:val="25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porozumiewania się zamawiającego z w</w:t>
      </w:r>
      <w:r w:rsidR="00EB7EB9" w:rsidRPr="003A65B1">
        <w:rPr>
          <w:rFonts w:ascii="Arial" w:hAnsi="Arial" w:cs="Arial"/>
          <w:b/>
          <w:sz w:val="22"/>
          <w:szCs w:val="22"/>
          <w:lang w:eastAsia="en-US"/>
        </w:rPr>
        <w:t>ykonawcami</w:t>
      </w:r>
    </w:p>
    <w:p w14:paraId="5B3E73C1" w14:textId="77777777" w:rsidR="003A14B9" w:rsidRPr="004E4915" w:rsidRDefault="003A14B9" w:rsidP="00AF20D2">
      <w:pPr>
        <w:numPr>
          <w:ilvl w:val="0"/>
          <w:numId w:val="31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Osobą uprawnioną do kontaktu z Wykonawcami jest: </w:t>
      </w:r>
    </w:p>
    <w:p w14:paraId="05EB8E9B" w14:textId="7EA33E75" w:rsidR="003A14B9" w:rsidRPr="004E4915" w:rsidRDefault="003A14B9" w:rsidP="003A14B9">
      <w:pPr>
        <w:spacing w:line="271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- </w:t>
      </w:r>
      <w:r w:rsidR="00CC5DF1">
        <w:rPr>
          <w:rFonts w:ascii="Arial" w:eastAsia="Calibri" w:hAnsi="Arial" w:cs="Arial"/>
          <w:sz w:val="22"/>
          <w:szCs w:val="22"/>
        </w:rPr>
        <w:t xml:space="preserve">Ewa </w:t>
      </w:r>
      <w:proofErr w:type="spellStart"/>
      <w:r w:rsidR="00CC5DF1">
        <w:rPr>
          <w:rFonts w:ascii="Arial" w:eastAsia="Calibri" w:hAnsi="Arial" w:cs="Arial"/>
          <w:sz w:val="22"/>
          <w:szCs w:val="22"/>
        </w:rPr>
        <w:t>Łuczyk</w:t>
      </w:r>
      <w:proofErr w:type="spellEnd"/>
      <w:r w:rsidR="00A01D83">
        <w:rPr>
          <w:rFonts w:ascii="Arial" w:eastAsia="Calibri" w:hAnsi="Arial" w:cs="Arial"/>
          <w:sz w:val="22"/>
          <w:szCs w:val="22"/>
        </w:rPr>
        <w:t xml:space="preserve"> </w:t>
      </w:r>
      <w:r w:rsidRPr="004E4915">
        <w:rPr>
          <w:rFonts w:ascii="Arial" w:eastAsia="Calibri" w:hAnsi="Arial" w:cs="Arial"/>
          <w:sz w:val="22"/>
          <w:szCs w:val="22"/>
        </w:rPr>
        <w:t xml:space="preserve">- </w:t>
      </w:r>
      <w:hyperlink r:id="rId17" w:history="1">
        <w:r w:rsidRPr="004E4915">
          <w:rPr>
            <w:rStyle w:val="Hipercze"/>
            <w:rFonts w:ascii="Arial" w:eastAsia="Calibri" w:hAnsi="Arial" w:cs="Arial"/>
            <w:sz w:val="22"/>
            <w:szCs w:val="22"/>
          </w:rPr>
          <w:t>bzp@powiat-wolominski.pl</w:t>
        </w:r>
      </w:hyperlink>
    </w:p>
    <w:p w14:paraId="38CA7B78" w14:textId="77777777" w:rsidR="003A14B9" w:rsidRPr="004E4915" w:rsidRDefault="003A14B9" w:rsidP="003A14B9">
      <w:pPr>
        <w:spacing w:line="271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4E4915">
        <w:rPr>
          <w:rFonts w:ascii="Arial" w:eastAsia="Calibri" w:hAnsi="Arial" w:cs="Arial"/>
          <w:color w:val="000000" w:themeColor="text1"/>
          <w:sz w:val="22"/>
          <w:szCs w:val="22"/>
        </w:rPr>
        <w:t xml:space="preserve">2) Postępowanie prowadzone jest w języku polskim w formie elektronicznej za pośrednictwem </w:t>
      </w:r>
      <w:hyperlink r:id="rId18">
        <w:r w:rsidRPr="004E4915">
          <w:rPr>
            <w:rFonts w:ascii="Arial" w:eastAsia="Calibri" w:hAnsi="Arial" w:cs="Arial"/>
            <w:color w:val="000000" w:themeColor="text1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color w:val="000000" w:themeColor="text1"/>
          <w:sz w:val="22"/>
          <w:szCs w:val="22"/>
        </w:rPr>
        <w:t xml:space="preserve"> pod adresem: </w:t>
      </w:r>
      <w:hyperlink r:id="rId19" w:history="1">
        <w:r w:rsidRPr="004E4915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https://platformazakupowa.pl/pn/powiat_wolominski</w:t>
        </w:r>
      </w:hyperlink>
      <w:r>
        <w:rPr>
          <w:rStyle w:val="Hipercze"/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AEF760C" w14:textId="77777777" w:rsidR="003A14B9" w:rsidRPr="004E4915" w:rsidRDefault="003A14B9" w:rsidP="003A14B9">
      <w:pPr>
        <w:spacing w:line="271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3) 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20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i formularza „Wyślij wiadomość do zamawiającego”. </w:t>
      </w:r>
    </w:p>
    <w:p w14:paraId="5F9080D3" w14:textId="77777777" w:rsidR="003A14B9" w:rsidRPr="004E4915" w:rsidRDefault="003A14B9" w:rsidP="003A14B9">
      <w:pPr>
        <w:spacing w:line="271" w:lineRule="auto"/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lastRenderedPageBreak/>
        <w:t xml:space="preserve">Za datę przekazania (wpływu) oświadczeń, wniosków, zawiadomień oraz informacji przyjmuje się datę ich przesłania za pośrednictwem </w:t>
      </w:r>
      <w:hyperlink r:id="rId21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poprzez kliknięcie przycisku  „Wyślij wiadomość do zamawiającego” po których pojawi się komunikat, że wiadomość została wysłana do zamawiającego.</w:t>
      </w:r>
    </w:p>
    <w:p w14:paraId="45AB1005" w14:textId="77777777" w:rsidR="003A14B9" w:rsidRPr="004E4915" w:rsidRDefault="003A14B9" w:rsidP="00AF20D2">
      <w:pPr>
        <w:numPr>
          <w:ilvl w:val="0"/>
          <w:numId w:val="32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będzie przekazywał wykonawcom informacje w formie elektronicznej za pośrednictwem </w:t>
      </w:r>
      <w:hyperlink r:id="rId22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23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do konkretnego wykonawcy.</w:t>
      </w:r>
    </w:p>
    <w:p w14:paraId="4E9262D6" w14:textId="77777777" w:rsidR="003A14B9" w:rsidRPr="004E4915" w:rsidRDefault="003A14B9" w:rsidP="00AF20D2">
      <w:pPr>
        <w:numPr>
          <w:ilvl w:val="0"/>
          <w:numId w:val="32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60E68F78" w14:textId="77777777" w:rsidR="003A14B9" w:rsidRPr="004E4915" w:rsidRDefault="003A14B9" w:rsidP="00AF20D2">
      <w:pPr>
        <w:numPr>
          <w:ilvl w:val="0"/>
          <w:numId w:val="32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Zamawiający, zgodnie z Rozporządzeniem </w:t>
      </w:r>
      <w:r w:rsidRPr="004E4915">
        <w:rPr>
          <w:rFonts w:ascii="Arial" w:eastAsia="Roboto" w:hAnsi="Arial" w:cs="Arial"/>
          <w:color w:val="202124"/>
          <w:sz w:val="22"/>
          <w:szCs w:val="22"/>
          <w:shd w:val="clear" w:color="auto" w:fill="F8F9FA"/>
        </w:rPr>
        <w:t>Prezesa Rady Ministrów z dnia 31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4E4915">
        <w:rPr>
          <w:rFonts w:ascii="Arial" w:eastAsia="Calibri" w:hAnsi="Arial" w:cs="Arial"/>
          <w:sz w:val="22"/>
          <w:szCs w:val="22"/>
        </w:rPr>
        <w:t xml:space="preserve">, określa niezbędne wymagania sprzętowo - aplikacyjne umożliwiające pracę na </w:t>
      </w:r>
      <w:hyperlink r:id="rId24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, tj.:</w:t>
      </w:r>
    </w:p>
    <w:p w14:paraId="081AE5BC" w14:textId="77777777" w:rsidR="003A14B9" w:rsidRPr="004E4915" w:rsidRDefault="003A14B9" w:rsidP="00AF20D2">
      <w:pPr>
        <w:numPr>
          <w:ilvl w:val="1"/>
          <w:numId w:val="32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kb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/s,</w:t>
      </w:r>
    </w:p>
    <w:p w14:paraId="0AEC096F" w14:textId="77777777" w:rsidR="003A14B9" w:rsidRPr="004E4915" w:rsidRDefault="003A14B9" w:rsidP="00AF20D2">
      <w:pPr>
        <w:numPr>
          <w:ilvl w:val="1"/>
          <w:numId w:val="32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C329A47" w14:textId="77777777" w:rsidR="003A14B9" w:rsidRPr="004E4915" w:rsidRDefault="003A14B9" w:rsidP="00AF20D2">
      <w:pPr>
        <w:numPr>
          <w:ilvl w:val="1"/>
          <w:numId w:val="32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zainstalowana dowolna przeglądarka internetowa, w przypadku Internet Explorer minimalnie wersja 10 0.,</w:t>
      </w:r>
    </w:p>
    <w:p w14:paraId="5C555D0C" w14:textId="77777777" w:rsidR="003A14B9" w:rsidRPr="004E4915" w:rsidRDefault="003A14B9" w:rsidP="00AF20D2">
      <w:pPr>
        <w:numPr>
          <w:ilvl w:val="1"/>
          <w:numId w:val="32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włączona obsługa JavaScript,</w:t>
      </w:r>
    </w:p>
    <w:p w14:paraId="51DF8B98" w14:textId="77777777" w:rsidR="003A14B9" w:rsidRPr="004E4915" w:rsidRDefault="003A14B9" w:rsidP="00AF20D2">
      <w:pPr>
        <w:numPr>
          <w:ilvl w:val="1"/>
          <w:numId w:val="32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zainstalowany program Adobe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Acrobat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Reader lub inny obsługujący format plików .pdf,</w:t>
      </w:r>
    </w:p>
    <w:p w14:paraId="07FB3830" w14:textId="77777777" w:rsidR="003A14B9" w:rsidRPr="004E4915" w:rsidRDefault="003A14B9" w:rsidP="00AF20D2">
      <w:pPr>
        <w:numPr>
          <w:ilvl w:val="1"/>
          <w:numId w:val="32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Szyfrowanie na platformazakupowa.pl odbywa się za pomocą protokołu TLS 1.3.</w:t>
      </w:r>
    </w:p>
    <w:p w14:paraId="4BA7477A" w14:textId="77777777" w:rsidR="003A14B9" w:rsidRPr="004E4915" w:rsidRDefault="003A14B9" w:rsidP="00AF20D2">
      <w:pPr>
        <w:numPr>
          <w:ilvl w:val="1"/>
          <w:numId w:val="32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Oznaczenie czasu odbioru danych przez platformę zakupową stanowi datę oraz dokładny czas (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hh:mm:ss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) generowany wg. czasu lokalnego serwera synchronizowanego z zegarem Głównego Urzędu Miar.</w:t>
      </w:r>
    </w:p>
    <w:p w14:paraId="6B6DFC71" w14:textId="77777777" w:rsidR="003A14B9" w:rsidRPr="004E4915" w:rsidRDefault="003A14B9" w:rsidP="00AF20D2">
      <w:pPr>
        <w:numPr>
          <w:ilvl w:val="0"/>
          <w:numId w:val="32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Wykonawca, przystępując do niniejszego postępowania o udzielenie zamówienia publicznego:</w:t>
      </w:r>
    </w:p>
    <w:p w14:paraId="757A752E" w14:textId="77777777" w:rsidR="003A14B9" w:rsidRPr="004E4915" w:rsidRDefault="003A14B9" w:rsidP="00AF20D2">
      <w:pPr>
        <w:numPr>
          <w:ilvl w:val="1"/>
          <w:numId w:val="32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akceptuje warunki korzystania z </w:t>
      </w:r>
      <w:hyperlink r:id="rId25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określone w Regulaminie zamieszczonym na stronie internetowej </w:t>
      </w:r>
      <w:hyperlink r:id="rId26">
        <w:r w:rsidRPr="004E4915">
          <w:rPr>
            <w:rFonts w:ascii="Arial" w:eastAsia="Calibri" w:hAnsi="Arial" w:cs="Arial"/>
            <w:sz w:val="22"/>
            <w:szCs w:val="22"/>
          </w:rPr>
          <w:t>pod linkiem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 w zakładce „Regulamin" oraz uznaje go za wiążący,</w:t>
      </w:r>
    </w:p>
    <w:p w14:paraId="75EE68E8" w14:textId="77777777" w:rsidR="003A14B9" w:rsidRPr="004E4915" w:rsidRDefault="003A14B9" w:rsidP="00AF20D2">
      <w:pPr>
        <w:numPr>
          <w:ilvl w:val="1"/>
          <w:numId w:val="32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zapoznał i stosuje się do Instrukcji składania ofert/wniosków dostępnej </w:t>
      </w:r>
      <w:hyperlink r:id="rId27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pod linkiem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. </w:t>
      </w:r>
    </w:p>
    <w:p w14:paraId="563B8E95" w14:textId="77777777" w:rsidR="003A14B9" w:rsidRPr="004E4915" w:rsidRDefault="003A14B9" w:rsidP="00AF20D2">
      <w:pPr>
        <w:numPr>
          <w:ilvl w:val="0"/>
          <w:numId w:val="32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b/>
          <w:sz w:val="22"/>
          <w:szCs w:val="22"/>
        </w:rPr>
        <w:t xml:space="preserve">Zamawiający nie ponosi odpowiedzialności za złożenie oferty w sposób niezgodny z Instrukcją korzystania z </w:t>
      </w:r>
      <w:hyperlink r:id="rId28">
        <w:r w:rsidRPr="004E4915">
          <w:rPr>
            <w:rFonts w:ascii="Arial" w:eastAsia="Calibri" w:hAnsi="Arial" w:cs="Arial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4E4915">
        <w:rPr>
          <w:rFonts w:ascii="Arial" w:eastAsia="Calibri" w:hAnsi="Arial" w:cs="Arial"/>
          <w:sz w:val="22"/>
          <w:szCs w:val="22"/>
        </w:rPr>
        <w:br/>
        <w:t xml:space="preserve">Taka oferta zostanie uznana przez Zamawiającego za ofertę handlową i nie będzie </w:t>
      </w:r>
      <w:r w:rsidRPr="004E4915">
        <w:rPr>
          <w:rFonts w:ascii="Arial" w:eastAsia="Calibri" w:hAnsi="Arial" w:cs="Arial"/>
          <w:sz w:val="22"/>
          <w:szCs w:val="22"/>
        </w:rPr>
        <w:lastRenderedPageBreak/>
        <w:t>brana pod uwagę w przedmiotowym postępowaniu ponieważ nie został spełniony obowiązek narzucony w art. 221 Ustawy Prawo Zamówień Publicznych.</w:t>
      </w:r>
    </w:p>
    <w:p w14:paraId="45D9BF2C" w14:textId="77777777" w:rsidR="003A14B9" w:rsidRPr="002868EB" w:rsidRDefault="003A14B9" w:rsidP="00AF20D2">
      <w:pPr>
        <w:numPr>
          <w:ilvl w:val="0"/>
          <w:numId w:val="32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informuje, że instrukcje korzystania z </w:t>
      </w:r>
      <w:hyperlink r:id="rId29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30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znajdują się w zakładce „Instrukcje dla Wykonawców" na stronie internetowej pod adresem: </w:t>
      </w:r>
      <w:hyperlink r:id="rId31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131D4765" w14:textId="77777777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39DFF1C2" w14:textId="3E761E1B" w:rsidR="00795EB8" w:rsidRPr="00F63ED3" w:rsidRDefault="00545239" w:rsidP="00AF20D2">
      <w:pPr>
        <w:numPr>
          <w:ilvl w:val="0"/>
          <w:numId w:val="25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po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>sób oraz termin składania ofert</w:t>
      </w:r>
      <w:r w:rsidR="003247A5" w:rsidRPr="003A65B1">
        <w:rPr>
          <w:rFonts w:ascii="Arial" w:hAnsi="Arial" w:cs="Arial"/>
          <w:b/>
          <w:sz w:val="22"/>
          <w:szCs w:val="22"/>
          <w:lang w:eastAsia="en-US"/>
        </w:rPr>
        <w:t xml:space="preserve">. 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>Termin otwarcia ofert</w:t>
      </w:r>
    </w:p>
    <w:p w14:paraId="1470B23B" w14:textId="2FF7033B" w:rsidR="006929D6" w:rsidRPr="00AC0EAC" w:rsidRDefault="00135E48" w:rsidP="00AF20D2">
      <w:pPr>
        <w:numPr>
          <w:ilvl w:val="1"/>
          <w:numId w:val="14"/>
        </w:numPr>
        <w:spacing w:line="271" w:lineRule="auto"/>
        <w:ind w:left="431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Ofertę należy złożyć w terminie do dnia </w:t>
      </w:r>
      <w:r w:rsidR="00A01D83">
        <w:rPr>
          <w:rFonts w:ascii="Arial" w:hAnsi="Arial" w:cs="Arial"/>
          <w:b/>
          <w:bCs/>
          <w:sz w:val="22"/>
          <w:szCs w:val="22"/>
        </w:rPr>
        <w:t>2</w:t>
      </w:r>
      <w:r w:rsidR="00CC5DF1">
        <w:rPr>
          <w:rFonts w:ascii="Arial" w:hAnsi="Arial" w:cs="Arial"/>
          <w:b/>
          <w:bCs/>
          <w:sz w:val="22"/>
          <w:szCs w:val="22"/>
        </w:rPr>
        <w:t>9</w:t>
      </w:r>
      <w:r w:rsidR="00A01D83">
        <w:rPr>
          <w:rFonts w:ascii="Arial" w:hAnsi="Arial" w:cs="Arial"/>
          <w:b/>
          <w:bCs/>
          <w:sz w:val="22"/>
          <w:szCs w:val="22"/>
        </w:rPr>
        <w:t>.</w:t>
      </w:r>
      <w:r w:rsidR="00015DA2">
        <w:rPr>
          <w:rFonts w:ascii="Arial" w:hAnsi="Arial" w:cs="Arial"/>
          <w:b/>
          <w:bCs/>
          <w:sz w:val="22"/>
          <w:szCs w:val="22"/>
        </w:rPr>
        <w:t>04</w:t>
      </w:r>
      <w:r w:rsidR="00A01D83">
        <w:rPr>
          <w:rFonts w:ascii="Arial" w:hAnsi="Arial" w:cs="Arial"/>
          <w:b/>
          <w:bCs/>
          <w:sz w:val="22"/>
          <w:szCs w:val="22"/>
        </w:rPr>
        <w:t>.2024</w:t>
      </w:r>
      <w:r w:rsidR="00F63ED3" w:rsidRPr="00395635">
        <w:rPr>
          <w:rFonts w:ascii="Arial" w:hAnsi="Arial" w:cs="Arial"/>
          <w:b/>
          <w:bCs/>
          <w:sz w:val="22"/>
          <w:szCs w:val="22"/>
        </w:rPr>
        <w:t xml:space="preserve"> r.</w:t>
      </w:r>
      <w:r w:rsidRPr="00395635">
        <w:rPr>
          <w:rFonts w:ascii="Arial" w:hAnsi="Arial" w:cs="Arial"/>
          <w:b/>
          <w:bCs/>
          <w:sz w:val="22"/>
          <w:szCs w:val="22"/>
        </w:rPr>
        <w:t xml:space="preserve"> do godz. </w:t>
      </w:r>
      <w:r w:rsidR="00F63ED3" w:rsidRPr="00395635">
        <w:rPr>
          <w:rFonts w:ascii="Arial" w:hAnsi="Arial" w:cs="Arial"/>
          <w:b/>
          <w:bCs/>
          <w:sz w:val="22"/>
          <w:szCs w:val="22"/>
        </w:rPr>
        <w:t>10:00</w:t>
      </w:r>
    </w:p>
    <w:p w14:paraId="194B087D" w14:textId="450F9688" w:rsidR="006929D6" w:rsidRPr="003A65B1" w:rsidRDefault="00545239" w:rsidP="00AF20D2">
      <w:pPr>
        <w:numPr>
          <w:ilvl w:val="1"/>
          <w:numId w:val="14"/>
        </w:numPr>
        <w:spacing w:line="271" w:lineRule="auto"/>
        <w:ind w:left="431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Sposób składania ofert:</w:t>
      </w:r>
    </w:p>
    <w:p w14:paraId="23A08AAD" w14:textId="79C59D7E" w:rsidR="00545239" w:rsidRPr="00F63ED3" w:rsidRDefault="003247A5" w:rsidP="00AF20D2">
      <w:pPr>
        <w:numPr>
          <w:ilvl w:val="0"/>
          <w:numId w:val="20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</w:t>
      </w:r>
      <w:r w:rsidR="00545239" w:rsidRPr="003A65B1">
        <w:rPr>
          <w:rFonts w:ascii="Arial" w:hAnsi="Arial" w:cs="Arial"/>
          <w:sz w:val="22"/>
          <w:szCs w:val="22"/>
        </w:rPr>
        <w:t>a pośrednictwem Platformy</w:t>
      </w:r>
      <w:r w:rsidR="009B4521">
        <w:rPr>
          <w:rFonts w:ascii="Arial" w:hAnsi="Arial" w:cs="Arial"/>
          <w:sz w:val="22"/>
          <w:szCs w:val="22"/>
        </w:rPr>
        <w:t xml:space="preserve">: </w:t>
      </w:r>
      <w:hyperlink r:id="rId32" w:history="1">
        <w:r w:rsidR="009B4521" w:rsidRPr="00823CE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</w:p>
    <w:p w14:paraId="00F21949" w14:textId="6DE2918A" w:rsidR="00135E48" w:rsidRPr="003A65B1" w:rsidRDefault="00135E48" w:rsidP="00AF20D2">
      <w:pPr>
        <w:numPr>
          <w:ilvl w:val="1"/>
          <w:numId w:val="14"/>
        </w:numPr>
        <w:spacing w:line="271" w:lineRule="auto"/>
        <w:ind w:left="431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Otwarcie ofert nastąpi w dniu </w:t>
      </w:r>
      <w:r w:rsidR="00A01D83">
        <w:rPr>
          <w:rFonts w:ascii="Arial" w:hAnsi="Arial" w:cs="Arial"/>
          <w:b/>
          <w:bCs/>
          <w:sz w:val="22"/>
          <w:szCs w:val="22"/>
        </w:rPr>
        <w:t>2</w:t>
      </w:r>
      <w:r w:rsidR="00CC5DF1">
        <w:rPr>
          <w:rFonts w:ascii="Arial" w:hAnsi="Arial" w:cs="Arial"/>
          <w:b/>
          <w:bCs/>
          <w:sz w:val="22"/>
          <w:szCs w:val="22"/>
        </w:rPr>
        <w:t>9</w:t>
      </w:r>
      <w:r w:rsidR="00A01D83">
        <w:rPr>
          <w:rFonts w:ascii="Arial" w:hAnsi="Arial" w:cs="Arial"/>
          <w:b/>
          <w:bCs/>
          <w:sz w:val="22"/>
          <w:szCs w:val="22"/>
        </w:rPr>
        <w:t>.</w:t>
      </w:r>
      <w:r w:rsidR="00015DA2">
        <w:rPr>
          <w:rFonts w:ascii="Arial" w:hAnsi="Arial" w:cs="Arial"/>
          <w:b/>
          <w:bCs/>
          <w:sz w:val="22"/>
          <w:szCs w:val="22"/>
        </w:rPr>
        <w:t>04</w:t>
      </w:r>
      <w:r w:rsidR="00A01D83">
        <w:rPr>
          <w:rFonts w:ascii="Arial" w:hAnsi="Arial" w:cs="Arial"/>
          <w:b/>
          <w:bCs/>
          <w:sz w:val="22"/>
          <w:szCs w:val="22"/>
        </w:rPr>
        <w:t>.2024</w:t>
      </w:r>
      <w:r w:rsidR="00F63ED3" w:rsidRPr="00395635">
        <w:rPr>
          <w:rFonts w:ascii="Arial" w:hAnsi="Arial" w:cs="Arial"/>
          <w:b/>
          <w:bCs/>
          <w:sz w:val="22"/>
          <w:szCs w:val="22"/>
        </w:rPr>
        <w:t xml:space="preserve"> r.</w:t>
      </w:r>
      <w:r w:rsidRPr="00395635">
        <w:rPr>
          <w:rFonts w:ascii="Arial" w:hAnsi="Arial" w:cs="Arial"/>
          <w:b/>
          <w:bCs/>
          <w:sz w:val="22"/>
          <w:szCs w:val="22"/>
        </w:rPr>
        <w:t xml:space="preserve"> o godz. </w:t>
      </w:r>
      <w:r w:rsidR="00F63ED3" w:rsidRPr="00395635">
        <w:rPr>
          <w:rFonts w:ascii="Arial" w:hAnsi="Arial" w:cs="Arial"/>
          <w:b/>
          <w:bCs/>
          <w:sz w:val="22"/>
          <w:szCs w:val="22"/>
        </w:rPr>
        <w:t>10:10</w:t>
      </w:r>
      <w:r w:rsidRPr="003A65B1">
        <w:rPr>
          <w:rFonts w:ascii="Arial" w:hAnsi="Arial" w:cs="Arial"/>
          <w:sz w:val="22"/>
          <w:szCs w:val="22"/>
        </w:rPr>
        <w:t xml:space="preserve"> poprzez odszyfrowanie wczytanych na Platformie ofert.</w:t>
      </w:r>
    </w:p>
    <w:p w14:paraId="7C153B29" w14:textId="68263ACD" w:rsidR="000778FB" w:rsidRPr="003A65B1" w:rsidRDefault="000778FB" w:rsidP="00AF20D2">
      <w:pPr>
        <w:numPr>
          <w:ilvl w:val="1"/>
          <w:numId w:val="14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558BA0E9" w14:textId="4AEE9C66" w:rsidR="000778FB" w:rsidRPr="003A65B1" w:rsidRDefault="000778FB" w:rsidP="00AF20D2">
      <w:pPr>
        <w:numPr>
          <w:ilvl w:val="1"/>
          <w:numId w:val="14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Zamawiający, niezwłocznie po otwarciu ofert, udostępnia na stronie internetowej prowadzonego postępowania informacje o:</w:t>
      </w:r>
    </w:p>
    <w:p w14:paraId="68A8F5B7" w14:textId="78BA4EB6" w:rsidR="000778FB" w:rsidRPr="003A65B1" w:rsidRDefault="000778FB" w:rsidP="003A65B1">
      <w:pPr>
        <w:spacing w:line="271" w:lineRule="auto"/>
        <w:ind w:left="432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1)</w:t>
      </w:r>
      <w:r w:rsidRPr="003A65B1">
        <w:rPr>
          <w:rFonts w:ascii="Arial" w:hAnsi="Arial" w:cs="Arial"/>
          <w:sz w:val="22"/>
          <w:szCs w:val="22"/>
        </w:rPr>
        <w:tab/>
        <w:t xml:space="preserve">nazwach albo imionach i nazwiskach oraz siedzibach lub miejscach prowadzonej działalności gospodarczej </w:t>
      </w:r>
      <w:r w:rsidR="003247A5" w:rsidRPr="003A65B1">
        <w:rPr>
          <w:rFonts w:ascii="Arial" w:hAnsi="Arial" w:cs="Arial"/>
          <w:sz w:val="22"/>
          <w:szCs w:val="22"/>
        </w:rPr>
        <w:t>bądź</w:t>
      </w:r>
      <w:r w:rsidRPr="003A65B1">
        <w:rPr>
          <w:rFonts w:ascii="Arial" w:hAnsi="Arial" w:cs="Arial"/>
          <w:sz w:val="22"/>
          <w:szCs w:val="22"/>
        </w:rPr>
        <w:t xml:space="preserve"> miejscach zamieszkania wykonawców, których oferty zostały otwarte;</w:t>
      </w:r>
    </w:p>
    <w:p w14:paraId="5FE3DAE2" w14:textId="140C0EEA" w:rsidR="00F9463D" w:rsidRDefault="000778FB" w:rsidP="00F63ED3">
      <w:pPr>
        <w:spacing w:line="271" w:lineRule="auto"/>
        <w:ind w:left="432" w:right="-108"/>
        <w:jc w:val="both"/>
        <w:rPr>
          <w:rFonts w:ascii="Arial" w:hAnsi="Arial" w:cs="Arial"/>
          <w:iCs/>
          <w:sz w:val="22"/>
          <w:szCs w:val="22"/>
        </w:rPr>
      </w:pPr>
      <w:r w:rsidRPr="00F63ED3">
        <w:rPr>
          <w:rFonts w:ascii="Arial" w:hAnsi="Arial" w:cs="Arial"/>
          <w:iCs/>
          <w:sz w:val="22"/>
          <w:szCs w:val="22"/>
        </w:rPr>
        <w:t>2)</w:t>
      </w:r>
      <w:r w:rsidRPr="00F63ED3">
        <w:rPr>
          <w:rFonts w:ascii="Arial" w:hAnsi="Arial" w:cs="Arial"/>
          <w:iCs/>
          <w:sz w:val="22"/>
          <w:szCs w:val="22"/>
        </w:rPr>
        <w:tab/>
        <w:t>cenach lub kosztach zawartych w ofertach.</w:t>
      </w:r>
    </w:p>
    <w:p w14:paraId="2DA4DFBB" w14:textId="77777777" w:rsidR="00F63ED3" w:rsidRPr="00F63ED3" w:rsidRDefault="00F63ED3" w:rsidP="00F63ED3">
      <w:pPr>
        <w:spacing w:line="271" w:lineRule="auto"/>
        <w:ind w:left="432" w:right="-108"/>
        <w:jc w:val="both"/>
        <w:rPr>
          <w:rFonts w:ascii="Arial" w:hAnsi="Arial" w:cs="Arial"/>
          <w:iCs/>
          <w:sz w:val="22"/>
          <w:szCs w:val="22"/>
        </w:rPr>
      </w:pPr>
    </w:p>
    <w:p w14:paraId="24930077" w14:textId="77777777" w:rsidR="00DB1A25" w:rsidRPr="003A65B1" w:rsidRDefault="00DB1A25" w:rsidP="00AF20D2">
      <w:pPr>
        <w:numPr>
          <w:ilvl w:val="0"/>
          <w:numId w:val="25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Termin związania ofertą</w:t>
      </w:r>
    </w:p>
    <w:p w14:paraId="3685A3FB" w14:textId="2D7A4DB0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b/>
          <w:bCs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Wykonawca pozostaje związany ofertą </w:t>
      </w:r>
      <w:r w:rsidR="00B142B3" w:rsidRPr="003A65B1">
        <w:rPr>
          <w:rFonts w:ascii="Arial" w:hAnsi="Arial" w:cs="Arial"/>
          <w:b/>
          <w:bCs/>
          <w:sz w:val="22"/>
          <w:szCs w:val="22"/>
        </w:rPr>
        <w:t>do dnia</w:t>
      </w:r>
      <w:r w:rsidR="00024AF6" w:rsidRPr="003A65B1">
        <w:rPr>
          <w:rFonts w:ascii="Arial" w:hAnsi="Arial" w:cs="Arial"/>
          <w:b/>
          <w:bCs/>
          <w:sz w:val="22"/>
          <w:szCs w:val="22"/>
        </w:rPr>
        <w:t xml:space="preserve"> </w:t>
      </w:r>
      <w:r w:rsidR="00015DA2">
        <w:rPr>
          <w:rFonts w:ascii="Arial" w:hAnsi="Arial" w:cs="Arial"/>
          <w:b/>
          <w:bCs/>
          <w:sz w:val="22"/>
          <w:szCs w:val="22"/>
        </w:rPr>
        <w:t>2</w:t>
      </w:r>
      <w:r w:rsidR="00CC5DF1">
        <w:rPr>
          <w:rFonts w:ascii="Arial" w:hAnsi="Arial" w:cs="Arial"/>
          <w:b/>
          <w:bCs/>
          <w:sz w:val="22"/>
          <w:szCs w:val="22"/>
        </w:rPr>
        <w:t>8</w:t>
      </w:r>
      <w:r w:rsidR="00A01D83">
        <w:rPr>
          <w:rFonts w:ascii="Arial" w:hAnsi="Arial" w:cs="Arial"/>
          <w:b/>
          <w:bCs/>
          <w:sz w:val="22"/>
          <w:szCs w:val="22"/>
        </w:rPr>
        <w:t>.0</w:t>
      </w:r>
      <w:r w:rsidR="00015DA2">
        <w:rPr>
          <w:rFonts w:ascii="Arial" w:hAnsi="Arial" w:cs="Arial"/>
          <w:b/>
          <w:bCs/>
          <w:sz w:val="22"/>
          <w:szCs w:val="22"/>
        </w:rPr>
        <w:t>5</w:t>
      </w:r>
      <w:r w:rsidR="008C11E2">
        <w:rPr>
          <w:rFonts w:ascii="Arial" w:hAnsi="Arial" w:cs="Arial"/>
          <w:b/>
          <w:bCs/>
          <w:sz w:val="22"/>
          <w:szCs w:val="22"/>
        </w:rPr>
        <w:t>.202</w:t>
      </w:r>
      <w:r w:rsidR="00395635">
        <w:rPr>
          <w:rFonts w:ascii="Arial" w:hAnsi="Arial" w:cs="Arial"/>
          <w:b/>
          <w:bCs/>
          <w:sz w:val="22"/>
          <w:szCs w:val="22"/>
        </w:rPr>
        <w:t>4</w:t>
      </w:r>
      <w:r w:rsidR="00B06915">
        <w:rPr>
          <w:rFonts w:ascii="Arial" w:hAnsi="Arial" w:cs="Arial"/>
          <w:b/>
          <w:bCs/>
          <w:sz w:val="22"/>
          <w:szCs w:val="22"/>
        </w:rPr>
        <w:t xml:space="preserve"> r.</w:t>
      </w:r>
    </w:p>
    <w:p w14:paraId="63F762B7" w14:textId="293DC4CD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  <w:r w:rsidRPr="003A65B1">
        <w:rPr>
          <w:rFonts w:ascii="Arial" w:hAnsi="Arial" w:cs="Arial"/>
          <w:bCs/>
          <w:sz w:val="22"/>
          <w:szCs w:val="22"/>
        </w:rPr>
        <w:t>Bieg terminu związania ofertą rozpoczyna się wraz z upływem terminu składania ofert.</w:t>
      </w:r>
    </w:p>
    <w:p w14:paraId="711F8896" w14:textId="77777777" w:rsidR="00BD16C3" w:rsidRPr="003A65B1" w:rsidRDefault="00BD16C3" w:rsidP="003A65B1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</w:p>
    <w:p w14:paraId="4182ED39" w14:textId="0D07812C" w:rsidR="009615B1" w:rsidRPr="003A65B1" w:rsidRDefault="000778FB" w:rsidP="00AF20D2">
      <w:pPr>
        <w:numPr>
          <w:ilvl w:val="0"/>
          <w:numId w:val="25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Opis 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kryteriów oceny ofert wraz z podaniem wag tych kryteriów i sposobu oceny ofert</w:t>
      </w:r>
    </w:p>
    <w:p w14:paraId="5CF345E2" w14:textId="1F3C93F7" w:rsidR="005572B4" w:rsidRPr="003A65B1" w:rsidRDefault="003C7B82" w:rsidP="003A65B1">
      <w:pPr>
        <w:spacing w:before="240"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Przy wyb</w:t>
      </w:r>
      <w:r w:rsidR="000778FB" w:rsidRPr="003A65B1">
        <w:rPr>
          <w:rFonts w:ascii="Arial" w:hAnsi="Arial" w:cs="Arial"/>
          <w:sz w:val="22"/>
          <w:szCs w:val="22"/>
        </w:rPr>
        <w:t>orze najkorzystniejszej oferty z</w:t>
      </w:r>
      <w:r w:rsidRPr="003A65B1">
        <w:rPr>
          <w:rFonts w:ascii="Arial" w:hAnsi="Arial" w:cs="Arial"/>
          <w:sz w:val="22"/>
          <w:szCs w:val="22"/>
        </w:rPr>
        <w:t>amawiający będzie kierował się następującymi kryteriami i odpowiadającymi im znaczeniami oraz w następujący sposób będzie oceniał spełnienie kryteriów: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5067"/>
        <w:gridCol w:w="3099"/>
      </w:tblGrid>
      <w:tr w:rsidR="003C7B82" w:rsidRPr="003A65B1" w14:paraId="7C8150FB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9AFFE9" w14:textId="77777777" w:rsidR="003C7B82" w:rsidRPr="003A65B1" w:rsidRDefault="003C7B82" w:rsidP="003A65B1">
            <w:pPr>
              <w:keepNext/>
              <w:spacing w:line="271" w:lineRule="auto"/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D58872E" w14:textId="77777777" w:rsidR="003C7B82" w:rsidRPr="003A65B1" w:rsidRDefault="003C7B82" w:rsidP="003A65B1">
            <w:pPr>
              <w:keepNext/>
              <w:spacing w:line="271" w:lineRule="auto"/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Opis kryterium oceny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46BB03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Znaczenie (%)</w:t>
            </w:r>
          </w:p>
        </w:tc>
      </w:tr>
      <w:tr w:rsidR="003C7B82" w:rsidRPr="003A65B1" w14:paraId="3E85CE95" w14:textId="77777777" w:rsidTr="00A87297">
        <w:trPr>
          <w:trHeight w:val="388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A6CC" w14:textId="77777777" w:rsidR="003C7B82" w:rsidRPr="003A65B1" w:rsidRDefault="003C7B82" w:rsidP="003A65B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8C17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 xml:space="preserve"> Cena (koszt)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4018" w14:textId="328AA4A8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60%</w:t>
            </w:r>
          </w:p>
        </w:tc>
      </w:tr>
      <w:tr w:rsidR="00B06915" w:rsidRPr="003A65B1" w14:paraId="4C1708F5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F6B5" w14:textId="0EC8256E" w:rsidR="00B06915" w:rsidRPr="003A65B1" w:rsidRDefault="00B06915" w:rsidP="003A65B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4336" w14:textId="6CBE4DFE" w:rsidR="00B06915" w:rsidRPr="00B06915" w:rsidRDefault="00015DA2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Okres rękojmi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5711" w14:textId="3685478C" w:rsidR="00B06915" w:rsidRPr="003A65B1" w:rsidRDefault="00AD7D53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B06915" w:rsidRPr="003A65B1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3C7B82" w:rsidRPr="003A65B1" w14:paraId="6A73D090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E60B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2091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65B1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3C15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65B1">
              <w:rPr>
                <w:rFonts w:ascii="Arial" w:hAnsi="Arial" w:cs="Arial"/>
                <w:b/>
                <w:sz w:val="22"/>
                <w:szCs w:val="22"/>
              </w:rPr>
              <w:t>100%</w:t>
            </w:r>
          </w:p>
        </w:tc>
      </w:tr>
    </w:tbl>
    <w:p w14:paraId="43F48EDA" w14:textId="77777777" w:rsidR="00D54DC1" w:rsidRDefault="00D54DC1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935E687" w14:textId="10B9D387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Oferty będą oceniane </w:t>
      </w:r>
      <w:r w:rsidR="00024AF6" w:rsidRPr="003A65B1">
        <w:rPr>
          <w:rFonts w:ascii="Arial" w:hAnsi="Arial" w:cs="Arial"/>
          <w:sz w:val="22"/>
          <w:szCs w:val="22"/>
        </w:rPr>
        <w:t xml:space="preserve">przez komisję przetargową </w:t>
      </w:r>
      <w:r w:rsidRPr="003A65B1">
        <w:rPr>
          <w:rFonts w:ascii="Arial" w:hAnsi="Arial" w:cs="Arial"/>
          <w:sz w:val="22"/>
          <w:szCs w:val="22"/>
        </w:rPr>
        <w:t>metodą punktową w skali 100</w:t>
      </w:r>
      <w:r w:rsidR="00024AF6" w:rsidRPr="003A65B1">
        <w:rPr>
          <w:rFonts w:ascii="Arial" w:hAnsi="Arial" w:cs="Arial"/>
          <w:sz w:val="22"/>
          <w:szCs w:val="22"/>
        </w:rPr>
        <w:t>-</w:t>
      </w:r>
      <w:r w:rsidRPr="003A65B1">
        <w:rPr>
          <w:rFonts w:ascii="Arial" w:hAnsi="Arial" w:cs="Arial"/>
          <w:sz w:val="22"/>
          <w:szCs w:val="22"/>
        </w:rPr>
        <w:t xml:space="preserve">punktowej.  </w:t>
      </w:r>
    </w:p>
    <w:p w14:paraId="14015309" w14:textId="77777777" w:rsidR="00D54DC1" w:rsidRDefault="00D54DC1" w:rsidP="003A65B1">
      <w:pPr>
        <w:spacing w:line="271" w:lineRule="auto"/>
        <w:ind w:right="-108"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4C5FB224" w14:textId="77777777" w:rsidR="0093777A" w:rsidRPr="003A65B1" w:rsidRDefault="0093777A" w:rsidP="003A65B1">
      <w:pPr>
        <w:spacing w:line="271" w:lineRule="auto"/>
        <w:ind w:right="-108"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50C5F8B4" w14:textId="680C6B60" w:rsidR="003C7B82" w:rsidRDefault="00B06915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 kryterium: </w:t>
      </w:r>
      <w:r w:rsidR="003C7B82" w:rsidRPr="003A65B1">
        <w:rPr>
          <w:rFonts w:ascii="Arial" w:hAnsi="Arial" w:cs="Arial"/>
          <w:b/>
          <w:sz w:val="22"/>
          <w:szCs w:val="22"/>
        </w:rPr>
        <w:t>CENA</w:t>
      </w:r>
      <w:r w:rsidR="00263B56" w:rsidRPr="003A65B1">
        <w:rPr>
          <w:rFonts w:ascii="Arial" w:hAnsi="Arial" w:cs="Arial"/>
          <w:b/>
          <w:sz w:val="22"/>
          <w:szCs w:val="22"/>
        </w:rPr>
        <w:t xml:space="preserve"> – 6</w:t>
      </w:r>
      <w:r>
        <w:rPr>
          <w:rFonts w:ascii="Arial" w:hAnsi="Arial" w:cs="Arial"/>
          <w:b/>
          <w:sz w:val="22"/>
          <w:szCs w:val="22"/>
        </w:rPr>
        <w:t>0 punktów</w:t>
      </w:r>
    </w:p>
    <w:p w14:paraId="3DE78886" w14:textId="77777777" w:rsidR="00395635" w:rsidRPr="00395635" w:rsidRDefault="00395635" w:rsidP="00395635">
      <w:pPr>
        <w:tabs>
          <w:tab w:val="left" w:pos="284"/>
        </w:tabs>
        <w:spacing w:line="271" w:lineRule="auto"/>
        <w:jc w:val="both"/>
        <w:rPr>
          <w:rFonts w:ascii="Arial" w:hAnsi="Arial" w:cs="Arial"/>
          <w:bCs/>
          <w:sz w:val="22"/>
          <w:szCs w:val="22"/>
        </w:rPr>
      </w:pPr>
      <w:r w:rsidRPr="00395635">
        <w:rPr>
          <w:rFonts w:ascii="Arial" w:hAnsi="Arial" w:cs="Arial"/>
          <w:bCs/>
          <w:sz w:val="22"/>
          <w:szCs w:val="22"/>
        </w:rPr>
        <w:t xml:space="preserve">Cenę należy ustalić jako cenę brutto w oparciu o przedstawiony formularz cenowy. W tym celu oferent wpisze ceny brutto w sporządzony formularz ofertowy. </w:t>
      </w:r>
    </w:p>
    <w:p w14:paraId="1B9067CD" w14:textId="766D62BB" w:rsidR="00395635" w:rsidRPr="00395635" w:rsidRDefault="00395635" w:rsidP="00395635">
      <w:pPr>
        <w:tabs>
          <w:tab w:val="left" w:pos="284"/>
        </w:tabs>
        <w:spacing w:line="271" w:lineRule="auto"/>
        <w:jc w:val="both"/>
        <w:rPr>
          <w:rFonts w:ascii="Arial" w:hAnsi="Arial" w:cs="Arial"/>
          <w:bCs/>
          <w:sz w:val="22"/>
          <w:szCs w:val="22"/>
        </w:rPr>
      </w:pPr>
      <w:r w:rsidRPr="00395635">
        <w:rPr>
          <w:rFonts w:ascii="Arial" w:hAnsi="Arial" w:cs="Arial"/>
          <w:bCs/>
          <w:sz w:val="22"/>
          <w:szCs w:val="22"/>
        </w:rPr>
        <w:t>W ramach kryterium „Cena za wykonanie zadania” porównywane będą ceny brutto za cały zakres zamówienia wynikające z oferty.</w:t>
      </w:r>
    </w:p>
    <w:p w14:paraId="08DE4081" w14:textId="77777777" w:rsidR="00395635" w:rsidRPr="003A65B1" w:rsidRDefault="00395635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55E2E3E3" w14:textId="77777777" w:rsidR="003C7B82" w:rsidRPr="003A65B1" w:rsidRDefault="003C7B82" w:rsidP="003A65B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1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lastRenderedPageBreak/>
        <w:t xml:space="preserve">Cena będzie oceniana metodą punktową wg wzoru: </w:t>
      </w:r>
    </w:p>
    <w:p w14:paraId="2E21E098" w14:textId="77777777" w:rsidR="00015DA2" w:rsidRDefault="003C7B82" w:rsidP="00015DA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1" w:lineRule="auto"/>
        <w:jc w:val="center"/>
        <w:outlineLvl w:val="1"/>
        <w:rPr>
          <w:rFonts w:ascii="Arial" w:hAnsi="Arial" w:cs="Arial"/>
          <w:sz w:val="22"/>
          <w:szCs w:val="22"/>
          <w:u w:val="single"/>
        </w:rPr>
      </w:pPr>
      <w:r w:rsidRPr="003A65B1">
        <w:rPr>
          <w:rFonts w:ascii="Arial" w:hAnsi="Arial" w:cs="Arial"/>
          <w:sz w:val="22"/>
          <w:szCs w:val="22"/>
          <w:u w:val="single"/>
        </w:rPr>
        <w:t xml:space="preserve">Cena najniższa ze wszystkich ofert </w:t>
      </w:r>
      <w:r w:rsidRPr="00015DA2">
        <w:rPr>
          <w:rFonts w:ascii="Arial" w:hAnsi="Arial" w:cs="Arial"/>
          <w:sz w:val="22"/>
          <w:szCs w:val="22"/>
        </w:rPr>
        <w:t xml:space="preserve"> </w:t>
      </w:r>
      <w:r w:rsidRPr="00015DA2">
        <w:rPr>
          <w:rFonts w:ascii="Arial" w:hAnsi="Arial" w:cs="Arial"/>
          <w:sz w:val="22"/>
          <w:szCs w:val="22"/>
          <w:vertAlign w:val="superscript"/>
        </w:rPr>
        <w:t>x</w:t>
      </w:r>
      <w:r w:rsidRPr="00015DA2">
        <w:rPr>
          <w:rFonts w:ascii="Arial" w:hAnsi="Arial" w:cs="Arial"/>
          <w:sz w:val="22"/>
          <w:szCs w:val="22"/>
        </w:rPr>
        <w:t xml:space="preserve"> 100pkt  </w:t>
      </w:r>
      <w:r w:rsidRPr="00015DA2">
        <w:rPr>
          <w:rFonts w:ascii="Arial" w:hAnsi="Arial" w:cs="Arial"/>
          <w:sz w:val="22"/>
          <w:szCs w:val="22"/>
          <w:vertAlign w:val="superscript"/>
        </w:rPr>
        <w:t>x</w:t>
      </w:r>
      <w:r w:rsidRPr="00015DA2">
        <w:rPr>
          <w:rFonts w:ascii="Arial" w:hAnsi="Arial" w:cs="Arial"/>
          <w:sz w:val="22"/>
          <w:szCs w:val="22"/>
        </w:rPr>
        <w:t xml:space="preserve"> Znaczenie kryterium 60%</w:t>
      </w:r>
    </w:p>
    <w:p w14:paraId="3DBA43EA" w14:textId="07F85FF6" w:rsidR="003C7B82" w:rsidRPr="00015DA2" w:rsidRDefault="00015DA2" w:rsidP="00015DA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1" w:lineRule="auto"/>
        <w:outlineLvl w:val="1"/>
        <w:rPr>
          <w:rFonts w:ascii="Arial" w:hAnsi="Arial" w:cs="Arial"/>
          <w:sz w:val="22"/>
          <w:szCs w:val="22"/>
          <w:u w:val="single"/>
        </w:rPr>
      </w:pPr>
      <w:r w:rsidRPr="00015DA2">
        <w:rPr>
          <w:rFonts w:ascii="Arial" w:hAnsi="Arial" w:cs="Arial"/>
          <w:sz w:val="22"/>
          <w:szCs w:val="22"/>
        </w:rPr>
        <w:t xml:space="preserve">                          </w:t>
      </w:r>
      <w:r w:rsidR="003C7B82" w:rsidRPr="003A65B1">
        <w:rPr>
          <w:rFonts w:ascii="Arial" w:hAnsi="Arial" w:cs="Arial"/>
          <w:sz w:val="22"/>
          <w:szCs w:val="22"/>
        </w:rPr>
        <w:t>Cena oferty badanej</w:t>
      </w:r>
    </w:p>
    <w:p w14:paraId="7379958D" w14:textId="7BCCE197" w:rsidR="00B06915" w:rsidRPr="005572B4" w:rsidRDefault="003C7B82" w:rsidP="005572B4">
      <w:pPr>
        <w:tabs>
          <w:tab w:val="left" w:pos="284"/>
        </w:tabs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Oferta może otrzymać maksymalnie 60 pkt (1%</w:t>
      </w:r>
      <w:r w:rsidR="00024AF6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=</w:t>
      </w:r>
      <w:r w:rsidR="00024AF6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1</w:t>
      </w:r>
      <w:r w:rsidR="00024AF6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pkt) w zakresie kryterium ceny.</w:t>
      </w:r>
    </w:p>
    <w:p w14:paraId="2E5CAB27" w14:textId="77777777" w:rsidR="00D54DC1" w:rsidRPr="00B06915" w:rsidRDefault="00D54DC1" w:rsidP="00B06915">
      <w:pPr>
        <w:tabs>
          <w:tab w:val="left" w:pos="710"/>
        </w:tabs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1A6B438D" w14:textId="588174E9" w:rsidR="00B06915" w:rsidRDefault="00B06915" w:rsidP="00B06915">
      <w:pPr>
        <w:pStyle w:val="Nagwek4"/>
        <w:ind w:left="360"/>
        <w:rPr>
          <w:rFonts w:ascii="Arial" w:eastAsia="Calibri" w:hAnsi="Arial" w:cs="Arial"/>
          <w:b/>
          <w:bCs/>
          <w:i w:val="0"/>
          <w:iCs w:val="0"/>
          <w:color w:val="auto"/>
          <w:sz w:val="22"/>
          <w:szCs w:val="22"/>
        </w:rPr>
      </w:pPr>
      <w:r w:rsidRPr="00B06915">
        <w:rPr>
          <w:rFonts w:ascii="Arial" w:eastAsia="Calibri" w:hAnsi="Arial" w:cs="Arial"/>
          <w:b/>
          <w:bCs/>
          <w:i w:val="0"/>
          <w:iCs w:val="0"/>
          <w:color w:val="auto"/>
          <w:sz w:val="22"/>
          <w:szCs w:val="22"/>
        </w:rPr>
        <w:t xml:space="preserve">II </w:t>
      </w:r>
      <w:r w:rsidRPr="00B06915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>kryterium</w:t>
      </w:r>
      <w:r w:rsidRPr="00B06915">
        <w:rPr>
          <w:rFonts w:ascii="Arial" w:eastAsia="Calibri" w:hAnsi="Arial" w:cs="Arial"/>
          <w:b/>
          <w:bCs/>
          <w:i w:val="0"/>
          <w:iCs w:val="0"/>
          <w:color w:val="auto"/>
          <w:sz w:val="22"/>
          <w:szCs w:val="22"/>
        </w:rPr>
        <w:t xml:space="preserve">: </w:t>
      </w:r>
      <w:r w:rsidR="00015DA2">
        <w:rPr>
          <w:rFonts w:ascii="Arial" w:eastAsia="Calibri" w:hAnsi="Arial" w:cs="Arial"/>
          <w:b/>
          <w:bCs/>
          <w:i w:val="0"/>
          <w:iCs w:val="0"/>
          <w:color w:val="auto"/>
          <w:sz w:val="22"/>
          <w:szCs w:val="22"/>
        </w:rPr>
        <w:t>Okres rękojmi</w:t>
      </w:r>
      <w:r w:rsidRPr="00B06915">
        <w:rPr>
          <w:rFonts w:ascii="Arial" w:eastAsia="Calibri" w:hAnsi="Arial" w:cs="Arial"/>
          <w:b/>
          <w:bCs/>
          <w:i w:val="0"/>
          <w:iCs w:val="0"/>
          <w:color w:val="auto"/>
          <w:sz w:val="22"/>
          <w:szCs w:val="22"/>
        </w:rPr>
        <w:t xml:space="preserve"> – </w:t>
      </w:r>
      <w:r w:rsidR="00AD7D53">
        <w:rPr>
          <w:rFonts w:ascii="Arial" w:eastAsia="Calibri" w:hAnsi="Arial" w:cs="Arial"/>
          <w:b/>
          <w:bCs/>
          <w:i w:val="0"/>
          <w:iCs w:val="0"/>
          <w:color w:val="auto"/>
          <w:sz w:val="22"/>
          <w:szCs w:val="22"/>
        </w:rPr>
        <w:t>4</w:t>
      </w:r>
      <w:r w:rsidRPr="00B06915">
        <w:rPr>
          <w:rFonts w:ascii="Arial" w:eastAsia="Calibri" w:hAnsi="Arial" w:cs="Arial"/>
          <w:b/>
          <w:bCs/>
          <w:i w:val="0"/>
          <w:iCs w:val="0"/>
          <w:color w:val="auto"/>
          <w:sz w:val="22"/>
          <w:szCs w:val="22"/>
        </w:rPr>
        <w:t>0 punktów</w:t>
      </w:r>
    </w:p>
    <w:p w14:paraId="6D8CA060" w14:textId="46F1791D" w:rsidR="00AD7D53" w:rsidRDefault="00AD7D53" w:rsidP="00AD7D53"/>
    <w:p w14:paraId="550C9109" w14:textId="77777777" w:rsidR="00015DA2" w:rsidRPr="00015DA2" w:rsidRDefault="00015DA2" w:rsidP="00015DA2">
      <w:pPr>
        <w:rPr>
          <w:rFonts w:ascii="Arial" w:hAnsi="Arial" w:cs="Arial"/>
          <w:sz w:val="22"/>
          <w:szCs w:val="22"/>
        </w:rPr>
      </w:pPr>
      <w:r w:rsidRPr="00015DA2">
        <w:rPr>
          <w:rFonts w:ascii="Arial" w:hAnsi="Arial" w:cs="Arial"/>
          <w:sz w:val="22"/>
          <w:szCs w:val="22"/>
        </w:rPr>
        <w:t>Minimalny okres rękojmi jaki wykonawca może zaoferować wynosi 24 miesiące.</w:t>
      </w:r>
    </w:p>
    <w:p w14:paraId="5E24EA86" w14:textId="77777777" w:rsidR="00015DA2" w:rsidRPr="00015DA2" w:rsidRDefault="00015DA2" w:rsidP="00015DA2">
      <w:pPr>
        <w:rPr>
          <w:rFonts w:ascii="Arial" w:hAnsi="Arial" w:cs="Arial"/>
          <w:sz w:val="22"/>
          <w:szCs w:val="22"/>
        </w:rPr>
      </w:pPr>
      <w:r w:rsidRPr="00015DA2">
        <w:rPr>
          <w:rFonts w:ascii="Arial" w:hAnsi="Arial" w:cs="Arial"/>
          <w:sz w:val="22"/>
          <w:szCs w:val="22"/>
        </w:rPr>
        <w:t>Liczba punktów dla oferty, w której wykonawca zaoferuje okres rękojmi wynoszący mniej niż 60 miesięcy wyliczona zostanie wg następującego wzoru:</w:t>
      </w:r>
    </w:p>
    <w:p w14:paraId="4945F1DE" w14:textId="77777777" w:rsidR="00015DA2" w:rsidRPr="00015DA2" w:rsidRDefault="00015DA2" w:rsidP="00015DA2">
      <w:pPr>
        <w:rPr>
          <w:rFonts w:ascii="Arial" w:hAnsi="Arial" w:cs="Arial"/>
          <w:sz w:val="22"/>
          <w:szCs w:val="22"/>
        </w:rPr>
      </w:pPr>
    </w:p>
    <w:p w14:paraId="1B5CADAA" w14:textId="5535B495" w:rsidR="00015DA2" w:rsidRPr="00015DA2" w:rsidRDefault="00015DA2" w:rsidP="00015D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015DA2">
        <w:rPr>
          <w:rFonts w:ascii="Arial" w:hAnsi="Arial" w:cs="Arial"/>
          <w:sz w:val="22"/>
          <w:szCs w:val="22"/>
        </w:rPr>
        <w:t>Okres rękojmi badanej oferty</w:t>
      </w:r>
    </w:p>
    <w:p w14:paraId="4D7F0855" w14:textId="77777777" w:rsidR="00015DA2" w:rsidRPr="00015DA2" w:rsidRDefault="00015DA2" w:rsidP="00015DA2">
      <w:pPr>
        <w:rPr>
          <w:rFonts w:ascii="Arial" w:hAnsi="Arial" w:cs="Arial"/>
          <w:sz w:val="22"/>
          <w:szCs w:val="22"/>
        </w:rPr>
      </w:pPr>
      <w:r w:rsidRPr="00015DA2">
        <w:rPr>
          <w:rFonts w:ascii="Arial" w:hAnsi="Arial" w:cs="Arial"/>
          <w:sz w:val="22"/>
          <w:szCs w:val="22"/>
        </w:rPr>
        <w:t xml:space="preserve">R = ------------------------------------------ x 100 x 40% </w:t>
      </w:r>
    </w:p>
    <w:p w14:paraId="638E8E81" w14:textId="1D6F79DA" w:rsidR="00AD7D53" w:rsidRDefault="00015DA2" w:rsidP="00015DA2">
      <w:pPr>
        <w:rPr>
          <w:rFonts w:ascii="Arial" w:hAnsi="Arial" w:cs="Arial"/>
          <w:sz w:val="22"/>
          <w:szCs w:val="22"/>
        </w:rPr>
      </w:pPr>
      <w:r w:rsidRPr="00015DA2">
        <w:rPr>
          <w:rFonts w:ascii="Arial" w:hAnsi="Arial" w:cs="Arial"/>
          <w:sz w:val="22"/>
          <w:szCs w:val="22"/>
        </w:rPr>
        <w:t xml:space="preserve">                              60</w:t>
      </w:r>
    </w:p>
    <w:p w14:paraId="08C12841" w14:textId="77777777" w:rsidR="00015DA2" w:rsidRPr="00AD7D53" w:rsidRDefault="00015DA2" w:rsidP="00015DA2">
      <w:pPr>
        <w:rPr>
          <w:rFonts w:ascii="Arial" w:hAnsi="Arial" w:cs="Arial"/>
          <w:sz w:val="22"/>
          <w:szCs w:val="22"/>
        </w:rPr>
      </w:pPr>
    </w:p>
    <w:p w14:paraId="1CCEE20C" w14:textId="32904407" w:rsidR="00AD7D53" w:rsidRPr="00AD7D53" w:rsidRDefault="00AD7D53" w:rsidP="00AD7D53">
      <w:pPr>
        <w:rPr>
          <w:rFonts w:ascii="Arial" w:hAnsi="Arial" w:cs="Arial"/>
          <w:sz w:val="22"/>
          <w:szCs w:val="22"/>
        </w:rPr>
      </w:pPr>
      <w:r w:rsidRPr="00AD7D53">
        <w:rPr>
          <w:rFonts w:ascii="Arial" w:hAnsi="Arial" w:cs="Arial"/>
          <w:sz w:val="22"/>
          <w:szCs w:val="22"/>
        </w:rPr>
        <w:t>Za najkorzystniejszą ofertę zostanie uznana ta, która spełni wszystkie warunki postawione w niniejszej SWZ oraz uzyska łącznie największą liczbę punktów (P) wyliczoną zgodnie z poniższym wzorem, stanowiących sumę punktów przyznanych w ramach każdego z podanych kryteriów:</w:t>
      </w:r>
    </w:p>
    <w:p w14:paraId="47C2A393" w14:textId="16A41642" w:rsidR="00AD7D53" w:rsidRPr="00AD7D53" w:rsidRDefault="00AD7D53" w:rsidP="00AD7D53">
      <w:pPr>
        <w:rPr>
          <w:rFonts w:ascii="Arial" w:hAnsi="Arial" w:cs="Arial"/>
          <w:sz w:val="22"/>
          <w:szCs w:val="22"/>
        </w:rPr>
      </w:pPr>
      <w:r w:rsidRPr="00AD7D53">
        <w:rPr>
          <w:rFonts w:ascii="Arial" w:hAnsi="Arial" w:cs="Arial"/>
          <w:sz w:val="22"/>
          <w:szCs w:val="22"/>
        </w:rPr>
        <w:t xml:space="preserve">P = PC + </w:t>
      </w:r>
      <w:r w:rsidR="00015DA2">
        <w:rPr>
          <w:rFonts w:ascii="Arial" w:hAnsi="Arial" w:cs="Arial"/>
          <w:sz w:val="22"/>
          <w:szCs w:val="22"/>
        </w:rPr>
        <w:t>R</w:t>
      </w:r>
    </w:p>
    <w:p w14:paraId="110A279B" w14:textId="77777777" w:rsidR="00AD7D53" w:rsidRPr="00AD7D53" w:rsidRDefault="00AD7D53" w:rsidP="00AD7D53">
      <w:pPr>
        <w:rPr>
          <w:rFonts w:ascii="Arial" w:hAnsi="Arial" w:cs="Arial"/>
          <w:sz w:val="22"/>
          <w:szCs w:val="22"/>
        </w:rPr>
      </w:pPr>
      <w:r w:rsidRPr="00AD7D53">
        <w:rPr>
          <w:rFonts w:ascii="Arial" w:hAnsi="Arial" w:cs="Arial"/>
          <w:sz w:val="22"/>
          <w:szCs w:val="22"/>
        </w:rPr>
        <w:t xml:space="preserve">gdzie: </w:t>
      </w:r>
    </w:p>
    <w:p w14:paraId="4D9E19AF" w14:textId="77777777" w:rsidR="00AD7D53" w:rsidRPr="00AD7D53" w:rsidRDefault="00AD7D53" w:rsidP="00AD7D53">
      <w:pPr>
        <w:rPr>
          <w:rFonts w:ascii="Arial" w:hAnsi="Arial" w:cs="Arial"/>
          <w:sz w:val="22"/>
          <w:szCs w:val="22"/>
        </w:rPr>
      </w:pPr>
      <w:r w:rsidRPr="00AD7D53">
        <w:rPr>
          <w:rFonts w:ascii="Arial" w:hAnsi="Arial" w:cs="Arial"/>
          <w:sz w:val="22"/>
          <w:szCs w:val="22"/>
        </w:rPr>
        <w:t xml:space="preserve">PC - liczba punktów przyznana ofercie ocenianej w kryterium „Cena” </w:t>
      </w:r>
    </w:p>
    <w:p w14:paraId="38C0194A" w14:textId="253F383E" w:rsidR="00AD7D53" w:rsidRPr="00AD7D53" w:rsidRDefault="00015DA2" w:rsidP="00AD7D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AD7D53" w:rsidRPr="00AD7D53">
        <w:rPr>
          <w:rFonts w:ascii="Arial" w:hAnsi="Arial" w:cs="Arial"/>
          <w:sz w:val="22"/>
          <w:szCs w:val="22"/>
        </w:rPr>
        <w:t xml:space="preserve"> - liczba punktów przyznana ofercie ocenianej w kryterium „</w:t>
      </w:r>
      <w:r>
        <w:rPr>
          <w:rFonts w:ascii="Arial" w:hAnsi="Arial" w:cs="Arial"/>
          <w:sz w:val="22"/>
          <w:szCs w:val="22"/>
        </w:rPr>
        <w:t>Okres rękojmi</w:t>
      </w:r>
      <w:r w:rsidR="00AD7D53" w:rsidRPr="00AD7D53">
        <w:rPr>
          <w:rFonts w:ascii="Arial" w:hAnsi="Arial" w:cs="Arial"/>
          <w:sz w:val="22"/>
          <w:szCs w:val="22"/>
        </w:rPr>
        <w:t>”</w:t>
      </w:r>
    </w:p>
    <w:p w14:paraId="1EFFEBD8" w14:textId="77777777" w:rsidR="00D54DC1" w:rsidRPr="00AD7D53" w:rsidRDefault="00D54DC1" w:rsidP="00AD7D53">
      <w:pPr>
        <w:rPr>
          <w:rFonts w:ascii="Arial" w:hAnsi="Arial" w:cs="Arial"/>
        </w:rPr>
      </w:pPr>
    </w:p>
    <w:p w14:paraId="7A1AB5CD" w14:textId="2C1125E6" w:rsidR="009615B1" w:rsidRPr="003A65B1" w:rsidRDefault="00F03965" w:rsidP="00AF20D2">
      <w:pPr>
        <w:numPr>
          <w:ilvl w:val="0"/>
          <w:numId w:val="25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rojektowane postanowienia umowy w sprawie zamówienia publicznego, które zostaną wprowadzone do umowy w sprawie zamówienia publicznego</w:t>
      </w:r>
    </w:p>
    <w:p w14:paraId="555B6718" w14:textId="253108CC" w:rsidR="00660A68" w:rsidRPr="003A65B1" w:rsidRDefault="00545239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Projektowane postanowienia umowy stanowią załącznik</w:t>
      </w:r>
      <w:r w:rsidR="00660A68" w:rsidRPr="003A65B1">
        <w:rPr>
          <w:rFonts w:ascii="Arial" w:hAnsi="Arial" w:cs="Arial"/>
          <w:sz w:val="22"/>
          <w:szCs w:val="22"/>
        </w:rPr>
        <w:t xml:space="preserve"> nr </w:t>
      </w:r>
      <w:r w:rsidR="00B06915">
        <w:rPr>
          <w:rFonts w:ascii="Arial" w:hAnsi="Arial" w:cs="Arial"/>
          <w:sz w:val="22"/>
          <w:szCs w:val="22"/>
        </w:rPr>
        <w:t>3</w:t>
      </w:r>
      <w:r w:rsidRPr="003A65B1">
        <w:rPr>
          <w:rFonts w:ascii="Arial" w:hAnsi="Arial" w:cs="Arial"/>
          <w:sz w:val="22"/>
          <w:szCs w:val="22"/>
        </w:rPr>
        <w:t xml:space="preserve"> do S</w:t>
      </w:r>
      <w:r w:rsidR="00660A68" w:rsidRPr="003A65B1">
        <w:rPr>
          <w:rFonts w:ascii="Arial" w:hAnsi="Arial" w:cs="Arial"/>
          <w:sz w:val="22"/>
          <w:szCs w:val="22"/>
        </w:rPr>
        <w:t xml:space="preserve">WZ. </w:t>
      </w:r>
    </w:p>
    <w:p w14:paraId="581528AA" w14:textId="719EAA3F" w:rsidR="00067B80" w:rsidRPr="003A65B1" w:rsidRDefault="00067B80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Złożenie oferty jest j</w:t>
      </w:r>
      <w:r w:rsidR="000521B3" w:rsidRPr="003A65B1">
        <w:rPr>
          <w:rFonts w:ascii="Arial" w:hAnsi="Arial" w:cs="Arial"/>
          <w:b/>
          <w:sz w:val="22"/>
          <w:szCs w:val="22"/>
        </w:rPr>
        <w:t>ednoznaczne z akceptacją przez w</w:t>
      </w:r>
      <w:r w:rsidRPr="003A65B1">
        <w:rPr>
          <w:rFonts w:ascii="Arial" w:hAnsi="Arial" w:cs="Arial"/>
          <w:b/>
          <w:sz w:val="22"/>
          <w:szCs w:val="22"/>
        </w:rPr>
        <w:t xml:space="preserve">ykonawcę </w:t>
      </w:r>
      <w:r w:rsidR="00F03965" w:rsidRPr="003A65B1">
        <w:rPr>
          <w:rFonts w:ascii="Arial" w:hAnsi="Arial" w:cs="Arial"/>
          <w:b/>
          <w:sz w:val="22"/>
          <w:szCs w:val="22"/>
        </w:rPr>
        <w:t>projektowanych postanowień umowy.</w:t>
      </w:r>
    </w:p>
    <w:p w14:paraId="60FC0881" w14:textId="77777777" w:rsidR="00F03965" w:rsidRPr="003A65B1" w:rsidRDefault="00F03965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1BD66BB8" w14:textId="7FE82B90" w:rsidR="00660A68" w:rsidRPr="003A65B1" w:rsidRDefault="00660A68" w:rsidP="00AF20D2">
      <w:pPr>
        <w:numPr>
          <w:ilvl w:val="0"/>
          <w:numId w:val="25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Zabezpieczenie na</w:t>
      </w:r>
      <w:r w:rsidR="007D7898" w:rsidRPr="003A65B1">
        <w:rPr>
          <w:rFonts w:ascii="Arial" w:hAnsi="Arial" w:cs="Arial"/>
          <w:b/>
          <w:sz w:val="22"/>
          <w:szCs w:val="22"/>
          <w:lang w:eastAsia="en-US"/>
        </w:rPr>
        <w:t xml:space="preserve">leżytego wykonania umowy </w:t>
      </w:r>
    </w:p>
    <w:p w14:paraId="45100266" w14:textId="1393E9EE" w:rsidR="00660A68" w:rsidRPr="003A65B1" w:rsidRDefault="00660A68" w:rsidP="00AF20D2">
      <w:pPr>
        <w:numPr>
          <w:ilvl w:val="0"/>
          <w:numId w:val="17"/>
        </w:numPr>
        <w:spacing w:line="271" w:lineRule="auto"/>
        <w:ind w:right="-108"/>
        <w:jc w:val="both"/>
        <w:rPr>
          <w:rFonts w:ascii="Arial" w:hAnsi="Arial" w:cs="Arial"/>
          <w:iCs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Od Wykonawcy, którego oferta zostanie wybrana jako najkorzystniejsza</w:t>
      </w:r>
      <w:r w:rsidR="009C7BF7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wymagane będzie wniesienie, przed zawarciem umowy, zabezpieczenia należytego wykonania umowy </w:t>
      </w:r>
      <w:r w:rsidRPr="003A65B1">
        <w:rPr>
          <w:rFonts w:ascii="Arial" w:hAnsi="Arial" w:cs="Arial"/>
          <w:b/>
          <w:sz w:val="22"/>
          <w:szCs w:val="22"/>
        </w:rPr>
        <w:t xml:space="preserve">w wysokości </w:t>
      </w:r>
      <w:r w:rsidR="008A4795">
        <w:rPr>
          <w:rFonts w:ascii="Arial" w:hAnsi="Arial" w:cs="Arial"/>
          <w:b/>
          <w:sz w:val="22"/>
          <w:szCs w:val="22"/>
        </w:rPr>
        <w:t>5</w:t>
      </w:r>
      <w:r w:rsidR="00A23B70" w:rsidRPr="003A65B1">
        <w:rPr>
          <w:rFonts w:ascii="Arial" w:hAnsi="Arial" w:cs="Arial"/>
          <w:b/>
          <w:sz w:val="22"/>
          <w:szCs w:val="22"/>
        </w:rPr>
        <w:t>%</w:t>
      </w:r>
      <w:r w:rsidRPr="003A65B1">
        <w:rPr>
          <w:rFonts w:ascii="Arial" w:hAnsi="Arial" w:cs="Arial"/>
          <w:b/>
          <w:sz w:val="22"/>
          <w:szCs w:val="22"/>
        </w:rPr>
        <w:t xml:space="preserve"> ceny całkowitej (brutto) podanej w ofercie</w:t>
      </w:r>
      <w:r w:rsidRPr="003A65B1">
        <w:rPr>
          <w:rFonts w:ascii="Arial" w:hAnsi="Arial" w:cs="Arial"/>
          <w:sz w:val="22"/>
          <w:szCs w:val="22"/>
        </w:rPr>
        <w:t xml:space="preserve"> za wykonanie całości przedmiotu zamówienia.</w:t>
      </w:r>
      <w:r w:rsidR="007D7898" w:rsidRPr="003A65B1"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  <w:t xml:space="preserve"> </w:t>
      </w:r>
      <w:r w:rsidR="007D7898" w:rsidRPr="003A65B1">
        <w:rPr>
          <w:rFonts w:ascii="Arial" w:hAnsi="Arial" w:cs="Arial"/>
          <w:iCs/>
          <w:sz w:val="22"/>
          <w:szCs w:val="22"/>
        </w:rPr>
        <w:t>Zabezpieczenie służy pokryciu roszczeń z tytułu niewykonania lub nienależytego wykonania umowy.</w:t>
      </w:r>
    </w:p>
    <w:p w14:paraId="1238D388" w14:textId="0DC33609" w:rsidR="00660A68" w:rsidRPr="003A65B1" w:rsidRDefault="00660A68" w:rsidP="00AF20D2">
      <w:pPr>
        <w:numPr>
          <w:ilvl w:val="0"/>
          <w:numId w:val="17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Zabezpieczenie należytego wykonania umowy może być wnoszone według wyboru </w:t>
      </w:r>
      <w:r w:rsidR="009C7BF7" w:rsidRPr="003A65B1">
        <w:rPr>
          <w:rFonts w:ascii="Arial" w:hAnsi="Arial" w:cs="Arial"/>
          <w:sz w:val="22"/>
          <w:szCs w:val="22"/>
        </w:rPr>
        <w:t>w</w:t>
      </w:r>
      <w:r w:rsidRPr="003A65B1">
        <w:rPr>
          <w:rFonts w:ascii="Arial" w:hAnsi="Arial" w:cs="Arial"/>
          <w:sz w:val="22"/>
          <w:szCs w:val="22"/>
        </w:rPr>
        <w:t xml:space="preserve">ykonawcy w jednej lub w kilku formach wskazanych w art. </w:t>
      </w:r>
      <w:r w:rsidR="00A23B70" w:rsidRPr="003A65B1">
        <w:rPr>
          <w:rFonts w:ascii="Arial" w:hAnsi="Arial" w:cs="Arial"/>
          <w:sz w:val="22"/>
          <w:szCs w:val="22"/>
        </w:rPr>
        <w:t>450</w:t>
      </w:r>
      <w:r w:rsidRPr="003A65B1">
        <w:rPr>
          <w:rFonts w:ascii="Arial" w:hAnsi="Arial" w:cs="Arial"/>
          <w:sz w:val="22"/>
          <w:szCs w:val="22"/>
        </w:rPr>
        <w:t xml:space="preserve"> ust. 1 ustawy </w:t>
      </w:r>
      <w:proofErr w:type="spellStart"/>
      <w:r w:rsidRPr="003A65B1">
        <w:rPr>
          <w:rFonts w:ascii="Arial" w:hAnsi="Arial" w:cs="Arial"/>
          <w:sz w:val="22"/>
          <w:szCs w:val="22"/>
        </w:rPr>
        <w:t>Pzp</w:t>
      </w:r>
      <w:proofErr w:type="spellEnd"/>
      <w:r w:rsidRPr="003A65B1">
        <w:rPr>
          <w:rFonts w:ascii="Arial" w:hAnsi="Arial" w:cs="Arial"/>
          <w:sz w:val="22"/>
          <w:szCs w:val="22"/>
        </w:rPr>
        <w:t xml:space="preserve"> tj.:</w:t>
      </w:r>
    </w:p>
    <w:p w14:paraId="6F944097" w14:textId="384EDCA8" w:rsidR="00A23B70" w:rsidRPr="003A65B1" w:rsidRDefault="00A23B70" w:rsidP="003A65B1">
      <w:pPr>
        <w:spacing w:line="271" w:lineRule="auto"/>
        <w:ind w:right="-108" w:firstLine="36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- pieniądzu;</w:t>
      </w:r>
    </w:p>
    <w:p w14:paraId="257EE122" w14:textId="3AC018D6" w:rsidR="00A23B70" w:rsidRPr="003A65B1" w:rsidRDefault="00A23B70" w:rsidP="003A65B1">
      <w:pPr>
        <w:spacing w:line="271" w:lineRule="auto"/>
        <w:ind w:right="-108" w:firstLine="36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- poręczeniach bankowych lub poręczeniach spółdzielczej kasy oszczędnościowo-kredytowej, z tym że zobowiązanie kasy jest zawsze zobowiązaniem pieniężnym;</w:t>
      </w:r>
    </w:p>
    <w:p w14:paraId="0F8FADFF" w14:textId="5482C4D9" w:rsidR="00A23B70" w:rsidRPr="003A65B1" w:rsidRDefault="00A23B70" w:rsidP="003A65B1">
      <w:pPr>
        <w:spacing w:line="271" w:lineRule="auto"/>
        <w:ind w:left="360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- gwarancjach bankowych;</w:t>
      </w:r>
    </w:p>
    <w:p w14:paraId="1612BE8B" w14:textId="65B9A722" w:rsidR="00A23B70" w:rsidRPr="003A65B1" w:rsidRDefault="00A23B70" w:rsidP="003A65B1">
      <w:pPr>
        <w:spacing w:line="271" w:lineRule="auto"/>
        <w:ind w:left="360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- gwarancjach ubezpieczeniowych;</w:t>
      </w:r>
    </w:p>
    <w:p w14:paraId="6177EC50" w14:textId="2FE15F8E" w:rsidR="00A23B70" w:rsidRPr="003A65B1" w:rsidRDefault="00A23B70" w:rsidP="003A65B1">
      <w:pPr>
        <w:spacing w:line="271" w:lineRule="auto"/>
        <w:ind w:left="360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- poręczeniach udzielanych przez podmioty, o których mowa w art. 6b ust. 5 pkt 2 ustawy z 9 listopada 2000 r. o utworzeniu Polskiej Agencji Rozwoju Przedsiębiorczości.</w:t>
      </w:r>
    </w:p>
    <w:p w14:paraId="4E5C5AEE" w14:textId="1DB912BD" w:rsidR="00A23B70" w:rsidRPr="003A65B1" w:rsidRDefault="00660A68" w:rsidP="00AF20D2">
      <w:pPr>
        <w:numPr>
          <w:ilvl w:val="0"/>
          <w:numId w:val="17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Zamawiający </w:t>
      </w:r>
      <w:r w:rsidR="00A23B70" w:rsidRPr="003A65B1">
        <w:rPr>
          <w:rFonts w:ascii="Arial" w:hAnsi="Arial" w:cs="Arial"/>
          <w:sz w:val="22"/>
          <w:szCs w:val="22"/>
          <w:u w:val="single"/>
        </w:rPr>
        <w:t>nie wyraża zgody</w:t>
      </w:r>
      <w:r w:rsidRPr="003A65B1">
        <w:rPr>
          <w:rFonts w:ascii="Arial" w:hAnsi="Arial" w:cs="Arial"/>
          <w:sz w:val="22"/>
          <w:szCs w:val="22"/>
        </w:rPr>
        <w:t xml:space="preserve"> na wniesienie zabezpieczenia w formach wskazanych w art. </w:t>
      </w:r>
      <w:r w:rsidR="00A23B70" w:rsidRPr="003A65B1">
        <w:rPr>
          <w:rFonts w:ascii="Arial" w:hAnsi="Arial" w:cs="Arial"/>
          <w:sz w:val="22"/>
          <w:szCs w:val="22"/>
        </w:rPr>
        <w:t>450</w:t>
      </w:r>
      <w:r w:rsidRPr="003A65B1">
        <w:rPr>
          <w:rFonts w:ascii="Arial" w:hAnsi="Arial" w:cs="Arial"/>
          <w:sz w:val="22"/>
          <w:szCs w:val="22"/>
        </w:rPr>
        <w:t xml:space="preserve"> ust. 2 ustawy </w:t>
      </w:r>
      <w:proofErr w:type="spellStart"/>
      <w:r w:rsidRPr="003A65B1">
        <w:rPr>
          <w:rFonts w:ascii="Arial" w:hAnsi="Arial" w:cs="Arial"/>
          <w:sz w:val="22"/>
          <w:szCs w:val="22"/>
        </w:rPr>
        <w:t>Pzp</w:t>
      </w:r>
      <w:proofErr w:type="spellEnd"/>
      <w:r w:rsidRPr="003A65B1">
        <w:rPr>
          <w:rFonts w:ascii="Arial" w:hAnsi="Arial" w:cs="Arial"/>
          <w:sz w:val="22"/>
          <w:szCs w:val="22"/>
        </w:rPr>
        <w:t>.</w:t>
      </w:r>
    </w:p>
    <w:p w14:paraId="28A3090C" w14:textId="10651AA6" w:rsidR="00DB1923" w:rsidRPr="003A65B1" w:rsidRDefault="00DB1923" w:rsidP="00AF20D2">
      <w:pPr>
        <w:numPr>
          <w:ilvl w:val="0"/>
          <w:numId w:val="17"/>
        </w:numPr>
        <w:spacing w:line="271" w:lineRule="auto"/>
        <w:ind w:right="-108"/>
        <w:jc w:val="both"/>
        <w:rPr>
          <w:rFonts w:ascii="Arial" w:hAnsi="Arial" w:cs="Arial"/>
          <w:i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Zamawiający </w:t>
      </w:r>
      <w:r w:rsidRPr="003A65B1">
        <w:rPr>
          <w:rFonts w:ascii="Arial" w:hAnsi="Arial" w:cs="Arial"/>
          <w:sz w:val="22"/>
          <w:szCs w:val="22"/>
          <w:u w:val="single"/>
        </w:rPr>
        <w:t>nie wyraża zgody</w:t>
      </w:r>
      <w:r w:rsidRPr="003A65B1">
        <w:rPr>
          <w:rFonts w:ascii="Arial" w:hAnsi="Arial" w:cs="Arial"/>
          <w:sz w:val="22"/>
          <w:szCs w:val="22"/>
        </w:rPr>
        <w:t xml:space="preserve"> na tworzenie zabezpieczenia przez potrącenia z należności za częściowo wykonane świadczenia. W takim przypadku, w dniu zawarcia umowy wykonawca jest </w:t>
      </w:r>
      <w:r w:rsidR="002C37E6" w:rsidRPr="003A65B1">
        <w:rPr>
          <w:rFonts w:ascii="Arial" w:hAnsi="Arial" w:cs="Arial"/>
          <w:sz w:val="22"/>
          <w:szCs w:val="22"/>
        </w:rPr>
        <w:t>z</w:t>
      </w:r>
      <w:r w:rsidRPr="003A65B1">
        <w:rPr>
          <w:rFonts w:ascii="Arial" w:hAnsi="Arial" w:cs="Arial"/>
          <w:sz w:val="22"/>
          <w:szCs w:val="22"/>
        </w:rPr>
        <w:t xml:space="preserve">obowiązany wnieść co najmniej 30% kwoty zabezpieczenia, a wniesienie </w:t>
      </w:r>
      <w:r w:rsidRPr="003A65B1">
        <w:rPr>
          <w:rFonts w:ascii="Arial" w:hAnsi="Arial" w:cs="Arial"/>
          <w:sz w:val="22"/>
          <w:szCs w:val="22"/>
        </w:rPr>
        <w:lastRenderedPageBreak/>
        <w:t>pełnej wysokości zabezpieczenia nie może nastąpić później niż do połowy okresu, na który została zawarta umowa. Zamawiający wpłaca kwoty potrącane na rachunek bankowy w tym samym dniu, w którym dokonuje zapłaty faktury</w:t>
      </w:r>
      <w:r w:rsidR="008A4795">
        <w:rPr>
          <w:rFonts w:ascii="Arial" w:hAnsi="Arial" w:cs="Arial"/>
          <w:sz w:val="22"/>
          <w:szCs w:val="22"/>
        </w:rPr>
        <w:t>.</w:t>
      </w:r>
    </w:p>
    <w:p w14:paraId="7F6FB3B6" w14:textId="33C607D6" w:rsidR="00660A68" w:rsidRPr="00826361" w:rsidRDefault="00660A68" w:rsidP="00AF20D2">
      <w:pPr>
        <w:numPr>
          <w:ilvl w:val="0"/>
          <w:numId w:val="17"/>
        </w:numPr>
        <w:ind w:left="357" w:right="-108" w:hanging="357"/>
        <w:jc w:val="both"/>
        <w:rPr>
          <w:rFonts w:ascii="Arial" w:hAnsi="Arial" w:cs="Arial"/>
          <w:sz w:val="22"/>
          <w:szCs w:val="22"/>
        </w:rPr>
      </w:pPr>
      <w:r w:rsidRPr="00826361">
        <w:rPr>
          <w:rFonts w:ascii="Arial" w:hAnsi="Arial" w:cs="Arial"/>
          <w:sz w:val="22"/>
          <w:szCs w:val="22"/>
        </w:rPr>
        <w:t xml:space="preserve">Do zmiany formy zabezpieczenia </w:t>
      </w:r>
      <w:r w:rsidR="00A23B70" w:rsidRPr="00826361">
        <w:rPr>
          <w:rFonts w:ascii="Arial" w:hAnsi="Arial" w:cs="Arial"/>
          <w:sz w:val="22"/>
          <w:szCs w:val="22"/>
        </w:rPr>
        <w:t>w trakcie realizacji u</w:t>
      </w:r>
      <w:r w:rsidRPr="00826361">
        <w:rPr>
          <w:rFonts w:ascii="Arial" w:hAnsi="Arial" w:cs="Arial"/>
          <w:sz w:val="22"/>
          <w:szCs w:val="22"/>
        </w:rPr>
        <w:t xml:space="preserve">mowy stosuje się art. </w:t>
      </w:r>
      <w:r w:rsidR="00A23B70" w:rsidRPr="00826361">
        <w:rPr>
          <w:rFonts w:ascii="Arial" w:hAnsi="Arial" w:cs="Arial"/>
          <w:sz w:val="22"/>
          <w:szCs w:val="22"/>
        </w:rPr>
        <w:t>451</w:t>
      </w:r>
      <w:r w:rsidRPr="00826361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="00A23B70" w:rsidRPr="00826361">
        <w:rPr>
          <w:rFonts w:ascii="Arial" w:hAnsi="Arial" w:cs="Arial"/>
          <w:sz w:val="22"/>
          <w:szCs w:val="22"/>
        </w:rPr>
        <w:t>Pzp</w:t>
      </w:r>
      <w:proofErr w:type="spellEnd"/>
      <w:r w:rsidR="002C37E6" w:rsidRPr="00826361">
        <w:rPr>
          <w:rFonts w:ascii="Arial" w:hAnsi="Arial" w:cs="Arial"/>
          <w:sz w:val="22"/>
          <w:szCs w:val="22"/>
        </w:rPr>
        <w:t>.</w:t>
      </w:r>
    </w:p>
    <w:p w14:paraId="31F7751B" w14:textId="77777777" w:rsidR="00A01D83" w:rsidRDefault="00A01D83" w:rsidP="00A01D83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A01D83">
        <w:rPr>
          <w:rFonts w:ascii="Arial" w:hAnsi="Arial" w:cs="Arial"/>
          <w:sz w:val="22"/>
          <w:szCs w:val="22"/>
        </w:rPr>
        <w:t xml:space="preserve">Zwrot zabezpieczenia określonego w ust. 1 nastąpi nie później niż 30 dni po dostarczeniu Zamawiającemu przez Jednostkę Projektową decyzji ZRID.    </w:t>
      </w:r>
    </w:p>
    <w:p w14:paraId="6D6CF03D" w14:textId="2804BDBA" w:rsidR="0093777A" w:rsidRPr="00CC5DF1" w:rsidRDefault="00660A68" w:rsidP="00A01D83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bCs/>
          <w:sz w:val="22"/>
          <w:szCs w:val="22"/>
        </w:rPr>
      </w:pPr>
      <w:r w:rsidRPr="00A95A2E">
        <w:rPr>
          <w:rFonts w:ascii="Arial" w:hAnsi="Arial" w:cs="Arial"/>
          <w:sz w:val="22"/>
          <w:szCs w:val="22"/>
        </w:rPr>
        <w:t>Zabezpieczenie wnoszone w pieniądzu powinno zostać wpłacone przelewe</w:t>
      </w:r>
      <w:r w:rsidR="00A23B70" w:rsidRPr="00A95A2E">
        <w:rPr>
          <w:rFonts w:ascii="Arial" w:hAnsi="Arial" w:cs="Arial"/>
          <w:sz w:val="22"/>
          <w:szCs w:val="22"/>
        </w:rPr>
        <w:t>m na rachunek bankowy z</w:t>
      </w:r>
      <w:r w:rsidRPr="00A95A2E">
        <w:rPr>
          <w:rFonts w:ascii="Arial" w:hAnsi="Arial" w:cs="Arial"/>
          <w:sz w:val="22"/>
          <w:szCs w:val="22"/>
        </w:rPr>
        <w:t>amawiającego w</w:t>
      </w:r>
      <w:r w:rsidR="002C37E6" w:rsidRPr="00A95A2E">
        <w:rPr>
          <w:rFonts w:ascii="Arial" w:hAnsi="Arial" w:cs="Arial"/>
          <w:sz w:val="22"/>
          <w:szCs w:val="22"/>
        </w:rPr>
        <w:t xml:space="preserve"> b</w:t>
      </w:r>
      <w:r w:rsidRPr="00A95A2E">
        <w:rPr>
          <w:rFonts w:ascii="Arial" w:hAnsi="Arial" w:cs="Arial"/>
          <w:sz w:val="22"/>
          <w:szCs w:val="22"/>
        </w:rPr>
        <w:t xml:space="preserve">anku </w:t>
      </w:r>
      <w:r w:rsidR="008A4795" w:rsidRPr="00A95A2E">
        <w:rPr>
          <w:rFonts w:ascii="Arial" w:hAnsi="Arial" w:cs="Arial"/>
          <w:sz w:val="22"/>
          <w:szCs w:val="22"/>
        </w:rPr>
        <w:t>PKO BP</w:t>
      </w:r>
      <w:r w:rsidR="002C37E6" w:rsidRPr="00A95A2E">
        <w:rPr>
          <w:rFonts w:ascii="Arial" w:hAnsi="Arial" w:cs="Arial"/>
          <w:sz w:val="22"/>
          <w:szCs w:val="22"/>
        </w:rPr>
        <w:t xml:space="preserve"> </w:t>
      </w:r>
      <w:r w:rsidR="00A23B70" w:rsidRPr="00A95A2E">
        <w:rPr>
          <w:rFonts w:ascii="Arial" w:hAnsi="Arial" w:cs="Arial"/>
          <w:sz w:val="22"/>
          <w:szCs w:val="22"/>
        </w:rPr>
        <w:t>numer rachunku</w:t>
      </w:r>
      <w:r w:rsidR="008A4795" w:rsidRPr="00A95A2E">
        <w:rPr>
          <w:rFonts w:ascii="Arial" w:hAnsi="Arial" w:cs="Arial"/>
          <w:sz w:val="22"/>
          <w:szCs w:val="22"/>
        </w:rPr>
        <w:t>: 24 1020 1042 0000 8102 0016 6942</w:t>
      </w:r>
      <w:r w:rsidR="00A23B70" w:rsidRPr="00A95A2E">
        <w:rPr>
          <w:rFonts w:ascii="Arial" w:hAnsi="Arial" w:cs="Arial"/>
          <w:sz w:val="22"/>
          <w:szCs w:val="22"/>
        </w:rPr>
        <w:t xml:space="preserve"> tytuł przelewu</w:t>
      </w:r>
      <w:r w:rsidR="008A4795" w:rsidRPr="00A95A2E">
        <w:rPr>
          <w:rFonts w:ascii="Arial" w:hAnsi="Arial" w:cs="Arial"/>
          <w:sz w:val="22"/>
          <w:szCs w:val="22"/>
        </w:rPr>
        <w:t>:</w:t>
      </w:r>
      <w:r w:rsidR="002C37E6" w:rsidRPr="00A95A2E">
        <w:rPr>
          <w:rFonts w:ascii="Arial" w:hAnsi="Arial" w:cs="Arial"/>
          <w:sz w:val="22"/>
          <w:szCs w:val="22"/>
        </w:rPr>
        <w:t xml:space="preserve"> </w:t>
      </w:r>
      <w:r w:rsidR="00015DA2" w:rsidRPr="00015DA2">
        <w:rPr>
          <w:rFonts w:ascii="Arial" w:hAnsi="Arial" w:cs="Arial"/>
          <w:bCs/>
          <w:sz w:val="22"/>
          <w:szCs w:val="22"/>
        </w:rPr>
        <w:t xml:space="preserve">Modernizację ewidencji gruntów i budynków dla obrębu </w:t>
      </w:r>
      <w:r w:rsidR="00CC5DF1" w:rsidRPr="00CC5DF1">
        <w:rPr>
          <w:rFonts w:ascii="Arial" w:hAnsi="Arial" w:cs="Arial"/>
          <w:bCs/>
          <w:sz w:val="22"/>
          <w:szCs w:val="22"/>
        </w:rPr>
        <w:t>Dybów Kolonia, gmina Radzymin</w:t>
      </w:r>
      <w:r w:rsidR="0093777A" w:rsidRPr="00CC5DF1">
        <w:rPr>
          <w:rFonts w:ascii="Arial" w:hAnsi="Arial" w:cs="Arial"/>
          <w:bCs/>
          <w:sz w:val="22"/>
          <w:szCs w:val="22"/>
        </w:rPr>
        <w:t>.</w:t>
      </w:r>
    </w:p>
    <w:p w14:paraId="36E7014E" w14:textId="5E33F760" w:rsidR="007D7898" w:rsidRPr="00A95A2E" w:rsidRDefault="00660A68" w:rsidP="00AF20D2">
      <w:pPr>
        <w:pStyle w:val="Tekstpodstawowy"/>
        <w:numPr>
          <w:ilvl w:val="0"/>
          <w:numId w:val="17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A95A2E">
        <w:rPr>
          <w:rFonts w:ascii="Arial" w:hAnsi="Arial" w:cs="Arial"/>
          <w:sz w:val="22"/>
          <w:szCs w:val="22"/>
        </w:rPr>
        <w:t>Zabezpieczenie wnoszone w formie innej niż w pieniądzu powinno być dostarc</w:t>
      </w:r>
      <w:r w:rsidR="00A23B70" w:rsidRPr="00A95A2E">
        <w:rPr>
          <w:rFonts w:ascii="Arial" w:hAnsi="Arial" w:cs="Arial"/>
          <w:sz w:val="22"/>
          <w:szCs w:val="22"/>
        </w:rPr>
        <w:t>zone w formie oryginału, przez wykonawcę do siedziby z</w:t>
      </w:r>
      <w:r w:rsidRPr="00A95A2E">
        <w:rPr>
          <w:rFonts w:ascii="Arial" w:hAnsi="Arial" w:cs="Arial"/>
          <w:sz w:val="22"/>
          <w:szCs w:val="22"/>
        </w:rPr>
        <w:t xml:space="preserve">amawiającego, najpóźniej w dniu podpisania </w:t>
      </w:r>
      <w:r w:rsidR="002C37E6" w:rsidRPr="00A95A2E">
        <w:rPr>
          <w:rFonts w:ascii="Arial" w:hAnsi="Arial" w:cs="Arial"/>
          <w:sz w:val="22"/>
          <w:szCs w:val="22"/>
        </w:rPr>
        <w:t>u</w:t>
      </w:r>
      <w:r w:rsidRPr="00A95A2E">
        <w:rPr>
          <w:rFonts w:ascii="Arial" w:hAnsi="Arial" w:cs="Arial"/>
          <w:sz w:val="22"/>
          <w:szCs w:val="22"/>
        </w:rPr>
        <w:t>mowy – do chwili jej podpisania.</w:t>
      </w:r>
    </w:p>
    <w:p w14:paraId="0C9A3731" w14:textId="7F1CBA0A" w:rsidR="00660A68" w:rsidRPr="003A65B1" w:rsidRDefault="00660A68" w:rsidP="00AF20D2">
      <w:pPr>
        <w:numPr>
          <w:ilvl w:val="0"/>
          <w:numId w:val="17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Treść oświadczenia zawartego w gwarancji lub w poręczeniu m</w:t>
      </w:r>
      <w:r w:rsidR="003C1501" w:rsidRPr="003A65B1">
        <w:rPr>
          <w:rFonts w:ascii="Arial" w:hAnsi="Arial" w:cs="Arial"/>
          <w:sz w:val="22"/>
          <w:szCs w:val="22"/>
        </w:rPr>
        <w:t>usi zostać zaakceptowan</w:t>
      </w:r>
      <w:r w:rsidR="002C37E6" w:rsidRPr="003A65B1">
        <w:rPr>
          <w:rFonts w:ascii="Arial" w:hAnsi="Arial" w:cs="Arial"/>
          <w:sz w:val="22"/>
          <w:szCs w:val="22"/>
        </w:rPr>
        <w:t>a</w:t>
      </w:r>
      <w:r w:rsidR="003C1501" w:rsidRPr="003A65B1">
        <w:rPr>
          <w:rFonts w:ascii="Arial" w:hAnsi="Arial" w:cs="Arial"/>
          <w:sz w:val="22"/>
          <w:szCs w:val="22"/>
        </w:rPr>
        <w:t xml:space="preserve"> przez z</w:t>
      </w:r>
      <w:r w:rsidRPr="003A65B1">
        <w:rPr>
          <w:rFonts w:ascii="Arial" w:hAnsi="Arial" w:cs="Arial"/>
          <w:sz w:val="22"/>
          <w:szCs w:val="22"/>
        </w:rPr>
        <w:t>amawiającego przed podpisaniem umowy.</w:t>
      </w:r>
    </w:p>
    <w:p w14:paraId="1343FAD1" w14:textId="60338497" w:rsidR="00660A68" w:rsidRPr="003A65B1" w:rsidRDefault="002C37E6" w:rsidP="00AF20D2">
      <w:pPr>
        <w:numPr>
          <w:ilvl w:val="0"/>
          <w:numId w:val="17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 </w:t>
      </w:r>
      <w:r w:rsidR="00660A68" w:rsidRPr="003A65B1">
        <w:rPr>
          <w:rFonts w:ascii="Arial" w:hAnsi="Arial" w:cs="Arial"/>
          <w:sz w:val="22"/>
          <w:szCs w:val="22"/>
        </w:rPr>
        <w:t>Jeżeli okres</w:t>
      </w:r>
      <w:r w:rsidRPr="003A65B1">
        <w:rPr>
          <w:rFonts w:ascii="Arial" w:hAnsi="Arial" w:cs="Arial"/>
          <w:sz w:val="22"/>
          <w:szCs w:val="22"/>
        </w:rPr>
        <w:t>,</w:t>
      </w:r>
      <w:r w:rsidR="00660A68" w:rsidRPr="003A65B1">
        <w:rPr>
          <w:rFonts w:ascii="Arial" w:hAnsi="Arial" w:cs="Arial"/>
          <w:sz w:val="22"/>
          <w:szCs w:val="22"/>
        </w:rPr>
        <w:t xml:space="preserve"> na jaki ma zostać wniesione zabezpieczenie</w:t>
      </w:r>
      <w:r w:rsidRPr="003A65B1">
        <w:rPr>
          <w:rFonts w:ascii="Arial" w:hAnsi="Arial" w:cs="Arial"/>
          <w:sz w:val="22"/>
          <w:szCs w:val="22"/>
        </w:rPr>
        <w:t>,</w:t>
      </w:r>
      <w:r w:rsidR="00660A68" w:rsidRPr="003A65B1">
        <w:rPr>
          <w:rFonts w:ascii="Arial" w:hAnsi="Arial" w:cs="Arial"/>
          <w:sz w:val="22"/>
          <w:szCs w:val="22"/>
        </w:rPr>
        <w:t xml:space="preserve"> przekracza 5 lat, zabezpieczenie w pieniądzu wnosi się na cały ten okres, a zabezpieczenie w innej formie wnosi się na okres nie krótszy niż 5 lat, z </w:t>
      </w:r>
      <w:r w:rsidR="003C1501" w:rsidRPr="003A65B1">
        <w:rPr>
          <w:rFonts w:ascii="Arial" w:hAnsi="Arial" w:cs="Arial"/>
          <w:sz w:val="22"/>
          <w:szCs w:val="22"/>
        </w:rPr>
        <w:t>jednoczesnym zobowiązaniem się w</w:t>
      </w:r>
      <w:r w:rsidR="00660A68" w:rsidRPr="003A65B1">
        <w:rPr>
          <w:rFonts w:ascii="Arial" w:hAnsi="Arial" w:cs="Arial"/>
          <w:sz w:val="22"/>
          <w:szCs w:val="22"/>
        </w:rPr>
        <w:t>ykonawcy do przedłużenia zabezpieczenia lub wniesienia nowego zabezpieczenia na kolejne okresy.</w:t>
      </w:r>
    </w:p>
    <w:p w14:paraId="31F9D741" w14:textId="3152A5EC" w:rsidR="00660A68" w:rsidRPr="003A65B1" w:rsidRDefault="00660A68" w:rsidP="00AF20D2">
      <w:pPr>
        <w:numPr>
          <w:ilvl w:val="0"/>
          <w:numId w:val="17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 </w:t>
      </w:r>
      <w:r w:rsidR="002C37E6" w:rsidRPr="003A65B1">
        <w:rPr>
          <w:rFonts w:ascii="Arial" w:hAnsi="Arial" w:cs="Arial"/>
          <w:sz w:val="22"/>
          <w:szCs w:val="22"/>
        </w:rPr>
        <w:t>W</w:t>
      </w:r>
      <w:r w:rsidRPr="003A65B1">
        <w:rPr>
          <w:rFonts w:ascii="Arial" w:hAnsi="Arial" w:cs="Arial"/>
          <w:sz w:val="22"/>
          <w:szCs w:val="22"/>
        </w:rPr>
        <w:t> przypadku nieprzedłużenia lub niewniesienia nowego zabezpieczenia najpóźniej na 30 dni przed upływem terminu ważności dotychczasowego zabezpieczenia wniesionego w innej formie niż w pieniądzu zamawiający zmienia formę na zabezpieczenie w pieniądzu, poprzez wypłatę kwoty z dotychczasowego zabezpieczenia.</w:t>
      </w:r>
    </w:p>
    <w:p w14:paraId="58C39C59" w14:textId="19A3AE90" w:rsidR="00660A68" w:rsidRPr="003A65B1" w:rsidRDefault="002C37E6" w:rsidP="00AF20D2">
      <w:pPr>
        <w:numPr>
          <w:ilvl w:val="0"/>
          <w:numId w:val="17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 </w:t>
      </w:r>
      <w:r w:rsidR="00DB1923" w:rsidRPr="003A65B1">
        <w:rPr>
          <w:rFonts w:ascii="Arial" w:hAnsi="Arial" w:cs="Arial"/>
          <w:sz w:val="22"/>
          <w:szCs w:val="22"/>
        </w:rPr>
        <w:t>Wypłata, o której mowa w pkt 11</w:t>
      </w:r>
      <w:r w:rsidR="00660A68" w:rsidRPr="003A65B1">
        <w:rPr>
          <w:rFonts w:ascii="Arial" w:hAnsi="Arial" w:cs="Arial"/>
          <w:sz w:val="22"/>
          <w:szCs w:val="22"/>
        </w:rPr>
        <w:t xml:space="preserve">, następuje nie później niż w ostatnim dniu ważności dotychczasowego zabezpieczenia.  </w:t>
      </w:r>
    </w:p>
    <w:p w14:paraId="6351E3F6" w14:textId="376C82E2" w:rsidR="00660A68" w:rsidRPr="003A65B1" w:rsidRDefault="002C37E6" w:rsidP="00AF20D2">
      <w:pPr>
        <w:numPr>
          <w:ilvl w:val="0"/>
          <w:numId w:val="17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 </w:t>
      </w:r>
      <w:r w:rsidR="00660A68" w:rsidRPr="003A65B1">
        <w:rPr>
          <w:rFonts w:ascii="Arial" w:hAnsi="Arial" w:cs="Arial"/>
          <w:sz w:val="22"/>
          <w:szCs w:val="22"/>
        </w:rPr>
        <w:t>Z treści gwarancji lub poręczenia musi jednocześnie wynikać:</w:t>
      </w:r>
    </w:p>
    <w:p w14:paraId="57A34835" w14:textId="577C7BB4" w:rsidR="00660A68" w:rsidRPr="003A65B1" w:rsidRDefault="00660A68" w:rsidP="00AF20D2">
      <w:pPr>
        <w:numPr>
          <w:ilvl w:val="1"/>
          <w:numId w:val="15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nazwa zleceniodawcy (</w:t>
      </w:r>
      <w:r w:rsidR="002C37E6" w:rsidRPr="003A65B1">
        <w:rPr>
          <w:rFonts w:ascii="Arial" w:hAnsi="Arial" w:cs="Arial"/>
          <w:sz w:val="22"/>
          <w:szCs w:val="22"/>
        </w:rPr>
        <w:t>w</w:t>
      </w:r>
      <w:r w:rsidRPr="003A65B1">
        <w:rPr>
          <w:rFonts w:ascii="Arial" w:hAnsi="Arial" w:cs="Arial"/>
          <w:sz w:val="22"/>
          <w:szCs w:val="22"/>
        </w:rPr>
        <w:t>ykonawcy), beneficjenta gwarancji lub poręczenia (</w:t>
      </w:r>
      <w:r w:rsidR="002C37E6" w:rsidRPr="003A65B1">
        <w:rPr>
          <w:rFonts w:ascii="Arial" w:hAnsi="Arial" w:cs="Arial"/>
          <w:sz w:val="22"/>
          <w:szCs w:val="22"/>
        </w:rPr>
        <w:t>z</w:t>
      </w:r>
      <w:r w:rsidRPr="003A65B1">
        <w:rPr>
          <w:rFonts w:ascii="Arial" w:hAnsi="Arial" w:cs="Arial"/>
          <w:sz w:val="22"/>
          <w:szCs w:val="22"/>
        </w:rPr>
        <w:t xml:space="preserve">amawiającego), gwaranta lub poręczyciela (podmiotu udzielającego gwarancji lub poręczenia) oraz adresy ich siedzib, </w:t>
      </w:r>
    </w:p>
    <w:p w14:paraId="2E15EC0D" w14:textId="77777777" w:rsidR="00660A68" w:rsidRPr="003A65B1" w:rsidRDefault="00660A68" w:rsidP="00AF20D2">
      <w:pPr>
        <w:numPr>
          <w:ilvl w:val="1"/>
          <w:numId w:val="15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określenie wierzytelności, która ma być zabezpieczona gwarancją lub poręczeniem,</w:t>
      </w:r>
    </w:p>
    <w:p w14:paraId="1A0D7D8D" w14:textId="77777777" w:rsidR="00660A68" w:rsidRPr="003A65B1" w:rsidRDefault="00660A68" w:rsidP="00AF20D2">
      <w:pPr>
        <w:numPr>
          <w:ilvl w:val="1"/>
          <w:numId w:val="15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kwota gwarancji lub poręczenia,</w:t>
      </w:r>
    </w:p>
    <w:p w14:paraId="12964100" w14:textId="3F147B7A" w:rsidR="00660A68" w:rsidRPr="003A65B1" w:rsidRDefault="00660A68" w:rsidP="00AF20D2">
      <w:pPr>
        <w:numPr>
          <w:ilvl w:val="1"/>
          <w:numId w:val="15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termin ważności gwarancji lub poręczenia, obejmujący cały okres wykonania zamówienia, począwszy co najmniej od dnia wyznaczonego na dzień zawarcia umowy,</w:t>
      </w:r>
      <w:r w:rsidR="00DB1923" w:rsidRPr="003A65B1">
        <w:rPr>
          <w:rFonts w:ascii="Arial" w:hAnsi="Arial" w:cs="Arial"/>
          <w:sz w:val="22"/>
          <w:szCs w:val="22"/>
        </w:rPr>
        <w:t xml:space="preserve"> z zastrzeżeniem pkt 10</w:t>
      </w:r>
      <w:r w:rsidR="003C1501" w:rsidRPr="003A65B1">
        <w:rPr>
          <w:rFonts w:ascii="Arial" w:hAnsi="Arial" w:cs="Arial"/>
          <w:sz w:val="22"/>
          <w:szCs w:val="22"/>
        </w:rPr>
        <w:t xml:space="preserve"> powyżej</w:t>
      </w:r>
      <w:r w:rsidR="002C37E6" w:rsidRPr="003A65B1">
        <w:rPr>
          <w:rFonts w:ascii="Arial" w:hAnsi="Arial" w:cs="Arial"/>
          <w:sz w:val="22"/>
          <w:szCs w:val="22"/>
        </w:rPr>
        <w:t>,</w:t>
      </w:r>
    </w:p>
    <w:p w14:paraId="29484803" w14:textId="131D4542" w:rsidR="00660A68" w:rsidRPr="003A65B1" w:rsidRDefault="00660A68" w:rsidP="00AF20D2">
      <w:pPr>
        <w:numPr>
          <w:ilvl w:val="1"/>
          <w:numId w:val="15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bezwarunkowe, nieodwołalne, płatne na pierwsze żądanie, zobowiązanie gwaranta do wypłaty </w:t>
      </w:r>
      <w:r w:rsidR="002C37E6" w:rsidRPr="003A65B1">
        <w:rPr>
          <w:rFonts w:ascii="Arial" w:hAnsi="Arial" w:cs="Arial"/>
          <w:sz w:val="22"/>
          <w:szCs w:val="22"/>
        </w:rPr>
        <w:t>z</w:t>
      </w:r>
      <w:r w:rsidRPr="003A65B1">
        <w:rPr>
          <w:rFonts w:ascii="Arial" w:hAnsi="Arial" w:cs="Arial"/>
          <w:sz w:val="22"/>
          <w:szCs w:val="22"/>
        </w:rPr>
        <w:t>amawiającemu pełnej kwoty zabezpieczenia lub do wypłat łącznie do pełnej kwoty zabezpieczenia w przypadku realizacji zamówienia w sposób niezgodny z umową</w:t>
      </w:r>
      <w:r w:rsidR="002C37E6" w:rsidRPr="003A65B1">
        <w:rPr>
          <w:rFonts w:ascii="Arial" w:hAnsi="Arial" w:cs="Arial"/>
          <w:sz w:val="22"/>
          <w:szCs w:val="22"/>
        </w:rPr>
        <w:t>,</w:t>
      </w:r>
    </w:p>
    <w:p w14:paraId="54FF589B" w14:textId="1C7DC246" w:rsidR="00660A68" w:rsidRPr="003A65B1" w:rsidRDefault="00660A68" w:rsidP="00AF20D2">
      <w:pPr>
        <w:numPr>
          <w:ilvl w:val="1"/>
          <w:numId w:val="15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bezwarunkowe, nieodwołalne, płatne na pierwsze żądanie, zo</w:t>
      </w:r>
      <w:r w:rsidR="003C1501" w:rsidRPr="003A65B1">
        <w:rPr>
          <w:rFonts w:ascii="Arial" w:hAnsi="Arial" w:cs="Arial"/>
          <w:sz w:val="22"/>
          <w:szCs w:val="22"/>
        </w:rPr>
        <w:t>bowiązanie gwaranta do wypłaty z</w:t>
      </w:r>
      <w:r w:rsidRPr="003A65B1">
        <w:rPr>
          <w:rFonts w:ascii="Arial" w:hAnsi="Arial" w:cs="Arial"/>
          <w:sz w:val="22"/>
          <w:szCs w:val="22"/>
        </w:rPr>
        <w:t>amawiającemu pełnej kwoty zabezpieczenia w</w:t>
      </w:r>
      <w:r w:rsidR="00DB1923" w:rsidRPr="003A65B1">
        <w:rPr>
          <w:rFonts w:ascii="Arial" w:hAnsi="Arial" w:cs="Arial"/>
          <w:sz w:val="22"/>
          <w:szCs w:val="22"/>
        </w:rPr>
        <w:t> przypadku</w:t>
      </w:r>
      <w:r w:rsidR="002C37E6" w:rsidRPr="003A65B1">
        <w:rPr>
          <w:rFonts w:ascii="Arial" w:hAnsi="Arial" w:cs="Arial"/>
          <w:sz w:val="22"/>
          <w:szCs w:val="22"/>
        </w:rPr>
        <w:t>,</w:t>
      </w:r>
      <w:r w:rsidR="00DB1923" w:rsidRPr="003A65B1">
        <w:rPr>
          <w:rFonts w:ascii="Arial" w:hAnsi="Arial" w:cs="Arial"/>
          <w:sz w:val="22"/>
          <w:szCs w:val="22"/>
        </w:rPr>
        <w:t xml:space="preserve"> o którym mowa w pkt 10 i 11</w:t>
      </w:r>
      <w:r w:rsidRPr="003A65B1">
        <w:rPr>
          <w:rFonts w:ascii="Arial" w:hAnsi="Arial" w:cs="Arial"/>
          <w:sz w:val="22"/>
          <w:szCs w:val="22"/>
        </w:rPr>
        <w:t xml:space="preserve"> tj. w przypadku nieprzedłużenia lub niewniesienia nowego zabezpieczenia najpóźniej na 30 dni przed upływem terminu ważności dotychczasowego zabezpieczenia wniesionego w innej formie niż w pieniądzu</w:t>
      </w:r>
      <w:r w:rsidR="002C37E6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</w:t>
      </w:r>
      <w:r w:rsidR="003C1501" w:rsidRPr="003A65B1">
        <w:rPr>
          <w:rFonts w:ascii="Arial" w:hAnsi="Arial" w:cs="Arial"/>
          <w:sz w:val="22"/>
          <w:szCs w:val="22"/>
        </w:rPr>
        <w:t>jeżeli w</w:t>
      </w:r>
      <w:r w:rsidRPr="003A65B1">
        <w:rPr>
          <w:rFonts w:ascii="Arial" w:hAnsi="Arial" w:cs="Arial"/>
          <w:sz w:val="22"/>
          <w:szCs w:val="22"/>
        </w:rPr>
        <w:t>ykonawca skorzystał z możliwości wniesienia zabezpieczenia na okres nie krótszy niż 5 lat, a okres</w:t>
      </w:r>
      <w:r w:rsidR="002C37E6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na jaki miało zostać wniesione zabezpieczenie</w:t>
      </w:r>
      <w:r w:rsidR="002C37E6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jest dłuższy od tego okresu.</w:t>
      </w:r>
    </w:p>
    <w:p w14:paraId="28FA0B71" w14:textId="77777777" w:rsidR="00805A04" w:rsidRPr="003A65B1" w:rsidRDefault="00805A04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0B45D72B" w14:textId="1E12874B" w:rsidR="009615B1" w:rsidRPr="003A65B1" w:rsidRDefault="002C37E6" w:rsidP="00AF20D2">
      <w:pPr>
        <w:numPr>
          <w:ilvl w:val="0"/>
          <w:numId w:val="25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7A00F4F0" w14:textId="4AB42C9F" w:rsidR="00DB1A25" w:rsidRPr="003A65B1" w:rsidRDefault="00DB1A25" w:rsidP="00AF20D2">
      <w:pPr>
        <w:numPr>
          <w:ilvl w:val="0"/>
          <w:numId w:val="16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lastRenderedPageBreak/>
        <w:t>Zamawiający poinformuje wykonawcę, któremu zostanie udzielone zamówienie</w:t>
      </w:r>
      <w:r w:rsidR="00263B56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o miejscu i terminie zawarcia umowy.</w:t>
      </w:r>
      <w:bookmarkStart w:id="2" w:name="_Toc42045493"/>
    </w:p>
    <w:p w14:paraId="11C18AE9" w14:textId="77777777" w:rsidR="00DB1A25" w:rsidRPr="003A65B1" w:rsidRDefault="00DB1A25" w:rsidP="00AF20D2">
      <w:pPr>
        <w:numPr>
          <w:ilvl w:val="0"/>
          <w:numId w:val="16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Wykonawca przed zawarciem umowy:</w:t>
      </w:r>
    </w:p>
    <w:p w14:paraId="48FAB987" w14:textId="05BA027A" w:rsidR="00DB1A25" w:rsidRPr="003A65B1" w:rsidRDefault="00DB1A25" w:rsidP="00AF20D2">
      <w:pPr>
        <w:numPr>
          <w:ilvl w:val="1"/>
          <w:numId w:val="15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poda wszelkie informacje niezbędne do wypełn</w:t>
      </w:r>
      <w:r w:rsidR="00A23B70" w:rsidRPr="003A65B1">
        <w:rPr>
          <w:rFonts w:ascii="Arial" w:hAnsi="Arial" w:cs="Arial"/>
          <w:sz w:val="22"/>
          <w:szCs w:val="22"/>
        </w:rPr>
        <w:t>ienia treści umowy na wezwanie z</w:t>
      </w:r>
      <w:r w:rsidRPr="003A65B1">
        <w:rPr>
          <w:rFonts w:ascii="Arial" w:hAnsi="Arial" w:cs="Arial"/>
          <w:sz w:val="22"/>
          <w:szCs w:val="22"/>
        </w:rPr>
        <w:t>amawiającego</w:t>
      </w:r>
      <w:r w:rsidR="002C37E6" w:rsidRPr="003A65B1">
        <w:rPr>
          <w:rFonts w:ascii="Arial" w:hAnsi="Arial" w:cs="Arial"/>
          <w:sz w:val="22"/>
          <w:szCs w:val="22"/>
        </w:rPr>
        <w:t>,</w:t>
      </w:r>
    </w:p>
    <w:p w14:paraId="55AC4250" w14:textId="0A6E4726" w:rsidR="00DB1A25" w:rsidRPr="003A65B1" w:rsidRDefault="00DB1A25" w:rsidP="00AF20D2">
      <w:pPr>
        <w:numPr>
          <w:ilvl w:val="1"/>
          <w:numId w:val="15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wniesie zabezpiecz</w:t>
      </w:r>
      <w:r w:rsidR="00263B56" w:rsidRPr="003A65B1">
        <w:rPr>
          <w:rFonts w:ascii="Arial" w:hAnsi="Arial" w:cs="Arial"/>
          <w:sz w:val="22"/>
          <w:szCs w:val="22"/>
        </w:rPr>
        <w:t>e</w:t>
      </w:r>
      <w:r w:rsidRPr="003A65B1">
        <w:rPr>
          <w:rFonts w:ascii="Arial" w:hAnsi="Arial" w:cs="Arial"/>
          <w:sz w:val="22"/>
          <w:szCs w:val="22"/>
        </w:rPr>
        <w:t>nie należytego wykonania umowy</w:t>
      </w:r>
      <w:r w:rsidR="00263B56" w:rsidRPr="003A65B1">
        <w:rPr>
          <w:rFonts w:ascii="Arial" w:hAnsi="Arial" w:cs="Arial"/>
          <w:sz w:val="22"/>
          <w:szCs w:val="22"/>
        </w:rPr>
        <w:t>.</w:t>
      </w:r>
    </w:p>
    <w:p w14:paraId="4C78E1D6" w14:textId="238CE182" w:rsidR="00DB1A25" w:rsidRPr="003A65B1" w:rsidRDefault="00263B56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J</w:t>
      </w:r>
      <w:r w:rsidR="00A23B70" w:rsidRPr="003A65B1">
        <w:rPr>
          <w:rFonts w:ascii="Arial" w:hAnsi="Arial" w:cs="Arial"/>
          <w:sz w:val="22"/>
          <w:szCs w:val="22"/>
        </w:rPr>
        <w:t>eżeli zostanie wybrana oferta wykonawców wspólnie ubiegających się o udzielenie zamówienia, zamawiający będzie żądał przed zawarciem umowy w sprawie zamówienia publicznego kopii umowy regulującej współpracę tych wykonawców</w:t>
      </w:r>
      <w:r w:rsidR="00DB1A25" w:rsidRPr="003A65B1">
        <w:rPr>
          <w:rFonts w:ascii="Arial" w:hAnsi="Arial" w:cs="Arial"/>
          <w:sz w:val="22"/>
          <w:szCs w:val="22"/>
        </w:rPr>
        <w:t>, w której</w:t>
      </w:r>
      <w:r w:rsidR="002C37E6" w:rsidRPr="003A65B1">
        <w:rPr>
          <w:rFonts w:ascii="Arial" w:hAnsi="Arial" w:cs="Arial"/>
          <w:sz w:val="22"/>
          <w:szCs w:val="22"/>
        </w:rPr>
        <w:t xml:space="preserve"> </w:t>
      </w:r>
      <w:r w:rsidR="00DB1A25" w:rsidRPr="003A65B1">
        <w:rPr>
          <w:rFonts w:ascii="Arial" w:hAnsi="Arial" w:cs="Arial"/>
          <w:sz w:val="22"/>
          <w:szCs w:val="22"/>
        </w:rPr>
        <w:t>m.in. zostanie określony pełnomo</w:t>
      </w:r>
      <w:r w:rsidR="00A23B70" w:rsidRPr="003A65B1">
        <w:rPr>
          <w:rFonts w:ascii="Arial" w:hAnsi="Arial" w:cs="Arial"/>
          <w:sz w:val="22"/>
          <w:szCs w:val="22"/>
        </w:rPr>
        <w:t>cnik uprawniony do kontaktów z z</w:t>
      </w:r>
      <w:r w:rsidR="00DB1A25" w:rsidRPr="003A65B1">
        <w:rPr>
          <w:rFonts w:ascii="Arial" w:hAnsi="Arial" w:cs="Arial"/>
          <w:sz w:val="22"/>
          <w:szCs w:val="22"/>
        </w:rPr>
        <w:t xml:space="preserve">amawiającym oraz do wystawiania dokumentów związanych z płatnościami, przy czym termin, na jaki została zawarta umowa, nie może być krótszy niż termin realizacji zamówienia.  </w:t>
      </w:r>
      <w:bookmarkEnd w:id="2"/>
    </w:p>
    <w:p w14:paraId="284C13BD" w14:textId="77777777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60FD0647" w14:textId="3EE72536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Niedopełnienie powyższych formalności przez wybranego </w:t>
      </w:r>
      <w:r w:rsidR="002C37E6" w:rsidRPr="003A65B1">
        <w:rPr>
          <w:rFonts w:ascii="Arial" w:hAnsi="Arial" w:cs="Arial"/>
          <w:sz w:val="22"/>
          <w:szCs w:val="22"/>
        </w:rPr>
        <w:t>w</w:t>
      </w:r>
      <w:r w:rsidRPr="003A65B1">
        <w:rPr>
          <w:rFonts w:ascii="Arial" w:hAnsi="Arial" w:cs="Arial"/>
          <w:sz w:val="22"/>
          <w:szCs w:val="22"/>
        </w:rPr>
        <w:t>ykonawcę będzie potraktowane prze</w:t>
      </w:r>
      <w:r w:rsidR="006C3F4D" w:rsidRPr="003A65B1">
        <w:rPr>
          <w:rFonts w:ascii="Arial" w:hAnsi="Arial" w:cs="Arial"/>
          <w:sz w:val="22"/>
          <w:szCs w:val="22"/>
        </w:rPr>
        <w:t>z z</w:t>
      </w:r>
      <w:r w:rsidRPr="003A65B1">
        <w:rPr>
          <w:rFonts w:ascii="Arial" w:hAnsi="Arial" w:cs="Arial"/>
          <w:sz w:val="22"/>
          <w:szCs w:val="22"/>
        </w:rPr>
        <w:t xml:space="preserve">amawiającego jako niemożność zawarcia umowy w sprawie zamówienia publicznego </w:t>
      </w:r>
      <w:r w:rsidR="007D7898" w:rsidRPr="003A65B1">
        <w:rPr>
          <w:rFonts w:ascii="Arial" w:hAnsi="Arial" w:cs="Arial"/>
          <w:sz w:val="22"/>
          <w:szCs w:val="22"/>
        </w:rPr>
        <w:t>z przyczyn leżących po stronie w</w:t>
      </w:r>
      <w:r w:rsidRPr="003A65B1">
        <w:rPr>
          <w:rFonts w:ascii="Arial" w:hAnsi="Arial" w:cs="Arial"/>
          <w:sz w:val="22"/>
          <w:szCs w:val="22"/>
        </w:rPr>
        <w:t xml:space="preserve">ykonawcy i zgodnie z art. </w:t>
      </w:r>
      <w:r w:rsidR="006C3F4D" w:rsidRPr="003A65B1">
        <w:rPr>
          <w:rFonts w:ascii="Arial" w:hAnsi="Arial" w:cs="Arial"/>
          <w:sz w:val="22"/>
          <w:szCs w:val="22"/>
        </w:rPr>
        <w:t>98 ust. 6</w:t>
      </w:r>
      <w:r w:rsidRPr="003A65B1">
        <w:rPr>
          <w:rFonts w:ascii="Arial" w:hAnsi="Arial" w:cs="Arial"/>
          <w:sz w:val="22"/>
          <w:szCs w:val="22"/>
        </w:rPr>
        <w:t xml:space="preserve"> pkt 3 ustawy</w:t>
      </w:r>
      <w:r w:rsidR="006C3F4D" w:rsidRPr="003A65B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3F4D" w:rsidRPr="003A65B1">
        <w:rPr>
          <w:rFonts w:ascii="Arial" w:hAnsi="Arial" w:cs="Arial"/>
          <w:sz w:val="22"/>
          <w:szCs w:val="22"/>
        </w:rPr>
        <w:t>Pzp</w:t>
      </w:r>
      <w:proofErr w:type="spellEnd"/>
      <w:r w:rsidR="006C3F4D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będzie</w:t>
      </w:r>
      <w:r w:rsidR="007D7898" w:rsidRPr="003A65B1">
        <w:rPr>
          <w:rFonts w:ascii="Arial" w:hAnsi="Arial" w:cs="Arial"/>
          <w:sz w:val="22"/>
          <w:szCs w:val="22"/>
        </w:rPr>
        <w:t xml:space="preserve"> skutkowało zatrzymaniem przez z</w:t>
      </w:r>
      <w:r w:rsidRPr="003A65B1">
        <w:rPr>
          <w:rFonts w:ascii="Arial" w:hAnsi="Arial" w:cs="Arial"/>
          <w:sz w:val="22"/>
          <w:szCs w:val="22"/>
        </w:rPr>
        <w:t>amawiającego wadium wraz z odsetkami.</w:t>
      </w:r>
    </w:p>
    <w:p w14:paraId="13B15865" w14:textId="77777777" w:rsidR="00D4155E" w:rsidRPr="003A65B1" w:rsidRDefault="00D4155E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7921E48A" w14:textId="08E0FEB2" w:rsidR="008A4795" w:rsidRDefault="008A4795" w:rsidP="003A65B1">
      <w:pPr>
        <w:widowControl w:val="0"/>
        <w:snapToGrid w:val="0"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Ewentualne zmiany umowy:</w:t>
      </w:r>
    </w:p>
    <w:p w14:paraId="5EB1B4AF" w14:textId="5EAE5CD4" w:rsidR="005A1B2D" w:rsidRPr="005A1B2D" w:rsidRDefault="00015DA2" w:rsidP="005A1B2D">
      <w:pPr>
        <w:widowControl w:val="0"/>
        <w:snapToGrid w:val="0"/>
        <w:spacing w:line="271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Nie dotyczy.</w:t>
      </w:r>
    </w:p>
    <w:p w14:paraId="135F9250" w14:textId="77777777" w:rsidR="00AD7D53" w:rsidRDefault="00AD7D53" w:rsidP="00807382">
      <w:pPr>
        <w:pStyle w:val="pkt"/>
        <w:spacing w:before="0" w:after="0" w:line="271" w:lineRule="auto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4F077D93" w14:textId="77777777" w:rsidR="00AD7D53" w:rsidRDefault="00AD7D53" w:rsidP="00807382">
      <w:pPr>
        <w:pStyle w:val="pkt"/>
        <w:spacing w:before="0" w:after="0" w:line="271" w:lineRule="auto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3BC4D95F" w14:textId="77777777" w:rsidR="00ED4891" w:rsidRDefault="00ED4891" w:rsidP="00807382">
      <w:pPr>
        <w:pStyle w:val="pkt"/>
        <w:spacing w:before="0" w:after="0" w:line="271" w:lineRule="auto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22EFE23F" w14:textId="77777777" w:rsidR="00ED4891" w:rsidRDefault="00ED4891" w:rsidP="00807382">
      <w:pPr>
        <w:pStyle w:val="pkt"/>
        <w:spacing w:before="0" w:after="0" w:line="271" w:lineRule="auto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3E68B291" w14:textId="547CB3B8" w:rsidR="00807382" w:rsidRDefault="00807382" w:rsidP="00807382">
      <w:pPr>
        <w:pStyle w:val="pkt"/>
        <w:spacing w:before="0" w:after="0" w:line="271" w:lineRule="auto"/>
        <w:ind w:left="0" w:firstLine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C58E655" w14:textId="498904A6" w:rsidR="00826361" w:rsidRDefault="00826361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</w:p>
    <w:p w14:paraId="21185FDD" w14:textId="77777777" w:rsidR="001A1D18" w:rsidRDefault="001A1D18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</w:p>
    <w:p w14:paraId="172CB385" w14:textId="77777777" w:rsidR="00FC2F9D" w:rsidRDefault="00FC2F9D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</w:p>
    <w:p w14:paraId="19E0B6A5" w14:textId="77777777" w:rsidR="00ED4891" w:rsidRDefault="00ED4891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</w:p>
    <w:p w14:paraId="5F9F841E" w14:textId="77777777" w:rsidR="005A1B2D" w:rsidRDefault="005A1B2D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</w:p>
    <w:p w14:paraId="4FD9F785" w14:textId="77777777" w:rsidR="00015DA2" w:rsidRDefault="00015DA2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</w:p>
    <w:p w14:paraId="3D9EBF5F" w14:textId="77777777" w:rsidR="00015DA2" w:rsidRDefault="00015DA2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</w:p>
    <w:p w14:paraId="0E524994" w14:textId="77777777" w:rsidR="00015DA2" w:rsidRDefault="00015DA2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</w:p>
    <w:p w14:paraId="1A7CE0A1" w14:textId="77777777" w:rsidR="00015DA2" w:rsidRDefault="00015DA2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</w:p>
    <w:p w14:paraId="0C89D9D2" w14:textId="77777777" w:rsidR="00015DA2" w:rsidRDefault="00015DA2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</w:p>
    <w:p w14:paraId="0C1C7B7C" w14:textId="77777777" w:rsidR="00015DA2" w:rsidRDefault="00015DA2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</w:p>
    <w:p w14:paraId="672EAECD" w14:textId="77777777" w:rsidR="00015DA2" w:rsidRDefault="00015DA2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</w:p>
    <w:p w14:paraId="3EA12C21" w14:textId="77777777" w:rsidR="00015DA2" w:rsidRDefault="00015DA2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</w:p>
    <w:p w14:paraId="13D555CB" w14:textId="77777777" w:rsidR="00015DA2" w:rsidRDefault="00015DA2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</w:p>
    <w:p w14:paraId="5E359565" w14:textId="77777777" w:rsidR="00015DA2" w:rsidRDefault="00015DA2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</w:p>
    <w:p w14:paraId="4EDAAFAA" w14:textId="77777777" w:rsidR="00015DA2" w:rsidRDefault="00015DA2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</w:p>
    <w:p w14:paraId="146B22BA" w14:textId="77777777" w:rsidR="00015DA2" w:rsidRDefault="00015DA2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</w:p>
    <w:p w14:paraId="7BCD42ED" w14:textId="77777777" w:rsidR="00015DA2" w:rsidRDefault="00015DA2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</w:p>
    <w:p w14:paraId="3A88A813" w14:textId="77777777" w:rsidR="00CC5DF1" w:rsidRDefault="00CC5DF1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</w:p>
    <w:p w14:paraId="73BCD24A" w14:textId="77777777" w:rsidR="00CC5DF1" w:rsidRDefault="00CC5DF1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</w:p>
    <w:p w14:paraId="2A7B29FF" w14:textId="77777777" w:rsidR="00015DA2" w:rsidRDefault="00015DA2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</w:p>
    <w:p w14:paraId="70463804" w14:textId="77777777" w:rsidR="00015DA2" w:rsidRDefault="00015DA2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</w:p>
    <w:p w14:paraId="37808BA6" w14:textId="77777777" w:rsidR="00015DA2" w:rsidRDefault="00015DA2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</w:p>
    <w:p w14:paraId="3E2ED1CC" w14:textId="77777777" w:rsidR="00015DA2" w:rsidRDefault="00015DA2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</w:p>
    <w:p w14:paraId="09F275EA" w14:textId="77777777" w:rsidR="008A4795" w:rsidRPr="00122CDC" w:rsidRDefault="008A4795" w:rsidP="008A4795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Pr="00122CDC">
        <w:rPr>
          <w:rFonts w:ascii="Arial" w:hAnsi="Arial" w:cs="Arial"/>
          <w:sz w:val="22"/>
          <w:szCs w:val="22"/>
          <w:highlight w:val="white"/>
        </w:rPr>
        <w:t>1</w:t>
      </w:r>
    </w:p>
    <w:p w14:paraId="35A23DB1" w14:textId="56FB8D75" w:rsidR="008A4795" w:rsidRPr="00122CDC" w:rsidRDefault="008A4795" w:rsidP="008A4795">
      <w:pPr>
        <w:widowControl w:val="0"/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</w:t>
      </w:r>
      <w:r w:rsidRPr="00122CDC">
        <w:rPr>
          <w:rFonts w:ascii="Arial" w:hAnsi="Arial" w:cs="Arial"/>
          <w:sz w:val="22"/>
          <w:szCs w:val="22"/>
        </w:rPr>
        <w:t>.272.</w:t>
      </w:r>
      <w:r w:rsidR="00CC5DF1">
        <w:rPr>
          <w:rFonts w:ascii="Arial" w:hAnsi="Arial" w:cs="Arial"/>
          <w:sz w:val="22"/>
          <w:szCs w:val="22"/>
        </w:rPr>
        <w:t>59</w:t>
      </w:r>
      <w:r w:rsidR="005A1B2D">
        <w:rPr>
          <w:rFonts w:ascii="Arial" w:hAnsi="Arial" w:cs="Arial"/>
          <w:sz w:val="22"/>
          <w:szCs w:val="22"/>
        </w:rPr>
        <w:t>.2024</w:t>
      </w:r>
    </w:p>
    <w:p w14:paraId="3672A29B" w14:textId="78BED253" w:rsidR="008A4795" w:rsidRPr="00C77D1B" w:rsidRDefault="008A4795" w:rsidP="00C77D1B">
      <w:pPr>
        <w:keepNext/>
        <w:spacing w:before="240" w:after="60" w:line="271" w:lineRule="auto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122CDC">
        <w:rPr>
          <w:rFonts w:ascii="Arial" w:hAnsi="Arial" w:cs="Arial"/>
          <w:b/>
          <w:bCs/>
          <w:sz w:val="22"/>
          <w:szCs w:val="22"/>
        </w:rPr>
        <w:t>OFERTA</w:t>
      </w:r>
    </w:p>
    <w:p w14:paraId="66D4E1EF" w14:textId="77777777" w:rsidR="008A4795" w:rsidRPr="00122CDC" w:rsidRDefault="008A4795" w:rsidP="008A4795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>Zamawiający:</w:t>
      </w:r>
    </w:p>
    <w:p w14:paraId="0FEC6E8F" w14:textId="77777777" w:rsidR="008A4795" w:rsidRPr="00122CDC" w:rsidRDefault="008A4795" w:rsidP="008A4795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122CDC">
        <w:rPr>
          <w:rFonts w:ascii="Arial" w:hAnsi="Arial" w:cs="Arial"/>
          <w:b/>
          <w:bCs/>
          <w:sz w:val="22"/>
          <w:szCs w:val="22"/>
          <w:lang w:eastAsia="ar-SA"/>
        </w:rPr>
        <w:t>Powiat Wołomiński</w:t>
      </w:r>
    </w:p>
    <w:p w14:paraId="7C5A2A87" w14:textId="77777777" w:rsidR="008A4795" w:rsidRPr="00122CDC" w:rsidRDefault="008A4795" w:rsidP="008A4795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122CDC">
        <w:rPr>
          <w:rFonts w:ascii="Arial" w:hAnsi="Arial" w:cs="Arial"/>
          <w:b/>
          <w:bCs/>
          <w:sz w:val="22"/>
          <w:szCs w:val="22"/>
          <w:lang w:eastAsia="ar-SA"/>
        </w:rPr>
        <w:t>ul. Prądzyńskiego 3</w:t>
      </w:r>
    </w:p>
    <w:p w14:paraId="2A1E814B" w14:textId="77777777" w:rsidR="008A4795" w:rsidRPr="00122CDC" w:rsidRDefault="008A4795" w:rsidP="008A4795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122CDC">
        <w:rPr>
          <w:rFonts w:ascii="Arial" w:hAnsi="Arial" w:cs="Arial"/>
          <w:b/>
          <w:bCs/>
          <w:sz w:val="22"/>
          <w:szCs w:val="22"/>
          <w:lang w:eastAsia="ar-SA"/>
        </w:rPr>
        <w:t>05-200 Wołomin</w:t>
      </w:r>
    </w:p>
    <w:p w14:paraId="6F52E4A6" w14:textId="77777777" w:rsidR="008A4795" w:rsidRPr="00122CDC" w:rsidRDefault="008A4795" w:rsidP="004C12B5">
      <w:pPr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658C457C" w14:textId="57CAAA12" w:rsidR="005A1B2D" w:rsidRPr="00CC5DF1" w:rsidRDefault="008A4795" w:rsidP="005A1B2D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5A1B2D">
        <w:rPr>
          <w:rFonts w:ascii="Arial" w:hAnsi="Arial" w:cs="Arial"/>
          <w:bCs/>
          <w:sz w:val="22"/>
          <w:szCs w:val="22"/>
        </w:rPr>
        <w:t xml:space="preserve">Nawiązując do ogłoszenia o zamówieniu w postępowaniu prowadzonym w trybie podstawowym na: </w:t>
      </w:r>
      <w:bookmarkStart w:id="3" w:name="_Hlk63341378"/>
      <w:r w:rsidR="00015DA2">
        <w:rPr>
          <w:rFonts w:ascii="Arial" w:hAnsi="Arial" w:cs="Arial"/>
          <w:b/>
          <w:sz w:val="22"/>
          <w:szCs w:val="22"/>
        </w:rPr>
        <w:t>M</w:t>
      </w:r>
      <w:r w:rsidR="00015DA2" w:rsidRPr="00015DA2">
        <w:rPr>
          <w:rFonts w:ascii="Arial" w:hAnsi="Arial" w:cs="Arial"/>
          <w:b/>
          <w:sz w:val="22"/>
          <w:szCs w:val="22"/>
        </w:rPr>
        <w:t>odernizacj</w:t>
      </w:r>
      <w:r w:rsidR="00015DA2">
        <w:rPr>
          <w:rFonts w:ascii="Arial" w:hAnsi="Arial" w:cs="Arial"/>
          <w:b/>
          <w:sz w:val="22"/>
          <w:szCs w:val="22"/>
        </w:rPr>
        <w:t>a</w:t>
      </w:r>
      <w:r w:rsidR="00015DA2" w:rsidRPr="00015DA2">
        <w:rPr>
          <w:rFonts w:ascii="Arial" w:hAnsi="Arial" w:cs="Arial"/>
          <w:b/>
          <w:sz w:val="22"/>
          <w:szCs w:val="22"/>
        </w:rPr>
        <w:t xml:space="preserve"> ewidencji gruntów i budynków dla obrębu </w:t>
      </w:r>
      <w:bookmarkEnd w:id="3"/>
      <w:r w:rsidR="00CC5DF1" w:rsidRPr="00CC5DF1">
        <w:rPr>
          <w:rFonts w:ascii="Arial" w:hAnsi="Arial" w:cs="Arial"/>
          <w:b/>
          <w:sz w:val="22"/>
          <w:szCs w:val="22"/>
        </w:rPr>
        <w:t>Dybów Kolonia, gmina Radzymin</w:t>
      </w:r>
    </w:p>
    <w:p w14:paraId="49EB3AAC" w14:textId="59EC304E" w:rsidR="008A4795" w:rsidRPr="00FF097A" w:rsidRDefault="008A4795" w:rsidP="00FF097A">
      <w:pPr>
        <w:pStyle w:val="Tekstpodstawowy"/>
        <w:jc w:val="both"/>
        <w:rPr>
          <w:rFonts w:ascii="Arial" w:hAnsi="Arial" w:cs="Arial"/>
          <w:b/>
          <w:bCs/>
          <w:sz w:val="22"/>
          <w:szCs w:val="22"/>
        </w:rPr>
      </w:pPr>
      <w:r w:rsidRPr="00122CDC">
        <w:rPr>
          <w:rFonts w:ascii="Arial" w:hAnsi="Arial" w:cs="Arial"/>
          <w:bCs/>
          <w:sz w:val="22"/>
          <w:szCs w:val="22"/>
          <w:lang w:eastAsia="ar-SA"/>
        </w:rPr>
        <w:t>My niżej podpisa</w:t>
      </w:r>
      <w:r w:rsidR="00010718">
        <w:rPr>
          <w:rFonts w:ascii="Arial" w:hAnsi="Arial" w:cs="Arial"/>
          <w:bCs/>
          <w:sz w:val="22"/>
          <w:szCs w:val="22"/>
          <w:lang w:eastAsia="ar-SA"/>
        </w:rPr>
        <w:t>n</w:t>
      </w:r>
      <w:r w:rsidRPr="00122CDC">
        <w:rPr>
          <w:rFonts w:ascii="Arial" w:hAnsi="Arial" w:cs="Arial"/>
          <w:bCs/>
          <w:sz w:val="22"/>
          <w:szCs w:val="22"/>
          <w:lang w:eastAsia="ar-SA"/>
        </w:rPr>
        <w:t xml:space="preserve">i: </w:t>
      </w:r>
    </w:p>
    <w:p w14:paraId="6036A642" w14:textId="77777777" w:rsidR="008A4795" w:rsidRPr="00122CDC" w:rsidRDefault="008A4795" w:rsidP="008A4795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…</w:t>
      </w:r>
      <w:r w:rsidRPr="00122CDC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................................................................................................................................................</w:t>
      </w:r>
    </w:p>
    <w:p w14:paraId="2B9520A6" w14:textId="77777777" w:rsidR="008A4795" w:rsidRPr="00122CDC" w:rsidRDefault="008A4795" w:rsidP="008A4795">
      <w:pPr>
        <w:autoSpaceDE w:val="0"/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Pr="00122CD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13123EA6" w14:textId="77777777" w:rsidR="008A4795" w:rsidRPr="00122CDC" w:rsidRDefault="008A4795" w:rsidP="008A4795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>działający w imieniu i na rzecz</w:t>
      </w:r>
      <w:r w:rsidRPr="00122CD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…</w:t>
      </w:r>
      <w:r w:rsidRPr="00122CD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3DFA1E94" w14:textId="77777777" w:rsidR="008A4795" w:rsidRPr="00122CDC" w:rsidRDefault="008A4795" w:rsidP="008A4795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</w:t>
      </w:r>
      <w:r w:rsidRPr="00122CD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6320097B" w14:textId="53ADCF71" w:rsidR="008A4795" w:rsidRPr="00122CDC" w:rsidRDefault="008A4795" w:rsidP="00010718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122CDC">
        <w:rPr>
          <w:rFonts w:ascii="Arial" w:hAnsi="Arial" w:cs="Arial"/>
          <w:bCs/>
          <w:sz w:val="22"/>
          <w:szCs w:val="22"/>
        </w:rPr>
        <w:t>(należy podać pełną nazwę Wykonawcy i adres)</w:t>
      </w:r>
    </w:p>
    <w:p w14:paraId="5F18AA98" w14:textId="77777777" w:rsidR="008A4795" w:rsidRPr="00122CDC" w:rsidRDefault="008A4795" w:rsidP="008A4795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122CDC">
        <w:rPr>
          <w:rFonts w:ascii="Arial" w:hAnsi="Arial" w:cs="Arial"/>
          <w:bCs/>
          <w:sz w:val="22"/>
          <w:szCs w:val="22"/>
        </w:rPr>
        <w:t>tel.: …………….……………………. e-mail: ………………………………………</w:t>
      </w:r>
    </w:p>
    <w:p w14:paraId="50556D2C" w14:textId="77777777" w:rsidR="008A4795" w:rsidRPr="00122CDC" w:rsidRDefault="008A4795" w:rsidP="008A4795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14:paraId="784A16A9" w14:textId="77777777" w:rsidR="008A4795" w:rsidRDefault="008A4795" w:rsidP="009C412F">
      <w:pPr>
        <w:numPr>
          <w:ilvl w:val="1"/>
          <w:numId w:val="34"/>
        </w:numPr>
        <w:tabs>
          <w:tab w:val="num" w:pos="426"/>
        </w:tabs>
        <w:spacing w:line="271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122CDC">
        <w:rPr>
          <w:rFonts w:ascii="Arial" w:hAnsi="Arial" w:cs="Arial"/>
          <w:b/>
          <w:sz w:val="22"/>
          <w:szCs w:val="22"/>
        </w:rPr>
        <w:t xml:space="preserve">Oferujemy realizację powyższego przedmiotu zamówienia, zgodnie z zapisami </w:t>
      </w:r>
    </w:p>
    <w:p w14:paraId="4D543DE4" w14:textId="77777777" w:rsidR="008A4795" w:rsidRPr="00E368AF" w:rsidRDefault="008A4795" w:rsidP="008A4795">
      <w:pPr>
        <w:spacing w:line="271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33D72E45" w14:textId="77777777" w:rsidR="008A4795" w:rsidRPr="00122CDC" w:rsidRDefault="008A4795" w:rsidP="008A4795">
      <w:pPr>
        <w:suppressAutoHyphens/>
        <w:spacing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>SWZ za kwotę: ……………………</w:t>
      </w:r>
      <w:r>
        <w:rPr>
          <w:rFonts w:ascii="Arial" w:hAnsi="Arial" w:cs="Arial"/>
          <w:sz w:val="22"/>
          <w:szCs w:val="22"/>
        </w:rPr>
        <w:t>……</w:t>
      </w:r>
      <w:r w:rsidRPr="00122CDC">
        <w:rPr>
          <w:rFonts w:ascii="Arial" w:hAnsi="Arial" w:cs="Arial"/>
          <w:sz w:val="22"/>
          <w:szCs w:val="22"/>
        </w:rPr>
        <w:t xml:space="preserve"> PLN brutto </w:t>
      </w:r>
    </w:p>
    <w:p w14:paraId="6116C9C2" w14:textId="77777777" w:rsidR="008A4795" w:rsidRPr="00122CDC" w:rsidRDefault="008A4795" w:rsidP="008A4795">
      <w:pPr>
        <w:tabs>
          <w:tab w:val="left" w:pos="360"/>
        </w:tabs>
        <w:suppressAutoHyphens/>
        <w:spacing w:line="271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22CDC">
        <w:rPr>
          <w:rFonts w:ascii="Arial" w:hAnsi="Arial" w:cs="Arial"/>
          <w:b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>…</w:t>
      </w:r>
      <w:r w:rsidRPr="00122CD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</w:t>
      </w:r>
      <w:r w:rsidRPr="00122CDC">
        <w:rPr>
          <w:rFonts w:ascii="Arial" w:hAnsi="Arial" w:cs="Arial"/>
          <w:sz w:val="22"/>
          <w:szCs w:val="22"/>
        </w:rPr>
        <w:t>.</w:t>
      </w:r>
    </w:p>
    <w:p w14:paraId="3406D4FE" w14:textId="00AC9AE4" w:rsidR="008A4795" w:rsidRDefault="008A4795" w:rsidP="00C77D1B">
      <w:pPr>
        <w:tabs>
          <w:tab w:val="left" w:pos="360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>w tym  podatek VAT wynosi:</w:t>
      </w:r>
      <w:r>
        <w:rPr>
          <w:rFonts w:ascii="Arial" w:hAnsi="Arial" w:cs="Arial"/>
          <w:sz w:val="22"/>
          <w:szCs w:val="22"/>
        </w:rPr>
        <w:t>…</w:t>
      </w:r>
      <w:r w:rsidRPr="00122CDC">
        <w:rPr>
          <w:rFonts w:ascii="Arial" w:hAnsi="Arial" w:cs="Arial"/>
          <w:sz w:val="22"/>
          <w:szCs w:val="22"/>
        </w:rPr>
        <w:t xml:space="preserve">..................................... PLN,  naliczony zgodnie </w:t>
      </w:r>
      <w:r>
        <w:rPr>
          <w:rFonts w:ascii="Arial" w:hAnsi="Arial" w:cs="Arial"/>
          <w:sz w:val="22"/>
          <w:szCs w:val="22"/>
        </w:rPr>
        <w:t xml:space="preserve">                                 </w:t>
      </w:r>
      <w:r w:rsidRPr="00122CDC">
        <w:rPr>
          <w:rFonts w:ascii="Arial" w:hAnsi="Arial" w:cs="Arial"/>
          <w:sz w:val="22"/>
          <w:szCs w:val="22"/>
        </w:rPr>
        <w:t>z obowiązującymi przepisami.</w:t>
      </w:r>
    </w:p>
    <w:p w14:paraId="1D5546C9" w14:textId="77777777" w:rsidR="005A1B2D" w:rsidRPr="00122CDC" w:rsidRDefault="005A1B2D" w:rsidP="005A1B2D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i/>
          <w:sz w:val="22"/>
          <w:szCs w:val="22"/>
          <w:lang w:eastAsia="ar-SA"/>
        </w:rPr>
      </w:pPr>
    </w:p>
    <w:p w14:paraId="44973F33" w14:textId="1CF78ADE" w:rsidR="00DF6E06" w:rsidRDefault="008A4795" w:rsidP="009C412F">
      <w:pPr>
        <w:numPr>
          <w:ilvl w:val="0"/>
          <w:numId w:val="34"/>
        </w:num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6E4996">
        <w:rPr>
          <w:rFonts w:ascii="Arial" w:hAnsi="Arial" w:cs="Arial"/>
          <w:sz w:val="22"/>
          <w:szCs w:val="22"/>
          <w:lang w:eastAsia="ar-SA"/>
        </w:rPr>
        <w:t xml:space="preserve">Oświadczamy, że </w:t>
      </w:r>
      <w:r w:rsidR="00226DBE">
        <w:rPr>
          <w:rFonts w:ascii="Arial" w:hAnsi="Arial" w:cs="Arial"/>
          <w:sz w:val="22"/>
          <w:szCs w:val="22"/>
          <w:lang w:eastAsia="ar-SA"/>
        </w:rPr>
        <w:t>zobowiązujemy się do</w:t>
      </w:r>
      <w:r w:rsidR="00010718">
        <w:rPr>
          <w:rFonts w:ascii="Arial" w:hAnsi="Arial" w:cs="Arial"/>
          <w:sz w:val="22"/>
          <w:szCs w:val="22"/>
          <w:lang w:eastAsia="ar-SA"/>
        </w:rPr>
        <w:t xml:space="preserve"> </w:t>
      </w:r>
      <w:r w:rsidR="00010718" w:rsidRPr="00010718">
        <w:rPr>
          <w:rFonts w:ascii="Arial" w:hAnsi="Arial" w:cs="Arial"/>
          <w:sz w:val="22"/>
          <w:szCs w:val="22"/>
          <w:lang w:eastAsia="ar-SA"/>
        </w:rPr>
        <w:t xml:space="preserve">wykonania przedmiotu zamówienia w terminie </w:t>
      </w:r>
      <w:r w:rsidR="00E71EC1">
        <w:rPr>
          <w:rFonts w:ascii="Arial" w:hAnsi="Arial" w:cs="Arial"/>
          <w:sz w:val="22"/>
          <w:szCs w:val="22"/>
          <w:lang w:eastAsia="ar-SA"/>
        </w:rPr>
        <w:t>określonym w SWZ.</w:t>
      </w:r>
    </w:p>
    <w:p w14:paraId="70287648" w14:textId="77777777" w:rsidR="00010718" w:rsidRDefault="00010718" w:rsidP="00010718">
      <w:pPr>
        <w:suppressAutoHyphens/>
        <w:contextualSpacing/>
        <w:jc w:val="both"/>
        <w:rPr>
          <w:rFonts w:ascii="Arial" w:hAnsi="Arial" w:cs="Arial"/>
          <w:color w:val="00B050"/>
          <w:sz w:val="22"/>
          <w:szCs w:val="22"/>
        </w:rPr>
      </w:pPr>
    </w:p>
    <w:p w14:paraId="6776D003" w14:textId="2F26AD35" w:rsidR="008A4795" w:rsidRPr="00D66DAB" w:rsidRDefault="00DF6E06" w:rsidP="00010718">
      <w:pPr>
        <w:suppressAutoHyphens/>
        <w:contextualSpacing/>
        <w:jc w:val="both"/>
        <w:rPr>
          <w:rFonts w:ascii="Arial" w:hAnsi="Arial" w:cs="Arial"/>
          <w:color w:val="00B050"/>
          <w:sz w:val="22"/>
          <w:szCs w:val="22"/>
        </w:rPr>
      </w:pPr>
      <w:r>
        <w:rPr>
          <w:rFonts w:ascii="Arial" w:hAnsi="Arial" w:cs="Arial"/>
          <w:color w:val="00B050"/>
          <w:sz w:val="22"/>
          <w:szCs w:val="22"/>
        </w:rPr>
        <w:t>4</w:t>
      </w:r>
      <w:r w:rsidR="00010718">
        <w:rPr>
          <w:rFonts w:ascii="Arial" w:hAnsi="Arial" w:cs="Arial"/>
          <w:color w:val="00B050"/>
          <w:sz w:val="22"/>
          <w:szCs w:val="22"/>
        </w:rPr>
        <w:t xml:space="preserve">. </w:t>
      </w:r>
      <w:r w:rsidR="00D66DAB">
        <w:rPr>
          <w:rFonts w:ascii="Arial" w:hAnsi="Arial" w:cs="Arial"/>
          <w:color w:val="00B050"/>
          <w:sz w:val="22"/>
          <w:szCs w:val="22"/>
        </w:rPr>
        <w:t xml:space="preserve"> </w:t>
      </w:r>
      <w:r w:rsidR="008A4795" w:rsidRPr="00D66DAB">
        <w:rPr>
          <w:rFonts w:ascii="Arial" w:hAnsi="Arial" w:cs="Arial"/>
          <w:color w:val="00B050"/>
          <w:sz w:val="22"/>
          <w:szCs w:val="22"/>
        </w:rPr>
        <w:t xml:space="preserve">Oświadczamy, że </w:t>
      </w:r>
      <w:r w:rsidR="00015DA2">
        <w:rPr>
          <w:rFonts w:ascii="Arial" w:hAnsi="Arial" w:cs="Arial"/>
          <w:color w:val="00B050"/>
          <w:sz w:val="22"/>
          <w:szCs w:val="22"/>
        </w:rPr>
        <w:t>okres rękojmi</w:t>
      </w:r>
      <w:r w:rsidR="008A4795" w:rsidRPr="00D66DAB">
        <w:rPr>
          <w:rFonts w:ascii="Arial" w:hAnsi="Arial" w:cs="Arial"/>
          <w:color w:val="00B050"/>
          <w:sz w:val="22"/>
          <w:szCs w:val="22"/>
        </w:rPr>
        <w:t xml:space="preserve"> wynosi ……………….* </w:t>
      </w:r>
      <w:r w:rsidR="00015DA2">
        <w:rPr>
          <w:rFonts w:ascii="Arial" w:hAnsi="Arial" w:cs="Arial"/>
          <w:color w:val="00B050"/>
          <w:sz w:val="22"/>
          <w:szCs w:val="22"/>
        </w:rPr>
        <w:t>miesięcy</w:t>
      </w:r>
      <w:r w:rsidR="008A4795" w:rsidRPr="00D66DAB">
        <w:rPr>
          <w:rFonts w:ascii="Arial" w:hAnsi="Arial" w:cs="Arial"/>
          <w:color w:val="00B050"/>
          <w:sz w:val="22"/>
          <w:szCs w:val="22"/>
        </w:rPr>
        <w:t xml:space="preserve"> (min. </w:t>
      </w:r>
      <w:r w:rsidR="00015DA2">
        <w:rPr>
          <w:rFonts w:ascii="Arial" w:hAnsi="Arial" w:cs="Arial"/>
          <w:color w:val="00B050"/>
          <w:sz w:val="22"/>
          <w:szCs w:val="22"/>
        </w:rPr>
        <w:t>24</w:t>
      </w:r>
      <w:r w:rsidR="008A4795" w:rsidRPr="00D66DAB">
        <w:rPr>
          <w:rFonts w:ascii="Arial" w:hAnsi="Arial" w:cs="Arial"/>
          <w:color w:val="00B050"/>
          <w:sz w:val="22"/>
          <w:szCs w:val="22"/>
        </w:rPr>
        <w:t xml:space="preserve">, max. </w:t>
      </w:r>
      <w:r w:rsidR="00015DA2">
        <w:rPr>
          <w:rFonts w:ascii="Arial" w:hAnsi="Arial" w:cs="Arial"/>
          <w:color w:val="00B050"/>
          <w:sz w:val="22"/>
          <w:szCs w:val="22"/>
        </w:rPr>
        <w:t>60</w:t>
      </w:r>
      <w:r w:rsidR="008A4795" w:rsidRPr="00D66DAB">
        <w:rPr>
          <w:rFonts w:ascii="Arial" w:hAnsi="Arial" w:cs="Arial"/>
          <w:color w:val="00B050"/>
          <w:sz w:val="22"/>
          <w:szCs w:val="22"/>
        </w:rPr>
        <w:t xml:space="preserve">). </w:t>
      </w:r>
    </w:p>
    <w:p w14:paraId="5416FBF3" w14:textId="012124AF" w:rsidR="008A4795" w:rsidRDefault="008A4795" w:rsidP="00010718">
      <w:pPr>
        <w:pStyle w:val="Akapitzlist"/>
        <w:suppressAutoHyphens/>
        <w:ind w:left="0"/>
        <w:contextualSpacing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B1277D">
        <w:rPr>
          <w:rFonts w:ascii="Arial" w:hAnsi="Arial" w:cs="Arial"/>
          <w:bCs/>
          <w:color w:val="000000" w:themeColor="text1"/>
          <w:sz w:val="18"/>
          <w:szCs w:val="18"/>
        </w:rPr>
        <w:t xml:space="preserve">*w przypadku nie wskazania terminu Zamawiający uzna, iż wynosi on </w:t>
      </w:r>
      <w:r w:rsidR="00015DA2">
        <w:rPr>
          <w:rFonts w:ascii="Arial" w:hAnsi="Arial" w:cs="Arial"/>
          <w:bCs/>
          <w:color w:val="000000" w:themeColor="text1"/>
          <w:sz w:val="18"/>
          <w:szCs w:val="18"/>
        </w:rPr>
        <w:t>60 miesięcy</w:t>
      </w:r>
      <w:r w:rsidRPr="00B1277D">
        <w:rPr>
          <w:rFonts w:ascii="Arial" w:hAnsi="Arial" w:cs="Arial"/>
          <w:bCs/>
          <w:color w:val="000000" w:themeColor="text1"/>
          <w:sz w:val="18"/>
          <w:szCs w:val="18"/>
        </w:rPr>
        <w:t>.</w:t>
      </w:r>
    </w:p>
    <w:p w14:paraId="10CC7298" w14:textId="77777777" w:rsidR="008A4795" w:rsidRPr="00B1277D" w:rsidRDefault="008A4795" w:rsidP="00010718">
      <w:pPr>
        <w:pStyle w:val="Akapitzlist"/>
        <w:suppressAutoHyphens/>
        <w:ind w:left="0"/>
        <w:contextualSpacing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</w:p>
    <w:p w14:paraId="0E54F87B" w14:textId="51D1D8C1" w:rsidR="008A4795" w:rsidRPr="00DF6E06" w:rsidRDefault="008A4795" w:rsidP="009C412F">
      <w:pPr>
        <w:pStyle w:val="Akapitzlist"/>
        <w:numPr>
          <w:ilvl w:val="0"/>
          <w:numId w:val="39"/>
        </w:numPr>
        <w:suppressAutoHyphens/>
        <w:spacing w:before="180"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DF6E06">
        <w:rPr>
          <w:rFonts w:ascii="Arial" w:hAnsi="Arial" w:cs="Arial"/>
          <w:sz w:val="22"/>
          <w:szCs w:val="22"/>
          <w:lang w:eastAsia="ar-SA"/>
        </w:rPr>
        <w:t>Oświadczamy, że zapoznaliśmy się ze specyfikacją, nie wnosimy do jej treści zastrzeżeń  i uznajemy się za związanych określonymi w niej postanowieniami i zasadami postępowania.</w:t>
      </w:r>
    </w:p>
    <w:p w14:paraId="6CCD3031" w14:textId="7300B0C7" w:rsidR="008A4795" w:rsidRPr="00C77D1B" w:rsidRDefault="008A4795" w:rsidP="009C412F">
      <w:pPr>
        <w:pStyle w:val="Akapitzlist"/>
        <w:numPr>
          <w:ilvl w:val="0"/>
          <w:numId w:val="39"/>
        </w:numPr>
        <w:tabs>
          <w:tab w:val="left" w:leader="dot" w:pos="142"/>
        </w:tabs>
        <w:suppressAutoHyphens/>
        <w:spacing w:before="180" w:line="271" w:lineRule="auto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C77D1B">
        <w:rPr>
          <w:rFonts w:ascii="Arial" w:hAnsi="Arial" w:cs="Arial"/>
          <w:sz w:val="22"/>
          <w:szCs w:val="22"/>
          <w:lang w:eastAsia="ar-SA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14:paraId="16BEB9C5" w14:textId="77777777" w:rsidR="008A4795" w:rsidRDefault="008A4795" w:rsidP="009C412F">
      <w:pPr>
        <w:numPr>
          <w:ilvl w:val="0"/>
          <w:numId w:val="39"/>
        </w:numPr>
        <w:suppressAutoHyphens/>
        <w:spacing w:before="180" w:line="271" w:lineRule="auto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365A64">
        <w:rPr>
          <w:rFonts w:ascii="Arial" w:hAnsi="Arial" w:cs="Arial"/>
          <w:sz w:val="22"/>
          <w:szCs w:val="22"/>
          <w:lang w:eastAsia="ar-SA"/>
        </w:rPr>
        <w:t>Uważamy się za związanych niniejszą ofertą na czas wskazany w specyfikacji.</w:t>
      </w:r>
    </w:p>
    <w:p w14:paraId="0347E8F3" w14:textId="43F2D1A6" w:rsidR="008A4795" w:rsidRDefault="008A4795" w:rsidP="009C412F">
      <w:pPr>
        <w:numPr>
          <w:ilvl w:val="0"/>
          <w:numId w:val="39"/>
        </w:numPr>
        <w:suppressAutoHyphens/>
        <w:spacing w:before="180" w:line="271" w:lineRule="auto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FF097A">
        <w:rPr>
          <w:rFonts w:ascii="Arial" w:hAnsi="Arial" w:cs="Arial"/>
          <w:sz w:val="22"/>
          <w:szCs w:val="22"/>
          <w:lang w:eastAsia="ar-SA"/>
        </w:rPr>
        <w:t>Deklarujemy wniesienie zabezpieczenia należytego wykonania umowy w wysokości 5% ceny oferty w następującej formie / formach: ……………………………………………………..</w:t>
      </w:r>
    </w:p>
    <w:p w14:paraId="78C06FCA" w14:textId="1747DA56" w:rsidR="008A4795" w:rsidRPr="00FF097A" w:rsidRDefault="008A4795" w:rsidP="009C412F">
      <w:pPr>
        <w:numPr>
          <w:ilvl w:val="0"/>
          <w:numId w:val="39"/>
        </w:numPr>
        <w:suppressAutoHyphens/>
        <w:spacing w:before="180" w:line="271" w:lineRule="auto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FF097A">
        <w:rPr>
          <w:rFonts w:ascii="Arial" w:hAnsi="Arial" w:cs="Arial"/>
          <w:sz w:val="22"/>
          <w:szCs w:val="22"/>
        </w:rPr>
        <w:t>Zamówienie zrealizujemy przy udziale podwykonawców, którzy będą realizować wymienione części zamówienia:</w:t>
      </w:r>
    </w:p>
    <w:p w14:paraId="098D9D76" w14:textId="77777777" w:rsidR="008A4795" w:rsidRDefault="008A4795" w:rsidP="00C77D1B">
      <w:pPr>
        <w:tabs>
          <w:tab w:val="left" w:pos="142"/>
          <w:tab w:val="left" w:leader="dot" w:pos="907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a)....................................................................................</w:t>
      </w:r>
    </w:p>
    <w:p w14:paraId="28E853B6" w14:textId="2F70BEAD" w:rsidR="008A4795" w:rsidRDefault="008A4795" w:rsidP="00C77D1B">
      <w:pPr>
        <w:tabs>
          <w:tab w:val="left" w:pos="142"/>
          <w:tab w:val="left" w:leader="dot" w:pos="907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b)....................................................................................</w:t>
      </w:r>
    </w:p>
    <w:p w14:paraId="44EF35B8" w14:textId="77777777" w:rsidR="00FF097A" w:rsidRPr="00E84A5E" w:rsidRDefault="00FF097A" w:rsidP="00C77D1B">
      <w:pPr>
        <w:tabs>
          <w:tab w:val="left" w:pos="142"/>
          <w:tab w:val="left" w:leader="dot" w:pos="907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73E02A08" w14:textId="1CDB6AFE" w:rsidR="008A4795" w:rsidRPr="001A1D18" w:rsidRDefault="00FF097A" w:rsidP="00FF097A">
      <w:pPr>
        <w:pStyle w:val="Akapitzlist"/>
        <w:tabs>
          <w:tab w:val="left" w:pos="142"/>
          <w:tab w:val="left" w:leader="dot" w:pos="9072"/>
        </w:tabs>
        <w:spacing w:line="271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 </w:t>
      </w:r>
      <w:r w:rsidR="008A4795" w:rsidRPr="001A1D18">
        <w:rPr>
          <w:rFonts w:ascii="Arial" w:hAnsi="Arial" w:cs="Arial"/>
          <w:sz w:val="22"/>
          <w:szCs w:val="22"/>
        </w:rPr>
        <w:t>Wykonawca oświadcza, że wyraża zgodę*/nie wyraża zgody* na bezpośrednią zapłatę podwykonawcy z wynagrodzenia należnego wykonawcy.</w:t>
      </w:r>
    </w:p>
    <w:p w14:paraId="79B96898" w14:textId="77777777" w:rsidR="008A4795" w:rsidRPr="00365A64" w:rsidRDefault="008A4795" w:rsidP="001A1D18">
      <w:pPr>
        <w:tabs>
          <w:tab w:val="left" w:pos="142"/>
          <w:tab w:val="left" w:leader="dot" w:pos="907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E84A5E">
        <w:rPr>
          <w:rFonts w:ascii="Arial" w:hAnsi="Arial" w:cs="Arial"/>
          <w:sz w:val="22"/>
          <w:szCs w:val="22"/>
        </w:rPr>
        <w:t>(* niepotrzebne skreślić)</w:t>
      </w:r>
    </w:p>
    <w:p w14:paraId="49930402" w14:textId="631EC71C" w:rsidR="001A1D18" w:rsidRPr="00FF097A" w:rsidRDefault="008A4795" w:rsidP="009C412F">
      <w:pPr>
        <w:pStyle w:val="Akapitzlist"/>
        <w:numPr>
          <w:ilvl w:val="0"/>
          <w:numId w:val="40"/>
        </w:numPr>
        <w:suppressAutoHyphens/>
        <w:spacing w:before="18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FF097A">
        <w:rPr>
          <w:rFonts w:ascii="Arial" w:hAnsi="Arial" w:cs="Arial"/>
          <w:bCs/>
          <w:sz w:val="22"/>
          <w:szCs w:val="22"/>
          <w:lang w:eastAsia="ar-SA"/>
        </w:rPr>
        <w:t xml:space="preserve">Akceptujemy </w:t>
      </w:r>
      <w:r w:rsidRPr="00FF097A">
        <w:rPr>
          <w:rFonts w:ascii="Arial" w:hAnsi="Arial" w:cs="Arial"/>
          <w:sz w:val="22"/>
          <w:szCs w:val="22"/>
          <w:lang w:eastAsia="ar-SA"/>
        </w:rPr>
        <w:t xml:space="preserve">warunki płatności </w:t>
      </w:r>
      <w:r w:rsidRPr="00FF097A">
        <w:rPr>
          <w:rFonts w:ascii="Arial" w:hAnsi="Arial" w:cs="Arial"/>
          <w:bCs/>
          <w:sz w:val="22"/>
          <w:szCs w:val="22"/>
          <w:lang w:eastAsia="ar-SA"/>
        </w:rPr>
        <w:t>30 dni od daty dostarczenia prawidłowo wystawionej faktury do siedziby Zamawiającego.</w:t>
      </w:r>
    </w:p>
    <w:p w14:paraId="4FDC1831" w14:textId="77777777" w:rsidR="008A4795" w:rsidRPr="00365A64" w:rsidRDefault="008A4795" w:rsidP="009C412F">
      <w:pPr>
        <w:numPr>
          <w:ilvl w:val="0"/>
          <w:numId w:val="40"/>
        </w:numPr>
        <w:tabs>
          <w:tab w:val="left" w:leader="dot" w:pos="9072"/>
        </w:tabs>
        <w:suppressAutoHyphens/>
        <w:spacing w:line="271" w:lineRule="auto"/>
        <w:ind w:left="357"/>
        <w:jc w:val="both"/>
        <w:rPr>
          <w:rFonts w:ascii="Arial" w:hAnsi="Arial" w:cs="Arial"/>
          <w:sz w:val="22"/>
          <w:szCs w:val="22"/>
          <w:lang w:eastAsia="ar-SA"/>
        </w:rPr>
      </w:pPr>
      <w:r w:rsidRPr="00365A64">
        <w:rPr>
          <w:rFonts w:ascii="Arial" w:hAnsi="Arial" w:cs="Arial"/>
          <w:sz w:val="22"/>
          <w:szCs w:val="22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nr/w pliku:</w:t>
      </w:r>
      <w:r w:rsidRPr="00365A64">
        <w:rPr>
          <w:rFonts w:ascii="Arial" w:hAnsi="Arial" w:cs="Arial"/>
          <w:sz w:val="22"/>
          <w:szCs w:val="22"/>
          <w:lang w:eastAsia="ar-SA"/>
        </w:rPr>
        <w:tab/>
      </w:r>
    </w:p>
    <w:p w14:paraId="4998F328" w14:textId="3A0CF7D7" w:rsidR="008A4795" w:rsidRPr="00FF097A" w:rsidRDefault="008A4795" w:rsidP="009C412F">
      <w:pPr>
        <w:pStyle w:val="Akapitzlist"/>
        <w:numPr>
          <w:ilvl w:val="0"/>
          <w:numId w:val="40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FF097A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FF097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FF097A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FF097A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FF097A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F097A">
        <w:rPr>
          <w:rFonts w:ascii="Arial" w:hAnsi="Arial" w:cs="Arial"/>
          <w:sz w:val="22"/>
          <w:szCs w:val="22"/>
        </w:rPr>
        <w:t>.*</w:t>
      </w:r>
    </w:p>
    <w:p w14:paraId="0BB519D4" w14:textId="77777777" w:rsidR="008A4795" w:rsidRPr="00722C15" w:rsidRDefault="008A4795" w:rsidP="009C412F">
      <w:pPr>
        <w:numPr>
          <w:ilvl w:val="0"/>
          <w:numId w:val="40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722C15">
        <w:rPr>
          <w:rFonts w:ascii="Arial" w:hAnsi="Arial" w:cs="Arial"/>
          <w:sz w:val="22"/>
          <w:szCs w:val="22"/>
        </w:rPr>
        <w:t xml:space="preserve">Oświadczamy, że jesteśmy: </w:t>
      </w:r>
    </w:p>
    <w:p w14:paraId="3DAC9AC1" w14:textId="77777777" w:rsidR="008A4795" w:rsidRPr="00722C15" w:rsidRDefault="008A4795" w:rsidP="008A4795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22C15">
        <w:rPr>
          <w:rFonts w:ascii="Arial" w:hAnsi="Arial" w:cs="Arial"/>
          <w:sz w:val="22"/>
          <w:szCs w:val="22"/>
        </w:rPr>
        <w:t>mikroprzedsiębiorstwem*</w:t>
      </w:r>
    </w:p>
    <w:p w14:paraId="21B9B58F" w14:textId="77777777" w:rsidR="008A4795" w:rsidRPr="00722C15" w:rsidRDefault="008A4795" w:rsidP="008A4795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22C15">
        <w:rPr>
          <w:rFonts w:ascii="Arial" w:hAnsi="Arial" w:cs="Arial"/>
          <w:sz w:val="22"/>
          <w:szCs w:val="22"/>
        </w:rPr>
        <w:t>małym przedsiębiorstwem*</w:t>
      </w:r>
    </w:p>
    <w:p w14:paraId="6C76E173" w14:textId="77777777" w:rsidR="008A4795" w:rsidRPr="00363ADE" w:rsidRDefault="008A4795" w:rsidP="008A4795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średnim przedsiębiorstwem*</w:t>
      </w:r>
    </w:p>
    <w:p w14:paraId="27B3E2F4" w14:textId="77777777" w:rsidR="008A4795" w:rsidRPr="00363ADE" w:rsidRDefault="008A4795" w:rsidP="008A4795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prowadzimy jednoosobową działalność gospodarczą*</w:t>
      </w:r>
    </w:p>
    <w:p w14:paraId="3B166CF4" w14:textId="77777777" w:rsidR="008A4795" w:rsidRPr="00363ADE" w:rsidRDefault="008A4795" w:rsidP="008A4795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osobą fizyczną nieprowadzącą działalności gospodarczej*</w:t>
      </w:r>
    </w:p>
    <w:p w14:paraId="665E9CF6" w14:textId="77777777" w:rsidR="008A4795" w:rsidRPr="00363ADE" w:rsidRDefault="008A4795" w:rsidP="008A4795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inny rodzaj……………………………………..……………*.</w:t>
      </w:r>
    </w:p>
    <w:p w14:paraId="56B87EC7" w14:textId="77777777" w:rsidR="008A4795" w:rsidRPr="00CA05F9" w:rsidRDefault="008A4795" w:rsidP="008A4795">
      <w:pPr>
        <w:spacing w:line="271" w:lineRule="auto"/>
        <w:jc w:val="both"/>
        <w:rPr>
          <w:rFonts w:ascii="Arial" w:hAnsi="Arial" w:cs="Arial"/>
          <w:sz w:val="18"/>
          <w:szCs w:val="18"/>
        </w:rPr>
      </w:pPr>
      <w:r w:rsidRPr="00CA05F9">
        <w:rPr>
          <w:rFonts w:ascii="Arial" w:hAnsi="Arial" w:cs="Arial"/>
          <w:sz w:val="18"/>
          <w:szCs w:val="18"/>
        </w:rPr>
        <w:t>*niepotrzebne skreślić</w:t>
      </w:r>
    </w:p>
    <w:p w14:paraId="7EE48A55" w14:textId="77777777" w:rsidR="008A4795" w:rsidRPr="00122CDC" w:rsidRDefault="008A4795" w:rsidP="009C412F">
      <w:pPr>
        <w:numPr>
          <w:ilvl w:val="0"/>
          <w:numId w:val="40"/>
        </w:numPr>
        <w:tabs>
          <w:tab w:val="left" w:leader="dot" w:pos="9072"/>
        </w:tabs>
        <w:suppressAutoHyphens/>
        <w:spacing w:line="271" w:lineRule="auto"/>
        <w:ind w:left="357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Osobą upoważnioną do kontaktów z Zamawiającym w sprawach dotyczących realizacji umowy jest: 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ar-SA"/>
        </w:rPr>
        <w:t>……………………</w:t>
      </w:r>
    </w:p>
    <w:p w14:paraId="209BCA41" w14:textId="77777777" w:rsidR="008A4795" w:rsidRPr="00122CDC" w:rsidRDefault="008A4795" w:rsidP="008A4795">
      <w:pPr>
        <w:tabs>
          <w:tab w:val="left" w:leader="dot" w:pos="9072"/>
        </w:tabs>
        <w:suppressAutoHyphens/>
        <w:spacing w:line="271" w:lineRule="auto"/>
        <w:ind w:left="357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tel.: ………………………</w:t>
      </w:r>
      <w:r>
        <w:rPr>
          <w:rFonts w:ascii="Arial" w:hAnsi="Arial" w:cs="Arial"/>
          <w:sz w:val="22"/>
          <w:szCs w:val="22"/>
          <w:lang w:eastAsia="ar-SA"/>
        </w:rPr>
        <w:t>………..</w:t>
      </w:r>
      <w:r w:rsidRPr="00122CDC">
        <w:rPr>
          <w:rFonts w:ascii="Arial" w:hAnsi="Arial" w:cs="Arial"/>
          <w:sz w:val="22"/>
          <w:szCs w:val="22"/>
          <w:lang w:eastAsia="ar-SA"/>
        </w:rPr>
        <w:t>….    e-mail: …………………………..………………………</w:t>
      </w:r>
    </w:p>
    <w:p w14:paraId="13AADE55" w14:textId="77777777" w:rsidR="008A4795" w:rsidRPr="00122CDC" w:rsidRDefault="008A4795" w:rsidP="009C412F">
      <w:pPr>
        <w:numPr>
          <w:ilvl w:val="0"/>
          <w:numId w:val="40"/>
        </w:numPr>
        <w:suppressAutoHyphens/>
        <w:spacing w:before="18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Załącznikami do niniejszej oferty, stanowiącymi jej integralną część są:</w:t>
      </w:r>
    </w:p>
    <w:p w14:paraId="1D2017A2" w14:textId="77777777" w:rsidR="008A4795" w:rsidRPr="00122CDC" w:rsidRDefault="008A4795" w:rsidP="009C412F">
      <w:pPr>
        <w:numPr>
          <w:ilvl w:val="0"/>
          <w:numId w:val="33"/>
        </w:numPr>
        <w:tabs>
          <w:tab w:val="left" w:pos="720"/>
          <w:tab w:val="left" w:pos="1080"/>
        </w:tabs>
        <w:suppressAutoHyphens/>
        <w:spacing w:before="6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73375087" w14:textId="77777777" w:rsidR="008A4795" w:rsidRPr="00122CDC" w:rsidRDefault="008A4795" w:rsidP="009C412F">
      <w:pPr>
        <w:numPr>
          <w:ilvl w:val="0"/>
          <w:numId w:val="33"/>
        </w:numPr>
        <w:tabs>
          <w:tab w:val="left" w:pos="720"/>
          <w:tab w:val="left" w:pos="1080"/>
        </w:tabs>
        <w:suppressAutoHyphens/>
        <w:spacing w:before="6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2C195177" w14:textId="77777777" w:rsidR="008A4795" w:rsidRPr="00122CDC" w:rsidRDefault="008A4795" w:rsidP="008A4795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625716F9" w14:textId="77777777" w:rsidR="008A4795" w:rsidRPr="00122CDC" w:rsidRDefault="008A4795" w:rsidP="008A4795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.................., dn. ......................................</w:t>
      </w:r>
    </w:p>
    <w:p w14:paraId="42193901" w14:textId="77777777" w:rsidR="008A4795" w:rsidRPr="00122CDC" w:rsidRDefault="008A4795" w:rsidP="008A4795">
      <w:pPr>
        <w:suppressAutoHyphens/>
        <w:spacing w:line="271" w:lineRule="auto"/>
        <w:ind w:firstLine="3960"/>
        <w:jc w:val="right"/>
        <w:rPr>
          <w:rFonts w:ascii="Arial" w:hAnsi="Arial" w:cs="Arial"/>
          <w:iCs/>
          <w:sz w:val="22"/>
          <w:szCs w:val="22"/>
          <w:lang w:eastAsia="ar-SA"/>
        </w:rPr>
      </w:pPr>
      <w:r w:rsidRPr="00122CDC">
        <w:rPr>
          <w:rFonts w:ascii="Arial" w:hAnsi="Arial" w:cs="Arial"/>
          <w:iCs/>
          <w:sz w:val="22"/>
          <w:szCs w:val="22"/>
          <w:lang w:eastAsia="ar-SA"/>
        </w:rPr>
        <w:t>.....................................................</w:t>
      </w:r>
    </w:p>
    <w:p w14:paraId="71C059B7" w14:textId="5E0D8C21" w:rsidR="00B63D6C" w:rsidRPr="001002CF" w:rsidRDefault="008A4795" w:rsidP="001002CF">
      <w:pPr>
        <w:suppressAutoHyphens/>
        <w:spacing w:line="271" w:lineRule="auto"/>
        <w:ind w:firstLine="3960"/>
        <w:jc w:val="right"/>
        <w:rPr>
          <w:rFonts w:ascii="Arial" w:hAnsi="Arial" w:cs="Arial"/>
          <w:iCs/>
          <w:sz w:val="22"/>
          <w:szCs w:val="22"/>
          <w:lang w:eastAsia="ar-SA"/>
        </w:rPr>
      </w:pPr>
      <w:r w:rsidRPr="00122CDC">
        <w:rPr>
          <w:rFonts w:ascii="Arial" w:hAnsi="Arial" w:cs="Arial"/>
          <w:iCs/>
          <w:sz w:val="22"/>
          <w:szCs w:val="22"/>
          <w:lang w:eastAsia="ar-SA"/>
        </w:rPr>
        <w:t>(podpis i pieczątka wykonawcy)</w:t>
      </w:r>
    </w:p>
    <w:p w14:paraId="6BDE9BF0" w14:textId="77777777" w:rsidR="00226DBE" w:rsidRDefault="00226DBE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D5C37CD" w14:textId="77777777" w:rsidR="00226DBE" w:rsidRDefault="00226DBE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2D6601B" w14:textId="77777777" w:rsidR="00226DBE" w:rsidRDefault="00226DBE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51CCB5A" w14:textId="77777777" w:rsidR="00015DA2" w:rsidRDefault="00015DA2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A2CD546" w14:textId="77777777" w:rsidR="00015DA2" w:rsidRDefault="00015DA2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689336F" w14:textId="77777777" w:rsidR="00015DA2" w:rsidRDefault="00015DA2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5AE32A2" w14:textId="77777777" w:rsidR="00226DBE" w:rsidRDefault="00226DBE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A6765F7" w14:textId="77777777" w:rsidR="00015DA2" w:rsidRDefault="00015DA2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DFE5205" w14:textId="77777777" w:rsidR="00015DA2" w:rsidRDefault="00015DA2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255CEF9" w14:textId="77777777" w:rsidR="00CC5DF1" w:rsidRDefault="00CC5DF1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B6D3E89" w14:textId="77777777" w:rsidR="00CC5DF1" w:rsidRDefault="00CC5DF1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DAEAC8E" w14:textId="77777777" w:rsidR="00CC5DF1" w:rsidRDefault="00CC5DF1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52C85DA" w14:textId="77777777" w:rsidR="00015DA2" w:rsidRDefault="00015DA2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5DFA79C" w14:textId="77777777" w:rsidR="00C77D1B" w:rsidRDefault="00C77D1B" w:rsidP="00C77D1B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65A1F6E6" w14:textId="77777777" w:rsidR="00DD0CB5" w:rsidRDefault="00DD0CB5" w:rsidP="00C77D1B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2632B83E" w14:textId="4595B743" w:rsidR="00DA7B0D" w:rsidRPr="00DA7B0D" w:rsidRDefault="00A74145" w:rsidP="00010718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A7B0D" w:rsidRPr="00DA7B0D">
        <w:rPr>
          <w:rFonts w:ascii="Arial" w:hAnsi="Arial" w:cs="Arial"/>
          <w:sz w:val="22"/>
          <w:szCs w:val="22"/>
        </w:rPr>
        <w:t>Załącznik Nr 2</w:t>
      </w:r>
    </w:p>
    <w:p w14:paraId="3809A353" w14:textId="77777777" w:rsidR="00226DBE" w:rsidRDefault="00226DBE" w:rsidP="00DA7B0D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02D2E55D" w14:textId="2A657FFE" w:rsidR="00DA7B0D" w:rsidRPr="00DA7B0D" w:rsidRDefault="001002CF" w:rsidP="00DA7B0D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</w:t>
      </w:r>
      <w:r w:rsidR="00DA7B0D" w:rsidRPr="00DA7B0D">
        <w:rPr>
          <w:rFonts w:ascii="Arial" w:hAnsi="Arial" w:cs="Arial"/>
          <w:sz w:val="22"/>
          <w:szCs w:val="22"/>
        </w:rPr>
        <w:t>.272</w:t>
      </w:r>
      <w:r>
        <w:rPr>
          <w:rFonts w:ascii="Arial" w:hAnsi="Arial" w:cs="Arial"/>
          <w:sz w:val="22"/>
          <w:szCs w:val="22"/>
        </w:rPr>
        <w:t>.</w:t>
      </w:r>
      <w:r w:rsidR="00015DA2">
        <w:rPr>
          <w:rFonts w:ascii="Arial" w:hAnsi="Arial" w:cs="Arial"/>
          <w:sz w:val="22"/>
          <w:szCs w:val="22"/>
        </w:rPr>
        <w:t>5</w:t>
      </w:r>
      <w:r w:rsidR="00CC5DF1">
        <w:rPr>
          <w:rFonts w:ascii="Arial" w:hAnsi="Arial" w:cs="Arial"/>
          <w:sz w:val="22"/>
          <w:szCs w:val="22"/>
        </w:rPr>
        <w:t>9</w:t>
      </w:r>
      <w:r w:rsidR="00DD0CB5">
        <w:rPr>
          <w:rFonts w:ascii="Arial" w:hAnsi="Arial" w:cs="Arial"/>
          <w:sz w:val="22"/>
          <w:szCs w:val="22"/>
        </w:rPr>
        <w:t>.2024</w:t>
      </w:r>
    </w:p>
    <w:p w14:paraId="6FB5D528" w14:textId="77777777" w:rsidR="00DA7B0D" w:rsidRPr="00DA7B0D" w:rsidRDefault="00DA7B0D" w:rsidP="00DA7B0D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</w:p>
    <w:p w14:paraId="2DBF5E77" w14:textId="77777777" w:rsidR="00DA7B0D" w:rsidRPr="00DA7B0D" w:rsidRDefault="00DA7B0D" w:rsidP="00DA7B0D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Zamawiający:</w:t>
      </w:r>
    </w:p>
    <w:p w14:paraId="2197BA3F" w14:textId="77777777" w:rsidR="00DA7B0D" w:rsidRPr="00DA7B0D" w:rsidRDefault="00DA7B0D" w:rsidP="00DA7B0D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Powiat Wołomiński</w:t>
      </w:r>
    </w:p>
    <w:p w14:paraId="54D0D382" w14:textId="77777777" w:rsidR="00DA7B0D" w:rsidRPr="00DA7B0D" w:rsidRDefault="00DA7B0D" w:rsidP="00DA7B0D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ul. Prądzyńskiego 3</w:t>
      </w:r>
    </w:p>
    <w:p w14:paraId="6A4F0D26" w14:textId="77777777" w:rsidR="00DA7B0D" w:rsidRPr="00DA7B0D" w:rsidRDefault="00DA7B0D" w:rsidP="00DA7B0D">
      <w:pPr>
        <w:spacing w:line="271" w:lineRule="auto"/>
        <w:ind w:left="5954"/>
        <w:jc w:val="center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05-200 Wołomin</w:t>
      </w:r>
      <w:r w:rsidRPr="00DA7B0D">
        <w:rPr>
          <w:rFonts w:ascii="Arial" w:hAnsi="Arial" w:cs="Arial"/>
          <w:sz w:val="22"/>
          <w:szCs w:val="22"/>
        </w:rPr>
        <w:t xml:space="preserve"> </w:t>
      </w:r>
    </w:p>
    <w:p w14:paraId="75B84C5C" w14:textId="77777777" w:rsidR="00DA7B0D" w:rsidRPr="00DA7B0D" w:rsidRDefault="00DA7B0D" w:rsidP="00DA7B0D">
      <w:pPr>
        <w:spacing w:line="271" w:lineRule="auto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Wykonawca:</w:t>
      </w:r>
    </w:p>
    <w:p w14:paraId="3A56524B" w14:textId="77777777" w:rsidR="00DA7B0D" w:rsidRPr="00DA7B0D" w:rsidRDefault="00DA7B0D" w:rsidP="00DA7B0D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…………………………………………………………………………………………............................</w:t>
      </w:r>
    </w:p>
    <w:p w14:paraId="1C9FDE3E" w14:textId="77777777" w:rsidR="00DA7B0D" w:rsidRPr="00DA7B0D" w:rsidRDefault="00DA7B0D" w:rsidP="00DA7B0D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DA7B0D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DA7B0D">
        <w:rPr>
          <w:rFonts w:ascii="Arial" w:hAnsi="Arial" w:cs="Arial"/>
          <w:i/>
          <w:sz w:val="22"/>
          <w:szCs w:val="22"/>
        </w:rPr>
        <w:t>)</w:t>
      </w:r>
    </w:p>
    <w:p w14:paraId="3C1D9F94" w14:textId="77777777" w:rsidR="00DA7B0D" w:rsidRPr="00DA7B0D" w:rsidRDefault="00DA7B0D" w:rsidP="00DA7B0D">
      <w:pPr>
        <w:spacing w:line="271" w:lineRule="auto"/>
        <w:rPr>
          <w:rFonts w:ascii="Arial" w:hAnsi="Arial" w:cs="Arial"/>
          <w:sz w:val="22"/>
          <w:szCs w:val="22"/>
          <w:u w:val="single"/>
        </w:rPr>
      </w:pPr>
      <w:r w:rsidRPr="00DA7B0D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577FCD4D" w14:textId="77777777" w:rsidR="00DA7B0D" w:rsidRPr="00DA7B0D" w:rsidRDefault="00DA7B0D" w:rsidP="00DA7B0D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>…………………………………………………………………………….……………...........................</w:t>
      </w:r>
    </w:p>
    <w:p w14:paraId="144AF3A4" w14:textId="1BA462DA" w:rsidR="00DA7B0D" w:rsidRPr="00A74145" w:rsidRDefault="00DA7B0D" w:rsidP="00A74145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14:paraId="1A718FEE" w14:textId="77777777" w:rsidR="00DA7B0D" w:rsidRPr="00DA7B0D" w:rsidRDefault="00DA7B0D" w:rsidP="00DA7B0D">
      <w:pPr>
        <w:spacing w:line="271" w:lineRule="auto"/>
        <w:rPr>
          <w:rFonts w:ascii="Arial" w:hAnsi="Arial" w:cs="Arial"/>
          <w:sz w:val="22"/>
          <w:szCs w:val="22"/>
        </w:rPr>
      </w:pPr>
    </w:p>
    <w:p w14:paraId="11AB5D87" w14:textId="77777777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A7B0D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762FC321" w14:textId="0B939EFD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</w:p>
    <w:p w14:paraId="215DC6F2" w14:textId="77777777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DA7B0D">
        <w:rPr>
          <w:rFonts w:ascii="Arial" w:hAnsi="Arial" w:cs="Arial"/>
          <w:b/>
          <w:sz w:val="22"/>
          <w:szCs w:val="22"/>
        </w:rPr>
        <w:t>Pzp</w:t>
      </w:r>
      <w:proofErr w:type="spellEnd"/>
      <w:r w:rsidRPr="00DA7B0D">
        <w:rPr>
          <w:rFonts w:ascii="Arial" w:hAnsi="Arial" w:cs="Arial"/>
          <w:b/>
          <w:sz w:val="22"/>
          <w:szCs w:val="22"/>
        </w:rPr>
        <w:t xml:space="preserve">), </w:t>
      </w:r>
    </w:p>
    <w:p w14:paraId="25A5F26E" w14:textId="77777777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A7B0D">
        <w:rPr>
          <w:rFonts w:ascii="Arial" w:hAnsi="Arial" w:cs="Arial"/>
          <w:b/>
          <w:sz w:val="22"/>
          <w:szCs w:val="22"/>
          <w:u w:val="single"/>
        </w:rPr>
        <w:t>DOTYCZĄCE SPEŁNIANIA WARUNKÓW UDZIAŁU W POSTĘPOWANIU I NIE PODLEGANIA WYKLUCZENIU</w:t>
      </w:r>
    </w:p>
    <w:p w14:paraId="6A52287F" w14:textId="77777777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2CEB59D6" w14:textId="029ADBEA" w:rsidR="00DA7B0D" w:rsidRPr="00DD0CB5" w:rsidRDefault="00DA7B0D" w:rsidP="00DD0CB5">
      <w:pPr>
        <w:pStyle w:val="Tekstpodstawowy"/>
        <w:jc w:val="both"/>
        <w:rPr>
          <w:rFonts w:ascii="Arial" w:hAnsi="Arial" w:cs="Arial"/>
          <w:b/>
          <w:bCs/>
          <w:sz w:val="22"/>
          <w:szCs w:val="22"/>
        </w:rPr>
      </w:pPr>
      <w:r w:rsidRPr="00DA7B0D">
        <w:rPr>
          <w:rFonts w:ascii="Arial" w:hAnsi="Arial" w:cs="Arial"/>
          <w:sz w:val="22"/>
          <w:szCs w:val="22"/>
          <w:lang w:eastAsia="ar-SA"/>
        </w:rPr>
        <w:t>Na potrzeby postępowania o udzielenie zamówienia publicznego</w:t>
      </w:r>
      <w:r w:rsidRPr="00DA7B0D">
        <w:rPr>
          <w:rFonts w:ascii="Arial" w:hAnsi="Arial" w:cs="Arial"/>
          <w:sz w:val="22"/>
          <w:szCs w:val="22"/>
          <w:lang w:eastAsia="ar-SA"/>
        </w:rPr>
        <w:br/>
      </w:r>
      <w:r w:rsidRPr="00497977">
        <w:rPr>
          <w:rFonts w:ascii="Arial" w:hAnsi="Arial" w:cs="Arial"/>
          <w:sz w:val="22"/>
          <w:szCs w:val="22"/>
          <w:lang w:eastAsia="ar-SA"/>
        </w:rPr>
        <w:t xml:space="preserve">pn. </w:t>
      </w:r>
      <w:r w:rsidR="00015DA2">
        <w:rPr>
          <w:rFonts w:ascii="Arial" w:hAnsi="Arial" w:cs="Arial"/>
          <w:b/>
          <w:bCs/>
          <w:sz w:val="22"/>
          <w:szCs w:val="22"/>
        </w:rPr>
        <w:t>M</w:t>
      </w:r>
      <w:r w:rsidR="00015DA2" w:rsidRPr="00015DA2">
        <w:rPr>
          <w:rFonts w:ascii="Arial" w:hAnsi="Arial" w:cs="Arial"/>
          <w:b/>
          <w:bCs/>
          <w:sz w:val="22"/>
          <w:szCs w:val="22"/>
        </w:rPr>
        <w:t>odernizacj</w:t>
      </w:r>
      <w:r w:rsidR="00015DA2">
        <w:rPr>
          <w:rFonts w:ascii="Arial" w:hAnsi="Arial" w:cs="Arial"/>
          <w:b/>
          <w:bCs/>
          <w:sz w:val="22"/>
          <w:szCs w:val="22"/>
        </w:rPr>
        <w:t>a</w:t>
      </w:r>
      <w:r w:rsidR="00015DA2" w:rsidRPr="00015DA2">
        <w:rPr>
          <w:rFonts w:ascii="Arial" w:hAnsi="Arial" w:cs="Arial"/>
          <w:b/>
          <w:bCs/>
          <w:sz w:val="22"/>
          <w:szCs w:val="22"/>
        </w:rPr>
        <w:t xml:space="preserve"> ewidencji gruntów i budynków dla obrębu </w:t>
      </w:r>
      <w:r w:rsidR="00CC5DF1" w:rsidRPr="00CC5DF1">
        <w:rPr>
          <w:rFonts w:ascii="Arial" w:hAnsi="Arial" w:cs="Arial"/>
          <w:b/>
          <w:sz w:val="22"/>
          <w:szCs w:val="22"/>
        </w:rPr>
        <w:t>Dybów Kolonia, gmina Radzymin</w:t>
      </w:r>
      <w:r w:rsidR="00497977">
        <w:rPr>
          <w:rFonts w:ascii="Arial" w:hAnsi="Arial" w:cs="Arial"/>
          <w:sz w:val="22"/>
          <w:szCs w:val="22"/>
        </w:rPr>
        <w:t xml:space="preserve">, </w:t>
      </w:r>
      <w:r w:rsidRPr="00DA7B0D">
        <w:rPr>
          <w:rFonts w:ascii="Arial" w:hAnsi="Arial" w:cs="Arial"/>
          <w:sz w:val="22"/>
          <w:szCs w:val="22"/>
          <w:lang w:eastAsia="ar-SA"/>
        </w:rPr>
        <w:t>prowadzonego przez Powiat Wołomiński</w:t>
      </w:r>
      <w:r w:rsidRPr="00DA7B0D">
        <w:rPr>
          <w:rFonts w:ascii="Arial" w:hAnsi="Arial" w:cs="Arial"/>
          <w:i/>
          <w:sz w:val="22"/>
          <w:szCs w:val="22"/>
          <w:lang w:eastAsia="ar-SA"/>
        </w:rPr>
        <w:t xml:space="preserve">, </w:t>
      </w:r>
      <w:r w:rsidRPr="00DA7B0D">
        <w:rPr>
          <w:rFonts w:ascii="Arial" w:hAnsi="Arial" w:cs="Arial"/>
          <w:sz w:val="22"/>
          <w:szCs w:val="22"/>
          <w:lang w:eastAsia="ar-SA"/>
        </w:rPr>
        <w:t>oświadczam, co następuje:</w:t>
      </w:r>
    </w:p>
    <w:p w14:paraId="5BE233B1" w14:textId="77777777" w:rsidR="00DA7B0D" w:rsidRPr="00DA7B0D" w:rsidRDefault="00DA7B0D" w:rsidP="00AF20D2">
      <w:pPr>
        <w:numPr>
          <w:ilvl w:val="1"/>
          <w:numId w:val="15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iCs/>
          <w:sz w:val="22"/>
          <w:szCs w:val="22"/>
        </w:rPr>
        <w:t>Oświadczam, że spełniam warunki udziału w postępowaniu określone przez zamawiającego w   ogłoszeniu o zamówieniu i Specyfikacji Warunków Zamówienia</w:t>
      </w:r>
      <w:r w:rsidRPr="00DA7B0D">
        <w:rPr>
          <w:rFonts w:ascii="Arial" w:hAnsi="Arial" w:cs="Arial"/>
          <w:i/>
          <w:sz w:val="22"/>
          <w:szCs w:val="22"/>
        </w:rPr>
        <w:t>.</w:t>
      </w:r>
    </w:p>
    <w:p w14:paraId="0FE5FC0C" w14:textId="77D79772" w:rsidR="00DA7B0D" w:rsidRDefault="00DA7B0D" w:rsidP="00AF20D2">
      <w:pPr>
        <w:numPr>
          <w:ilvl w:val="1"/>
          <w:numId w:val="15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DA7B0D">
        <w:rPr>
          <w:rFonts w:ascii="Arial" w:hAnsi="Arial" w:cs="Arial"/>
          <w:sz w:val="22"/>
          <w:szCs w:val="22"/>
        </w:rPr>
        <w:br/>
        <w:t xml:space="preserve">art. 108 i art. 109 ust. 1 pkt 4 i 7 ustawy </w:t>
      </w:r>
      <w:proofErr w:type="spellStart"/>
      <w:r w:rsidRPr="00DA7B0D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14:paraId="24D9F437" w14:textId="274382B1" w:rsidR="00DA7B0D" w:rsidRDefault="00DA7B0D" w:rsidP="00AF20D2">
      <w:pPr>
        <w:numPr>
          <w:ilvl w:val="1"/>
          <w:numId w:val="15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nie podlegam wykluczeniu z postępowania na podstawie art. 7 ust. 1 ustawy z dnia 13 kwietnia 2022 r. o szczególnych rozwiązaniach w zakresie przeciwdziałania</w:t>
      </w:r>
      <w:r w:rsidR="00B63D6C">
        <w:rPr>
          <w:rFonts w:ascii="Arial" w:hAnsi="Arial" w:cs="Arial"/>
          <w:sz w:val="22"/>
          <w:szCs w:val="22"/>
        </w:rPr>
        <w:t xml:space="preserve"> wspieraniu agresji na Ukrainę oraz służących ochronie bezpieczeństwa narodowego.</w:t>
      </w:r>
    </w:p>
    <w:p w14:paraId="05031DAC" w14:textId="77777777" w:rsidR="00DA7B0D" w:rsidRPr="00DA7B0D" w:rsidRDefault="00DA7B0D" w:rsidP="00497977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639603A2" w14:textId="77777777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 xml:space="preserve">…………….……. </w:t>
      </w:r>
      <w:r w:rsidRPr="00DA7B0D">
        <w:rPr>
          <w:rFonts w:ascii="Arial" w:hAnsi="Arial" w:cs="Arial"/>
          <w:i/>
          <w:sz w:val="22"/>
          <w:szCs w:val="22"/>
        </w:rPr>
        <w:t xml:space="preserve">(miejscowość), </w:t>
      </w:r>
      <w:r w:rsidRPr="00DA7B0D">
        <w:rPr>
          <w:rFonts w:ascii="Arial" w:hAnsi="Arial" w:cs="Arial"/>
          <w:sz w:val="22"/>
          <w:szCs w:val="22"/>
        </w:rPr>
        <w:t xml:space="preserve">dnia ………….……. r. </w:t>
      </w:r>
    </w:p>
    <w:p w14:paraId="0D1647E1" w14:textId="77777777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2AD0370A" w14:textId="77777777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789B21BF" w14:textId="43BB98C3" w:rsidR="00514D61" w:rsidRPr="00FF097A" w:rsidRDefault="00DA7B0D" w:rsidP="00FF097A">
      <w:pPr>
        <w:spacing w:line="271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i/>
          <w:sz w:val="22"/>
          <w:szCs w:val="22"/>
        </w:rPr>
        <w:t>(podpis</w:t>
      </w:r>
      <w:r w:rsidR="00FF097A">
        <w:rPr>
          <w:rFonts w:ascii="Arial" w:hAnsi="Arial" w:cs="Arial"/>
          <w:i/>
          <w:sz w:val="22"/>
          <w:szCs w:val="22"/>
        </w:rPr>
        <w:t>)</w:t>
      </w:r>
    </w:p>
    <w:p w14:paraId="5C241C0E" w14:textId="77777777" w:rsidR="00514D61" w:rsidRDefault="00514D61" w:rsidP="00614877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7768A653" w14:textId="77777777" w:rsidR="00015DA2" w:rsidRDefault="00015DA2" w:rsidP="00614877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17B368FD" w14:textId="77777777" w:rsidR="00015DA2" w:rsidRDefault="00015DA2" w:rsidP="00614877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2BC9C697" w14:textId="77777777" w:rsidR="00015DA2" w:rsidRDefault="00015DA2" w:rsidP="00614877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2067D8AE" w14:textId="084BB9D0" w:rsidR="00497977" w:rsidRPr="00ED4891" w:rsidRDefault="00497977" w:rsidP="00497977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ED4891">
        <w:rPr>
          <w:rFonts w:ascii="Arial" w:hAnsi="Arial" w:cs="Arial"/>
          <w:sz w:val="22"/>
          <w:szCs w:val="22"/>
        </w:rPr>
        <w:lastRenderedPageBreak/>
        <w:t>Załącznik Nr 3</w:t>
      </w:r>
    </w:p>
    <w:p w14:paraId="4AF03CF7" w14:textId="07C2CC3E" w:rsidR="00497977" w:rsidRPr="00ED4891" w:rsidRDefault="00497977" w:rsidP="00497977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 w:rsidRPr="00ED4891">
        <w:rPr>
          <w:rFonts w:ascii="Arial" w:hAnsi="Arial" w:cs="Arial"/>
          <w:sz w:val="22"/>
          <w:szCs w:val="22"/>
        </w:rPr>
        <w:t>BZP.272.</w:t>
      </w:r>
      <w:r w:rsidR="00015DA2">
        <w:rPr>
          <w:rFonts w:ascii="Arial" w:hAnsi="Arial" w:cs="Arial"/>
          <w:sz w:val="22"/>
          <w:szCs w:val="22"/>
        </w:rPr>
        <w:t>5</w:t>
      </w:r>
      <w:r w:rsidR="00CC5DF1">
        <w:rPr>
          <w:rFonts w:ascii="Arial" w:hAnsi="Arial" w:cs="Arial"/>
          <w:sz w:val="22"/>
          <w:szCs w:val="22"/>
        </w:rPr>
        <w:t>9</w:t>
      </w:r>
      <w:r w:rsidR="00DD0CB5">
        <w:rPr>
          <w:rFonts w:ascii="Arial" w:hAnsi="Arial" w:cs="Arial"/>
          <w:sz w:val="22"/>
          <w:szCs w:val="22"/>
        </w:rPr>
        <w:t>.2024</w:t>
      </w:r>
    </w:p>
    <w:p w14:paraId="25990619" w14:textId="77777777" w:rsidR="00FF097A" w:rsidRPr="00FF097A" w:rsidRDefault="00FF097A" w:rsidP="00FF097A">
      <w:pPr>
        <w:pStyle w:val="Zwykytekst"/>
        <w:tabs>
          <w:tab w:val="left" w:pos="708"/>
        </w:tabs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FF097A">
        <w:rPr>
          <w:rFonts w:ascii="Arial" w:hAnsi="Arial" w:cs="Arial"/>
          <w:b/>
          <w:bCs/>
          <w:sz w:val="22"/>
          <w:szCs w:val="22"/>
        </w:rPr>
        <w:t>ISTOTNE POSTANOWIENIA UMOWY</w:t>
      </w:r>
    </w:p>
    <w:p w14:paraId="7A8BA9D8" w14:textId="77777777" w:rsidR="00FF097A" w:rsidRPr="00FF097A" w:rsidRDefault="00FF097A" w:rsidP="00FF097A">
      <w:pPr>
        <w:jc w:val="center"/>
        <w:rPr>
          <w:rFonts w:ascii="Arial" w:hAnsi="Arial" w:cs="Arial"/>
          <w:b/>
          <w:sz w:val="22"/>
          <w:szCs w:val="22"/>
        </w:rPr>
      </w:pPr>
    </w:p>
    <w:p w14:paraId="67E2105B" w14:textId="77777777" w:rsidR="00CC5DF1" w:rsidRPr="00CC5DF1" w:rsidRDefault="00CC5DF1" w:rsidP="00CC5DF1">
      <w:pPr>
        <w:jc w:val="center"/>
        <w:rPr>
          <w:rFonts w:ascii="Arial" w:hAnsi="Arial" w:cs="Arial"/>
          <w:b/>
          <w:sz w:val="22"/>
          <w:szCs w:val="22"/>
        </w:rPr>
      </w:pPr>
      <w:r w:rsidRPr="00CC5DF1">
        <w:rPr>
          <w:rFonts w:ascii="Arial" w:hAnsi="Arial" w:cs="Arial"/>
          <w:b/>
          <w:sz w:val="22"/>
          <w:szCs w:val="22"/>
        </w:rPr>
        <w:t>§ 1</w:t>
      </w:r>
    </w:p>
    <w:p w14:paraId="669A5882" w14:textId="57E77D39" w:rsidR="00CC5DF1" w:rsidRPr="00CC5DF1" w:rsidRDefault="00CC5DF1" w:rsidP="00CC5DF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5DF1">
        <w:rPr>
          <w:rFonts w:ascii="Arial" w:hAnsi="Arial" w:cs="Arial"/>
          <w:sz w:val="22"/>
          <w:szCs w:val="22"/>
        </w:rPr>
        <w:t xml:space="preserve">Podstawę zawartej umowy stanowi przeprowadzone postępowanie </w:t>
      </w:r>
      <w:r>
        <w:rPr>
          <w:rFonts w:ascii="Arial" w:hAnsi="Arial" w:cs="Arial"/>
          <w:b/>
          <w:sz w:val="22"/>
          <w:szCs w:val="22"/>
        </w:rPr>
        <w:t>BZP.272.59.</w:t>
      </w:r>
      <w:r w:rsidRPr="00CC5DF1">
        <w:rPr>
          <w:rFonts w:ascii="Arial" w:hAnsi="Arial" w:cs="Arial"/>
          <w:b/>
          <w:sz w:val="22"/>
          <w:szCs w:val="22"/>
        </w:rPr>
        <w:t xml:space="preserve">2024 </w:t>
      </w:r>
      <w:r w:rsidRPr="00CC5DF1">
        <w:rPr>
          <w:rFonts w:ascii="Arial" w:hAnsi="Arial" w:cs="Arial"/>
          <w:sz w:val="22"/>
          <w:szCs w:val="22"/>
        </w:rPr>
        <w:t>w trybie podstawowym.</w:t>
      </w:r>
    </w:p>
    <w:p w14:paraId="4A42712E" w14:textId="77777777" w:rsidR="00CC5DF1" w:rsidRPr="00CC5DF1" w:rsidRDefault="00CC5DF1" w:rsidP="00CC5DF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1FCD883" w14:textId="77777777" w:rsidR="00CC5DF1" w:rsidRPr="00CC5DF1" w:rsidRDefault="00CC5DF1" w:rsidP="00CC5DF1">
      <w:pPr>
        <w:jc w:val="center"/>
        <w:rPr>
          <w:rFonts w:ascii="Arial" w:hAnsi="Arial" w:cs="Arial"/>
          <w:b/>
          <w:sz w:val="22"/>
          <w:szCs w:val="22"/>
        </w:rPr>
      </w:pPr>
      <w:r w:rsidRPr="00CC5DF1">
        <w:rPr>
          <w:rFonts w:ascii="Arial" w:hAnsi="Arial" w:cs="Arial"/>
          <w:b/>
          <w:sz w:val="22"/>
          <w:szCs w:val="22"/>
        </w:rPr>
        <w:t>§ 2</w:t>
      </w:r>
    </w:p>
    <w:p w14:paraId="0C0AFB86" w14:textId="77777777" w:rsidR="00CC5DF1" w:rsidRPr="00CC5DF1" w:rsidRDefault="00CC5DF1" w:rsidP="00CC5DF1">
      <w:pPr>
        <w:numPr>
          <w:ilvl w:val="0"/>
          <w:numId w:val="42"/>
        </w:numPr>
        <w:tabs>
          <w:tab w:val="clear" w:pos="720"/>
          <w:tab w:val="num" w:pos="284"/>
        </w:tabs>
        <w:suppressAutoHyphens/>
        <w:spacing w:line="259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CC5DF1">
        <w:rPr>
          <w:rFonts w:ascii="Arial" w:hAnsi="Arial" w:cs="Arial"/>
          <w:sz w:val="22"/>
          <w:szCs w:val="22"/>
        </w:rPr>
        <w:t>Zamawiający zamawia, a Wykonawca przyjmuje do wykonania prace polegające na wykonaniu modernizacji ewidencji gruntów i budynków dla obrębu Dybów Kolonia, gmina Radzymin</w:t>
      </w:r>
      <w:r w:rsidRPr="00CC5DF1">
        <w:rPr>
          <w:rFonts w:ascii="Arial" w:hAnsi="Arial" w:cs="Arial"/>
          <w:bCs/>
          <w:sz w:val="22"/>
          <w:szCs w:val="22"/>
        </w:rPr>
        <w:t>, wraz z klasyfikacją gleboznawczą, przeprowadzone na podstawie projektu modernizacji,</w:t>
      </w:r>
      <w:r w:rsidRPr="00CC5DF1">
        <w:rPr>
          <w:rFonts w:ascii="Arial" w:hAnsi="Arial" w:cs="Arial"/>
          <w:sz w:val="22"/>
          <w:szCs w:val="22"/>
        </w:rPr>
        <w:t xml:space="preserve"> </w:t>
      </w:r>
      <w:r w:rsidRPr="00CC5DF1">
        <w:rPr>
          <w:rFonts w:ascii="Arial" w:hAnsi="Arial" w:cs="Arial"/>
          <w:bCs/>
          <w:sz w:val="22"/>
          <w:szCs w:val="22"/>
        </w:rPr>
        <w:t>stanowiącego integralną część umowy – załącznik nr 1, zgodnie z ofertą stanowiącą załącznik nr 2.</w:t>
      </w:r>
    </w:p>
    <w:p w14:paraId="1C6006BE" w14:textId="77777777" w:rsidR="00CC5DF1" w:rsidRPr="00CC5DF1" w:rsidRDefault="00CC5DF1" w:rsidP="00CC5DF1">
      <w:pPr>
        <w:numPr>
          <w:ilvl w:val="0"/>
          <w:numId w:val="42"/>
        </w:numPr>
        <w:tabs>
          <w:tab w:val="clear" w:pos="720"/>
        </w:tabs>
        <w:suppressAutoHyphens/>
        <w:spacing w:line="259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CC5DF1">
        <w:rPr>
          <w:rFonts w:ascii="Arial" w:hAnsi="Arial" w:cs="Arial"/>
          <w:sz w:val="22"/>
          <w:szCs w:val="22"/>
        </w:rPr>
        <w:t>Pliki do zasilenia bazy danych ewidencji gruntów i budynków prowadzonej w programie e-</w:t>
      </w:r>
      <w:proofErr w:type="spellStart"/>
      <w:r w:rsidRPr="00CC5DF1">
        <w:rPr>
          <w:rFonts w:ascii="Arial" w:hAnsi="Arial" w:cs="Arial"/>
          <w:sz w:val="22"/>
          <w:szCs w:val="22"/>
        </w:rPr>
        <w:t>property</w:t>
      </w:r>
      <w:proofErr w:type="spellEnd"/>
      <w:r w:rsidRPr="00CC5DF1">
        <w:rPr>
          <w:rFonts w:ascii="Arial" w:hAnsi="Arial" w:cs="Arial"/>
          <w:sz w:val="22"/>
          <w:szCs w:val="22"/>
        </w:rPr>
        <w:t xml:space="preserve"> należy sporządzić w formacie XLSX według schematu przekazanego przez Zamawiającego. Część graficzną należy przekazać w formacie MAP.</w:t>
      </w:r>
    </w:p>
    <w:p w14:paraId="2AEF704E" w14:textId="77777777" w:rsidR="00CC5DF1" w:rsidRPr="00CC5DF1" w:rsidRDefault="00CC5DF1" w:rsidP="00CC5DF1">
      <w:pPr>
        <w:tabs>
          <w:tab w:val="left" w:pos="426"/>
        </w:tabs>
        <w:ind w:left="426"/>
        <w:rPr>
          <w:rFonts w:ascii="Arial" w:hAnsi="Arial" w:cs="Arial"/>
          <w:sz w:val="22"/>
          <w:szCs w:val="22"/>
        </w:rPr>
      </w:pPr>
      <w:r w:rsidRPr="00CC5DF1">
        <w:rPr>
          <w:rFonts w:ascii="Arial" w:hAnsi="Arial" w:cs="Arial"/>
          <w:sz w:val="22"/>
          <w:szCs w:val="22"/>
        </w:rPr>
        <w:t>Ponadto szczególną uwagę należy zwrócić, że:</w:t>
      </w:r>
    </w:p>
    <w:p w14:paraId="3EB42C8A" w14:textId="77777777" w:rsidR="00CC5DF1" w:rsidRPr="00CC5DF1" w:rsidRDefault="00CC5DF1" w:rsidP="00CC5DF1">
      <w:pPr>
        <w:pStyle w:val="Akapitzlist"/>
        <w:numPr>
          <w:ilvl w:val="0"/>
          <w:numId w:val="54"/>
        </w:numPr>
        <w:suppressAutoHyphens/>
        <w:jc w:val="both"/>
        <w:rPr>
          <w:rFonts w:ascii="Arial" w:hAnsi="Arial" w:cs="Arial"/>
          <w:vanish/>
          <w:sz w:val="22"/>
          <w:szCs w:val="22"/>
        </w:rPr>
      </w:pPr>
    </w:p>
    <w:p w14:paraId="211D798F" w14:textId="77777777" w:rsidR="00CC5DF1" w:rsidRPr="00CC5DF1" w:rsidRDefault="00CC5DF1" w:rsidP="00CC5DF1">
      <w:pPr>
        <w:pStyle w:val="Akapitzlist"/>
        <w:numPr>
          <w:ilvl w:val="0"/>
          <w:numId w:val="54"/>
        </w:numPr>
        <w:suppressAutoHyphens/>
        <w:jc w:val="both"/>
        <w:rPr>
          <w:rFonts w:ascii="Arial" w:hAnsi="Arial" w:cs="Arial"/>
          <w:vanish/>
          <w:sz w:val="22"/>
          <w:szCs w:val="22"/>
        </w:rPr>
      </w:pPr>
    </w:p>
    <w:p w14:paraId="02CD2B1C" w14:textId="77777777" w:rsidR="00CC5DF1" w:rsidRPr="00CC5DF1" w:rsidRDefault="00CC5DF1" w:rsidP="00CC5DF1">
      <w:pPr>
        <w:numPr>
          <w:ilvl w:val="1"/>
          <w:numId w:val="5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C5DF1">
        <w:rPr>
          <w:rFonts w:ascii="Arial" w:hAnsi="Arial" w:cs="Arial"/>
          <w:sz w:val="22"/>
          <w:szCs w:val="22"/>
        </w:rPr>
        <w:t xml:space="preserve"> operat winien zawierać pomiar szczegółów sytuacyjnych istotnych dla ustalenia przebiegu granic (w szczególności krawędzi budynków),</w:t>
      </w:r>
    </w:p>
    <w:p w14:paraId="13FB8194" w14:textId="77777777" w:rsidR="00CC5DF1" w:rsidRPr="00CC5DF1" w:rsidRDefault="00CC5DF1" w:rsidP="00CC5DF1">
      <w:pPr>
        <w:numPr>
          <w:ilvl w:val="1"/>
          <w:numId w:val="5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C5DF1">
        <w:rPr>
          <w:rFonts w:ascii="Arial" w:hAnsi="Arial" w:cs="Arial"/>
          <w:sz w:val="22"/>
          <w:szCs w:val="22"/>
        </w:rPr>
        <w:t xml:space="preserve"> plik operatu winien zawierać zakładki umożliwiające szybkie odnajdowanie szukanych treści (indeksowanie tytułów w pliku PDF), </w:t>
      </w:r>
    </w:p>
    <w:p w14:paraId="32A6CB48" w14:textId="77777777" w:rsidR="00CC5DF1" w:rsidRPr="00CC5DF1" w:rsidRDefault="00CC5DF1" w:rsidP="00CC5DF1">
      <w:pPr>
        <w:numPr>
          <w:ilvl w:val="1"/>
          <w:numId w:val="5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C5DF1">
        <w:rPr>
          <w:rFonts w:ascii="Arial" w:hAnsi="Arial" w:cs="Arial"/>
          <w:sz w:val="22"/>
          <w:szCs w:val="22"/>
        </w:rPr>
        <w:t>operat winien zawierać skorowidz działek umożliwiający szybkie odnalezienie protokołu badań hipotecznych działki, protokołów granicznych, szkicu polowego,</w:t>
      </w:r>
    </w:p>
    <w:p w14:paraId="43D162B2" w14:textId="77777777" w:rsidR="00CC5DF1" w:rsidRPr="00CC5DF1" w:rsidRDefault="00CC5DF1" w:rsidP="00CC5DF1">
      <w:pPr>
        <w:numPr>
          <w:ilvl w:val="1"/>
          <w:numId w:val="5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C5DF1">
        <w:rPr>
          <w:rFonts w:ascii="Arial" w:hAnsi="Arial" w:cs="Arial"/>
          <w:sz w:val="22"/>
          <w:szCs w:val="22"/>
        </w:rPr>
        <w:t xml:space="preserve"> w przypadku ustalania przebiegu granic na podstawie § 33 ust. 2 rozporządzenie Ministra Rozwoju, Pracy i Technologii z dnia 27 lipca 2021 r. w sprawie ewidencji gruntów i budynków (Dz.U. z 2021 r. poz. 1390), dalej zwane rozporządzeniem </w:t>
      </w:r>
      <w:proofErr w:type="spellStart"/>
      <w:r w:rsidRPr="00CC5DF1">
        <w:rPr>
          <w:rFonts w:ascii="Arial" w:hAnsi="Arial" w:cs="Arial"/>
          <w:sz w:val="22"/>
          <w:szCs w:val="22"/>
        </w:rPr>
        <w:t>egib</w:t>
      </w:r>
      <w:proofErr w:type="spellEnd"/>
      <w:r w:rsidRPr="00CC5DF1">
        <w:rPr>
          <w:rFonts w:ascii="Arial" w:hAnsi="Arial" w:cs="Arial"/>
          <w:sz w:val="22"/>
          <w:szCs w:val="22"/>
        </w:rPr>
        <w:t>, w przypadku granic biegnących wzdłuż ścian budynków niedopuszczalne jest 10-20 centymetrowe przecinanie ich liniami granicznymi – granice ustala się wzdłuż istniejących ścian,</w:t>
      </w:r>
    </w:p>
    <w:p w14:paraId="52C422D3" w14:textId="77777777" w:rsidR="00CC5DF1" w:rsidRPr="00CC5DF1" w:rsidRDefault="00CC5DF1" w:rsidP="00CC5DF1">
      <w:pPr>
        <w:numPr>
          <w:ilvl w:val="1"/>
          <w:numId w:val="5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C5DF1">
        <w:rPr>
          <w:rFonts w:ascii="Arial" w:hAnsi="Arial" w:cs="Arial"/>
          <w:sz w:val="22"/>
          <w:szCs w:val="22"/>
        </w:rPr>
        <w:t xml:space="preserve"> należy dokonać nowego pomiaru sytuacyjnego rowów (w przypadku rowów nie stanowiących odrębnych działek ewidencyjnych użytek „W” dostosować do jego rzeczywistego przebiegu (wyjątkiem są rowy, które zostały przekopane bądź zasypane – tych nie wolno usuwać),</w:t>
      </w:r>
    </w:p>
    <w:p w14:paraId="4978E287" w14:textId="77777777" w:rsidR="00CC5DF1" w:rsidRPr="00CC5DF1" w:rsidRDefault="00CC5DF1" w:rsidP="00CC5DF1">
      <w:pPr>
        <w:numPr>
          <w:ilvl w:val="1"/>
          <w:numId w:val="5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C5DF1">
        <w:rPr>
          <w:rFonts w:ascii="Arial" w:hAnsi="Arial" w:cs="Arial"/>
          <w:sz w:val="22"/>
          <w:szCs w:val="22"/>
        </w:rPr>
        <w:t>należy dokonać szczegółowej analizy operatów jednostkowych i uzasadnić ich wykorzystanie bądź odrzucenie (nie wystarczy lakoniczne stwierdzenie: „nie wykorzystano”),</w:t>
      </w:r>
    </w:p>
    <w:p w14:paraId="3D9721C5" w14:textId="77777777" w:rsidR="00CC5DF1" w:rsidRPr="00CC5DF1" w:rsidRDefault="00CC5DF1" w:rsidP="00CC5DF1">
      <w:pPr>
        <w:numPr>
          <w:ilvl w:val="1"/>
          <w:numId w:val="5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C5DF1">
        <w:rPr>
          <w:rFonts w:ascii="Arial" w:hAnsi="Arial" w:cs="Arial"/>
          <w:sz w:val="22"/>
          <w:szCs w:val="22"/>
        </w:rPr>
        <w:t>należy dokonać analizy pól powierzchni przed i po modernizacji z podaniem przyczyn ich rozbieżności (szczegółowe uzasadnienie dla rozbieżności powyżej 10% dla działek do 0,01 ha i powyżej 200 m</w:t>
      </w:r>
      <w:r w:rsidRPr="00CC5DF1">
        <w:rPr>
          <w:rFonts w:ascii="Arial" w:hAnsi="Arial" w:cs="Arial"/>
          <w:sz w:val="22"/>
          <w:szCs w:val="22"/>
          <w:vertAlign w:val="superscript"/>
        </w:rPr>
        <w:t>2</w:t>
      </w:r>
      <w:r w:rsidRPr="00CC5DF1">
        <w:rPr>
          <w:rFonts w:ascii="Arial" w:hAnsi="Arial" w:cs="Arial"/>
          <w:sz w:val="22"/>
          <w:szCs w:val="22"/>
        </w:rPr>
        <w:t xml:space="preserve"> dla działek powyżej 0,01 ha),</w:t>
      </w:r>
    </w:p>
    <w:p w14:paraId="69F75C67" w14:textId="77777777" w:rsidR="00CC5DF1" w:rsidRPr="00CC5DF1" w:rsidRDefault="00CC5DF1" w:rsidP="00CC5DF1">
      <w:pPr>
        <w:numPr>
          <w:ilvl w:val="1"/>
          <w:numId w:val="5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C5DF1">
        <w:rPr>
          <w:rFonts w:ascii="Arial" w:hAnsi="Arial" w:cs="Arial"/>
          <w:sz w:val="22"/>
          <w:szCs w:val="22"/>
        </w:rPr>
        <w:t xml:space="preserve">protokoły ustalenia granic winny być sporządzane na druku stanowiącym załącznik nr 7 do rozporządzenia </w:t>
      </w:r>
      <w:proofErr w:type="spellStart"/>
      <w:r w:rsidRPr="00CC5DF1">
        <w:rPr>
          <w:rFonts w:ascii="Arial" w:hAnsi="Arial" w:cs="Arial"/>
          <w:sz w:val="22"/>
          <w:szCs w:val="22"/>
        </w:rPr>
        <w:t>egib</w:t>
      </w:r>
      <w:proofErr w:type="spellEnd"/>
      <w:r w:rsidRPr="00CC5DF1">
        <w:rPr>
          <w:rFonts w:ascii="Arial" w:hAnsi="Arial" w:cs="Arial"/>
          <w:sz w:val="22"/>
          <w:szCs w:val="22"/>
        </w:rPr>
        <w:t xml:space="preserve"> dla poszczególnych odcinków granic,</w:t>
      </w:r>
    </w:p>
    <w:p w14:paraId="51A0D374" w14:textId="77777777" w:rsidR="00CC5DF1" w:rsidRPr="00CC5DF1" w:rsidRDefault="00CC5DF1" w:rsidP="00CC5DF1">
      <w:pPr>
        <w:numPr>
          <w:ilvl w:val="1"/>
          <w:numId w:val="5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C5DF1">
        <w:rPr>
          <w:rFonts w:ascii="Arial" w:hAnsi="Arial" w:cs="Arial"/>
          <w:sz w:val="22"/>
          <w:szCs w:val="22"/>
        </w:rPr>
        <w:t>należy zwrócić uwagę na właściwe wypełnianie protokołów granicznych, podpisy stron powinny być we właściwej kolumnie 9 lub 10 w zależności od okoliczności oraz na szkicach polowych,</w:t>
      </w:r>
    </w:p>
    <w:p w14:paraId="21DCE288" w14:textId="77777777" w:rsidR="00CC5DF1" w:rsidRPr="00CC5DF1" w:rsidRDefault="00CC5DF1" w:rsidP="00CC5DF1">
      <w:pPr>
        <w:numPr>
          <w:ilvl w:val="1"/>
          <w:numId w:val="5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C5DF1">
        <w:rPr>
          <w:rFonts w:ascii="Arial" w:hAnsi="Arial" w:cs="Arial"/>
          <w:sz w:val="22"/>
          <w:szCs w:val="22"/>
        </w:rPr>
        <w:t xml:space="preserve">w przypadku ustalenia granic na podstawie wszelkiej dostępnej dokumentacji (§ 33 ust. 3 rozporządzenia </w:t>
      </w:r>
      <w:proofErr w:type="spellStart"/>
      <w:r w:rsidRPr="00CC5DF1">
        <w:rPr>
          <w:rFonts w:ascii="Arial" w:hAnsi="Arial" w:cs="Arial"/>
          <w:sz w:val="22"/>
          <w:szCs w:val="22"/>
        </w:rPr>
        <w:t>egib</w:t>
      </w:r>
      <w:proofErr w:type="spellEnd"/>
      <w:r w:rsidRPr="00CC5DF1">
        <w:rPr>
          <w:rFonts w:ascii="Arial" w:hAnsi="Arial" w:cs="Arial"/>
          <w:sz w:val="22"/>
          <w:szCs w:val="22"/>
        </w:rPr>
        <w:t xml:space="preserve">) nie wystarczy w kolumnie 7 wpis „zgodnie z ewidencją” – należy sporządzić opis przeprowadzonej analizy i załączyć do protokołu (zał. nr 3 do rozporządzenia </w:t>
      </w:r>
      <w:proofErr w:type="spellStart"/>
      <w:r w:rsidRPr="00CC5DF1">
        <w:rPr>
          <w:rFonts w:ascii="Arial" w:hAnsi="Arial" w:cs="Arial"/>
          <w:sz w:val="22"/>
          <w:szCs w:val="22"/>
        </w:rPr>
        <w:t>egib</w:t>
      </w:r>
      <w:proofErr w:type="spellEnd"/>
      <w:r w:rsidRPr="00CC5DF1">
        <w:rPr>
          <w:rFonts w:ascii="Arial" w:hAnsi="Arial" w:cs="Arial"/>
          <w:sz w:val="22"/>
          <w:szCs w:val="22"/>
        </w:rPr>
        <w:t xml:space="preserve">),  </w:t>
      </w:r>
    </w:p>
    <w:p w14:paraId="31EB49A2" w14:textId="77777777" w:rsidR="00CC5DF1" w:rsidRPr="00CC5DF1" w:rsidRDefault="00CC5DF1" w:rsidP="00CC5DF1">
      <w:pPr>
        <w:numPr>
          <w:ilvl w:val="1"/>
          <w:numId w:val="5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C5DF1">
        <w:rPr>
          <w:rFonts w:ascii="Arial" w:hAnsi="Arial" w:cs="Arial"/>
          <w:sz w:val="22"/>
          <w:szCs w:val="22"/>
        </w:rPr>
        <w:t>w przypadku granic spornych należy oznaczyć je na mapie ewidencyjnej symbolem” $” i omówić w sprawozdaniu.</w:t>
      </w:r>
    </w:p>
    <w:p w14:paraId="2A74979B" w14:textId="77777777" w:rsidR="00CC5DF1" w:rsidRPr="00CC5DF1" w:rsidRDefault="00CC5DF1" w:rsidP="00CC5DF1">
      <w:pPr>
        <w:numPr>
          <w:ilvl w:val="1"/>
          <w:numId w:val="5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C5DF1">
        <w:rPr>
          <w:rFonts w:ascii="Arial" w:hAnsi="Arial" w:cs="Arial"/>
          <w:sz w:val="22"/>
          <w:szCs w:val="22"/>
        </w:rPr>
        <w:t>Wytyczne do przygotowania pliku wsadowego mapy ewidencyjnej w formacie MAP w programie GEO-MAP:</w:t>
      </w:r>
    </w:p>
    <w:p w14:paraId="55E8E149" w14:textId="77777777" w:rsidR="00CC5DF1" w:rsidRPr="00CC5DF1" w:rsidRDefault="00CC5DF1" w:rsidP="00CC5DF1">
      <w:pPr>
        <w:numPr>
          <w:ilvl w:val="1"/>
          <w:numId w:val="49"/>
        </w:numPr>
        <w:suppressAutoHyphens/>
        <w:ind w:left="1276"/>
        <w:jc w:val="both"/>
        <w:rPr>
          <w:rFonts w:ascii="Arial" w:hAnsi="Arial" w:cs="Arial"/>
          <w:sz w:val="22"/>
          <w:szCs w:val="22"/>
        </w:rPr>
      </w:pPr>
      <w:r w:rsidRPr="00CC5DF1">
        <w:rPr>
          <w:rFonts w:ascii="Arial" w:hAnsi="Arial" w:cs="Arial"/>
          <w:sz w:val="22"/>
          <w:szCs w:val="22"/>
        </w:rPr>
        <w:lastRenderedPageBreak/>
        <w:t xml:space="preserve">dane XY nowotworzonych: działek, punktów granicznych, użytków i </w:t>
      </w:r>
      <w:proofErr w:type="spellStart"/>
      <w:r w:rsidRPr="00CC5DF1">
        <w:rPr>
          <w:rFonts w:ascii="Arial" w:hAnsi="Arial" w:cs="Arial"/>
          <w:sz w:val="22"/>
          <w:szCs w:val="22"/>
        </w:rPr>
        <w:t>klasoużytków</w:t>
      </w:r>
      <w:proofErr w:type="spellEnd"/>
      <w:r w:rsidRPr="00CC5DF1">
        <w:rPr>
          <w:rFonts w:ascii="Arial" w:hAnsi="Arial" w:cs="Arial"/>
          <w:sz w:val="22"/>
          <w:szCs w:val="22"/>
        </w:rPr>
        <w:t xml:space="preserve"> należy wykazać z dokładnością 1cm; zabrania się zaokrąglania całego pliku wsadowego – w takiej operacji powstają nowe obiekty przypisywane do nowego pliku,</w:t>
      </w:r>
    </w:p>
    <w:p w14:paraId="62178E66" w14:textId="77777777" w:rsidR="00CC5DF1" w:rsidRPr="00CC5DF1" w:rsidRDefault="00CC5DF1" w:rsidP="00CC5DF1">
      <w:pPr>
        <w:numPr>
          <w:ilvl w:val="1"/>
          <w:numId w:val="49"/>
        </w:numPr>
        <w:suppressAutoHyphens/>
        <w:ind w:left="1276"/>
        <w:jc w:val="both"/>
        <w:rPr>
          <w:rFonts w:ascii="Arial" w:hAnsi="Arial" w:cs="Arial"/>
          <w:sz w:val="22"/>
          <w:szCs w:val="22"/>
        </w:rPr>
      </w:pPr>
      <w:r w:rsidRPr="00CC5DF1">
        <w:rPr>
          <w:rFonts w:ascii="Arial" w:hAnsi="Arial" w:cs="Arial"/>
          <w:sz w:val="22"/>
          <w:szCs w:val="22"/>
        </w:rPr>
        <w:t xml:space="preserve">działki przyjęte na podstawie danych </w:t>
      </w:r>
      <w:proofErr w:type="spellStart"/>
      <w:r w:rsidRPr="00CC5DF1">
        <w:rPr>
          <w:rFonts w:ascii="Arial" w:hAnsi="Arial" w:cs="Arial"/>
          <w:sz w:val="22"/>
          <w:szCs w:val="22"/>
        </w:rPr>
        <w:t>PODGiK</w:t>
      </w:r>
      <w:proofErr w:type="spellEnd"/>
      <w:r w:rsidRPr="00CC5DF1">
        <w:rPr>
          <w:rFonts w:ascii="Arial" w:hAnsi="Arial" w:cs="Arial"/>
          <w:sz w:val="22"/>
          <w:szCs w:val="22"/>
        </w:rPr>
        <w:t xml:space="preserve"> – istniejących w bazie mapy numerycznej wymagają uzupełnienia w atrybucie „Uwagi” poprzez dokonanie wpisu: #IZP6640.???. 201? (bez spacji).</w:t>
      </w:r>
    </w:p>
    <w:p w14:paraId="3CBED9F0" w14:textId="77777777" w:rsidR="00CC5DF1" w:rsidRPr="00CC5DF1" w:rsidRDefault="00CC5DF1" w:rsidP="00CC5DF1">
      <w:pPr>
        <w:numPr>
          <w:ilvl w:val="1"/>
          <w:numId w:val="49"/>
        </w:numPr>
        <w:suppressAutoHyphens/>
        <w:ind w:left="1276"/>
        <w:jc w:val="both"/>
        <w:rPr>
          <w:rFonts w:ascii="Arial" w:hAnsi="Arial" w:cs="Arial"/>
          <w:sz w:val="22"/>
          <w:szCs w:val="22"/>
        </w:rPr>
      </w:pPr>
      <w:r w:rsidRPr="00CC5DF1">
        <w:rPr>
          <w:rFonts w:ascii="Arial" w:hAnsi="Arial" w:cs="Arial"/>
          <w:sz w:val="22"/>
          <w:szCs w:val="22"/>
        </w:rPr>
        <w:t>atrybuty działek powstałych w wyniku ustalenia granic wypełnić poprawnie: A2 – nr dz. ew., A3 – nr obrębu pełny TERYT-</w:t>
      </w:r>
      <w:proofErr w:type="spellStart"/>
      <w:r w:rsidRPr="00CC5DF1">
        <w:rPr>
          <w:rFonts w:ascii="Arial" w:hAnsi="Arial" w:cs="Arial"/>
          <w:sz w:val="22"/>
          <w:szCs w:val="22"/>
        </w:rPr>
        <w:t>owy</w:t>
      </w:r>
      <w:proofErr w:type="spellEnd"/>
      <w:r w:rsidRPr="00CC5DF1">
        <w:rPr>
          <w:rFonts w:ascii="Arial" w:hAnsi="Arial" w:cs="Arial"/>
          <w:sz w:val="22"/>
          <w:szCs w:val="22"/>
        </w:rPr>
        <w:t>, Uwagi - IZP6640.???. 201?, metoda pozyskania - „pomiar bezpośredni”.</w:t>
      </w:r>
    </w:p>
    <w:p w14:paraId="00BBA1D6" w14:textId="77777777" w:rsidR="00CC5DF1" w:rsidRPr="00CC5DF1" w:rsidRDefault="00CC5DF1" w:rsidP="00CC5DF1">
      <w:pPr>
        <w:numPr>
          <w:ilvl w:val="1"/>
          <w:numId w:val="49"/>
        </w:numPr>
        <w:suppressAutoHyphens/>
        <w:ind w:left="1276"/>
        <w:jc w:val="both"/>
        <w:rPr>
          <w:rFonts w:ascii="Arial" w:hAnsi="Arial" w:cs="Arial"/>
          <w:sz w:val="22"/>
          <w:szCs w:val="22"/>
        </w:rPr>
      </w:pPr>
      <w:r w:rsidRPr="00CC5DF1">
        <w:rPr>
          <w:rFonts w:ascii="Arial" w:hAnsi="Arial" w:cs="Arial"/>
          <w:sz w:val="22"/>
          <w:szCs w:val="22"/>
        </w:rPr>
        <w:t>istniejące punkty graniczne (o kodzie 1246) z numeracją TERYT-ową zostają, należy jedynie sprawdzić poprawność atrybutów: A1- ZRD, A4-BPP, A5-STB, w atrybucie „Uwagi” dodać  #IZP6640.???. 201?. (bez spacji).</w:t>
      </w:r>
    </w:p>
    <w:p w14:paraId="393C3375" w14:textId="77777777" w:rsidR="00CC5DF1" w:rsidRPr="00CC5DF1" w:rsidRDefault="00CC5DF1" w:rsidP="00CC5DF1">
      <w:pPr>
        <w:numPr>
          <w:ilvl w:val="1"/>
          <w:numId w:val="49"/>
        </w:numPr>
        <w:suppressAutoHyphens/>
        <w:ind w:left="1276"/>
        <w:jc w:val="both"/>
        <w:rPr>
          <w:rFonts w:ascii="Arial" w:hAnsi="Arial" w:cs="Arial"/>
          <w:sz w:val="22"/>
          <w:szCs w:val="22"/>
        </w:rPr>
      </w:pPr>
      <w:r w:rsidRPr="00CC5DF1">
        <w:rPr>
          <w:rFonts w:ascii="Arial" w:hAnsi="Arial" w:cs="Arial"/>
          <w:sz w:val="22"/>
          <w:szCs w:val="22"/>
        </w:rPr>
        <w:t>istniejące punkty graniczne lub pozyskane z operatów archiwalnych bez numeracji TERT-owej (np. atrybut A2=B) należy zmienić na numer roboczy w ciągłej numeracji własnej operatu modernizacji, z zachowaniem informacji w atrybucie „Uwagi” (np.: „1000-roboczy=B, nr operatu archiwalnego #IZP6640.???. 201?.”).</w:t>
      </w:r>
    </w:p>
    <w:p w14:paraId="558EE97E" w14:textId="77777777" w:rsidR="00CC5DF1" w:rsidRPr="00CC5DF1" w:rsidRDefault="00CC5DF1" w:rsidP="00CC5DF1">
      <w:pPr>
        <w:numPr>
          <w:ilvl w:val="1"/>
          <w:numId w:val="49"/>
        </w:numPr>
        <w:suppressAutoHyphens/>
        <w:ind w:left="1276"/>
        <w:jc w:val="both"/>
        <w:rPr>
          <w:rFonts w:ascii="Arial" w:hAnsi="Arial" w:cs="Arial"/>
          <w:sz w:val="22"/>
          <w:szCs w:val="22"/>
        </w:rPr>
      </w:pPr>
      <w:r w:rsidRPr="00CC5DF1">
        <w:rPr>
          <w:rFonts w:ascii="Arial" w:hAnsi="Arial" w:cs="Arial"/>
          <w:sz w:val="22"/>
          <w:szCs w:val="22"/>
        </w:rPr>
        <w:t>punkty graniczne pozyskane w wyniku ustalenia granic w atrybucie A2 – kolejna numeracja własna robocza, poprawnie wypełnić pozostałe atrybuty tj. A1, A4, A5 zgodnie z ustaleniem, w atrybucie „Uwagi IZP6640.???. 201?.”</w:t>
      </w:r>
    </w:p>
    <w:p w14:paraId="66A071D8" w14:textId="77777777" w:rsidR="00CC5DF1" w:rsidRPr="00CC5DF1" w:rsidRDefault="00CC5DF1" w:rsidP="00CC5DF1">
      <w:pPr>
        <w:numPr>
          <w:ilvl w:val="1"/>
          <w:numId w:val="49"/>
        </w:numPr>
        <w:suppressAutoHyphens/>
        <w:ind w:left="1276"/>
        <w:jc w:val="both"/>
        <w:rPr>
          <w:rFonts w:ascii="Arial" w:hAnsi="Arial" w:cs="Arial"/>
          <w:sz w:val="22"/>
          <w:szCs w:val="22"/>
        </w:rPr>
      </w:pPr>
      <w:r w:rsidRPr="00CC5DF1">
        <w:rPr>
          <w:rFonts w:ascii="Arial" w:hAnsi="Arial" w:cs="Arial"/>
          <w:sz w:val="22"/>
          <w:szCs w:val="22"/>
        </w:rPr>
        <w:t xml:space="preserve">kontury użytków, </w:t>
      </w:r>
      <w:proofErr w:type="spellStart"/>
      <w:r w:rsidRPr="00CC5DF1">
        <w:rPr>
          <w:rFonts w:ascii="Arial" w:hAnsi="Arial" w:cs="Arial"/>
          <w:sz w:val="22"/>
          <w:szCs w:val="22"/>
        </w:rPr>
        <w:t>klasoużytków</w:t>
      </w:r>
      <w:proofErr w:type="spellEnd"/>
      <w:r w:rsidRPr="00CC5DF1">
        <w:rPr>
          <w:rFonts w:ascii="Arial" w:hAnsi="Arial" w:cs="Arial"/>
          <w:sz w:val="22"/>
          <w:szCs w:val="22"/>
        </w:rPr>
        <w:t xml:space="preserve"> - wypełnić atrybuty: A1 - numer użytku, A2 – oznaczenie użytku, A3 - numer obrębu pełny TERYT-</w:t>
      </w:r>
      <w:proofErr w:type="spellStart"/>
      <w:r w:rsidRPr="00CC5DF1">
        <w:rPr>
          <w:rFonts w:ascii="Arial" w:hAnsi="Arial" w:cs="Arial"/>
          <w:sz w:val="22"/>
          <w:szCs w:val="22"/>
        </w:rPr>
        <w:t>owy</w:t>
      </w:r>
      <w:proofErr w:type="spellEnd"/>
      <w:r w:rsidRPr="00CC5DF1">
        <w:rPr>
          <w:rFonts w:ascii="Arial" w:hAnsi="Arial" w:cs="Arial"/>
          <w:sz w:val="22"/>
          <w:szCs w:val="22"/>
        </w:rPr>
        <w:t>, Uwagi – IZP6640.???. 201?, metoda pozyskania – „inna”.</w:t>
      </w:r>
    </w:p>
    <w:p w14:paraId="343C5AF7" w14:textId="77777777" w:rsidR="00CC5DF1" w:rsidRPr="00CC5DF1" w:rsidRDefault="00CC5DF1" w:rsidP="00CC5DF1">
      <w:pPr>
        <w:numPr>
          <w:ilvl w:val="1"/>
          <w:numId w:val="49"/>
        </w:numPr>
        <w:suppressAutoHyphens/>
        <w:ind w:left="1276"/>
        <w:jc w:val="both"/>
        <w:rPr>
          <w:rFonts w:ascii="Arial" w:hAnsi="Arial" w:cs="Arial"/>
          <w:sz w:val="22"/>
          <w:szCs w:val="22"/>
        </w:rPr>
      </w:pPr>
      <w:r w:rsidRPr="00CC5DF1">
        <w:rPr>
          <w:rFonts w:ascii="Arial" w:hAnsi="Arial" w:cs="Arial"/>
          <w:sz w:val="22"/>
          <w:szCs w:val="22"/>
        </w:rPr>
        <w:t>dla załamań punktów konturów należy przyjąć numerację punktów roboczą ciągłą dla danego obrębu, inną niż numeracja punktów granicznych działek; jeżeli punkt załamania jest punktem granicznym działki (tożsamym, pokrywa się), pozostawić numerację punktu granicznego.</w:t>
      </w:r>
    </w:p>
    <w:p w14:paraId="0A7A7400" w14:textId="77777777" w:rsidR="00CC5DF1" w:rsidRPr="00CC5DF1" w:rsidRDefault="00CC5DF1" w:rsidP="00CC5DF1">
      <w:pPr>
        <w:numPr>
          <w:ilvl w:val="1"/>
          <w:numId w:val="49"/>
        </w:numPr>
        <w:suppressAutoHyphens/>
        <w:ind w:left="1276"/>
        <w:jc w:val="both"/>
        <w:rPr>
          <w:rFonts w:ascii="Arial" w:hAnsi="Arial" w:cs="Arial"/>
          <w:sz w:val="22"/>
          <w:szCs w:val="22"/>
        </w:rPr>
      </w:pPr>
      <w:r w:rsidRPr="00CC5DF1">
        <w:rPr>
          <w:rFonts w:ascii="Arial" w:hAnsi="Arial" w:cs="Arial"/>
          <w:sz w:val="22"/>
          <w:szCs w:val="22"/>
        </w:rPr>
        <w:t>w modernizowanym obrębie należy usunąć wszystkie obiekty o kodach: 4216 – granica działki, 6216 – numer działki, 5937 – działka do studium władania (dla obrębów przyległych zmodyfikować obiekty 5937 do ustalonych po modernizacji granic).</w:t>
      </w:r>
    </w:p>
    <w:p w14:paraId="16C0D54E" w14:textId="77777777" w:rsidR="00CC5DF1" w:rsidRPr="00CC5DF1" w:rsidRDefault="00CC5DF1" w:rsidP="00CC5DF1">
      <w:pPr>
        <w:numPr>
          <w:ilvl w:val="1"/>
          <w:numId w:val="49"/>
        </w:numPr>
        <w:suppressAutoHyphens/>
        <w:ind w:left="1276"/>
        <w:jc w:val="both"/>
        <w:rPr>
          <w:rFonts w:ascii="Arial" w:hAnsi="Arial" w:cs="Arial"/>
          <w:sz w:val="22"/>
          <w:szCs w:val="22"/>
        </w:rPr>
      </w:pPr>
      <w:r w:rsidRPr="00CC5DF1">
        <w:rPr>
          <w:rFonts w:ascii="Arial" w:hAnsi="Arial" w:cs="Arial"/>
          <w:sz w:val="22"/>
          <w:szCs w:val="22"/>
        </w:rPr>
        <w:t>w przypadku domów letniskowych należy doprowadzić kartoteki budynkowe do zgodności z rozporządzeniem w sprawie ewidencji gruntów i budynków.</w:t>
      </w:r>
    </w:p>
    <w:p w14:paraId="7EC3D8BD" w14:textId="77777777" w:rsidR="00CC5DF1" w:rsidRPr="00CC5DF1" w:rsidRDefault="00CC5DF1" w:rsidP="00CC5DF1">
      <w:pPr>
        <w:numPr>
          <w:ilvl w:val="0"/>
          <w:numId w:val="42"/>
        </w:numPr>
        <w:tabs>
          <w:tab w:val="num" w:pos="426"/>
        </w:tabs>
        <w:suppressAutoHyphens/>
        <w:spacing w:line="259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CC5DF1">
        <w:rPr>
          <w:rFonts w:ascii="Arial" w:hAnsi="Arial" w:cs="Arial"/>
          <w:bCs/>
          <w:sz w:val="22"/>
          <w:szCs w:val="22"/>
        </w:rPr>
        <w:t>Prace określone w ust. 1 będą wykonywane przez 6 miesięcy od dnia podpisania umowy.</w:t>
      </w:r>
    </w:p>
    <w:p w14:paraId="3A5ECED6" w14:textId="77777777" w:rsidR="00CC5DF1" w:rsidRPr="00CC5DF1" w:rsidRDefault="00CC5DF1" w:rsidP="00CC5DF1">
      <w:pPr>
        <w:jc w:val="center"/>
        <w:rPr>
          <w:rFonts w:ascii="Arial" w:hAnsi="Arial" w:cs="Arial"/>
          <w:b/>
          <w:sz w:val="22"/>
          <w:szCs w:val="22"/>
        </w:rPr>
      </w:pPr>
    </w:p>
    <w:p w14:paraId="6231AB1A" w14:textId="77777777" w:rsidR="00CC5DF1" w:rsidRPr="00CC5DF1" w:rsidRDefault="00CC5DF1" w:rsidP="00CC5DF1">
      <w:pPr>
        <w:jc w:val="center"/>
        <w:rPr>
          <w:rFonts w:ascii="Arial" w:hAnsi="Arial" w:cs="Arial"/>
          <w:b/>
          <w:sz w:val="22"/>
          <w:szCs w:val="22"/>
        </w:rPr>
      </w:pPr>
      <w:r w:rsidRPr="00CC5DF1">
        <w:rPr>
          <w:rFonts w:ascii="Arial" w:hAnsi="Arial" w:cs="Arial"/>
          <w:b/>
          <w:sz w:val="22"/>
          <w:szCs w:val="22"/>
        </w:rPr>
        <w:t>§ 3</w:t>
      </w:r>
    </w:p>
    <w:p w14:paraId="267DE99A" w14:textId="77777777" w:rsidR="00CC5DF1" w:rsidRPr="00CC5DF1" w:rsidRDefault="00CC5DF1" w:rsidP="00CC5DF1">
      <w:pPr>
        <w:numPr>
          <w:ilvl w:val="3"/>
          <w:numId w:val="41"/>
        </w:numPr>
        <w:tabs>
          <w:tab w:val="num" w:pos="284"/>
        </w:tabs>
        <w:suppressAutoHyphens/>
        <w:spacing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C5DF1">
        <w:rPr>
          <w:rFonts w:ascii="Arial" w:hAnsi="Arial" w:cs="Arial"/>
          <w:sz w:val="22"/>
          <w:szCs w:val="22"/>
        </w:rPr>
        <w:t>Wykonawca zobowiązuje się do wykonania przedmiotu umowy zgodnie z umową, opisem przedmiotu zamówienia, obowiązującymi w tym zakresie przepisami i normami, załącznikami, w tym projektem modernizacji stanowiącym integralną część umowy – załącznik nr 1.</w:t>
      </w:r>
    </w:p>
    <w:p w14:paraId="477774AA" w14:textId="77777777" w:rsidR="00CC5DF1" w:rsidRPr="00CC5DF1" w:rsidRDefault="00CC5DF1" w:rsidP="00CC5DF1">
      <w:pPr>
        <w:numPr>
          <w:ilvl w:val="3"/>
          <w:numId w:val="41"/>
        </w:numPr>
        <w:tabs>
          <w:tab w:val="num" w:pos="284"/>
        </w:tabs>
        <w:suppressAutoHyphens/>
        <w:spacing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C5DF1">
        <w:rPr>
          <w:rFonts w:ascii="Arial" w:hAnsi="Arial" w:cs="Arial"/>
          <w:sz w:val="22"/>
          <w:szCs w:val="22"/>
        </w:rPr>
        <w:t>Zamawiający w przypadku otrzymania wadliwie sporządzonego opracowania może w szczególności:</w:t>
      </w:r>
    </w:p>
    <w:p w14:paraId="4CC36EAE" w14:textId="77777777" w:rsidR="00CC5DF1" w:rsidRPr="00CC5DF1" w:rsidRDefault="00CC5DF1" w:rsidP="00CC5DF1">
      <w:pPr>
        <w:pStyle w:val="Akapitzlist"/>
        <w:numPr>
          <w:ilvl w:val="0"/>
          <w:numId w:val="52"/>
        </w:numPr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CC5DF1">
        <w:rPr>
          <w:rFonts w:ascii="Arial" w:hAnsi="Arial" w:cs="Arial"/>
          <w:sz w:val="22"/>
          <w:szCs w:val="22"/>
        </w:rPr>
        <w:t>żądać od Wykonawcy bezpłatnego usunięcia wad, w terminie wyznaczonym Wykonawcy, bez względu na wysokość związanych z tym kosztów,</w:t>
      </w:r>
    </w:p>
    <w:p w14:paraId="0079E9A6" w14:textId="77777777" w:rsidR="00CC5DF1" w:rsidRPr="00CC5DF1" w:rsidRDefault="00CC5DF1" w:rsidP="00CC5DF1">
      <w:pPr>
        <w:pStyle w:val="Akapitzlist"/>
        <w:numPr>
          <w:ilvl w:val="0"/>
          <w:numId w:val="52"/>
        </w:numPr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CC5DF1">
        <w:rPr>
          <w:rFonts w:ascii="Arial" w:hAnsi="Arial" w:cs="Arial"/>
          <w:sz w:val="22"/>
          <w:szCs w:val="22"/>
        </w:rPr>
        <w:t>odpowiednio obniżyć wynagrodzenie Wykonawcy w przypadku, gdyby wady nie zostały usunięte w terminie.</w:t>
      </w:r>
    </w:p>
    <w:p w14:paraId="60053003" w14:textId="77777777" w:rsidR="00CC5DF1" w:rsidRPr="00CC5DF1" w:rsidRDefault="00CC5DF1" w:rsidP="00CC5DF1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CC5DF1">
        <w:rPr>
          <w:rFonts w:ascii="Arial" w:hAnsi="Arial" w:cs="Arial"/>
          <w:sz w:val="22"/>
          <w:szCs w:val="22"/>
        </w:rPr>
        <w:t>3. Wykonawca udziela Zamawiającemu rękojmi na wykonane prace geodezyjne i kartograficzne na okres …………. miesięcy, licząc od dnia odbioru prac zgodnie z § 4 umowy.</w:t>
      </w:r>
    </w:p>
    <w:p w14:paraId="420FD176" w14:textId="77777777" w:rsidR="00CC5DF1" w:rsidRPr="00CC5DF1" w:rsidRDefault="00CC5DF1" w:rsidP="00CC5DF1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CC5DF1">
        <w:rPr>
          <w:rFonts w:ascii="Arial" w:hAnsi="Arial" w:cs="Arial"/>
          <w:sz w:val="22"/>
          <w:szCs w:val="22"/>
        </w:rPr>
        <w:t xml:space="preserve">4. Bieg terminu rękojmi za wady rozpoczyna się z dniem podpisania przez Strony bezusterkowego końcowego protokołu zdawczo – odbiorczego. </w:t>
      </w:r>
    </w:p>
    <w:p w14:paraId="73E37029" w14:textId="77777777" w:rsidR="00CC5DF1" w:rsidRPr="00CC5DF1" w:rsidRDefault="00CC5DF1" w:rsidP="00CC5DF1">
      <w:pPr>
        <w:jc w:val="both"/>
        <w:rPr>
          <w:rFonts w:ascii="Arial" w:hAnsi="Arial" w:cs="Arial"/>
          <w:sz w:val="22"/>
          <w:szCs w:val="22"/>
        </w:rPr>
      </w:pPr>
    </w:p>
    <w:p w14:paraId="05E039C5" w14:textId="77777777" w:rsidR="002B62FF" w:rsidRDefault="002B62FF" w:rsidP="00CC5DF1">
      <w:pPr>
        <w:jc w:val="center"/>
        <w:rPr>
          <w:rFonts w:ascii="Arial" w:hAnsi="Arial" w:cs="Arial"/>
          <w:b/>
          <w:sz w:val="22"/>
          <w:szCs w:val="22"/>
        </w:rPr>
      </w:pPr>
    </w:p>
    <w:p w14:paraId="7752BBFE" w14:textId="2588A2F4" w:rsidR="00CC5DF1" w:rsidRPr="00CC5DF1" w:rsidRDefault="00CC5DF1" w:rsidP="00CC5DF1">
      <w:pPr>
        <w:jc w:val="center"/>
        <w:rPr>
          <w:rFonts w:ascii="Arial" w:hAnsi="Arial" w:cs="Arial"/>
          <w:b/>
          <w:sz w:val="22"/>
          <w:szCs w:val="22"/>
        </w:rPr>
      </w:pPr>
      <w:r w:rsidRPr="00CC5DF1">
        <w:rPr>
          <w:rFonts w:ascii="Arial" w:hAnsi="Arial" w:cs="Arial"/>
          <w:b/>
          <w:sz w:val="22"/>
          <w:szCs w:val="22"/>
        </w:rPr>
        <w:lastRenderedPageBreak/>
        <w:t>§ 4</w:t>
      </w:r>
    </w:p>
    <w:p w14:paraId="3C02FD14" w14:textId="77777777" w:rsidR="00CC5DF1" w:rsidRPr="00CC5DF1" w:rsidRDefault="00CC5DF1" w:rsidP="00CC5DF1">
      <w:pPr>
        <w:numPr>
          <w:ilvl w:val="0"/>
          <w:numId w:val="43"/>
        </w:numPr>
        <w:tabs>
          <w:tab w:val="clear" w:pos="1080"/>
          <w:tab w:val="num" w:pos="426"/>
          <w:tab w:val="num" w:pos="928"/>
        </w:tabs>
        <w:spacing w:line="259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u w:val="dotted"/>
        </w:rPr>
      </w:pPr>
      <w:r w:rsidRPr="00CC5DF1">
        <w:rPr>
          <w:rFonts w:ascii="Arial" w:eastAsia="Calibri" w:hAnsi="Arial" w:cs="Arial"/>
          <w:sz w:val="22"/>
          <w:szCs w:val="22"/>
        </w:rPr>
        <w:t xml:space="preserve">Miejscem odbioru wykonanych prac będących przedmiotem niniejszej umowy, będzie </w:t>
      </w:r>
      <w:r w:rsidRPr="00CC5DF1">
        <w:rPr>
          <w:rFonts w:ascii="Arial" w:eastAsia="Calibri" w:hAnsi="Arial" w:cs="Arial"/>
          <w:sz w:val="22"/>
          <w:szCs w:val="22"/>
          <w:u w:val="dotted"/>
        </w:rPr>
        <w:t xml:space="preserve">Powiatowy Ośrodek Dokumentacji Geodezyjnej i Kartograficznej w Wołominie przy ul. Powstańców 8/10 </w:t>
      </w:r>
      <w:r w:rsidRPr="00CC5DF1">
        <w:rPr>
          <w:rFonts w:ascii="Arial" w:eastAsia="Calibri" w:hAnsi="Arial" w:cs="Arial"/>
          <w:sz w:val="22"/>
          <w:szCs w:val="22"/>
        </w:rPr>
        <w:t>(w godzinach pracy Ośrodka).</w:t>
      </w:r>
    </w:p>
    <w:p w14:paraId="59B3C134" w14:textId="77777777" w:rsidR="00CC5DF1" w:rsidRPr="00CC5DF1" w:rsidRDefault="00CC5DF1" w:rsidP="00CC5DF1">
      <w:pPr>
        <w:numPr>
          <w:ilvl w:val="0"/>
          <w:numId w:val="43"/>
        </w:numPr>
        <w:tabs>
          <w:tab w:val="clear" w:pos="1080"/>
          <w:tab w:val="num" w:pos="426"/>
          <w:tab w:val="num" w:pos="928"/>
        </w:tabs>
        <w:spacing w:line="259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u w:val="dotted"/>
        </w:rPr>
      </w:pPr>
      <w:r w:rsidRPr="00CC5DF1">
        <w:rPr>
          <w:rFonts w:ascii="Arial" w:hAnsi="Arial" w:cs="Arial"/>
          <w:sz w:val="22"/>
          <w:szCs w:val="22"/>
        </w:rPr>
        <w:t>Wykonawca przekaże kompletny przedmiot umowy Zamawiającemu co najmniej 30 dni przed terminem określonym w § 2 ust. 3.</w:t>
      </w:r>
    </w:p>
    <w:p w14:paraId="6007D908" w14:textId="77777777" w:rsidR="00CC5DF1" w:rsidRPr="00CC5DF1" w:rsidRDefault="00CC5DF1" w:rsidP="00CC5DF1">
      <w:pPr>
        <w:numPr>
          <w:ilvl w:val="0"/>
          <w:numId w:val="43"/>
        </w:numPr>
        <w:tabs>
          <w:tab w:val="clear" w:pos="1080"/>
          <w:tab w:val="num" w:pos="426"/>
          <w:tab w:val="num" w:pos="928"/>
          <w:tab w:val="num" w:pos="2880"/>
        </w:tabs>
        <w:spacing w:line="259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u w:val="dotted"/>
        </w:rPr>
      </w:pPr>
      <w:r w:rsidRPr="00CC5DF1">
        <w:rPr>
          <w:rFonts w:ascii="Arial" w:hAnsi="Arial" w:cs="Arial"/>
          <w:sz w:val="22"/>
          <w:szCs w:val="22"/>
        </w:rPr>
        <w:t xml:space="preserve">Zamawiający – po otrzymaniu przedmiotu umowy – niezwłocznie przystąpi do czynności odbiorowych przekazanej dokumentacji, które zakończy do 15 dni od daty jej złożenia. </w:t>
      </w:r>
    </w:p>
    <w:p w14:paraId="281DEC63" w14:textId="77777777" w:rsidR="00CC5DF1" w:rsidRPr="00CC5DF1" w:rsidRDefault="00CC5DF1" w:rsidP="00CC5DF1">
      <w:pPr>
        <w:numPr>
          <w:ilvl w:val="0"/>
          <w:numId w:val="43"/>
        </w:numPr>
        <w:tabs>
          <w:tab w:val="clear" w:pos="1080"/>
          <w:tab w:val="num" w:pos="426"/>
          <w:tab w:val="num" w:pos="928"/>
          <w:tab w:val="num" w:pos="2880"/>
        </w:tabs>
        <w:spacing w:line="259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u w:val="dotted"/>
        </w:rPr>
      </w:pPr>
      <w:r w:rsidRPr="00CC5DF1">
        <w:rPr>
          <w:rFonts w:ascii="Arial" w:hAnsi="Arial" w:cs="Arial"/>
          <w:sz w:val="22"/>
          <w:szCs w:val="22"/>
        </w:rPr>
        <w:t>W przypadku stwierdzenia przez Zamawiającego, podczas odbioru przedmiotu umowy, wad lub innych braków, Zamawiający sporządzi protokół uwag do zamówienia, który przekaże Wykonawcy. Wykonawca będzie zobowiązany do wykonania poprawek, usunięcia wad i ewentualnych braków najpóźniej do terminu określonego w § 2 ust. 3.</w:t>
      </w:r>
    </w:p>
    <w:p w14:paraId="1F025BB2" w14:textId="77777777" w:rsidR="00CC5DF1" w:rsidRPr="00CC5DF1" w:rsidRDefault="00CC5DF1" w:rsidP="00CC5DF1">
      <w:pPr>
        <w:numPr>
          <w:ilvl w:val="0"/>
          <w:numId w:val="43"/>
        </w:numPr>
        <w:tabs>
          <w:tab w:val="clear" w:pos="1080"/>
          <w:tab w:val="num" w:pos="426"/>
          <w:tab w:val="num" w:pos="928"/>
          <w:tab w:val="num" w:pos="2880"/>
        </w:tabs>
        <w:spacing w:line="259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u w:val="dotted"/>
        </w:rPr>
      </w:pPr>
      <w:r w:rsidRPr="00CC5DF1">
        <w:rPr>
          <w:rFonts w:ascii="Arial" w:hAnsi="Arial" w:cs="Arial"/>
          <w:sz w:val="22"/>
          <w:szCs w:val="22"/>
        </w:rPr>
        <w:t>Po upływie terminów o których mowa w ust. 3 i 4 nastąpi odbiór przedmiotu zamówienia lub zwrot przedmiotu umowy przez Zamawiającego, z podaniem przyczyn odmowy odbioru.</w:t>
      </w:r>
    </w:p>
    <w:p w14:paraId="38848B50" w14:textId="77777777" w:rsidR="00CC5DF1" w:rsidRPr="00CC5DF1" w:rsidRDefault="00CC5DF1" w:rsidP="00CC5DF1">
      <w:pPr>
        <w:numPr>
          <w:ilvl w:val="0"/>
          <w:numId w:val="43"/>
        </w:numPr>
        <w:tabs>
          <w:tab w:val="clear" w:pos="1080"/>
          <w:tab w:val="num" w:pos="426"/>
          <w:tab w:val="num" w:pos="928"/>
        </w:tabs>
        <w:spacing w:line="259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u w:val="dotted"/>
        </w:rPr>
      </w:pPr>
      <w:r w:rsidRPr="00CC5DF1">
        <w:rPr>
          <w:rFonts w:ascii="Arial" w:hAnsi="Arial" w:cs="Arial"/>
          <w:sz w:val="22"/>
          <w:szCs w:val="22"/>
        </w:rPr>
        <w:t>Przy odbiorze przedmiotu umowy (faktycznej czynności odbioru) Zamawiający nie jest obowiązany dokonywać sprawdzania jakości przekazanego przedmiotu umowy.</w:t>
      </w:r>
    </w:p>
    <w:p w14:paraId="0A59538C" w14:textId="108278B3" w:rsidR="00CC5DF1" w:rsidRPr="002B62FF" w:rsidRDefault="00CC5DF1" w:rsidP="002B62FF">
      <w:pPr>
        <w:numPr>
          <w:ilvl w:val="0"/>
          <w:numId w:val="43"/>
        </w:numPr>
        <w:tabs>
          <w:tab w:val="clear" w:pos="1080"/>
          <w:tab w:val="num" w:pos="426"/>
          <w:tab w:val="num" w:pos="928"/>
        </w:tabs>
        <w:spacing w:line="259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u w:val="dotted"/>
        </w:rPr>
      </w:pPr>
      <w:r w:rsidRPr="00CC5DF1">
        <w:rPr>
          <w:rFonts w:ascii="Arial" w:hAnsi="Arial" w:cs="Arial"/>
          <w:sz w:val="22"/>
          <w:szCs w:val="22"/>
        </w:rPr>
        <w:t>Dokumentem potwierdzającym dokonanie odbioru jest końcowy protokół zdawczo-odbiorczy, przygotowany przez Zamawiającego, podpisany przez Strony Umowy.</w:t>
      </w:r>
    </w:p>
    <w:p w14:paraId="1FE6D9D5" w14:textId="77777777" w:rsidR="00CC5DF1" w:rsidRPr="00CC5DF1" w:rsidRDefault="00CC5DF1" w:rsidP="00CC5DF1">
      <w:p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763F8E27" w14:textId="77777777" w:rsidR="00CC5DF1" w:rsidRPr="00CC5DF1" w:rsidRDefault="00CC5DF1" w:rsidP="00CC5DF1">
      <w:pPr>
        <w:jc w:val="center"/>
        <w:rPr>
          <w:rFonts w:ascii="Arial" w:hAnsi="Arial" w:cs="Arial"/>
          <w:b/>
          <w:sz w:val="22"/>
          <w:szCs w:val="22"/>
        </w:rPr>
      </w:pPr>
      <w:r w:rsidRPr="00CC5DF1">
        <w:rPr>
          <w:rFonts w:ascii="Arial" w:hAnsi="Arial" w:cs="Arial"/>
          <w:b/>
          <w:sz w:val="22"/>
          <w:szCs w:val="22"/>
        </w:rPr>
        <w:t>§ 5</w:t>
      </w:r>
    </w:p>
    <w:p w14:paraId="7F3D5CD5" w14:textId="77777777" w:rsidR="00CC5DF1" w:rsidRPr="00CC5DF1" w:rsidRDefault="00CC5DF1" w:rsidP="00CC5DF1">
      <w:pPr>
        <w:pStyle w:val="Akapitzlist"/>
        <w:numPr>
          <w:ilvl w:val="3"/>
          <w:numId w:val="43"/>
        </w:numPr>
        <w:tabs>
          <w:tab w:val="clear" w:pos="3240"/>
          <w:tab w:val="num" w:pos="2880"/>
        </w:tabs>
        <w:suppressAutoHyphens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C5DF1">
        <w:rPr>
          <w:rFonts w:ascii="Arial" w:hAnsi="Arial" w:cs="Arial"/>
          <w:sz w:val="22"/>
          <w:szCs w:val="22"/>
        </w:rPr>
        <w:t xml:space="preserve">Za wykonanie przedmiotu umowy określonego Strony ustalają wynagrodzenie w wysokości </w:t>
      </w:r>
      <w:r w:rsidRPr="00CC5DF1">
        <w:rPr>
          <w:rFonts w:ascii="Arial" w:hAnsi="Arial" w:cs="Arial"/>
          <w:b/>
          <w:sz w:val="22"/>
          <w:szCs w:val="22"/>
        </w:rPr>
        <w:t xml:space="preserve">…………………. zł brutto </w:t>
      </w:r>
      <w:r w:rsidRPr="00CC5DF1">
        <w:rPr>
          <w:rFonts w:ascii="Arial" w:hAnsi="Arial" w:cs="Arial"/>
          <w:sz w:val="22"/>
          <w:szCs w:val="22"/>
        </w:rPr>
        <w:t>(słownie: …………………….………………….). Wynagrodzenie zostało ustalone na podstawie oferty Wykonawcy z dnia ………………, która stanowi integralną część niniejszej umowy – załącznik nr 2.</w:t>
      </w:r>
    </w:p>
    <w:p w14:paraId="701F6285" w14:textId="77777777" w:rsidR="00CC5DF1" w:rsidRPr="00CC5DF1" w:rsidRDefault="00CC5DF1" w:rsidP="00CC5DF1">
      <w:pPr>
        <w:pStyle w:val="Akapitzlist"/>
        <w:numPr>
          <w:ilvl w:val="3"/>
          <w:numId w:val="43"/>
        </w:numPr>
        <w:tabs>
          <w:tab w:val="clear" w:pos="3240"/>
          <w:tab w:val="num" w:pos="2880"/>
        </w:tabs>
        <w:suppressAutoHyphens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C5DF1">
        <w:rPr>
          <w:rFonts w:ascii="Arial" w:hAnsi="Arial" w:cs="Arial"/>
          <w:sz w:val="22"/>
          <w:szCs w:val="22"/>
        </w:rPr>
        <w:t>Zapłata należności nastąpi po wykonaniu prac, na rachunek Wykonawcy w ciągu 30 dni od daty otrzymania prawidłowo wystawionej faktury przez Zamawiającego. Podstawą do wystawienia faktury będzie końcowy protokół zdawczo - odbiorczy.</w:t>
      </w:r>
    </w:p>
    <w:p w14:paraId="7F136DFE" w14:textId="77777777" w:rsidR="00CC5DF1" w:rsidRPr="00CC5DF1" w:rsidRDefault="00CC5DF1" w:rsidP="00CC5DF1">
      <w:pPr>
        <w:pStyle w:val="Akapitzlist"/>
        <w:numPr>
          <w:ilvl w:val="3"/>
          <w:numId w:val="43"/>
        </w:numPr>
        <w:tabs>
          <w:tab w:val="clear" w:pos="3240"/>
          <w:tab w:val="num" w:pos="2880"/>
        </w:tabs>
        <w:suppressAutoHyphens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C5DF1">
        <w:rPr>
          <w:rFonts w:ascii="Arial" w:hAnsi="Arial" w:cs="Arial"/>
          <w:sz w:val="22"/>
          <w:szCs w:val="22"/>
        </w:rPr>
        <w:t>Za dzień zapłaty uznaje się datę złożenia polecenia przelewu przez Zamawiającego.</w:t>
      </w:r>
    </w:p>
    <w:p w14:paraId="276F95D9" w14:textId="77777777" w:rsidR="00CC5DF1" w:rsidRPr="00CC5DF1" w:rsidRDefault="00CC5DF1" w:rsidP="00CC5DF1">
      <w:pPr>
        <w:pStyle w:val="Akapitzlist"/>
        <w:numPr>
          <w:ilvl w:val="3"/>
          <w:numId w:val="43"/>
        </w:numPr>
        <w:tabs>
          <w:tab w:val="clear" w:pos="3240"/>
          <w:tab w:val="num" w:pos="2880"/>
        </w:tabs>
        <w:suppressAutoHyphens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C5DF1">
        <w:rPr>
          <w:rFonts w:ascii="Arial" w:hAnsi="Arial" w:cs="Arial"/>
          <w:sz w:val="22"/>
          <w:szCs w:val="22"/>
        </w:rPr>
        <w:t>Fakturę należy wystawić na: Powiat Wołomiński,</w:t>
      </w:r>
    </w:p>
    <w:p w14:paraId="7ED460F2" w14:textId="77777777" w:rsidR="00CC5DF1" w:rsidRPr="00CC5DF1" w:rsidRDefault="00CC5DF1" w:rsidP="00CC5DF1">
      <w:pPr>
        <w:pStyle w:val="Akapitzlist"/>
        <w:tabs>
          <w:tab w:val="num" w:pos="288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C5DF1">
        <w:rPr>
          <w:rFonts w:ascii="Arial" w:hAnsi="Arial" w:cs="Arial"/>
          <w:sz w:val="22"/>
          <w:szCs w:val="22"/>
        </w:rPr>
        <w:t xml:space="preserve">       adres: 05-200 Wołomin, ul. Prądzyńskiego 3,</w:t>
      </w:r>
    </w:p>
    <w:p w14:paraId="3498302E" w14:textId="77777777" w:rsidR="00CC5DF1" w:rsidRPr="00CC5DF1" w:rsidRDefault="00CC5DF1" w:rsidP="00CC5DF1">
      <w:pPr>
        <w:pStyle w:val="Akapitzlist"/>
        <w:tabs>
          <w:tab w:val="num" w:pos="288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C5DF1">
        <w:rPr>
          <w:rFonts w:ascii="Arial" w:hAnsi="Arial" w:cs="Arial"/>
          <w:sz w:val="22"/>
          <w:szCs w:val="22"/>
        </w:rPr>
        <w:t xml:space="preserve">       NIP: 125-094-06-09, Regon: 01-32-69-344.</w:t>
      </w:r>
    </w:p>
    <w:p w14:paraId="4D7D2FC0" w14:textId="77777777" w:rsidR="00CC5DF1" w:rsidRPr="00CC5DF1" w:rsidRDefault="00CC5DF1" w:rsidP="00CC5DF1">
      <w:pPr>
        <w:tabs>
          <w:tab w:val="num" w:pos="2880"/>
        </w:tabs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C5DF1">
        <w:rPr>
          <w:rFonts w:ascii="Arial" w:hAnsi="Arial" w:cs="Arial"/>
          <w:sz w:val="22"/>
          <w:szCs w:val="22"/>
        </w:rPr>
        <w:t>5.</w:t>
      </w:r>
      <w:r w:rsidRPr="00CC5DF1">
        <w:rPr>
          <w:rFonts w:ascii="Arial" w:hAnsi="Arial" w:cs="Arial"/>
          <w:sz w:val="22"/>
          <w:szCs w:val="22"/>
        </w:rPr>
        <w:tab/>
        <w:t>Zamawiający oświadcza, że będzie dokonywał płatności za przedmiot umowy z zastosowaniem mechanizmu podzielnej płatności.</w:t>
      </w:r>
    </w:p>
    <w:p w14:paraId="569DA6D3" w14:textId="77777777" w:rsidR="00CC5DF1" w:rsidRDefault="00CC5DF1" w:rsidP="00CC5DF1">
      <w:pPr>
        <w:tabs>
          <w:tab w:val="num" w:pos="2880"/>
        </w:tabs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C5DF1">
        <w:rPr>
          <w:rFonts w:ascii="Arial" w:hAnsi="Arial" w:cs="Arial"/>
          <w:sz w:val="22"/>
          <w:szCs w:val="22"/>
        </w:rPr>
        <w:t>6.</w:t>
      </w:r>
      <w:r w:rsidRPr="00CC5DF1">
        <w:rPr>
          <w:rFonts w:ascii="Arial" w:hAnsi="Arial" w:cs="Arial"/>
          <w:sz w:val="22"/>
          <w:szCs w:val="22"/>
        </w:rPr>
        <w:tab/>
        <w:t>Wykonawca oświadcza, że wskazany w fakturze rachunek bankowy będzie rachunkiem rozliczeniowym służącym wyłącznie do celów rozliczeń z tytułu prowadzonej przez niego działalności gospodarczej.</w:t>
      </w:r>
    </w:p>
    <w:p w14:paraId="2670D7A9" w14:textId="77777777" w:rsidR="002B62FF" w:rsidRPr="00CC5DF1" w:rsidRDefault="002B62FF" w:rsidP="00CC5DF1">
      <w:pPr>
        <w:tabs>
          <w:tab w:val="num" w:pos="2880"/>
        </w:tabs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</w:p>
    <w:p w14:paraId="7915D0D4" w14:textId="77777777" w:rsidR="00CC5DF1" w:rsidRPr="00CC5DF1" w:rsidRDefault="00CC5DF1" w:rsidP="00CC5DF1">
      <w:pPr>
        <w:jc w:val="center"/>
        <w:rPr>
          <w:rFonts w:ascii="Arial" w:hAnsi="Arial" w:cs="Arial"/>
          <w:b/>
          <w:sz w:val="22"/>
          <w:szCs w:val="22"/>
        </w:rPr>
      </w:pPr>
      <w:r w:rsidRPr="00CC5DF1">
        <w:rPr>
          <w:rFonts w:ascii="Arial" w:hAnsi="Arial" w:cs="Arial"/>
          <w:b/>
          <w:sz w:val="22"/>
          <w:szCs w:val="22"/>
        </w:rPr>
        <w:t>§ 6</w:t>
      </w:r>
    </w:p>
    <w:p w14:paraId="54F94F99" w14:textId="77777777" w:rsidR="00CC5DF1" w:rsidRPr="00CC5DF1" w:rsidRDefault="00CC5DF1" w:rsidP="00CC5DF1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C5DF1">
        <w:rPr>
          <w:rFonts w:ascii="Arial" w:hAnsi="Arial" w:cs="Arial"/>
          <w:sz w:val="22"/>
          <w:szCs w:val="22"/>
        </w:rPr>
        <w:t>1.  Wykonawca zobowiązany jest do zapłaty Zamawiającemu zabezpieczenia należytego wykonania umowy w wysokości 5% wartości zamówienia, tj. …………… zł (słownie: ……………………………….……………..………………).</w:t>
      </w:r>
    </w:p>
    <w:p w14:paraId="7B6F80B6" w14:textId="77777777" w:rsidR="00CC5DF1" w:rsidRPr="00CC5DF1" w:rsidRDefault="00CC5DF1" w:rsidP="00CC5DF1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C5DF1">
        <w:rPr>
          <w:rFonts w:ascii="Arial" w:hAnsi="Arial" w:cs="Arial"/>
          <w:sz w:val="22"/>
          <w:szCs w:val="22"/>
        </w:rPr>
        <w:t>2.   Zabezpieczenie należytego wykonania umowy Wykonawca wnosi w formie pieniężnej najpóźniej do dnia podpisania umowy.</w:t>
      </w:r>
    </w:p>
    <w:p w14:paraId="7FA9C80A" w14:textId="77777777" w:rsidR="00CC5DF1" w:rsidRPr="00CC5DF1" w:rsidRDefault="00CC5DF1" w:rsidP="00CC5DF1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C5DF1">
        <w:rPr>
          <w:rFonts w:ascii="Arial" w:hAnsi="Arial" w:cs="Arial"/>
          <w:sz w:val="22"/>
          <w:szCs w:val="22"/>
        </w:rPr>
        <w:t>3.   Zwrot zabezpieczenia nastąpi nie później niż 30 dni po dniu odbioru robót. Zamawiający może zatrzymać 30% wysokości zabezpieczenia na zabezpieczenie roszczeń z tytułu rękojmi za wady, które zwróci nie później niż w 15 dniu po upływie okresu rękojmi za wady.</w:t>
      </w:r>
    </w:p>
    <w:p w14:paraId="2F6C26A3" w14:textId="77777777" w:rsidR="00CC5DF1" w:rsidRPr="00CC5DF1" w:rsidRDefault="00CC5DF1" w:rsidP="00CC5DF1">
      <w:pPr>
        <w:jc w:val="both"/>
        <w:rPr>
          <w:rFonts w:ascii="Arial" w:hAnsi="Arial" w:cs="Arial"/>
          <w:b/>
          <w:sz w:val="22"/>
          <w:szCs w:val="22"/>
          <w:u w:val="dotted"/>
        </w:rPr>
      </w:pPr>
    </w:p>
    <w:p w14:paraId="6313108E" w14:textId="77777777" w:rsidR="00CC5DF1" w:rsidRPr="00CC5DF1" w:rsidRDefault="00CC5DF1" w:rsidP="00CC5DF1">
      <w:pPr>
        <w:jc w:val="center"/>
        <w:rPr>
          <w:rFonts w:ascii="Arial" w:hAnsi="Arial" w:cs="Arial"/>
          <w:b/>
          <w:sz w:val="22"/>
          <w:szCs w:val="22"/>
        </w:rPr>
      </w:pPr>
      <w:r w:rsidRPr="00CC5DF1">
        <w:rPr>
          <w:rFonts w:ascii="Arial" w:hAnsi="Arial" w:cs="Arial"/>
          <w:b/>
          <w:sz w:val="22"/>
          <w:szCs w:val="22"/>
        </w:rPr>
        <w:t>§ 7</w:t>
      </w:r>
    </w:p>
    <w:p w14:paraId="6D6F1384" w14:textId="77777777" w:rsidR="00CC5DF1" w:rsidRPr="00CC5DF1" w:rsidRDefault="00CC5DF1" w:rsidP="00CC5DF1">
      <w:pPr>
        <w:numPr>
          <w:ilvl w:val="0"/>
          <w:numId w:val="44"/>
        </w:numPr>
        <w:suppressAutoHyphens/>
        <w:spacing w:line="259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CC5DF1">
        <w:rPr>
          <w:rFonts w:ascii="Arial" w:hAnsi="Arial" w:cs="Arial"/>
          <w:sz w:val="22"/>
          <w:szCs w:val="22"/>
        </w:rPr>
        <w:t>Wykonawca oświadcza, że w stosunku do przedmiotu umowy (dzieła) wyłącznie jemu będą przysługiwać majątkowe prawa autorskie, które będą wolne od wad, praw i roszczeń osób trzecich.</w:t>
      </w:r>
    </w:p>
    <w:p w14:paraId="594C996D" w14:textId="77777777" w:rsidR="00CC5DF1" w:rsidRPr="00CC5DF1" w:rsidRDefault="00CC5DF1" w:rsidP="00CC5DF1">
      <w:pPr>
        <w:numPr>
          <w:ilvl w:val="0"/>
          <w:numId w:val="44"/>
        </w:numPr>
        <w:suppressAutoHyphens/>
        <w:spacing w:line="259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CC5DF1">
        <w:rPr>
          <w:rFonts w:ascii="Arial" w:hAnsi="Arial" w:cs="Arial"/>
          <w:sz w:val="22"/>
          <w:szCs w:val="22"/>
        </w:rPr>
        <w:lastRenderedPageBreak/>
        <w:t>Wykonawca zobowiązuje się do zaspokojenia słusznych roszczeń osób trzecich zgłoszonych w stosunku do Zamawiającego w przypadku nieprawdziwości oświadczeń wskazanych w ust. 1 powyżej, zobowiązując się jednocześnie do zwolnienia Zamawiającego z odpowiedzialności z tegoż tytułu.</w:t>
      </w:r>
    </w:p>
    <w:p w14:paraId="6AA6C8C8" w14:textId="77777777" w:rsidR="00CC5DF1" w:rsidRPr="00CC5DF1" w:rsidRDefault="00CC5DF1" w:rsidP="00CC5DF1">
      <w:pPr>
        <w:numPr>
          <w:ilvl w:val="0"/>
          <w:numId w:val="45"/>
        </w:numPr>
        <w:suppressAutoHyphens/>
        <w:spacing w:line="259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CC5DF1">
        <w:rPr>
          <w:rFonts w:ascii="Arial" w:hAnsi="Arial" w:cs="Arial"/>
          <w:sz w:val="22"/>
          <w:szCs w:val="22"/>
        </w:rPr>
        <w:t>Z chwilą faktycznego wydania Zamawiającemu utworów powstałych w związku z realizacją niniejszej umowy (lub ich części), w ramach wynagrodzenia umownego brutto, Wykonawca przenosi na rzecz Zamawiającego bezwarunkowo, bez dodatkowych opłat, całość autorskich praw majątkowych do wszystkich tych utworów lub odpowiednio całość nieograniczonych czasowo i terytorialnie niewyłącznych licencji, niezbędnych do korzystania z przekazanych utworów, w szczególności takich jak: wykresy, rysunki, plany, dane statystyczne, ekspertyzy, obliczenia i inne dokumenty przekazane Zamawiającemu w wykonaniu niniejszej umowy, bez dodatkowych oświadczeń stron w tym zakresie, wraz z wyłącznym prawem do wykonywania i zezwalania na wykonywanie zależnych praw autorskich, na polach eksploatacji wskazanych w ust. 4. Równocześnie Wykonawca przenosi na rzecz Zamawiającego własność wszelkich egzemplarzy lub nośników, na których utrwalono ww. utwory, które przekaże Zamawiającemu stosownie do postanowień niniejszej umowy.</w:t>
      </w:r>
    </w:p>
    <w:p w14:paraId="1B7186DC" w14:textId="77777777" w:rsidR="00CC5DF1" w:rsidRPr="00CC5DF1" w:rsidRDefault="00CC5DF1" w:rsidP="00CC5DF1">
      <w:pPr>
        <w:numPr>
          <w:ilvl w:val="0"/>
          <w:numId w:val="45"/>
        </w:numPr>
        <w:suppressAutoHyphens/>
        <w:spacing w:line="259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CC5DF1">
        <w:rPr>
          <w:rFonts w:ascii="Arial" w:hAnsi="Arial" w:cs="Arial"/>
          <w:sz w:val="22"/>
          <w:szCs w:val="22"/>
        </w:rPr>
        <w:t>Zamawiający z chwilą przeniesienia na niego autorskich praw majątkowych i praw zależnych do utworów wchodzących w skład ww. dokumentacji lub jej części będzie mógł korzystać z niej w całości lub w części, na następujących polach eksploatacji:</w:t>
      </w:r>
    </w:p>
    <w:p w14:paraId="6D4F7678" w14:textId="77777777" w:rsidR="00CC5DF1" w:rsidRPr="00CC5DF1" w:rsidRDefault="00CC5DF1" w:rsidP="00CC5DF1">
      <w:pPr>
        <w:numPr>
          <w:ilvl w:val="0"/>
          <w:numId w:val="46"/>
        </w:numPr>
        <w:suppressAutoHyphens/>
        <w:spacing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C5DF1">
        <w:rPr>
          <w:rFonts w:ascii="Arial" w:hAnsi="Arial" w:cs="Arial"/>
          <w:sz w:val="22"/>
          <w:szCs w:val="22"/>
        </w:rPr>
        <w:t>w zakresie utrwalania i zwielokrotniania utworu - wytwarzanie określoną techniką egzemplarzy utworu, w tym techniką drukarską, reprograficzną, zapisu magnetycznego oraz techniką cyfrową, w tym utrwalanie utworu w postaci cyfrowej, np. na nośniku CD oraz zwielokrotnianie poprzez odbitki ksero;</w:t>
      </w:r>
    </w:p>
    <w:p w14:paraId="1C80BD8D" w14:textId="77777777" w:rsidR="00CC5DF1" w:rsidRPr="00CC5DF1" w:rsidRDefault="00CC5DF1" w:rsidP="00CC5DF1">
      <w:pPr>
        <w:numPr>
          <w:ilvl w:val="0"/>
          <w:numId w:val="46"/>
        </w:numPr>
        <w:suppressAutoHyphens/>
        <w:spacing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C5DF1">
        <w:rPr>
          <w:rFonts w:ascii="Arial" w:hAnsi="Arial" w:cs="Arial"/>
          <w:sz w:val="22"/>
          <w:szCs w:val="22"/>
        </w:rPr>
        <w:t>w zakresie obrotu oryginałem albo egzemplarzami, na których utwór utrwalono - wprowadzanie do obrotu, użyczenie lub najem oryginału albo egzemplarzy;</w:t>
      </w:r>
    </w:p>
    <w:p w14:paraId="11F489B1" w14:textId="77777777" w:rsidR="00CC5DF1" w:rsidRPr="00CC5DF1" w:rsidRDefault="00CC5DF1" w:rsidP="00CC5DF1">
      <w:pPr>
        <w:numPr>
          <w:ilvl w:val="0"/>
          <w:numId w:val="46"/>
        </w:numPr>
        <w:suppressAutoHyphens/>
        <w:spacing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C5DF1">
        <w:rPr>
          <w:rFonts w:ascii="Arial" w:hAnsi="Arial" w:cs="Arial"/>
          <w:sz w:val="22"/>
          <w:szCs w:val="22"/>
        </w:rPr>
        <w:t>w zakresie rozpowszechniania utworu w sposób inny niż określony w pkt 2 - publiczne wykonanie, wystawienie, wyświetlenie, odtworzenie oraz nadawanie i reemitowanie, a także publiczne udostępnianie utworu w taki sposób, aby każdy mógł mieć do niego dostęp w miejscu i w czasie przez siebie wybranym.</w:t>
      </w:r>
    </w:p>
    <w:p w14:paraId="6D52F901" w14:textId="77777777" w:rsidR="00CC5DF1" w:rsidRPr="00CC5DF1" w:rsidRDefault="00CC5DF1" w:rsidP="00CC5DF1">
      <w:pPr>
        <w:numPr>
          <w:ilvl w:val="0"/>
          <w:numId w:val="47"/>
        </w:numPr>
        <w:suppressAutoHyphens/>
        <w:spacing w:line="259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CC5DF1">
        <w:rPr>
          <w:rFonts w:ascii="Arial" w:hAnsi="Arial" w:cs="Arial"/>
          <w:sz w:val="22"/>
          <w:szCs w:val="22"/>
        </w:rPr>
        <w:t>Postanowienia ust. 3 i 4 stosuje się odpowiednio do zmian utworów wchodzących w skład ww. dokumentacji w ramach nadzoru autorskiego, dokonanych podczas wykonywania prac objętych tą dokumentacją.</w:t>
      </w:r>
    </w:p>
    <w:p w14:paraId="232793ED" w14:textId="77777777" w:rsidR="00CC5DF1" w:rsidRPr="00CC5DF1" w:rsidRDefault="00CC5DF1" w:rsidP="00CC5DF1">
      <w:pPr>
        <w:numPr>
          <w:ilvl w:val="0"/>
          <w:numId w:val="47"/>
        </w:numPr>
        <w:suppressAutoHyphens/>
        <w:spacing w:line="259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CC5DF1">
        <w:rPr>
          <w:rFonts w:ascii="Arial" w:hAnsi="Arial" w:cs="Arial"/>
          <w:sz w:val="22"/>
          <w:szCs w:val="22"/>
        </w:rPr>
        <w:t>Strony ustalają, iż rozpowszechnianie na polach eksploatacji określonych w ust. 4 może następować w całości, w części, fragmentach, samodzielnie, w połączeniu z dziełami innych podmiotów, w tym jako część dzieła zbiorowego, po zarchiwizowaniu w formie elektronicznej lub drukowanej, po dokonaniu opracowań, przystosowań, uzupełnień lub innych modyfikacji, itd.</w:t>
      </w:r>
    </w:p>
    <w:p w14:paraId="4062A89D" w14:textId="77777777" w:rsidR="00CC5DF1" w:rsidRPr="00CC5DF1" w:rsidRDefault="00CC5DF1" w:rsidP="00CC5DF1">
      <w:pPr>
        <w:numPr>
          <w:ilvl w:val="0"/>
          <w:numId w:val="47"/>
        </w:numPr>
        <w:suppressAutoHyphens/>
        <w:spacing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C5DF1">
        <w:rPr>
          <w:rFonts w:ascii="Arial" w:hAnsi="Arial" w:cs="Arial"/>
          <w:sz w:val="22"/>
          <w:szCs w:val="22"/>
        </w:rPr>
        <w:t xml:space="preserve">Wykonawca zobowiązuje się, że wykonując umowę będzie przestrzegała przepisów ustawy z dnia 4 lutego 1994 r. o prawie autorskim i prawach pokrewnych i nie naruszy praw majątkowych osób trzecich, a utwory przekaże Zamawiającemu w stanie wolnym od obciążeń prawami tych osób. </w:t>
      </w:r>
    </w:p>
    <w:p w14:paraId="23EB6DBF" w14:textId="77777777" w:rsidR="00CC5DF1" w:rsidRPr="00CC5DF1" w:rsidRDefault="00CC5DF1" w:rsidP="00CC5DF1">
      <w:pPr>
        <w:numPr>
          <w:ilvl w:val="0"/>
          <w:numId w:val="47"/>
        </w:numPr>
        <w:suppressAutoHyphens/>
        <w:spacing w:line="259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CC5DF1">
        <w:rPr>
          <w:rFonts w:ascii="Arial" w:hAnsi="Arial" w:cs="Arial"/>
          <w:sz w:val="22"/>
          <w:szCs w:val="22"/>
        </w:rPr>
        <w:t>W przypadku wystąpienia przez jakąkolwiek osobę trzecią w stosunku do Zamawiającego z roszczeniem z tytułu naruszenia praw autorskich, zarówno osobistych, jak i majątkowych, jeżeli naruszenie nastąpiło w związku z nienależytym wykonaniem dokumentacji w ramach niniejszej umowy przez Wykonawcę, Wykonawca:</w:t>
      </w:r>
    </w:p>
    <w:p w14:paraId="19DE02A5" w14:textId="77777777" w:rsidR="00CC5DF1" w:rsidRPr="00CC5DF1" w:rsidRDefault="00CC5DF1" w:rsidP="00CC5DF1">
      <w:pPr>
        <w:numPr>
          <w:ilvl w:val="0"/>
          <w:numId w:val="48"/>
        </w:numPr>
        <w:suppressAutoHyphens/>
        <w:spacing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C5DF1">
        <w:rPr>
          <w:rFonts w:ascii="Arial" w:hAnsi="Arial" w:cs="Arial"/>
          <w:sz w:val="22"/>
          <w:szCs w:val="22"/>
        </w:rPr>
        <w:t>przyjmie na siebie pełną odpowiedzialność za powstanie oraz wszelkie skutki powyższych zdarzeń;</w:t>
      </w:r>
    </w:p>
    <w:p w14:paraId="751827A4" w14:textId="77777777" w:rsidR="00CC5DF1" w:rsidRPr="00CC5DF1" w:rsidRDefault="00CC5DF1" w:rsidP="00CC5DF1">
      <w:pPr>
        <w:numPr>
          <w:ilvl w:val="0"/>
          <w:numId w:val="48"/>
        </w:numPr>
        <w:suppressAutoHyphens/>
        <w:spacing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C5DF1">
        <w:rPr>
          <w:rFonts w:ascii="Arial" w:hAnsi="Arial" w:cs="Arial"/>
          <w:sz w:val="22"/>
          <w:szCs w:val="22"/>
        </w:rPr>
        <w:t xml:space="preserve">w przypadku skierowania sprawy na drogę postępowania sądowego wstąpi do procesu po stronie Zamawiającego i pokryje wszelkie koszty związane z udziałem </w:t>
      </w:r>
      <w:r w:rsidRPr="00CC5DF1">
        <w:rPr>
          <w:rFonts w:ascii="Arial" w:hAnsi="Arial" w:cs="Arial"/>
          <w:sz w:val="22"/>
          <w:szCs w:val="22"/>
        </w:rPr>
        <w:lastRenderedPageBreak/>
        <w:t xml:space="preserve">Zamawiającego w postępowaniu sądowym oraz ewentualnym postępowaniu egzekucyjnym, w tym koszty obsługi prawnej postępowania;  </w:t>
      </w:r>
    </w:p>
    <w:p w14:paraId="3AB5A528" w14:textId="77777777" w:rsidR="00CC5DF1" w:rsidRPr="00CC5DF1" w:rsidRDefault="00CC5DF1" w:rsidP="00CC5DF1">
      <w:pPr>
        <w:numPr>
          <w:ilvl w:val="0"/>
          <w:numId w:val="48"/>
        </w:numPr>
        <w:suppressAutoHyphens/>
        <w:spacing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C5DF1">
        <w:rPr>
          <w:rFonts w:ascii="Arial" w:hAnsi="Arial" w:cs="Arial"/>
          <w:sz w:val="22"/>
          <w:szCs w:val="22"/>
        </w:rPr>
        <w:t>poniesie wszelkie koszty związane z ewentualnym pokryciem roszczeń majątkowych i niemajątkowych związanych z naruszeniem praw autorskich majątkowych lub osobistych osoby lub osób zgłaszających roszczenia.</w:t>
      </w:r>
    </w:p>
    <w:p w14:paraId="658DBCA1" w14:textId="77777777" w:rsidR="00CC5DF1" w:rsidRPr="00CC5DF1" w:rsidRDefault="00CC5DF1" w:rsidP="00CC5DF1">
      <w:pPr>
        <w:jc w:val="both"/>
        <w:rPr>
          <w:rFonts w:ascii="Arial" w:hAnsi="Arial" w:cs="Arial"/>
          <w:sz w:val="22"/>
          <w:szCs w:val="22"/>
        </w:rPr>
      </w:pPr>
    </w:p>
    <w:p w14:paraId="098A692C" w14:textId="77777777" w:rsidR="00CC5DF1" w:rsidRPr="00CC5DF1" w:rsidRDefault="00CC5DF1" w:rsidP="00CC5DF1">
      <w:pPr>
        <w:jc w:val="center"/>
        <w:rPr>
          <w:rFonts w:ascii="Arial" w:hAnsi="Arial" w:cs="Arial"/>
          <w:b/>
          <w:sz w:val="22"/>
          <w:szCs w:val="22"/>
        </w:rPr>
      </w:pPr>
      <w:r w:rsidRPr="00CC5DF1">
        <w:rPr>
          <w:rFonts w:ascii="Arial" w:hAnsi="Arial" w:cs="Arial"/>
          <w:b/>
          <w:sz w:val="22"/>
          <w:szCs w:val="22"/>
        </w:rPr>
        <w:t>§ 8</w:t>
      </w:r>
    </w:p>
    <w:p w14:paraId="1DF17A0E" w14:textId="77777777" w:rsidR="00CC5DF1" w:rsidRPr="00CC5DF1" w:rsidRDefault="00CC5DF1" w:rsidP="00CC5DF1">
      <w:pPr>
        <w:numPr>
          <w:ilvl w:val="0"/>
          <w:numId w:val="3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C5DF1">
        <w:rPr>
          <w:rFonts w:ascii="Arial" w:hAnsi="Arial" w:cs="Arial"/>
          <w:sz w:val="22"/>
          <w:szCs w:val="22"/>
        </w:rPr>
        <w:t>Jeżeli przedmiot umowy zostanie wykonany niezgodnie z warunkami niniejszej umowy lub obowiązującymi przepisami prawa, Zamawiający może odmówić jej odbioru i odstąpić od umowy.</w:t>
      </w:r>
    </w:p>
    <w:p w14:paraId="53E41FFC" w14:textId="77777777" w:rsidR="00CC5DF1" w:rsidRPr="00CC5DF1" w:rsidRDefault="00CC5DF1" w:rsidP="00CC5DF1">
      <w:pPr>
        <w:numPr>
          <w:ilvl w:val="0"/>
          <w:numId w:val="3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C5DF1">
        <w:rPr>
          <w:rFonts w:ascii="Arial" w:hAnsi="Arial" w:cs="Arial"/>
          <w:sz w:val="22"/>
          <w:szCs w:val="22"/>
        </w:rPr>
        <w:t>W razie zaistnienia istotnej zmiany okoliczności powodującej, że wykonanie umowy nie leży w interesie publicznym, czego nie można było przewidzieć w chwili zawarcia umowy, Zamawiający może odstąpić od umowy.</w:t>
      </w:r>
    </w:p>
    <w:p w14:paraId="71ABE986" w14:textId="77777777" w:rsidR="00CC5DF1" w:rsidRPr="00CC5DF1" w:rsidRDefault="00CC5DF1" w:rsidP="00CC5DF1">
      <w:pPr>
        <w:numPr>
          <w:ilvl w:val="0"/>
          <w:numId w:val="3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C5DF1">
        <w:rPr>
          <w:rFonts w:ascii="Arial" w:hAnsi="Arial" w:cs="Arial"/>
          <w:sz w:val="22"/>
          <w:szCs w:val="22"/>
        </w:rPr>
        <w:t>Zamawiającemu ponadto przysługuje prawo odstąpienia od umowy całości lub części w przypadku zaistnienia którekolwiek z poniższych zdarzeń:</w:t>
      </w:r>
    </w:p>
    <w:p w14:paraId="6B2AB7DB" w14:textId="77777777" w:rsidR="00CC5DF1" w:rsidRPr="00CC5DF1" w:rsidRDefault="00CC5DF1" w:rsidP="00CC5DF1">
      <w:pPr>
        <w:pStyle w:val="Akapitzlist"/>
        <w:widowControl w:val="0"/>
        <w:numPr>
          <w:ilvl w:val="0"/>
          <w:numId w:val="53"/>
        </w:numPr>
        <w:suppressAutoHyphens/>
        <w:autoSpaceDE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C5DF1">
        <w:rPr>
          <w:rFonts w:ascii="Arial" w:hAnsi="Arial" w:cs="Arial"/>
          <w:sz w:val="22"/>
          <w:szCs w:val="22"/>
        </w:rPr>
        <w:t>złożenia wniosku o ogłoszenie upadłości Wykonawcy,</w:t>
      </w:r>
    </w:p>
    <w:p w14:paraId="60DC4843" w14:textId="77777777" w:rsidR="00CC5DF1" w:rsidRPr="00CC5DF1" w:rsidRDefault="00CC5DF1" w:rsidP="00CC5DF1">
      <w:pPr>
        <w:pStyle w:val="Akapitzlist"/>
        <w:widowControl w:val="0"/>
        <w:numPr>
          <w:ilvl w:val="0"/>
          <w:numId w:val="53"/>
        </w:numPr>
        <w:suppressAutoHyphens/>
        <w:autoSpaceDE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C5DF1">
        <w:rPr>
          <w:rFonts w:ascii="Arial" w:hAnsi="Arial" w:cs="Arial"/>
          <w:sz w:val="22"/>
          <w:szCs w:val="22"/>
        </w:rPr>
        <w:t>podjęcia decyzji o rozwiązaniu lub likwidacji Wykonawcy,</w:t>
      </w:r>
    </w:p>
    <w:p w14:paraId="7DCD2E58" w14:textId="77777777" w:rsidR="00CC5DF1" w:rsidRPr="00CC5DF1" w:rsidRDefault="00CC5DF1" w:rsidP="00CC5DF1">
      <w:pPr>
        <w:pStyle w:val="Akapitzlist"/>
        <w:widowControl w:val="0"/>
        <w:numPr>
          <w:ilvl w:val="0"/>
          <w:numId w:val="53"/>
        </w:numPr>
        <w:suppressAutoHyphens/>
        <w:autoSpaceDE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C5DF1">
        <w:rPr>
          <w:rFonts w:ascii="Arial" w:hAnsi="Arial" w:cs="Arial"/>
          <w:sz w:val="22"/>
          <w:szCs w:val="22"/>
        </w:rPr>
        <w:t>opóźnienia w przekazaniu całości lub części dokumentacji wynoszącego co najmniej 14 dni, bez obowiązku zakreślania dodatkowego terminu.</w:t>
      </w:r>
    </w:p>
    <w:p w14:paraId="4377D769" w14:textId="77777777" w:rsidR="00CC5DF1" w:rsidRPr="00CC5DF1" w:rsidRDefault="00CC5DF1" w:rsidP="00CC5DF1">
      <w:pPr>
        <w:pStyle w:val="Akapitzlist"/>
        <w:widowControl w:val="0"/>
        <w:numPr>
          <w:ilvl w:val="0"/>
          <w:numId w:val="53"/>
        </w:numPr>
        <w:suppressAutoHyphens/>
        <w:autoSpaceDE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C5DF1">
        <w:rPr>
          <w:rFonts w:ascii="Arial" w:hAnsi="Arial" w:cs="Arial"/>
          <w:sz w:val="22"/>
          <w:szCs w:val="22"/>
        </w:rPr>
        <w:t xml:space="preserve">nieusunięcia wad lub braków opisanych w protokole uwag w terminie 14 dni od jego sporządzenia. </w:t>
      </w:r>
    </w:p>
    <w:p w14:paraId="678FB148" w14:textId="77777777" w:rsidR="00CC5DF1" w:rsidRPr="00CC5DF1" w:rsidRDefault="00CC5DF1" w:rsidP="00CC5DF1">
      <w:pPr>
        <w:numPr>
          <w:ilvl w:val="0"/>
          <w:numId w:val="3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C5DF1">
        <w:rPr>
          <w:rFonts w:ascii="Arial" w:hAnsi="Arial" w:cs="Arial"/>
          <w:sz w:val="22"/>
          <w:szCs w:val="22"/>
        </w:rPr>
        <w:t>W przypadkach, o których mowa w ust. 2 i 3 Zamawiający może odstąpić od umowy w terminie 30 dni od powzięcia wiadomości o danej okoliczności uzasadniającej odstąpienie.</w:t>
      </w:r>
    </w:p>
    <w:p w14:paraId="0E9104B4" w14:textId="77777777" w:rsidR="00CC5DF1" w:rsidRPr="00CC5DF1" w:rsidRDefault="00CC5DF1" w:rsidP="00CC5DF1">
      <w:pPr>
        <w:numPr>
          <w:ilvl w:val="0"/>
          <w:numId w:val="3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C5DF1">
        <w:rPr>
          <w:rFonts w:ascii="Arial" w:hAnsi="Arial" w:cs="Arial"/>
          <w:sz w:val="22"/>
          <w:szCs w:val="22"/>
        </w:rPr>
        <w:t>Postanowienia niniejszego paragrafu nie wyłączają uprawnień Zamawiającego do odstąpienia od umowy, wynikających z obowiązujących w tym zakresie przepisów prawa oraz naliczenia w takich przypadkach kar umownych, jeżeli przyczyny odstąpienia leżeć będą po stronie Wykonawcy.</w:t>
      </w:r>
    </w:p>
    <w:p w14:paraId="6C6E364B" w14:textId="77777777" w:rsidR="00CC5DF1" w:rsidRPr="00CC5DF1" w:rsidRDefault="00CC5DF1" w:rsidP="00CC5DF1">
      <w:pPr>
        <w:jc w:val="center"/>
        <w:rPr>
          <w:rFonts w:ascii="Arial" w:hAnsi="Arial" w:cs="Arial"/>
          <w:strike/>
          <w:color w:val="FF0000"/>
          <w:sz w:val="22"/>
          <w:szCs w:val="22"/>
        </w:rPr>
      </w:pPr>
    </w:p>
    <w:p w14:paraId="5B25D155" w14:textId="77777777" w:rsidR="00CC5DF1" w:rsidRPr="00CC5DF1" w:rsidRDefault="00CC5DF1" w:rsidP="00CC5DF1">
      <w:pPr>
        <w:jc w:val="center"/>
        <w:rPr>
          <w:rFonts w:ascii="Arial" w:hAnsi="Arial" w:cs="Arial"/>
          <w:b/>
          <w:sz w:val="22"/>
          <w:szCs w:val="22"/>
        </w:rPr>
      </w:pPr>
      <w:r w:rsidRPr="00CC5DF1">
        <w:rPr>
          <w:rFonts w:ascii="Arial" w:hAnsi="Arial" w:cs="Arial"/>
          <w:b/>
          <w:sz w:val="22"/>
          <w:szCs w:val="22"/>
        </w:rPr>
        <w:t>§ 9</w:t>
      </w:r>
    </w:p>
    <w:p w14:paraId="54DC8DE8" w14:textId="77777777" w:rsidR="00CC5DF1" w:rsidRPr="00CC5DF1" w:rsidRDefault="00CC5DF1" w:rsidP="00CC5DF1">
      <w:pPr>
        <w:jc w:val="both"/>
        <w:rPr>
          <w:rFonts w:ascii="Arial" w:hAnsi="Arial" w:cs="Arial"/>
          <w:sz w:val="22"/>
          <w:szCs w:val="22"/>
        </w:rPr>
      </w:pPr>
      <w:r w:rsidRPr="00CC5DF1">
        <w:rPr>
          <w:rFonts w:ascii="Arial" w:hAnsi="Arial" w:cs="Arial"/>
          <w:sz w:val="22"/>
          <w:szCs w:val="22"/>
        </w:rPr>
        <w:t>1. Wykonawca zapłaci Zamawiającemu kary umowne:</w:t>
      </w:r>
    </w:p>
    <w:p w14:paraId="2C3CE9EE" w14:textId="77777777" w:rsidR="00CC5DF1" w:rsidRPr="00CC5DF1" w:rsidRDefault="00CC5DF1" w:rsidP="00CC5DF1">
      <w:pPr>
        <w:numPr>
          <w:ilvl w:val="1"/>
          <w:numId w:val="42"/>
        </w:numPr>
        <w:suppressAutoHyphens/>
        <w:spacing w:line="259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C5DF1">
        <w:rPr>
          <w:rFonts w:ascii="Arial" w:hAnsi="Arial" w:cs="Arial"/>
          <w:sz w:val="22"/>
          <w:szCs w:val="22"/>
        </w:rPr>
        <w:t xml:space="preserve">w przypadku odstąpienia od umowy przez Zamawiającego z przyczyn, za które ponosi odpowiedzialność Wykonawca – w wysokości 10 % wynagrodzenia umownego brutto, o </w:t>
      </w:r>
      <w:bookmarkStart w:id="4" w:name="_Hlk479680241"/>
      <w:r w:rsidRPr="00CC5DF1">
        <w:rPr>
          <w:rFonts w:ascii="Arial" w:hAnsi="Arial" w:cs="Arial"/>
          <w:sz w:val="22"/>
          <w:szCs w:val="22"/>
        </w:rPr>
        <w:t>którym mowa w § 5 ust. 1 umowy</w:t>
      </w:r>
      <w:bookmarkEnd w:id="4"/>
      <w:r w:rsidRPr="00CC5DF1">
        <w:rPr>
          <w:rFonts w:ascii="Arial" w:hAnsi="Arial" w:cs="Arial"/>
          <w:sz w:val="22"/>
          <w:szCs w:val="22"/>
        </w:rPr>
        <w:t>;</w:t>
      </w:r>
    </w:p>
    <w:p w14:paraId="37E71179" w14:textId="77777777" w:rsidR="00CC5DF1" w:rsidRPr="00CC5DF1" w:rsidRDefault="00CC5DF1" w:rsidP="00CC5DF1">
      <w:pPr>
        <w:numPr>
          <w:ilvl w:val="1"/>
          <w:numId w:val="42"/>
        </w:numPr>
        <w:suppressAutoHyphens/>
        <w:spacing w:line="259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C5DF1">
        <w:rPr>
          <w:rFonts w:ascii="Arial" w:hAnsi="Arial" w:cs="Arial"/>
          <w:sz w:val="22"/>
          <w:szCs w:val="22"/>
        </w:rPr>
        <w:t>za zwłokę w oddaniu przedmiotu umowy – w wysokości 0,2 % wynagrodzenia umownego brutto, o którym mowa w § 5 ust. 1 umowy za każdy rozpoczęty dzień;</w:t>
      </w:r>
    </w:p>
    <w:p w14:paraId="369629C5" w14:textId="77777777" w:rsidR="00CC5DF1" w:rsidRPr="00CC5DF1" w:rsidRDefault="00CC5DF1" w:rsidP="00CC5DF1">
      <w:pPr>
        <w:numPr>
          <w:ilvl w:val="1"/>
          <w:numId w:val="42"/>
        </w:numPr>
        <w:suppressAutoHyphens/>
        <w:spacing w:line="259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C5DF1">
        <w:rPr>
          <w:rFonts w:ascii="Arial" w:hAnsi="Arial" w:cs="Arial"/>
          <w:sz w:val="22"/>
          <w:szCs w:val="22"/>
        </w:rPr>
        <w:t>za zwłokę w usunięciu wad stwierdzonych przy odbiorze końcowym lub w okresie rękojmi za wady – 0,2% wynagrodzenia umownego brutto, o którym mowa w § 5 ust. 1 umowy, za każdy rozpoczęty dzień liczony od upływu terminu na usunięcie wad określonego w § 4 ust. 4.</w:t>
      </w:r>
    </w:p>
    <w:p w14:paraId="39CD4A1A" w14:textId="77777777" w:rsidR="00CC5DF1" w:rsidRPr="00CC5DF1" w:rsidRDefault="00CC5DF1" w:rsidP="00CC5DF1">
      <w:pPr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CC5DF1">
        <w:rPr>
          <w:rFonts w:ascii="Arial" w:hAnsi="Arial" w:cs="Arial"/>
          <w:sz w:val="22"/>
          <w:szCs w:val="22"/>
        </w:rPr>
        <w:t xml:space="preserve">2.  Zamawiający zapłaci Wykonawcy karę umowną </w:t>
      </w:r>
      <w:r w:rsidRPr="00CC5DF1">
        <w:rPr>
          <w:rFonts w:ascii="Arial" w:eastAsia="Calibri" w:hAnsi="Arial" w:cs="Arial"/>
          <w:sz w:val="22"/>
          <w:szCs w:val="22"/>
        </w:rPr>
        <w:t>w przypadku odstąpienia przez Wykonawcę od umowy, z przyczyn, za które ponosi odpowiedzialność Zamawiający – w wysokości 10% wynagrodzenia umownego brutto, o którym mowa w § 5 ust. 1 umowy;</w:t>
      </w:r>
    </w:p>
    <w:p w14:paraId="13A091A1" w14:textId="77777777" w:rsidR="00CC5DF1" w:rsidRPr="00CC5DF1" w:rsidRDefault="00CC5DF1" w:rsidP="00CC5DF1">
      <w:pPr>
        <w:pStyle w:val="Akapitzlist"/>
        <w:widowControl w:val="0"/>
        <w:numPr>
          <w:ilvl w:val="0"/>
          <w:numId w:val="44"/>
        </w:numPr>
        <w:suppressAutoHyphens/>
        <w:ind w:left="426" w:hanging="426"/>
        <w:contextualSpacing/>
        <w:jc w:val="both"/>
        <w:rPr>
          <w:rFonts w:ascii="Arial" w:eastAsia="Arial Unicode MS" w:hAnsi="Arial" w:cs="Arial"/>
          <w:sz w:val="22"/>
          <w:szCs w:val="22"/>
        </w:rPr>
      </w:pPr>
      <w:r w:rsidRPr="00CC5DF1">
        <w:rPr>
          <w:rFonts w:ascii="Arial" w:eastAsia="Arial Unicode MS" w:hAnsi="Arial" w:cs="Arial"/>
          <w:sz w:val="22"/>
          <w:szCs w:val="22"/>
        </w:rPr>
        <w:t>Zamawiający zastrzega sobie prawo dochodzenia odszkodowania do wysokości faktycznie poniesionej szkody.</w:t>
      </w:r>
    </w:p>
    <w:p w14:paraId="11FF7A39" w14:textId="77777777" w:rsidR="00CC5DF1" w:rsidRPr="00CC5DF1" w:rsidRDefault="00CC5DF1" w:rsidP="00CC5DF1">
      <w:pPr>
        <w:pStyle w:val="Akapitzlist"/>
        <w:widowControl w:val="0"/>
        <w:ind w:left="426"/>
        <w:jc w:val="both"/>
        <w:rPr>
          <w:rFonts w:ascii="Arial" w:eastAsia="Arial Unicode MS" w:hAnsi="Arial" w:cs="Arial"/>
          <w:sz w:val="22"/>
          <w:szCs w:val="22"/>
        </w:rPr>
      </w:pPr>
    </w:p>
    <w:p w14:paraId="1100A10B" w14:textId="77777777" w:rsidR="00CC5DF1" w:rsidRPr="00CC5DF1" w:rsidRDefault="00CC5DF1" w:rsidP="00CC5DF1">
      <w:pPr>
        <w:widowControl w:val="0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CC5DF1">
        <w:rPr>
          <w:rFonts w:ascii="Arial" w:eastAsia="Arial Unicode MS" w:hAnsi="Arial" w:cs="Arial"/>
          <w:b/>
          <w:sz w:val="22"/>
          <w:szCs w:val="22"/>
        </w:rPr>
        <w:t>§ 10</w:t>
      </w:r>
    </w:p>
    <w:p w14:paraId="602EEFA5" w14:textId="77777777" w:rsidR="00CC5DF1" w:rsidRPr="00CC5DF1" w:rsidRDefault="00CC5DF1" w:rsidP="00CC5DF1">
      <w:pPr>
        <w:numPr>
          <w:ilvl w:val="0"/>
          <w:numId w:val="50"/>
        </w:numPr>
        <w:suppressAutoHyphens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C5DF1">
        <w:rPr>
          <w:rFonts w:ascii="Arial" w:hAnsi="Arial" w:cs="Arial"/>
          <w:sz w:val="22"/>
          <w:szCs w:val="22"/>
        </w:rPr>
        <w:t>Wykonawca oświadcza, że znany jest mu fakt, iż treść niniejszej umowy, a w szczególności dane identyfikujące przedmiot umowy i wysokość wynagrodzenia, stanowią informację publiczną w rozumieniu art. 1 ust. 1 ustawy z dnia 6 września 2001 r. o dostępie do informacji publicznej, która podlega udostępnieniu w trybie przedmiotowej umowy.</w:t>
      </w:r>
    </w:p>
    <w:p w14:paraId="03AC862E" w14:textId="77777777" w:rsidR="00CC5DF1" w:rsidRPr="00CC5DF1" w:rsidRDefault="00CC5DF1" w:rsidP="00CC5DF1">
      <w:pPr>
        <w:numPr>
          <w:ilvl w:val="0"/>
          <w:numId w:val="50"/>
        </w:numPr>
        <w:suppressAutoHyphens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C5DF1">
        <w:rPr>
          <w:rFonts w:ascii="Arial" w:hAnsi="Arial" w:cs="Arial"/>
          <w:sz w:val="22"/>
          <w:szCs w:val="22"/>
        </w:rPr>
        <w:lastRenderedPageBreak/>
        <w:t>Wykonanie niniejszej umowy wiąże się z przetwarzaniem danych w rozumieniu Rozporządzenia Parlamentu Europejskiego i Rady (UE) 2016/679 z dnia 27 kwietnia 2016 r. w sprawie ochrony osób fizycznych w związku z przetwarzaniem danych osobowych i w sprawie swobodnego przepływu takich danych oraz uchylenia dyrektywy 95/46/W (Dz. Urz. U. E. z dnia 4.05.2016 r., L 119) oraz ustawy z dnia 10 maja 2018 r. o ochronie danych osobowych (</w:t>
      </w:r>
      <w:hyperlink r:id="rId33" w:history="1">
        <w:r w:rsidRPr="00CC5DF1">
          <w:rPr>
            <w:rStyle w:val="Hipercze"/>
            <w:rFonts w:ascii="Arial" w:hAnsi="Arial" w:cs="Arial"/>
            <w:sz w:val="22"/>
            <w:szCs w:val="22"/>
          </w:rPr>
          <w:t>Dz.U. z 2019 r. poz. 1781</w:t>
        </w:r>
      </w:hyperlink>
      <w:r w:rsidRPr="00CC5DF1">
        <w:rPr>
          <w:rFonts w:ascii="Arial" w:hAnsi="Arial" w:cs="Arial"/>
          <w:sz w:val="22"/>
          <w:szCs w:val="22"/>
        </w:rPr>
        <w:t>) dla których Administratorem jest Starosta Wołomiński, wobec powyższego zostanie zawarta stosowna umowie powierzenia przetwarzania danych, określająca w szczególności warunki powierzenia, cel i zakres przetwarzania danych osobowych.</w:t>
      </w:r>
    </w:p>
    <w:p w14:paraId="0CA44225" w14:textId="77777777" w:rsidR="00CC5DF1" w:rsidRPr="00CC5DF1" w:rsidRDefault="00CC5DF1" w:rsidP="00CC5DF1">
      <w:pPr>
        <w:widowControl w:val="0"/>
        <w:jc w:val="both"/>
        <w:rPr>
          <w:rFonts w:ascii="Arial" w:eastAsia="Arial Unicode MS" w:hAnsi="Arial" w:cs="Arial"/>
          <w:sz w:val="22"/>
          <w:szCs w:val="22"/>
        </w:rPr>
      </w:pPr>
    </w:p>
    <w:p w14:paraId="148A3819" w14:textId="77777777" w:rsidR="00CC5DF1" w:rsidRPr="00CC5DF1" w:rsidRDefault="00CC5DF1" w:rsidP="00CC5DF1">
      <w:pPr>
        <w:widowControl w:val="0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CC5DF1">
        <w:rPr>
          <w:rFonts w:ascii="Arial" w:eastAsia="Arial Unicode MS" w:hAnsi="Arial" w:cs="Arial"/>
          <w:b/>
          <w:sz w:val="22"/>
          <w:szCs w:val="22"/>
        </w:rPr>
        <w:t>§ 11</w:t>
      </w:r>
    </w:p>
    <w:p w14:paraId="1596C278" w14:textId="77777777" w:rsidR="00CC5DF1" w:rsidRPr="00CC5DF1" w:rsidRDefault="00CC5DF1" w:rsidP="00CC5DF1">
      <w:pPr>
        <w:widowControl w:val="0"/>
        <w:jc w:val="both"/>
        <w:rPr>
          <w:rFonts w:ascii="Arial" w:eastAsia="Arial Unicode MS" w:hAnsi="Arial" w:cs="Arial"/>
          <w:sz w:val="22"/>
          <w:szCs w:val="22"/>
        </w:rPr>
      </w:pPr>
      <w:r w:rsidRPr="00CC5DF1">
        <w:rPr>
          <w:rFonts w:ascii="Arial" w:eastAsia="Arial Unicode MS" w:hAnsi="Arial" w:cs="Arial"/>
          <w:sz w:val="22"/>
          <w:szCs w:val="22"/>
        </w:rPr>
        <w:t>Bez uprzedniej pisemnej zgody Zamawiającego, Wykonawca nie może powierzyć wykonania umowy innym osobom.</w:t>
      </w:r>
    </w:p>
    <w:p w14:paraId="53AF2F96" w14:textId="77777777" w:rsidR="00CC5DF1" w:rsidRPr="00CC5DF1" w:rsidRDefault="00CC5DF1" w:rsidP="00CC5DF1">
      <w:pPr>
        <w:widowControl w:val="0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02C17DF7" w14:textId="77777777" w:rsidR="00CC5DF1" w:rsidRPr="00CC5DF1" w:rsidRDefault="00CC5DF1" w:rsidP="00CC5DF1">
      <w:pPr>
        <w:widowControl w:val="0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540A127E" w14:textId="77777777" w:rsidR="00CC5DF1" w:rsidRPr="00CC5DF1" w:rsidRDefault="00CC5DF1" w:rsidP="00CC5DF1">
      <w:pPr>
        <w:widowControl w:val="0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CC5DF1">
        <w:rPr>
          <w:rFonts w:ascii="Arial" w:eastAsia="Arial Unicode MS" w:hAnsi="Arial" w:cs="Arial"/>
          <w:b/>
          <w:sz w:val="22"/>
          <w:szCs w:val="22"/>
        </w:rPr>
        <w:t>§ 12</w:t>
      </w:r>
    </w:p>
    <w:p w14:paraId="21745A99" w14:textId="77777777" w:rsidR="00CC5DF1" w:rsidRPr="00CC5DF1" w:rsidRDefault="00CC5DF1" w:rsidP="00CC5DF1">
      <w:pPr>
        <w:widowControl w:val="0"/>
        <w:jc w:val="both"/>
        <w:rPr>
          <w:rFonts w:ascii="Arial" w:eastAsia="Arial Unicode MS" w:hAnsi="Arial" w:cs="Arial"/>
          <w:sz w:val="22"/>
          <w:szCs w:val="22"/>
        </w:rPr>
      </w:pPr>
      <w:r w:rsidRPr="00CC5DF1">
        <w:rPr>
          <w:rFonts w:ascii="Arial" w:eastAsia="Arial Unicode MS" w:hAnsi="Arial" w:cs="Arial"/>
          <w:sz w:val="22"/>
          <w:szCs w:val="22"/>
        </w:rPr>
        <w:t xml:space="preserve">Jeżeli w trakcie prac będących przedmiotem niniejszej umowy zaistnieje potrzeba dodatkowych czynności wymienionych w warunkach technicznych, których wartość nie przekracza 3% kwoty ogólnej umowy, Wykonawca zobowiązany jest do wykonania ich w ramach wynagrodzenia umownego określonego w </w:t>
      </w:r>
      <w:r w:rsidRPr="00CC5DF1">
        <w:rPr>
          <w:rFonts w:ascii="Arial" w:hAnsi="Arial" w:cs="Arial"/>
          <w:sz w:val="22"/>
          <w:szCs w:val="22"/>
        </w:rPr>
        <w:t>§ 5 ust. 1.</w:t>
      </w:r>
    </w:p>
    <w:p w14:paraId="07C45C81" w14:textId="77777777" w:rsidR="00CC5DF1" w:rsidRPr="00CC5DF1" w:rsidRDefault="00CC5DF1" w:rsidP="00CC5DF1">
      <w:pPr>
        <w:jc w:val="center"/>
        <w:rPr>
          <w:rFonts w:ascii="Arial" w:hAnsi="Arial" w:cs="Arial"/>
          <w:b/>
          <w:sz w:val="22"/>
          <w:szCs w:val="22"/>
        </w:rPr>
      </w:pPr>
    </w:p>
    <w:p w14:paraId="131D67D4" w14:textId="77777777" w:rsidR="00CC5DF1" w:rsidRPr="00CC5DF1" w:rsidRDefault="00CC5DF1" w:rsidP="00CC5DF1">
      <w:pPr>
        <w:jc w:val="center"/>
        <w:rPr>
          <w:rFonts w:ascii="Arial" w:hAnsi="Arial" w:cs="Arial"/>
          <w:b/>
          <w:sz w:val="22"/>
          <w:szCs w:val="22"/>
        </w:rPr>
      </w:pPr>
      <w:r w:rsidRPr="00CC5DF1">
        <w:rPr>
          <w:rFonts w:ascii="Arial" w:hAnsi="Arial" w:cs="Arial"/>
          <w:b/>
          <w:sz w:val="22"/>
          <w:szCs w:val="22"/>
        </w:rPr>
        <w:t>§ 13</w:t>
      </w:r>
    </w:p>
    <w:p w14:paraId="6A24F4DF" w14:textId="77777777" w:rsidR="00CC5DF1" w:rsidRPr="00CC5DF1" w:rsidRDefault="00CC5DF1" w:rsidP="00CC5DF1">
      <w:pPr>
        <w:pStyle w:val="Akapitzlist"/>
        <w:numPr>
          <w:ilvl w:val="0"/>
          <w:numId w:val="51"/>
        </w:numPr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CC5DF1">
        <w:rPr>
          <w:rFonts w:ascii="Arial" w:hAnsi="Arial" w:cs="Arial"/>
          <w:sz w:val="22"/>
          <w:szCs w:val="22"/>
        </w:rPr>
        <w:t>W sprawach nieuregulowanych niniejszą umową mają zastosowanie ustalenia specyfikacji istotnych warunków zamówienia oraz przepisy Kodeksu cywilnego.</w:t>
      </w:r>
    </w:p>
    <w:p w14:paraId="26D30C72" w14:textId="77777777" w:rsidR="00CC5DF1" w:rsidRPr="00CC5DF1" w:rsidRDefault="00CC5DF1" w:rsidP="00CC5DF1">
      <w:pPr>
        <w:pStyle w:val="Akapitzlist"/>
        <w:numPr>
          <w:ilvl w:val="0"/>
          <w:numId w:val="51"/>
        </w:numPr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CC5DF1">
        <w:rPr>
          <w:rFonts w:ascii="Arial" w:hAnsi="Arial" w:cs="Arial"/>
          <w:sz w:val="22"/>
          <w:szCs w:val="22"/>
        </w:rPr>
        <w:t>Wszelkie ewentualne spory wynikające z niniejszej umowy będą rozstrzygane przez sąd właściwy dla siedziby Zamawiającego.</w:t>
      </w:r>
    </w:p>
    <w:p w14:paraId="09912771" w14:textId="77777777" w:rsidR="00CC5DF1" w:rsidRPr="00CC5DF1" w:rsidRDefault="00CC5DF1" w:rsidP="00CC5DF1">
      <w:pPr>
        <w:pStyle w:val="Akapitzlist"/>
        <w:numPr>
          <w:ilvl w:val="0"/>
          <w:numId w:val="51"/>
        </w:numPr>
        <w:suppressAutoHyphens/>
        <w:contextualSpacing/>
        <w:rPr>
          <w:rFonts w:ascii="Arial" w:hAnsi="Arial" w:cs="Arial"/>
          <w:sz w:val="22"/>
          <w:szCs w:val="22"/>
        </w:rPr>
      </w:pPr>
      <w:r w:rsidRPr="00CC5DF1">
        <w:rPr>
          <w:rFonts w:ascii="Arial" w:hAnsi="Arial" w:cs="Arial"/>
          <w:sz w:val="22"/>
          <w:szCs w:val="22"/>
        </w:rPr>
        <w:t>Zmiana postanowień zawartej umowy może nastąpić za zgodą obu stron wyrażoną na piśmie, pod rygorem nieważności.</w:t>
      </w:r>
    </w:p>
    <w:p w14:paraId="20A2CC1B" w14:textId="77777777" w:rsidR="00CC5DF1" w:rsidRPr="00CC5DF1" w:rsidRDefault="00CC5DF1" w:rsidP="00CC5DF1">
      <w:pPr>
        <w:jc w:val="center"/>
        <w:rPr>
          <w:rFonts w:ascii="Arial" w:hAnsi="Arial" w:cs="Arial"/>
          <w:sz w:val="22"/>
          <w:szCs w:val="22"/>
        </w:rPr>
      </w:pPr>
    </w:p>
    <w:p w14:paraId="207CE82D" w14:textId="77777777" w:rsidR="00CC5DF1" w:rsidRPr="00CC5DF1" w:rsidRDefault="00CC5DF1" w:rsidP="00CC5DF1">
      <w:pPr>
        <w:jc w:val="center"/>
        <w:rPr>
          <w:rFonts w:ascii="Arial" w:hAnsi="Arial" w:cs="Arial"/>
          <w:b/>
          <w:sz w:val="22"/>
          <w:szCs w:val="22"/>
        </w:rPr>
      </w:pPr>
      <w:r w:rsidRPr="00CC5DF1">
        <w:rPr>
          <w:rFonts w:ascii="Arial" w:hAnsi="Arial" w:cs="Arial"/>
          <w:b/>
          <w:sz w:val="22"/>
          <w:szCs w:val="22"/>
        </w:rPr>
        <w:t>§ 14</w:t>
      </w:r>
    </w:p>
    <w:p w14:paraId="72E3BAF2" w14:textId="77777777" w:rsidR="00CC5DF1" w:rsidRPr="00CC5DF1" w:rsidRDefault="00CC5DF1" w:rsidP="00CC5DF1">
      <w:pPr>
        <w:jc w:val="both"/>
        <w:rPr>
          <w:rFonts w:ascii="Arial" w:hAnsi="Arial" w:cs="Arial"/>
          <w:sz w:val="22"/>
          <w:szCs w:val="22"/>
        </w:rPr>
      </w:pPr>
      <w:r w:rsidRPr="00CC5DF1">
        <w:rPr>
          <w:rFonts w:ascii="Arial" w:hAnsi="Arial" w:cs="Arial"/>
          <w:sz w:val="22"/>
          <w:szCs w:val="22"/>
        </w:rPr>
        <w:t>Umowa została sporządzona w trzech jednobrzmiących egzemplarzach, dwa dla Zamawiającego jeden dla Wykonawcy.</w:t>
      </w:r>
    </w:p>
    <w:p w14:paraId="2587C363" w14:textId="77777777" w:rsidR="00CC5DF1" w:rsidRPr="00FA59C1" w:rsidRDefault="00CC5DF1" w:rsidP="00CC5DF1">
      <w:pPr>
        <w:tabs>
          <w:tab w:val="left" w:pos="-142"/>
        </w:tabs>
        <w:rPr>
          <w:color w:val="000000"/>
        </w:rPr>
      </w:pPr>
    </w:p>
    <w:p w14:paraId="3D237401" w14:textId="77777777" w:rsidR="00A62D80" w:rsidRDefault="00A62D80" w:rsidP="00630D84">
      <w:pPr>
        <w:pStyle w:val="Tytu"/>
        <w:spacing w:line="312" w:lineRule="auto"/>
        <w:jc w:val="right"/>
        <w:rPr>
          <w:rFonts w:cs="Arial"/>
          <w:b w:val="0"/>
          <w:bCs/>
          <w:sz w:val="22"/>
          <w:szCs w:val="22"/>
        </w:rPr>
      </w:pPr>
    </w:p>
    <w:p w14:paraId="13B28E4F" w14:textId="77777777" w:rsidR="00A62D80" w:rsidRDefault="00A62D80" w:rsidP="00630D84">
      <w:pPr>
        <w:pStyle w:val="Tytu"/>
        <w:spacing w:line="312" w:lineRule="auto"/>
        <w:jc w:val="right"/>
        <w:rPr>
          <w:rFonts w:cs="Arial"/>
          <w:b w:val="0"/>
          <w:bCs/>
          <w:sz w:val="22"/>
          <w:szCs w:val="22"/>
        </w:rPr>
      </w:pPr>
    </w:p>
    <w:p w14:paraId="578081FA" w14:textId="77777777" w:rsidR="00A62D80" w:rsidRDefault="00A62D80" w:rsidP="00630D84">
      <w:pPr>
        <w:pStyle w:val="Tytu"/>
        <w:spacing w:line="312" w:lineRule="auto"/>
        <w:jc w:val="right"/>
        <w:rPr>
          <w:rFonts w:cs="Arial"/>
          <w:b w:val="0"/>
          <w:bCs/>
          <w:sz w:val="22"/>
          <w:szCs w:val="22"/>
        </w:rPr>
      </w:pPr>
    </w:p>
    <w:p w14:paraId="4AB98CAA" w14:textId="77777777" w:rsidR="00A62D80" w:rsidRDefault="00A62D80" w:rsidP="00630D84">
      <w:pPr>
        <w:pStyle w:val="Tytu"/>
        <w:spacing w:line="312" w:lineRule="auto"/>
        <w:jc w:val="right"/>
        <w:rPr>
          <w:rFonts w:cs="Arial"/>
          <w:b w:val="0"/>
          <w:bCs/>
          <w:sz w:val="22"/>
          <w:szCs w:val="22"/>
        </w:rPr>
      </w:pPr>
    </w:p>
    <w:p w14:paraId="4427D55C" w14:textId="77777777" w:rsidR="00A62D80" w:rsidRDefault="00A62D80" w:rsidP="00630D84">
      <w:pPr>
        <w:pStyle w:val="Tytu"/>
        <w:spacing w:line="312" w:lineRule="auto"/>
        <w:jc w:val="right"/>
        <w:rPr>
          <w:rFonts w:cs="Arial"/>
          <w:b w:val="0"/>
          <w:bCs/>
          <w:sz w:val="22"/>
          <w:szCs w:val="22"/>
        </w:rPr>
      </w:pPr>
    </w:p>
    <w:p w14:paraId="3BFF2CB9" w14:textId="77777777" w:rsidR="00A62D80" w:rsidRDefault="00A62D80" w:rsidP="00630D84">
      <w:pPr>
        <w:pStyle w:val="Tytu"/>
        <w:spacing w:line="312" w:lineRule="auto"/>
        <w:jc w:val="right"/>
        <w:rPr>
          <w:rFonts w:cs="Arial"/>
          <w:b w:val="0"/>
          <w:bCs/>
          <w:sz w:val="22"/>
          <w:szCs w:val="22"/>
        </w:rPr>
      </w:pPr>
    </w:p>
    <w:p w14:paraId="50821BE5" w14:textId="77777777" w:rsidR="00A62D80" w:rsidRDefault="00A62D80" w:rsidP="00630D84">
      <w:pPr>
        <w:pStyle w:val="Tytu"/>
        <w:spacing w:line="312" w:lineRule="auto"/>
        <w:jc w:val="right"/>
        <w:rPr>
          <w:rFonts w:cs="Arial"/>
          <w:b w:val="0"/>
          <w:bCs/>
          <w:sz w:val="22"/>
          <w:szCs w:val="22"/>
        </w:rPr>
      </w:pPr>
    </w:p>
    <w:p w14:paraId="64BA15CD" w14:textId="77777777" w:rsidR="00A62D80" w:rsidRDefault="00A62D80" w:rsidP="00630D84">
      <w:pPr>
        <w:pStyle w:val="Tytu"/>
        <w:spacing w:line="312" w:lineRule="auto"/>
        <w:jc w:val="right"/>
        <w:rPr>
          <w:rFonts w:cs="Arial"/>
          <w:b w:val="0"/>
          <w:bCs/>
          <w:sz w:val="22"/>
          <w:szCs w:val="22"/>
        </w:rPr>
      </w:pPr>
    </w:p>
    <w:p w14:paraId="0483AAB0" w14:textId="77777777" w:rsidR="002B62FF" w:rsidRDefault="002B62FF" w:rsidP="00630D84">
      <w:pPr>
        <w:pStyle w:val="Tytu"/>
        <w:spacing w:line="312" w:lineRule="auto"/>
        <w:jc w:val="right"/>
        <w:rPr>
          <w:rFonts w:cs="Arial"/>
          <w:b w:val="0"/>
          <w:bCs/>
          <w:sz w:val="22"/>
          <w:szCs w:val="22"/>
        </w:rPr>
      </w:pPr>
    </w:p>
    <w:p w14:paraId="584B747A" w14:textId="77777777" w:rsidR="002B62FF" w:rsidRDefault="002B62FF" w:rsidP="00630D84">
      <w:pPr>
        <w:pStyle w:val="Tytu"/>
        <w:spacing w:line="312" w:lineRule="auto"/>
        <w:jc w:val="right"/>
        <w:rPr>
          <w:rFonts w:cs="Arial"/>
          <w:b w:val="0"/>
          <w:bCs/>
          <w:sz w:val="22"/>
          <w:szCs w:val="22"/>
        </w:rPr>
      </w:pPr>
    </w:p>
    <w:p w14:paraId="2839659A" w14:textId="77777777" w:rsidR="002B62FF" w:rsidRDefault="002B62FF" w:rsidP="00630D84">
      <w:pPr>
        <w:pStyle w:val="Tytu"/>
        <w:spacing w:line="312" w:lineRule="auto"/>
        <w:jc w:val="right"/>
        <w:rPr>
          <w:rFonts w:cs="Arial"/>
          <w:b w:val="0"/>
          <w:bCs/>
          <w:sz w:val="22"/>
          <w:szCs w:val="22"/>
        </w:rPr>
      </w:pPr>
    </w:p>
    <w:p w14:paraId="1B2720C8" w14:textId="77777777" w:rsidR="002B62FF" w:rsidRDefault="002B62FF" w:rsidP="00630D84">
      <w:pPr>
        <w:pStyle w:val="Tytu"/>
        <w:spacing w:line="312" w:lineRule="auto"/>
        <w:jc w:val="right"/>
        <w:rPr>
          <w:rFonts w:cs="Arial"/>
          <w:b w:val="0"/>
          <w:bCs/>
          <w:sz w:val="22"/>
          <w:szCs w:val="22"/>
        </w:rPr>
      </w:pPr>
    </w:p>
    <w:p w14:paraId="658EEDB5" w14:textId="77777777" w:rsidR="002B62FF" w:rsidRDefault="002B62FF" w:rsidP="00630D84">
      <w:pPr>
        <w:pStyle w:val="Tytu"/>
        <w:spacing w:line="312" w:lineRule="auto"/>
        <w:jc w:val="right"/>
        <w:rPr>
          <w:rFonts w:cs="Arial"/>
          <w:b w:val="0"/>
          <w:bCs/>
          <w:sz w:val="22"/>
          <w:szCs w:val="22"/>
        </w:rPr>
      </w:pPr>
    </w:p>
    <w:p w14:paraId="015F2E63" w14:textId="77777777" w:rsidR="002B62FF" w:rsidRDefault="002B62FF" w:rsidP="00630D84">
      <w:pPr>
        <w:pStyle w:val="Tytu"/>
        <w:spacing w:line="312" w:lineRule="auto"/>
        <w:jc w:val="right"/>
        <w:rPr>
          <w:rFonts w:cs="Arial"/>
          <w:b w:val="0"/>
          <w:bCs/>
          <w:sz w:val="22"/>
          <w:szCs w:val="22"/>
        </w:rPr>
      </w:pPr>
    </w:p>
    <w:p w14:paraId="162E3EFA" w14:textId="77777777" w:rsidR="00A62D80" w:rsidRDefault="00A62D80" w:rsidP="00630D84">
      <w:pPr>
        <w:pStyle w:val="Tytu"/>
        <w:spacing w:line="312" w:lineRule="auto"/>
        <w:jc w:val="right"/>
        <w:rPr>
          <w:rFonts w:cs="Arial"/>
          <w:b w:val="0"/>
          <w:bCs/>
          <w:sz w:val="22"/>
          <w:szCs w:val="22"/>
        </w:rPr>
      </w:pPr>
    </w:p>
    <w:p w14:paraId="3F1ADFDA" w14:textId="77777777" w:rsidR="00A62D80" w:rsidRDefault="00A62D80" w:rsidP="00630D84">
      <w:pPr>
        <w:pStyle w:val="Tytu"/>
        <w:spacing w:line="312" w:lineRule="auto"/>
        <w:jc w:val="right"/>
        <w:rPr>
          <w:rFonts w:cs="Arial"/>
          <w:b w:val="0"/>
          <w:bCs/>
          <w:sz w:val="22"/>
          <w:szCs w:val="22"/>
        </w:rPr>
      </w:pPr>
    </w:p>
    <w:p w14:paraId="302B4852" w14:textId="0732B372" w:rsidR="00630D84" w:rsidRPr="00BA08F8" w:rsidRDefault="00630D84" w:rsidP="00630D84">
      <w:pPr>
        <w:pStyle w:val="Tytu"/>
        <w:spacing w:line="312" w:lineRule="auto"/>
        <w:jc w:val="right"/>
        <w:rPr>
          <w:rFonts w:cs="Arial"/>
          <w:b w:val="0"/>
          <w:bCs/>
          <w:sz w:val="22"/>
          <w:szCs w:val="22"/>
        </w:rPr>
      </w:pPr>
      <w:r w:rsidRPr="00BA08F8">
        <w:rPr>
          <w:rFonts w:cs="Arial"/>
          <w:b w:val="0"/>
          <w:bCs/>
          <w:sz w:val="22"/>
          <w:szCs w:val="22"/>
        </w:rPr>
        <w:lastRenderedPageBreak/>
        <w:t>Załącznik Nr 4</w:t>
      </w:r>
    </w:p>
    <w:p w14:paraId="07824A6F" w14:textId="374D8AE5" w:rsidR="00630D84" w:rsidRPr="00BA08F8" w:rsidRDefault="00630D84" w:rsidP="00630D84">
      <w:pPr>
        <w:pStyle w:val="Tytu"/>
        <w:spacing w:line="312" w:lineRule="auto"/>
        <w:jc w:val="left"/>
        <w:rPr>
          <w:rFonts w:cs="Arial"/>
          <w:b w:val="0"/>
          <w:bCs/>
          <w:sz w:val="22"/>
          <w:szCs w:val="22"/>
        </w:rPr>
      </w:pPr>
      <w:r w:rsidRPr="00BA08F8">
        <w:rPr>
          <w:rFonts w:cs="Arial"/>
          <w:b w:val="0"/>
          <w:bCs/>
          <w:sz w:val="22"/>
          <w:szCs w:val="22"/>
        </w:rPr>
        <w:t>BZP.272.</w:t>
      </w:r>
      <w:r w:rsidR="00A62D80">
        <w:rPr>
          <w:rFonts w:cs="Arial"/>
          <w:b w:val="0"/>
          <w:bCs/>
          <w:sz w:val="22"/>
          <w:szCs w:val="22"/>
        </w:rPr>
        <w:t>5</w:t>
      </w:r>
      <w:r w:rsidR="002B62FF">
        <w:rPr>
          <w:rFonts w:cs="Arial"/>
          <w:b w:val="0"/>
          <w:bCs/>
          <w:sz w:val="22"/>
          <w:szCs w:val="22"/>
        </w:rPr>
        <w:t>9</w:t>
      </w:r>
      <w:r w:rsidR="00DD0CB5">
        <w:rPr>
          <w:rFonts w:cs="Arial"/>
          <w:b w:val="0"/>
          <w:bCs/>
          <w:sz w:val="22"/>
          <w:szCs w:val="22"/>
        </w:rPr>
        <w:t>.2024</w:t>
      </w:r>
    </w:p>
    <w:p w14:paraId="117DFC48" w14:textId="77777777" w:rsidR="00630D84" w:rsidRDefault="00630D84" w:rsidP="0037251C">
      <w:pPr>
        <w:pStyle w:val="Tytu"/>
        <w:spacing w:line="312" w:lineRule="auto"/>
        <w:rPr>
          <w:rFonts w:cs="Arial"/>
          <w:sz w:val="22"/>
          <w:szCs w:val="22"/>
        </w:rPr>
      </w:pPr>
    </w:p>
    <w:p w14:paraId="3506BCEF" w14:textId="77777777" w:rsidR="00630D84" w:rsidRDefault="00630D84" w:rsidP="0037251C">
      <w:pPr>
        <w:pStyle w:val="Tytu"/>
        <w:spacing w:line="312" w:lineRule="auto"/>
        <w:rPr>
          <w:rFonts w:cs="Arial"/>
          <w:sz w:val="22"/>
          <w:szCs w:val="22"/>
        </w:rPr>
      </w:pPr>
    </w:p>
    <w:p w14:paraId="6A6339B0" w14:textId="29441C84" w:rsidR="0037251C" w:rsidRPr="0037251C" w:rsidRDefault="0037251C" w:rsidP="0037251C">
      <w:pPr>
        <w:pStyle w:val="Tytu"/>
        <w:spacing w:line="312" w:lineRule="auto"/>
        <w:rPr>
          <w:rFonts w:cs="Arial"/>
          <w:sz w:val="22"/>
          <w:szCs w:val="22"/>
        </w:rPr>
      </w:pPr>
      <w:r w:rsidRPr="0037251C">
        <w:rPr>
          <w:rFonts w:cs="Arial"/>
          <w:sz w:val="22"/>
          <w:szCs w:val="22"/>
        </w:rPr>
        <w:t>Oświadczenie dot. pojazdów elektrycznych lub napędzanych gazem ziemnym</w:t>
      </w:r>
    </w:p>
    <w:p w14:paraId="7BA9033B" w14:textId="77777777" w:rsidR="0037251C" w:rsidRPr="0037251C" w:rsidRDefault="0037251C" w:rsidP="0037251C">
      <w:pPr>
        <w:pStyle w:val="Tekstpodstawowy2"/>
        <w:spacing w:line="312" w:lineRule="auto"/>
        <w:rPr>
          <w:rFonts w:ascii="Arial" w:hAnsi="Arial" w:cs="Arial"/>
          <w:sz w:val="22"/>
          <w:szCs w:val="22"/>
        </w:rPr>
      </w:pPr>
    </w:p>
    <w:p w14:paraId="4850DE59" w14:textId="0893A865" w:rsidR="0037251C" w:rsidRPr="0037251C" w:rsidRDefault="0037251C" w:rsidP="00A74145">
      <w:pPr>
        <w:pStyle w:val="Tekstpodstawowywcity"/>
        <w:spacing w:line="360" w:lineRule="auto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Nazwa Wykonawcy:………………………………………………………………………………</w:t>
      </w:r>
    </w:p>
    <w:p w14:paraId="616EC4B6" w14:textId="77777777" w:rsidR="0037251C" w:rsidRPr="0037251C" w:rsidRDefault="0037251C" w:rsidP="0037251C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Adres Wykonawcy (kod, miejscowość, województwo, ulica, nr domu, nr lokalu):</w:t>
      </w:r>
    </w:p>
    <w:p w14:paraId="717D65C9" w14:textId="4BBDD0A9" w:rsidR="0037251C" w:rsidRPr="0037251C" w:rsidRDefault="0037251C" w:rsidP="0037251C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B6D0E5" w14:textId="77777777" w:rsidR="0037251C" w:rsidRPr="0037251C" w:rsidRDefault="0037251C" w:rsidP="0037251C">
      <w:pPr>
        <w:pStyle w:val="Tekstpodstawowy2"/>
        <w:spacing w:line="312" w:lineRule="auto"/>
        <w:rPr>
          <w:rFonts w:ascii="Arial" w:hAnsi="Arial" w:cs="Arial"/>
          <w:b/>
          <w:sz w:val="22"/>
          <w:szCs w:val="22"/>
        </w:rPr>
      </w:pPr>
    </w:p>
    <w:p w14:paraId="6A78CB36" w14:textId="77777777" w:rsidR="0037251C" w:rsidRPr="0037251C" w:rsidRDefault="0037251C" w:rsidP="0037251C">
      <w:pPr>
        <w:pStyle w:val="Tekstpodstawowy2"/>
        <w:spacing w:line="312" w:lineRule="auto"/>
        <w:rPr>
          <w:rFonts w:ascii="Arial" w:hAnsi="Arial" w:cs="Arial"/>
          <w:b/>
          <w:sz w:val="22"/>
          <w:szCs w:val="22"/>
        </w:rPr>
      </w:pPr>
      <w:r w:rsidRPr="0037251C">
        <w:rPr>
          <w:rFonts w:ascii="Arial" w:hAnsi="Arial" w:cs="Arial"/>
          <w:b/>
          <w:sz w:val="22"/>
          <w:szCs w:val="22"/>
        </w:rPr>
        <w:t>Należy wstawić znak X w kratce przy jednej z poniższych opcji: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8258"/>
      </w:tblGrid>
      <w:tr w:rsidR="0037251C" w:rsidRPr="0037251C" w14:paraId="7AE93871" w14:textId="77777777" w:rsidTr="005A76F2">
        <w:tc>
          <w:tcPr>
            <w:tcW w:w="817" w:type="dxa"/>
            <w:shd w:val="clear" w:color="auto" w:fill="auto"/>
          </w:tcPr>
          <w:p w14:paraId="3718D7B8" w14:textId="77777777" w:rsidR="0037251C" w:rsidRPr="0037251C" w:rsidRDefault="0037251C" w:rsidP="005A76F2">
            <w:pPr>
              <w:pStyle w:val="Tekstpodstawowy2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3" w:type="dxa"/>
            <w:shd w:val="clear" w:color="auto" w:fill="auto"/>
          </w:tcPr>
          <w:p w14:paraId="4F188669" w14:textId="77777777" w:rsidR="0037251C" w:rsidRPr="0037251C" w:rsidRDefault="0037251C" w:rsidP="008A0A53">
            <w:pPr>
              <w:pStyle w:val="Tekstpodstawowy2"/>
              <w:spacing w:line="312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7251C">
              <w:rPr>
                <w:rFonts w:ascii="Arial" w:hAnsi="Arial" w:cs="Arial"/>
                <w:sz w:val="22"/>
                <w:szCs w:val="22"/>
              </w:rPr>
              <w:t xml:space="preserve">Oświadczamy, iż we flocie pojazdów samochodowych (w rozumieniu art. 2 pkt 33 </w:t>
            </w:r>
            <w:r w:rsidRPr="0037251C">
              <w:rPr>
                <w:rFonts w:ascii="Arial" w:hAnsi="Arial" w:cs="Arial"/>
                <w:i/>
                <w:sz w:val="22"/>
                <w:szCs w:val="22"/>
              </w:rPr>
              <w:t>ustawy z dnia 20 czerwca 1997 r. – Prawo o ruchu drogowym</w:t>
            </w:r>
            <w:r w:rsidRPr="0037251C">
              <w:rPr>
                <w:rFonts w:ascii="Arial" w:hAnsi="Arial" w:cs="Arial"/>
                <w:sz w:val="22"/>
                <w:szCs w:val="22"/>
              </w:rPr>
              <w:t xml:space="preserve">) użytkowanych przy wykonywaniu zadania publicznego określonego ww. numerem sprawy </w:t>
            </w:r>
            <w:r w:rsidRPr="0037251C">
              <w:rPr>
                <w:rFonts w:ascii="Arial" w:hAnsi="Arial" w:cs="Arial"/>
                <w:sz w:val="22"/>
                <w:szCs w:val="22"/>
                <w:u w:val="single"/>
              </w:rPr>
              <w:t>będziemy dysponować odpowiednią liczbą pojazdów elektrycznych lub napędzanych gazem ziemnym,</w:t>
            </w:r>
            <w:r w:rsidRPr="0037251C">
              <w:rPr>
                <w:rFonts w:ascii="Arial" w:hAnsi="Arial" w:cs="Arial"/>
                <w:sz w:val="22"/>
                <w:szCs w:val="22"/>
              </w:rPr>
              <w:t xml:space="preserve"> spełniając tym samym postanowienia art. 68 ust. 3 w związku z art. 35 ust. 2 pkt 2 </w:t>
            </w:r>
            <w:r w:rsidRPr="0037251C">
              <w:rPr>
                <w:rFonts w:ascii="Arial" w:hAnsi="Arial" w:cs="Arial"/>
                <w:i/>
                <w:sz w:val="22"/>
                <w:szCs w:val="22"/>
              </w:rPr>
              <w:t>ustawy z dnia 11 stycznia 2018 r. o </w:t>
            </w:r>
            <w:proofErr w:type="spellStart"/>
            <w:r w:rsidRPr="0037251C">
              <w:rPr>
                <w:rFonts w:ascii="Arial" w:hAnsi="Arial" w:cs="Arial"/>
                <w:i/>
                <w:sz w:val="22"/>
                <w:szCs w:val="22"/>
              </w:rPr>
              <w:t>elektromobilności</w:t>
            </w:r>
            <w:proofErr w:type="spellEnd"/>
            <w:r w:rsidRPr="0037251C">
              <w:rPr>
                <w:rFonts w:ascii="Arial" w:hAnsi="Arial" w:cs="Arial"/>
                <w:i/>
                <w:sz w:val="22"/>
                <w:szCs w:val="22"/>
              </w:rPr>
              <w:t xml:space="preserve"> i paliwach alternatywnych.</w:t>
            </w:r>
          </w:p>
        </w:tc>
      </w:tr>
      <w:tr w:rsidR="0037251C" w:rsidRPr="0037251C" w14:paraId="56A4304C" w14:textId="77777777" w:rsidTr="005A76F2">
        <w:tc>
          <w:tcPr>
            <w:tcW w:w="817" w:type="dxa"/>
            <w:shd w:val="clear" w:color="auto" w:fill="auto"/>
          </w:tcPr>
          <w:p w14:paraId="60274022" w14:textId="77777777" w:rsidR="0037251C" w:rsidRPr="0037251C" w:rsidRDefault="0037251C" w:rsidP="005A76F2">
            <w:pPr>
              <w:pStyle w:val="Tekstpodstawowy2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3" w:type="dxa"/>
            <w:shd w:val="clear" w:color="auto" w:fill="auto"/>
          </w:tcPr>
          <w:p w14:paraId="5CD44692" w14:textId="77777777" w:rsidR="0037251C" w:rsidRPr="0037251C" w:rsidRDefault="0037251C" w:rsidP="008A0A53">
            <w:pPr>
              <w:pStyle w:val="Tekstpodstawowy2"/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251C">
              <w:rPr>
                <w:rFonts w:ascii="Arial" w:hAnsi="Arial" w:cs="Arial"/>
                <w:sz w:val="22"/>
                <w:szCs w:val="22"/>
              </w:rPr>
              <w:t xml:space="preserve">Oświadczamy, iż przy wykonywaniu zadania publicznego określonego ww. numerem sprawy </w:t>
            </w:r>
            <w:r w:rsidRPr="0037251C">
              <w:rPr>
                <w:rFonts w:ascii="Arial" w:hAnsi="Arial" w:cs="Arial"/>
                <w:sz w:val="22"/>
                <w:szCs w:val="22"/>
                <w:u w:val="single"/>
              </w:rPr>
              <w:t>nie zaistnieje potrzeba dysponowania pojazdami samochodowymi</w:t>
            </w:r>
            <w:r w:rsidRPr="0037251C">
              <w:rPr>
                <w:rFonts w:ascii="Arial" w:hAnsi="Arial" w:cs="Arial"/>
                <w:sz w:val="22"/>
                <w:szCs w:val="22"/>
              </w:rPr>
              <w:t xml:space="preserve"> (w rozumieniu art. 2 pkt 33 </w:t>
            </w:r>
            <w:r w:rsidRPr="0037251C">
              <w:rPr>
                <w:rFonts w:ascii="Arial" w:hAnsi="Arial" w:cs="Arial"/>
                <w:i/>
                <w:sz w:val="22"/>
                <w:szCs w:val="22"/>
              </w:rPr>
              <w:t>ustawy z dnia 20 czerwca 1997 r. – Prawo o ruchu drogowym</w:t>
            </w:r>
            <w:r w:rsidRPr="0037251C">
              <w:rPr>
                <w:rFonts w:ascii="Arial" w:hAnsi="Arial" w:cs="Arial"/>
                <w:sz w:val="22"/>
                <w:szCs w:val="22"/>
              </w:rPr>
              <w:t xml:space="preserve">), stąd nie pojawia się konieczność spełnienia postanowień art. 68 ust. 3 w związku z art. 35 ust. 2 pkt 2 </w:t>
            </w:r>
            <w:r w:rsidRPr="0037251C">
              <w:rPr>
                <w:rFonts w:ascii="Arial" w:hAnsi="Arial" w:cs="Arial"/>
                <w:i/>
                <w:sz w:val="22"/>
                <w:szCs w:val="22"/>
              </w:rPr>
              <w:t>ustawy z dnia 11 stycznia 2018 r. o </w:t>
            </w:r>
            <w:proofErr w:type="spellStart"/>
            <w:r w:rsidRPr="0037251C">
              <w:rPr>
                <w:rFonts w:ascii="Arial" w:hAnsi="Arial" w:cs="Arial"/>
                <w:i/>
                <w:sz w:val="22"/>
                <w:szCs w:val="22"/>
              </w:rPr>
              <w:t>elektromobilności</w:t>
            </w:r>
            <w:proofErr w:type="spellEnd"/>
            <w:r w:rsidRPr="0037251C">
              <w:rPr>
                <w:rFonts w:ascii="Arial" w:hAnsi="Arial" w:cs="Arial"/>
                <w:i/>
                <w:sz w:val="22"/>
                <w:szCs w:val="22"/>
              </w:rPr>
              <w:t xml:space="preserve"> i paliwach alternatywnych</w:t>
            </w:r>
            <w:r w:rsidRPr="0037251C">
              <w:rPr>
                <w:rFonts w:ascii="Arial" w:hAnsi="Arial" w:cs="Arial"/>
                <w:sz w:val="22"/>
                <w:szCs w:val="22"/>
              </w:rPr>
              <w:t xml:space="preserve"> dot. odpowiedniej liczby pojazdów elektrycznych lub napędzanych gazem ziemnym</w:t>
            </w:r>
            <w:r w:rsidRPr="0037251C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</w:tbl>
    <w:p w14:paraId="73DDA49B" w14:textId="77777777" w:rsidR="0037251C" w:rsidRPr="0037251C" w:rsidRDefault="0037251C" w:rsidP="0037251C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1900B5B6" w14:textId="77777777" w:rsidR="0037251C" w:rsidRPr="0037251C" w:rsidRDefault="0037251C" w:rsidP="0037251C">
      <w:pPr>
        <w:pStyle w:val="Tekstpodstawowy2"/>
        <w:spacing w:line="312" w:lineRule="auto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Data.........................................................</w:t>
      </w:r>
    </w:p>
    <w:p w14:paraId="4B47D411" w14:textId="77777777" w:rsidR="0037251C" w:rsidRPr="0037251C" w:rsidRDefault="0037251C" w:rsidP="0037251C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1D9F7EEC" w14:textId="77777777" w:rsidR="0037251C" w:rsidRPr="0037251C" w:rsidRDefault="0037251C" w:rsidP="0037251C">
      <w:pPr>
        <w:jc w:val="center"/>
        <w:rPr>
          <w:rFonts w:ascii="Arial" w:hAnsi="Arial" w:cs="Arial"/>
          <w:sz w:val="22"/>
          <w:szCs w:val="22"/>
          <w:u w:val="single"/>
        </w:rPr>
      </w:pPr>
      <w:r w:rsidRPr="0037251C">
        <w:rPr>
          <w:rFonts w:ascii="Arial" w:hAnsi="Arial" w:cs="Arial"/>
          <w:sz w:val="22"/>
          <w:szCs w:val="22"/>
          <w:u w:val="single"/>
        </w:rPr>
        <w:t>Dokument podpisany kwalifikowanym podpisem elektronicznym, nie wymaga podpisu odręcznego (podpis osoby uprawnionej do reprezentowania Wykonawcy).</w:t>
      </w:r>
    </w:p>
    <w:p w14:paraId="1E94D641" w14:textId="77777777" w:rsidR="0037251C" w:rsidRPr="0037251C" w:rsidRDefault="0037251C" w:rsidP="0037251C">
      <w:pPr>
        <w:spacing w:line="312" w:lineRule="auto"/>
        <w:rPr>
          <w:rFonts w:ascii="Arial" w:hAnsi="Arial" w:cs="Arial"/>
          <w:sz w:val="22"/>
          <w:szCs w:val="22"/>
        </w:rPr>
      </w:pPr>
    </w:p>
    <w:p w14:paraId="4EEC2FEA" w14:textId="77777777" w:rsidR="0037251C" w:rsidRPr="0037251C" w:rsidRDefault="0037251C" w:rsidP="0037251C">
      <w:pPr>
        <w:spacing w:line="312" w:lineRule="auto"/>
        <w:rPr>
          <w:rFonts w:ascii="Arial" w:hAnsi="Arial" w:cs="Arial"/>
          <w:sz w:val="22"/>
          <w:szCs w:val="22"/>
        </w:rPr>
      </w:pPr>
    </w:p>
    <w:p w14:paraId="55F6F59B" w14:textId="77777777" w:rsidR="0037251C" w:rsidRPr="0037251C" w:rsidRDefault="0037251C" w:rsidP="0037251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--------------------------------------------------</w:t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  <w:t>-----------------------------------------</w:t>
      </w:r>
    </w:p>
    <w:p w14:paraId="7E390DBA" w14:textId="77777777" w:rsidR="0037251C" w:rsidRPr="0037251C" w:rsidRDefault="0037251C" w:rsidP="0037251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Imiona i nazwiska osób uprawnionych</w:t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  <w:t>Podpisy osób uprawnionych</w:t>
      </w:r>
    </w:p>
    <w:p w14:paraId="58D58B32" w14:textId="3800E608" w:rsidR="00E71EC1" w:rsidRPr="00E873AD" w:rsidRDefault="0037251C" w:rsidP="00E873AD">
      <w:pPr>
        <w:spacing w:line="288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37251C">
        <w:rPr>
          <w:rFonts w:ascii="Arial" w:hAnsi="Arial" w:cs="Arial"/>
          <w:sz w:val="22"/>
          <w:szCs w:val="22"/>
        </w:rPr>
        <w:t>do reprezentowania Wykonawcy</w:t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  <w:t>do reprezentowania Wykonawcy</w:t>
      </w:r>
    </w:p>
    <w:p w14:paraId="5521E233" w14:textId="77777777" w:rsidR="00BA08F8" w:rsidRDefault="00BA08F8" w:rsidP="00D036A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C4627B7" w14:textId="77777777" w:rsidR="00DD0CB5" w:rsidRDefault="00DD0CB5" w:rsidP="00D036A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D372358" w14:textId="77777777" w:rsidR="00DD0CB5" w:rsidRDefault="00DD0CB5" w:rsidP="00D036A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1E493EF" w14:textId="3A6E86D3" w:rsidR="00D036A0" w:rsidRPr="00DA7B0D" w:rsidRDefault="00D036A0" w:rsidP="00D036A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sz w:val="22"/>
          <w:szCs w:val="22"/>
        </w:rPr>
        <w:t>5</w:t>
      </w:r>
    </w:p>
    <w:p w14:paraId="790C14BB" w14:textId="1A64B3F4" w:rsidR="00D036A0" w:rsidRPr="00DA7B0D" w:rsidRDefault="00D036A0" w:rsidP="00D036A0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</w:t>
      </w:r>
      <w:r w:rsidRPr="00DA7B0D">
        <w:rPr>
          <w:rFonts w:ascii="Arial" w:hAnsi="Arial" w:cs="Arial"/>
          <w:sz w:val="22"/>
          <w:szCs w:val="22"/>
        </w:rPr>
        <w:t>.272</w:t>
      </w:r>
      <w:r>
        <w:rPr>
          <w:rFonts w:ascii="Arial" w:hAnsi="Arial" w:cs="Arial"/>
          <w:sz w:val="22"/>
          <w:szCs w:val="22"/>
        </w:rPr>
        <w:t>.</w:t>
      </w:r>
      <w:r w:rsidR="00A62D80">
        <w:rPr>
          <w:rFonts w:ascii="Arial" w:hAnsi="Arial" w:cs="Arial"/>
          <w:sz w:val="22"/>
          <w:szCs w:val="22"/>
        </w:rPr>
        <w:t>5</w:t>
      </w:r>
      <w:r w:rsidR="002B62FF">
        <w:rPr>
          <w:rFonts w:ascii="Arial" w:hAnsi="Arial" w:cs="Arial"/>
          <w:sz w:val="22"/>
          <w:szCs w:val="22"/>
        </w:rPr>
        <w:t>9</w:t>
      </w:r>
      <w:r w:rsidR="00DD0CB5">
        <w:rPr>
          <w:rFonts w:ascii="Arial" w:hAnsi="Arial" w:cs="Arial"/>
          <w:sz w:val="22"/>
          <w:szCs w:val="22"/>
        </w:rPr>
        <w:t>.2024</w:t>
      </w:r>
    </w:p>
    <w:p w14:paraId="3CF2AF35" w14:textId="77777777" w:rsidR="00DA7B0D" w:rsidRPr="0037251C" w:rsidRDefault="00DA7B0D" w:rsidP="00DA7B0D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72F800F1" w14:textId="77777777" w:rsidR="00D036A0" w:rsidRPr="00B6514E" w:rsidRDefault="00D036A0" w:rsidP="00D036A0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 w:rsidRPr="00B6514E">
        <w:rPr>
          <w:rFonts w:ascii="Arial" w:hAnsi="Arial" w:cs="Arial"/>
          <w:sz w:val="22"/>
          <w:szCs w:val="22"/>
        </w:rPr>
        <w:tab/>
      </w:r>
      <w:r w:rsidRPr="00B6514E">
        <w:rPr>
          <w:rFonts w:ascii="Arial" w:hAnsi="Arial" w:cs="Arial"/>
          <w:sz w:val="22"/>
          <w:szCs w:val="22"/>
        </w:rPr>
        <w:tab/>
      </w:r>
      <w:r w:rsidRPr="00B6514E">
        <w:rPr>
          <w:rFonts w:ascii="Arial" w:hAnsi="Arial" w:cs="Arial"/>
          <w:sz w:val="22"/>
          <w:szCs w:val="22"/>
        </w:rPr>
        <w:tab/>
      </w:r>
      <w:r w:rsidRPr="00B6514E">
        <w:rPr>
          <w:rFonts w:ascii="Arial" w:hAnsi="Arial" w:cs="Arial"/>
          <w:sz w:val="22"/>
          <w:szCs w:val="22"/>
        </w:rPr>
        <w:tab/>
      </w:r>
      <w:r w:rsidRPr="00B6514E">
        <w:rPr>
          <w:rFonts w:ascii="Arial" w:hAnsi="Arial" w:cs="Arial"/>
          <w:sz w:val="22"/>
          <w:szCs w:val="22"/>
        </w:rPr>
        <w:tab/>
      </w:r>
      <w:r w:rsidRPr="00B6514E">
        <w:rPr>
          <w:rFonts w:ascii="Arial" w:hAnsi="Arial" w:cs="Arial"/>
          <w:sz w:val="22"/>
          <w:szCs w:val="22"/>
        </w:rPr>
        <w:tab/>
        <w:t xml:space="preserve">  </w:t>
      </w:r>
      <w:r w:rsidRPr="00B6514E">
        <w:rPr>
          <w:rFonts w:ascii="Arial" w:hAnsi="Arial" w:cs="Arial"/>
          <w:sz w:val="22"/>
          <w:szCs w:val="22"/>
        </w:rPr>
        <w:tab/>
      </w:r>
      <w:r w:rsidRPr="00B6514E">
        <w:rPr>
          <w:rFonts w:ascii="Arial" w:hAnsi="Arial" w:cs="Arial"/>
          <w:sz w:val="22"/>
          <w:szCs w:val="22"/>
        </w:rPr>
        <w:tab/>
        <w:t xml:space="preserve">             </w:t>
      </w:r>
      <w:r w:rsidRPr="00B6514E">
        <w:rPr>
          <w:rFonts w:ascii="Arial" w:hAnsi="Arial" w:cs="Arial"/>
          <w:sz w:val="22"/>
          <w:szCs w:val="22"/>
        </w:rPr>
        <w:tab/>
      </w:r>
    </w:p>
    <w:p w14:paraId="2F4902EE" w14:textId="77777777" w:rsidR="00D036A0" w:rsidRPr="00B6514E" w:rsidRDefault="00D036A0" w:rsidP="00D036A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6514E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1F023529" w14:textId="77777777" w:rsidR="00D036A0" w:rsidRPr="00B6514E" w:rsidRDefault="00D036A0" w:rsidP="00D036A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6514E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32BE316C" w14:textId="77777777" w:rsidR="00D036A0" w:rsidRPr="00B6514E" w:rsidRDefault="00D036A0" w:rsidP="00D036A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6514E">
        <w:rPr>
          <w:rFonts w:ascii="Arial" w:hAnsi="Arial" w:cs="Arial"/>
          <w:sz w:val="22"/>
          <w:szCs w:val="22"/>
        </w:rPr>
        <w:t xml:space="preserve">                  nazwa oferenta</w:t>
      </w:r>
    </w:p>
    <w:p w14:paraId="457AD9AC" w14:textId="77777777" w:rsidR="00D036A0" w:rsidRPr="00B6514E" w:rsidRDefault="00D036A0" w:rsidP="00D036A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6514E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14FD625F" w14:textId="77777777" w:rsidR="00D036A0" w:rsidRPr="00B6514E" w:rsidRDefault="00D036A0" w:rsidP="00D036A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6514E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57B3838B" w14:textId="77777777" w:rsidR="00D036A0" w:rsidRPr="00B6514E" w:rsidRDefault="00D036A0" w:rsidP="00D036A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6514E">
        <w:rPr>
          <w:rFonts w:ascii="Arial" w:hAnsi="Arial" w:cs="Arial"/>
          <w:sz w:val="22"/>
          <w:szCs w:val="22"/>
        </w:rPr>
        <w:t xml:space="preserve">                    adres</w:t>
      </w:r>
    </w:p>
    <w:p w14:paraId="1CCA4BB5" w14:textId="77777777" w:rsidR="00D036A0" w:rsidRPr="00B6514E" w:rsidRDefault="00D036A0" w:rsidP="00D0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4C60A41A" w14:textId="77777777" w:rsidR="00D036A0" w:rsidRPr="00B6514E" w:rsidRDefault="00D036A0" w:rsidP="00D036A0">
      <w:pPr>
        <w:widowControl w:val="0"/>
        <w:tabs>
          <w:tab w:val="left" w:pos="-142"/>
        </w:tabs>
        <w:suppressAutoHyphens/>
        <w:spacing w:line="271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B6514E">
        <w:rPr>
          <w:rFonts w:ascii="Arial" w:hAnsi="Arial" w:cs="Arial"/>
          <w:b/>
          <w:sz w:val="22"/>
          <w:szCs w:val="22"/>
          <w:lang w:eastAsia="ar-SA"/>
        </w:rPr>
        <w:t>WYKAZ USŁUG</w:t>
      </w:r>
    </w:p>
    <w:p w14:paraId="32846784" w14:textId="77777777" w:rsidR="00D036A0" w:rsidRPr="00B6514E" w:rsidRDefault="00D036A0" w:rsidP="00D036A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i/>
          <w:sz w:val="22"/>
          <w:szCs w:val="22"/>
          <w:lang w:eastAsia="ar-SA"/>
        </w:rPr>
      </w:pPr>
    </w:p>
    <w:p w14:paraId="1C840647" w14:textId="77777777" w:rsidR="00D036A0" w:rsidRPr="00B6514E" w:rsidRDefault="00D036A0" w:rsidP="00D036A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Nazwa wykonawcy</w:t>
      </w:r>
      <w:r w:rsidRPr="00B6514E">
        <w:rPr>
          <w:rFonts w:ascii="Arial" w:hAnsi="Arial" w:cs="Arial"/>
          <w:b/>
          <w:sz w:val="22"/>
          <w:szCs w:val="22"/>
          <w:lang w:eastAsia="ar-SA"/>
        </w:rPr>
        <w:tab/>
      </w:r>
      <w:r w:rsidRPr="00B6514E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14:paraId="0FF184AC" w14:textId="77777777" w:rsidR="00D036A0" w:rsidRPr="00B6514E" w:rsidRDefault="00D036A0" w:rsidP="00D036A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3F7B7AC6" w14:textId="77777777" w:rsidR="00D036A0" w:rsidRPr="00B6514E" w:rsidRDefault="00D036A0" w:rsidP="00D036A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Adres wykonawcy</w:t>
      </w:r>
      <w:r w:rsidRPr="00B6514E">
        <w:rPr>
          <w:rFonts w:ascii="Arial" w:hAnsi="Arial" w:cs="Arial"/>
          <w:b/>
          <w:sz w:val="22"/>
          <w:szCs w:val="22"/>
          <w:lang w:eastAsia="ar-SA"/>
        </w:rPr>
        <w:tab/>
      </w:r>
      <w:r w:rsidRPr="00B6514E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14:paraId="7F21D1EC" w14:textId="77777777" w:rsidR="00D036A0" w:rsidRPr="00B6514E" w:rsidRDefault="00D036A0" w:rsidP="00D036A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4F7F3C53" w14:textId="77777777" w:rsidR="00D036A0" w:rsidRPr="00B6514E" w:rsidRDefault="00D036A0" w:rsidP="00D036A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Miejscowość ................................................</w:t>
      </w:r>
      <w:r w:rsidRPr="00B6514E">
        <w:rPr>
          <w:rFonts w:ascii="Arial" w:hAnsi="Arial" w:cs="Arial"/>
          <w:sz w:val="22"/>
          <w:szCs w:val="22"/>
          <w:lang w:eastAsia="ar-SA"/>
        </w:rPr>
        <w:tab/>
      </w:r>
      <w:r w:rsidRPr="00B6514E">
        <w:rPr>
          <w:rFonts w:ascii="Arial" w:hAnsi="Arial" w:cs="Arial"/>
          <w:sz w:val="22"/>
          <w:szCs w:val="22"/>
          <w:lang w:eastAsia="ar-SA"/>
        </w:rPr>
        <w:tab/>
      </w:r>
      <w:r w:rsidRPr="00B6514E">
        <w:rPr>
          <w:rFonts w:ascii="Arial" w:hAnsi="Arial" w:cs="Arial"/>
          <w:sz w:val="22"/>
          <w:szCs w:val="22"/>
          <w:lang w:eastAsia="ar-SA"/>
        </w:rPr>
        <w:tab/>
      </w:r>
      <w:r w:rsidRPr="00B6514E">
        <w:rPr>
          <w:rFonts w:ascii="Arial" w:hAnsi="Arial" w:cs="Arial"/>
          <w:sz w:val="22"/>
          <w:szCs w:val="22"/>
          <w:lang w:eastAsia="ar-SA"/>
        </w:rPr>
        <w:tab/>
        <w:t>Data .........................</w:t>
      </w:r>
    </w:p>
    <w:p w14:paraId="5F3A2414" w14:textId="77777777" w:rsidR="00D036A0" w:rsidRPr="00B6514E" w:rsidRDefault="00D036A0" w:rsidP="00D036A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5486EAA2" w14:textId="77777777" w:rsidR="00D036A0" w:rsidRPr="00B6514E" w:rsidRDefault="00D036A0" w:rsidP="00D036A0">
      <w:pPr>
        <w:widowControl w:val="0"/>
        <w:tabs>
          <w:tab w:val="left" w:pos="-142"/>
        </w:tabs>
        <w:suppressAutoHyphens/>
        <w:spacing w:line="271" w:lineRule="auto"/>
        <w:jc w:val="both"/>
        <w:rPr>
          <w:rFonts w:ascii="Arial" w:eastAsia="SimSun" w:hAnsi="Arial" w:cs="Arial"/>
          <w:sz w:val="22"/>
          <w:szCs w:val="22"/>
          <w:shd w:val="clear" w:color="auto" w:fill="FFFFFF"/>
          <w:lang w:eastAsia="ar-SA"/>
        </w:rPr>
      </w:pPr>
    </w:p>
    <w:tbl>
      <w:tblPr>
        <w:tblpPr w:leftFromText="141" w:rightFromText="141" w:vertAnchor="text" w:horzAnchor="margin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460"/>
        <w:gridCol w:w="1572"/>
        <w:gridCol w:w="2028"/>
        <w:gridCol w:w="2316"/>
      </w:tblGrid>
      <w:tr w:rsidR="00D036A0" w:rsidRPr="00B6514E" w14:paraId="63005AC9" w14:textId="77777777" w:rsidTr="00E95DAF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41ABF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2FFAF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sz w:val="22"/>
                <w:szCs w:val="22"/>
                <w:lang w:eastAsia="ar-SA"/>
              </w:rPr>
              <w:t>Odbiorca *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79E70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sz w:val="22"/>
                <w:szCs w:val="22"/>
                <w:lang w:eastAsia="ar-SA"/>
              </w:rPr>
              <w:t>Wartość.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5FB90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sz w:val="22"/>
                <w:szCs w:val="22"/>
                <w:lang w:eastAsia="ar-SA"/>
              </w:rPr>
              <w:t>Przedmiot wyk. usługi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0AB16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sz w:val="22"/>
                <w:szCs w:val="22"/>
                <w:lang w:eastAsia="ar-SA"/>
              </w:rPr>
              <w:t>Data usługi</w:t>
            </w:r>
          </w:p>
        </w:tc>
      </w:tr>
      <w:tr w:rsidR="00D036A0" w:rsidRPr="00B6514E" w14:paraId="099D8A67" w14:textId="77777777" w:rsidTr="00E95DAF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7AB29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7E5E0B13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BC72B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2274B2C9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71FB8DBA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90810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3270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6F0B8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D036A0" w:rsidRPr="00B6514E" w14:paraId="40DCDD30" w14:textId="77777777" w:rsidTr="00E95DAF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356CC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75B5D7F4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A919E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68213C7A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E1A0B9B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C19BE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45F19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0A17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D036A0" w:rsidRPr="00B6514E" w14:paraId="429A1217" w14:textId="77777777" w:rsidTr="00E95DAF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E4331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480496F3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FD4B2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272FAA80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6AACB176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0E836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9527B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E240D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D036A0" w:rsidRPr="00B6514E" w14:paraId="494D713C" w14:textId="77777777" w:rsidTr="00E95DAF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4D080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2AF97AA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A3471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609AAB2A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28A55B7A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31C67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58763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7D75B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D036A0" w:rsidRPr="00B6514E" w14:paraId="5BD5346E" w14:textId="77777777" w:rsidTr="00E95DAF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DE6F6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39922EE1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D3A77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458C112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6BF3A135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C6E01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51107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0C58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1D493D19" w14:textId="77777777" w:rsidR="00D036A0" w:rsidRPr="00B6514E" w:rsidRDefault="00D036A0" w:rsidP="00D036A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b/>
          <w:sz w:val="22"/>
          <w:szCs w:val="22"/>
          <w:lang w:eastAsia="ar-SA"/>
        </w:rPr>
      </w:pPr>
    </w:p>
    <w:p w14:paraId="1DB9B975" w14:textId="77777777" w:rsidR="00D036A0" w:rsidRPr="00B6514E" w:rsidRDefault="00D036A0" w:rsidP="00D036A0">
      <w:pPr>
        <w:widowControl w:val="0"/>
        <w:tabs>
          <w:tab w:val="left" w:pos="-142"/>
        </w:tabs>
        <w:suppressAutoHyphens/>
        <w:spacing w:line="271" w:lineRule="auto"/>
        <w:ind w:left="100" w:hanging="100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 xml:space="preserve">* Do wykazu należy dołączyć dokumenty potwierdzające, że w/w roboty zostały wykonane należycie. </w:t>
      </w:r>
    </w:p>
    <w:p w14:paraId="790C7B04" w14:textId="77777777" w:rsidR="00D036A0" w:rsidRPr="00B6514E" w:rsidRDefault="00D036A0" w:rsidP="00D036A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6ED84D86" w14:textId="77777777" w:rsidR="00D036A0" w:rsidRPr="00B6514E" w:rsidRDefault="00D036A0" w:rsidP="00D036A0">
      <w:pPr>
        <w:widowControl w:val="0"/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          ...........................................................................</w:t>
      </w:r>
    </w:p>
    <w:p w14:paraId="7B22FE4B" w14:textId="77777777" w:rsidR="00D036A0" w:rsidRPr="00B6514E" w:rsidRDefault="00D036A0" w:rsidP="00D036A0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(podpis osoby upoważnionej do składania oświadczeń woli w imieniu Wykonawcy)</w:t>
      </w:r>
    </w:p>
    <w:p w14:paraId="088283C0" w14:textId="77777777" w:rsidR="00D036A0" w:rsidRPr="00B6514E" w:rsidRDefault="00D036A0" w:rsidP="00D036A0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12052403" w14:textId="77777777" w:rsidR="00D036A0" w:rsidRPr="00B6514E" w:rsidRDefault="00D036A0" w:rsidP="00D036A0">
      <w:pPr>
        <w:tabs>
          <w:tab w:val="left" w:pos="708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6A433099" w14:textId="77777777" w:rsidR="00D036A0" w:rsidRPr="00B6514E" w:rsidRDefault="00D036A0" w:rsidP="00D036A0">
      <w:pPr>
        <w:widowControl w:val="0"/>
        <w:tabs>
          <w:tab w:val="left" w:pos="708"/>
        </w:tabs>
        <w:spacing w:line="271" w:lineRule="auto"/>
        <w:ind w:left="57" w:right="-530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01193F0C" w14:textId="6D90C9AD" w:rsidR="004F743F" w:rsidRPr="00DA7B0D" w:rsidRDefault="004F743F" w:rsidP="004F743F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</w:t>
      </w:r>
      <w:r w:rsidRPr="00DA7B0D">
        <w:rPr>
          <w:rFonts w:ascii="Arial" w:hAnsi="Arial" w:cs="Arial"/>
          <w:sz w:val="22"/>
          <w:szCs w:val="22"/>
        </w:rPr>
        <w:t>.272</w:t>
      </w:r>
      <w:r>
        <w:rPr>
          <w:rFonts w:ascii="Arial" w:hAnsi="Arial" w:cs="Arial"/>
          <w:sz w:val="22"/>
          <w:szCs w:val="22"/>
        </w:rPr>
        <w:t>.</w:t>
      </w:r>
      <w:r w:rsidR="00A62D80">
        <w:rPr>
          <w:rFonts w:ascii="Arial" w:hAnsi="Arial" w:cs="Arial"/>
          <w:sz w:val="22"/>
          <w:szCs w:val="22"/>
        </w:rPr>
        <w:t>5</w:t>
      </w:r>
      <w:r w:rsidR="002B62FF">
        <w:rPr>
          <w:rFonts w:ascii="Arial" w:hAnsi="Arial" w:cs="Arial"/>
          <w:sz w:val="22"/>
          <w:szCs w:val="22"/>
        </w:rPr>
        <w:t>9</w:t>
      </w:r>
      <w:r w:rsidR="00DD0CB5">
        <w:rPr>
          <w:rFonts w:ascii="Arial" w:hAnsi="Arial" w:cs="Arial"/>
          <w:sz w:val="22"/>
          <w:szCs w:val="22"/>
        </w:rPr>
        <w:t>.2024</w:t>
      </w:r>
    </w:p>
    <w:p w14:paraId="2EAC4F8D" w14:textId="52BD04F6" w:rsidR="00D036A0" w:rsidRPr="00B6514E" w:rsidRDefault="00D036A0" w:rsidP="00D036A0">
      <w:pPr>
        <w:widowControl w:val="0"/>
        <w:tabs>
          <w:tab w:val="left" w:pos="708"/>
        </w:tabs>
        <w:spacing w:line="271" w:lineRule="auto"/>
        <w:ind w:left="57" w:right="-530"/>
        <w:rPr>
          <w:rFonts w:ascii="Arial" w:hAnsi="Arial" w:cs="Arial"/>
          <w:kern w:val="1"/>
          <w:sz w:val="22"/>
          <w:szCs w:val="22"/>
          <w:lang w:eastAsia="ar-SA"/>
        </w:rPr>
      </w:pPr>
      <w:r w:rsidRPr="00B6514E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B6514E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B6514E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B6514E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B6514E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B6514E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B6514E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B6514E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="005D256C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B6514E">
        <w:rPr>
          <w:rFonts w:ascii="Arial" w:hAnsi="Arial" w:cs="Arial"/>
          <w:kern w:val="1"/>
          <w:sz w:val="22"/>
          <w:szCs w:val="22"/>
          <w:lang w:eastAsia="ar-SA"/>
        </w:rPr>
        <w:tab/>
        <w:t xml:space="preserve">Załącznik </w:t>
      </w:r>
      <w:r>
        <w:rPr>
          <w:rFonts w:ascii="Arial" w:hAnsi="Arial" w:cs="Arial"/>
          <w:kern w:val="1"/>
          <w:sz w:val="22"/>
          <w:szCs w:val="22"/>
          <w:lang w:eastAsia="ar-SA"/>
        </w:rPr>
        <w:t>6</w:t>
      </w:r>
    </w:p>
    <w:p w14:paraId="23749244" w14:textId="77777777" w:rsidR="00D036A0" w:rsidRPr="00B6514E" w:rsidRDefault="00D036A0" w:rsidP="00D036A0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</w:pPr>
    </w:p>
    <w:p w14:paraId="4A1BFD77" w14:textId="77777777" w:rsidR="00D036A0" w:rsidRPr="00B6514E" w:rsidRDefault="00D036A0" w:rsidP="00D036A0">
      <w:pPr>
        <w:spacing w:line="271" w:lineRule="auto"/>
        <w:jc w:val="center"/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</w:pPr>
      <w:r w:rsidRPr="00B6514E"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  <w:t>WYKAZ OSÓB</w:t>
      </w:r>
    </w:p>
    <w:p w14:paraId="2ED79200" w14:textId="77777777" w:rsidR="00D036A0" w:rsidRPr="00B6514E" w:rsidRDefault="00D036A0" w:rsidP="00D036A0">
      <w:pPr>
        <w:spacing w:line="271" w:lineRule="auto"/>
        <w:jc w:val="center"/>
        <w:rPr>
          <w:rFonts w:ascii="Arial" w:hAnsi="Arial" w:cs="Arial"/>
          <w:bCs/>
          <w:kern w:val="1"/>
          <w:sz w:val="22"/>
          <w:szCs w:val="22"/>
          <w:lang w:eastAsia="ar-SA"/>
        </w:rPr>
      </w:pPr>
    </w:p>
    <w:p w14:paraId="1F08E6B0" w14:textId="77777777" w:rsidR="00D036A0" w:rsidRPr="00B6514E" w:rsidRDefault="00D036A0" w:rsidP="00D036A0">
      <w:pPr>
        <w:spacing w:line="271" w:lineRule="auto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3827"/>
        <w:gridCol w:w="2268"/>
        <w:gridCol w:w="2268"/>
      </w:tblGrid>
      <w:tr w:rsidR="00D036A0" w:rsidRPr="00B6514E" w14:paraId="22CDE21F" w14:textId="77777777" w:rsidTr="00E95D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6BBDD" w14:textId="77777777" w:rsidR="00D036A0" w:rsidRPr="00B6514E" w:rsidRDefault="00D036A0" w:rsidP="00E95DAF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1E387" w14:textId="77777777" w:rsidR="00D036A0" w:rsidRPr="00B6514E" w:rsidRDefault="00D036A0" w:rsidP="00E95DAF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28E81" w14:textId="77777777" w:rsidR="00D036A0" w:rsidRPr="00B6514E" w:rsidRDefault="00D036A0" w:rsidP="00E95DAF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 xml:space="preserve">Sposób dysponowania </w:t>
            </w:r>
          </w:p>
          <w:p w14:paraId="1481CA40" w14:textId="77777777" w:rsidR="00D036A0" w:rsidRPr="00B6514E" w:rsidRDefault="00D036A0" w:rsidP="00E95DAF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(np. umowa o pracę, zlecenie, itd.)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8B57E" w14:textId="77777777" w:rsidR="00D036A0" w:rsidRPr="00B6514E" w:rsidRDefault="00D036A0" w:rsidP="00E95DAF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Wykształcenie,</w:t>
            </w:r>
          </w:p>
          <w:p w14:paraId="64977E1C" w14:textId="77777777" w:rsidR="00D036A0" w:rsidRPr="00B6514E" w:rsidRDefault="00D036A0" w:rsidP="00E95DAF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Uprawnienia, Doświadczenie zawodowe</w:t>
            </w:r>
          </w:p>
        </w:tc>
      </w:tr>
      <w:tr w:rsidR="00D036A0" w:rsidRPr="00B6514E" w14:paraId="18D1C5CA" w14:textId="77777777" w:rsidTr="00E95D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892F5" w14:textId="77777777" w:rsidR="00D036A0" w:rsidRPr="00B6514E" w:rsidRDefault="00D036A0" w:rsidP="00E95DAF">
            <w:pPr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A96B8" w14:textId="77777777" w:rsidR="00D036A0" w:rsidRPr="00B6514E" w:rsidRDefault="00D036A0" w:rsidP="00E95DAF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51D50941" w14:textId="77777777" w:rsidR="00D036A0" w:rsidRPr="00B6514E" w:rsidRDefault="00D036A0" w:rsidP="00E95DAF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0D88E" w14:textId="77777777" w:rsidR="00D036A0" w:rsidRPr="00B6514E" w:rsidRDefault="00D036A0" w:rsidP="00E95DA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0A68A" w14:textId="77777777" w:rsidR="00D036A0" w:rsidRPr="00B6514E" w:rsidRDefault="00D036A0" w:rsidP="00E95DA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D036A0" w:rsidRPr="00B6514E" w14:paraId="530627AA" w14:textId="77777777" w:rsidTr="00E95D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D9F10" w14:textId="77777777" w:rsidR="00D036A0" w:rsidRPr="00B6514E" w:rsidRDefault="00D036A0" w:rsidP="00E95DAF">
            <w:pPr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C09FF" w14:textId="77777777" w:rsidR="00D036A0" w:rsidRPr="00B6514E" w:rsidRDefault="00D036A0" w:rsidP="00E95DAF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014845AC" w14:textId="77777777" w:rsidR="00D036A0" w:rsidRPr="00B6514E" w:rsidRDefault="00D036A0" w:rsidP="00E95DAF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57648" w14:textId="77777777" w:rsidR="00D036A0" w:rsidRPr="00B6514E" w:rsidRDefault="00D036A0" w:rsidP="00E95DA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774BD" w14:textId="77777777" w:rsidR="00D036A0" w:rsidRPr="00B6514E" w:rsidRDefault="00D036A0" w:rsidP="00E95DA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D036A0" w:rsidRPr="00B6514E" w14:paraId="039AEAA2" w14:textId="77777777" w:rsidTr="00E95D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C76A8" w14:textId="77777777" w:rsidR="00D036A0" w:rsidRPr="00B6514E" w:rsidRDefault="00D036A0" w:rsidP="00E95DAF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0E9F6" w14:textId="77777777" w:rsidR="00D036A0" w:rsidRPr="00B6514E" w:rsidRDefault="00D036A0" w:rsidP="00E95DAF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3BAC87E4" w14:textId="77777777" w:rsidR="00D036A0" w:rsidRPr="00B6514E" w:rsidRDefault="00D036A0" w:rsidP="00E95DAF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603AD" w14:textId="77777777" w:rsidR="00D036A0" w:rsidRPr="00B6514E" w:rsidRDefault="00D036A0" w:rsidP="00E95DA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F97C" w14:textId="77777777" w:rsidR="00D036A0" w:rsidRPr="00B6514E" w:rsidRDefault="00D036A0" w:rsidP="00E95DA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D036A0" w:rsidRPr="00B6514E" w14:paraId="6D564750" w14:textId="77777777" w:rsidTr="00E95D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8017F" w14:textId="77777777" w:rsidR="00D036A0" w:rsidRPr="00B6514E" w:rsidRDefault="00D036A0" w:rsidP="00E95DAF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E4B44" w14:textId="77777777" w:rsidR="00D036A0" w:rsidRPr="00B6514E" w:rsidRDefault="00D036A0" w:rsidP="00E95DAF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0B2A3949" w14:textId="77777777" w:rsidR="00D036A0" w:rsidRPr="00B6514E" w:rsidRDefault="00D036A0" w:rsidP="00E95DAF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4673B" w14:textId="77777777" w:rsidR="00D036A0" w:rsidRPr="00B6514E" w:rsidRDefault="00D036A0" w:rsidP="00E95DA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927BC" w14:textId="77777777" w:rsidR="00D036A0" w:rsidRPr="00B6514E" w:rsidRDefault="00D036A0" w:rsidP="00E95DA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D036A0" w:rsidRPr="00B6514E" w14:paraId="6B5E8CA8" w14:textId="77777777" w:rsidTr="00E95D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AB72F" w14:textId="77777777" w:rsidR="00D036A0" w:rsidRPr="00B6514E" w:rsidRDefault="00D036A0" w:rsidP="00E95DAF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247F0" w14:textId="77777777" w:rsidR="00D036A0" w:rsidRPr="00B6514E" w:rsidRDefault="00D036A0" w:rsidP="00E95DAF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319E8F11" w14:textId="77777777" w:rsidR="00D036A0" w:rsidRPr="00B6514E" w:rsidRDefault="00D036A0" w:rsidP="00E95DAF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34097" w14:textId="77777777" w:rsidR="00D036A0" w:rsidRPr="00B6514E" w:rsidRDefault="00D036A0" w:rsidP="00E95DA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AA48" w14:textId="77777777" w:rsidR="00D036A0" w:rsidRPr="00B6514E" w:rsidRDefault="00D036A0" w:rsidP="00E95DA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D036A0" w:rsidRPr="00B6514E" w14:paraId="713F981F" w14:textId="77777777" w:rsidTr="00E95D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6F6A7" w14:textId="77777777" w:rsidR="00D036A0" w:rsidRPr="00B6514E" w:rsidRDefault="00D036A0" w:rsidP="00E95DAF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1349E" w14:textId="77777777" w:rsidR="00D036A0" w:rsidRPr="00B6514E" w:rsidRDefault="00D036A0" w:rsidP="00E95DAF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47FC63F8" w14:textId="77777777" w:rsidR="00D036A0" w:rsidRPr="00B6514E" w:rsidRDefault="00D036A0" w:rsidP="00E95DAF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40161" w14:textId="77777777" w:rsidR="00D036A0" w:rsidRPr="00B6514E" w:rsidRDefault="00D036A0" w:rsidP="00E95DA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5A960" w14:textId="77777777" w:rsidR="00D036A0" w:rsidRPr="00B6514E" w:rsidRDefault="00D036A0" w:rsidP="00E95DA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D036A0" w:rsidRPr="00B6514E" w14:paraId="4965FE08" w14:textId="77777777" w:rsidTr="00E95D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BCBB5" w14:textId="77777777" w:rsidR="00D036A0" w:rsidRPr="00B6514E" w:rsidRDefault="00D036A0" w:rsidP="00E95DAF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2AEB4" w14:textId="77777777" w:rsidR="00D036A0" w:rsidRPr="00B6514E" w:rsidRDefault="00D036A0" w:rsidP="00E95DAF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7A7501F5" w14:textId="77777777" w:rsidR="00D036A0" w:rsidRPr="00B6514E" w:rsidRDefault="00D036A0" w:rsidP="00E95DAF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91AA6" w14:textId="77777777" w:rsidR="00D036A0" w:rsidRPr="00B6514E" w:rsidRDefault="00D036A0" w:rsidP="00E95DA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03BE1" w14:textId="77777777" w:rsidR="00D036A0" w:rsidRPr="00B6514E" w:rsidRDefault="00D036A0" w:rsidP="00E95DA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</w:tbl>
    <w:p w14:paraId="68CF43D5" w14:textId="77777777" w:rsidR="00D036A0" w:rsidRPr="00B6514E" w:rsidRDefault="00D036A0" w:rsidP="00D036A0">
      <w:pPr>
        <w:spacing w:line="271" w:lineRule="auto"/>
        <w:jc w:val="both"/>
        <w:rPr>
          <w:rFonts w:ascii="Arial" w:hAnsi="Arial" w:cs="Arial"/>
          <w:iCs/>
          <w:kern w:val="1"/>
          <w:sz w:val="22"/>
          <w:szCs w:val="22"/>
          <w:lang w:eastAsia="ar-SA"/>
        </w:rPr>
      </w:pPr>
      <w:r w:rsidRPr="00B6514E">
        <w:rPr>
          <w:rFonts w:ascii="Arial" w:hAnsi="Arial" w:cs="Arial"/>
          <w:bCs/>
          <w:kern w:val="1"/>
          <w:sz w:val="22"/>
          <w:szCs w:val="22"/>
          <w:lang w:eastAsia="ar-SA"/>
        </w:rPr>
        <w:t xml:space="preserve">Oświadczamy, że w/w dane odpowiadają prawdzie i wyrażamy gotowość ich udokumentowania na życzenie Zamawiającego. </w:t>
      </w:r>
    </w:p>
    <w:p w14:paraId="726A34CB" w14:textId="77777777" w:rsidR="00D036A0" w:rsidRPr="00B6514E" w:rsidRDefault="00D036A0" w:rsidP="00D036A0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6F783798" w14:textId="77777777" w:rsidR="00D036A0" w:rsidRPr="00B6514E" w:rsidRDefault="00D036A0" w:rsidP="00D036A0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71F9B921" w14:textId="77777777" w:rsidR="00D036A0" w:rsidRPr="00B6514E" w:rsidRDefault="00D036A0" w:rsidP="00D036A0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14400B05" w14:textId="77777777" w:rsidR="00D036A0" w:rsidRPr="00B6514E" w:rsidRDefault="00D036A0" w:rsidP="00D036A0">
      <w:pPr>
        <w:widowControl w:val="0"/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          .........................................................................</w:t>
      </w:r>
    </w:p>
    <w:p w14:paraId="77F3852C" w14:textId="77777777" w:rsidR="00D036A0" w:rsidRPr="00B6514E" w:rsidRDefault="00D036A0" w:rsidP="00D036A0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 xml:space="preserve">(podpis osoby upoważnionej do składania oświadczeń woli w imieniu Wykonawcy) </w:t>
      </w:r>
    </w:p>
    <w:p w14:paraId="5448D854" w14:textId="77777777" w:rsidR="00D036A0" w:rsidRPr="00B6514E" w:rsidRDefault="00D036A0" w:rsidP="00D036A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99FE55C" w14:textId="77777777" w:rsidR="00D036A0" w:rsidRPr="00B6514E" w:rsidRDefault="00D036A0" w:rsidP="00D036A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62EC1E7" w14:textId="77777777" w:rsidR="00D036A0" w:rsidRPr="00B6514E" w:rsidRDefault="00D036A0" w:rsidP="00D036A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AD19FB2" w14:textId="77777777" w:rsidR="00D036A0" w:rsidRPr="00B6514E" w:rsidRDefault="00D036A0" w:rsidP="00D036A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36E85545" w14:textId="77777777" w:rsidR="00D036A0" w:rsidRPr="00B6514E" w:rsidRDefault="00D036A0" w:rsidP="00D036A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A1BF73C" w14:textId="77777777" w:rsidR="00D036A0" w:rsidRPr="00B6514E" w:rsidRDefault="00D036A0" w:rsidP="00D036A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6DE870FE" w14:textId="77777777" w:rsidR="00D036A0" w:rsidRPr="00B6514E" w:rsidRDefault="00D036A0" w:rsidP="00D036A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943A2F5" w14:textId="77777777" w:rsidR="00D036A0" w:rsidRPr="00B6514E" w:rsidRDefault="00D036A0" w:rsidP="00D036A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2CF4D07" w14:textId="77777777" w:rsidR="00D036A0" w:rsidRPr="00B6514E" w:rsidRDefault="00D036A0" w:rsidP="00D036A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701D76A4" w14:textId="77777777" w:rsidR="00D036A0" w:rsidRPr="00B6514E" w:rsidRDefault="00D036A0" w:rsidP="00D036A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355D681E" w14:textId="71A35C21" w:rsidR="00D036A0" w:rsidRDefault="00D036A0" w:rsidP="00D036A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23124C5C" w14:textId="77777777" w:rsidR="00A74145" w:rsidRPr="00B6514E" w:rsidRDefault="00A74145" w:rsidP="00D036A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B700829" w14:textId="77777777" w:rsidR="00D036A0" w:rsidRPr="00B6514E" w:rsidRDefault="00D036A0" w:rsidP="00D036A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73F5EEBF" w14:textId="77777777" w:rsidR="00D036A0" w:rsidRPr="00B6514E" w:rsidRDefault="00D036A0" w:rsidP="00D036A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19BFC4FA" w14:textId="1EA7EEC0" w:rsidR="004F743F" w:rsidRPr="00DA7B0D" w:rsidRDefault="004F743F" w:rsidP="004F743F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BZP</w:t>
      </w:r>
      <w:r w:rsidRPr="00DA7B0D">
        <w:rPr>
          <w:rFonts w:ascii="Arial" w:hAnsi="Arial" w:cs="Arial"/>
          <w:sz w:val="22"/>
          <w:szCs w:val="22"/>
        </w:rPr>
        <w:t>.272</w:t>
      </w:r>
      <w:r>
        <w:rPr>
          <w:rFonts w:ascii="Arial" w:hAnsi="Arial" w:cs="Arial"/>
          <w:sz w:val="22"/>
          <w:szCs w:val="22"/>
        </w:rPr>
        <w:t>.</w:t>
      </w:r>
      <w:r w:rsidR="00DD0CB5">
        <w:rPr>
          <w:rFonts w:ascii="Arial" w:hAnsi="Arial" w:cs="Arial"/>
          <w:sz w:val="22"/>
          <w:szCs w:val="22"/>
        </w:rPr>
        <w:t>5</w:t>
      </w:r>
      <w:r w:rsidR="002B62FF">
        <w:rPr>
          <w:rFonts w:ascii="Arial" w:hAnsi="Arial" w:cs="Arial"/>
          <w:sz w:val="22"/>
          <w:szCs w:val="22"/>
        </w:rPr>
        <w:t>9</w:t>
      </w:r>
      <w:r w:rsidR="00DD0CB5">
        <w:rPr>
          <w:rFonts w:ascii="Arial" w:hAnsi="Arial" w:cs="Arial"/>
          <w:sz w:val="22"/>
          <w:szCs w:val="22"/>
        </w:rPr>
        <w:t>.2024</w:t>
      </w:r>
    </w:p>
    <w:p w14:paraId="3CD51E22" w14:textId="1CCED772" w:rsidR="00D036A0" w:rsidRPr="00B6514E" w:rsidRDefault="004F743F" w:rsidP="00D036A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036A0" w:rsidRPr="00B6514E">
        <w:rPr>
          <w:rFonts w:ascii="Arial" w:hAnsi="Arial" w:cs="Arial"/>
          <w:sz w:val="22"/>
          <w:szCs w:val="22"/>
        </w:rPr>
        <w:tab/>
      </w:r>
      <w:r w:rsidR="00D036A0" w:rsidRPr="00B6514E">
        <w:rPr>
          <w:rFonts w:ascii="Arial" w:hAnsi="Arial" w:cs="Arial"/>
          <w:sz w:val="22"/>
          <w:szCs w:val="22"/>
        </w:rPr>
        <w:tab/>
      </w:r>
      <w:r w:rsidR="00D036A0" w:rsidRPr="00B6514E">
        <w:rPr>
          <w:rFonts w:ascii="Arial" w:hAnsi="Arial" w:cs="Arial"/>
          <w:sz w:val="22"/>
          <w:szCs w:val="22"/>
        </w:rPr>
        <w:tab/>
      </w:r>
      <w:r w:rsidR="00D036A0" w:rsidRPr="00B6514E">
        <w:rPr>
          <w:rFonts w:ascii="Arial" w:hAnsi="Arial" w:cs="Arial"/>
          <w:sz w:val="22"/>
          <w:szCs w:val="22"/>
        </w:rPr>
        <w:tab/>
      </w:r>
      <w:r w:rsidR="00D036A0" w:rsidRPr="00B6514E">
        <w:rPr>
          <w:rFonts w:ascii="Arial" w:hAnsi="Arial" w:cs="Arial"/>
          <w:sz w:val="22"/>
          <w:szCs w:val="22"/>
        </w:rPr>
        <w:tab/>
        <w:t xml:space="preserve">     Załącznik nr </w:t>
      </w:r>
      <w:r w:rsidR="00D036A0">
        <w:rPr>
          <w:rFonts w:ascii="Arial" w:hAnsi="Arial" w:cs="Arial"/>
          <w:sz w:val="22"/>
          <w:szCs w:val="22"/>
        </w:rPr>
        <w:t>7</w:t>
      </w:r>
    </w:p>
    <w:p w14:paraId="56F1C4DC" w14:textId="77777777" w:rsidR="00D036A0" w:rsidRPr="00B6514E" w:rsidRDefault="00D036A0" w:rsidP="00D036A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141A02D7" w14:textId="77777777" w:rsidR="00D036A0" w:rsidRPr="00B6514E" w:rsidRDefault="00D036A0" w:rsidP="00D036A0">
      <w:pPr>
        <w:tabs>
          <w:tab w:val="left" w:pos="-142"/>
        </w:tabs>
        <w:spacing w:line="271" w:lineRule="auto"/>
        <w:ind w:left="3540"/>
        <w:jc w:val="right"/>
        <w:rPr>
          <w:rFonts w:ascii="Arial" w:hAnsi="Arial" w:cs="Arial"/>
          <w:color w:val="FF0000"/>
          <w:sz w:val="22"/>
          <w:szCs w:val="22"/>
        </w:rPr>
      </w:pPr>
    </w:p>
    <w:p w14:paraId="44EBC08E" w14:textId="77777777" w:rsidR="00D036A0" w:rsidRPr="00B6514E" w:rsidRDefault="00D036A0" w:rsidP="00D036A0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B6514E">
        <w:rPr>
          <w:rFonts w:ascii="Arial" w:eastAsia="MS Mincho" w:hAnsi="Arial" w:cs="Arial"/>
          <w:b/>
          <w:bCs/>
          <w:sz w:val="22"/>
          <w:szCs w:val="22"/>
        </w:rPr>
        <w:t>OŚWIADCZENIE</w:t>
      </w:r>
    </w:p>
    <w:p w14:paraId="2346E83F" w14:textId="77777777" w:rsidR="00D036A0" w:rsidRPr="00B6514E" w:rsidRDefault="00D036A0" w:rsidP="00D036A0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B6514E">
        <w:rPr>
          <w:rFonts w:ascii="Arial" w:eastAsia="MS Mincho" w:hAnsi="Arial" w:cs="Arial"/>
          <w:b/>
          <w:bCs/>
          <w:sz w:val="22"/>
          <w:szCs w:val="22"/>
        </w:rPr>
        <w:t>o przynależności Wykonawcy do grupy kapitałowej</w:t>
      </w:r>
    </w:p>
    <w:p w14:paraId="72487880" w14:textId="77777777" w:rsidR="00D036A0" w:rsidRPr="00B6514E" w:rsidRDefault="00D036A0" w:rsidP="00D036A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6143A881" w14:textId="77777777" w:rsidR="00D036A0" w:rsidRPr="00B6514E" w:rsidRDefault="00D036A0" w:rsidP="00D036A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7BA44D2D" w14:textId="77777777" w:rsidR="00D036A0" w:rsidRPr="00B6514E" w:rsidRDefault="00D036A0" w:rsidP="00D036A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931C243" w14:textId="77777777" w:rsidR="00D036A0" w:rsidRPr="00B6514E" w:rsidRDefault="00D036A0" w:rsidP="00D036A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>(Nazwa i adres Wykonawcy)</w:t>
      </w:r>
    </w:p>
    <w:p w14:paraId="34F67B8D" w14:textId="77777777" w:rsidR="00D036A0" w:rsidRPr="00B6514E" w:rsidRDefault="00D036A0" w:rsidP="00D036A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6EEEA9AF" w14:textId="77777777" w:rsidR="00D036A0" w:rsidRPr="00B6514E" w:rsidRDefault="00D036A0" w:rsidP="00D036A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54F09A21" w14:textId="77777777" w:rsidR="00D036A0" w:rsidRPr="00B6514E" w:rsidRDefault="00D036A0" w:rsidP="00D036A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2D55D20F" w14:textId="77777777" w:rsidR="00D036A0" w:rsidRPr="00B6514E" w:rsidRDefault="00D036A0" w:rsidP="00D036A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50685CC5" w14:textId="77777777" w:rsidR="00D036A0" w:rsidRPr="00B6514E" w:rsidRDefault="00D036A0" w:rsidP="00D036A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4EBBCACE" w14:textId="77777777" w:rsidR="00D036A0" w:rsidRPr="00B6514E" w:rsidRDefault="00D036A0" w:rsidP="00D036A0">
      <w:pPr>
        <w:spacing w:line="271" w:lineRule="auto"/>
        <w:jc w:val="both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 xml:space="preserve">składając ofertę </w:t>
      </w:r>
      <w:r w:rsidRPr="00B6514E">
        <w:rPr>
          <w:rFonts w:ascii="Arial" w:hAnsi="Arial" w:cs="Arial"/>
          <w:sz w:val="22"/>
          <w:szCs w:val="22"/>
        </w:rPr>
        <w:t>w trybie podstawowym na:</w:t>
      </w:r>
    </w:p>
    <w:p w14:paraId="1560277E" w14:textId="77777777" w:rsidR="00D036A0" w:rsidRPr="00B6514E" w:rsidRDefault="00D036A0" w:rsidP="00D036A0">
      <w:pPr>
        <w:spacing w:line="271" w:lineRule="auto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DB44E" wp14:editId="591C62DE">
                <wp:simplePos x="0" y="0"/>
                <wp:positionH relativeFrom="column">
                  <wp:posOffset>-71120</wp:posOffset>
                </wp:positionH>
                <wp:positionV relativeFrom="paragraph">
                  <wp:posOffset>65405</wp:posOffset>
                </wp:positionV>
                <wp:extent cx="6037580" cy="419100"/>
                <wp:effectExtent l="0" t="0" r="2032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758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D911F" w14:textId="713E5F65" w:rsidR="00D036A0" w:rsidRPr="00630D84" w:rsidRDefault="00A62D80" w:rsidP="00DD0CB5">
                            <w:pPr>
                              <w:pStyle w:val="Tytu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</w:t>
                            </w:r>
                            <w:r w:rsidRPr="00DF36F7">
                              <w:rPr>
                                <w:sz w:val="22"/>
                                <w:szCs w:val="22"/>
                              </w:rPr>
                              <w:t xml:space="preserve">odernizację ewidencji gruntów i budynków dla obrębu </w:t>
                            </w:r>
                            <w:r w:rsidR="002B62FF">
                              <w:rPr>
                                <w:sz w:val="22"/>
                                <w:szCs w:val="22"/>
                              </w:rPr>
                              <w:t>Dybów Kolonia</w:t>
                            </w:r>
                            <w:r w:rsidR="002B62FF" w:rsidRPr="00DF36F7">
                              <w:rPr>
                                <w:sz w:val="22"/>
                                <w:szCs w:val="22"/>
                              </w:rPr>
                              <w:t xml:space="preserve">, gmina </w:t>
                            </w:r>
                            <w:r w:rsidR="002B62FF">
                              <w:rPr>
                                <w:sz w:val="22"/>
                                <w:szCs w:val="22"/>
                              </w:rPr>
                              <w:t>Radzymin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DB44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5.6pt;margin-top:5.15pt;width:475.4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">
                <v:textbox>
                  <w:txbxContent>
                    <w:p w14:paraId="68AD911F" w14:textId="713E5F65" w:rsidR="00D036A0" w:rsidRPr="00630D84" w:rsidRDefault="00A62D80" w:rsidP="00DD0CB5">
                      <w:pPr>
                        <w:pStyle w:val="Tytu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</w:t>
                      </w:r>
                      <w:r w:rsidRPr="00DF36F7">
                        <w:rPr>
                          <w:sz w:val="22"/>
                          <w:szCs w:val="22"/>
                        </w:rPr>
                        <w:t xml:space="preserve">odernizację ewidencji gruntów i budynków dla obrębu </w:t>
                      </w:r>
                      <w:r w:rsidR="002B62FF">
                        <w:rPr>
                          <w:sz w:val="22"/>
                          <w:szCs w:val="22"/>
                        </w:rPr>
                        <w:t>Dybów Kolonia</w:t>
                      </w:r>
                      <w:r w:rsidR="002B62FF" w:rsidRPr="00DF36F7">
                        <w:rPr>
                          <w:sz w:val="22"/>
                          <w:szCs w:val="22"/>
                        </w:rPr>
                        <w:t xml:space="preserve">, gmina </w:t>
                      </w:r>
                      <w:r w:rsidR="002B62FF">
                        <w:rPr>
                          <w:sz w:val="22"/>
                          <w:szCs w:val="22"/>
                        </w:rPr>
                        <w:t>Radzymin</w:t>
                      </w:r>
                    </w:p>
                  </w:txbxContent>
                </v:textbox>
              </v:shape>
            </w:pict>
          </mc:Fallback>
        </mc:AlternateContent>
      </w:r>
    </w:p>
    <w:p w14:paraId="24D7BA68" w14:textId="77777777" w:rsidR="00D036A0" w:rsidRPr="00B6514E" w:rsidRDefault="00D036A0" w:rsidP="00D036A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0316F303" w14:textId="77777777" w:rsidR="00D036A0" w:rsidRPr="00B6514E" w:rsidRDefault="00D036A0" w:rsidP="00D036A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40C4EEBA" w14:textId="77777777" w:rsidR="00D036A0" w:rsidRDefault="00D036A0" w:rsidP="00D036A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5E07231F" w14:textId="77777777" w:rsidR="00D036A0" w:rsidRDefault="00D036A0" w:rsidP="00D036A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52DB3606" w14:textId="77777777" w:rsidR="00D036A0" w:rsidRPr="00B6514E" w:rsidRDefault="00D036A0" w:rsidP="00D036A0">
      <w:pPr>
        <w:spacing w:line="271" w:lineRule="auto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>oświadczam(y), że:</w:t>
      </w:r>
    </w:p>
    <w:p w14:paraId="3EB4753F" w14:textId="77777777" w:rsidR="00D036A0" w:rsidRPr="00B6514E" w:rsidRDefault="00D036A0" w:rsidP="00D036A0">
      <w:pPr>
        <w:suppressAutoHyphens/>
        <w:spacing w:line="271" w:lineRule="auto"/>
        <w:ind w:left="720"/>
        <w:rPr>
          <w:rFonts w:ascii="Arial" w:eastAsia="MS Mincho" w:hAnsi="Arial" w:cs="Arial"/>
          <w:sz w:val="22"/>
          <w:szCs w:val="22"/>
        </w:rPr>
      </w:pPr>
    </w:p>
    <w:p w14:paraId="2C02CF66" w14:textId="77777777" w:rsidR="00D036A0" w:rsidRPr="00B6514E" w:rsidRDefault="00D036A0" w:rsidP="00D036A0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>1. Nie należymy do grupy kapitałowej</w:t>
      </w:r>
      <w:r w:rsidRPr="00B6514E">
        <w:rPr>
          <w:rFonts w:ascii="Arial" w:eastAsia="MS Mincho" w:hAnsi="Arial" w:cs="Arial"/>
          <w:b/>
          <w:bCs/>
          <w:sz w:val="22"/>
          <w:szCs w:val="22"/>
        </w:rPr>
        <w:t>*</w:t>
      </w:r>
    </w:p>
    <w:p w14:paraId="02DB49E9" w14:textId="77777777" w:rsidR="00D036A0" w:rsidRPr="00B6514E" w:rsidRDefault="00D036A0" w:rsidP="00D036A0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 xml:space="preserve">2. Należymy do grupy kapitałowej </w:t>
      </w:r>
      <w:r w:rsidRPr="00B6514E">
        <w:rPr>
          <w:rFonts w:ascii="Arial" w:eastAsia="MS Mincho" w:hAnsi="Arial" w:cs="Arial"/>
          <w:b/>
          <w:bCs/>
          <w:sz w:val="22"/>
          <w:szCs w:val="22"/>
        </w:rPr>
        <w:t>*</w:t>
      </w:r>
    </w:p>
    <w:p w14:paraId="31AF188E" w14:textId="77777777" w:rsidR="00D036A0" w:rsidRPr="00B6514E" w:rsidRDefault="00D036A0" w:rsidP="00D036A0">
      <w:pPr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14:paraId="254DE02C" w14:textId="77777777" w:rsidR="00D036A0" w:rsidRPr="00B6514E" w:rsidRDefault="00D036A0" w:rsidP="00D036A0">
      <w:pPr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14:paraId="379DC7A2" w14:textId="77777777" w:rsidR="00D036A0" w:rsidRPr="00B6514E" w:rsidRDefault="00D036A0" w:rsidP="00D036A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3B006EEA" w14:textId="77777777" w:rsidR="00D036A0" w:rsidRPr="00B6514E" w:rsidRDefault="00D036A0" w:rsidP="00D036A0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Miejscowość .................................................. dnia .......................................  roku</w:t>
      </w:r>
    </w:p>
    <w:p w14:paraId="1AABD16A" w14:textId="77777777" w:rsidR="00D036A0" w:rsidRPr="00B6514E" w:rsidRDefault="00D036A0" w:rsidP="00D036A0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C8D9125" w14:textId="77777777" w:rsidR="00D036A0" w:rsidRPr="00B6514E" w:rsidRDefault="00D036A0" w:rsidP="00D036A0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1D462FC" w14:textId="77777777" w:rsidR="00D036A0" w:rsidRPr="00B6514E" w:rsidRDefault="00D036A0" w:rsidP="004805D0">
      <w:pPr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.......................................................................</w:t>
      </w:r>
    </w:p>
    <w:p w14:paraId="7BE66144" w14:textId="77777777" w:rsidR="00D036A0" w:rsidRPr="00B6514E" w:rsidRDefault="00D036A0" w:rsidP="00D036A0">
      <w:pPr>
        <w:tabs>
          <w:tab w:val="left" w:pos="-142"/>
        </w:tabs>
        <w:suppressAutoHyphens/>
        <w:spacing w:line="271" w:lineRule="auto"/>
        <w:ind w:left="4248" w:firstLine="708"/>
        <w:jc w:val="center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(podpis osoby uprawnionej</w:t>
      </w:r>
    </w:p>
    <w:p w14:paraId="502E7A7E" w14:textId="77777777" w:rsidR="00D036A0" w:rsidRPr="00B6514E" w:rsidRDefault="00D036A0" w:rsidP="00D036A0">
      <w:pPr>
        <w:tabs>
          <w:tab w:val="left" w:pos="-142"/>
        </w:tabs>
        <w:suppressAutoHyphens/>
        <w:spacing w:line="271" w:lineRule="auto"/>
        <w:ind w:left="4248"/>
        <w:jc w:val="center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do składania oświadczeń woli w imieniu              wykonawcy)</w:t>
      </w:r>
    </w:p>
    <w:p w14:paraId="221E194E" w14:textId="77777777" w:rsidR="00D036A0" w:rsidRPr="00B6514E" w:rsidRDefault="00D036A0" w:rsidP="00D036A0">
      <w:pPr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77BD7D87" w14:textId="77777777" w:rsidR="00D036A0" w:rsidRPr="00B6514E" w:rsidRDefault="00D036A0" w:rsidP="00D036A0">
      <w:pPr>
        <w:tabs>
          <w:tab w:val="left" w:pos="-142"/>
        </w:tabs>
        <w:suppressAutoHyphens/>
        <w:spacing w:line="271" w:lineRule="auto"/>
        <w:ind w:left="360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* Niepotrzebne skreślić</w:t>
      </w:r>
    </w:p>
    <w:p w14:paraId="3B85AD16" w14:textId="77777777" w:rsidR="00D036A0" w:rsidRPr="00B6514E" w:rsidRDefault="00D036A0" w:rsidP="00D036A0">
      <w:pPr>
        <w:tabs>
          <w:tab w:val="left" w:pos="-142"/>
        </w:tabs>
        <w:spacing w:line="271" w:lineRule="auto"/>
        <w:rPr>
          <w:rFonts w:ascii="Arial" w:hAnsi="Arial" w:cs="Arial"/>
          <w:color w:val="FF0000"/>
          <w:sz w:val="22"/>
          <w:szCs w:val="22"/>
        </w:rPr>
      </w:pPr>
    </w:p>
    <w:p w14:paraId="79DD77E1" w14:textId="7F0B0CED" w:rsidR="00412BC8" w:rsidRPr="003A65B1" w:rsidRDefault="00412BC8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sectPr w:rsidR="00412BC8" w:rsidRPr="003A6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032C7" w14:textId="77777777" w:rsidR="00946009" w:rsidRDefault="00946009" w:rsidP="000F1DCF">
      <w:r>
        <w:separator/>
      </w:r>
    </w:p>
  </w:endnote>
  <w:endnote w:type="continuationSeparator" w:id="0">
    <w:p w14:paraId="39A1DFE5" w14:textId="77777777" w:rsidR="00946009" w:rsidRDefault="00946009" w:rsidP="000F1DCF">
      <w:r>
        <w:continuationSeparator/>
      </w:r>
    </w:p>
  </w:endnote>
  <w:endnote w:type="continuationNotice" w:id="1">
    <w:p w14:paraId="1E451AF8" w14:textId="77777777" w:rsidR="00946009" w:rsidRDefault="009460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B494D" w14:textId="77777777" w:rsidR="00946009" w:rsidRDefault="00946009" w:rsidP="000F1DCF">
      <w:r>
        <w:separator/>
      </w:r>
    </w:p>
  </w:footnote>
  <w:footnote w:type="continuationSeparator" w:id="0">
    <w:p w14:paraId="53BC54B2" w14:textId="77777777" w:rsidR="00946009" w:rsidRDefault="00946009" w:rsidP="000F1DCF">
      <w:r>
        <w:continuationSeparator/>
      </w:r>
    </w:p>
  </w:footnote>
  <w:footnote w:type="continuationNotice" w:id="1">
    <w:p w14:paraId="4DA04D3F" w14:textId="77777777" w:rsidR="00946009" w:rsidRDefault="00946009"/>
  </w:footnote>
  <w:footnote w:id="2">
    <w:p w14:paraId="0485A8E9" w14:textId="77777777" w:rsidR="000F0C2F" w:rsidRPr="004E4915" w:rsidRDefault="000F0C2F" w:rsidP="000F0C2F">
      <w:pPr>
        <w:jc w:val="both"/>
        <w:rPr>
          <w:rFonts w:ascii="Arial" w:hAnsi="Arial" w:cs="Arial"/>
          <w:sz w:val="22"/>
          <w:szCs w:val="22"/>
        </w:rPr>
      </w:pPr>
      <w:r w:rsidRPr="004E4915">
        <w:rPr>
          <w:rFonts w:ascii="Arial" w:hAnsi="Arial" w:cs="Arial"/>
          <w:sz w:val="22"/>
          <w:szCs w:val="22"/>
          <w:vertAlign w:val="superscript"/>
        </w:rPr>
        <w:footnoteRef/>
      </w:r>
      <w:r w:rsidRPr="004E4915">
        <w:rPr>
          <w:rFonts w:ascii="Arial" w:hAnsi="Arial" w:cs="Arial"/>
          <w:sz w:val="22"/>
          <w:szCs w:val="22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4DC2D2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A"/>
    <w:multiLevelType w:val="singleLevel"/>
    <w:tmpl w:val="25B875C0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5" w15:restartNumberingAfterBreak="0">
    <w:nsid w:val="00000020"/>
    <w:multiLevelType w:val="multilevel"/>
    <w:tmpl w:val="8F263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27"/>
    <w:multiLevelType w:val="multilevel"/>
    <w:tmpl w:val="2D1C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3563B90"/>
    <w:multiLevelType w:val="multilevel"/>
    <w:tmpl w:val="778E1F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03B31584"/>
    <w:multiLevelType w:val="hybridMultilevel"/>
    <w:tmpl w:val="5B8C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0B6BC8"/>
    <w:multiLevelType w:val="hybridMultilevel"/>
    <w:tmpl w:val="3C0E56A2"/>
    <w:lvl w:ilvl="0" w:tplc="06F645A8">
      <w:start w:val="1"/>
      <w:numFmt w:val="decimal"/>
      <w:pStyle w:val="ppktwniosku"/>
      <w:lvlText w:val="2.%1"/>
      <w:lvlJc w:val="left"/>
      <w:pPr>
        <w:ind w:left="72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F90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DB757E"/>
    <w:multiLevelType w:val="hybridMultilevel"/>
    <w:tmpl w:val="2A80EB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8790A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D313F2"/>
    <w:multiLevelType w:val="hybridMultilevel"/>
    <w:tmpl w:val="9CC23428"/>
    <w:lvl w:ilvl="0" w:tplc="6BC874BE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7A25F9"/>
    <w:multiLevelType w:val="hybridMultilevel"/>
    <w:tmpl w:val="560A41F2"/>
    <w:lvl w:ilvl="0" w:tplc="5CD248AE">
      <w:start w:val="1"/>
      <w:numFmt w:val="decimal"/>
      <w:lvlText w:val="%1."/>
      <w:lvlJc w:val="left"/>
      <w:pPr>
        <w:ind w:left="114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ABE7534"/>
    <w:multiLevelType w:val="hybridMultilevel"/>
    <w:tmpl w:val="6178D594"/>
    <w:lvl w:ilvl="0" w:tplc="1180CBA4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181D13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2F4A7081"/>
    <w:multiLevelType w:val="hybridMultilevel"/>
    <w:tmpl w:val="CACCB0B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2866CA"/>
    <w:multiLevelType w:val="hybridMultilevel"/>
    <w:tmpl w:val="35ECF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43F1422"/>
    <w:multiLevelType w:val="hybridMultilevel"/>
    <w:tmpl w:val="0C16094C"/>
    <w:lvl w:ilvl="0" w:tplc="89D07D30">
      <w:start w:val="1"/>
      <w:numFmt w:val="decimal"/>
      <w:pStyle w:val="pktwniosku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215E51"/>
    <w:multiLevelType w:val="hybridMultilevel"/>
    <w:tmpl w:val="5C989772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70447D2"/>
    <w:multiLevelType w:val="hybridMultilevel"/>
    <w:tmpl w:val="32B250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BC66CEE"/>
    <w:multiLevelType w:val="hybridMultilevel"/>
    <w:tmpl w:val="B296AE6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A009E1"/>
    <w:multiLevelType w:val="hybridMultilevel"/>
    <w:tmpl w:val="5CD854D4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2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F530A54"/>
    <w:multiLevelType w:val="hybridMultilevel"/>
    <w:tmpl w:val="F52E78B6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3FB0B852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B414692"/>
    <w:multiLevelType w:val="hybridMultilevel"/>
    <w:tmpl w:val="8B2A48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BD57435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5ED1B22"/>
    <w:multiLevelType w:val="hybridMultilevel"/>
    <w:tmpl w:val="053AC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8108B9"/>
    <w:multiLevelType w:val="hybridMultilevel"/>
    <w:tmpl w:val="8F60E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BFA5709"/>
    <w:multiLevelType w:val="hybridMultilevel"/>
    <w:tmpl w:val="88245C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4E8A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5E0B067D"/>
    <w:multiLevelType w:val="hybridMultilevel"/>
    <w:tmpl w:val="64F80696"/>
    <w:lvl w:ilvl="0" w:tplc="BFE413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62306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69291AFB"/>
    <w:multiLevelType w:val="hybridMultilevel"/>
    <w:tmpl w:val="831C2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586359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4426A94"/>
    <w:multiLevelType w:val="multilevel"/>
    <w:tmpl w:val="DC0696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4" w15:restartNumberingAfterBreak="0">
    <w:nsid w:val="751456B7"/>
    <w:multiLevelType w:val="hybridMultilevel"/>
    <w:tmpl w:val="8068A050"/>
    <w:lvl w:ilvl="0" w:tplc="F594E4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6" w15:restartNumberingAfterBreak="0">
    <w:nsid w:val="7F5378C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468283386">
    <w:abstractNumId w:val="23"/>
  </w:num>
  <w:num w:numId="2" w16cid:durableId="1873570089">
    <w:abstractNumId w:val="38"/>
  </w:num>
  <w:num w:numId="3" w16cid:durableId="328757498">
    <w:abstractNumId w:val="50"/>
  </w:num>
  <w:num w:numId="4" w16cid:durableId="1370954276">
    <w:abstractNumId w:val="55"/>
  </w:num>
  <w:num w:numId="5" w16cid:durableId="241717998">
    <w:abstractNumId w:val="52"/>
  </w:num>
  <w:num w:numId="6" w16cid:durableId="523634606">
    <w:abstractNumId w:val="11"/>
  </w:num>
  <w:num w:numId="7" w16cid:durableId="596404592">
    <w:abstractNumId w:val="24"/>
  </w:num>
  <w:num w:numId="8" w16cid:durableId="819348436">
    <w:abstractNumId w:val="34"/>
  </w:num>
  <w:num w:numId="9" w16cid:durableId="1498112063">
    <w:abstractNumId w:val="36"/>
  </w:num>
  <w:num w:numId="10" w16cid:durableId="981740761">
    <w:abstractNumId w:val="19"/>
  </w:num>
  <w:num w:numId="11" w16cid:durableId="683942603">
    <w:abstractNumId w:val="41"/>
  </w:num>
  <w:num w:numId="12" w16cid:durableId="2001155863">
    <w:abstractNumId w:val="29"/>
  </w:num>
  <w:num w:numId="13" w16cid:durableId="1559709792">
    <w:abstractNumId w:val="49"/>
  </w:num>
  <w:num w:numId="14" w16cid:durableId="1082407542">
    <w:abstractNumId w:val="43"/>
  </w:num>
  <w:num w:numId="15" w16cid:durableId="286742304">
    <w:abstractNumId w:val="27"/>
  </w:num>
  <w:num w:numId="16" w16cid:durableId="320037382">
    <w:abstractNumId w:val="35"/>
  </w:num>
  <w:num w:numId="17" w16cid:durableId="2034839814">
    <w:abstractNumId w:val="37"/>
  </w:num>
  <w:num w:numId="18" w16cid:durableId="468744484">
    <w:abstractNumId w:val="16"/>
  </w:num>
  <w:num w:numId="19" w16cid:durableId="1210606939">
    <w:abstractNumId w:val="46"/>
  </w:num>
  <w:num w:numId="20" w16cid:durableId="588852316">
    <w:abstractNumId w:val="15"/>
  </w:num>
  <w:num w:numId="21" w16cid:durableId="1367563608">
    <w:abstractNumId w:val="26"/>
  </w:num>
  <w:num w:numId="22" w16cid:durableId="438724938">
    <w:abstractNumId w:val="13"/>
  </w:num>
  <w:num w:numId="23" w16cid:durableId="1341590687">
    <w:abstractNumId w:val="14"/>
  </w:num>
  <w:num w:numId="24" w16cid:durableId="1919052759">
    <w:abstractNumId w:val="33"/>
  </w:num>
  <w:num w:numId="25" w16cid:durableId="1593974756">
    <w:abstractNumId w:val="45"/>
  </w:num>
  <w:num w:numId="26" w16cid:durableId="1613780096">
    <w:abstractNumId w:val="18"/>
  </w:num>
  <w:num w:numId="27" w16cid:durableId="2094037722">
    <w:abstractNumId w:val="32"/>
  </w:num>
  <w:num w:numId="28" w16cid:durableId="1464277069">
    <w:abstractNumId w:val="12"/>
  </w:num>
  <w:num w:numId="29" w16cid:durableId="1556308201">
    <w:abstractNumId w:val="7"/>
  </w:num>
  <w:num w:numId="30" w16cid:durableId="1492988296">
    <w:abstractNumId w:val="53"/>
  </w:num>
  <w:num w:numId="31" w16cid:durableId="1265575484">
    <w:abstractNumId w:val="20"/>
  </w:num>
  <w:num w:numId="32" w16cid:durableId="1735347278">
    <w:abstractNumId w:val="51"/>
  </w:num>
  <w:num w:numId="33" w16cid:durableId="614559140">
    <w:abstractNumId w:val="4"/>
  </w:num>
  <w:num w:numId="34" w16cid:durableId="2107652401">
    <w:abstractNumId w:val="6"/>
  </w:num>
  <w:num w:numId="35" w16cid:durableId="50725240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85730106">
    <w:abstractNumId w:val="25"/>
  </w:num>
  <w:num w:numId="37" w16cid:durableId="471218576">
    <w:abstractNumId w:val="9"/>
  </w:num>
  <w:num w:numId="38" w16cid:durableId="2126146124">
    <w:abstractNumId w:val="0"/>
  </w:num>
  <w:num w:numId="39" w16cid:durableId="944462255">
    <w:abstractNumId w:val="21"/>
  </w:num>
  <w:num w:numId="40" w16cid:durableId="607589375">
    <w:abstractNumId w:val="30"/>
  </w:num>
  <w:num w:numId="41" w16cid:durableId="392199954">
    <w:abstractNumId w:val="1"/>
  </w:num>
  <w:num w:numId="42" w16cid:durableId="2042047851">
    <w:abstractNumId w:val="42"/>
  </w:num>
  <w:num w:numId="43" w16cid:durableId="421877788">
    <w:abstractNumId w:val="56"/>
  </w:num>
  <w:num w:numId="44" w16cid:durableId="22938769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12026186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7074175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322192687">
    <w:abstractNumId w:val="5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591878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70439148">
    <w:abstractNumId w:val="47"/>
  </w:num>
  <w:num w:numId="50" w16cid:durableId="1763136003">
    <w:abstractNumId w:val="39"/>
  </w:num>
  <w:num w:numId="51" w16cid:durableId="1965036298">
    <w:abstractNumId w:val="28"/>
  </w:num>
  <w:num w:numId="52" w16cid:durableId="802962973">
    <w:abstractNumId w:val="22"/>
  </w:num>
  <w:num w:numId="53" w16cid:durableId="972709769">
    <w:abstractNumId w:val="31"/>
  </w:num>
  <w:num w:numId="54" w16cid:durableId="1232155082">
    <w:abstractNumId w:val="10"/>
  </w:num>
  <w:num w:numId="55" w16cid:durableId="292368627">
    <w:abstractNumId w:val="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CB"/>
    <w:rsid w:val="0000552B"/>
    <w:rsid w:val="00007B28"/>
    <w:rsid w:val="00007E72"/>
    <w:rsid w:val="0001016A"/>
    <w:rsid w:val="00010718"/>
    <w:rsid w:val="00011439"/>
    <w:rsid w:val="00012548"/>
    <w:rsid w:val="00014A8A"/>
    <w:rsid w:val="000151F9"/>
    <w:rsid w:val="00015B95"/>
    <w:rsid w:val="00015DA2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27FB0"/>
    <w:rsid w:val="0003224C"/>
    <w:rsid w:val="00033FF9"/>
    <w:rsid w:val="00035C62"/>
    <w:rsid w:val="00036A89"/>
    <w:rsid w:val="0004124E"/>
    <w:rsid w:val="000436EE"/>
    <w:rsid w:val="0004373B"/>
    <w:rsid w:val="00043BCE"/>
    <w:rsid w:val="000450C6"/>
    <w:rsid w:val="00045936"/>
    <w:rsid w:val="00046CE9"/>
    <w:rsid w:val="000521B3"/>
    <w:rsid w:val="000530B3"/>
    <w:rsid w:val="0005502D"/>
    <w:rsid w:val="0005623C"/>
    <w:rsid w:val="0005768C"/>
    <w:rsid w:val="00061705"/>
    <w:rsid w:val="0006246E"/>
    <w:rsid w:val="00063DB3"/>
    <w:rsid w:val="00064F52"/>
    <w:rsid w:val="00065D2D"/>
    <w:rsid w:val="0006778A"/>
    <w:rsid w:val="00067B80"/>
    <w:rsid w:val="00070355"/>
    <w:rsid w:val="00070A95"/>
    <w:rsid w:val="00071677"/>
    <w:rsid w:val="00072F3C"/>
    <w:rsid w:val="000741E0"/>
    <w:rsid w:val="00075F3E"/>
    <w:rsid w:val="0007618E"/>
    <w:rsid w:val="000778FB"/>
    <w:rsid w:val="00077BA1"/>
    <w:rsid w:val="00077DF6"/>
    <w:rsid w:val="0008280E"/>
    <w:rsid w:val="00082FED"/>
    <w:rsid w:val="0008405C"/>
    <w:rsid w:val="00084B5A"/>
    <w:rsid w:val="00084E5C"/>
    <w:rsid w:val="00086526"/>
    <w:rsid w:val="00087C7A"/>
    <w:rsid w:val="000910CE"/>
    <w:rsid w:val="00094B4F"/>
    <w:rsid w:val="00097C94"/>
    <w:rsid w:val="000A12A1"/>
    <w:rsid w:val="000A1E59"/>
    <w:rsid w:val="000A2873"/>
    <w:rsid w:val="000A3677"/>
    <w:rsid w:val="000A43B7"/>
    <w:rsid w:val="000A4BC7"/>
    <w:rsid w:val="000B003C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557A"/>
    <w:rsid w:val="000C69C9"/>
    <w:rsid w:val="000C6C44"/>
    <w:rsid w:val="000C6E02"/>
    <w:rsid w:val="000C702F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F0283"/>
    <w:rsid w:val="000F0624"/>
    <w:rsid w:val="000F0C2F"/>
    <w:rsid w:val="000F0D02"/>
    <w:rsid w:val="000F12DA"/>
    <w:rsid w:val="000F1657"/>
    <w:rsid w:val="000F1DCF"/>
    <w:rsid w:val="000F3CDB"/>
    <w:rsid w:val="000F42FF"/>
    <w:rsid w:val="000F4A8B"/>
    <w:rsid w:val="000F4D96"/>
    <w:rsid w:val="000F51AC"/>
    <w:rsid w:val="000F55BF"/>
    <w:rsid w:val="000F6671"/>
    <w:rsid w:val="000F6750"/>
    <w:rsid w:val="000F7318"/>
    <w:rsid w:val="000F78A0"/>
    <w:rsid w:val="001002CF"/>
    <w:rsid w:val="001016C6"/>
    <w:rsid w:val="00104143"/>
    <w:rsid w:val="00104E69"/>
    <w:rsid w:val="0010510E"/>
    <w:rsid w:val="001055BB"/>
    <w:rsid w:val="001063DB"/>
    <w:rsid w:val="00110CE6"/>
    <w:rsid w:val="00110D3E"/>
    <w:rsid w:val="00113196"/>
    <w:rsid w:val="00114040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3E96"/>
    <w:rsid w:val="00124FA0"/>
    <w:rsid w:val="00131911"/>
    <w:rsid w:val="00131B26"/>
    <w:rsid w:val="00131E3A"/>
    <w:rsid w:val="001323B3"/>
    <w:rsid w:val="001331F0"/>
    <w:rsid w:val="001334CF"/>
    <w:rsid w:val="001339C7"/>
    <w:rsid w:val="00135E48"/>
    <w:rsid w:val="001402A0"/>
    <w:rsid w:val="001412E3"/>
    <w:rsid w:val="001413BE"/>
    <w:rsid w:val="00142312"/>
    <w:rsid w:val="00142A1B"/>
    <w:rsid w:val="00142F98"/>
    <w:rsid w:val="00150742"/>
    <w:rsid w:val="001512BA"/>
    <w:rsid w:val="001515DD"/>
    <w:rsid w:val="001537D4"/>
    <w:rsid w:val="0015398B"/>
    <w:rsid w:val="00155272"/>
    <w:rsid w:val="00162512"/>
    <w:rsid w:val="001628D0"/>
    <w:rsid w:val="001637DD"/>
    <w:rsid w:val="0016477E"/>
    <w:rsid w:val="001648A5"/>
    <w:rsid w:val="00164971"/>
    <w:rsid w:val="00170449"/>
    <w:rsid w:val="0017194A"/>
    <w:rsid w:val="00173278"/>
    <w:rsid w:val="001734FC"/>
    <w:rsid w:val="00177863"/>
    <w:rsid w:val="00177AAF"/>
    <w:rsid w:val="00180145"/>
    <w:rsid w:val="0018257D"/>
    <w:rsid w:val="0018285D"/>
    <w:rsid w:val="00187357"/>
    <w:rsid w:val="00187847"/>
    <w:rsid w:val="00190571"/>
    <w:rsid w:val="00192868"/>
    <w:rsid w:val="00194316"/>
    <w:rsid w:val="001974AB"/>
    <w:rsid w:val="00197764"/>
    <w:rsid w:val="00197BFB"/>
    <w:rsid w:val="001A009D"/>
    <w:rsid w:val="001A025A"/>
    <w:rsid w:val="001A131C"/>
    <w:rsid w:val="001A1D18"/>
    <w:rsid w:val="001A33C6"/>
    <w:rsid w:val="001A50A7"/>
    <w:rsid w:val="001A5B3C"/>
    <w:rsid w:val="001A6F87"/>
    <w:rsid w:val="001B01D0"/>
    <w:rsid w:val="001B069A"/>
    <w:rsid w:val="001B1B61"/>
    <w:rsid w:val="001B1C4E"/>
    <w:rsid w:val="001B30C5"/>
    <w:rsid w:val="001B42DA"/>
    <w:rsid w:val="001B46AE"/>
    <w:rsid w:val="001B4F32"/>
    <w:rsid w:val="001B543A"/>
    <w:rsid w:val="001B6665"/>
    <w:rsid w:val="001B6DA1"/>
    <w:rsid w:val="001B70C8"/>
    <w:rsid w:val="001C1481"/>
    <w:rsid w:val="001C46B2"/>
    <w:rsid w:val="001C4A2D"/>
    <w:rsid w:val="001C4D94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1808"/>
    <w:rsid w:val="001E2F42"/>
    <w:rsid w:val="001E3B05"/>
    <w:rsid w:val="001E467C"/>
    <w:rsid w:val="001E5801"/>
    <w:rsid w:val="001E5CB9"/>
    <w:rsid w:val="001E5F51"/>
    <w:rsid w:val="001E72B7"/>
    <w:rsid w:val="001E74FA"/>
    <w:rsid w:val="001F0D7F"/>
    <w:rsid w:val="001F2496"/>
    <w:rsid w:val="0020063A"/>
    <w:rsid w:val="00205450"/>
    <w:rsid w:val="00205672"/>
    <w:rsid w:val="00206687"/>
    <w:rsid w:val="00206FC6"/>
    <w:rsid w:val="00207AC9"/>
    <w:rsid w:val="00211710"/>
    <w:rsid w:val="00212D4B"/>
    <w:rsid w:val="002134A8"/>
    <w:rsid w:val="0021475D"/>
    <w:rsid w:val="00217332"/>
    <w:rsid w:val="00217870"/>
    <w:rsid w:val="00221090"/>
    <w:rsid w:val="00222203"/>
    <w:rsid w:val="00223FF0"/>
    <w:rsid w:val="002241E4"/>
    <w:rsid w:val="00224931"/>
    <w:rsid w:val="00226422"/>
    <w:rsid w:val="00226659"/>
    <w:rsid w:val="00226C79"/>
    <w:rsid w:val="00226DBE"/>
    <w:rsid w:val="00230F21"/>
    <w:rsid w:val="00232A4E"/>
    <w:rsid w:val="0023371F"/>
    <w:rsid w:val="00233A98"/>
    <w:rsid w:val="00233ED3"/>
    <w:rsid w:val="0023658A"/>
    <w:rsid w:val="00236611"/>
    <w:rsid w:val="00236739"/>
    <w:rsid w:val="00242490"/>
    <w:rsid w:val="002431BA"/>
    <w:rsid w:val="00245825"/>
    <w:rsid w:val="002469EF"/>
    <w:rsid w:val="00246F8D"/>
    <w:rsid w:val="00247911"/>
    <w:rsid w:val="00247D6B"/>
    <w:rsid w:val="00250EE5"/>
    <w:rsid w:val="00251531"/>
    <w:rsid w:val="00253B05"/>
    <w:rsid w:val="0026342C"/>
    <w:rsid w:val="00263B56"/>
    <w:rsid w:val="00266790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3B24"/>
    <w:rsid w:val="0028536E"/>
    <w:rsid w:val="00287174"/>
    <w:rsid w:val="002902B6"/>
    <w:rsid w:val="0029119B"/>
    <w:rsid w:val="002924ED"/>
    <w:rsid w:val="00292737"/>
    <w:rsid w:val="00292E7E"/>
    <w:rsid w:val="002939E9"/>
    <w:rsid w:val="002958F8"/>
    <w:rsid w:val="00295E81"/>
    <w:rsid w:val="00296DE6"/>
    <w:rsid w:val="00297AEF"/>
    <w:rsid w:val="00297BFA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5CD3"/>
    <w:rsid w:val="002B62FF"/>
    <w:rsid w:val="002B7152"/>
    <w:rsid w:val="002B7FF7"/>
    <w:rsid w:val="002C12CC"/>
    <w:rsid w:val="002C149C"/>
    <w:rsid w:val="002C1BC1"/>
    <w:rsid w:val="002C2D40"/>
    <w:rsid w:val="002C37E6"/>
    <w:rsid w:val="002C7E1C"/>
    <w:rsid w:val="002D0644"/>
    <w:rsid w:val="002D09DD"/>
    <w:rsid w:val="002D0C9E"/>
    <w:rsid w:val="002D1B86"/>
    <w:rsid w:val="002D249E"/>
    <w:rsid w:val="002D2DBE"/>
    <w:rsid w:val="002D48ED"/>
    <w:rsid w:val="002D566D"/>
    <w:rsid w:val="002D6352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F06D2"/>
    <w:rsid w:val="002F1306"/>
    <w:rsid w:val="002F4402"/>
    <w:rsid w:val="002F588A"/>
    <w:rsid w:val="002F61DB"/>
    <w:rsid w:val="002F731B"/>
    <w:rsid w:val="002F7C46"/>
    <w:rsid w:val="0030011B"/>
    <w:rsid w:val="00300F65"/>
    <w:rsid w:val="0030178F"/>
    <w:rsid w:val="00301BC1"/>
    <w:rsid w:val="00302729"/>
    <w:rsid w:val="00302D55"/>
    <w:rsid w:val="003035B5"/>
    <w:rsid w:val="003042BF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F91"/>
    <w:rsid w:val="00323B10"/>
    <w:rsid w:val="003247A5"/>
    <w:rsid w:val="00324D72"/>
    <w:rsid w:val="0032556F"/>
    <w:rsid w:val="0032562F"/>
    <w:rsid w:val="00325AC4"/>
    <w:rsid w:val="00325D16"/>
    <w:rsid w:val="003313EB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5012D"/>
    <w:rsid w:val="00351F67"/>
    <w:rsid w:val="00352806"/>
    <w:rsid w:val="00353DD4"/>
    <w:rsid w:val="00354033"/>
    <w:rsid w:val="00354AD9"/>
    <w:rsid w:val="00362037"/>
    <w:rsid w:val="00363749"/>
    <w:rsid w:val="00363B8C"/>
    <w:rsid w:val="00363F44"/>
    <w:rsid w:val="003654CE"/>
    <w:rsid w:val="003659F5"/>
    <w:rsid w:val="003673C5"/>
    <w:rsid w:val="00367B8C"/>
    <w:rsid w:val="00370F46"/>
    <w:rsid w:val="0037251C"/>
    <w:rsid w:val="00372DF6"/>
    <w:rsid w:val="00373448"/>
    <w:rsid w:val="003744BF"/>
    <w:rsid w:val="0038352A"/>
    <w:rsid w:val="00383625"/>
    <w:rsid w:val="003836FC"/>
    <w:rsid w:val="00384C06"/>
    <w:rsid w:val="00384D62"/>
    <w:rsid w:val="003867FC"/>
    <w:rsid w:val="00386923"/>
    <w:rsid w:val="00386CBE"/>
    <w:rsid w:val="00387C05"/>
    <w:rsid w:val="00387FA1"/>
    <w:rsid w:val="003903B0"/>
    <w:rsid w:val="00391EF0"/>
    <w:rsid w:val="00395635"/>
    <w:rsid w:val="003979FA"/>
    <w:rsid w:val="00397A9A"/>
    <w:rsid w:val="003A11E7"/>
    <w:rsid w:val="003A14B9"/>
    <w:rsid w:val="003A193C"/>
    <w:rsid w:val="003A1E63"/>
    <w:rsid w:val="003A24FE"/>
    <w:rsid w:val="003A3475"/>
    <w:rsid w:val="003A4496"/>
    <w:rsid w:val="003A4F4E"/>
    <w:rsid w:val="003A5304"/>
    <w:rsid w:val="003A65B1"/>
    <w:rsid w:val="003A708D"/>
    <w:rsid w:val="003A74E9"/>
    <w:rsid w:val="003B0E8A"/>
    <w:rsid w:val="003B36E0"/>
    <w:rsid w:val="003B41A6"/>
    <w:rsid w:val="003B44E5"/>
    <w:rsid w:val="003B5E66"/>
    <w:rsid w:val="003B6AFB"/>
    <w:rsid w:val="003B6F67"/>
    <w:rsid w:val="003C1501"/>
    <w:rsid w:val="003C30E7"/>
    <w:rsid w:val="003C359B"/>
    <w:rsid w:val="003C4C49"/>
    <w:rsid w:val="003C6F16"/>
    <w:rsid w:val="003C758B"/>
    <w:rsid w:val="003C7B82"/>
    <w:rsid w:val="003D11A7"/>
    <w:rsid w:val="003D290D"/>
    <w:rsid w:val="003D39E9"/>
    <w:rsid w:val="003D4025"/>
    <w:rsid w:val="003D4B95"/>
    <w:rsid w:val="003D4F3D"/>
    <w:rsid w:val="003D6846"/>
    <w:rsid w:val="003D79C2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17C"/>
    <w:rsid w:val="003F3B3E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A3F"/>
    <w:rsid w:val="00403C90"/>
    <w:rsid w:val="00404C5E"/>
    <w:rsid w:val="004057F8"/>
    <w:rsid w:val="0040601A"/>
    <w:rsid w:val="004079F4"/>
    <w:rsid w:val="004110DE"/>
    <w:rsid w:val="00411635"/>
    <w:rsid w:val="00412BC8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DAA"/>
    <w:rsid w:val="00425E63"/>
    <w:rsid w:val="0042664D"/>
    <w:rsid w:val="00432806"/>
    <w:rsid w:val="00433E8F"/>
    <w:rsid w:val="00434F4D"/>
    <w:rsid w:val="0044087B"/>
    <w:rsid w:val="00442159"/>
    <w:rsid w:val="00443AFB"/>
    <w:rsid w:val="00443C4D"/>
    <w:rsid w:val="0044416D"/>
    <w:rsid w:val="00444E99"/>
    <w:rsid w:val="00446599"/>
    <w:rsid w:val="00447382"/>
    <w:rsid w:val="00447396"/>
    <w:rsid w:val="00447E67"/>
    <w:rsid w:val="00450D14"/>
    <w:rsid w:val="00451B08"/>
    <w:rsid w:val="004546B5"/>
    <w:rsid w:val="00460508"/>
    <w:rsid w:val="00460B78"/>
    <w:rsid w:val="00460C17"/>
    <w:rsid w:val="00463C1D"/>
    <w:rsid w:val="00466A45"/>
    <w:rsid w:val="00466DEE"/>
    <w:rsid w:val="00470661"/>
    <w:rsid w:val="00470903"/>
    <w:rsid w:val="00470F5A"/>
    <w:rsid w:val="00473186"/>
    <w:rsid w:val="00475FFB"/>
    <w:rsid w:val="00476408"/>
    <w:rsid w:val="00477C08"/>
    <w:rsid w:val="004805D0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97977"/>
    <w:rsid w:val="004A1CDB"/>
    <w:rsid w:val="004A1D27"/>
    <w:rsid w:val="004A3755"/>
    <w:rsid w:val="004A4B4A"/>
    <w:rsid w:val="004A5B68"/>
    <w:rsid w:val="004A65DA"/>
    <w:rsid w:val="004A6CBB"/>
    <w:rsid w:val="004B1BE4"/>
    <w:rsid w:val="004B227D"/>
    <w:rsid w:val="004B37F8"/>
    <w:rsid w:val="004B3BBC"/>
    <w:rsid w:val="004B4168"/>
    <w:rsid w:val="004B52BB"/>
    <w:rsid w:val="004B6CE4"/>
    <w:rsid w:val="004B7F25"/>
    <w:rsid w:val="004C01CA"/>
    <w:rsid w:val="004C12B5"/>
    <w:rsid w:val="004C3078"/>
    <w:rsid w:val="004C30CF"/>
    <w:rsid w:val="004C3E03"/>
    <w:rsid w:val="004C4B45"/>
    <w:rsid w:val="004C4FA9"/>
    <w:rsid w:val="004C5145"/>
    <w:rsid w:val="004C6342"/>
    <w:rsid w:val="004C7C56"/>
    <w:rsid w:val="004D18E8"/>
    <w:rsid w:val="004D2628"/>
    <w:rsid w:val="004D441C"/>
    <w:rsid w:val="004D4CF6"/>
    <w:rsid w:val="004D5854"/>
    <w:rsid w:val="004E234C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63EB"/>
    <w:rsid w:val="004F6812"/>
    <w:rsid w:val="004F6A36"/>
    <w:rsid w:val="004F743F"/>
    <w:rsid w:val="004F7D01"/>
    <w:rsid w:val="00500770"/>
    <w:rsid w:val="00503361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4D61"/>
    <w:rsid w:val="00515767"/>
    <w:rsid w:val="00515E02"/>
    <w:rsid w:val="00516A48"/>
    <w:rsid w:val="00520398"/>
    <w:rsid w:val="00523418"/>
    <w:rsid w:val="0052346B"/>
    <w:rsid w:val="00524383"/>
    <w:rsid w:val="00524C8F"/>
    <w:rsid w:val="0052544A"/>
    <w:rsid w:val="00525A7B"/>
    <w:rsid w:val="0053312B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687E"/>
    <w:rsid w:val="00547C0C"/>
    <w:rsid w:val="0055085B"/>
    <w:rsid w:val="00551622"/>
    <w:rsid w:val="00551C33"/>
    <w:rsid w:val="00552834"/>
    <w:rsid w:val="005530A3"/>
    <w:rsid w:val="00554306"/>
    <w:rsid w:val="00557025"/>
    <w:rsid w:val="005572B4"/>
    <w:rsid w:val="0055742C"/>
    <w:rsid w:val="00565529"/>
    <w:rsid w:val="005668AF"/>
    <w:rsid w:val="00570F42"/>
    <w:rsid w:val="00571D0D"/>
    <w:rsid w:val="005741A8"/>
    <w:rsid w:val="005745E3"/>
    <w:rsid w:val="00575714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F52"/>
    <w:rsid w:val="00591530"/>
    <w:rsid w:val="00592F37"/>
    <w:rsid w:val="00593BB8"/>
    <w:rsid w:val="00594F01"/>
    <w:rsid w:val="00595317"/>
    <w:rsid w:val="00595907"/>
    <w:rsid w:val="0059613E"/>
    <w:rsid w:val="005961F5"/>
    <w:rsid w:val="005A0A0B"/>
    <w:rsid w:val="005A1B2D"/>
    <w:rsid w:val="005A494D"/>
    <w:rsid w:val="005A57E7"/>
    <w:rsid w:val="005A792D"/>
    <w:rsid w:val="005A7BEC"/>
    <w:rsid w:val="005B1FDE"/>
    <w:rsid w:val="005B3E68"/>
    <w:rsid w:val="005B4E66"/>
    <w:rsid w:val="005B666F"/>
    <w:rsid w:val="005B68C9"/>
    <w:rsid w:val="005B6901"/>
    <w:rsid w:val="005B6F7A"/>
    <w:rsid w:val="005C1A20"/>
    <w:rsid w:val="005C1A68"/>
    <w:rsid w:val="005C30CD"/>
    <w:rsid w:val="005C3726"/>
    <w:rsid w:val="005C3CFB"/>
    <w:rsid w:val="005C50CA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56C"/>
    <w:rsid w:val="005D2A8E"/>
    <w:rsid w:val="005D2DE1"/>
    <w:rsid w:val="005D3105"/>
    <w:rsid w:val="005D559C"/>
    <w:rsid w:val="005D5AB7"/>
    <w:rsid w:val="005D5AFD"/>
    <w:rsid w:val="005D5D28"/>
    <w:rsid w:val="005D5E20"/>
    <w:rsid w:val="005D6371"/>
    <w:rsid w:val="005D7EDC"/>
    <w:rsid w:val="005E3304"/>
    <w:rsid w:val="005E574E"/>
    <w:rsid w:val="005E65E2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FF8"/>
    <w:rsid w:val="00605A89"/>
    <w:rsid w:val="00606657"/>
    <w:rsid w:val="00607D2C"/>
    <w:rsid w:val="00607D4C"/>
    <w:rsid w:val="0061324C"/>
    <w:rsid w:val="00614877"/>
    <w:rsid w:val="00614B79"/>
    <w:rsid w:val="006169DA"/>
    <w:rsid w:val="00617C7C"/>
    <w:rsid w:val="00621336"/>
    <w:rsid w:val="00625125"/>
    <w:rsid w:val="00625D61"/>
    <w:rsid w:val="006268D9"/>
    <w:rsid w:val="00630D84"/>
    <w:rsid w:val="006320D5"/>
    <w:rsid w:val="00632588"/>
    <w:rsid w:val="0063550E"/>
    <w:rsid w:val="006359EA"/>
    <w:rsid w:val="006374A7"/>
    <w:rsid w:val="00640D74"/>
    <w:rsid w:val="0064126E"/>
    <w:rsid w:val="006430FD"/>
    <w:rsid w:val="0064330E"/>
    <w:rsid w:val="006469BD"/>
    <w:rsid w:val="006470AB"/>
    <w:rsid w:val="00647D03"/>
    <w:rsid w:val="006500EA"/>
    <w:rsid w:val="00653870"/>
    <w:rsid w:val="00653F27"/>
    <w:rsid w:val="00653FDC"/>
    <w:rsid w:val="00654295"/>
    <w:rsid w:val="00654B01"/>
    <w:rsid w:val="00655463"/>
    <w:rsid w:val="00660A68"/>
    <w:rsid w:val="00662A29"/>
    <w:rsid w:val="0066344E"/>
    <w:rsid w:val="00666F41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23F3"/>
    <w:rsid w:val="00683608"/>
    <w:rsid w:val="00683F59"/>
    <w:rsid w:val="0068680A"/>
    <w:rsid w:val="0068788A"/>
    <w:rsid w:val="00690FA6"/>
    <w:rsid w:val="006929D6"/>
    <w:rsid w:val="00692B88"/>
    <w:rsid w:val="00692F70"/>
    <w:rsid w:val="00695B51"/>
    <w:rsid w:val="00696ADA"/>
    <w:rsid w:val="006A0EB1"/>
    <w:rsid w:val="006A4F2A"/>
    <w:rsid w:val="006A7862"/>
    <w:rsid w:val="006A7A05"/>
    <w:rsid w:val="006B0904"/>
    <w:rsid w:val="006B0B60"/>
    <w:rsid w:val="006B1ED3"/>
    <w:rsid w:val="006B2C8A"/>
    <w:rsid w:val="006B7695"/>
    <w:rsid w:val="006B79A3"/>
    <w:rsid w:val="006B7C5D"/>
    <w:rsid w:val="006B7E11"/>
    <w:rsid w:val="006C0A57"/>
    <w:rsid w:val="006C24DA"/>
    <w:rsid w:val="006C3F4D"/>
    <w:rsid w:val="006C541D"/>
    <w:rsid w:val="006C6E4C"/>
    <w:rsid w:val="006D1BD2"/>
    <w:rsid w:val="006D23CA"/>
    <w:rsid w:val="006D23D2"/>
    <w:rsid w:val="006D3864"/>
    <w:rsid w:val="006D4CF2"/>
    <w:rsid w:val="006E03AC"/>
    <w:rsid w:val="006E2432"/>
    <w:rsid w:val="006E2A4B"/>
    <w:rsid w:val="006E50F9"/>
    <w:rsid w:val="006E69E3"/>
    <w:rsid w:val="006E73BC"/>
    <w:rsid w:val="006E7FC4"/>
    <w:rsid w:val="006F1689"/>
    <w:rsid w:val="006F1EA5"/>
    <w:rsid w:val="006F38B7"/>
    <w:rsid w:val="006F4D3F"/>
    <w:rsid w:val="006F5265"/>
    <w:rsid w:val="006F53DA"/>
    <w:rsid w:val="006F6489"/>
    <w:rsid w:val="006F6744"/>
    <w:rsid w:val="006F69FC"/>
    <w:rsid w:val="006F716B"/>
    <w:rsid w:val="00701C6A"/>
    <w:rsid w:val="00704FCD"/>
    <w:rsid w:val="00707D49"/>
    <w:rsid w:val="0071485B"/>
    <w:rsid w:val="00714A06"/>
    <w:rsid w:val="007155DA"/>
    <w:rsid w:val="00716461"/>
    <w:rsid w:val="0072017F"/>
    <w:rsid w:val="007212CC"/>
    <w:rsid w:val="007215D4"/>
    <w:rsid w:val="007244E6"/>
    <w:rsid w:val="00724A0F"/>
    <w:rsid w:val="007260C5"/>
    <w:rsid w:val="00727B78"/>
    <w:rsid w:val="00730839"/>
    <w:rsid w:val="00732163"/>
    <w:rsid w:val="00733794"/>
    <w:rsid w:val="007338C9"/>
    <w:rsid w:val="00733A6A"/>
    <w:rsid w:val="007345CA"/>
    <w:rsid w:val="00735855"/>
    <w:rsid w:val="00744AEA"/>
    <w:rsid w:val="0074543F"/>
    <w:rsid w:val="00745DA7"/>
    <w:rsid w:val="00745F2F"/>
    <w:rsid w:val="00747543"/>
    <w:rsid w:val="007515D3"/>
    <w:rsid w:val="00752A2D"/>
    <w:rsid w:val="00755614"/>
    <w:rsid w:val="00762198"/>
    <w:rsid w:val="0077233A"/>
    <w:rsid w:val="00773D17"/>
    <w:rsid w:val="00775E5E"/>
    <w:rsid w:val="00777B35"/>
    <w:rsid w:val="007805F4"/>
    <w:rsid w:val="007838DB"/>
    <w:rsid w:val="00784131"/>
    <w:rsid w:val="0078519A"/>
    <w:rsid w:val="0078693A"/>
    <w:rsid w:val="007872F6"/>
    <w:rsid w:val="007904AD"/>
    <w:rsid w:val="007908CA"/>
    <w:rsid w:val="00790F53"/>
    <w:rsid w:val="007910A2"/>
    <w:rsid w:val="007912AF"/>
    <w:rsid w:val="0079228E"/>
    <w:rsid w:val="00795597"/>
    <w:rsid w:val="00795BA8"/>
    <w:rsid w:val="00795EB8"/>
    <w:rsid w:val="00796BA3"/>
    <w:rsid w:val="007A211F"/>
    <w:rsid w:val="007A2E20"/>
    <w:rsid w:val="007A371C"/>
    <w:rsid w:val="007A41C9"/>
    <w:rsid w:val="007A634E"/>
    <w:rsid w:val="007A6614"/>
    <w:rsid w:val="007A6E04"/>
    <w:rsid w:val="007A78E1"/>
    <w:rsid w:val="007B14FE"/>
    <w:rsid w:val="007B34BD"/>
    <w:rsid w:val="007B3676"/>
    <w:rsid w:val="007B3EF8"/>
    <w:rsid w:val="007B459A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D0752"/>
    <w:rsid w:val="007D103B"/>
    <w:rsid w:val="007D2A6C"/>
    <w:rsid w:val="007D2B17"/>
    <w:rsid w:val="007D427B"/>
    <w:rsid w:val="007D4F6A"/>
    <w:rsid w:val="007D60B8"/>
    <w:rsid w:val="007D63B3"/>
    <w:rsid w:val="007D67B6"/>
    <w:rsid w:val="007D7898"/>
    <w:rsid w:val="007D7D9D"/>
    <w:rsid w:val="007E049F"/>
    <w:rsid w:val="007E1ABF"/>
    <w:rsid w:val="007E1B2C"/>
    <w:rsid w:val="007E1C3E"/>
    <w:rsid w:val="007E379B"/>
    <w:rsid w:val="007E3986"/>
    <w:rsid w:val="007E3F62"/>
    <w:rsid w:val="007E436D"/>
    <w:rsid w:val="007E44B2"/>
    <w:rsid w:val="007E4BE9"/>
    <w:rsid w:val="007E6929"/>
    <w:rsid w:val="007F0775"/>
    <w:rsid w:val="007F0DA0"/>
    <w:rsid w:val="007F1448"/>
    <w:rsid w:val="007F1C50"/>
    <w:rsid w:val="007F66D9"/>
    <w:rsid w:val="007F6EC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07382"/>
    <w:rsid w:val="0081096A"/>
    <w:rsid w:val="008135FB"/>
    <w:rsid w:val="00813913"/>
    <w:rsid w:val="00814ACA"/>
    <w:rsid w:val="00814EB5"/>
    <w:rsid w:val="0081543D"/>
    <w:rsid w:val="00816456"/>
    <w:rsid w:val="008204FC"/>
    <w:rsid w:val="0082105F"/>
    <w:rsid w:val="00821F8E"/>
    <w:rsid w:val="008231AE"/>
    <w:rsid w:val="00823425"/>
    <w:rsid w:val="0082603D"/>
    <w:rsid w:val="00826361"/>
    <w:rsid w:val="00826E43"/>
    <w:rsid w:val="00830DD6"/>
    <w:rsid w:val="00832755"/>
    <w:rsid w:val="0083277D"/>
    <w:rsid w:val="008330F9"/>
    <w:rsid w:val="00834EA3"/>
    <w:rsid w:val="00835624"/>
    <w:rsid w:val="00835E4A"/>
    <w:rsid w:val="008372B2"/>
    <w:rsid w:val="00840152"/>
    <w:rsid w:val="00840160"/>
    <w:rsid w:val="00843ADE"/>
    <w:rsid w:val="00843CB9"/>
    <w:rsid w:val="00843F67"/>
    <w:rsid w:val="0084465D"/>
    <w:rsid w:val="00845B7D"/>
    <w:rsid w:val="00845F59"/>
    <w:rsid w:val="00846346"/>
    <w:rsid w:val="00846443"/>
    <w:rsid w:val="00846FBB"/>
    <w:rsid w:val="008471B2"/>
    <w:rsid w:val="008508D5"/>
    <w:rsid w:val="00850FF2"/>
    <w:rsid w:val="00851C32"/>
    <w:rsid w:val="00852C50"/>
    <w:rsid w:val="00852CFA"/>
    <w:rsid w:val="008531FB"/>
    <w:rsid w:val="00853A8B"/>
    <w:rsid w:val="008577F2"/>
    <w:rsid w:val="00857A1E"/>
    <w:rsid w:val="008605D7"/>
    <w:rsid w:val="008617E7"/>
    <w:rsid w:val="008625D6"/>
    <w:rsid w:val="008626E2"/>
    <w:rsid w:val="008634F9"/>
    <w:rsid w:val="008655A9"/>
    <w:rsid w:val="00866071"/>
    <w:rsid w:val="00866456"/>
    <w:rsid w:val="00866B88"/>
    <w:rsid w:val="00867299"/>
    <w:rsid w:val="00867A33"/>
    <w:rsid w:val="00867D98"/>
    <w:rsid w:val="0087114F"/>
    <w:rsid w:val="00871273"/>
    <w:rsid w:val="008726C7"/>
    <w:rsid w:val="00875A5E"/>
    <w:rsid w:val="00876F5F"/>
    <w:rsid w:val="0087787E"/>
    <w:rsid w:val="00880D99"/>
    <w:rsid w:val="008829F5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9CA"/>
    <w:rsid w:val="008A0085"/>
    <w:rsid w:val="008A0A53"/>
    <w:rsid w:val="008A0B0D"/>
    <w:rsid w:val="008A20B6"/>
    <w:rsid w:val="008A2895"/>
    <w:rsid w:val="008A4795"/>
    <w:rsid w:val="008A5619"/>
    <w:rsid w:val="008A5B98"/>
    <w:rsid w:val="008A77AF"/>
    <w:rsid w:val="008A7D89"/>
    <w:rsid w:val="008B0184"/>
    <w:rsid w:val="008B15FA"/>
    <w:rsid w:val="008B2C6D"/>
    <w:rsid w:val="008B54D5"/>
    <w:rsid w:val="008B58DE"/>
    <w:rsid w:val="008B722E"/>
    <w:rsid w:val="008B7355"/>
    <w:rsid w:val="008B7F69"/>
    <w:rsid w:val="008C110D"/>
    <w:rsid w:val="008C11E2"/>
    <w:rsid w:val="008C1997"/>
    <w:rsid w:val="008C201C"/>
    <w:rsid w:val="008C4A0E"/>
    <w:rsid w:val="008C4E60"/>
    <w:rsid w:val="008C4FDA"/>
    <w:rsid w:val="008C72F2"/>
    <w:rsid w:val="008D2764"/>
    <w:rsid w:val="008D5B63"/>
    <w:rsid w:val="008E1190"/>
    <w:rsid w:val="008E24B4"/>
    <w:rsid w:val="008E2912"/>
    <w:rsid w:val="008E2F35"/>
    <w:rsid w:val="008E3763"/>
    <w:rsid w:val="008E5A5F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50E2"/>
    <w:rsid w:val="00907000"/>
    <w:rsid w:val="00910EE4"/>
    <w:rsid w:val="00912876"/>
    <w:rsid w:val="00913783"/>
    <w:rsid w:val="00914132"/>
    <w:rsid w:val="00917A5D"/>
    <w:rsid w:val="00920833"/>
    <w:rsid w:val="0092167E"/>
    <w:rsid w:val="00921800"/>
    <w:rsid w:val="009220E3"/>
    <w:rsid w:val="00925C76"/>
    <w:rsid w:val="009303A8"/>
    <w:rsid w:val="00931BE6"/>
    <w:rsid w:val="009321C8"/>
    <w:rsid w:val="00932F6D"/>
    <w:rsid w:val="0093304E"/>
    <w:rsid w:val="009347ED"/>
    <w:rsid w:val="00936656"/>
    <w:rsid w:val="0093682D"/>
    <w:rsid w:val="0093777A"/>
    <w:rsid w:val="00940E0B"/>
    <w:rsid w:val="00941CF6"/>
    <w:rsid w:val="0094222C"/>
    <w:rsid w:val="009423F6"/>
    <w:rsid w:val="00942737"/>
    <w:rsid w:val="009428B0"/>
    <w:rsid w:val="00942AF8"/>
    <w:rsid w:val="0094313D"/>
    <w:rsid w:val="00943395"/>
    <w:rsid w:val="00943E12"/>
    <w:rsid w:val="00944D8E"/>
    <w:rsid w:val="009450F5"/>
    <w:rsid w:val="00946009"/>
    <w:rsid w:val="00946EFA"/>
    <w:rsid w:val="00950040"/>
    <w:rsid w:val="0095063D"/>
    <w:rsid w:val="00950B93"/>
    <w:rsid w:val="009513E2"/>
    <w:rsid w:val="00952806"/>
    <w:rsid w:val="00953458"/>
    <w:rsid w:val="00956743"/>
    <w:rsid w:val="00956B15"/>
    <w:rsid w:val="00957160"/>
    <w:rsid w:val="00960489"/>
    <w:rsid w:val="00960E59"/>
    <w:rsid w:val="0096132D"/>
    <w:rsid w:val="009613F2"/>
    <w:rsid w:val="009615B1"/>
    <w:rsid w:val="00962CBB"/>
    <w:rsid w:val="00964348"/>
    <w:rsid w:val="00964F3B"/>
    <w:rsid w:val="0096500D"/>
    <w:rsid w:val="009658FF"/>
    <w:rsid w:val="00966059"/>
    <w:rsid w:val="0096677E"/>
    <w:rsid w:val="00967C2D"/>
    <w:rsid w:val="009724DF"/>
    <w:rsid w:val="009738D0"/>
    <w:rsid w:val="00974DFE"/>
    <w:rsid w:val="0097614A"/>
    <w:rsid w:val="00976556"/>
    <w:rsid w:val="009817EF"/>
    <w:rsid w:val="009832E0"/>
    <w:rsid w:val="0098416C"/>
    <w:rsid w:val="00986057"/>
    <w:rsid w:val="0098605C"/>
    <w:rsid w:val="00986E9A"/>
    <w:rsid w:val="009878DF"/>
    <w:rsid w:val="00992905"/>
    <w:rsid w:val="0099461B"/>
    <w:rsid w:val="00995A53"/>
    <w:rsid w:val="00996F21"/>
    <w:rsid w:val="009A0CEE"/>
    <w:rsid w:val="009A11B8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E71"/>
    <w:rsid w:val="009B3FD1"/>
    <w:rsid w:val="009B4521"/>
    <w:rsid w:val="009B5ED5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12F"/>
    <w:rsid w:val="009C4529"/>
    <w:rsid w:val="009C477C"/>
    <w:rsid w:val="009C5346"/>
    <w:rsid w:val="009C55A5"/>
    <w:rsid w:val="009C6BD5"/>
    <w:rsid w:val="009C7BF7"/>
    <w:rsid w:val="009D0E77"/>
    <w:rsid w:val="009D470D"/>
    <w:rsid w:val="009D4DAE"/>
    <w:rsid w:val="009D503C"/>
    <w:rsid w:val="009D50A4"/>
    <w:rsid w:val="009D6807"/>
    <w:rsid w:val="009D72F7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3A23"/>
    <w:rsid w:val="009F4459"/>
    <w:rsid w:val="009F493C"/>
    <w:rsid w:val="009F6209"/>
    <w:rsid w:val="009F62A5"/>
    <w:rsid w:val="009F6FFD"/>
    <w:rsid w:val="00A01D83"/>
    <w:rsid w:val="00A02411"/>
    <w:rsid w:val="00A03866"/>
    <w:rsid w:val="00A04311"/>
    <w:rsid w:val="00A0455C"/>
    <w:rsid w:val="00A04E44"/>
    <w:rsid w:val="00A10382"/>
    <w:rsid w:val="00A11B71"/>
    <w:rsid w:val="00A11F33"/>
    <w:rsid w:val="00A12D92"/>
    <w:rsid w:val="00A15749"/>
    <w:rsid w:val="00A15B8A"/>
    <w:rsid w:val="00A2163E"/>
    <w:rsid w:val="00A220A9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30F76"/>
    <w:rsid w:val="00A33F72"/>
    <w:rsid w:val="00A3473B"/>
    <w:rsid w:val="00A35531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424C"/>
    <w:rsid w:val="00A550DC"/>
    <w:rsid w:val="00A5798B"/>
    <w:rsid w:val="00A60B12"/>
    <w:rsid w:val="00A60EAD"/>
    <w:rsid w:val="00A622D6"/>
    <w:rsid w:val="00A6282E"/>
    <w:rsid w:val="00A62D80"/>
    <w:rsid w:val="00A63E6C"/>
    <w:rsid w:val="00A655B9"/>
    <w:rsid w:val="00A67961"/>
    <w:rsid w:val="00A71B19"/>
    <w:rsid w:val="00A73B0F"/>
    <w:rsid w:val="00A74145"/>
    <w:rsid w:val="00A76348"/>
    <w:rsid w:val="00A8003D"/>
    <w:rsid w:val="00A80AEA"/>
    <w:rsid w:val="00A80F8A"/>
    <w:rsid w:val="00A82C5E"/>
    <w:rsid w:val="00A85EAD"/>
    <w:rsid w:val="00A87297"/>
    <w:rsid w:val="00A87478"/>
    <w:rsid w:val="00A8759C"/>
    <w:rsid w:val="00A91339"/>
    <w:rsid w:val="00A91907"/>
    <w:rsid w:val="00A9207B"/>
    <w:rsid w:val="00A9405B"/>
    <w:rsid w:val="00A95A2E"/>
    <w:rsid w:val="00AA1932"/>
    <w:rsid w:val="00AA2AD2"/>
    <w:rsid w:val="00AA3FDD"/>
    <w:rsid w:val="00AA4970"/>
    <w:rsid w:val="00AA4F20"/>
    <w:rsid w:val="00AA4FDB"/>
    <w:rsid w:val="00AA59A0"/>
    <w:rsid w:val="00AB0104"/>
    <w:rsid w:val="00AB1419"/>
    <w:rsid w:val="00AB30F8"/>
    <w:rsid w:val="00AB3704"/>
    <w:rsid w:val="00AB37EF"/>
    <w:rsid w:val="00AB3B64"/>
    <w:rsid w:val="00AB491F"/>
    <w:rsid w:val="00AB53D1"/>
    <w:rsid w:val="00AB5B48"/>
    <w:rsid w:val="00AB7DAF"/>
    <w:rsid w:val="00AC0EAC"/>
    <w:rsid w:val="00AC0F44"/>
    <w:rsid w:val="00AC1CD8"/>
    <w:rsid w:val="00AC26F5"/>
    <w:rsid w:val="00AC2E99"/>
    <w:rsid w:val="00AC3884"/>
    <w:rsid w:val="00AC4CFE"/>
    <w:rsid w:val="00AC671E"/>
    <w:rsid w:val="00AC678E"/>
    <w:rsid w:val="00AD03BE"/>
    <w:rsid w:val="00AD13F0"/>
    <w:rsid w:val="00AD32BE"/>
    <w:rsid w:val="00AD4375"/>
    <w:rsid w:val="00AD4EA0"/>
    <w:rsid w:val="00AD5CC3"/>
    <w:rsid w:val="00AD7AAC"/>
    <w:rsid w:val="00AD7B9C"/>
    <w:rsid w:val="00AD7D53"/>
    <w:rsid w:val="00AE0410"/>
    <w:rsid w:val="00AE2B21"/>
    <w:rsid w:val="00AE3A7B"/>
    <w:rsid w:val="00AE474B"/>
    <w:rsid w:val="00AE51E1"/>
    <w:rsid w:val="00AE57B1"/>
    <w:rsid w:val="00AE61CC"/>
    <w:rsid w:val="00AF0B91"/>
    <w:rsid w:val="00AF173C"/>
    <w:rsid w:val="00AF20D2"/>
    <w:rsid w:val="00AF25E9"/>
    <w:rsid w:val="00AF34E8"/>
    <w:rsid w:val="00AF4E87"/>
    <w:rsid w:val="00AF52F0"/>
    <w:rsid w:val="00AF6134"/>
    <w:rsid w:val="00AF6D4E"/>
    <w:rsid w:val="00AF73D2"/>
    <w:rsid w:val="00B001C0"/>
    <w:rsid w:val="00B00FE9"/>
    <w:rsid w:val="00B0169E"/>
    <w:rsid w:val="00B01BAC"/>
    <w:rsid w:val="00B023CD"/>
    <w:rsid w:val="00B04DA9"/>
    <w:rsid w:val="00B05193"/>
    <w:rsid w:val="00B06915"/>
    <w:rsid w:val="00B07B30"/>
    <w:rsid w:val="00B07F86"/>
    <w:rsid w:val="00B11662"/>
    <w:rsid w:val="00B12042"/>
    <w:rsid w:val="00B13AE7"/>
    <w:rsid w:val="00B142B3"/>
    <w:rsid w:val="00B14C7B"/>
    <w:rsid w:val="00B14D9C"/>
    <w:rsid w:val="00B1578E"/>
    <w:rsid w:val="00B15C88"/>
    <w:rsid w:val="00B16D97"/>
    <w:rsid w:val="00B170B2"/>
    <w:rsid w:val="00B174FF"/>
    <w:rsid w:val="00B2342A"/>
    <w:rsid w:val="00B2574C"/>
    <w:rsid w:val="00B309A3"/>
    <w:rsid w:val="00B30B4C"/>
    <w:rsid w:val="00B31202"/>
    <w:rsid w:val="00B32A86"/>
    <w:rsid w:val="00B34300"/>
    <w:rsid w:val="00B36291"/>
    <w:rsid w:val="00B40D1F"/>
    <w:rsid w:val="00B42702"/>
    <w:rsid w:val="00B4354F"/>
    <w:rsid w:val="00B43E83"/>
    <w:rsid w:val="00B446C5"/>
    <w:rsid w:val="00B46746"/>
    <w:rsid w:val="00B46B46"/>
    <w:rsid w:val="00B47165"/>
    <w:rsid w:val="00B5295E"/>
    <w:rsid w:val="00B52F9B"/>
    <w:rsid w:val="00B53AF9"/>
    <w:rsid w:val="00B55087"/>
    <w:rsid w:val="00B5535E"/>
    <w:rsid w:val="00B554DD"/>
    <w:rsid w:val="00B5619D"/>
    <w:rsid w:val="00B56419"/>
    <w:rsid w:val="00B613A2"/>
    <w:rsid w:val="00B630EE"/>
    <w:rsid w:val="00B63157"/>
    <w:rsid w:val="00B63531"/>
    <w:rsid w:val="00B63974"/>
    <w:rsid w:val="00B63D6C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39A6"/>
    <w:rsid w:val="00B8711C"/>
    <w:rsid w:val="00B87517"/>
    <w:rsid w:val="00B876AF"/>
    <w:rsid w:val="00B91119"/>
    <w:rsid w:val="00B9155B"/>
    <w:rsid w:val="00B9200D"/>
    <w:rsid w:val="00B92F13"/>
    <w:rsid w:val="00B940EF"/>
    <w:rsid w:val="00B9474A"/>
    <w:rsid w:val="00B9655D"/>
    <w:rsid w:val="00B96B78"/>
    <w:rsid w:val="00BA08F8"/>
    <w:rsid w:val="00BA2247"/>
    <w:rsid w:val="00BA303B"/>
    <w:rsid w:val="00BA4FBC"/>
    <w:rsid w:val="00BA6D52"/>
    <w:rsid w:val="00BA7D34"/>
    <w:rsid w:val="00BB063E"/>
    <w:rsid w:val="00BB13AE"/>
    <w:rsid w:val="00BB1698"/>
    <w:rsid w:val="00BB1B42"/>
    <w:rsid w:val="00BB6588"/>
    <w:rsid w:val="00BB76F8"/>
    <w:rsid w:val="00BC1073"/>
    <w:rsid w:val="00BC13B2"/>
    <w:rsid w:val="00BC303C"/>
    <w:rsid w:val="00BC40C0"/>
    <w:rsid w:val="00BC5875"/>
    <w:rsid w:val="00BC64AB"/>
    <w:rsid w:val="00BD089B"/>
    <w:rsid w:val="00BD0AAA"/>
    <w:rsid w:val="00BD16C3"/>
    <w:rsid w:val="00BD1F23"/>
    <w:rsid w:val="00BD3E19"/>
    <w:rsid w:val="00BD5A6F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446"/>
    <w:rsid w:val="00C21364"/>
    <w:rsid w:val="00C25AA1"/>
    <w:rsid w:val="00C260D4"/>
    <w:rsid w:val="00C26557"/>
    <w:rsid w:val="00C269AE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35C"/>
    <w:rsid w:val="00C510BD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73D"/>
    <w:rsid w:val="00C72C78"/>
    <w:rsid w:val="00C72E47"/>
    <w:rsid w:val="00C742B8"/>
    <w:rsid w:val="00C74AD1"/>
    <w:rsid w:val="00C75135"/>
    <w:rsid w:val="00C753BF"/>
    <w:rsid w:val="00C754AC"/>
    <w:rsid w:val="00C75797"/>
    <w:rsid w:val="00C75C48"/>
    <w:rsid w:val="00C75CF6"/>
    <w:rsid w:val="00C77D1B"/>
    <w:rsid w:val="00C803E7"/>
    <w:rsid w:val="00C83A21"/>
    <w:rsid w:val="00C8667D"/>
    <w:rsid w:val="00C87941"/>
    <w:rsid w:val="00C90057"/>
    <w:rsid w:val="00C92170"/>
    <w:rsid w:val="00C92A33"/>
    <w:rsid w:val="00C93666"/>
    <w:rsid w:val="00C938B8"/>
    <w:rsid w:val="00C9532A"/>
    <w:rsid w:val="00C968E1"/>
    <w:rsid w:val="00CA029C"/>
    <w:rsid w:val="00CA159F"/>
    <w:rsid w:val="00CA19BD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74F6"/>
    <w:rsid w:val="00CB78AC"/>
    <w:rsid w:val="00CC1C23"/>
    <w:rsid w:val="00CC4EBA"/>
    <w:rsid w:val="00CC5DF1"/>
    <w:rsid w:val="00CC64FA"/>
    <w:rsid w:val="00CC6E9B"/>
    <w:rsid w:val="00CD0F4F"/>
    <w:rsid w:val="00CD1235"/>
    <w:rsid w:val="00CD174A"/>
    <w:rsid w:val="00CD300C"/>
    <w:rsid w:val="00CD345D"/>
    <w:rsid w:val="00CD5113"/>
    <w:rsid w:val="00CE0FDC"/>
    <w:rsid w:val="00CE245C"/>
    <w:rsid w:val="00CE4334"/>
    <w:rsid w:val="00CE5112"/>
    <w:rsid w:val="00CE54E0"/>
    <w:rsid w:val="00CE5693"/>
    <w:rsid w:val="00CE5944"/>
    <w:rsid w:val="00CE66F3"/>
    <w:rsid w:val="00CF07EC"/>
    <w:rsid w:val="00CF0BF3"/>
    <w:rsid w:val="00CF2987"/>
    <w:rsid w:val="00CF3FB9"/>
    <w:rsid w:val="00CF47B6"/>
    <w:rsid w:val="00CF5944"/>
    <w:rsid w:val="00CF5EF6"/>
    <w:rsid w:val="00D0214A"/>
    <w:rsid w:val="00D03518"/>
    <w:rsid w:val="00D036A0"/>
    <w:rsid w:val="00D03EED"/>
    <w:rsid w:val="00D03FFA"/>
    <w:rsid w:val="00D0442D"/>
    <w:rsid w:val="00D048A0"/>
    <w:rsid w:val="00D04D3F"/>
    <w:rsid w:val="00D04DEB"/>
    <w:rsid w:val="00D06791"/>
    <w:rsid w:val="00D10A57"/>
    <w:rsid w:val="00D11994"/>
    <w:rsid w:val="00D119D5"/>
    <w:rsid w:val="00D11A21"/>
    <w:rsid w:val="00D12189"/>
    <w:rsid w:val="00D138B7"/>
    <w:rsid w:val="00D146D8"/>
    <w:rsid w:val="00D16B7D"/>
    <w:rsid w:val="00D170B1"/>
    <w:rsid w:val="00D17309"/>
    <w:rsid w:val="00D227EE"/>
    <w:rsid w:val="00D22E4A"/>
    <w:rsid w:val="00D25B32"/>
    <w:rsid w:val="00D263AD"/>
    <w:rsid w:val="00D27F94"/>
    <w:rsid w:val="00D30BF5"/>
    <w:rsid w:val="00D312A6"/>
    <w:rsid w:val="00D323C2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4DC1"/>
    <w:rsid w:val="00D551DB"/>
    <w:rsid w:val="00D56A75"/>
    <w:rsid w:val="00D56C04"/>
    <w:rsid w:val="00D60341"/>
    <w:rsid w:val="00D61920"/>
    <w:rsid w:val="00D63F94"/>
    <w:rsid w:val="00D66DAB"/>
    <w:rsid w:val="00D67304"/>
    <w:rsid w:val="00D67A20"/>
    <w:rsid w:val="00D70085"/>
    <w:rsid w:val="00D708DA"/>
    <w:rsid w:val="00D7389E"/>
    <w:rsid w:val="00D758C2"/>
    <w:rsid w:val="00D80D06"/>
    <w:rsid w:val="00D8154D"/>
    <w:rsid w:val="00D81CE5"/>
    <w:rsid w:val="00D8473C"/>
    <w:rsid w:val="00D84AAB"/>
    <w:rsid w:val="00D852E4"/>
    <w:rsid w:val="00D8541D"/>
    <w:rsid w:val="00D91E00"/>
    <w:rsid w:val="00D93D35"/>
    <w:rsid w:val="00D940FF"/>
    <w:rsid w:val="00D95519"/>
    <w:rsid w:val="00D95CA5"/>
    <w:rsid w:val="00D9655A"/>
    <w:rsid w:val="00D97CDF"/>
    <w:rsid w:val="00DA1908"/>
    <w:rsid w:val="00DA19DC"/>
    <w:rsid w:val="00DA1DDD"/>
    <w:rsid w:val="00DA2BB9"/>
    <w:rsid w:val="00DA3D12"/>
    <w:rsid w:val="00DA5672"/>
    <w:rsid w:val="00DA5BE2"/>
    <w:rsid w:val="00DA7B0D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65A7"/>
    <w:rsid w:val="00DC0B3A"/>
    <w:rsid w:val="00DC25DF"/>
    <w:rsid w:val="00DC2A3E"/>
    <w:rsid w:val="00DC3711"/>
    <w:rsid w:val="00DC632D"/>
    <w:rsid w:val="00DC6E39"/>
    <w:rsid w:val="00DD0276"/>
    <w:rsid w:val="00DD03C1"/>
    <w:rsid w:val="00DD05B2"/>
    <w:rsid w:val="00DD0CB5"/>
    <w:rsid w:val="00DD11DE"/>
    <w:rsid w:val="00DD1F6F"/>
    <w:rsid w:val="00DD3394"/>
    <w:rsid w:val="00DD36DB"/>
    <w:rsid w:val="00DD3D80"/>
    <w:rsid w:val="00DD4D87"/>
    <w:rsid w:val="00DD5F8F"/>
    <w:rsid w:val="00DE2041"/>
    <w:rsid w:val="00DE4567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DF6E06"/>
    <w:rsid w:val="00E0124C"/>
    <w:rsid w:val="00E01355"/>
    <w:rsid w:val="00E02416"/>
    <w:rsid w:val="00E02451"/>
    <w:rsid w:val="00E03FAA"/>
    <w:rsid w:val="00E0443A"/>
    <w:rsid w:val="00E05915"/>
    <w:rsid w:val="00E06CDA"/>
    <w:rsid w:val="00E06E0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450C"/>
    <w:rsid w:val="00E24A92"/>
    <w:rsid w:val="00E25832"/>
    <w:rsid w:val="00E2666C"/>
    <w:rsid w:val="00E26763"/>
    <w:rsid w:val="00E27D90"/>
    <w:rsid w:val="00E27DE6"/>
    <w:rsid w:val="00E310D2"/>
    <w:rsid w:val="00E32808"/>
    <w:rsid w:val="00E32E9E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AA6"/>
    <w:rsid w:val="00E57E3A"/>
    <w:rsid w:val="00E60454"/>
    <w:rsid w:val="00E6218F"/>
    <w:rsid w:val="00E708E1"/>
    <w:rsid w:val="00E70C5B"/>
    <w:rsid w:val="00E71EC1"/>
    <w:rsid w:val="00E72E22"/>
    <w:rsid w:val="00E7318F"/>
    <w:rsid w:val="00E74BAB"/>
    <w:rsid w:val="00E74EA1"/>
    <w:rsid w:val="00E75917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873AD"/>
    <w:rsid w:val="00E90B9E"/>
    <w:rsid w:val="00E914EC"/>
    <w:rsid w:val="00E928E4"/>
    <w:rsid w:val="00E92B12"/>
    <w:rsid w:val="00E92E63"/>
    <w:rsid w:val="00E93BBE"/>
    <w:rsid w:val="00E951C6"/>
    <w:rsid w:val="00E955AF"/>
    <w:rsid w:val="00E95CB9"/>
    <w:rsid w:val="00E96E26"/>
    <w:rsid w:val="00EA25F4"/>
    <w:rsid w:val="00EA29AF"/>
    <w:rsid w:val="00EA49DF"/>
    <w:rsid w:val="00EA6475"/>
    <w:rsid w:val="00EA7F4C"/>
    <w:rsid w:val="00EB0037"/>
    <w:rsid w:val="00EB0F32"/>
    <w:rsid w:val="00EB540D"/>
    <w:rsid w:val="00EB5770"/>
    <w:rsid w:val="00EB643D"/>
    <w:rsid w:val="00EB6672"/>
    <w:rsid w:val="00EB71B1"/>
    <w:rsid w:val="00EB758A"/>
    <w:rsid w:val="00EB7EB9"/>
    <w:rsid w:val="00EC1754"/>
    <w:rsid w:val="00EC1C6F"/>
    <w:rsid w:val="00EC1ED7"/>
    <w:rsid w:val="00EC2DD9"/>
    <w:rsid w:val="00EC35AD"/>
    <w:rsid w:val="00EC3E68"/>
    <w:rsid w:val="00EC45FB"/>
    <w:rsid w:val="00EC5B65"/>
    <w:rsid w:val="00EC6D36"/>
    <w:rsid w:val="00EC7DFD"/>
    <w:rsid w:val="00ED1285"/>
    <w:rsid w:val="00ED172B"/>
    <w:rsid w:val="00ED2F1B"/>
    <w:rsid w:val="00ED4891"/>
    <w:rsid w:val="00ED5500"/>
    <w:rsid w:val="00ED6401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7EBC"/>
    <w:rsid w:val="00F11018"/>
    <w:rsid w:val="00F11205"/>
    <w:rsid w:val="00F128C5"/>
    <w:rsid w:val="00F13375"/>
    <w:rsid w:val="00F13D0E"/>
    <w:rsid w:val="00F14465"/>
    <w:rsid w:val="00F146CE"/>
    <w:rsid w:val="00F15A6F"/>
    <w:rsid w:val="00F15DE4"/>
    <w:rsid w:val="00F173A6"/>
    <w:rsid w:val="00F23E7B"/>
    <w:rsid w:val="00F24B9B"/>
    <w:rsid w:val="00F25D2D"/>
    <w:rsid w:val="00F26F4F"/>
    <w:rsid w:val="00F315A0"/>
    <w:rsid w:val="00F31D80"/>
    <w:rsid w:val="00F32B0D"/>
    <w:rsid w:val="00F33181"/>
    <w:rsid w:val="00F3708F"/>
    <w:rsid w:val="00F40E76"/>
    <w:rsid w:val="00F422DF"/>
    <w:rsid w:val="00F43A18"/>
    <w:rsid w:val="00F46088"/>
    <w:rsid w:val="00F468E4"/>
    <w:rsid w:val="00F4720D"/>
    <w:rsid w:val="00F5187A"/>
    <w:rsid w:val="00F52A41"/>
    <w:rsid w:val="00F52C40"/>
    <w:rsid w:val="00F5474E"/>
    <w:rsid w:val="00F55E79"/>
    <w:rsid w:val="00F56763"/>
    <w:rsid w:val="00F56831"/>
    <w:rsid w:val="00F57363"/>
    <w:rsid w:val="00F5767F"/>
    <w:rsid w:val="00F60406"/>
    <w:rsid w:val="00F60925"/>
    <w:rsid w:val="00F61D18"/>
    <w:rsid w:val="00F63628"/>
    <w:rsid w:val="00F63ED3"/>
    <w:rsid w:val="00F64795"/>
    <w:rsid w:val="00F67BA1"/>
    <w:rsid w:val="00F746B3"/>
    <w:rsid w:val="00F754E9"/>
    <w:rsid w:val="00F76470"/>
    <w:rsid w:val="00F765EE"/>
    <w:rsid w:val="00F779C7"/>
    <w:rsid w:val="00F77A1B"/>
    <w:rsid w:val="00F77FDE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6F1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C96"/>
    <w:rsid w:val="00FB7F53"/>
    <w:rsid w:val="00FC03EE"/>
    <w:rsid w:val="00FC0F6F"/>
    <w:rsid w:val="00FC28EF"/>
    <w:rsid w:val="00FC2F9D"/>
    <w:rsid w:val="00FC3886"/>
    <w:rsid w:val="00FC5B7A"/>
    <w:rsid w:val="00FC5C74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E21C5"/>
    <w:rsid w:val="00FE25B8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097A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A546F1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A15B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B0691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WyliczPrzyklad,CW_Lista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uiPriority w:val="99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70C5B"/>
  </w:style>
  <w:style w:type="character" w:styleId="Odwoanieprzypisukocowego">
    <w:name w:val="endnote reference"/>
    <w:uiPriority w:val="99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961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WyliczPrzyklad Znak,CW_Lista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styleId="Tekstpodstawowy2">
    <w:name w:val="Body Text 2"/>
    <w:basedOn w:val="Normalny"/>
    <w:link w:val="Tekstpodstawowy2Znak"/>
    <w:semiHidden/>
    <w:unhideWhenUsed/>
    <w:rsid w:val="003725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37251C"/>
    <w:rPr>
      <w:sz w:val="24"/>
      <w:szCs w:val="24"/>
    </w:rPr>
  </w:style>
  <w:style w:type="paragraph" w:styleId="Tytu">
    <w:name w:val="Title"/>
    <w:basedOn w:val="Normalny"/>
    <w:link w:val="TytuZnak"/>
    <w:qFormat/>
    <w:rsid w:val="0037251C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251C"/>
    <w:rPr>
      <w:rFonts w:ascii="Arial" w:hAnsi="Arial"/>
      <w:b/>
      <w:sz w:val="28"/>
    </w:rPr>
  </w:style>
  <w:style w:type="character" w:customStyle="1" w:styleId="Nagwek3Znak">
    <w:name w:val="Nagłówek 3 Znak"/>
    <w:basedOn w:val="Domylnaczcionkaakapitu"/>
    <w:link w:val="Nagwek3"/>
    <w:rsid w:val="00A15B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B0691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FontStyle13">
    <w:name w:val="Font Style13"/>
    <w:uiPriority w:val="99"/>
    <w:rsid w:val="008A4795"/>
    <w:rPr>
      <w:rFonts w:ascii="Times New Roman" w:hAnsi="Times New Roman" w:cs="Times New Roman" w:hint="default"/>
      <w:sz w:val="20"/>
      <w:szCs w:val="20"/>
    </w:rPr>
  </w:style>
  <w:style w:type="paragraph" w:customStyle="1" w:styleId="Zwykytekst1">
    <w:name w:val="Zwykły tekst1"/>
    <w:basedOn w:val="Normalny"/>
    <w:rsid w:val="008A4795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markedcontent">
    <w:name w:val="markedcontent"/>
    <w:basedOn w:val="Domylnaczcionkaakapitu"/>
    <w:rsid w:val="008A4795"/>
  </w:style>
  <w:style w:type="paragraph" w:styleId="Bezodstpw">
    <w:name w:val="No Spacing"/>
    <w:uiPriority w:val="1"/>
    <w:qFormat/>
    <w:rsid w:val="00497977"/>
    <w:pPr>
      <w:suppressAutoHyphens/>
    </w:pPr>
    <w:rPr>
      <w:sz w:val="24"/>
      <w:szCs w:val="24"/>
      <w:lang w:eastAsia="ar-SA"/>
    </w:rPr>
  </w:style>
  <w:style w:type="character" w:customStyle="1" w:styleId="FontStyle14">
    <w:name w:val="Font Style14"/>
    <w:uiPriority w:val="99"/>
    <w:rsid w:val="00497977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dane1">
    <w:name w:val="dane1"/>
    <w:basedOn w:val="Domylnaczcionkaakapitu"/>
    <w:rsid w:val="00653FDC"/>
    <w:rPr>
      <w:color w:val="0000CD"/>
    </w:rPr>
  </w:style>
  <w:style w:type="paragraph" w:customStyle="1" w:styleId="pktwniosku">
    <w:name w:val="pkt. wniosku"/>
    <w:basedOn w:val="Nagwek2"/>
    <w:link w:val="pktwnioskuZnak"/>
    <w:qFormat/>
    <w:rsid w:val="00653FDC"/>
    <w:pPr>
      <w:numPr>
        <w:numId w:val="36"/>
      </w:numPr>
      <w:suppressAutoHyphens/>
      <w:spacing w:before="40"/>
    </w:pPr>
    <w:rPr>
      <w:bCs w:val="0"/>
      <w:i/>
      <w:sz w:val="24"/>
      <w:lang w:eastAsia="ar-SA"/>
    </w:rPr>
  </w:style>
  <w:style w:type="paragraph" w:customStyle="1" w:styleId="ppktwniosku">
    <w:name w:val="ppkt. wniosku"/>
    <w:basedOn w:val="pktwniosku"/>
    <w:link w:val="ppktwnioskuZnak"/>
    <w:qFormat/>
    <w:rsid w:val="00653FDC"/>
    <w:pPr>
      <w:numPr>
        <w:numId w:val="37"/>
      </w:numPr>
    </w:pPr>
    <w:rPr>
      <w:sz w:val="22"/>
      <w:szCs w:val="22"/>
    </w:rPr>
  </w:style>
  <w:style w:type="character" w:customStyle="1" w:styleId="pktwnioskuZnak">
    <w:name w:val="pkt. wniosku Znak"/>
    <w:basedOn w:val="Nagwek2Znak"/>
    <w:link w:val="pktwniosku"/>
    <w:rsid w:val="00653FDC"/>
    <w:rPr>
      <w:rFonts w:asciiTheme="majorHAnsi" w:eastAsiaTheme="majorEastAsia" w:hAnsiTheme="majorHAnsi" w:cstheme="majorBidi"/>
      <w:b/>
      <w:bCs w:val="0"/>
      <w:i/>
      <w:color w:val="4F81BD" w:themeColor="accent1"/>
      <w:sz w:val="24"/>
      <w:szCs w:val="26"/>
      <w:lang w:eastAsia="ar-SA"/>
    </w:rPr>
  </w:style>
  <w:style w:type="character" w:customStyle="1" w:styleId="ppktwnioskuZnak">
    <w:name w:val="ppkt. wniosku Znak"/>
    <w:basedOn w:val="pktwnioskuZnak"/>
    <w:link w:val="ppktwniosku"/>
    <w:rsid w:val="00653FDC"/>
    <w:rPr>
      <w:rFonts w:asciiTheme="majorHAnsi" w:eastAsiaTheme="majorEastAsia" w:hAnsiTheme="majorHAnsi" w:cstheme="majorBidi"/>
      <w:b/>
      <w:bCs w:val="0"/>
      <w:i/>
      <w:color w:val="4F81BD" w:themeColor="accent1"/>
      <w:sz w:val="22"/>
      <w:szCs w:val="22"/>
      <w:lang w:eastAsia="ar-SA"/>
    </w:rPr>
  </w:style>
  <w:style w:type="paragraph" w:styleId="Zwykytekst">
    <w:name w:val="Plain Text"/>
    <w:basedOn w:val="Normalny"/>
    <w:link w:val="ZwykytekstZnak"/>
    <w:rsid w:val="00514D6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14D61"/>
    <w:rPr>
      <w:rFonts w:ascii="Courier New" w:hAnsi="Courier New"/>
    </w:rPr>
  </w:style>
  <w:style w:type="paragraph" w:customStyle="1" w:styleId="BodyText210">
    <w:name w:val="Body Text 21"/>
    <w:basedOn w:val="Normalny"/>
    <w:rsid w:val="008626E2"/>
    <w:pPr>
      <w:widowControl w:val="0"/>
      <w:tabs>
        <w:tab w:val="left" w:pos="7797"/>
      </w:tabs>
      <w:suppressAutoHyphens/>
      <w:snapToGrid w:val="0"/>
      <w:jc w:val="both"/>
    </w:pPr>
    <w:rPr>
      <w:szCs w:val="20"/>
      <w:lang w:eastAsia="ar-SA"/>
    </w:rPr>
  </w:style>
  <w:style w:type="paragraph" w:styleId="Listanumerowana">
    <w:name w:val="List Number"/>
    <w:basedOn w:val="Normalny"/>
    <w:uiPriority w:val="99"/>
    <w:semiHidden/>
    <w:unhideWhenUsed/>
    <w:rsid w:val="008626E2"/>
    <w:pPr>
      <w:numPr>
        <w:numId w:val="38"/>
      </w:numPr>
      <w:suppressAutoHyphens/>
      <w:contextualSpacing/>
    </w:pPr>
    <w:rPr>
      <w:lang w:eastAsia="ar-SA"/>
    </w:rPr>
  </w:style>
  <w:style w:type="character" w:styleId="Numerstrony">
    <w:name w:val="page number"/>
    <w:basedOn w:val="Domylnaczcionkaakapitu"/>
    <w:uiPriority w:val="99"/>
    <w:unhideWhenUsed/>
    <w:rsid w:val="008626E2"/>
  </w:style>
  <w:style w:type="table" w:styleId="Tabelasiatki4akcent1">
    <w:name w:val="Grid Table 4 Accent 1"/>
    <w:basedOn w:val="Standardowy"/>
    <w:uiPriority w:val="49"/>
    <w:rsid w:val="008626E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26E2"/>
    <w:rPr>
      <w:color w:val="605E5C"/>
      <w:shd w:val="clear" w:color="auto" w:fill="E1DFDD"/>
    </w:rPr>
  </w:style>
  <w:style w:type="character" w:customStyle="1" w:styleId="highlight-disabled">
    <w:name w:val="highlight-disabled"/>
    <w:basedOn w:val="Domylnaczcionkaakapitu"/>
    <w:rsid w:val="008626E2"/>
  </w:style>
  <w:style w:type="paragraph" w:customStyle="1" w:styleId="Default">
    <w:name w:val="Default"/>
    <w:rsid w:val="008626E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strona/1-regulamin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mailto:bzp@powiat-wolominski.pl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https://isap.sejm.gov.pl/isap.nsf/DocDetails.xsp?id=WDU2019000178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wiat_wolominski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s://platformazakupowa.pl/pn/powiat_wolomins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://platformazakupowa.pl" TargetMode="External"/><Relationship Id="rId10" Type="http://schemas.openxmlformats.org/officeDocument/2006/relationships/hyperlink" Target="mailto:bzp@powiat-wolominski.pl" TargetMode="External"/><Relationship Id="rId19" Type="http://schemas.openxmlformats.org/officeDocument/2006/relationships/hyperlink" Target="https://platformazakupowa.pl/pn/powiat_wolominski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owiat_wolominski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drive.google.com/file/d/1Kd1DttbBeiNWt4q4slS4t76lZVKPbkyD/view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platformazakupowa.pl/pn/powiat_wolomin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8AF69-9403-4761-98CB-526830A0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10284</Words>
  <Characters>71160</Characters>
  <Application>Microsoft Office Word</Application>
  <DocSecurity>0</DocSecurity>
  <Lines>593</Lines>
  <Paragraphs>162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81282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E.Łuczyk</cp:lastModifiedBy>
  <cp:revision>2</cp:revision>
  <cp:lastPrinted>2023-11-28T10:04:00Z</cp:lastPrinted>
  <dcterms:created xsi:type="dcterms:W3CDTF">2024-04-17T07:30:00Z</dcterms:created>
  <dcterms:modified xsi:type="dcterms:W3CDTF">2024-04-17T07:30:00Z</dcterms:modified>
</cp:coreProperties>
</file>