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77892" w14:textId="36C6944E" w:rsidR="00DA509A" w:rsidRPr="000335A0" w:rsidRDefault="000B4C54" w:rsidP="00CB6878">
      <w:pPr>
        <w:pageBreakBefore/>
        <w:tabs>
          <w:tab w:val="right" w:pos="9070"/>
        </w:tabs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0335A0">
        <w:rPr>
          <w:rFonts w:ascii="Arial" w:hAnsi="Arial" w:cs="Arial"/>
          <w:sz w:val="20"/>
          <w:szCs w:val="20"/>
        </w:rPr>
        <w:tab/>
        <w:t xml:space="preserve"> </w:t>
      </w:r>
      <w:r w:rsidR="00EC6B7B" w:rsidRPr="000335A0">
        <w:rPr>
          <w:rFonts w:ascii="Arial" w:hAnsi="Arial" w:cs="Arial"/>
          <w:sz w:val="20"/>
          <w:szCs w:val="20"/>
        </w:rPr>
        <w:tab/>
      </w:r>
      <w:r w:rsidR="00EC6B7B" w:rsidRPr="000335A0">
        <w:rPr>
          <w:rFonts w:ascii="Arial" w:hAnsi="Arial" w:cs="Arial"/>
          <w:sz w:val="20"/>
          <w:szCs w:val="20"/>
        </w:rPr>
        <w:tab/>
      </w:r>
      <w:r w:rsidR="00EC6B7B" w:rsidRPr="000335A0">
        <w:rPr>
          <w:rFonts w:ascii="Arial" w:hAnsi="Arial" w:cs="Arial"/>
          <w:sz w:val="20"/>
          <w:szCs w:val="20"/>
        </w:rPr>
        <w:tab/>
      </w:r>
      <w:r w:rsidR="00EC6B7B" w:rsidRPr="000335A0">
        <w:rPr>
          <w:rFonts w:ascii="Arial" w:hAnsi="Arial" w:cs="Arial"/>
          <w:sz w:val="20"/>
          <w:szCs w:val="20"/>
        </w:rPr>
        <w:tab/>
      </w:r>
      <w:r w:rsidR="00EC6B7B" w:rsidRPr="000335A0">
        <w:rPr>
          <w:rFonts w:ascii="Arial" w:hAnsi="Arial" w:cs="Arial"/>
          <w:sz w:val="20"/>
          <w:szCs w:val="20"/>
        </w:rPr>
        <w:tab/>
      </w:r>
      <w:r w:rsidR="00DA509A" w:rsidRPr="000335A0">
        <w:rPr>
          <w:rFonts w:ascii="Arial" w:hAnsi="Arial" w:cs="Arial"/>
          <w:sz w:val="20"/>
          <w:szCs w:val="20"/>
        </w:rPr>
        <w:t xml:space="preserve">Załącznik nr </w:t>
      </w:r>
      <w:r w:rsidR="00D627DB">
        <w:rPr>
          <w:rFonts w:ascii="Arial" w:hAnsi="Arial" w:cs="Arial"/>
          <w:sz w:val="20"/>
          <w:szCs w:val="20"/>
        </w:rPr>
        <w:t>9</w:t>
      </w:r>
      <w:r w:rsidR="0029492E" w:rsidRPr="000335A0">
        <w:rPr>
          <w:rFonts w:ascii="Arial" w:hAnsi="Arial" w:cs="Arial"/>
          <w:sz w:val="20"/>
          <w:szCs w:val="20"/>
        </w:rPr>
        <w:t xml:space="preserve"> do SWZ</w:t>
      </w:r>
      <w:r w:rsidR="00DA509A" w:rsidRPr="000335A0">
        <w:rPr>
          <w:rFonts w:ascii="Arial" w:hAnsi="Arial" w:cs="Arial"/>
          <w:sz w:val="20"/>
          <w:szCs w:val="20"/>
        </w:rPr>
        <w:t xml:space="preserve"> </w:t>
      </w:r>
      <w:r w:rsidR="0000234F" w:rsidRPr="000335A0">
        <w:rPr>
          <w:rFonts w:ascii="Arial" w:hAnsi="Arial" w:cs="Arial"/>
          <w:sz w:val="20"/>
          <w:szCs w:val="20"/>
        </w:rPr>
        <w:t xml:space="preserve"> </w:t>
      </w:r>
    </w:p>
    <w:p w14:paraId="7AA94264" w14:textId="77777777" w:rsidR="00DA509A" w:rsidRPr="000335A0" w:rsidRDefault="00DA509A" w:rsidP="00DA509A">
      <w:pPr>
        <w:tabs>
          <w:tab w:val="left" w:pos="1140"/>
        </w:tabs>
        <w:rPr>
          <w:rFonts w:ascii="Arial" w:hAnsi="Arial" w:cs="Arial"/>
          <w:b/>
          <w:sz w:val="20"/>
          <w:szCs w:val="20"/>
        </w:rPr>
      </w:pPr>
      <w:r w:rsidRPr="000335A0">
        <w:rPr>
          <w:rFonts w:ascii="Arial" w:hAnsi="Arial" w:cs="Arial"/>
          <w:b/>
          <w:sz w:val="20"/>
          <w:szCs w:val="20"/>
        </w:rPr>
        <w:tab/>
      </w:r>
    </w:p>
    <w:p w14:paraId="4A64EFDD" w14:textId="0C61C6DF" w:rsidR="009E1C8A" w:rsidRPr="000335A0" w:rsidRDefault="009E1C8A" w:rsidP="009E1C8A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0335A0">
        <w:rPr>
          <w:rFonts w:ascii="Arial" w:hAnsi="Arial" w:cs="Arial"/>
          <w:sz w:val="20"/>
          <w:szCs w:val="20"/>
        </w:rPr>
        <w:t>...................................................................................</w:t>
      </w:r>
      <w:r w:rsidRPr="000335A0">
        <w:rPr>
          <w:rFonts w:ascii="Arial" w:hAnsi="Arial" w:cs="Arial"/>
          <w:sz w:val="20"/>
          <w:szCs w:val="20"/>
        </w:rPr>
        <w:tab/>
        <w:t xml:space="preserve">      </w:t>
      </w:r>
      <w:r w:rsidR="00EC6B7B" w:rsidRPr="000335A0">
        <w:rPr>
          <w:rFonts w:ascii="Arial" w:hAnsi="Arial" w:cs="Arial"/>
          <w:sz w:val="20"/>
          <w:szCs w:val="20"/>
        </w:rPr>
        <w:tab/>
      </w:r>
      <w:r w:rsidR="00EC6B7B" w:rsidRPr="000335A0">
        <w:rPr>
          <w:rFonts w:ascii="Arial" w:hAnsi="Arial" w:cs="Arial"/>
          <w:sz w:val="20"/>
          <w:szCs w:val="20"/>
        </w:rPr>
        <w:tab/>
      </w:r>
      <w:r w:rsidR="00EC6B7B" w:rsidRPr="000335A0">
        <w:rPr>
          <w:rFonts w:ascii="Arial" w:hAnsi="Arial" w:cs="Arial"/>
          <w:sz w:val="20"/>
          <w:szCs w:val="20"/>
        </w:rPr>
        <w:tab/>
      </w:r>
      <w:r w:rsidR="008E4166" w:rsidRPr="000335A0">
        <w:rPr>
          <w:rFonts w:ascii="Arial" w:hAnsi="Arial" w:cs="Arial"/>
          <w:sz w:val="20"/>
          <w:szCs w:val="20"/>
        </w:rPr>
        <w:t xml:space="preserve">                                     </w:t>
      </w:r>
      <w:r w:rsidR="00CB6878" w:rsidRPr="000335A0">
        <w:rPr>
          <w:rFonts w:ascii="Arial" w:hAnsi="Arial" w:cs="Arial"/>
          <w:sz w:val="20"/>
          <w:szCs w:val="20"/>
        </w:rPr>
        <w:t xml:space="preserve">             </w:t>
      </w:r>
      <w:r w:rsidR="008E4166" w:rsidRPr="000335A0">
        <w:rPr>
          <w:rFonts w:ascii="Arial" w:hAnsi="Arial" w:cs="Arial"/>
          <w:sz w:val="20"/>
          <w:szCs w:val="20"/>
        </w:rPr>
        <w:t xml:space="preserve"> </w:t>
      </w:r>
      <w:r w:rsidRPr="000335A0">
        <w:rPr>
          <w:rFonts w:ascii="Arial" w:hAnsi="Arial" w:cs="Arial"/>
          <w:sz w:val="20"/>
          <w:szCs w:val="20"/>
        </w:rPr>
        <w:t>..................................., d</w:t>
      </w:r>
      <w:r w:rsidR="000C6D2A" w:rsidRPr="000335A0">
        <w:rPr>
          <w:rFonts w:ascii="Arial" w:hAnsi="Arial" w:cs="Arial"/>
          <w:sz w:val="20"/>
          <w:szCs w:val="20"/>
        </w:rPr>
        <w:t>nia ....................</w:t>
      </w:r>
      <w:r w:rsidR="00897D37" w:rsidRPr="000335A0">
        <w:rPr>
          <w:rFonts w:ascii="Arial" w:hAnsi="Arial" w:cs="Arial"/>
          <w:sz w:val="20"/>
          <w:szCs w:val="20"/>
        </w:rPr>
        <w:t>... 20</w:t>
      </w:r>
      <w:r w:rsidR="004E2748" w:rsidRPr="000335A0">
        <w:rPr>
          <w:rFonts w:ascii="Arial" w:hAnsi="Arial" w:cs="Arial"/>
          <w:sz w:val="20"/>
          <w:szCs w:val="20"/>
        </w:rPr>
        <w:t>2</w:t>
      </w:r>
      <w:r w:rsidR="00FD52F1">
        <w:rPr>
          <w:rFonts w:ascii="Arial" w:hAnsi="Arial" w:cs="Arial"/>
          <w:sz w:val="20"/>
          <w:szCs w:val="20"/>
        </w:rPr>
        <w:t>2</w:t>
      </w:r>
      <w:r w:rsidRPr="000335A0">
        <w:rPr>
          <w:rFonts w:ascii="Arial" w:hAnsi="Arial" w:cs="Arial"/>
          <w:sz w:val="20"/>
          <w:szCs w:val="20"/>
        </w:rPr>
        <w:t xml:space="preserve"> r.</w:t>
      </w:r>
    </w:p>
    <w:p w14:paraId="1D52BCBE" w14:textId="77777777" w:rsidR="009E1C8A" w:rsidRPr="000335A0" w:rsidRDefault="00CB6878" w:rsidP="009E1C8A">
      <w:pPr>
        <w:ind w:right="39"/>
        <w:rPr>
          <w:rFonts w:ascii="Arial" w:eastAsia="Batang" w:hAnsi="Arial" w:cs="Arial"/>
          <w:i/>
          <w:sz w:val="20"/>
          <w:szCs w:val="20"/>
        </w:rPr>
      </w:pPr>
      <w:r w:rsidRPr="000335A0">
        <w:rPr>
          <w:rFonts w:ascii="Arial" w:eastAsia="Batang" w:hAnsi="Arial" w:cs="Arial"/>
          <w:i/>
          <w:sz w:val="20"/>
          <w:szCs w:val="20"/>
        </w:rPr>
        <w:t xml:space="preserve">            </w:t>
      </w:r>
      <w:r w:rsidR="009E1C8A" w:rsidRPr="000335A0">
        <w:rPr>
          <w:rFonts w:ascii="Arial" w:eastAsia="Batang" w:hAnsi="Arial" w:cs="Arial"/>
          <w:i/>
          <w:sz w:val="20"/>
          <w:szCs w:val="20"/>
        </w:rPr>
        <w:t xml:space="preserve">  (Nazwa i adres Wykonawcy)</w:t>
      </w:r>
    </w:p>
    <w:p w14:paraId="0A1F7522" w14:textId="77777777" w:rsidR="00DA509A" w:rsidRPr="000335A0" w:rsidRDefault="00DA509A" w:rsidP="00DA509A">
      <w:pPr>
        <w:rPr>
          <w:rFonts w:ascii="Arial" w:hAnsi="Arial" w:cs="Arial"/>
          <w:sz w:val="20"/>
          <w:szCs w:val="20"/>
        </w:rPr>
      </w:pPr>
    </w:p>
    <w:p w14:paraId="73DD3DFD" w14:textId="401E21B4" w:rsidR="00EC6B7B" w:rsidRPr="000335A0" w:rsidRDefault="00EC6B7B" w:rsidP="00EC6B7B">
      <w:pPr>
        <w:spacing w:line="276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0335A0">
        <w:rPr>
          <w:rFonts w:ascii="Arial" w:hAnsi="Arial" w:cs="Arial"/>
          <w:b/>
          <w:sz w:val="20"/>
          <w:szCs w:val="20"/>
        </w:rPr>
        <w:t>WYKAZ WYKONANYCH ROBÓT BUDOWLANYCH W CIĄGU OSTATNICH 5 LAT, A JEŻELI OKRES PROWADZENIA DZIAŁALNOŚCI JEST KRÓTSZY – W TYM OKRESIE</w:t>
      </w:r>
    </w:p>
    <w:p w14:paraId="09A00C4C" w14:textId="77777777" w:rsidR="00CB6878" w:rsidRPr="000335A0" w:rsidRDefault="00EC6B7B" w:rsidP="00EC6B7B">
      <w:pPr>
        <w:jc w:val="center"/>
        <w:rPr>
          <w:rFonts w:ascii="Arial" w:hAnsi="Arial" w:cs="Arial"/>
          <w:sz w:val="20"/>
          <w:szCs w:val="20"/>
        </w:rPr>
      </w:pPr>
      <w:r w:rsidRPr="000335A0">
        <w:rPr>
          <w:rFonts w:ascii="Arial" w:hAnsi="Arial" w:cs="Arial"/>
          <w:sz w:val="20"/>
          <w:szCs w:val="20"/>
        </w:rPr>
        <w:t xml:space="preserve">Składany do zadania </w:t>
      </w:r>
    </w:p>
    <w:p w14:paraId="5C047CF9" w14:textId="77777777" w:rsidR="0026141D" w:rsidRPr="000335A0" w:rsidRDefault="0026141D" w:rsidP="00962148">
      <w:pPr>
        <w:shd w:val="clear" w:color="auto" w:fill="D9E2F3" w:themeFill="accent1" w:themeFillTint="33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333B5398" w14:textId="4368596B" w:rsidR="0078061D" w:rsidRPr="000335A0" w:rsidRDefault="0078061D" w:rsidP="00962148">
      <w:pPr>
        <w:shd w:val="clear" w:color="auto" w:fill="D9E2F3" w:themeFill="accent1" w:themeFillTint="33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0335A0">
        <w:rPr>
          <w:rFonts w:ascii="Arial" w:hAnsi="Arial" w:cs="Arial"/>
          <w:b/>
          <w:bCs/>
          <w:sz w:val="22"/>
          <w:szCs w:val="22"/>
        </w:rPr>
        <w:t>„</w:t>
      </w:r>
      <w:r w:rsidR="00426139" w:rsidRPr="00426139">
        <w:rPr>
          <w:rFonts w:ascii="Arial" w:hAnsi="Arial" w:cs="Arial"/>
          <w:b/>
          <w:bCs/>
          <w:sz w:val="22"/>
          <w:szCs w:val="22"/>
        </w:rPr>
        <w:t xml:space="preserve">Wykonanie otworu poszukiwawczo-rozpoznawczego </w:t>
      </w:r>
      <w:r w:rsidR="009011C3">
        <w:rPr>
          <w:rFonts w:ascii="Arial" w:hAnsi="Arial" w:cs="Arial"/>
          <w:b/>
          <w:bCs/>
          <w:sz w:val="22"/>
          <w:szCs w:val="22"/>
        </w:rPr>
        <w:t>Dębno</w:t>
      </w:r>
      <w:r w:rsidR="00426139" w:rsidRPr="00426139">
        <w:rPr>
          <w:rFonts w:ascii="Arial" w:hAnsi="Arial" w:cs="Arial"/>
          <w:b/>
          <w:bCs/>
          <w:sz w:val="22"/>
          <w:szCs w:val="22"/>
        </w:rPr>
        <w:t xml:space="preserve"> GT-1 w miejscowości </w:t>
      </w:r>
      <w:r w:rsidR="009011C3">
        <w:rPr>
          <w:rFonts w:ascii="Arial" w:hAnsi="Arial" w:cs="Arial"/>
          <w:b/>
          <w:bCs/>
          <w:sz w:val="22"/>
          <w:szCs w:val="22"/>
        </w:rPr>
        <w:t>Dębno</w:t>
      </w:r>
      <w:r w:rsidRPr="000335A0">
        <w:rPr>
          <w:rFonts w:ascii="Arial" w:hAnsi="Arial" w:cs="Arial"/>
          <w:b/>
          <w:bCs/>
          <w:sz w:val="22"/>
          <w:szCs w:val="22"/>
        </w:rPr>
        <w:t>”</w:t>
      </w:r>
    </w:p>
    <w:p w14:paraId="0602C0B8" w14:textId="77777777" w:rsidR="00F047F5" w:rsidRPr="000335A0" w:rsidRDefault="00F047F5" w:rsidP="00962148">
      <w:pPr>
        <w:shd w:val="clear" w:color="auto" w:fill="D9E2F3" w:themeFill="accent1" w:themeFillTint="33"/>
        <w:spacing w:line="276" w:lineRule="auto"/>
        <w:jc w:val="center"/>
        <w:rPr>
          <w:rFonts w:ascii="Arial" w:hAnsi="Arial" w:cs="Arial"/>
          <w:b/>
          <w:sz w:val="16"/>
          <w:szCs w:val="16"/>
        </w:rPr>
      </w:pPr>
    </w:p>
    <w:p w14:paraId="32A805CC" w14:textId="77777777" w:rsidR="00CB6878" w:rsidRPr="000335A0" w:rsidRDefault="00CB6878" w:rsidP="00EC6B7B">
      <w:pPr>
        <w:jc w:val="center"/>
        <w:rPr>
          <w:rFonts w:ascii="Arial" w:hAnsi="Arial" w:cs="Arial"/>
          <w:b/>
          <w:bCs/>
          <w:sz w:val="20"/>
          <w:szCs w:val="20"/>
          <w:lang w:eastAsia="x-none"/>
        </w:rPr>
      </w:pPr>
    </w:p>
    <w:p w14:paraId="72F32A5D" w14:textId="77777777" w:rsidR="00DA509A" w:rsidRPr="000335A0" w:rsidRDefault="00DA509A" w:rsidP="00EC6B7B">
      <w:pPr>
        <w:jc w:val="center"/>
        <w:rPr>
          <w:rFonts w:ascii="Arial" w:hAnsi="Arial" w:cs="Arial"/>
          <w:sz w:val="20"/>
          <w:szCs w:val="20"/>
        </w:rPr>
      </w:pPr>
      <w:r w:rsidRPr="000335A0">
        <w:rPr>
          <w:rFonts w:ascii="Arial" w:hAnsi="Arial" w:cs="Arial"/>
          <w:b/>
          <w:sz w:val="20"/>
          <w:szCs w:val="20"/>
        </w:rPr>
        <w:t>OŚWIADCZAM(Y), ŻE</w:t>
      </w:r>
    </w:p>
    <w:p w14:paraId="75AD2805" w14:textId="77777777" w:rsidR="00DA509A" w:rsidRPr="000335A0" w:rsidRDefault="00DA509A" w:rsidP="00DA509A">
      <w:pPr>
        <w:jc w:val="both"/>
        <w:rPr>
          <w:rFonts w:ascii="Arial" w:hAnsi="Arial" w:cs="Arial"/>
          <w:sz w:val="20"/>
          <w:szCs w:val="20"/>
        </w:rPr>
      </w:pPr>
      <w:r w:rsidRPr="000335A0">
        <w:rPr>
          <w:rFonts w:ascii="Arial" w:hAnsi="Arial" w:cs="Arial"/>
          <w:sz w:val="20"/>
          <w:szCs w:val="20"/>
        </w:rPr>
        <w:t xml:space="preserve">wykonałem(wykonaliśmy) następujące </w:t>
      </w:r>
      <w:r w:rsidR="00623033" w:rsidRPr="000335A0">
        <w:rPr>
          <w:rFonts w:ascii="Arial" w:hAnsi="Arial" w:cs="Arial"/>
          <w:sz w:val="20"/>
          <w:szCs w:val="20"/>
        </w:rPr>
        <w:t>ROBOTY BUDOWLANE</w:t>
      </w:r>
      <w:r w:rsidRPr="000335A0">
        <w:rPr>
          <w:rFonts w:ascii="Arial" w:hAnsi="Arial" w:cs="Arial"/>
          <w:sz w:val="20"/>
          <w:szCs w:val="20"/>
        </w:rPr>
        <w:t>:</w:t>
      </w:r>
    </w:p>
    <w:tbl>
      <w:tblPr>
        <w:tblW w:w="1449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9"/>
        <w:gridCol w:w="6850"/>
        <w:gridCol w:w="1566"/>
        <w:gridCol w:w="1423"/>
        <w:gridCol w:w="2135"/>
        <w:gridCol w:w="1955"/>
      </w:tblGrid>
      <w:tr w:rsidR="00EC6B7B" w:rsidRPr="000335A0" w14:paraId="12BF338A" w14:textId="77777777" w:rsidTr="00962148">
        <w:trPr>
          <w:cantSplit/>
          <w:trHeight w:hRule="exact" w:val="1294"/>
          <w:jc w:val="center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E2F3" w:themeFill="accent1" w:themeFillTint="33"/>
            <w:vAlign w:val="center"/>
          </w:tcPr>
          <w:p w14:paraId="0EE539EF" w14:textId="77777777" w:rsidR="00EC6B7B" w:rsidRPr="000335A0" w:rsidRDefault="00EC6B7B" w:rsidP="006A38F2">
            <w:pPr>
              <w:snapToGrid w:val="0"/>
              <w:spacing w:line="276" w:lineRule="auto"/>
              <w:ind w:right="115"/>
              <w:contextualSpacing/>
              <w:jc w:val="right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 w:rsidRPr="000335A0">
              <w:rPr>
                <w:rFonts w:ascii="Arial" w:hAnsi="Arial" w:cs="Arial"/>
                <w:b/>
                <w:spacing w:val="4"/>
                <w:sz w:val="20"/>
                <w:szCs w:val="20"/>
              </w:rPr>
              <w:t>L.p.</w:t>
            </w:r>
          </w:p>
        </w:tc>
        <w:tc>
          <w:tcPr>
            <w:tcW w:w="6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E2F3" w:themeFill="accent1" w:themeFillTint="33"/>
            <w:vAlign w:val="center"/>
          </w:tcPr>
          <w:p w14:paraId="0AEC51E1" w14:textId="77777777" w:rsidR="00EC6B7B" w:rsidRPr="000335A0" w:rsidRDefault="00EC6B7B" w:rsidP="006A38F2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 w:rsidRPr="000335A0">
              <w:rPr>
                <w:rFonts w:ascii="Arial" w:hAnsi="Arial" w:cs="Arial"/>
                <w:b/>
                <w:spacing w:val="4"/>
                <w:sz w:val="20"/>
                <w:szCs w:val="20"/>
              </w:rPr>
              <w:t>Rodzaj roboty, miejsce wykonania</w:t>
            </w:r>
          </w:p>
        </w:tc>
        <w:tc>
          <w:tcPr>
            <w:tcW w:w="1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E2F3" w:themeFill="accent1" w:themeFillTint="33"/>
            <w:vAlign w:val="center"/>
          </w:tcPr>
          <w:p w14:paraId="270DE63A" w14:textId="77777777" w:rsidR="00EC6B7B" w:rsidRPr="000335A0" w:rsidRDefault="00EC6B7B" w:rsidP="006A38F2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 w:rsidRPr="000335A0">
              <w:rPr>
                <w:rFonts w:ascii="Arial" w:hAnsi="Arial" w:cs="Arial"/>
                <w:b/>
                <w:spacing w:val="4"/>
                <w:sz w:val="20"/>
                <w:szCs w:val="20"/>
              </w:rPr>
              <w:t>Całkowita wartość robót całej inwestycji  (zł)</w:t>
            </w:r>
          </w:p>
          <w:p w14:paraId="5B460F78" w14:textId="77777777" w:rsidR="00535003" w:rsidRPr="000335A0" w:rsidRDefault="00535003" w:rsidP="006A38F2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</w:p>
          <w:p w14:paraId="29CC449D" w14:textId="77777777" w:rsidR="00EC6B7B" w:rsidRPr="000335A0" w:rsidRDefault="00EC6B7B" w:rsidP="006A38F2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E2F3" w:themeFill="accent1" w:themeFillTint="33"/>
            <w:vAlign w:val="center"/>
          </w:tcPr>
          <w:p w14:paraId="1C710298" w14:textId="77777777" w:rsidR="00EC6B7B" w:rsidRPr="000335A0" w:rsidRDefault="00EC6B7B" w:rsidP="006A38F2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 w:rsidRPr="000335A0">
              <w:rPr>
                <w:rFonts w:ascii="Arial" w:hAnsi="Arial" w:cs="Arial"/>
                <w:b/>
                <w:spacing w:val="4"/>
                <w:sz w:val="20"/>
                <w:szCs w:val="20"/>
              </w:rPr>
              <w:t>Data zakończenia</w:t>
            </w: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E2F3" w:themeFill="accent1" w:themeFillTint="33"/>
            <w:vAlign w:val="center"/>
          </w:tcPr>
          <w:p w14:paraId="367D469A" w14:textId="77777777" w:rsidR="00EC6B7B" w:rsidRPr="000335A0" w:rsidRDefault="00EC6B7B" w:rsidP="006A38F2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 w:rsidRPr="000335A0">
              <w:rPr>
                <w:rFonts w:ascii="Arial" w:hAnsi="Arial" w:cs="Arial"/>
                <w:b/>
                <w:spacing w:val="4"/>
                <w:sz w:val="20"/>
                <w:szCs w:val="20"/>
              </w:rPr>
              <w:t xml:space="preserve">Zleceniodawca </w:t>
            </w:r>
          </w:p>
        </w:tc>
        <w:tc>
          <w:tcPr>
            <w:tcW w:w="19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E2F3" w:themeFill="accent1" w:themeFillTint="33"/>
            <w:vAlign w:val="center"/>
          </w:tcPr>
          <w:p w14:paraId="7F0A636C" w14:textId="77777777" w:rsidR="00EC6B7B" w:rsidRPr="000335A0" w:rsidRDefault="00EC6B7B" w:rsidP="00844F25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35A0">
              <w:rPr>
                <w:rFonts w:ascii="Arial" w:hAnsi="Arial" w:cs="Arial"/>
                <w:b/>
                <w:sz w:val="20"/>
                <w:szCs w:val="20"/>
              </w:rPr>
              <w:t>Doświadczenie własne /oddane do dyspozycji</w:t>
            </w:r>
          </w:p>
          <w:p w14:paraId="4C953280" w14:textId="77777777" w:rsidR="00EC6B7B" w:rsidRPr="000335A0" w:rsidRDefault="00EC6B7B" w:rsidP="006A38F2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</w:p>
        </w:tc>
      </w:tr>
      <w:tr w:rsidR="008C4D9D" w:rsidRPr="000335A0" w14:paraId="71AC0B5E" w14:textId="77777777" w:rsidTr="00307BEF">
        <w:trPr>
          <w:cantSplit/>
          <w:trHeight w:val="986"/>
          <w:jc w:val="center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C290335" w14:textId="77777777" w:rsidR="008C4D9D" w:rsidRPr="000335A0" w:rsidRDefault="008C4D9D" w:rsidP="00FC7FCD">
            <w:pPr>
              <w:snapToGrid w:val="0"/>
              <w:spacing w:line="276" w:lineRule="auto"/>
              <w:ind w:right="115"/>
              <w:contextualSpacing/>
              <w:jc w:val="right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0335A0">
              <w:rPr>
                <w:rFonts w:ascii="Arial" w:hAnsi="Arial" w:cs="Arial"/>
                <w:spacing w:val="4"/>
                <w:sz w:val="20"/>
                <w:szCs w:val="20"/>
              </w:rPr>
              <w:t>1</w:t>
            </w:r>
          </w:p>
        </w:tc>
        <w:tc>
          <w:tcPr>
            <w:tcW w:w="6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C6CEC6E" w14:textId="77777777" w:rsidR="008C4D9D" w:rsidRPr="00B86A96" w:rsidRDefault="008C4D9D" w:rsidP="00FC7FCD">
            <w:pPr>
              <w:snapToGrid w:val="0"/>
              <w:spacing w:line="276" w:lineRule="auto"/>
              <w:ind w:left="142" w:right="141"/>
              <w:contextualSpacing/>
              <w:rPr>
                <w:rFonts w:ascii="Arial" w:hAnsi="Arial" w:cs="Arial"/>
                <w:spacing w:val="4"/>
                <w:sz w:val="20"/>
                <w:szCs w:val="20"/>
              </w:rPr>
            </w:pPr>
          </w:p>
          <w:p w14:paraId="59B7328B" w14:textId="77777777" w:rsidR="008C4D9D" w:rsidRPr="00B86A96" w:rsidRDefault="008C4D9D" w:rsidP="00FC7FCD">
            <w:pPr>
              <w:snapToGrid w:val="0"/>
              <w:spacing w:line="276" w:lineRule="auto"/>
              <w:ind w:left="142" w:right="141"/>
              <w:contextualSpacing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B86A96">
              <w:rPr>
                <w:rFonts w:ascii="Arial" w:hAnsi="Arial" w:cs="Arial"/>
                <w:spacing w:val="4"/>
                <w:sz w:val="20"/>
                <w:szCs w:val="20"/>
              </w:rPr>
              <w:t xml:space="preserve">………………………………………………………… </w:t>
            </w:r>
          </w:p>
          <w:p w14:paraId="641ADEA1" w14:textId="77777777" w:rsidR="008C4D9D" w:rsidRPr="00B86A96" w:rsidRDefault="008C4D9D" w:rsidP="00FC7FCD">
            <w:pPr>
              <w:pStyle w:val="Bezodstpw"/>
              <w:spacing w:line="276" w:lineRule="auto"/>
              <w:ind w:firstLine="186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86A9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W ramach ww.  robót wykonano</w:t>
            </w:r>
            <w:r w:rsidRPr="00B86A96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1DBDBE62" w14:textId="5E4846B6" w:rsidR="0061554F" w:rsidRPr="00B86A96" w:rsidRDefault="0061554F" w:rsidP="0061554F">
            <w:pPr>
              <w:pStyle w:val="Bezodstpw"/>
              <w:spacing w:line="276" w:lineRule="auto"/>
              <w:ind w:left="186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B86A96">
              <w:rPr>
                <w:rFonts w:ascii="Arial" w:hAnsi="Arial" w:cs="Arial"/>
                <w:b/>
                <w:sz w:val="20"/>
                <w:szCs w:val="20"/>
              </w:rPr>
              <w:t xml:space="preserve">Roboty </w:t>
            </w:r>
            <w:r w:rsidR="00962148" w:rsidRPr="00B86A96">
              <w:rPr>
                <w:rFonts w:ascii="Arial" w:hAnsi="Arial" w:cs="Arial"/>
                <w:b/>
                <w:sz w:val="20"/>
                <w:szCs w:val="20"/>
              </w:rPr>
              <w:t xml:space="preserve">polegające na odwierceniu lub rekonstrukcji otworu wiertniczego o głębokości nie mniejszej niż </w:t>
            </w:r>
            <w:r w:rsidR="002C65A2"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="00641F1D" w:rsidRPr="00B86A96">
              <w:rPr>
                <w:rFonts w:ascii="Arial" w:hAnsi="Arial" w:cs="Arial"/>
                <w:b/>
                <w:sz w:val="20"/>
                <w:szCs w:val="20"/>
              </w:rPr>
              <w:t xml:space="preserve">00 </w:t>
            </w:r>
            <w:r w:rsidR="00962148" w:rsidRPr="00B86A96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145CAC" w:rsidRPr="00B86A9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86A96">
              <w:rPr>
                <w:rFonts w:ascii="Arial" w:hAnsi="Arial" w:cs="Arial"/>
                <w:b/>
                <w:sz w:val="20"/>
                <w:szCs w:val="20"/>
              </w:rPr>
              <w:t>o wartości ………………………………….</w:t>
            </w:r>
          </w:p>
          <w:p w14:paraId="05E4A538" w14:textId="77777777" w:rsidR="00254603" w:rsidRPr="00B86A96" w:rsidRDefault="00254603" w:rsidP="00FC7FCD">
            <w:pPr>
              <w:pStyle w:val="Bezodstpw"/>
              <w:spacing w:line="276" w:lineRule="auto"/>
              <w:ind w:left="186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FA2F663" w14:textId="77777777" w:rsidR="008C4D9D" w:rsidRPr="000335A0" w:rsidRDefault="008C4D9D" w:rsidP="00FC7FCD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9D311C7" w14:textId="77777777" w:rsidR="008C4D9D" w:rsidRPr="000335A0" w:rsidRDefault="008C4D9D" w:rsidP="00FC7FCD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15DC2A7" w14:textId="77777777" w:rsidR="008C4D9D" w:rsidRPr="000335A0" w:rsidRDefault="008C4D9D" w:rsidP="00FC7FCD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50165D3" w14:textId="77777777" w:rsidR="008C4D9D" w:rsidRPr="000335A0" w:rsidRDefault="008C4D9D" w:rsidP="00FC7FCD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35A0">
              <w:rPr>
                <w:rFonts w:ascii="Arial" w:hAnsi="Arial" w:cs="Arial"/>
                <w:sz w:val="20"/>
                <w:szCs w:val="20"/>
              </w:rPr>
              <w:t xml:space="preserve">Własne/ </w:t>
            </w:r>
            <w:r w:rsidRPr="000335A0">
              <w:rPr>
                <w:rFonts w:ascii="Arial" w:hAnsi="Arial" w:cs="Arial"/>
                <w:sz w:val="20"/>
                <w:szCs w:val="20"/>
              </w:rPr>
              <w:br/>
              <w:t>oddane do dyspozycji*</w:t>
            </w:r>
          </w:p>
        </w:tc>
      </w:tr>
      <w:tr w:rsidR="00962148" w:rsidRPr="000335A0" w14:paraId="1F9016EE" w14:textId="77777777" w:rsidTr="00307BEF">
        <w:trPr>
          <w:cantSplit/>
          <w:trHeight w:val="986"/>
          <w:jc w:val="center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CE7CB11" w14:textId="18C52673" w:rsidR="00962148" w:rsidRPr="000335A0" w:rsidRDefault="00962148" w:rsidP="00FC7FCD">
            <w:pPr>
              <w:snapToGrid w:val="0"/>
              <w:spacing w:line="276" w:lineRule="auto"/>
              <w:ind w:right="115"/>
              <w:contextualSpacing/>
              <w:jc w:val="right"/>
              <w:rPr>
                <w:rFonts w:ascii="Arial" w:hAnsi="Arial" w:cs="Arial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spacing w:val="4"/>
                <w:sz w:val="20"/>
                <w:szCs w:val="20"/>
              </w:rPr>
              <w:t>2</w:t>
            </w:r>
          </w:p>
        </w:tc>
        <w:tc>
          <w:tcPr>
            <w:tcW w:w="6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4120DE7" w14:textId="77777777" w:rsidR="00962148" w:rsidRPr="00B86A96" w:rsidRDefault="00962148" w:rsidP="00962148">
            <w:pPr>
              <w:snapToGrid w:val="0"/>
              <w:spacing w:line="276" w:lineRule="auto"/>
              <w:ind w:left="142" w:right="141"/>
              <w:contextualSpacing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B86A96">
              <w:rPr>
                <w:rFonts w:ascii="Arial" w:hAnsi="Arial" w:cs="Arial"/>
                <w:spacing w:val="4"/>
                <w:sz w:val="20"/>
                <w:szCs w:val="20"/>
              </w:rPr>
              <w:t xml:space="preserve">………………………………………………………… </w:t>
            </w:r>
          </w:p>
          <w:p w14:paraId="23AC36C1" w14:textId="77777777" w:rsidR="00962148" w:rsidRPr="00B86A96" w:rsidRDefault="00962148" w:rsidP="00962148">
            <w:pPr>
              <w:pStyle w:val="Bezodstpw"/>
              <w:spacing w:line="276" w:lineRule="auto"/>
              <w:ind w:firstLine="186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86A9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W ramach ww.  robót wykonano</w:t>
            </w:r>
            <w:r w:rsidRPr="00B86A96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20BD49CE" w14:textId="38FC75C8" w:rsidR="00962148" w:rsidRPr="00B86A96" w:rsidRDefault="00962148" w:rsidP="00962148">
            <w:pPr>
              <w:pStyle w:val="Bezodstpw"/>
              <w:spacing w:line="276" w:lineRule="auto"/>
              <w:ind w:left="186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B86A96">
              <w:rPr>
                <w:rFonts w:ascii="Arial" w:hAnsi="Arial" w:cs="Arial"/>
                <w:b/>
                <w:sz w:val="20"/>
                <w:szCs w:val="20"/>
              </w:rPr>
              <w:t xml:space="preserve">Roboty polegające na odwierceniu lub rekonstrukcji otworu wiertniczego o głębokości nie mniejszej niż </w:t>
            </w:r>
            <w:r w:rsidR="002C65A2"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="00641F1D" w:rsidRPr="00B86A96">
              <w:rPr>
                <w:rFonts w:ascii="Arial" w:hAnsi="Arial" w:cs="Arial"/>
                <w:b/>
                <w:sz w:val="20"/>
                <w:szCs w:val="20"/>
              </w:rPr>
              <w:t xml:space="preserve">00 </w:t>
            </w:r>
            <w:r w:rsidRPr="00B86A96">
              <w:rPr>
                <w:rFonts w:ascii="Arial" w:hAnsi="Arial" w:cs="Arial"/>
                <w:b/>
                <w:sz w:val="20"/>
                <w:szCs w:val="20"/>
              </w:rPr>
              <w:t>m o wartości ………………………………….</w:t>
            </w:r>
          </w:p>
          <w:p w14:paraId="13664D2E" w14:textId="77777777" w:rsidR="00962148" w:rsidRPr="00B86A96" w:rsidRDefault="00962148" w:rsidP="00FC7FCD">
            <w:pPr>
              <w:snapToGrid w:val="0"/>
              <w:spacing w:line="276" w:lineRule="auto"/>
              <w:ind w:left="142" w:right="141"/>
              <w:contextualSpacing/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6AB96E1" w14:textId="77777777" w:rsidR="00962148" w:rsidRPr="000335A0" w:rsidRDefault="00962148" w:rsidP="00FC7FCD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FC82649" w14:textId="77777777" w:rsidR="00962148" w:rsidRPr="000335A0" w:rsidRDefault="00962148" w:rsidP="00FC7FCD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C716B41" w14:textId="77777777" w:rsidR="00962148" w:rsidRPr="000335A0" w:rsidRDefault="00962148" w:rsidP="00FC7FCD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62C60F2" w14:textId="40A7218B" w:rsidR="00962148" w:rsidRPr="000335A0" w:rsidRDefault="00962148" w:rsidP="00FC7FCD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35A0">
              <w:rPr>
                <w:rFonts w:ascii="Arial" w:hAnsi="Arial" w:cs="Arial"/>
                <w:sz w:val="20"/>
                <w:szCs w:val="20"/>
              </w:rPr>
              <w:t xml:space="preserve">Własne/ </w:t>
            </w:r>
            <w:r w:rsidRPr="000335A0">
              <w:rPr>
                <w:rFonts w:ascii="Arial" w:hAnsi="Arial" w:cs="Arial"/>
                <w:sz w:val="20"/>
                <w:szCs w:val="20"/>
              </w:rPr>
              <w:br/>
              <w:t>oddane do dyspozycji*</w:t>
            </w:r>
          </w:p>
        </w:tc>
      </w:tr>
    </w:tbl>
    <w:p w14:paraId="7F7FB980" w14:textId="77777777" w:rsidR="00EF19B7" w:rsidRPr="000335A0" w:rsidRDefault="00EF19B7" w:rsidP="00DB210B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Arial" w:hAnsi="Arial" w:cs="Arial"/>
          <w:sz w:val="20"/>
          <w:szCs w:val="20"/>
        </w:rPr>
      </w:pPr>
    </w:p>
    <w:p w14:paraId="61FC5F21" w14:textId="77777777" w:rsidR="00DA509A" w:rsidRPr="000335A0" w:rsidRDefault="00EC6B7B" w:rsidP="00DB210B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Arial" w:hAnsi="Arial" w:cs="Arial"/>
          <w:sz w:val="20"/>
          <w:szCs w:val="20"/>
        </w:rPr>
      </w:pPr>
      <w:r w:rsidRPr="000335A0">
        <w:rPr>
          <w:rFonts w:ascii="Arial" w:hAnsi="Arial" w:cs="Arial"/>
          <w:sz w:val="20"/>
          <w:szCs w:val="20"/>
        </w:rPr>
        <w:t xml:space="preserve">*  niepotrzebne skreślić </w:t>
      </w:r>
      <w:r w:rsidR="00DB210B" w:rsidRPr="000335A0">
        <w:rPr>
          <w:rFonts w:ascii="Arial" w:hAnsi="Arial" w:cs="Arial"/>
          <w:sz w:val="20"/>
          <w:szCs w:val="20"/>
        </w:rPr>
        <w:t xml:space="preserve">                         </w:t>
      </w:r>
      <w:r w:rsidR="00DB210B" w:rsidRPr="000335A0">
        <w:rPr>
          <w:rFonts w:ascii="Arial" w:hAnsi="Arial" w:cs="Arial"/>
          <w:sz w:val="20"/>
          <w:szCs w:val="20"/>
        </w:rPr>
        <w:tab/>
      </w:r>
      <w:r w:rsidR="00DB210B" w:rsidRPr="000335A0">
        <w:rPr>
          <w:rFonts w:ascii="Arial" w:hAnsi="Arial" w:cs="Arial"/>
          <w:sz w:val="20"/>
          <w:szCs w:val="20"/>
        </w:rPr>
        <w:tab/>
      </w:r>
      <w:r w:rsidR="00DB210B" w:rsidRPr="000335A0">
        <w:rPr>
          <w:rFonts w:ascii="Arial" w:hAnsi="Arial" w:cs="Arial"/>
          <w:sz w:val="20"/>
          <w:szCs w:val="20"/>
        </w:rPr>
        <w:tab/>
      </w:r>
      <w:r w:rsidR="00DB210B" w:rsidRPr="000335A0">
        <w:rPr>
          <w:rFonts w:ascii="Arial" w:hAnsi="Arial" w:cs="Arial"/>
          <w:sz w:val="20"/>
          <w:szCs w:val="20"/>
        </w:rPr>
        <w:tab/>
      </w:r>
    </w:p>
    <w:sectPr w:rsidR="00DA509A" w:rsidRPr="000335A0" w:rsidSect="00C51C4B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567" w:right="1134" w:bottom="709" w:left="1134" w:header="28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9FECD5" w14:textId="77777777" w:rsidR="00057313" w:rsidRDefault="00057313">
      <w:r>
        <w:separator/>
      </w:r>
    </w:p>
  </w:endnote>
  <w:endnote w:type="continuationSeparator" w:id="0">
    <w:p w14:paraId="710CD6E5" w14:textId="77777777" w:rsidR="00057313" w:rsidRDefault="00057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altName w:val="Times New Roman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CDE38" w14:textId="77777777" w:rsidR="00AE02C5" w:rsidRDefault="00AE02C5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EA5BD25" w14:textId="77777777" w:rsidR="00AE02C5" w:rsidRDefault="00AE02C5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EE7BE" w14:textId="77777777" w:rsidR="00DB210B" w:rsidRDefault="00E1313D" w:rsidP="00DB210B">
    <w:pPr>
      <w:autoSpaceDE w:val="0"/>
      <w:autoSpaceDN w:val="0"/>
      <w:adjustRightInd w:val="0"/>
      <w:spacing w:line="276" w:lineRule="auto"/>
      <w:ind w:left="567"/>
      <w:contextualSpacing/>
      <w:rPr>
        <w:rFonts w:ascii="Cambria" w:hAnsi="Cambria" w:cs="Arial"/>
        <w:sz w:val="20"/>
        <w:szCs w:val="20"/>
      </w:rPr>
    </w:pPr>
    <w:r>
      <w:rPr>
        <w:rFonts w:ascii="Cambria" w:hAnsi="Cambria" w:cs="Arial"/>
        <w:sz w:val="20"/>
        <w:szCs w:val="20"/>
      </w:rPr>
      <w:t>2</w:t>
    </w:r>
  </w:p>
  <w:p w14:paraId="0A1D2EE1" w14:textId="77777777" w:rsidR="00DB210B" w:rsidRDefault="00DB210B" w:rsidP="00DB210B">
    <w:pPr>
      <w:autoSpaceDE w:val="0"/>
      <w:autoSpaceDN w:val="0"/>
      <w:adjustRightInd w:val="0"/>
      <w:spacing w:line="276" w:lineRule="auto"/>
      <w:ind w:left="567"/>
      <w:contextualSpacing/>
      <w:rPr>
        <w:rFonts w:ascii="Cambria" w:hAnsi="Cambria" w:cs="Arial"/>
        <w:sz w:val="20"/>
        <w:szCs w:val="20"/>
      </w:rPr>
    </w:pPr>
  </w:p>
  <w:p w14:paraId="1C9C32D3" w14:textId="77777777" w:rsidR="00DB210B" w:rsidRPr="00454238" w:rsidRDefault="00DB210B" w:rsidP="00DB210B">
    <w:pPr>
      <w:autoSpaceDE w:val="0"/>
      <w:autoSpaceDN w:val="0"/>
      <w:adjustRightInd w:val="0"/>
      <w:spacing w:line="276" w:lineRule="auto"/>
      <w:ind w:left="567"/>
      <w:contextualSpacing/>
      <w:rPr>
        <w:rFonts w:ascii="Cambria" w:hAnsi="Cambria" w:cs="Arial"/>
        <w:sz w:val="20"/>
        <w:szCs w:val="20"/>
      </w:rPr>
    </w:pPr>
  </w:p>
  <w:p w14:paraId="2F568E43" w14:textId="77777777" w:rsidR="00DB210B" w:rsidRPr="00454238" w:rsidRDefault="00DB210B" w:rsidP="00DB210B">
    <w:pPr>
      <w:autoSpaceDE w:val="0"/>
      <w:autoSpaceDN w:val="0"/>
      <w:adjustRightInd w:val="0"/>
      <w:spacing w:line="276" w:lineRule="auto"/>
      <w:ind w:left="7788"/>
      <w:contextualSpacing/>
      <w:jc w:val="center"/>
      <w:rPr>
        <w:rFonts w:ascii="Cambria" w:hAnsi="Cambria" w:cs="Arial"/>
        <w:sz w:val="20"/>
        <w:szCs w:val="20"/>
      </w:rPr>
    </w:pPr>
    <w:r w:rsidRPr="00454238">
      <w:rPr>
        <w:rFonts w:ascii="Cambria" w:hAnsi="Cambria" w:cs="Arial"/>
        <w:sz w:val="20"/>
        <w:szCs w:val="20"/>
      </w:rPr>
      <w:t>....................................................................</w:t>
    </w:r>
    <w:r w:rsidRPr="00454238">
      <w:rPr>
        <w:rFonts w:ascii="Cambria" w:hAnsi="Cambria" w:cs="Arial"/>
        <w:sz w:val="20"/>
        <w:szCs w:val="20"/>
      </w:rPr>
      <w:br/>
      <w:t xml:space="preserve"> (podpis osoby uprawnionej do reprezentacji)</w:t>
    </w:r>
  </w:p>
  <w:p w14:paraId="269C705D" w14:textId="77777777" w:rsidR="00AE02C5" w:rsidRDefault="00AE02C5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35821" w14:textId="77777777" w:rsidR="00145CAC" w:rsidRPr="00957F81" w:rsidRDefault="00145CAC" w:rsidP="00145CAC">
    <w:pPr>
      <w:tabs>
        <w:tab w:val="left" w:pos="540"/>
        <w:tab w:val="left" w:pos="780"/>
      </w:tabs>
      <w:jc w:val="center"/>
      <w:rPr>
        <w:rFonts w:ascii="Arial" w:hAnsi="Arial" w:cs="Arial"/>
        <w:sz w:val="20"/>
        <w:szCs w:val="20"/>
      </w:rPr>
    </w:pPr>
    <w:bookmarkStart w:id="2" w:name="_Hlk69027743"/>
    <w:r w:rsidRPr="00520C61">
      <w:rPr>
        <w:rFonts w:ascii="Arial" w:hAnsi="Arial" w:cs="Arial"/>
        <w:b/>
        <w:bCs/>
        <w:sz w:val="20"/>
        <w:szCs w:val="20"/>
        <w:highlight w:val="yellow"/>
      </w:rPr>
      <w:t>Dokument</w:t>
    </w:r>
    <w:r w:rsidRPr="00957F81">
      <w:rPr>
        <w:rFonts w:ascii="Arial" w:hAnsi="Arial" w:cs="Arial"/>
        <w:sz w:val="20"/>
        <w:szCs w:val="20"/>
        <w:highlight w:val="yellow"/>
      </w:rPr>
      <w:t xml:space="preserve"> </w:t>
    </w:r>
    <w:r w:rsidRPr="00957F81">
      <w:rPr>
        <w:rFonts w:ascii="Arial" w:hAnsi="Arial" w:cs="Arial"/>
        <w:b/>
        <w:sz w:val="20"/>
        <w:szCs w:val="20"/>
        <w:highlight w:val="yellow"/>
      </w:rPr>
      <w:t>musi</w:t>
    </w:r>
    <w:r w:rsidRPr="00957F81">
      <w:rPr>
        <w:rFonts w:ascii="Arial" w:hAnsi="Arial" w:cs="Arial"/>
        <w:sz w:val="20"/>
        <w:szCs w:val="20"/>
        <w:highlight w:val="yellow"/>
      </w:rPr>
      <w:t xml:space="preserve"> </w:t>
    </w:r>
    <w:r w:rsidRPr="00957F81">
      <w:rPr>
        <w:rFonts w:ascii="Arial" w:hAnsi="Arial" w:cs="Arial"/>
        <w:b/>
        <w:sz w:val="20"/>
        <w:szCs w:val="20"/>
        <w:highlight w:val="yellow"/>
      </w:rPr>
      <w:t>być podpisana kwalifikowanym podpisem elektronicznym lub podpisem zaufanym lub</w:t>
    </w:r>
    <w:r>
      <w:rPr>
        <w:rFonts w:ascii="Arial" w:hAnsi="Arial" w:cs="Arial"/>
        <w:b/>
        <w:sz w:val="20"/>
        <w:szCs w:val="20"/>
        <w:highlight w:val="yellow"/>
      </w:rPr>
      <w:t xml:space="preserve"> </w:t>
    </w:r>
    <w:r w:rsidRPr="00957F81">
      <w:rPr>
        <w:rFonts w:ascii="Arial" w:hAnsi="Arial" w:cs="Arial"/>
        <w:b/>
        <w:sz w:val="20"/>
        <w:szCs w:val="20"/>
        <w:highlight w:val="yellow"/>
      </w:rPr>
      <w:t>podpisem osobistym</w:t>
    </w:r>
    <w:r w:rsidRPr="00957F81">
      <w:rPr>
        <w:rFonts w:ascii="Arial" w:hAnsi="Arial" w:cs="Arial"/>
        <w:sz w:val="20"/>
        <w:szCs w:val="20"/>
        <w:highlight w:val="yellow"/>
      </w:rPr>
      <w:t>.</w:t>
    </w:r>
  </w:p>
  <w:bookmarkEnd w:id="2"/>
  <w:p w14:paraId="5DE7608C" w14:textId="77777777" w:rsidR="00B44CA4" w:rsidRPr="00145CAC" w:rsidRDefault="00B44CA4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EF6CA9" w14:textId="77777777" w:rsidR="00057313" w:rsidRDefault="00057313">
      <w:r>
        <w:separator/>
      </w:r>
    </w:p>
  </w:footnote>
  <w:footnote w:type="continuationSeparator" w:id="0">
    <w:p w14:paraId="50144988" w14:textId="77777777" w:rsidR="00057313" w:rsidRDefault="000573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3F62A" w14:textId="77777777" w:rsidR="003250C8" w:rsidRDefault="003250C8" w:rsidP="003250C8">
    <w:pPr>
      <w:pStyle w:val="Nagwek"/>
      <w:pBdr>
        <w:bottom w:val="single" w:sz="4" w:space="1" w:color="auto"/>
      </w:pBdr>
      <w:tabs>
        <w:tab w:val="left" w:pos="3525"/>
      </w:tabs>
      <w:jc w:val="right"/>
      <w:rPr>
        <w:rFonts w:ascii="Cambria" w:eastAsia="Times-Roman" w:hAnsi="Cambria" w:cs="Arial"/>
        <w:color w:val="000000"/>
        <w:sz w:val="18"/>
        <w:szCs w:val="18"/>
        <w:lang w:val="pl-PL"/>
      </w:rPr>
    </w:pPr>
  </w:p>
  <w:p w14:paraId="6F276F3D" w14:textId="77777777" w:rsidR="003250C8" w:rsidRDefault="003250C8" w:rsidP="003250C8">
    <w:pPr>
      <w:pStyle w:val="Nagwek"/>
      <w:pBdr>
        <w:bottom w:val="single" w:sz="4" w:space="1" w:color="auto"/>
      </w:pBdr>
      <w:tabs>
        <w:tab w:val="left" w:pos="3525"/>
      </w:tabs>
      <w:jc w:val="right"/>
      <w:rPr>
        <w:rFonts w:ascii="Cambria" w:eastAsia="Times-Roman" w:hAnsi="Cambria" w:cs="Arial"/>
        <w:color w:val="000000"/>
        <w:sz w:val="18"/>
        <w:szCs w:val="18"/>
        <w:lang w:val="pl-PL"/>
      </w:rPr>
    </w:pPr>
  </w:p>
  <w:p w14:paraId="7651937B" w14:textId="77777777" w:rsidR="00AD72BA" w:rsidRPr="00B65ADF" w:rsidRDefault="00AD72BA" w:rsidP="00AD72BA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rPr>
        <w:rFonts w:ascii="Cambria" w:hAnsi="Cambria"/>
        <w:bCs/>
        <w:iCs/>
        <w:sz w:val="20"/>
        <w:szCs w:val="20"/>
        <w:lang w:val="pl-PL"/>
      </w:rPr>
    </w:pPr>
    <w:r>
      <w:rPr>
        <w:rFonts w:ascii="Cambria" w:eastAsia="Times-Roman" w:hAnsi="Cambria" w:cs="Arial"/>
        <w:bCs/>
        <w:iCs/>
        <w:sz w:val="20"/>
        <w:szCs w:val="20"/>
        <w:lang w:val="pl-PL"/>
      </w:rPr>
      <w:t xml:space="preserve">Nr postępowania </w:t>
    </w:r>
    <w:r w:rsidRPr="00B65ADF">
      <w:rPr>
        <w:rFonts w:ascii="Cambria" w:eastAsia="Times-Roman" w:hAnsi="Cambria" w:cs="Arial"/>
        <w:bCs/>
        <w:iCs/>
        <w:sz w:val="20"/>
        <w:szCs w:val="20"/>
      </w:rPr>
      <w:t>:</w:t>
    </w:r>
    <w:r w:rsidRPr="00B65ADF">
      <w:rPr>
        <w:rFonts w:ascii="Cambria" w:eastAsia="Times-Roman" w:hAnsi="Cambria" w:cs="Arial"/>
        <w:bCs/>
        <w:iCs/>
        <w:sz w:val="20"/>
        <w:szCs w:val="20"/>
        <w:lang w:val="pl-PL"/>
      </w:rPr>
      <w:t xml:space="preserve"> </w:t>
    </w:r>
    <w:r w:rsidRPr="00307E4B">
      <w:rPr>
        <w:rFonts w:ascii="Cambria" w:eastAsia="Times-Roman" w:hAnsi="Cambria" w:cs="Arial"/>
        <w:bCs/>
        <w:iCs/>
        <w:sz w:val="20"/>
        <w:szCs w:val="20"/>
        <w:highlight w:val="yellow"/>
        <w:lang w:val="pl-PL"/>
      </w:rPr>
      <w:t>B.Zp.271</w:t>
    </w:r>
    <w:r>
      <w:rPr>
        <w:rFonts w:ascii="Cambria" w:eastAsia="Times-Roman" w:hAnsi="Cambria" w:cs="Arial"/>
        <w:bCs/>
        <w:iCs/>
        <w:sz w:val="20"/>
        <w:szCs w:val="20"/>
        <w:highlight w:val="yellow"/>
        <w:lang w:val="pl-PL"/>
      </w:rPr>
      <w:t>….</w:t>
    </w:r>
    <w:r w:rsidRPr="00307E4B">
      <w:rPr>
        <w:rFonts w:ascii="Cambria" w:eastAsia="Times-Roman" w:hAnsi="Cambria" w:cs="Arial"/>
        <w:bCs/>
        <w:iCs/>
        <w:sz w:val="20"/>
        <w:szCs w:val="20"/>
        <w:highlight w:val="yellow"/>
        <w:lang w:val="pl-PL"/>
      </w:rPr>
      <w:t>.202</w:t>
    </w:r>
    <w:r>
      <w:rPr>
        <w:rFonts w:ascii="Cambria" w:eastAsia="Times-Roman" w:hAnsi="Cambria" w:cs="Arial"/>
        <w:bCs/>
        <w:iCs/>
        <w:sz w:val="20"/>
        <w:szCs w:val="20"/>
        <w:lang w:val="pl-PL"/>
      </w:rPr>
      <w:t>1</w:t>
    </w:r>
  </w:p>
  <w:p w14:paraId="6D67538D" w14:textId="77777777" w:rsidR="000C6D2A" w:rsidRPr="003250C8" w:rsidRDefault="000C6D2A" w:rsidP="003250C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8AE17" w14:textId="26784140" w:rsidR="000E33F7" w:rsidRPr="00B65ADF" w:rsidRDefault="000E33F7" w:rsidP="000E33F7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rPr>
        <w:rFonts w:ascii="Cambria" w:hAnsi="Cambria"/>
        <w:bCs/>
        <w:iCs/>
        <w:sz w:val="20"/>
        <w:szCs w:val="20"/>
        <w:lang w:val="pl-PL"/>
      </w:rPr>
    </w:pPr>
    <w:bookmarkStart w:id="1" w:name="_Hlk79438113"/>
    <w:r>
      <w:rPr>
        <w:rFonts w:ascii="Cambria" w:eastAsia="Times-Roman" w:hAnsi="Cambria" w:cs="Arial"/>
        <w:bCs/>
        <w:iCs/>
        <w:sz w:val="20"/>
        <w:szCs w:val="20"/>
        <w:lang w:val="pl-PL"/>
      </w:rPr>
      <w:t xml:space="preserve">Nr </w:t>
    </w:r>
    <w:r w:rsidR="00B32033">
      <w:rPr>
        <w:rFonts w:ascii="Cambria" w:eastAsia="Times-Roman" w:hAnsi="Cambria" w:cs="Arial"/>
        <w:bCs/>
        <w:iCs/>
        <w:sz w:val="20"/>
        <w:szCs w:val="20"/>
        <w:lang w:val="pl-PL"/>
      </w:rPr>
      <w:t xml:space="preserve">referencyjny </w:t>
    </w:r>
    <w:r w:rsidRPr="00C11AF4">
      <w:rPr>
        <w:rFonts w:ascii="Cambria" w:eastAsia="Times-Roman" w:hAnsi="Cambria" w:cs="Arial"/>
        <w:bCs/>
        <w:iCs/>
        <w:sz w:val="20"/>
        <w:szCs w:val="20"/>
        <w:lang w:val="pl-PL"/>
      </w:rPr>
      <w:t xml:space="preserve">postępowania </w:t>
    </w:r>
    <w:r w:rsidRPr="00C11AF4">
      <w:rPr>
        <w:rFonts w:ascii="Cambria" w:eastAsia="Times-Roman" w:hAnsi="Cambria" w:cs="Arial"/>
        <w:bCs/>
        <w:iCs/>
        <w:sz w:val="20"/>
        <w:szCs w:val="20"/>
      </w:rPr>
      <w:t>:</w:t>
    </w:r>
    <w:r w:rsidRPr="00C11AF4">
      <w:rPr>
        <w:rFonts w:ascii="Cambria" w:eastAsia="Times-Roman" w:hAnsi="Cambria" w:cs="Arial"/>
        <w:bCs/>
        <w:iCs/>
        <w:sz w:val="20"/>
        <w:szCs w:val="20"/>
        <w:lang w:val="pl-PL"/>
      </w:rPr>
      <w:t xml:space="preserve"> </w:t>
    </w:r>
    <w:r w:rsidR="00B32033">
      <w:rPr>
        <w:rFonts w:ascii="Cambria" w:eastAsia="Times-Roman" w:hAnsi="Cambria" w:cs="Arial"/>
        <w:bCs/>
        <w:iCs/>
        <w:sz w:val="20"/>
        <w:szCs w:val="20"/>
        <w:lang w:val="pl-PL"/>
      </w:rPr>
      <w:t>RI/04.22/1/2022</w:t>
    </w:r>
  </w:p>
  <w:bookmarkEnd w:id="1"/>
  <w:p w14:paraId="63AE5AEA" w14:textId="77777777" w:rsidR="00C02626" w:rsidRPr="00D0269F" w:rsidRDefault="00C02626" w:rsidP="00D026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 w15:restartNumberingAfterBreak="0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 w15:restartNumberingAfterBreak="0">
    <w:nsid w:val="0000004E"/>
    <w:multiLevelType w:val="singleLevel"/>
    <w:tmpl w:val="0FE29ABC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b w:val="0"/>
        <w:bCs/>
        <w:color w:val="auto"/>
        <w:sz w:val="20"/>
        <w:szCs w:val="22"/>
      </w:rPr>
    </w:lvl>
  </w:abstractNum>
  <w:abstractNum w:abstractNumId="10" w15:restartNumberingAfterBreak="0">
    <w:nsid w:val="00F32707"/>
    <w:multiLevelType w:val="hybridMultilevel"/>
    <w:tmpl w:val="D8FE4760"/>
    <w:lvl w:ilvl="0" w:tplc="93F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0EF87894"/>
    <w:multiLevelType w:val="hybridMultilevel"/>
    <w:tmpl w:val="436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3" w15:restartNumberingAfterBreak="0">
    <w:nsid w:val="17444E32"/>
    <w:multiLevelType w:val="hybridMultilevel"/>
    <w:tmpl w:val="30ACAB62"/>
    <w:lvl w:ilvl="0" w:tplc="61E63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798615A"/>
    <w:multiLevelType w:val="hybridMultilevel"/>
    <w:tmpl w:val="597678A2"/>
    <w:lvl w:ilvl="0" w:tplc="3BC8D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6" w15:restartNumberingAfterBreak="0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9" w15:restartNumberingAfterBreak="0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0" w15:restartNumberingAfterBreak="0">
    <w:nsid w:val="23301CED"/>
    <w:multiLevelType w:val="multilevel"/>
    <w:tmpl w:val="818074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1" w15:restartNumberingAfterBreak="0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2" w15:restartNumberingAfterBreak="0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2E6525C6"/>
    <w:multiLevelType w:val="hybridMultilevel"/>
    <w:tmpl w:val="C734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26" w15:restartNumberingAfterBreak="0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28" w15:restartNumberingAfterBreak="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29" w15:restartNumberingAfterBreak="0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1" w15:restartNumberingAfterBreak="0">
    <w:nsid w:val="47E73B49"/>
    <w:multiLevelType w:val="hybridMultilevel"/>
    <w:tmpl w:val="5DF03D08"/>
    <w:lvl w:ilvl="0" w:tplc="A11EAB12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3" w15:restartNumberingAfterBreak="0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4" w15:restartNumberingAfterBreak="0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35" w15:restartNumberingAfterBreak="0">
    <w:nsid w:val="57AA4A3C"/>
    <w:multiLevelType w:val="hybridMultilevel"/>
    <w:tmpl w:val="428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37" w15:restartNumberingAfterBreak="0">
    <w:nsid w:val="5E9A05E7"/>
    <w:multiLevelType w:val="hybridMultilevel"/>
    <w:tmpl w:val="2E365512"/>
    <w:lvl w:ilvl="0" w:tplc="691CD6D2">
      <w:start w:val="8"/>
      <w:numFmt w:val="decimal"/>
      <w:lvlText w:val="9.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9" w15:restartNumberingAfterBreak="0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41" w15:restartNumberingAfterBreak="0">
    <w:nsid w:val="62A64F36"/>
    <w:multiLevelType w:val="multilevel"/>
    <w:tmpl w:val="8342F14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30469E3"/>
    <w:multiLevelType w:val="hybridMultilevel"/>
    <w:tmpl w:val="3E9082A4"/>
    <w:lvl w:ilvl="0" w:tplc="7C903C5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44" w15:restartNumberingAfterBreak="0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6" w15:restartNumberingAfterBreak="0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47" w15:restartNumberingAfterBreak="0">
    <w:nsid w:val="75656E74"/>
    <w:multiLevelType w:val="hybridMultilevel"/>
    <w:tmpl w:val="07A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9" w15:restartNumberingAfterBreak="0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</w:abstractNum>
  <w:abstractNum w:abstractNumId="50" w15:restartNumberingAfterBreak="0">
    <w:nsid w:val="7F733B71"/>
    <w:multiLevelType w:val="multilevel"/>
    <w:tmpl w:val="39A01B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3"/>
  </w:num>
  <w:num w:numId="2">
    <w:abstractNumId w:val="38"/>
  </w:num>
  <w:num w:numId="3">
    <w:abstractNumId w:val="27"/>
  </w:num>
  <w:num w:numId="4">
    <w:abstractNumId w:val="24"/>
  </w:num>
  <w:num w:numId="5">
    <w:abstractNumId w:val="18"/>
  </w:num>
  <w:num w:numId="6">
    <w:abstractNumId w:val="30"/>
  </w:num>
  <w:num w:numId="7">
    <w:abstractNumId w:val="34"/>
  </w:num>
  <w:num w:numId="8">
    <w:abstractNumId w:val="22"/>
  </w:num>
  <w:num w:numId="9">
    <w:abstractNumId w:val="45"/>
  </w:num>
  <w:num w:numId="10">
    <w:abstractNumId w:val="50"/>
  </w:num>
  <w:num w:numId="11">
    <w:abstractNumId w:val="19"/>
  </w:num>
  <w:num w:numId="12">
    <w:abstractNumId w:val="48"/>
  </w:num>
  <w:num w:numId="13">
    <w:abstractNumId w:val="49"/>
  </w:num>
  <w:num w:numId="14">
    <w:abstractNumId w:val="12"/>
  </w:num>
  <w:num w:numId="15">
    <w:abstractNumId w:val="25"/>
  </w:num>
  <w:num w:numId="16">
    <w:abstractNumId w:val="29"/>
  </w:num>
  <w:num w:numId="17">
    <w:abstractNumId w:val="44"/>
  </w:num>
  <w:num w:numId="18">
    <w:abstractNumId w:val="21"/>
  </w:num>
  <w:num w:numId="19">
    <w:abstractNumId w:val="13"/>
  </w:num>
  <w:num w:numId="20">
    <w:abstractNumId w:val="16"/>
  </w:num>
  <w:num w:numId="21">
    <w:abstractNumId w:val="39"/>
  </w:num>
  <w:num w:numId="22">
    <w:abstractNumId w:val="17"/>
  </w:num>
  <w:num w:numId="23">
    <w:abstractNumId w:val="43"/>
  </w:num>
  <w:num w:numId="24">
    <w:abstractNumId w:val="41"/>
  </w:num>
  <w:num w:numId="25">
    <w:abstractNumId w:val="20"/>
  </w:num>
  <w:num w:numId="26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6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8"/>
  </w:num>
  <w:num w:numId="30">
    <w:abstractNumId w:val="2"/>
  </w:num>
  <w:num w:numId="31">
    <w:abstractNumId w:val="37"/>
  </w:num>
  <w:num w:numId="32">
    <w:abstractNumId w:val="11"/>
  </w:num>
  <w:num w:numId="33">
    <w:abstractNumId w:val="26"/>
  </w:num>
  <w:num w:numId="34">
    <w:abstractNumId w:val="40"/>
  </w:num>
  <w:num w:numId="35">
    <w:abstractNumId w:val="15"/>
  </w:num>
  <w:num w:numId="36">
    <w:abstractNumId w:val="47"/>
  </w:num>
  <w:num w:numId="37">
    <w:abstractNumId w:val="14"/>
  </w:num>
  <w:num w:numId="38">
    <w:abstractNumId w:val="10"/>
  </w:num>
  <w:num w:numId="39">
    <w:abstractNumId w:val="23"/>
  </w:num>
  <w:num w:numId="40">
    <w:abstractNumId w:val="35"/>
  </w:num>
  <w:num w:numId="41">
    <w:abstractNumId w:val="31"/>
  </w:num>
  <w:num w:numId="4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9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932"/>
    <w:rsid w:val="0000234F"/>
    <w:rsid w:val="0000347E"/>
    <w:rsid w:val="00005154"/>
    <w:rsid w:val="000056E2"/>
    <w:rsid w:val="000065EB"/>
    <w:rsid w:val="000066DD"/>
    <w:rsid w:val="00006898"/>
    <w:rsid w:val="00006D71"/>
    <w:rsid w:val="000231AC"/>
    <w:rsid w:val="000239D4"/>
    <w:rsid w:val="00023F47"/>
    <w:rsid w:val="00025659"/>
    <w:rsid w:val="00026E3B"/>
    <w:rsid w:val="00027CE9"/>
    <w:rsid w:val="000335A0"/>
    <w:rsid w:val="00033E37"/>
    <w:rsid w:val="00034EEC"/>
    <w:rsid w:val="0003703F"/>
    <w:rsid w:val="000379F7"/>
    <w:rsid w:val="00041617"/>
    <w:rsid w:val="00042263"/>
    <w:rsid w:val="00042B17"/>
    <w:rsid w:val="000443C0"/>
    <w:rsid w:val="00044B6B"/>
    <w:rsid w:val="00047EF2"/>
    <w:rsid w:val="00054BF5"/>
    <w:rsid w:val="00055851"/>
    <w:rsid w:val="00057313"/>
    <w:rsid w:val="00061F88"/>
    <w:rsid w:val="00063849"/>
    <w:rsid w:val="000675E7"/>
    <w:rsid w:val="00070743"/>
    <w:rsid w:val="000726CE"/>
    <w:rsid w:val="00075847"/>
    <w:rsid w:val="00080D85"/>
    <w:rsid w:val="000812A3"/>
    <w:rsid w:val="00084151"/>
    <w:rsid w:val="000858B3"/>
    <w:rsid w:val="00090A82"/>
    <w:rsid w:val="00090FBB"/>
    <w:rsid w:val="000957CF"/>
    <w:rsid w:val="000970DD"/>
    <w:rsid w:val="000A0528"/>
    <w:rsid w:val="000A1940"/>
    <w:rsid w:val="000A1981"/>
    <w:rsid w:val="000A27ED"/>
    <w:rsid w:val="000A3BB7"/>
    <w:rsid w:val="000A660B"/>
    <w:rsid w:val="000B0B94"/>
    <w:rsid w:val="000B0FF6"/>
    <w:rsid w:val="000B15BA"/>
    <w:rsid w:val="000B2EE7"/>
    <w:rsid w:val="000B37AC"/>
    <w:rsid w:val="000B4C54"/>
    <w:rsid w:val="000B76A6"/>
    <w:rsid w:val="000C0C18"/>
    <w:rsid w:val="000C152C"/>
    <w:rsid w:val="000C1FE3"/>
    <w:rsid w:val="000C3646"/>
    <w:rsid w:val="000C6204"/>
    <w:rsid w:val="000C6D2A"/>
    <w:rsid w:val="000D40FD"/>
    <w:rsid w:val="000E05B9"/>
    <w:rsid w:val="000E1B13"/>
    <w:rsid w:val="000E33F7"/>
    <w:rsid w:val="000E4E2A"/>
    <w:rsid w:val="000E7F53"/>
    <w:rsid w:val="0010294D"/>
    <w:rsid w:val="00102A85"/>
    <w:rsid w:val="00102C0C"/>
    <w:rsid w:val="00103155"/>
    <w:rsid w:val="001048DC"/>
    <w:rsid w:val="001054D9"/>
    <w:rsid w:val="00112018"/>
    <w:rsid w:val="00114AAA"/>
    <w:rsid w:val="00114EE9"/>
    <w:rsid w:val="00116906"/>
    <w:rsid w:val="001201D6"/>
    <w:rsid w:val="001218E1"/>
    <w:rsid w:val="00122276"/>
    <w:rsid w:val="00126E65"/>
    <w:rsid w:val="00131262"/>
    <w:rsid w:val="00134702"/>
    <w:rsid w:val="001357B0"/>
    <w:rsid w:val="00135BB5"/>
    <w:rsid w:val="00136D09"/>
    <w:rsid w:val="00137870"/>
    <w:rsid w:val="001405D1"/>
    <w:rsid w:val="00140DF0"/>
    <w:rsid w:val="00143594"/>
    <w:rsid w:val="00143610"/>
    <w:rsid w:val="0014366A"/>
    <w:rsid w:val="00145CAC"/>
    <w:rsid w:val="00145F79"/>
    <w:rsid w:val="0014707D"/>
    <w:rsid w:val="001568FB"/>
    <w:rsid w:val="00157704"/>
    <w:rsid w:val="0016212F"/>
    <w:rsid w:val="00162505"/>
    <w:rsid w:val="00162560"/>
    <w:rsid w:val="00164F38"/>
    <w:rsid w:val="00165D29"/>
    <w:rsid w:val="001720B9"/>
    <w:rsid w:val="0017416A"/>
    <w:rsid w:val="00174344"/>
    <w:rsid w:val="0017467C"/>
    <w:rsid w:val="001816EE"/>
    <w:rsid w:val="001866AD"/>
    <w:rsid w:val="00191FF7"/>
    <w:rsid w:val="00192C7B"/>
    <w:rsid w:val="00194CF3"/>
    <w:rsid w:val="00195D7A"/>
    <w:rsid w:val="00197122"/>
    <w:rsid w:val="001979DB"/>
    <w:rsid w:val="001A4C70"/>
    <w:rsid w:val="001A5611"/>
    <w:rsid w:val="001B000A"/>
    <w:rsid w:val="001B3135"/>
    <w:rsid w:val="001B65FF"/>
    <w:rsid w:val="001C12C8"/>
    <w:rsid w:val="001C256F"/>
    <w:rsid w:val="001C33AC"/>
    <w:rsid w:val="001C3C1E"/>
    <w:rsid w:val="001C4E52"/>
    <w:rsid w:val="001C67DA"/>
    <w:rsid w:val="001C7926"/>
    <w:rsid w:val="001C7C3F"/>
    <w:rsid w:val="001D0DC1"/>
    <w:rsid w:val="001D6CF9"/>
    <w:rsid w:val="001E2D17"/>
    <w:rsid w:val="001E319E"/>
    <w:rsid w:val="001E6C02"/>
    <w:rsid w:val="001E6F19"/>
    <w:rsid w:val="001F1C7C"/>
    <w:rsid w:val="001F3802"/>
    <w:rsid w:val="001F4FD3"/>
    <w:rsid w:val="001F516F"/>
    <w:rsid w:val="001F60E2"/>
    <w:rsid w:val="001F6ECF"/>
    <w:rsid w:val="002013CA"/>
    <w:rsid w:val="00204600"/>
    <w:rsid w:val="00205194"/>
    <w:rsid w:val="002100E5"/>
    <w:rsid w:val="00211D44"/>
    <w:rsid w:val="00213968"/>
    <w:rsid w:val="002232E2"/>
    <w:rsid w:val="00223750"/>
    <w:rsid w:val="002248A3"/>
    <w:rsid w:val="00224A8F"/>
    <w:rsid w:val="00224C77"/>
    <w:rsid w:val="00225324"/>
    <w:rsid w:val="00226CA0"/>
    <w:rsid w:val="00227E39"/>
    <w:rsid w:val="00233770"/>
    <w:rsid w:val="00241C6C"/>
    <w:rsid w:val="002447F6"/>
    <w:rsid w:val="00246A11"/>
    <w:rsid w:val="00252051"/>
    <w:rsid w:val="00254603"/>
    <w:rsid w:val="00255734"/>
    <w:rsid w:val="00256EDD"/>
    <w:rsid w:val="00257369"/>
    <w:rsid w:val="0026141D"/>
    <w:rsid w:val="00261B89"/>
    <w:rsid w:val="00261D3E"/>
    <w:rsid w:val="0026568F"/>
    <w:rsid w:val="0026706B"/>
    <w:rsid w:val="002678AB"/>
    <w:rsid w:val="00271D38"/>
    <w:rsid w:val="00272E2B"/>
    <w:rsid w:val="002814D4"/>
    <w:rsid w:val="002837ED"/>
    <w:rsid w:val="00283E85"/>
    <w:rsid w:val="0029492E"/>
    <w:rsid w:val="002953C0"/>
    <w:rsid w:val="002A2237"/>
    <w:rsid w:val="002A2640"/>
    <w:rsid w:val="002A4CEF"/>
    <w:rsid w:val="002A5876"/>
    <w:rsid w:val="002A7F4E"/>
    <w:rsid w:val="002B6740"/>
    <w:rsid w:val="002C0CBA"/>
    <w:rsid w:val="002C185C"/>
    <w:rsid w:val="002C49D9"/>
    <w:rsid w:val="002C65A2"/>
    <w:rsid w:val="002C6B65"/>
    <w:rsid w:val="002C75A5"/>
    <w:rsid w:val="002D645D"/>
    <w:rsid w:val="002D67E0"/>
    <w:rsid w:val="002D6BEA"/>
    <w:rsid w:val="002D74BE"/>
    <w:rsid w:val="002D7AED"/>
    <w:rsid w:val="002E0A89"/>
    <w:rsid w:val="002F0291"/>
    <w:rsid w:val="002F16D6"/>
    <w:rsid w:val="002F26C4"/>
    <w:rsid w:val="002F79CA"/>
    <w:rsid w:val="003000F2"/>
    <w:rsid w:val="00300746"/>
    <w:rsid w:val="00302515"/>
    <w:rsid w:val="00302B07"/>
    <w:rsid w:val="00306103"/>
    <w:rsid w:val="003062AC"/>
    <w:rsid w:val="00307BEF"/>
    <w:rsid w:val="00310A34"/>
    <w:rsid w:val="0031370D"/>
    <w:rsid w:val="00313888"/>
    <w:rsid w:val="00313B93"/>
    <w:rsid w:val="00315240"/>
    <w:rsid w:val="0032032A"/>
    <w:rsid w:val="00320DC8"/>
    <w:rsid w:val="00322E11"/>
    <w:rsid w:val="003250C8"/>
    <w:rsid w:val="00325720"/>
    <w:rsid w:val="00327599"/>
    <w:rsid w:val="00330A77"/>
    <w:rsid w:val="00331D6C"/>
    <w:rsid w:val="0033364D"/>
    <w:rsid w:val="00333E3F"/>
    <w:rsid w:val="00333F61"/>
    <w:rsid w:val="00334999"/>
    <w:rsid w:val="0033501F"/>
    <w:rsid w:val="00341028"/>
    <w:rsid w:val="003429D7"/>
    <w:rsid w:val="00346DE4"/>
    <w:rsid w:val="003472FE"/>
    <w:rsid w:val="00350282"/>
    <w:rsid w:val="00351E47"/>
    <w:rsid w:val="00353E34"/>
    <w:rsid w:val="00354735"/>
    <w:rsid w:val="003548BD"/>
    <w:rsid w:val="00356CFA"/>
    <w:rsid w:val="003600E2"/>
    <w:rsid w:val="00362C90"/>
    <w:rsid w:val="00364AEE"/>
    <w:rsid w:val="00365834"/>
    <w:rsid w:val="00366630"/>
    <w:rsid w:val="00366F45"/>
    <w:rsid w:val="00367880"/>
    <w:rsid w:val="00367A44"/>
    <w:rsid w:val="003809D8"/>
    <w:rsid w:val="00382285"/>
    <w:rsid w:val="00382504"/>
    <w:rsid w:val="00383D3C"/>
    <w:rsid w:val="0038442C"/>
    <w:rsid w:val="00386C8E"/>
    <w:rsid w:val="00387243"/>
    <w:rsid w:val="003927E7"/>
    <w:rsid w:val="00392B0F"/>
    <w:rsid w:val="00392B43"/>
    <w:rsid w:val="00392F4F"/>
    <w:rsid w:val="00394CB7"/>
    <w:rsid w:val="00396AE5"/>
    <w:rsid w:val="003A09C4"/>
    <w:rsid w:val="003A1529"/>
    <w:rsid w:val="003A1A6D"/>
    <w:rsid w:val="003A21AC"/>
    <w:rsid w:val="003A2551"/>
    <w:rsid w:val="003A41B1"/>
    <w:rsid w:val="003A4DC1"/>
    <w:rsid w:val="003A5A9D"/>
    <w:rsid w:val="003A5E55"/>
    <w:rsid w:val="003A60ED"/>
    <w:rsid w:val="003B13A9"/>
    <w:rsid w:val="003B6F73"/>
    <w:rsid w:val="003C48F1"/>
    <w:rsid w:val="003C4B19"/>
    <w:rsid w:val="003C5D02"/>
    <w:rsid w:val="003C659A"/>
    <w:rsid w:val="003C7514"/>
    <w:rsid w:val="003D1ED1"/>
    <w:rsid w:val="003D4FCB"/>
    <w:rsid w:val="003D716D"/>
    <w:rsid w:val="003E464A"/>
    <w:rsid w:val="003E70A9"/>
    <w:rsid w:val="003E719D"/>
    <w:rsid w:val="003F0669"/>
    <w:rsid w:val="003F081F"/>
    <w:rsid w:val="003F3E9E"/>
    <w:rsid w:val="003F49E2"/>
    <w:rsid w:val="003F503B"/>
    <w:rsid w:val="003F5826"/>
    <w:rsid w:val="003F60D2"/>
    <w:rsid w:val="00400735"/>
    <w:rsid w:val="00404595"/>
    <w:rsid w:val="00405505"/>
    <w:rsid w:val="00410D38"/>
    <w:rsid w:val="0041331B"/>
    <w:rsid w:val="00414CF9"/>
    <w:rsid w:val="00420580"/>
    <w:rsid w:val="00420644"/>
    <w:rsid w:val="00422FC5"/>
    <w:rsid w:val="00423457"/>
    <w:rsid w:val="004245B7"/>
    <w:rsid w:val="00426139"/>
    <w:rsid w:val="004274C1"/>
    <w:rsid w:val="00427A12"/>
    <w:rsid w:val="00436078"/>
    <w:rsid w:val="00436F25"/>
    <w:rsid w:val="004409ED"/>
    <w:rsid w:val="0044374E"/>
    <w:rsid w:val="0044434A"/>
    <w:rsid w:val="00445639"/>
    <w:rsid w:val="00446E5C"/>
    <w:rsid w:val="004501D1"/>
    <w:rsid w:val="0045165D"/>
    <w:rsid w:val="004519E7"/>
    <w:rsid w:val="004531C6"/>
    <w:rsid w:val="004538F2"/>
    <w:rsid w:val="00454238"/>
    <w:rsid w:val="00454ECA"/>
    <w:rsid w:val="00460E98"/>
    <w:rsid w:val="00460EBC"/>
    <w:rsid w:val="004617BB"/>
    <w:rsid w:val="00462A4F"/>
    <w:rsid w:val="004630E7"/>
    <w:rsid w:val="0046316E"/>
    <w:rsid w:val="004639B5"/>
    <w:rsid w:val="0047062C"/>
    <w:rsid w:val="00477ADD"/>
    <w:rsid w:val="00480630"/>
    <w:rsid w:val="00480774"/>
    <w:rsid w:val="004815D3"/>
    <w:rsid w:val="004825FF"/>
    <w:rsid w:val="00483B12"/>
    <w:rsid w:val="00484317"/>
    <w:rsid w:val="00484520"/>
    <w:rsid w:val="00485B52"/>
    <w:rsid w:val="00490F36"/>
    <w:rsid w:val="004934C5"/>
    <w:rsid w:val="00494A82"/>
    <w:rsid w:val="00494BF8"/>
    <w:rsid w:val="0049543B"/>
    <w:rsid w:val="0049585E"/>
    <w:rsid w:val="004A1963"/>
    <w:rsid w:val="004A50BC"/>
    <w:rsid w:val="004A57A5"/>
    <w:rsid w:val="004A731F"/>
    <w:rsid w:val="004A76EB"/>
    <w:rsid w:val="004A7E36"/>
    <w:rsid w:val="004B50F0"/>
    <w:rsid w:val="004B5569"/>
    <w:rsid w:val="004C0C45"/>
    <w:rsid w:val="004C1036"/>
    <w:rsid w:val="004C10D6"/>
    <w:rsid w:val="004C2620"/>
    <w:rsid w:val="004C52C0"/>
    <w:rsid w:val="004C6EE4"/>
    <w:rsid w:val="004D17C9"/>
    <w:rsid w:val="004D4CCE"/>
    <w:rsid w:val="004D63E9"/>
    <w:rsid w:val="004E2748"/>
    <w:rsid w:val="004E3410"/>
    <w:rsid w:val="004E4827"/>
    <w:rsid w:val="004E5DD6"/>
    <w:rsid w:val="004E6C13"/>
    <w:rsid w:val="004E6D1D"/>
    <w:rsid w:val="004E7F7A"/>
    <w:rsid w:val="004F1DB6"/>
    <w:rsid w:val="004F31B5"/>
    <w:rsid w:val="004F4AC8"/>
    <w:rsid w:val="00502287"/>
    <w:rsid w:val="005038D7"/>
    <w:rsid w:val="005065B3"/>
    <w:rsid w:val="00506B73"/>
    <w:rsid w:val="00510327"/>
    <w:rsid w:val="00511D6F"/>
    <w:rsid w:val="005127C5"/>
    <w:rsid w:val="005128AA"/>
    <w:rsid w:val="005131C0"/>
    <w:rsid w:val="005140D4"/>
    <w:rsid w:val="00515E60"/>
    <w:rsid w:val="00516445"/>
    <w:rsid w:val="0051755C"/>
    <w:rsid w:val="00522BE4"/>
    <w:rsid w:val="00524E07"/>
    <w:rsid w:val="00531804"/>
    <w:rsid w:val="005327E3"/>
    <w:rsid w:val="00532D41"/>
    <w:rsid w:val="00532DC9"/>
    <w:rsid w:val="00534E6E"/>
    <w:rsid w:val="00535003"/>
    <w:rsid w:val="00535B3B"/>
    <w:rsid w:val="0054161F"/>
    <w:rsid w:val="00541932"/>
    <w:rsid w:val="00542999"/>
    <w:rsid w:val="00545BD7"/>
    <w:rsid w:val="00546BDE"/>
    <w:rsid w:val="00546FE9"/>
    <w:rsid w:val="0055188B"/>
    <w:rsid w:val="005522C9"/>
    <w:rsid w:val="00552CB7"/>
    <w:rsid w:val="00556C2D"/>
    <w:rsid w:val="005578DF"/>
    <w:rsid w:val="00562ABE"/>
    <w:rsid w:val="00563C92"/>
    <w:rsid w:val="00564049"/>
    <w:rsid w:val="00564ED6"/>
    <w:rsid w:val="005724C6"/>
    <w:rsid w:val="0057348E"/>
    <w:rsid w:val="005748ED"/>
    <w:rsid w:val="00580642"/>
    <w:rsid w:val="00581CA3"/>
    <w:rsid w:val="00582873"/>
    <w:rsid w:val="00582D56"/>
    <w:rsid w:val="00586F80"/>
    <w:rsid w:val="00587B43"/>
    <w:rsid w:val="00590EC3"/>
    <w:rsid w:val="005916C5"/>
    <w:rsid w:val="005921A0"/>
    <w:rsid w:val="00592FE4"/>
    <w:rsid w:val="00593ACF"/>
    <w:rsid w:val="00595F14"/>
    <w:rsid w:val="00596C55"/>
    <w:rsid w:val="00596D74"/>
    <w:rsid w:val="005973E7"/>
    <w:rsid w:val="005A1915"/>
    <w:rsid w:val="005A3AF6"/>
    <w:rsid w:val="005A4EF6"/>
    <w:rsid w:val="005A5899"/>
    <w:rsid w:val="005A7D9C"/>
    <w:rsid w:val="005B588A"/>
    <w:rsid w:val="005C02F8"/>
    <w:rsid w:val="005C13F5"/>
    <w:rsid w:val="005C1C2E"/>
    <w:rsid w:val="005C2B74"/>
    <w:rsid w:val="005C52B4"/>
    <w:rsid w:val="005C74D9"/>
    <w:rsid w:val="005D3855"/>
    <w:rsid w:val="005D3E53"/>
    <w:rsid w:val="005D49B2"/>
    <w:rsid w:val="005E109B"/>
    <w:rsid w:val="005E25BB"/>
    <w:rsid w:val="005E3921"/>
    <w:rsid w:val="005F248D"/>
    <w:rsid w:val="005F250D"/>
    <w:rsid w:val="005F3C52"/>
    <w:rsid w:val="005F51FC"/>
    <w:rsid w:val="005F53FF"/>
    <w:rsid w:val="005F73BE"/>
    <w:rsid w:val="00601FA4"/>
    <w:rsid w:val="006042A2"/>
    <w:rsid w:val="00606915"/>
    <w:rsid w:val="00607529"/>
    <w:rsid w:val="00607E94"/>
    <w:rsid w:val="0061554F"/>
    <w:rsid w:val="0062257E"/>
    <w:rsid w:val="00623033"/>
    <w:rsid w:val="006230E3"/>
    <w:rsid w:val="00631F41"/>
    <w:rsid w:val="00633F9C"/>
    <w:rsid w:val="00641F1D"/>
    <w:rsid w:val="00642664"/>
    <w:rsid w:val="00644938"/>
    <w:rsid w:val="00645158"/>
    <w:rsid w:val="0064532E"/>
    <w:rsid w:val="006524E0"/>
    <w:rsid w:val="00652ADE"/>
    <w:rsid w:val="0065381F"/>
    <w:rsid w:val="006542AE"/>
    <w:rsid w:val="00657045"/>
    <w:rsid w:val="006575DF"/>
    <w:rsid w:val="006615B0"/>
    <w:rsid w:val="0066323E"/>
    <w:rsid w:val="00664AC0"/>
    <w:rsid w:val="00667F63"/>
    <w:rsid w:val="00670104"/>
    <w:rsid w:val="006701F1"/>
    <w:rsid w:val="006724B1"/>
    <w:rsid w:val="00672FAA"/>
    <w:rsid w:val="006739C2"/>
    <w:rsid w:val="0067561C"/>
    <w:rsid w:val="00676A72"/>
    <w:rsid w:val="006800B9"/>
    <w:rsid w:val="00680380"/>
    <w:rsid w:val="00681012"/>
    <w:rsid w:val="00682577"/>
    <w:rsid w:val="00682CD1"/>
    <w:rsid w:val="00683021"/>
    <w:rsid w:val="00685194"/>
    <w:rsid w:val="00685B3C"/>
    <w:rsid w:val="00685B8D"/>
    <w:rsid w:val="0068677E"/>
    <w:rsid w:val="00694955"/>
    <w:rsid w:val="006952AC"/>
    <w:rsid w:val="00696298"/>
    <w:rsid w:val="00697CEE"/>
    <w:rsid w:val="006A38F2"/>
    <w:rsid w:val="006A54E0"/>
    <w:rsid w:val="006B004E"/>
    <w:rsid w:val="006B48EB"/>
    <w:rsid w:val="006B65EA"/>
    <w:rsid w:val="006B6D15"/>
    <w:rsid w:val="006C1399"/>
    <w:rsid w:val="006C3D0A"/>
    <w:rsid w:val="006C3D86"/>
    <w:rsid w:val="006C408B"/>
    <w:rsid w:val="006C4AB8"/>
    <w:rsid w:val="006C5B73"/>
    <w:rsid w:val="006D0804"/>
    <w:rsid w:val="006D2130"/>
    <w:rsid w:val="006D262F"/>
    <w:rsid w:val="006D2F13"/>
    <w:rsid w:val="006D4C80"/>
    <w:rsid w:val="006D7514"/>
    <w:rsid w:val="006E2914"/>
    <w:rsid w:val="006E3411"/>
    <w:rsid w:val="006E500A"/>
    <w:rsid w:val="006E7876"/>
    <w:rsid w:val="006E797B"/>
    <w:rsid w:val="006E7E6C"/>
    <w:rsid w:val="006F02D0"/>
    <w:rsid w:val="006F3079"/>
    <w:rsid w:val="006F3C6D"/>
    <w:rsid w:val="006F4070"/>
    <w:rsid w:val="006F4D47"/>
    <w:rsid w:val="006F5C85"/>
    <w:rsid w:val="006F74DA"/>
    <w:rsid w:val="007003FF"/>
    <w:rsid w:val="00701A58"/>
    <w:rsid w:val="00703B58"/>
    <w:rsid w:val="00703CB8"/>
    <w:rsid w:val="0070555D"/>
    <w:rsid w:val="00706AFC"/>
    <w:rsid w:val="00706ED2"/>
    <w:rsid w:val="007105BD"/>
    <w:rsid w:val="00711A5E"/>
    <w:rsid w:val="007125C8"/>
    <w:rsid w:val="00720FCE"/>
    <w:rsid w:val="00722E1D"/>
    <w:rsid w:val="00725372"/>
    <w:rsid w:val="0072685B"/>
    <w:rsid w:val="007274E5"/>
    <w:rsid w:val="00727E97"/>
    <w:rsid w:val="007308DE"/>
    <w:rsid w:val="00730CDE"/>
    <w:rsid w:val="0073327C"/>
    <w:rsid w:val="00733CAF"/>
    <w:rsid w:val="00734D6E"/>
    <w:rsid w:val="007358E6"/>
    <w:rsid w:val="00737587"/>
    <w:rsid w:val="00744FF5"/>
    <w:rsid w:val="00747E30"/>
    <w:rsid w:val="0075289B"/>
    <w:rsid w:val="007548DB"/>
    <w:rsid w:val="0075499B"/>
    <w:rsid w:val="00755404"/>
    <w:rsid w:val="007572CC"/>
    <w:rsid w:val="00760F63"/>
    <w:rsid w:val="0076101F"/>
    <w:rsid w:val="00762138"/>
    <w:rsid w:val="007646D7"/>
    <w:rsid w:val="00767954"/>
    <w:rsid w:val="00767A53"/>
    <w:rsid w:val="00770C2E"/>
    <w:rsid w:val="00774DE6"/>
    <w:rsid w:val="007763E7"/>
    <w:rsid w:val="00777472"/>
    <w:rsid w:val="0078061D"/>
    <w:rsid w:val="00780A2C"/>
    <w:rsid w:val="007843F3"/>
    <w:rsid w:val="00784738"/>
    <w:rsid w:val="007877E3"/>
    <w:rsid w:val="00787E16"/>
    <w:rsid w:val="00791CDB"/>
    <w:rsid w:val="00792EE6"/>
    <w:rsid w:val="00793775"/>
    <w:rsid w:val="0079444B"/>
    <w:rsid w:val="00795DFE"/>
    <w:rsid w:val="007A0335"/>
    <w:rsid w:val="007A7C26"/>
    <w:rsid w:val="007B21B2"/>
    <w:rsid w:val="007B5935"/>
    <w:rsid w:val="007C0CCF"/>
    <w:rsid w:val="007C4815"/>
    <w:rsid w:val="007C62EE"/>
    <w:rsid w:val="007C73C6"/>
    <w:rsid w:val="007D29F5"/>
    <w:rsid w:val="007D2EDC"/>
    <w:rsid w:val="007D5D10"/>
    <w:rsid w:val="007E08D6"/>
    <w:rsid w:val="007E1650"/>
    <w:rsid w:val="007E388B"/>
    <w:rsid w:val="007E6310"/>
    <w:rsid w:val="007F34EC"/>
    <w:rsid w:val="007F3A71"/>
    <w:rsid w:val="007F3FE7"/>
    <w:rsid w:val="007F4967"/>
    <w:rsid w:val="007F4FAE"/>
    <w:rsid w:val="007F76A1"/>
    <w:rsid w:val="007F7A95"/>
    <w:rsid w:val="00801BB2"/>
    <w:rsid w:val="00802C0B"/>
    <w:rsid w:val="00803828"/>
    <w:rsid w:val="008079C8"/>
    <w:rsid w:val="00807F68"/>
    <w:rsid w:val="00810A21"/>
    <w:rsid w:val="008115F9"/>
    <w:rsid w:val="00812831"/>
    <w:rsid w:val="00813771"/>
    <w:rsid w:val="008168BB"/>
    <w:rsid w:val="00817606"/>
    <w:rsid w:val="008215CC"/>
    <w:rsid w:val="00822E62"/>
    <w:rsid w:val="00823981"/>
    <w:rsid w:val="00824F4A"/>
    <w:rsid w:val="00825EA0"/>
    <w:rsid w:val="00826C7F"/>
    <w:rsid w:val="008344A7"/>
    <w:rsid w:val="00834CD9"/>
    <w:rsid w:val="008375EC"/>
    <w:rsid w:val="008409B8"/>
    <w:rsid w:val="00840E8D"/>
    <w:rsid w:val="00844F25"/>
    <w:rsid w:val="008454AD"/>
    <w:rsid w:val="00845544"/>
    <w:rsid w:val="00851265"/>
    <w:rsid w:val="00852689"/>
    <w:rsid w:val="00853712"/>
    <w:rsid w:val="00854866"/>
    <w:rsid w:val="00855CCF"/>
    <w:rsid w:val="00855F96"/>
    <w:rsid w:val="0085612C"/>
    <w:rsid w:val="00856993"/>
    <w:rsid w:val="00857561"/>
    <w:rsid w:val="008575C7"/>
    <w:rsid w:val="00860A81"/>
    <w:rsid w:val="008620C2"/>
    <w:rsid w:val="00862263"/>
    <w:rsid w:val="00863213"/>
    <w:rsid w:val="008674E4"/>
    <w:rsid w:val="00870062"/>
    <w:rsid w:val="00870445"/>
    <w:rsid w:val="00872D84"/>
    <w:rsid w:val="00892186"/>
    <w:rsid w:val="00896C0F"/>
    <w:rsid w:val="00897D37"/>
    <w:rsid w:val="008A0763"/>
    <w:rsid w:val="008A10C0"/>
    <w:rsid w:val="008A1345"/>
    <w:rsid w:val="008A27B1"/>
    <w:rsid w:val="008A41DF"/>
    <w:rsid w:val="008A58B3"/>
    <w:rsid w:val="008B11F9"/>
    <w:rsid w:val="008B3B91"/>
    <w:rsid w:val="008B504A"/>
    <w:rsid w:val="008B7131"/>
    <w:rsid w:val="008C0DDD"/>
    <w:rsid w:val="008C31E3"/>
    <w:rsid w:val="008C4D9D"/>
    <w:rsid w:val="008C5A0B"/>
    <w:rsid w:val="008C5EBB"/>
    <w:rsid w:val="008C6142"/>
    <w:rsid w:val="008C7516"/>
    <w:rsid w:val="008D1ABD"/>
    <w:rsid w:val="008D38B4"/>
    <w:rsid w:val="008D5AC9"/>
    <w:rsid w:val="008D7041"/>
    <w:rsid w:val="008E26D6"/>
    <w:rsid w:val="008E4166"/>
    <w:rsid w:val="008E5B27"/>
    <w:rsid w:val="008F0BFB"/>
    <w:rsid w:val="008F21F2"/>
    <w:rsid w:val="008F2E6F"/>
    <w:rsid w:val="009011C3"/>
    <w:rsid w:val="00901EC6"/>
    <w:rsid w:val="009023E2"/>
    <w:rsid w:val="00902957"/>
    <w:rsid w:val="0090440F"/>
    <w:rsid w:val="009062BC"/>
    <w:rsid w:val="00910F57"/>
    <w:rsid w:val="0091104C"/>
    <w:rsid w:val="009137CE"/>
    <w:rsid w:val="00917F68"/>
    <w:rsid w:val="0092033A"/>
    <w:rsid w:val="0092052A"/>
    <w:rsid w:val="009218A5"/>
    <w:rsid w:val="00921AA6"/>
    <w:rsid w:val="00921B5B"/>
    <w:rsid w:val="00922357"/>
    <w:rsid w:val="00923590"/>
    <w:rsid w:val="00924745"/>
    <w:rsid w:val="00925FAA"/>
    <w:rsid w:val="00926A77"/>
    <w:rsid w:val="00930CC4"/>
    <w:rsid w:val="0093492B"/>
    <w:rsid w:val="00936437"/>
    <w:rsid w:val="00937018"/>
    <w:rsid w:val="009370DA"/>
    <w:rsid w:val="00937E37"/>
    <w:rsid w:val="009427CB"/>
    <w:rsid w:val="009433BE"/>
    <w:rsid w:val="00947D6E"/>
    <w:rsid w:val="009510D6"/>
    <w:rsid w:val="009516CD"/>
    <w:rsid w:val="00952F96"/>
    <w:rsid w:val="0095353E"/>
    <w:rsid w:val="00953976"/>
    <w:rsid w:val="009568A3"/>
    <w:rsid w:val="0095725E"/>
    <w:rsid w:val="009575DB"/>
    <w:rsid w:val="00957865"/>
    <w:rsid w:val="0096046C"/>
    <w:rsid w:val="00960760"/>
    <w:rsid w:val="0096108A"/>
    <w:rsid w:val="00962148"/>
    <w:rsid w:val="0096263A"/>
    <w:rsid w:val="00963663"/>
    <w:rsid w:val="009660DD"/>
    <w:rsid w:val="009669EB"/>
    <w:rsid w:val="00966BB2"/>
    <w:rsid w:val="009829D9"/>
    <w:rsid w:val="00983423"/>
    <w:rsid w:val="00983D87"/>
    <w:rsid w:val="0098603A"/>
    <w:rsid w:val="009863C6"/>
    <w:rsid w:val="00990BF1"/>
    <w:rsid w:val="009952C7"/>
    <w:rsid w:val="009970AA"/>
    <w:rsid w:val="009A0530"/>
    <w:rsid w:val="009A05A0"/>
    <w:rsid w:val="009A410D"/>
    <w:rsid w:val="009A4C9A"/>
    <w:rsid w:val="009A5616"/>
    <w:rsid w:val="009A63E0"/>
    <w:rsid w:val="009A72D7"/>
    <w:rsid w:val="009B10C5"/>
    <w:rsid w:val="009C0A20"/>
    <w:rsid w:val="009C2904"/>
    <w:rsid w:val="009C390D"/>
    <w:rsid w:val="009C5089"/>
    <w:rsid w:val="009C58F9"/>
    <w:rsid w:val="009C6657"/>
    <w:rsid w:val="009C7250"/>
    <w:rsid w:val="009C7EB8"/>
    <w:rsid w:val="009D0427"/>
    <w:rsid w:val="009D0A67"/>
    <w:rsid w:val="009D4D28"/>
    <w:rsid w:val="009D5F18"/>
    <w:rsid w:val="009D5F83"/>
    <w:rsid w:val="009D6C0A"/>
    <w:rsid w:val="009E13F4"/>
    <w:rsid w:val="009E1C8A"/>
    <w:rsid w:val="009E3C0C"/>
    <w:rsid w:val="009E68BC"/>
    <w:rsid w:val="009E6B1D"/>
    <w:rsid w:val="009F246A"/>
    <w:rsid w:val="009F3788"/>
    <w:rsid w:val="009F41F4"/>
    <w:rsid w:val="009F7330"/>
    <w:rsid w:val="00A01864"/>
    <w:rsid w:val="00A0223C"/>
    <w:rsid w:val="00A05579"/>
    <w:rsid w:val="00A05C0F"/>
    <w:rsid w:val="00A06B79"/>
    <w:rsid w:val="00A06C60"/>
    <w:rsid w:val="00A1134B"/>
    <w:rsid w:val="00A12029"/>
    <w:rsid w:val="00A14EE6"/>
    <w:rsid w:val="00A17D18"/>
    <w:rsid w:val="00A20B08"/>
    <w:rsid w:val="00A20E8F"/>
    <w:rsid w:val="00A2116D"/>
    <w:rsid w:val="00A25019"/>
    <w:rsid w:val="00A266B8"/>
    <w:rsid w:val="00A30E35"/>
    <w:rsid w:val="00A3160B"/>
    <w:rsid w:val="00A330D6"/>
    <w:rsid w:val="00A3555A"/>
    <w:rsid w:val="00A36B36"/>
    <w:rsid w:val="00A3787E"/>
    <w:rsid w:val="00A4101C"/>
    <w:rsid w:val="00A410E8"/>
    <w:rsid w:val="00A424E2"/>
    <w:rsid w:val="00A431D6"/>
    <w:rsid w:val="00A45ED0"/>
    <w:rsid w:val="00A46A06"/>
    <w:rsid w:val="00A473CC"/>
    <w:rsid w:val="00A51EF7"/>
    <w:rsid w:val="00A578F5"/>
    <w:rsid w:val="00A6013A"/>
    <w:rsid w:val="00A62E79"/>
    <w:rsid w:val="00A71CB4"/>
    <w:rsid w:val="00A74A76"/>
    <w:rsid w:val="00A74B97"/>
    <w:rsid w:val="00A7645F"/>
    <w:rsid w:val="00A8102D"/>
    <w:rsid w:val="00A81BE2"/>
    <w:rsid w:val="00A840BC"/>
    <w:rsid w:val="00A85586"/>
    <w:rsid w:val="00A9175F"/>
    <w:rsid w:val="00A91FE0"/>
    <w:rsid w:val="00A97F70"/>
    <w:rsid w:val="00AA4266"/>
    <w:rsid w:val="00AB058C"/>
    <w:rsid w:val="00AB2527"/>
    <w:rsid w:val="00AC11CD"/>
    <w:rsid w:val="00AC2D83"/>
    <w:rsid w:val="00AC4555"/>
    <w:rsid w:val="00AC4C9D"/>
    <w:rsid w:val="00AC5669"/>
    <w:rsid w:val="00AC754C"/>
    <w:rsid w:val="00AC780F"/>
    <w:rsid w:val="00AD34D0"/>
    <w:rsid w:val="00AD3D26"/>
    <w:rsid w:val="00AD55FC"/>
    <w:rsid w:val="00AD72BA"/>
    <w:rsid w:val="00AE02C5"/>
    <w:rsid w:val="00AE1DEB"/>
    <w:rsid w:val="00AE25F5"/>
    <w:rsid w:val="00AE267D"/>
    <w:rsid w:val="00AE3179"/>
    <w:rsid w:val="00AE5AB8"/>
    <w:rsid w:val="00AE6EDA"/>
    <w:rsid w:val="00AE6FEB"/>
    <w:rsid w:val="00AF0521"/>
    <w:rsid w:val="00AF1419"/>
    <w:rsid w:val="00AF2E5E"/>
    <w:rsid w:val="00AF4F4E"/>
    <w:rsid w:val="00AF6582"/>
    <w:rsid w:val="00B01A2A"/>
    <w:rsid w:val="00B02E5B"/>
    <w:rsid w:val="00B0402C"/>
    <w:rsid w:val="00B04961"/>
    <w:rsid w:val="00B04E14"/>
    <w:rsid w:val="00B119CC"/>
    <w:rsid w:val="00B11C33"/>
    <w:rsid w:val="00B1499E"/>
    <w:rsid w:val="00B153AF"/>
    <w:rsid w:val="00B20941"/>
    <w:rsid w:val="00B20BCF"/>
    <w:rsid w:val="00B21D2F"/>
    <w:rsid w:val="00B21E12"/>
    <w:rsid w:val="00B2301A"/>
    <w:rsid w:val="00B24B09"/>
    <w:rsid w:val="00B2594C"/>
    <w:rsid w:val="00B2696B"/>
    <w:rsid w:val="00B26FE4"/>
    <w:rsid w:val="00B32033"/>
    <w:rsid w:val="00B325D8"/>
    <w:rsid w:val="00B333E3"/>
    <w:rsid w:val="00B3383A"/>
    <w:rsid w:val="00B36246"/>
    <w:rsid w:val="00B4095C"/>
    <w:rsid w:val="00B44CA4"/>
    <w:rsid w:val="00B47146"/>
    <w:rsid w:val="00B52161"/>
    <w:rsid w:val="00B53B07"/>
    <w:rsid w:val="00B5465B"/>
    <w:rsid w:val="00B55B34"/>
    <w:rsid w:val="00B57C21"/>
    <w:rsid w:val="00B604FC"/>
    <w:rsid w:val="00B6181B"/>
    <w:rsid w:val="00B64E61"/>
    <w:rsid w:val="00B66F2C"/>
    <w:rsid w:val="00B71B9B"/>
    <w:rsid w:val="00B72784"/>
    <w:rsid w:val="00B736C3"/>
    <w:rsid w:val="00B73CB3"/>
    <w:rsid w:val="00B7769F"/>
    <w:rsid w:val="00B828B4"/>
    <w:rsid w:val="00B83427"/>
    <w:rsid w:val="00B84913"/>
    <w:rsid w:val="00B84DB4"/>
    <w:rsid w:val="00B8516F"/>
    <w:rsid w:val="00B8549E"/>
    <w:rsid w:val="00B85841"/>
    <w:rsid w:val="00B8642A"/>
    <w:rsid w:val="00B86A96"/>
    <w:rsid w:val="00B87C19"/>
    <w:rsid w:val="00B906F6"/>
    <w:rsid w:val="00B9124A"/>
    <w:rsid w:val="00B914B6"/>
    <w:rsid w:val="00B933A6"/>
    <w:rsid w:val="00B9651A"/>
    <w:rsid w:val="00B969EC"/>
    <w:rsid w:val="00BA1A68"/>
    <w:rsid w:val="00BA1A8D"/>
    <w:rsid w:val="00BA2601"/>
    <w:rsid w:val="00BA2D98"/>
    <w:rsid w:val="00BA3337"/>
    <w:rsid w:val="00BA4BBD"/>
    <w:rsid w:val="00BA5456"/>
    <w:rsid w:val="00BA5C7E"/>
    <w:rsid w:val="00BA6E1A"/>
    <w:rsid w:val="00BB19B8"/>
    <w:rsid w:val="00BB7015"/>
    <w:rsid w:val="00BC077D"/>
    <w:rsid w:val="00BC4A55"/>
    <w:rsid w:val="00BC4AEA"/>
    <w:rsid w:val="00BD00E5"/>
    <w:rsid w:val="00BD1112"/>
    <w:rsid w:val="00BD2D8F"/>
    <w:rsid w:val="00BD7949"/>
    <w:rsid w:val="00BE087A"/>
    <w:rsid w:val="00BE0A7B"/>
    <w:rsid w:val="00BE28EE"/>
    <w:rsid w:val="00BE38A8"/>
    <w:rsid w:val="00BE6058"/>
    <w:rsid w:val="00BF15F1"/>
    <w:rsid w:val="00BF1BAE"/>
    <w:rsid w:val="00BF287F"/>
    <w:rsid w:val="00BF3244"/>
    <w:rsid w:val="00BF353D"/>
    <w:rsid w:val="00BF78FD"/>
    <w:rsid w:val="00C015A6"/>
    <w:rsid w:val="00C0164D"/>
    <w:rsid w:val="00C02626"/>
    <w:rsid w:val="00C02FE9"/>
    <w:rsid w:val="00C10C91"/>
    <w:rsid w:val="00C12D87"/>
    <w:rsid w:val="00C14458"/>
    <w:rsid w:val="00C153BB"/>
    <w:rsid w:val="00C22F62"/>
    <w:rsid w:val="00C24130"/>
    <w:rsid w:val="00C244CC"/>
    <w:rsid w:val="00C244E8"/>
    <w:rsid w:val="00C27669"/>
    <w:rsid w:val="00C27BFA"/>
    <w:rsid w:val="00C31DF3"/>
    <w:rsid w:val="00C31EC8"/>
    <w:rsid w:val="00C34684"/>
    <w:rsid w:val="00C34DE1"/>
    <w:rsid w:val="00C353CF"/>
    <w:rsid w:val="00C359DA"/>
    <w:rsid w:val="00C4348A"/>
    <w:rsid w:val="00C451BB"/>
    <w:rsid w:val="00C452EE"/>
    <w:rsid w:val="00C51C4B"/>
    <w:rsid w:val="00C51F8C"/>
    <w:rsid w:val="00C5533B"/>
    <w:rsid w:val="00C57F0E"/>
    <w:rsid w:val="00C6357F"/>
    <w:rsid w:val="00C64003"/>
    <w:rsid w:val="00C640EF"/>
    <w:rsid w:val="00C652B5"/>
    <w:rsid w:val="00C67F59"/>
    <w:rsid w:val="00C70026"/>
    <w:rsid w:val="00C7042E"/>
    <w:rsid w:val="00C71407"/>
    <w:rsid w:val="00C71DB7"/>
    <w:rsid w:val="00C734AB"/>
    <w:rsid w:val="00C74421"/>
    <w:rsid w:val="00C7601A"/>
    <w:rsid w:val="00C810D6"/>
    <w:rsid w:val="00C82F0B"/>
    <w:rsid w:val="00C91637"/>
    <w:rsid w:val="00C9266C"/>
    <w:rsid w:val="00C97C1D"/>
    <w:rsid w:val="00CA152F"/>
    <w:rsid w:val="00CA4619"/>
    <w:rsid w:val="00CA4E25"/>
    <w:rsid w:val="00CB49E0"/>
    <w:rsid w:val="00CB6878"/>
    <w:rsid w:val="00CB6C60"/>
    <w:rsid w:val="00CC2C7F"/>
    <w:rsid w:val="00CC41E1"/>
    <w:rsid w:val="00CC43FF"/>
    <w:rsid w:val="00CC63D6"/>
    <w:rsid w:val="00CC7D03"/>
    <w:rsid w:val="00CD1B83"/>
    <w:rsid w:val="00CD267E"/>
    <w:rsid w:val="00CD3240"/>
    <w:rsid w:val="00CD3717"/>
    <w:rsid w:val="00CD4E49"/>
    <w:rsid w:val="00CD6773"/>
    <w:rsid w:val="00CE1BA2"/>
    <w:rsid w:val="00CE2168"/>
    <w:rsid w:val="00CE222D"/>
    <w:rsid w:val="00CE37D9"/>
    <w:rsid w:val="00CE5A77"/>
    <w:rsid w:val="00CE5B34"/>
    <w:rsid w:val="00CE5ED5"/>
    <w:rsid w:val="00CE7014"/>
    <w:rsid w:val="00CF04AF"/>
    <w:rsid w:val="00CF2AC1"/>
    <w:rsid w:val="00CF2B9E"/>
    <w:rsid w:val="00CF2E3A"/>
    <w:rsid w:val="00CF3E72"/>
    <w:rsid w:val="00CF54DA"/>
    <w:rsid w:val="00CF5A16"/>
    <w:rsid w:val="00D0269F"/>
    <w:rsid w:val="00D04517"/>
    <w:rsid w:val="00D0511E"/>
    <w:rsid w:val="00D1025F"/>
    <w:rsid w:val="00D12DCC"/>
    <w:rsid w:val="00D14073"/>
    <w:rsid w:val="00D1415B"/>
    <w:rsid w:val="00D14DCB"/>
    <w:rsid w:val="00D16E6D"/>
    <w:rsid w:val="00D24228"/>
    <w:rsid w:val="00D25F02"/>
    <w:rsid w:val="00D323C0"/>
    <w:rsid w:val="00D32776"/>
    <w:rsid w:val="00D32BB1"/>
    <w:rsid w:val="00D34237"/>
    <w:rsid w:val="00D3459A"/>
    <w:rsid w:val="00D35DF6"/>
    <w:rsid w:val="00D37E9A"/>
    <w:rsid w:val="00D40B46"/>
    <w:rsid w:val="00D4235E"/>
    <w:rsid w:val="00D43B7C"/>
    <w:rsid w:val="00D45251"/>
    <w:rsid w:val="00D45FA3"/>
    <w:rsid w:val="00D4687A"/>
    <w:rsid w:val="00D46968"/>
    <w:rsid w:val="00D4799B"/>
    <w:rsid w:val="00D50CED"/>
    <w:rsid w:val="00D52D85"/>
    <w:rsid w:val="00D53466"/>
    <w:rsid w:val="00D53879"/>
    <w:rsid w:val="00D56446"/>
    <w:rsid w:val="00D6108E"/>
    <w:rsid w:val="00D61235"/>
    <w:rsid w:val="00D627DB"/>
    <w:rsid w:val="00D62C30"/>
    <w:rsid w:val="00D62FF6"/>
    <w:rsid w:val="00D64008"/>
    <w:rsid w:val="00D66C5E"/>
    <w:rsid w:val="00D67073"/>
    <w:rsid w:val="00D74199"/>
    <w:rsid w:val="00D744B1"/>
    <w:rsid w:val="00D75890"/>
    <w:rsid w:val="00D763BF"/>
    <w:rsid w:val="00D7723B"/>
    <w:rsid w:val="00D77B5D"/>
    <w:rsid w:val="00D77E3D"/>
    <w:rsid w:val="00D80548"/>
    <w:rsid w:val="00D823C9"/>
    <w:rsid w:val="00D83340"/>
    <w:rsid w:val="00D838D5"/>
    <w:rsid w:val="00D84681"/>
    <w:rsid w:val="00D87117"/>
    <w:rsid w:val="00D871CB"/>
    <w:rsid w:val="00D91670"/>
    <w:rsid w:val="00D91C0B"/>
    <w:rsid w:val="00D93276"/>
    <w:rsid w:val="00D93CF7"/>
    <w:rsid w:val="00D96540"/>
    <w:rsid w:val="00DA3046"/>
    <w:rsid w:val="00DA509A"/>
    <w:rsid w:val="00DA7DDD"/>
    <w:rsid w:val="00DB17AA"/>
    <w:rsid w:val="00DB1FC3"/>
    <w:rsid w:val="00DB210B"/>
    <w:rsid w:val="00DB2AC9"/>
    <w:rsid w:val="00DB394F"/>
    <w:rsid w:val="00DB3C30"/>
    <w:rsid w:val="00DB4875"/>
    <w:rsid w:val="00DB6B37"/>
    <w:rsid w:val="00DB72DA"/>
    <w:rsid w:val="00DB7F36"/>
    <w:rsid w:val="00DC067B"/>
    <w:rsid w:val="00DC08B6"/>
    <w:rsid w:val="00DC2739"/>
    <w:rsid w:val="00DC3754"/>
    <w:rsid w:val="00DC6FCE"/>
    <w:rsid w:val="00DD0167"/>
    <w:rsid w:val="00DD2EAB"/>
    <w:rsid w:val="00DD3005"/>
    <w:rsid w:val="00DD3AAC"/>
    <w:rsid w:val="00DE0673"/>
    <w:rsid w:val="00DE5733"/>
    <w:rsid w:val="00DE67E4"/>
    <w:rsid w:val="00DE75D3"/>
    <w:rsid w:val="00DE7EFD"/>
    <w:rsid w:val="00DF01CD"/>
    <w:rsid w:val="00DF1AE3"/>
    <w:rsid w:val="00DF5D0D"/>
    <w:rsid w:val="00DF68C8"/>
    <w:rsid w:val="00E00090"/>
    <w:rsid w:val="00E0054D"/>
    <w:rsid w:val="00E110B9"/>
    <w:rsid w:val="00E11444"/>
    <w:rsid w:val="00E1313D"/>
    <w:rsid w:val="00E176CD"/>
    <w:rsid w:val="00E21C70"/>
    <w:rsid w:val="00E2384B"/>
    <w:rsid w:val="00E23DFE"/>
    <w:rsid w:val="00E274B5"/>
    <w:rsid w:val="00E27D50"/>
    <w:rsid w:val="00E306A1"/>
    <w:rsid w:val="00E306CF"/>
    <w:rsid w:val="00E315F1"/>
    <w:rsid w:val="00E31776"/>
    <w:rsid w:val="00E32042"/>
    <w:rsid w:val="00E333F5"/>
    <w:rsid w:val="00E359BD"/>
    <w:rsid w:val="00E35D31"/>
    <w:rsid w:val="00E3633F"/>
    <w:rsid w:val="00E40BB6"/>
    <w:rsid w:val="00E449A6"/>
    <w:rsid w:val="00E44E6C"/>
    <w:rsid w:val="00E45537"/>
    <w:rsid w:val="00E46519"/>
    <w:rsid w:val="00E51A55"/>
    <w:rsid w:val="00E55C88"/>
    <w:rsid w:val="00E5600C"/>
    <w:rsid w:val="00E6178E"/>
    <w:rsid w:val="00E61DB6"/>
    <w:rsid w:val="00E61F45"/>
    <w:rsid w:val="00E6447A"/>
    <w:rsid w:val="00E70BF5"/>
    <w:rsid w:val="00E73219"/>
    <w:rsid w:val="00E73A59"/>
    <w:rsid w:val="00E73DDD"/>
    <w:rsid w:val="00E76BC2"/>
    <w:rsid w:val="00E80EE3"/>
    <w:rsid w:val="00E81CE2"/>
    <w:rsid w:val="00E83F5C"/>
    <w:rsid w:val="00E84110"/>
    <w:rsid w:val="00E85655"/>
    <w:rsid w:val="00E8697B"/>
    <w:rsid w:val="00E87B49"/>
    <w:rsid w:val="00E87C3A"/>
    <w:rsid w:val="00E90116"/>
    <w:rsid w:val="00E928B8"/>
    <w:rsid w:val="00E92C55"/>
    <w:rsid w:val="00E97562"/>
    <w:rsid w:val="00EA065A"/>
    <w:rsid w:val="00EA0715"/>
    <w:rsid w:val="00EA08B6"/>
    <w:rsid w:val="00EA2BDF"/>
    <w:rsid w:val="00EA4C1A"/>
    <w:rsid w:val="00EB1584"/>
    <w:rsid w:val="00EB26BF"/>
    <w:rsid w:val="00EB567B"/>
    <w:rsid w:val="00EB5DC0"/>
    <w:rsid w:val="00EB6A66"/>
    <w:rsid w:val="00EB6F6F"/>
    <w:rsid w:val="00EC1621"/>
    <w:rsid w:val="00EC4352"/>
    <w:rsid w:val="00EC538A"/>
    <w:rsid w:val="00EC6B7B"/>
    <w:rsid w:val="00ED2E9C"/>
    <w:rsid w:val="00ED4C88"/>
    <w:rsid w:val="00EE318B"/>
    <w:rsid w:val="00EE3C74"/>
    <w:rsid w:val="00EE7A93"/>
    <w:rsid w:val="00EF0428"/>
    <w:rsid w:val="00EF07E9"/>
    <w:rsid w:val="00EF0C90"/>
    <w:rsid w:val="00EF19B7"/>
    <w:rsid w:val="00EF1B4A"/>
    <w:rsid w:val="00EF2963"/>
    <w:rsid w:val="00EF39FF"/>
    <w:rsid w:val="00F0084C"/>
    <w:rsid w:val="00F042DF"/>
    <w:rsid w:val="00F047F5"/>
    <w:rsid w:val="00F05931"/>
    <w:rsid w:val="00F05BE3"/>
    <w:rsid w:val="00F05C67"/>
    <w:rsid w:val="00F11020"/>
    <w:rsid w:val="00F1323B"/>
    <w:rsid w:val="00F13A98"/>
    <w:rsid w:val="00F21C6C"/>
    <w:rsid w:val="00F21EE8"/>
    <w:rsid w:val="00F226D3"/>
    <w:rsid w:val="00F237E1"/>
    <w:rsid w:val="00F26E45"/>
    <w:rsid w:val="00F26F8C"/>
    <w:rsid w:val="00F31F89"/>
    <w:rsid w:val="00F3327F"/>
    <w:rsid w:val="00F35450"/>
    <w:rsid w:val="00F37CEB"/>
    <w:rsid w:val="00F4067B"/>
    <w:rsid w:val="00F41D8C"/>
    <w:rsid w:val="00F41E2A"/>
    <w:rsid w:val="00F45126"/>
    <w:rsid w:val="00F455E4"/>
    <w:rsid w:val="00F45687"/>
    <w:rsid w:val="00F47D12"/>
    <w:rsid w:val="00F50F5F"/>
    <w:rsid w:val="00F53E1F"/>
    <w:rsid w:val="00F54288"/>
    <w:rsid w:val="00F55344"/>
    <w:rsid w:val="00F55409"/>
    <w:rsid w:val="00F60FDC"/>
    <w:rsid w:val="00F6150A"/>
    <w:rsid w:val="00F642A5"/>
    <w:rsid w:val="00F66BC0"/>
    <w:rsid w:val="00F713BE"/>
    <w:rsid w:val="00F722E1"/>
    <w:rsid w:val="00F72305"/>
    <w:rsid w:val="00F72671"/>
    <w:rsid w:val="00F728E0"/>
    <w:rsid w:val="00F7713A"/>
    <w:rsid w:val="00F779FB"/>
    <w:rsid w:val="00F80B9A"/>
    <w:rsid w:val="00F81D19"/>
    <w:rsid w:val="00F84122"/>
    <w:rsid w:val="00F920EB"/>
    <w:rsid w:val="00F92BD6"/>
    <w:rsid w:val="00F957A1"/>
    <w:rsid w:val="00FA0A3C"/>
    <w:rsid w:val="00FA12D9"/>
    <w:rsid w:val="00FA1C7E"/>
    <w:rsid w:val="00FB1331"/>
    <w:rsid w:val="00FB2E1F"/>
    <w:rsid w:val="00FC0A58"/>
    <w:rsid w:val="00FC1440"/>
    <w:rsid w:val="00FC51CC"/>
    <w:rsid w:val="00FC7FCD"/>
    <w:rsid w:val="00FD0595"/>
    <w:rsid w:val="00FD24DC"/>
    <w:rsid w:val="00FD2552"/>
    <w:rsid w:val="00FD27EC"/>
    <w:rsid w:val="00FD52F1"/>
    <w:rsid w:val="00FD77B3"/>
    <w:rsid w:val="00FE39AD"/>
    <w:rsid w:val="00FE3D47"/>
    <w:rsid w:val="00FE4CFE"/>
    <w:rsid w:val="00FE7A06"/>
    <w:rsid w:val="00FF1B19"/>
    <w:rsid w:val="00FF27A4"/>
    <w:rsid w:val="00FF4295"/>
    <w:rsid w:val="00FF42AD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C3E5B6"/>
  <w15:chartTrackingRefBased/>
  <w15:docId w15:val="{0C418D8E-A287-49C7-B45F-ABC46978C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List 5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basedOn w:val="Normalny"/>
    <w:link w:val="NagwekZnak"/>
    <w:uiPriority w:val="99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5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uiPriority w:val="99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Agnieszka Ludynia</cp:lastModifiedBy>
  <cp:revision>7</cp:revision>
  <cp:lastPrinted>2022-12-13T13:16:00Z</cp:lastPrinted>
  <dcterms:created xsi:type="dcterms:W3CDTF">2020-12-21T07:19:00Z</dcterms:created>
  <dcterms:modified xsi:type="dcterms:W3CDTF">2022-12-13T13:17:00Z</dcterms:modified>
</cp:coreProperties>
</file>