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1E" w:rsidRPr="00AD5B25"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Pr>
          <w:rFonts w:ascii="Times New Roman" w:eastAsia="Times New Roman" w:hAnsi="Times New Roman" w:cs="Times New Roman"/>
          <w:b/>
          <w:sz w:val="28"/>
          <w:szCs w:val="20"/>
          <w:u w:val="single"/>
          <w:lang w:eastAsia="ar-SA"/>
        </w:rPr>
        <w:t xml:space="preserve"> </w:t>
      </w:r>
      <w:r w:rsidR="00E976F0">
        <w:rPr>
          <w:rFonts w:ascii="Times New Roman" w:eastAsia="Times New Roman" w:hAnsi="Times New Roman" w:cs="Times New Roman"/>
          <w:b/>
          <w:sz w:val="28"/>
          <w:szCs w:val="20"/>
          <w:u w:val="single"/>
          <w:lang w:eastAsia="ar-SA"/>
        </w:rPr>
        <w:t xml:space="preserve">  </w:t>
      </w:r>
      <w:r w:rsidR="00931C1E" w:rsidRPr="00AD5B25">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AD5B25">
        <w:rPr>
          <w:rFonts w:ascii="Times New Roman" w:eastAsia="Times New Roman" w:hAnsi="Times New Roman" w:cs="Times New Roman"/>
          <w:b/>
          <w:sz w:val="28"/>
          <w:szCs w:val="28"/>
          <w:lang w:eastAsia="ar-SA"/>
        </w:rPr>
        <w:t>SZPiFP-</w:t>
      </w:r>
      <w:r w:rsidR="00306F1F">
        <w:rPr>
          <w:rFonts w:ascii="Times New Roman" w:eastAsia="Times New Roman" w:hAnsi="Times New Roman" w:cs="Times New Roman"/>
          <w:b/>
          <w:sz w:val="28"/>
          <w:szCs w:val="28"/>
          <w:lang w:eastAsia="ar-SA"/>
        </w:rPr>
        <w:t>39</w:t>
      </w:r>
      <w:r w:rsidR="00C44ACE">
        <w:rPr>
          <w:rFonts w:ascii="Times New Roman" w:eastAsia="Times New Roman" w:hAnsi="Times New Roman" w:cs="Times New Roman"/>
          <w:b/>
          <w:sz w:val="28"/>
          <w:szCs w:val="28"/>
          <w:lang w:eastAsia="ar-SA"/>
        </w:rPr>
        <w:t>-</w:t>
      </w:r>
      <w:r w:rsidR="00306F1F">
        <w:rPr>
          <w:rFonts w:ascii="Times New Roman" w:eastAsia="Times New Roman" w:hAnsi="Times New Roman" w:cs="Times New Roman"/>
          <w:b/>
          <w:sz w:val="28"/>
          <w:szCs w:val="28"/>
          <w:lang w:eastAsia="ar-SA"/>
        </w:rPr>
        <w:t>20</w:t>
      </w:r>
    </w:p>
    <w:p w:rsidR="00A12A0F" w:rsidRDefault="00AD5B25" w:rsidP="00C44ACE">
      <w:pPr>
        <w:spacing w:after="0" w:line="240" w:lineRule="auto"/>
        <w:jc w:val="center"/>
        <w:rPr>
          <w:rFonts w:ascii="Times New Roman" w:eastAsia="Times New Roman" w:hAnsi="Times New Roman" w:cs="Times New Roman"/>
          <w:b/>
          <w:i/>
          <w:sz w:val="28"/>
          <w:szCs w:val="28"/>
          <w:lang w:eastAsia="ar-SA"/>
        </w:rPr>
      </w:pPr>
      <w:r w:rsidRPr="00AD5B25">
        <w:rPr>
          <w:rFonts w:ascii="Times New Roman" w:eastAsia="Times New Roman" w:hAnsi="Times New Roman" w:cs="Times New Roman"/>
          <w:b/>
          <w:i/>
          <w:sz w:val="28"/>
          <w:szCs w:val="28"/>
          <w:lang w:eastAsia="ar-SA"/>
        </w:rPr>
        <w:t>Naz</w:t>
      </w:r>
      <w:r w:rsidR="00265C5D">
        <w:rPr>
          <w:rFonts w:ascii="Times New Roman" w:eastAsia="Times New Roman" w:hAnsi="Times New Roman" w:cs="Times New Roman"/>
          <w:b/>
          <w:i/>
          <w:sz w:val="28"/>
          <w:szCs w:val="28"/>
          <w:lang w:eastAsia="ar-SA"/>
        </w:rPr>
        <w:t xml:space="preserve">wa: </w:t>
      </w:r>
      <w:bookmarkStart w:id="0" w:name="_Hlk38988427"/>
      <w:r w:rsidR="00295529" w:rsidRPr="00295529">
        <w:rPr>
          <w:rFonts w:ascii="Times New Roman" w:eastAsia="Times New Roman" w:hAnsi="Times New Roman" w:cs="Times New Roman"/>
          <w:b/>
          <w:i/>
          <w:sz w:val="28"/>
          <w:szCs w:val="28"/>
          <w:lang w:eastAsia="ar-SA"/>
        </w:rPr>
        <w:t xml:space="preserve">Dostawa </w:t>
      </w:r>
      <w:r w:rsidR="005264F3">
        <w:rPr>
          <w:rFonts w:ascii="Times New Roman" w:eastAsia="Times New Roman" w:hAnsi="Times New Roman" w:cs="Times New Roman"/>
          <w:b/>
          <w:i/>
          <w:sz w:val="28"/>
          <w:szCs w:val="28"/>
          <w:lang w:eastAsia="ar-SA"/>
        </w:rPr>
        <w:t>sprzętu i oprogramowania</w:t>
      </w:r>
      <w:r w:rsidR="00306F1F">
        <w:rPr>
          <w:rFonts w:ascii="Times New Roman" w:eastAsia="Times New Roman" w:hAnsi="Times New Roman" w:cs="Times New Roman"/>
          <w:b/>
          <w:i/>
          <w:sz w:val="28"/>
          <w:szCs w:val="28"/>
          <w:lang w:eastAsia="ar-SA"/>
        </w:rPr>
        <w:t xml:space="preserve"> </w:t>
      </w:r>
      <w:bookmarkStart w:id="1" w:name="_Hlk38891235"/>
      <w:r w:rsidR="00306F1F">
        <w:rPr>
          <w:rFonts w:ascii="Times New Roman" w:eastAsia="Times New Roman" w:hAnsi="Times New Roman" w:cs="Times New Roman"/>
          <w:b/>
          <w:i/>
          <w:sz w:val="28"/>
          <w:szCs w:val="28"/>
          <w:lang w:eastAsia="ar-SA"/>
        </w:rPr>
        <w:t>komputerowego oraz urządzeń peryferyjnych</w:t>
      </w:r>
      <w:bookmarkEnd w:id="1"/>
      <w:r w:rsidR="005264F3">
        <w:rPr>
          <w:rFonts w:ascii="Times New Roman" w:eastAsia="Times New Roman" w:hAnsi="Times New Roman" w:cs="Times New Roman"/>
          <w:b/>
          <w:i/>
          <w:sz w:val="28"/>
          <w:szCs w:val="28"/>
          <w:lang w:eastAsia="ar-SA"/>
        </w:rPr>
        <w:t xml:space="preserve"> </w:t>
      </w:r>
      <w:bookmarkEnd w:id="0"/>
      <w:r w:rsidR="00295529" w:rsidRPr="00295529">
        <w:rPr>
          <w:rFonts w:ascii="Times New Roman" w:eastAsia="Times New Roman" w:hAnsi="Times New Roman" w:cs="Times New Roman"/>
          <w:b/>
          <w:i/>
          <w:sz w:val="28"/>
          <w:szCs w:val="28"/>
          <w:lang w:eastAsia="ar-SA"/>
        </w:rPr>
        <w:t>dla  potrzeb Komendy Wojewódzkiej Policji w Bydgoszczy</w:t>
      </w:r>
    </w:p>
    <w:p w:rsidR="00D30A5E"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p>
    <w:p w:rsidR="00D30A5E" w:rsidRPr="00265A3C" w:rsidRDefault="00D30A5E" w:rsidP="00D30A5E">
      <w:pPr>
        <w:keepNext/>
        <w:tabs>
          <w:tab w:val="num" w:pos="0"/>
          <w:tab w:val="left" w:pos="360"/>
        </w:tabs>
        <w:suppressAutoHyphens/>
        <w:overflowPunct w:val="0"/>
        <w:autoSpaceDE w:val="0"/>
        <w:spacing w:after="0" w:line="240" w:lineRule="auto"/>
        <w:ind w:left="360"/>
        <w:jc w:val="both"/>
        <w:textAlignment w:val="baseline"/>
        <w:outlineLvl w:val="2"/>
        <w:rPr>
          <w:rFonts w:ascii="Times New Roman" w:hAnsi="Times New Roman" w:cs="Times New Roman"/>
          <w:b/>
          <w:i/>
          <w:sz w:val="20"/>
          <w:szCs w:val="20"/>
        </w:rPr>
      </w:pPr>
      <w:r w:rsidRPr="00AD5B25">
        <w:rPr>
          <w:rFonts w:ascii="Times New Roman" w:eastAsia="Times New Roman" w:hAnsi="Times New Roman" w:cs="Times New Roman"/>
          <w:b/>
          <w:sz w:val="28"/>
          <w:szCs w:val="20"/>
          <w:u w:val="single"/>
          <w:lang w:eastAsia="ar-SA"/>
        </w:rPr>
        <w:t xml:space="preserve">  </w:t>
      </w:r>
    </w:p>
    <w:p w:rsidR="00D30A5E" w:rsidRPr="00AD5B25" w:rsidRDefault="00D30A5E" w:rsidP="00D30A5E">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AD5B25">
        <w:rPr>
          <w:rFonts w:ascii="Times New Roman" w:eastAsia="Times New Roman" w:hAnsi="Times New Roman" w:cs="Times New Roman"/>
          <w:b/>
          <w:sz w:val="24"/>
          <w:szCs w:val="20"/>
          <w:lang w:eastAsia="ar-SA"/>
        </w:rPr>
        <w:t>I. NAZWA ORAZ ADRES ZAMAWIAJĄCEGO:</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1.  Postępowanie prowadzone jest w imieniu i na rzecz: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Komendy  Wojewódzkiej  Policji w Bydgoszczy </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ul.  Powstańców  Wielkopolskich  7</w:t>
      </w:r>
    </w:p>
    <w:p w:rsidR="00D30A5E" w:rsidRPr="00924C8F"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85 – 090  Bydgoszcz </w:t>
      </w:r>
    </w:p>
    <w:p w:rsidR="00D30A5E" w:rsidRPr="00924C8F"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924C8F">
        <w:rPr>
          <w:rFonts w:ascii="Times New Roman" w:eastAsia="Times New Roman" w:hAnsi="Times New Roman" w:cs="Times New Roman"/>
          <w:sz w:val="24"/>
          <w:szCs w:val="20"/>
          <w:lang w:eastAsia="ar-SA"/>
        </w:rPr>
        <w:t xml:space="preserve">     zwanej w treści SIWZ „</w:t>
      </w:r>
      <w:r w:rsidRPr="00924C8F">
        <w:rPr>
          <w:rFonts w:ascii="Times New Roman" w:eastAsia="Times New Roman" w:hAnsi="Times New Roman" w:cs="Times New Roman"/>
          <w:b/>
          <w:sz w:val="24"/>
          <w:szCs w:val="20"/>
          <w:lang w:eastAsia="ar-SA"/>
        </w:rPr>
        <w:t>zamawiającym</w:t>
      </w:r>
      <w:r w:rsidRPr="00924C8F">
        <w:rPr>
          <w:rFonts w:ascii="Times New Roman" w:eastAsia="Times New Roman" w:hAnsi="Times New Roman" w:cs="Times New Roman"/>
          <w:sz w:val="24"/>
          <w:szCs w:val="20"/>
          <w:lang w:eastAsia="ar-SA"/>
        </w:rPr>
        <w:t>”</w:t>
      </w:r>
    </w:p>
    <w:p w:rsidR="00D30A5E" w:rsidRPr="00924C8F"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924C8F">
        <w:rPr>
          <w:rFonts w:ascii="Times New Roman" w:eastAsia="Times New Roman" w:hAnsi="Times New Roman" w:cs="Times New Roman"/>
          <w:sz w:val="24"/>
          <w:szCs w:val="24"/>
          <w:lang w:eastAsia="ar-SA"/>
        </w:rPr>
        <w:t xml:space="preserve">2. Sprawę prowadzi: Sekcja Zamówień Publicznych i Funduszy Pomocowych KWP                     w Bydgoszczy </w:t>
      </w:r>
      <w:r>
        <w:rPr>
          <w:rFonts w:ascii="Times New Roman" w:eastAsia="Times New Roman" w:hAnsi="Times New Roman" w:cs="Times New Roman"/>
          <w:sz w:val="24"/>
          <w:szCs w:val="20"/>
          <w:lang w:eastAsia="ar-SA"/>
        </w:rPr>
        <w:t>telefon : 47 751-53 -21  lub  47 751-53-20, faks:  47 751</w:t>
      </w:r>
      <w:r w:rsidRPr="00924C8F">
        <w:rPr>
          <w:rFonts w:ascii="Times New Roman" w:eastAsia="Times New Roman" w:hAnsi="Times New Roman" w:cs="Times New Roman"/>
          <w:sz w:val="24"/>
          <w:szCs w:val="20"/>
          <w:lang w:eastAsia="ar-SA"/>
        </w:rPr>
        <w:t xml:space="preserve"> –53-19.</w:t>
      </w:r>
    </w:p>
    <w:p w:rsidR="00D30A5E" w:rsidRPr="00924C8F"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Pr="00924C8F">
          <w:rPr>
            <w:rFonts w:ascii="Times New Roman" w:eastAsia="Times New Roman" w:hAnsi="Times New Roman" w:cs="Times New Roman"/>
            <w:i/>
            <w:sz w:val="24"/>
            <w:szCs w:val="24"/>
            <w:u w:val="single"/>
            <w:lang w:eastAsia="ar-SA"/>
          </w:rPr>
          <w:t>www.kujawsko-pomorska.policja.gov.pl</w:t>
        </w:r>
      </w:hyperlink>
    </w:p>
    <w:p w:rsidR="00D30A5E"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Adres profilu nabywcy: </w:t>
      </w:r>
      <w:hyperlink r:id="rId9" w:history="1">
        <w:r w:rsidRPr="008006B6">
          <w:rPr>
            <w:rStyle w:val="Hipercze"/>
            <w:rFonts w:ascii="Times New Roman" w:eastAsia="Times New Roman" w:hAnsi="Times New Roman"/>
            <w:sz w:val="24"/>
            <w:szCs w:val="24"/>
            <w:lang w:eastAsia="ar-SA"/>
          </w:rPr>
          <w:t>https://platformazakupowa.pl/kwp_bydgoszcz</w:t>
        </w:r>
      </w:hyperlink>
    </w:p>
    <w:p w:rsidR="00D30A5E"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C26F5C" w:rsidRDefault="00D30A5E"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color w:val="FF0000"/>
          <w:sz w:val="24"/>
          <w:szCs w:val="24"/>
          <w:lang w:eastAsia="ar-SA"/>
        </w:rPr>
      </w:pPr>
    </w:p>
    <w:p w:rsidR="00D30A5E" w:rsidRPr="00AD5B25" w:rsidRDefault="00D30A5E" w:rsidP="00D30A5E">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AD5B25">
        <w:rPr>
          <w:rFonts w:ascii="Times New Roman" w:eastAsia="Times New Roman" w:hAnsi="Times New Roman" w:cs="Times New Roman"/>
          <w:b/>
          <w:bCs/>
          <w:sz w:val="24"/>
          <w:szCs w:val="20"/>
          <w:lang w:eastAsia="ar-SA"/>
        </w:rPr>
        <w:t>II. TRYB UDZIELENIA ZAMÓWIENIA ORAZ INFORMACJE OGÓLNE: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D5B25">
        <w:rPr>
          <w:rFonts w:ascii="Times New Roman" w:eastAsia="Times New Roman" w:hAnsi="Times New Roman" w:cs="Times New Roman"/>
          <w:sz w:val="24"/>
          <w:szCs w:val="20"/>
          <w:lang w:eastAsia="ar-SA"/>
        </w:rPr>
        <w:t xml:space="preserve">Do udzielenia przedmiotowego </w:t>
      </w:r>
      <w:r w:rsidRPr="00583973">
        <w:rPr>
          <w:rFonts w:ascii="Times New Roman" w:eastAsia="Times New Roman" w:hAnsi="Times New Roman" w:cs="Times New Roman"/>
          <w:sz w:val="24"/>
          <w:szCs w:val="20"/>
          <w:lang w:eastAsia="ar-SA"/>
        </w:rPr>
        <w:t xml:space="preserve">zamówienia stosuje się przepisy ustawy z dnia 29 stycznia 2004r. </w:t>
      </w:r>
      <w:r w:rsidRPr="00583973">
        <w:rPr>
          <w:rFonts w:ascii="Times New Roman" w:eastAsia="Times New Roman" w:hAnsi="Times New Roman" w:cs="Times New Roman"/>
          <w:sz w:val="24"/>
          <w:szCs w:val="24"/>
          <w:lang w:eastAsia="ar-SA"/>
        </w:rPr>
        <w:t xml:space="preserve">Prawo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oraz akty wykonawcze wydane na jej podstawie.</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583973">
        <w:rPr>
          <w:rFonts w:ascii="Times New Roman" w:eastAsia="Times New Roman" w:hAnsi="Times New Roman" w:cs="Times New Roman"/>
          <w:i/>
          <w:sz w:val="24"/>
          <w:szCs w:val="20"/>
          <w:lang w:eastAsia="ar-SA"/>
        </w:rPr>
        <w:t>(tekst jednolity z 201</w:t>
      </w:r>
      <w:r>
        <w:rPr>
          <w:rFonts w:ascii="Times New Roman" w:eastAsia="Times New Roman" w:hAnsi="Times New Roman" w:cs="Times New Roman"/>
          <w:i/>
          <w:sz w:val="24"/>
          <w:szCs w:val="20"/>
          <w:lang w:eastAsia="ar-SA"/>
        </w:rPr>
        <w:t>9</w:t>
      </w:r>
      <w:r w:rsidRPr="00583973">
        <w:rPr>
          <w:rFonts w:ascii="Times New Roman" w:eastAsia="Times New Roman" w:hAnsi="Times New Roman" w:cs="Times New Roman"/>
          <w:i/>
          <w:sz w:val="24"/>
          <w:szCs w:val="20"/>
          <w:lang w:eastAsia="ar-SA"/>
        </w:rPr>
        <w:t xml:space="preserve"> r. poz. 1</w:t>
      </w:r>
      <w:r>
        <w:rPr>
          <w:rFonts w:ascii="Times New Roman" w:eastAsia="Times New Roman" w:hAnsi="Times New Roman" w:cs="Times New Roman"/>
          <w:i/>
          <w:sz w:val="24"/>
          <w:szCs w:val="20"/>
          <w:lang w:eastAsia="ar-SA"/>
        </w:rPr>
        <w:t>145</w:t>
      </w:r>
      <w:r w:rsidRPr="00583973">
        <w:rPr>
          <w:rFonts w:ascii="Times New Roman" w:eastAsia="Times New Roman" w:hAnsi="Times New Roman" w:cs="Times New Roman"/>
          <w:i/>
          <w:sz w:val="24"/>
          <w:szCs w:val="20"/>
          <w:lang w:eastAsia="ar-SA"/>
        </w:rPr>
        <w:t xml:space="preserve"> ze zm.)</w:t>
      </w:r>
      <w:r w:rsidRPr="00583973">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583973"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Ilekroć w Specyfikacji Istotnych Warunków Zamówienia jest mowa o:</w:t>
      </w:r>
    </w:p>
    <w:p w:rsidR="00D30A5E" w:rsidRPr="00583973"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583973"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 xml:space="preserve">     zamówień publicznych </w:t>
      </w:r>
      <w:r w:rsidRPr="00583973">
        <w:rPr>
          <w:rFonts w:ascii="Times New Roman" w:eastAsia="Times New Roman" w:hAnsi="Times New Roman" w:cs="Times New Roman"/>
          <w:i/>
          <w:sz w:val="24"/>
          <w:szCs w:val="24"/>
          <w:lang w:eastAsia="ar-SA"/>
        </w:rPr>
        <w:t>(tekst jednolity Dz. U. z 201</w:t>
      </w:r>
      <w:r>
        <w:rPr>
          <w:rFonts w:ascii="Times New Roman" w:eastAsia="Times New Roman" w:hAnsi="Times New Roman" w:cs="Times New Roman"/>
          <w:i/>
          <w:sz w:val="24"/>
          <w:szCs w:val="24"/>
          <w:lang w:eastAsia="ar-SA"/>
        </w:rPr>
        <w:t>9</w:t>
      </w:r>
      <w:r w:rsidRPr="00583973">
        <w:rPr>
          <w:rFonts w:ascii="Times New Roman" w:eastAsia="Times New Roman" w:hAnsi="Times New Roman" w:cs="Times New Roman"/>
          <w:i/>
          <w:sz w:val="24"/>
          <w:szCs w:val="24"/>
          <w:lang w:eastAsia="ar-SA"/>
        </w:rPr>
        <w:t xml:space="preserve"> r. poz. 1</w:t>
      </w:r>
      <w:r>
        <w:rPr>
          <w:rFonts w:ascii="Times New Roman" w:eastAsia="Times New Roman" w:hAnsi="Times New Roman" w:cs="Times New Roman"/>
          <w:i/>
          <w:sz w:val="24"/>
          <w:szCs w:val="24"/>
          <w:lang w:eastAsia="ar-SA"/>
        </w:rPr>
        <w:t>843</w:t>
      </w:r>
      <w:r w:rsidRPr="00583973">
        <w:rPr>
          <w:rFonts w:ascii="Times New Roman" w:eastAsia="Times New Roman" w:hAnsi="Times New Roman" w:cs="Times New Roman"/>
          <w:i/>
          <w:sz w:val="24"/>
          <w:szCs w:val="24"/>
          <w:lang w:eastAsia="ar-SA"/>
        </w:rPr>
        <w:t>)</w:t>
      </w:r>
      <w:r w:rsidRPr="00583973">
        <w:rPr>
          <w:rFonts w:ascii="Times New Roman" w:eastAsia="Times New Roman" w:hAnsi="Times New Roman" w:cs="Times New Roman"/>
          <w:sz w:val="24"/>
          <w:szCs w:val="24"/>
          <w:lang w:eastAsia="ar-SA"/>
        </w:rPr>
        <w:t xml:space="preserve">,   </w:t>
      </w:r>
    </w:p>
    <w:p w:rsidR="00D30A5E" w:rsidRPr="00583973"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583973">
        <w:rPr>
          <w:rFonts w:ascii="Times New Roman" w:eastAsia="Times New Roman" w:hAnsi="Times New Roman" w:cs="Times New Roman"/>
          <w:sz w:val="24"/>
          <w:szCs w:val="20"/>
          <w:lang w:eastAsia="ar-SA"/>
        </w:rPr>
        <w:t>SIWZ   -  należy rozumieć przez to niniejszą Specyfikację Istotnych Warunków Zamówienia.</w:t>
      </w:r>
    </w:p>
    <w:p w:rsidR="00D30A5E" w:rsidRPr="002E20FE"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A03046">
        <w:rPr>
          <w:rFonts w:ascii="Times New Roman" w:eastAsia="Times New Roman" w:hAnsi="Times New Roman" w:cs="Times New Roman"/>
          <w:sz w:val="24"/>
          <w:szCs w:val="24"/>
          <w:lang w:eastAsia="ar-SA"/>
        </w:rPr>
        <w:t xml:space="preserve">Postępowanie prowadzone jest w trybie przetargu nieograniczonego, </w:t>
      </w:r>
      <w:r w:rsidRPr="002E20FE">
        <w:rPr>
          <w:rFonts w:ascii="Times New Roman" w:eastAsia="Times New Roman" w:hAnsi="Times New Roman" w:cs="Times New Roman"/>
          <w:sz w:val="24"/>
          <w:szCs w:val="24"/>
          <w:lang w:eastAsia="ar-SA"/>
        </w:rPr>
        <w:t xml:space="preserve">w procedurze właściwej dla zamówień o wartości przekraczającej kwotę określoną w przepisach wydanych na podstawie art. 11 ust. 8 ustawy. </w:t>
      </w:r>
    </w:p>
    <w:p w:rsidR="00D30A5E" w:rsidRPr="00A03046"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A03046">
        <w:rPr>
          <w:rFonts w:ascii="Times New Roman" w:hAnsi="Times New Roman" w:cs="Times New Roman"/>
          <w:sz w:val="24"/>
          <w:szCs w:val="24"/>
        </w:rPr>
        <w:t xml:space="preserve">Zamawiający w prowadzonym postępowaniu wybierze najkorzystniejszą ofertę przy wykorzystaniu </w:t>
      </w:r>
      <w:r w:rsidRPr="00A03046">
        <w:rPr>
          <w:rFonts w:ascii="Times New Roman" w:hAnsi="Times New Roman" w:cs="Times New Roman"/>
          <w:sz w:val="24"/>
          <w:szCs w:val="24"/>
          <w:u w:val="single"/>
        </w:rPr>
        <w:t>„procedury odwróconej”</w:t>
      </w:r>
      <w:r w:rsidRPr="00A03046">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96515E"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583973">
        <w:rPr>
          <w:rFonts w:ascii="Times New Roman" w:hAnsi="Times New Roman" w:cs="Times New Roman"/>
          <w:sz w:val="24"/>
          <w:szCs w:val="24"/>
        </w:rPr>
        <w:t xml:space="preserve">Postępowanie o udzielnie zamówienia publicznego prowadzi się w języku polskim (art. 9 ust. 2 ustawy </w:t>
      </w:r>
      <w:proofErr w:type="spellStart"/>
      <w:r w:rsidRPr="00583973">
        <w:rPr>
          <w:rFonts w:ascii="Times New Roman" w:hAnsi="Times New Roman" w:cs="Times New Roman"/>
          <w:sz w:val="24"/>
          <w:szCs w:val="24"/>
        </w:rPr>
        <w:t>Pzp</w:t>
      </w:r>
      <w:proofErr w:type="spellEnd"/>
      <w:r w:rsidRPr="00583973">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583973">
        <w:rPr>
          <w:rFonts w:ascii="Times New Roman" w:hAnsi="Times New Roman" w:cs="Times New Roman"/>
          <w:i/>
          <w:sz w:val="24"/>
          <w:szCs w:val="24"/>
        </w:rPr>
        <w:t>(Dz.U. z 201</w:t>
      </w:r>
      <w:r>
        <w:rPr>
          <w:rFonts w:ascii="Times New Roman" w:hAnsi="Times New Roman" w:cs="Times New Roman"/>
          <w:i/>
          <w:sz w:val="24"/>
          <w:szCs w:val="24"/>
        </w:rPr>
        <w:t>9</w:t>
      </w:r>
      <w:r w:rsidRPr="00583973">
        <w:rPr>
          <w:rFonts w:ascii="Times New Roman" w:hAnsi="Times New Roman" w:cs="Times New Roman"/>
          <w:i/>
          <w:sz w:val="24"/>
          <w:szCs w:val="24"/>
        </w:rPr>
        <w:t xml:space="preserve"> poz. </w:t>
      </w:r>
      <w:r>
        <w:rPr>
          <w:rFonts w:ascii="Times New Roman" w:hAnsi="Times New Roman" w:cs="Times New Roman"/>
          <w:i/>
          <w:sz w:val="24"/>
          <w:szCs w:val="24"/>
        </w:rPr>
        <w:t>1480</w:t>
      </w:r>
      <w:r w:rsidRPr="00583973">
        <w:rPr>
          <w:rFonts w:ascii="Times New Roman" w:hAnsi="Times New Roman" w:cs="Times New Roman"/>
          <w:i/>
          <w:sz w:val="24"/>
          <w:szCs w:val="24"/>
        </w:rPr>
        <w:t>)</w:t>
      </w:r>
      <w:r w:rsidRPr="00583973">
        <w:rPr>
          <w:rFonts w:ascii="Times New Roman" w:hAnsi="Times New Roman" w:cs="Times New Roman"/>
          <w:sz w:val="24"/>
          <w:szCs w:val="24"/>
        </w:rPr>
        <w:t>.</w:t>
      </w:r>
    </w:p>
    <w:p w:rsidR="00D30A5E" w:rsidRPr="0096515E" w:rsidRDefault="00D30A5E" w:rsidP="00D30A5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3D0CF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D30A5E"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D30A5E" w:rsidRPr="00C26F5C" w:rsidRDefault="00D30A5E" w:rsidP="00D30A5E">
      <w:pPr>
        <w:widowControl w:val="0"/>
        <w:tabs>
          <w:tab w:val="left" w:pos="-673"/>
          <w:tab w:val="left" w:pos="2797"/>
        </w:tabs>
        <w:suppressAutoHyphens/>
        <w:overflowPunct w:val="0"/>
        <w:autoSpaceDE w:val="0"/>
        <w:spacing w:after="0" w:line="240" w:lineRule="auto"/>
        <w:ind w:left="284"/>
        <w:jc w:val="both"/>
        <w:textAlignment w:val="baseline"/>
        <w:rPr>
          <w:rFonts w:ascii="Times New Roman" w:eastAsia="Times New Roman" w:hAnsi="Times New Roman" w:cs="Times New Roman"/>
          <w:b/>
          <w:bCs/>
          <w:sz w:val="24"/>
          <w:szCs w:val="24"/>
          <w:lang w:eastAsia="ar-SA"/>
        </w:rPr>
      </w:pPr>
    </w:p>
    <w:p w:rsidR="00D30A5E" w:rsidRDefault="00D30A5E"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FB5FDF">
        <w:rPr>
          <w:rFonts w:ascii="Times New Roman" w:eastAsia="Times New Roman" w:hAnsi="Times New Roman" w:cs="Times New Roman"/>
          <w:b/>
          <w:bCs/>
          <w:sz w:val="24"/>
          <w:szCs w:val="20"/>
          <w:lang w:eastAsia="ar-SA"/>
        </w:rPr>
        <w:lastRenderedPageBreak/>
        <w:t>I</w:t>
      </w:r>
      <w:r w:rsidRPr="00FB5FDF">
        <w:rPr>
          <w:rFonts w:ascii="Times New Roman" w:eastAsia="Times New Roman" w:hAnsi="Times New Roman" w:cs="Times New Roman"/>
          <w:b/>
          <w:bCs/>
          <w:sz w:val="24"/>
          <w:szCs w:val="24"/>
          <w:lang w:eastAsia="ar-SA"/>
        </w:rPr>
        <w:t>II. OPIS  PRZEDMIOTU  ZAMÓWIENIA:</w:t>
      </w:r>
    </w:p>
    <w:p w:rsidR="00D30A5E" w:rsidRPr="00C44ACE" w:rsidRDefault="00D30A5E" w:rsidP="00D30A5E">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C44ACE">
        <w:rPr>
          <w:rFonts w:ascii="Times New Roman" w:eastAsia="Times New Roman" w:hAnsi="Times New Roman" w:cs="Times New Roman"/>
          <w:b/>
          <w:sz w:val="24"/>
          <w:szCs w:val="24"/>
          <w:lang w:eastAsia="ar-SA"/>
        </w:rPr>
        <w:t xml:space="preserve">Przedmiotem zamówienia jest dostawa </w:t>
      </w:r>
      <w:r w:rsidRPr="005264F3">
        <w:rPr>
          <w:rFonts w:ascii="Times New Roman" w:eastAsia="Times New Roman" w:hAnsi="Times New Roman" w:cs="Times New Roman"/>
          <w:b/>
          <w:sz w:val="24"/>
          <w:szCs w:val="24"/>
          <w:lang w:eastAsia="ar-SA"/>
        </w:rPr>
        <w:t xml:space="preserve">sprzętu i oprogramowania </w:t>
      </w:r>
      <w:r w:rsidRPr="00306F1F">
        <w:rPr>
          <w:rFonts w:ascii="Times New Roman" w:eastAsia="Times New Roman" w:hAnsi="Times New Roman" w:cs="Times New Roman"/>
          <w:b/>
          <w:sz w:val="24"/>
          <w:szCs w:val="24"/>
          <w:lang w:eastAsia="ar-SA"/>
        </w:rPr>
        <w:t xml:space="preserve">komputerowego oraz urządzeń peryferyjnych </w:t>
      </w:r>
      <w:r w:rsidRPr="00C44ACE">
        <w:rPr>
          <w:rFonts w:ascii="Times New Roman" w:eastAsia="Times New Roman" w:hAnsi="Times New Roman" w:cs="Times New Roman"/>
          <w:b/>
          <w:sz w:val="24"/>
          <w:szCs w:val="24"/>
          <w:lang w:eastAsia="ar-SA"/>
        </w:rPr>
        <w:t>dla</w:t>
      </w:r>
      <w:r>
        <w:rPr>
          <w:rFonts w:ascii="Times New Roman" w:eastAsia="Times New Roman" w:hAnsi="Times New Roman" w:cs="Times New Roman"/>
          <w:b/>
          <w:sz w:val="24"/>
          <w:szCs w:val="24"/>
          <w:lang w:eastAsia="ar-SA"/>
        </w:rPr>
        <w:t xml:space="preserve"> </w:t>
      </w:r>
      <w:r w:rsidRPr="00C44ACE">
        <w:rPr>
          <w:rFonts w:ascii="Times New Roman" w:eastAsia="Times New Roman" w:hAnsi="Times New Roman" w:cs="Times New Roman"/>
          <w:b/>
          <w:sz w:val="24"/>
          <w:szCs w:val="24"/>
          <w:lang w:eastAsia="ar-SA"/>
        </w:rPr>
        <w:t>potrzeb Komendy Wojewódzkiej Policji w Bydgoszczy</w:t>
      </w:r>
      <w:r>
        <w:rPr>
          <w:rFonts w:ascii="Times New Roman" w:eastAsia="Times New Roman" w:hAnsi="Times New Roman" w:cs="Times New Roman"/>
          <w:b/>
          <w:sz w:val="24"/>
          <w:szCs w:val="24"/>
          <w:lang w:eastAsia="ar-SA"/>
        </w:rPr>
        <w:t>.</w:t>
      </w:r>
    </w:p>
    <w:p w:rsidR="00D30A5E" w:rsidRPr="005264F3" w:rsidRDefault="00D30A5E" w:rsidP="00D30A5E">
      <w:pPr>
        <w:spacing w:after="0" w:line="240" w:lineRule="auto"/>
        <w:ind w:left="426" w:right="-286"/>
        <w:jc w:val="both"/>
        <w:rPr>
          <w:rFonts w:ascii="Times New Roman" w:hAnsi="Times New Roman"/>
          <w:b/>
          <w:bCs/>
          <w:iCs/>
          <w:sz w:val="24"/>
          <w:szCs w:val="24"/>
        </w:rPr>
      </w:pPr>
      <w:r w:rsidRPr="009567C0">
        <w:rPr>
          <w:rFonts w:ascii="Times New Roman" w:eastAsia="Times New Roman" w:hAnsi="Times New Roman" w:cs="Times New Roman"/>
          <w:b/>
          <w:sz w:val="24"/>
          <w:szCs w:val="24"/>
          <w:lang w:eastAsia="ar-SA"/>
        </w:rPr>
        <w:t>Kod</w:t>
      </w:r>
      <w:r>
        <w:rPr>
          <w:rFonts w:ascii="Times New Roman" w:eastAsia="Times New Roman" w:hAnsi="Times New Roman" w:cs="Times New Roman"/>
          <w:b/>
          <w:sz w:val="24"/>
          <w:szCs w:val="24"/>
          <w:lang w:eastAsia="ar-SA"/>
        </w:rPr>
        <w:t>y</w:t>
      </w:r>
      <w:r w:rsidRPr="009567C0">
        <w:rPr>
          <w:rFonts w:ascii="Times New Roman" w:eastAsia="Times New Roman" w:hAnsi="Times New Roman" w:cs="Times New Roman"/>
          <w:b/>
          <w:sz w:val="24"/>
          <w:szCs w:val="24"/>
          <w:lang w:eastAsia="ar-SA"/>
        </w:rPr>
        <w:t xml:space="preserve"> CPV:</w:t>
      </w:r>
      <w:r w:rsidRPr="005264F3">
        <w:rPr>
          <w:rFonts w:ascii="Times New Roman" w:hAnsi="Times New Roman"/>
          <w:b/>
          <w:bCs/>
          <w:iCs/>
          <w:sz w:val="24"/>
          <w:szCs w:val="24"/>
        </w:rPr>
        <w:t>30213100-6</w:t>
      </w:r>
      <w:r>
        <w:rPr>
          <w:rFonts w:ascii="Times New Roman" w:hAnsi="Times New Roman"/>
          <w:b/>
          <w:bCs/>
          <w:iCs/>
          <w:sz w:val="24"/>
          <w:szCs w:val="24"/>
        </w:rPr>
        <w:t>, 30237270-2, 30211100-2, 30232000-4,</w:t>
      </w:r>
      <w:r w:rsidRPr="005264F3">
        <w:rPr>
          <w:rFonts w:ascii="Times New Roman" w:hAnsi="Times New Roman"/>
          <w:b/>
          <w:bCs/>
          <w:iCs/>
          <w:sz w:val="24"/>
          <w:szCs w:val="24"/>
        </w:rPr>
        <w:t>48</w:t>
      </w:r>
      <w:r>
        <w:rPr>
          <w:rFonts w:ascii="Times New Roman" w:hAnsi="Times New Roman"/>
          <w:b/>
          <w:bCs/>
          <w:iCs/>
          <w:sz w:val="24"/>
          <w:szCs w:val="24"/>
        </w:rPr>
        <w:t>822</w:t>
      </w:r>
      <w:r w:rsidRPr="005264F3">
        <w:rPr>
          <w:rFonts w:ascii="Times New Roman" w:hAnsi="Times New Roman"/>
          <w:b/>
          <w:bCs/>
          <w:iCs/>
          <w:sz w:val="24"/>
          <w:szCs w:val="24"/>
        </w:rPr>
        <w:t>000-</w:t>
      </w:r>
      <w:r>
        <w:rPr>
          <w:rFonts w:ascii="Times New Roman" w:hAnsi="Times New Roman"/>
          <w:b/>
          <w:bCs/>
          <w:iCs/>
          <w:sz w:val="24"/>
          <w:szCs w:val="24"/>
        </w:rPr>
        <w:t xml:space="preserve">6, </w:t>
      </w:r>
      <w:r w:rsidRPr="005264F3">
        <w:rPr>
          <w:rFonts w:ascii="Times New Roman" w:hAnsi="Times New Roman"/>
          <w:b/>
          <w:bCs/>
          <w:iCs/>
          <w:sz w:val="24"/>
          <w:szCs w:val="24"/>
        </w:rPr>
        <w:t>3</w:t>
      </w:r>
      <w:r>
        <w:rPr>
          <w:rFonts w:ascii="Times New Roman" w:hAnsi="Times New Roman"/>
          <w:b/>
          <w:bCs/>
          <w:iCs/>
          <w:sz w:val="24"/>
          <w:szCs w:val="24"/>
        </w:rPr>
        <w:t>24</w:t>
      </w:r>
      <w:r w:rsidRPr="005264F3">
        <w:rPr>
          <w:rFonts w:ascii="Times New Roman" w:hAnsi="Times New Roman"/>
          <w:b/>
          <w:bCs/>
          <w:iCs/>
          <w:sz w:val="24"/>
          <w:szCs w:val="24"/>
        </w:rPr>
        <w:t>20</w:t>
      </w:r>
      <w:r>
        <w:rPr>
          <w:rFonts w:ascii="Times New Roman" w:hAnsi="Times New Roman"/>
          <w:b/>
          <w:bCs/>
          <w:iCs/>
          <w:sz w:val="24"/>
          <w:szCs w:val="24"/>
        </w:rPr>
        <w:t>0</w:t>
      </w:r>
      <w:r w:rsidRPr="005264F3">
        <w:rPr>
          <w:rFonts w:ascii="Times New Roman" w:hAnsi="Times New Roman"/>
          <w:b/>
          <w:bCs/>
          <w:iCs/>
          <w:sz w:val="24"/>
          <w:szCs w:val="24"/>
        </w:rPr>
        <w:t>00-</w:t>
      </w:r>
      <w:r>
        <w:rPr>
          <w:rFonts w:ascii="Times New Roman" w:hAnsi="Times New Roman"/>
          <w:b/>
          <w:bCs/>
          <w:iCs/>
          <w:sz w:val="24"/>
          <w:szCs w:val="24"/>
        </w:rPr>
        <w:t>3</w:t>
      </w:r>
      <w:r w:rsidRPr="005264F3">
        <w:rPr>
          <w:rFonts w:ascii="Times New Roman" w:hAnsi="Times New Roman"/>
          <w:b/>
          <w:bCs/>
          <w:iCs/>
          <w:sz w:val="24"/>
          <w:szCs w:val="24"/>
        </w:rPr>
        <w:t>, 48620000-0, 48</w:t>
      </w:r>
      <w:r>
        <w:rPr>
          <w:rFonts w:ascii="Times New Roman" w:hAnsi="Times New Roman"/>
          <w:b/>
          <w:bCs/>
          <w:iCs/>
          <w:sz w:val="24"/>
          <w:szCs w:val="24"/>
        </w:rPr>
        <w:t>7</w:t>
      </w:r>
      <w:r w:rsidRPr="005264F3">
        <w:rPr>
          <w:rFonts w:ascii="Times New Roman" w:hAnsi="Times New Roman"/>
          <w:b/>
          <w:bCs/>
          <w:iCs/>
          <w:sz w:val="24"/>
          <w:szCs w:val="24"/>
        </w:rPr>
        <w:t>10000-</w:t>
      </w:r>
      <w:r>
        <w:rPr>
          <w:rFonts w:ascii="Times New Roman" w:hAnsi="Times New Roman"/>
          <w:b/>
          <w:bCs/>
          <w:iCs/>
          <w:sz w:val="24"/>
          <w:szCs w:val="24"/>
        </w:rPr>
        <w:t>8</w:t>
      </w:r>
      <w:r w:rsidRPr="005264F3">
        <w:rPr>
          <w:rFonts w:ascii="Times New Roman" w:hAnsi="Times New Roman"/>
          <w:b/>
          <w:bCs/>
          <w:iCs/>
          <w:sz w:val="24"/>
          <w:szCs w:val="24"/>
        </w:rPr>
        <w:t>,</w:t>
      </w:r>
    </w:p>
    <w:p w:rsidR="00D30A5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D533B">
        <w:rPr>
          <w:rFonts w:ascii="Times New Roman" w:eastAsia="Times New Roman" w:hAnsi="Times New Roman" w:cs="Times New Roman"/>
          <w:sz w:val="24"/>
          <w:szCs w:val="24"/>
        </w:rPr>
        <w:t>Ilekroć</w:t>
      </w:r>
      <w:r>
        <w:rPr>
          <w:rFonts w:ascii="Times New Roman" w:eastAsia="Times New Roman" w:hAnsi="Times New Roman" w:cs="Times New Roman"/>
          <w:sz w:val="24"/>
          <w:szCs w:val="24"/>
        </w:rPr>
        <w:t xml:space="preserve"> w SIWZ i załącznikach mowa jest</w:t>
      </w:r>
      <w:r w:rsidRPr="00DD533B">
        <w:rPr>
          <w:rFonts w:ascii="Times New Roman" w:eastAsia="Times New Roman" w:hAnsi="Times New Roman" w:cs="Times New Roman"/>
          <w:sz w:val="24"/>
          <w:szCs w:val="24"/>
        </w:rPr>
        <w:t xml:space="preserve"> o </w:t>
      </w:r>
      <w:r>
        <w:rPr>
          <w:rFonts w:ascii="Times New Roman" w:eastAsia="Times New Roman" w:hAnsi="Times New Roman" w:cs="Times New Roman"/>
          <w:sz w:val="24"/>
          <w:szCs w:val="24"/>
        </w:rPr>
        <w:t xml:space="preserve">„sprzęcie”, </w:t>
      </w:r>
      <w:r w:rsidRPr="00DD5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asortymencie”, „towarze” lub </w:t>
      </w:r>
      <w:r w:rsidRPr="00DD533B">
        <w:rPr>
          <w:rFonts w:ascii="Times New Roman" w:eastAsia="Times New Roman" w:hAnsi="Times New Roman" w:cs="Times New Roman"/>
          <w:sz w:val="24"/>
          <w:szCs w:val="24"/>
        </w:rPr>
        <w:t>„produktach” należy rozumieć przez to przedmiot zamówienia określony w ust. 1</w:t>
      </w:r>
      <w:r>
        <w:rPr>
          <w:rFonts w:ascii="Times New Roman" w:eastAsia="Times New Roman" w:hAnsi="Times New Roman" w:cs="Times New Roman"/>
          <w:sz w:val="24"/>
          <w:szCs w:val="24"/>
        </w:rPr>
        <w:t>.</w:t>
      </w:r>
    </w:p>
    <w:p w:rsidR="00D30A5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Zamówienie obejmuje 11 zadań</w:t>
      </w:r>
      <w:r w:rsidRPr="003A1514">
        <w:rPr>
          <w:rFonts w:ascii="Times New Roman" w:eastAsia="Times New Roman" w:hAnsi="Times New Roman" w:cs="Times New Roman"/>
          <w:sz w:val="24"/>
          <w:szCs w:val="24"/>
          <w:lang w:eastAsia="ar-SA"/>
        </w:rPr>
        <w:t xml:space="preserve">, dla których </w:t>
      </w:r>
      <w:r>
        <w:rPr>
          <w:rFonts w:ascii="Times New Roman" w:eastAsia="Times New Roman" w:hAnsi="Times New Roman" w:cs="Times New Roman"/>
          <w:sz w:val="24"/>
          <w:szCs w:val="24"/>
          <w:lang w:eastAsia="ar-SA"/>
        </w:rPr>
        <w:t xml:space="preserve">Zamawiający </w:t>
      </w:r>
      <w:r w:rsidRPr="00E147A6">
        <w:rPr>
          <w:rFonts w:ascii="Times New Roman" w:eastAsia="Times New Roman" w:hAnsi="Times New Roman" w:cs="Times New Roman"/>
          <w:sz w:val="24"/>
          <w:szCs w:val="24"/>
          <w:lang w:eastAsia="ar-SA"/>
        </w:rPr>
        <w:t>dopuszcza możliwoś</w:t>
      </w:r>
      <w:r>
        <w:rPr>
          <w:rFonts w:ascii="Times New Roman" w:eastAsia="Times New Roman" w:hAnsi="Times New Roman" w:cs="Times New Roman"/>
          <w:sz w:val="24"/>
          <w:szCs w:val="24"/>
          <w:lang w:eastAsia="ar-SA"/>
        </w:rPr>
        <w:t>ć składania ofert częściowych:</w:t>
      </w:r>
    </w:p>
    <w:p w:rsidR="00D30A5E" w:rsidRDefault="00D30A5E" w:rsidP="00D30A5E">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r w:rsidRPr="009E4307">
        <w:rPr>
          <w:rFonts w:ascii="Times New Roman" w:eastAsia="Times New Roman" w:hAnsi="Times New Roman"/>
          <w:color w:val="000000"/>
          <w:spacing w:val="-6"/>
          <w:sz w:val="24"/>
          <w:szCs w:val="24"/>
          <w:lang w:eastAsia="ar-SA"/>
        </w:rPr>
        <w:t xml:space="preserve">Zadanie nr </w:t>
      </w:r>
      <w:r>
        <w:rPr>
          <w:rFonts w:ascii="Times New Roman" w:eastAsia="Times New Roman" w:hAnsi="Times New Roman"/>
          <w:color w:val="000000"/>
          <w:spacing w:val="-6"/>
          <w:sz w:val="24"/>
          <w:szCs w:val="24"/>
          <w:lang w:eastAsia="ar-SA"/>
        </w:rPr>
        <w:t>1</w:t>
      </w:r>
      <w:r w:rsidRPr="009E4307">
        <w:rPr>
          <w:rFonts w:ascii="Times New Roman" w:eastAsia="Times New Roman" w:hAnsi="Times New Roman"/>
          <w:color w:val="000000"/>
          <w:spacing w:val="-6"/>
          <w:sz w:val="24"/>
          <w:szCs w:val="24"/>
          <w:lang w:eastAsia="ar-SA"/>
        </w:rPr>
        <w:t xml:space="preserve"> – Dostawa </w:t>
      </w:r>
      <w:r>
        <w:rPr>
          <w:rFonts w:ascii="Times New Roman" w:eastAsia="Times New Roman" w:hAnsi="Times New Roman"/>
          <w:color w:val="000000"/>
          <w:spacing w:val="-6"/>
          <w:sz w:val="24"/>
          <w:szCs w:val="24"/>
          <w:lang w:eastAsia="ar-SA"/>
        </w:rPr>
        <w:t>komputera przenośnego typu laptop w ilości 25 sztuk;</w:t>
      </w:r>
    </w:p>
    <w:p w:rsidR="00D30A5E" w:rsidRDefault="00D30A5E" w:rsidP="00D30A5E">
      <w:pPr>
        <w:widowControl w:val="0"/>
        <w:numPr>
          <w:ilvl w:val="0"/>
          <w:numId w:val="16"/>
        </w:numPr>
        <w:shd w:val="clear" w:color="auto" w:fill="FFFFFF"/>
        <w:tabs>
          <w:tab w:val="left" w:pos="0"/>
        </w:tabs>
        <w:suppressAutoHyphens/>
        <w:autoSpaceDN w:val="0"/>
        <w:spacing w:after="0" w:line="240" w:lineRule="auto"/>
        <w:ind w:left="709" w:right="-3" w:hanging="283"/>
        <w:jc w:val="both"/>
        <w:rPr>
          <w:rFonts w:ascii="Times New Roman" w:eastAsia="Times New Roman" w:hAnsi="Times New Roman"/>
          <w:color w:val="000000"/>
          <w:spacing w:val="-6"/>
          <w:sz w:val="24"/>
          <w:szCs w:val="24"/>
          <w:lang w:eastAsia="ar-SA"/>
        </w:rPr>
      </w:pPr>
      <w:bookmarkStart w:id="2" w:name="_Hlk38970090"/>
      <w:r w:rsidRPr="00CA4F79">
        <w:rPr>
          <w:rFonts w:ascii="Times New Roman" w:eastAsia="Times New Roman" w:hAnsi="Times New Roman"/>
          <w:color w:val="000000"/>
          <w:spacing w:val="-6"/>
          <w:sz w:val="24"/>
          <w:szCs w:val="24"/>
          <w:lang w:eastAsia="ar-SA"/>
        </w:rPr>
        <w:t>Zadanie nr 2 – Dostawa komputera stacjonarn</w:t>
      </w:r>
      <w:r>
        <w:rPr>
          <w:rFonts w:ascii="Times New Roman" w:eastAsia="Times New Roman" w:hAnsi="Times New Roman"/>
          <w:color w:val="000000"/>
          <w:spacing w:val="-6"/>
          <w:sz w:val="24"/>
          <w:szCs w:val="24"/>
          <w:lang w:eastAsia="ar-SA"/>
        </w:rPr>
        <w:t>ego</w:t>
      </w:r>
      <w:bookmarkStart w:id="3" w:name="_Hlk38970326"/>
      <w:r w:rsidRPr="00CA4F79">
        <w:rPr>
          <w:rFonts w:ascii="Times New Roman" w:eastAsia="Times New Roman" w:hAnsi="Times New Roman"/>
          <w:color w:val="000000"/>
          <w:spacing w:val="-6"/>
          <w:sz w:val="24"/>
          <w:szCs w:val="24"/>
          <w:lang w:eastAsia="ar-SA"/>
        </w:rPr>
        <w:t xml:space="preserve">(konfiguracja A) </w:t>
      </w:r>
      <w:bookmarkEnd w:id="3"/>
      <w:r w:rsidRPr="00CA4F79">
        <w:rPr>
          <w:rFonts w:ascii="Times New Roman" w:eastAsia="Times New Roman" w:hAnsi="Times New Roman"/>
          <w:color w:val="000000"/>
          <w:spacing w:val="-6"/>
          <w:sz w:val="24"/>
          <w:szCs w:val="24"/>
          <w:lang w:eastAsia="ar-SA"/>
        </w:rPr>
        <w:t>w ilości 1</w:t>
      </w:r>
      <w:r>
        <w:rPr>
          <w:rFonts w:ascii="Times New Roman" w:eastAsia="Times New Roman" w:hAnsi="Times New Roman"/>
          <w:color w:val="000000"/>
          <w:spacing w:val="-6"/>
          <w:sz w:val="24"/>
          <w:szCs w:val="24"/>
          <w:lang w:eastAsia="ar-SA"/>
        </w:rPr>
        <w:t>11</w:t>
      </w:r>
      <w:r w:rsidRPr="00CA4F79">
        <w:rPr>
          <w:rFonts w:ascii="Times New Roman" w:eastAsia="Times New Roman" w:hAnsi="Times New Roman"/>
          <w:color w:val="000000"/>
          <w:spacing w:val="-6"/>
          <w:sz w:val="24"/>
          <w:szCs w:val="24"/>
          <w:lang w:eastAsia="ar-SA"/>
        </w:rPr>
        <w:t xml:space="preserve"> sztuk;</w:t>
      </w:r>
      <w:bookmarkEnd w:id="2"/>
    </w:p>
    <w:p w:rsidR="00D30A5E" w:rsidRPr="00CA4F79" w:rsidRDefault="00D30A5E" w:rsidP="00D30A5E">
      <w:pPr>
        <w:widowControl w:val="0"/>
        <w:shd w:val="clear" w:color="auto" w:fill="FFFFFF"/>
        <w:tabs>
          <w:tab w:val="left" w:pos="0"/>
        </w:tabs>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w:t>
      </w:r>
      <w:r w:rsidRPr="00CA4F79">
        <w:rPr>
          <w:rFonts w:ascii="Times New Roman" w:eastAsia="Times New Roman" w:hAnsi="Times New Roman"/>
          <w:color w:val="000000"/>
          <w:spacing w:val="-6"/>
          <w:sz w:val="24"/>
          <w:szCs w:val="24"/>
          <w:lang w:eastAsia="ar-SA"/>
        </w:rPr>
        <w:tab/>
        <w:t xml:space="preserve">Zadanie nr </w:t>
      </w:r>
      <w:r>
        <w:rPr>
          <w:rFonts w:ascii="Times New Roman" w:eastAsia="Times New Roman" w:hAnsi="Times New Roman"/>
          <w:color w:val="000000"/>
          <w:spacing w:val="-6"/>
          <w:sz w:val="24"/>
          <w:szCs w:val="24"/>
          <w:lang w:eastAsia="ar-SA"/>
        </w:rPr>
        <w:t>3</w:t>
      </w:r>
      <w:r w:rsidRPr="00CA4F79">
        <w:rPr>
          <w:rFonts w:ascii="Times New Roman" w:eastAsia="Times New Roman" w:hAnsi="Times New Roman"/>
          <w:color w:val="000000"/>
          <w:spacing w:val="-6"/>
          <w:sz w:val="24"/>
          <w:szCs w:val="24"/>
          <w:lang w:eastAsia="ar-SA"/>
        </w:rPr>
        <w:t xml:space="preserve"> – Dostawa komputera stacjonarnego (konfiguracja </w:t>
      </w:r>
      <w:r>
        <w:rPr>
          <w:rFonts w:ascii="Times New Roman" w:eastAsia="Times New Roman" w:hAnsi="Times New Roman"/>
          <w:color w:val="000000"/>
          <w:spacing w:val="-6"/>
          <w:sz w:val="24"/>
          <w:szCs w:val="24"/>
          <w:lang w:eastAsia="ar-SA"/>
        </w:rPr>
        <w:t>B</w:t>
      </w:r>
      <w:r w:rsidRPr="00CA4F79">
        <w:rPr>
          <w:rFonts w:ascii="Times New Roman" w:eastAsia="Times New Roman" w:hAnsi="Times New Roman"/>
          <w:color w:val="000000"/>
          <w:spacing w:val="-6"/>
          <w:sz w:val="24"/>
          <w:szCs w:val="24"/>
          <w:lang w:eastAsia="ar-SA"/>
        </w:rPr>
        <w:t xml:space="preserve">) w ilości </w:t>
      </w:r>
      <w:r>
        <w:rPr>
          <w:rFonts w:ascii="Times New Roman" w:eastAsia="Times New Roman" w:hAnsi="Times New Roman"/>
          <w:color w:val="000000"/>
          <w:spacing w:val="-6"/>
          <w:sz w:val="24"/>
          <w:szCs w:val="24"/>
          <w:lang w:eastAsia="ar-SA"/>
        </w:rPr>
        <w:t>23</w:t>
      </w:r>
      <w:r w:rsidRPr="00CA4F79">
        <w:rPr>
          <w:rFonts w:ascii="Times New Roman" w:eastAsia="Times New Roman" w:hAnsi="Times New Roman"/>
          <w:color w:val="000000"/>
          <w:spacing w:val="-6"/>
          <w:sz w:val="24"/>
          <w:szCs w:val="24"/>
          <w:lang w:eastAsia="ar-SA"/>
        </w:rPr>
        <w:t xml:space="preserve"> sztuk</w:t>
      </w:r>
      <w:r>
        <w:rPr>
          <w:rFonts w:ascii="Times New Roman" w:eastAsia="Times New Roman" w:hAnsi="Times New Roman"/>
          <w:color w:val="000000"/>
          <w:spacing w:val="-6"/>
          <w:sz w:val="24"/>
          <w:szCs w:val="24"/>
          <w:lang w:eastAsia="ar-SA"/>
        </w:rPr>
        <w:t>i</w:t>
      </w:r>
      <w:r w:rsidRPr="00CA4F79">
        <w:rPr>
          <w:rFonts w:ascii="Times New Roman" w:eastAsia="Times New Roman" w:hAnsi="Times New Roman"/>
          <w:color w:val="000000"/>
          <w:spacing w:val="-6"/>
          <w:sz w:val="24"/>
          <w:szCs w:val="24"/>
          <w:lang w:eastAsia="ar-SA"/>
        </w:rPr>
        <w: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4) Zadanie nr 4 – </w:t>
      </w:r>
      <w:bookmarkStart w:id="4" w:name="_Hlk38972859"/>
      <w:r>
        <w:rPr>
          <w:rFonts w:ascii="Times New Roman" w:eastAsia="Times New Roman" w:hAnsi="Times New Roman"/>
          <w:color w:val="000000"/>
          <w:spacing w:val="-6"/>
          <w:sz w:val="24"/>
          <w:szCs w:val="24"/>
          <w:lang w:eastAsia="ar-SA"/>
        </w:rPr>
        <w:t>Dostawa sprzętu peryferyjnego</w:t>
      </w:r>
      <w:bookmarkEnd w:id="4"/>
      <w:r>
        <w:rPr>
          <w:rFonts w:ascii="Times New Roman" w:eastAsia="Times New Roman" w:hAnsi="Times New Roman"/>
          <w:color w:val="000000"/>
          <w:spacing w:val="-6"/>
          <w:sz w:val="24"/>
          <w:szCs w:val="24"/>
          <w:lang w:eastAsia="ar-SA"/>
        </w:rPr>
        <w: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spacing w:val="-6"/>
          <w:sz w:val="24"/>
          <w:szCs w:val="24"/>
          <w:lang w:eastAsia="ar-SA"/>
        </w:rPr>
        <w:t xml:space="preserve">a) </w:t>
      </w:r>
      <w:r w:rsidRPr="00E3133A">
        <w:rPr>
          <w:rFonts w:ascii="Times New Roman" w:eastAsia="Times New Roman" w:hAnsi="Times New Roman"/>
          <w:spacing w:val="-6"/>
          <w:sz w:val="24"/>
          <w:szCs w:val="24"/>
          <w:lang w:eastAsia="ar-SA"/>
        </w:rPr>
        <w:t xml:space="preserve">Drukarka monochromatyczna o technologii druku: </w:t>
      </w:r>
      <w:bookmarkStart w:id="5" w:name="_Hlk38973298"/>
      <w:r w:rsidRPr="00E3133A">
        <w:rPr>
          <w:rFonts w:ascii="Times New Roman" w:eastAsia="Times New Roman" w:hAnsi="Times New Roman"/>
          <w:spacing w:val="-6"/>
          <w:sz w:val="24"/>
          <w:szCs w:val="24"/>
          <w:lang w:eastAsia="ar-SA"/>
        </w:rPr>
        <w:t xml:space="preserve">laser/atrament </w:t>
      </w:r>
      <w:bookmarkEnd w:id="5"/>
      <w:r w:rsidRPr="00E3133A">
        <w:rPr>
          <w:rFonts w:ascii="Times New Roman" w:eastAsia="Times New Roman" w:hAnsi="Times New Roman"/>
          <w:spacing w:val="-6"/>
          <w:sz w:val="24"/>
          <w:szCs w:val="24"/>
          <w:lang w:eastAsia="ar-SA"/>
        </w:rPr>
        <w:t xml:space="preserve">w ilości </w:t>
      </w:r>
      <w:r>
        <w:rPr>
          <w:rFonts w:ascii="Times New Roman" w:eastAsia="Times New Roman" w:hAnsi="Times New Roman"/>
          <w:spacing w:val="-6"/>
          <w:sz w:val="24"/>
          <w:szCs w:val="24"/>
          <w:lang w:eastAsia="ar-SA"/>
        </w:rPr>
        <w:t>4</w:t>
      </w:r>
      <w:r w:rsidRPr="00E3133A">
        <w:rPr>
          <w:rFonts w:ascii="Times New Roman" w:eastAsia="Times New Roman" w:hAnsi="Times New Roman"/>
          <w:spacing w:val="-6"/>
          <w:sz w:val="24"/>
          <w:szCs w:val="24"/>
          <w:lang w:eastAsia="ar-SA"/>
        </w:rPr>
        <w:t>2 sztuki</w:t>
      </w:r>
      <w:r>
        <w:rPr>
          <w:rFonts w:ascii="Times New Roman" w:eastAsia="Times New Roman" w:hAnsi="Times New Roman"/>
          <w:spacing w:val="-6"/>
          <w:sz w:val="24"/>
          <w:szCs w:val="24"/>
          <w:lang w:eastAsia="ar-SA"/>
        </w:rPr>
        <w: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spacing w:val="-6"/>
          <w:sz w:val="24"/>
          <w:szCs w:val="24"/>
          <w:lang w:eastAsia="ar-SA"/>
        </w:rPr>
      </w:pPr>
      <w:r>
        <w:rPr>
          <w:rFonts w:ascii="Times New Roman" w:eastAsia="Times New Roman" w:hAnsi="Times New Roman"/>
          <w:color w:val="000000"/>
          <w:spacing w:val="-6"/>
          <w:sz w:val="24"/>
          <w:szCs w:val="24"/>
          <w:lang w:eastAsia="ar-SA"/>
        </w:rPr>
        <w:t xml:space="preserve">b) </w:t>
      </w:r>
      <w:r w:rsidRPr="00E3133A">
        <w:rPr>
          <w:rFonts w:ascii="Times New Roman" w:eastAsia="Times New Roman" w:hAnsi="Times New Roman"/>
          <w:spacing w:val="-6"/>
          <w:sz w:val="24"/>
          <w:szCs w:val="24"/>
          <w:lang w:eastAsia="ar-SA"/>
        </w:rPr>
        <w:t xml:space="preserve">Drukarka </w:t>
      </w:r>
      <w:r>
        <w:rPr>
          <w:rFonts w:ascii="Times New Roman" w:eastAsia="Times New Roman" w:hAnsi="Times New Roman"/>
          <w:spacing w:val="-6"/>
          <w:sz w:val="24"/>
          <w:szCs w:val="24"/>
          <w:lang w:eastAsia="ar-SA"/>
        </w:rPr>
        <w:t>kolorowa</w:t>
      </w:r>
      <w:r w:rsidRPr="00E3133A">
        <w:rPr>
          <w:rFonts w:ascii="Times New Roman" w:eastAsia="Times New Roman" w:hAnsi="Times New Roman"/>
          <w:spacing w:val="-6"/>
          <w:sz w:val="24"/>
          <w:szCs w:val="24"/>
          <w:lang w:eastAsia="ar-SA"/>
        </w:rPr>
        <w:t xml:space="preserve"> o technologii druku: laser/atrament w ilości 1</w:t>
      </w:r>
      <w:r>
        <w:rPr>
          <w:rFonts w:ascii="Times New Roman" w:eastAsia="Times New Roman" w:hAnsi="Times New Roman"/>
          <w:spacing w:val="-6"/>
          <w:sz w:val="24"/>
          <w:szCs w:val="24"/>
          <w:lang w:eastAsia="ar-SA"/>
        </w:rPr>
        <w:t>5</w:t>
      </w:r>
      <w:r w:rsidRPr="00E3133A">
        <w:rPr>
          <w:rFonts w:ascii="Times New Roman" w:eastAsia="Times New Roman" w:hAnsi="Times New Roman"/>
          <w:spacing w:val="-6"/>
          <w:sz w:val="24"/>
          <w:szCs w:val="24"/>
          <w:lang w:eastAsia="ar-SA"/>
        </w:rPr>
        <w:t xml:space="preserve"> sztuk</w:t>
      </w:r>
      <w:r>
        <w:rPr>
          <w:rFonts w:ascii="Times New Roman" w:eastAsia="Times New Roman" w:hAnsi="Times New Roman"/>
          <w:spacing w:val="-6"/>
          <w:sz w:val="24"/>
          <w:szCs w:val="24"/>
          <w:lang w:eastAsia="ar-SA"/>
        </w:rPr>
        <w: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c) </w:t>
      </w:r>
      <w:r w:rsidRPr="00E3133A">
        <w:rPr>
          <w:rFonts w:ascii="Times New Roman" w:eastAsia="Times New Roman" w:hAnsi="Times New Roman"/>
          <w:color w:val="000000"/>
          <w:spacing w:val="-6"/>
          <w:sz w:val="24"/>
          <w:szCs w:val="24"/>
          <w:lang w:eastAsia="ar-SA"/>
        </w:rPr>
        <w:t>Skaner z podajnikiem</w:t>
      </w:r>
      <w:r>
        <w:rPr>
          <w:rFonts w:ascii="Times New Roman" w:eastAsia="Times New Roman" w:hAnsi="Times New Roman"/>
          <w:color w:val="000000"/>
          <w:spacing w:val="-6"/>
          <w:sz w:val="24"/>
          <w:szCs w:val="24"/>
          <w:lang w:eastAsia="ar-SA"/>
        </w:rPr>
        <w:t xml:space="preserve"> w ilości 2 sztuki;</w:t>
      </w:r>
    </w:p>
    <w:p w:rsidR="00D30A5E" w:rsidRDefault="00D30A5E" w:rsidP="00D30A5E">
      <w:pPr>
        <w:widowControl w:val="0"/>
        <w:shd w:val="clear" w:color="auto" w:fill="FFFFFF"/>
        <w:suppressAutoHyphens/>
        <w:autoSpaceDN w:val="0"/>
        <w:spacing w:after="0" w:line="240" w:lineRule="auto"/>
        <w:ind w:left="426" w:right="-3"/>
        <w:jc w:val="both"/>
        <w:rPr>
          <w:rFonts w:ascii="Times New Roman" w:eastAsia="Times New Roman" w:hAnsi="Times New Roman"/>
          <w:spacing w:val="-6"/>
          <w:sz w:val="24"/>
          <w:szCs w:val="24"/>
          <w:lang w:eastAsia="ar-SA"/>
        </w:rPr>
      </w:pPr>
      <w:r>
        <w:rPr>
          <w:rFonts w:ascii="Times New Roman" w:eastAsia="Times New Roman" w:hAnsi="Times New Roman"/>
          <w:color w:val="000000"/>
          <w:spacing w:val="-6"/>
          <w:sz w:val="24"/>
          <w:szCs w:val="24"/>
          <w:lang w:eastAsia="ar-SA"/>
        </w:rPr>
        <w:t xml:space="preserve">d) </w:t>
      </w:r>
      <w:bookmarkStart w:id="6" w:name="_Hlk38972817"/>
      <w:r w:rsidRPr="00E3133A">
        <w:rPr>
          <w:rFonts w:ascii="Times New Roman" w:eastAsia="Times New Roman" w:hAnsi="Times New Roman"/>
          <w:spacing w:val="-6"/>
          <w:sz w:val="24"/>
          <w:szCs w:val="24"/>
          <w:lang w:eastAsia="ar-SA"/>
        </w:rPr>
        <w:t xml:space="preserve">Urządzenie wielofunkcyjne </w:t>
      </w:r>
      <w:r>
        <w:rPr>
          <w:rFonts w:ascii="Times New Roman" w:eastAsia="Times New Roman" w:hAnsi="Times New Roman"/>
          <w:spacing w:val="-6"/>
          <w:sz w:val="24"/>
          <w:szCs w:val="24"/>
          <w:lang w:eastAsia="ar-SA"/>
        </w:rPr>
        <w:t xml:space="preserve">kolorowe z automatycznym podajnikiem o technologii druku: </w:t>
      </w:r>
      <w:r w:rsidRPr="00E3133A">
        <w:rPr>
          <w:rFonts w:ascii="Times New Roman" w:eastAsia="Times New Roman" w:hAnsi="Times New Roman"/>
          <w:spacing w:val="-6"/>
          <w:sz w:val="24"/>
          <w:szCs w:val="24"/>
          <w:lang w:eastAsia="ar-SA"/>
        </w:rPr>
        <w:t xml:space="preserve">laser/atrament w ilości </w:t>
      </w:r>
      <w:r>
        <w:rPr>
          <w:rFonts w:ascii="Times New Roman" w:eastAsia="Times New Roman" w:hAnsi="Times New Roman"/>
          <w:spacing w:val="-6"/>
          <w:sz w:val="24"/>
          <w:szCs w:val="24"/>
          <w:lang w:eastAsia="ar-SA"/>
        </w:rPr>
        <w:t>6</w:t>
      </w:r>
      <w:r w:rsidRPr="00E3133A">
        <w:rPr>
          <w:rFonts w:ascii="Times New Roman" w:eastAsia="Times New Roman" w:hAnsi="Times New Roman"/>
          <w:spacing w:val="-6"/>
          <w:sz w:val="24"/>
          <w:szCs w:val="24"/>
          <w:lang w:eastAsia="ar-SA"/>
        </w:rPr>
        <w:t xml:space="preserve"> sztuk;</w:t>
      </w:r>
      <w:bookmarkEnd w:id="6"/>
    </w:p>
    <w:p w:rsidR="00D30A5E" w:rsidRDefault="00D30A5E" w:rsidP="00D30A5E">
      <w:pPr>
        <w:widowControl w:val="0"/>
        <w:shd w:val="clear" w:color="auto" w:fill="FFFFFF"/>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5) Zadanie nr 5 - Dostawa sprzętu peryferyjnego</w:t>
      </w:r>
      <w:r>
        <w:rPr>
          <w:rFonts w:ascii="Times New Roman" w:eastAsia="Times New Roman" w:hAnsi="Times New Roman"/>
          <w:spacing w:val="-6"/>
          <w:sz w:val="24"/>
          <w:szCs w:val="24"/>
          <w:lang w:eastAsia="ar-SA"/>
        </w:rPr>
        <w:t xml:space="preserve">- </w:t>
      </w:r>
      <w:r w:rsidRPr="00E3133A">
        <w:rPr>
          <w:rFonts w:ascii="Times New Roman" w:eastAsia="Times New Roman" w:hAnsi="Times New Roman"/>
          <w:spacing w:val="-6"/>
          <w:sz w:val="24"/>
          <w:szCs w:val="24"/>
          <w:lang w:eastAsia="ar-SA"/>
        </w:rPr>
        <w:t>Urządzenie wolnostojące wielofunkcyjne kolorowe A4/A3</w:t>
      </w:r>
      <w:r>
        <w:rPr>
          <w:rFonts w:ascii="Times New Roman" w:eastAsia="Times New Roman" w:hAnsi="Times New Roman"/>
          <w:spacing w:val="-6"/>
          <w:sz w:val="24"/>
          <w:szCs w:val="24"/>
          <w:lang w:eastAsia="ar-SA"/>
        </w:rPr>
        <w:t>+</w:t>
      </w:r>
      <w:r w:rsidRPr="00E3133A">
        <w:rPr>
          <w:rFonts w:ascii="Times New Roman" w:eastAsia="Times New Roman" w:hAnsi="Times New Roman"/>
          <w:spacing w:val="-6"/>
          <w:sz w:val="24"/>
          <w:szCs w:val="24"/>
          <w:lang w:eastAsia="ar-SA"/>
        </w:rPr>
        <w:t xml:space="preserve"> w ilości </w:t>
      </w:r>
      <w:r>
        <w:rPr>
          <w:rFonts w:ascii="Times New Roman" w:eastAsia="Times New Roman" w:hAnsi="Times New Roman"/>
          <w:spacing w:val="-6"/>
          <w:sz w:val="24"/>
          <w:szCs w:val="24"/>
          <w:lang w:eastAsia="ar-SA"/>
        </w:rPr>
        <w:t>10</w:t>
      </w:r>
      <w:r w:rsidRPr="00E3133A">
        <w:rPr>
          <w:rFonts w:ascii="Times New Roman" w:eastAsia="Times New Roman" w:hAnsi="Times New Roman"/>
          <w:spacing w:val="-6"/>
          <w:sz w:val="24"/>
          <w:szCs w:val="24"/>
          <w:lang w:eastAsia="ar-SA"/>
        </w:rPr>
        <w:t xml:space="preserve"> sztuk;</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bookmarkStart w:id="7" w:name="_Hlk38970405"/>
      <w:r>
        <w:rPr>
          <w:rFonts w:ascii="Times New Roman" w:eastAsia="Times New Roman" w:hAnsi="Times New Roman"/>
          <w:color w:val="000000"/>
          <w:spacing w:val="-6"/>
          <w:sz w:val="24"/>
          <w:szCs w:val="24"/>
          <w:lang w:eastAsia="ar-SA"/>
        </w:rPr>
        <w:t xml:space="preserve">6) </w:t>
      </w:r>
      <w:r w:rsidRPr="00CA4F79">
        <w:rPr>
          <w:rFonts w:ascii="Times New Roman" w:eastAsia="Times New Roman" w:hAnsi="Times New Roman"/>
          <w:color w:val="000000"/>
          <w:spacing w:val="-6"/>
          <w:sz w:val="24"/>
          <w:szCs w:val="24"/>
          <w:lang w:eastAsia="ar-SA"/>
        </w:rPr>
        <w:t xml:space="preserve">Zadanie nr </w:t>
      </w:r>
      <w:r>
        <w:rPr>
          <w:rFonts w:ascii="Times New Roman" w:eastAsia="Times New Roman" w:hAnsi="Times New Roman"/>
          <w:color w:val="000000"/>
          <w:spacing w:val="-6"/>
          <w:sz w:val="24"/>
          <w:szCs w:val="24"/>
          <w:lang w:eastAsia="ar-SA"/>
        </w:rPr>
        <w:t>6</w:t>
      </w:r>
      <w:r w:rsidRPr="00CA4F79">
        <w:rPr>
          <w:rFonts w:ascii="Times New Roman" w:eastAsia="Times New Roman" w:hAnsi="Times New Roman"/>
          <w:color w:val="000000"/>
          <w:spacing w:val="-6"/>
          <w:sz w:val="24"/>
          <w:szCs w:val="24"/>
          <w:lang w:eastAsia="ar-SA"/>
        </w:rPr>
        <w:t xml:space="preserve"> – Dostawa </w:t>
      </w:r>
      <w:bookmarkStart w:id="8" w:name="_Hlk39065587"/>
      <w:r>
        <w:rPr>
          <w:rFonts w:ascii="Times New Roman" w:eastAsia="Times New Roman" w:hAnsi="Times New Roman"/>
          <w:color w:val="000000"/>
          <w:spacing w:val="-6"/>
          <w:sz w:val="24"/>
          <w:szCs w:val="24"/>
          <w:lang w:eastAsia="ar-SA"/>
        </w:rPr>
        <w:t>sprzętu sieciowego</w:t>
      </w:r>
      <w:bookmarkEnd w:id="8"/>
      <w:r>
        <w:rPr>
          <w:rFonts w:ascii="Times New Roman" w:eastAsia="Times New Roman" w:hAnsi="Times New Roman"/>
          <w:color w:val="000000"/>
          <w:spacing w:val="-6"/>
          <w:sz w:val="24"/>
          <w:szCs w:val="24"/>
          <w:lang w:eastAsia="ar-SA"/>
        </w:rPr>
        <w:t xml:space="preserve"> </w:t>
      </w:r>
      <w:r w:rsidRPr="00CA4F79">
        <w:rPr>
          <w:rFonts w:ascii="Times New Roman" w:eastAsia="Times New Roman" w:hAnsi="Times New Roman"/>
          <w:color w:val="000000"/>
          <w:spacing w:val="-6"/>
          <w:sz w:val="24"/>
          <w:szCs w:val="24"/>
          <w:lang w:eastAsia="ar-SA"/>
        </w:rPr>
        <w:t xml:space="preserve">typu serwer (konfiguracja A) w ilości </w:t>
      </w:r>
      <w:r>
        <w:rPr>
          <w:rFonts w:ascii="Times New Roman" w:eastAsia="Times New Roman" w:hAnsi="Times New Roman"/>
          <w:color w:val="000000"/>
          <w:spacing w:val="-6"/>
          <w:sz w:val="24"/>
          <w:szCs w:val="24"/>
          <w:lang w:eastAsia="ar-SA"/>
        </w:rPr>
        <w:t>2</w:t>
      </w:r>
      <w:r w:rsidRPr="00CA4F79">
        <w:rPr>
          <w:rFonts w:ascii="Times New Roman" w:eastAsia="Times New Roman" w:hAnsi="Times New Roman"/>
          <w:color w:val="000000"/>
          <w:spacing w:val="-6"/>
          <w:sz w:val="24"/>
          <w:szCs w:val="24"/>
          <w:lang w:eastAsia="ar-SA"/>
        </w:rPr>
        <w:t xml:space="preserve"> sztuki;</w:t>
      </w:r>
    </w:p>
    <w:bookmarkEnd w:id="7"/>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7) </w:t>
      </w:r>
      <w:r w:rsidRPr="00CA4F79">
        <w:rPr>
          <w:rFonts w:ascii="Times New Roman" w:eastAsia="Times New Roman" w:hAnsi="Times New Roman"/>
          <w:color w:val="000000"/>
          <w:spacing w:val="-6"/>
          <w:sz w:val="24"/>
          <w:szCs w:val="24"/>
          <w:lang w:eastAsia="ar-SA"/>
        </w:rPr>
        <w:t xml:space="preserve">Zadanie nr </w:t>
      </w:r>
      <w:r>
        <w:rPr>
          <w:rFonts w:ascii="Times New Roman" w:eastAsia="Times New Roman" w:hAnsi="Times New Roman"/>
          <w:color w:val="000000"/>
          <w:spacing w:val="-6"/>
          <w:sz w:val="24"/>
          <w:szCs w:val="24"/>
          <w:lang w:eastAsia="ar-SA"/>
        </w:rPr>
        <w:t>7</w:t>
      </w:r>
      <w:r w:rsidRPr="00CA4F79">
        <w:rPr>
          <w:rFonts w:ascii="Times New Roman" w:eastAsia="Times New Roman" w:hAnsi="Times New Roman"/>
          <w:color w:val="000000"/>
          <w:spacing w:val="-6"/>
          <w:sz w:val="24"/>
          <w:szCs w:val="24"/>
          <w:lang w:eastAsia="ar-SA"/>
        </w:rPr>
        <w:t xml:space="preserve"> – Dostawa </w:t>
      </w:r>
      <w:r>
        <w:rPr>
          <w:rFonts w:ascii="Times New Roman" w:eastAsia="Times New Roman" w:hAnsi="Times New Roman"/>
          <w:color w:val="000000"/>
          <w:spacing w:val="-6"/>
          <w:sz w:val="24"/>
          <w:szCs w:val="24"/>
          <w:lang w:eastAsia="ar-SA"/>
        </w:rPr>
        <w:t>sprzętu sieciowego</w:t>
      </w:r>
      <w:r w:rsidRPr="00CA4F79">
        <w:rPr>
          <w:rFonts w:ascii="Times New Roman" w:eastAsia="Times New Roman" w:hAnsi="Times New Roman"/>
          <w:color w:val="000000"/>
          <w:spacing w:val="-6"/>
          <w:sz w:val="24"/>
          <w:szCs w:val="24"/>
          <w:lang w:eastAsia="ar-SA"/>
        </w:rPr>
        <w:t xml:space="preserve"> typu serwer (konfiguracja </w:t>
      </w:r>
      <w:r>
        <w:rPr>
          <w:rFonts w:ascii="Times New Roman" w:eastAsia="Times New Roman" w:hAnsi="Times New Roman"/>
          <w:color w:val="000000"/>
          <w:spacing w:val="-6"/>
          <w:sz w:val="24"/>
          <w:szCs w:val="24"/>
          <w:lang w:eastAsia="ar-SA"/>
        </w:rPr>
        <w:t>B</w:t>
      </w:r>
      <w:r w:rsidRPr="00CA4F79">
        <w:rPr>
          <w:rFonts w:ascii="Times New Roman" w:eastAsia="Times New Roman" w:hAnsi="Times New Roman"/>
          <w:color w:val="000000"/>
          <w:spacing w:val="-6"/>
          <w:sz w:val="24"/>
          <w:szCs w:val="24"/>
          <w:lang w:eastAsia="ar-SA"/>
        </w:rPr>
        <w:t xml:space="preserve">) w ilości </w:t>
      </w:r>
      <w:r>
        <w:rPr>
          <w:rFonts w:ascii="Times New Roman" w:eastAsia="Times New Roman" w:hAnsi="Times New Roman"/>
          <w:color w:val="000000"/>
          <w:spacing w:val="-6"/>
          <w:sz w:val="24"/>
          <w:szCs w:val="24"/>
          <w:lang w:eastAsia="ar-SA"/>
        </w:rPr>
        <w:t>2</w:t>
      </w:r>
      <w:r w:rsidRPr="00CA4F79">
        <w:rPr>
          <w:rFonts w:ascii="Times New Roman" w:eastAsia="Times New Roman" w:hAnsi="Times New Roman"/>
          <w:color w:val="000000"/>
          <w:spacing w:val="-6"/>
          <w:sz w:val="24"/>
          <w:szCs w:val="24"/>
          <w:lang w:eastAsia="ar-SA"/>
        </w:rPr>
        <w:t xml:space="preserve"> sztuki;</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8) </w:t>
      </w:r>
      <w:r w:rsidRPr="00CA4F79">
        <w:rPr>
          <w:rFonts w:ascii="Times New Roman" w:eastAsia="Times New Roman" w:hAnsi="Times New Roman"/>
          <w:color w:val="000000"/>
          <w:spacing w:val="-6"/>
          <w:sz w:val="24"/>
          <w:szCs w:val="24"/>
          <w:lang w:eastAsia="ar-SA"/>
        </w:rPr>
        <w:t xml:space="preserve">Zadanie nr </w:t>
      </w:r>
      <w:r>
        <w:rPr>
          <w:rFonts w:ascii="Times New Roman" w:eastAsia="Times New Roman" w:hAnsi="Times New Roman"/>
          <w:color w:val="000000"/>
          <w:spacing w:val="-6"/>
          <w:sz w:val="24"/>
          <w:szCs w:val="24"/>
          <w:lang w:eastAsia="ar-SA"/>
        </w:rPr>
        <w:t>8</w:t>
      </w:r>
      <w:r w:rsidRPr="00CA4F79">
        <w:rPr>
          <w:rFonts w:ascii="Times New Roman" w:eastAsia="Times New Roman" w:hAnsi="Times New Roman"/>
          <w:color w:val="000000"/>
          <w:spacing w:val="-6"/>
          <w:sz w:val="24"/>
          <w:szCs w:val="24"/>
          <w:lang w:eastAsia="ar-SA"/>
        </w:rPr>
        <w:t xml:space="preserve"> – Dostawa </w:t>
      </w:r>
      <w:r>
        <w:rPr>
          <w:rFonts w:ascii="Times New Roman" w:eastAsia="Times New Roman" w:hAnsi="Times New Roman"/>
          <w:color w:val="000000"/>
          <w:spacing w:val="-6"/>
          <w:sz w:val="24"/>
          <w:szCs w:val="24"/>
          <w:lang w:eastAsia="ar-SA"/>
        </w:rPr>
        <w:t xml:space="preserve">sprzętu sieciowego </w:t>
      </w:r>
      <w:r w:rsidRPr="00CA4F79">
        <w:rPr>
          <w:rFonts w:ascii="Times New Roman" w:eastAsia="Times New Roman" w:hAnsi="Times New Roman"/>
          <w:color w:val="000000"/>
          <w:spacing w:val="-6"/>
          <w:sz w:val="24"/>
          <w:szCs w:val="24"/>
          <w:lang w:eastAsia="ar-SA"/>
        </w:rPr>
        <w:t xml:space="preserve">typu serwer (konfiguracja </w:t>
      </w:r>
      <w:r>
        <w:rPr>
          <w:rFonts w:ascii="Times New Roman" w:eastAsia="Times New Roman" w:hAnsi="Times New Roman"/>
          <w:color w:val="000000"/>
          <w:spacing w:val="-6"/>
          <w:sz w:val="24"/>
          <w:szCs w:val="24"/>
          <w:lang w:eastAsia="ar-SA"/>
        </w:rPr>
        <w:t>C</w:t>
      </w:r>
      <w:r w:rsidRPr="00CA4F79">
        <w:rPr>
          <w:rFonts w:ascii="Times New Roman" w:eastAsia="Times New Roman" w:hAnsi="Times New Roman"/>
          <w:color w:val="000000"/>
          <w:spacing w:val="-6"/>
          <w:sz w:val="24"/>
          <w:szCs w:val="24"/>
          <w:lang w:eastAsia="ar-SA"/>
        </w:rPr>
        <w:t xml:space="preserve">) w ilości </w:t>
      </w:r>
      <w:r>
        <w:rPr>
          <w:rFonts w:ascii="Times New Roman" w:eastAsia="Times New Roman" w:hAnsi="Times New Roman"/>
          <w:color w:val="000000"/>
          <w:spacing w:val="-6"/>
          <w:sz w:val="24"/>
          <w:szCs w:val="24"/>
          <w:lang w:eastAsia="ar-SA"/>
        </w:rPr>
        <w:t>1</w:t>
      </w:r>
      <w:r w:rsidRPr="00CA4F79">
        <w:rPr>
          <w:rFonts w:ascii="Times New Roman" w:eastAsia="Times New Roman" w:hAnsi="Times New Roman"/>
          <w:color w:val="000000"/>
          <w:spacing w:val="-6"/>
          <w:sz w:val="24"/>
          <w:szCs w:val="24"/>
          <w:lang w:eastAsia="ar-SA"/>
        </w:rPr>
        <w:t xml:space="preserve"> sztuk</w:t>
      </w:r>
      <w:r>
        <w:rPr>
          <w:rFonts w:ascii="Times New Roman" w:eastAsia="Times New Roman" w:hAnsi="Times New Roman"/>
          <w:color w:val="000000"/>
          <w:spacing w:val="-6"/>
          <w:sz w:val="24"/>
          <w:szCs w:val="24"/>
          <w:lang w:eastAsia="ar-SA"/>
        </w:rPr>
        <w:t>a</w:t>
      </w:r>
      <w:r w:rsidRPr="00CA4F79">
        <w:rPr>
          <w:rFonts w:ascii="Times New Roman" w:eastAsia="Times New Roman" w:hAnsi="Times New Roman"/>
          <w:color w:val="000000"/>
          <w:spacing w:val="-6"/>
          <w:sz w:val="24"/>
          <w:szCs w:val="24"/>
          <w:lang w:eastAsia="ar-SA"/>
        </w:rPr>
        <w:t>;</w:t>
      </w:r>
    </w:p>
    <w:p w:rsidR="00D30A5E" w:rsidRDefault="00D30A5E" w:rsidP="00D30A5E">
      <w:pPr>
        <w:widowControl w:val="0"/>
        <w:shd w:val="clear" w:color="auto" w:fill="FFFFFF"/>
        <w:suppressAutoHyphens/>
        <w:autoSpaceDN w:val="0"/>
        <w:spacing w:after="0" w:line="240" w:lineRule="auto"/>
        <w:ind w:right="-3" w:firstLine="426"/>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9) </w:t>
      </w:r>
      <w:r w:rsidRPr="00CA4F79">
        <w:rPr>
          <w:rFonts w:ascii="Times New Roman" w:eastAsia="Times New Roman" w:hAnsi="Times New Roman"/>
          <w:color w:val="000000"/>
          <w:spacing w:val="-6"/>
          <w:sz w:val="24"/>
          <w:szCs w:val="24"/>
          <w:lang w:eastAsia="ar-SA"/>
        </w:rPr>
        <w:t xml:space="preserve">Zadanie nr </w:t>
      </w:r>
      <w:r>
        <w:rPr>
          <w:rFonts w:ascii="Times New Roman" w:eastAsia="Times New Roman" w:hAnsi="Times New Roman"/>
          <w:color w:val="000000"/>
          <w:spacing w:val="-6"/>
          <w:sz w:val="24"/>
          <w:szCs w:val="24"/>
          <w:lang w:eastAsia="ar-SA"/>
        </w:rPr>
        <w:t>9</w:t>
      </w:r>
      <w:r w:rsidRPr="00CA4F79">
        <w:rPr>
          <w:rFonts w:ascii="Times New Roman" w:eastAsia="Times New Roman" w:hAnsi="Times New Roman"/>
          <w:color w:val="000000"/>
          <w:spacing w:val="-6"/>
          <w:sz w:val="24"/>
          <w:szCs w:val="24"/>
          <w:lang w:eastAsia="ar-SA"/>
        </w:rPr>
        <w:t xml:space="preserve"> – Dostawa </w:t>
      </w:r>
      <w:r>
        <w:rPr>
          <w:rFonts w:ascii="Times New Roman" w:eastAsia="Times New Roman" w:hAnsi="Times New Roman"/>
          <w:color w:val="000000"/>
          <w:spacing w:val="-6"/>
          <w:sz w:val="24"/>
          <w:szCs w:val="24"/>
          <w:lang w:eastAsia="ar-SA"/>
        </w:rPr>
        <w:t>sprzętu sieciowego</w:t>
      </w:r>
      <w:r w:rsidRPr="00CA4F79">
        <w:rPr>
          <w:rFonts w:ascii="Times New Roman" w:eastAsia="Times New Roman" w:hAnsi="Times New Roman"/>
          <w:color w:val="000000"/>
          <w:spacing w:val="-6"/>
          <w:sz w:val="24"/>
          <w:szCs w:val="24"/>
          <w:lang w:eastAsia="ar-SA"/>
        </w:rPr>
        <w:t xml:space="preserve"> typu serwer (konfiguracja </w:t>
      </w:r>
      <w:r>
        <w:rPr>
          <w:rFonts w:ascii="Times New Roman" w:eastAsia="Times New Roman" w:hAnsi="Times New Roman"/>
          <w:color w:val="000000"/>
          <w:spacing w:val="-6"/>
          <w:sz w:val="24"/>
          <w:szCs w:val="24"/>
          <w:lang w:eastAsia="ar-SA"/>
        </w:rPr>
        <w:t>D</w:t>
      </w:r>
      <w:r w:rsidRPr="00CA4F79">
        <w:rPr>
          <w:rFonts w:ascii="Times New Roman" w:eastAsia="Times New Roman" w:hAnsi="Times New Roman"/>
          <w:color w:val="000000"/>
          <w:spacing w:val="-6"/>
          <w:sz w:val="24"/>
          <w:szCs w:val="24"/>
          <w:lang w:eastAsia="ar-SA"/>
        </w:rPr>
        <w:t xml:space="preserve">) w ilości </w:t>
      </w:r>
      <w:r>
        <w:rPr>
          <w:rFonts w:ascii="Times New Roman" w:eastAsia="Times New Roman" w:hAnsi="Times New Roman"/>
          <w:color w:val="000000"/>
          <w:spacing w:val="-6"/>
          <w:sz w:val="24"/>
          <w:szCs w:val="24"/>
          <w:lang w:eastAsia="ar-SA"/>
        </w:rPr>
        <w:t>2</w:t>
      </w:r>
      <w:r w:rsidRPr="00CA4F79">
        <w:rPr>
          <w:rFonts w:ascii="Times New Roman" w:eastAsia="Times New Roman" w:hAnsi="Times New Roman"/>
          <w:color w:val="000000"/>
          <w:spacing w:val="-6"/>
          <w:sz w:val="24"/>
          <w:szCs w:val="24"/>
          <w:lang w:eastAsia="ar-SA"/>
        </w:rPr>
        <w:t xml:space="preserve"> sztuki;</w:t>
      </w:r>
    </w:p>
    <w:p w:rsidR="00D30A5E" w:rsidRDefault="00D30A5E" w:rsidP="00D30A5E">
      <w:pPr>
        <w:widowControl w:val="0"/>
        <w:shd w:val="clear" w:color="auto" w:fill="FFFFFF"/>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10) Zadanie nr 10 – Dostawa sprzętu sieciowego wraz z oprogramowaniem w ilości 1 sztuka          i 1 licencja;</w:t>
      </w:r>
    </w:p>
    <w:p w:rsidR="00D30A5E" w:rsidRDefault="00D30A5E" w:rsidP="00D30A5E">
      <w:pPr>
        <w:widowControl w:val="0"/>
        <w:shd w:val="clear" w:color="auto" w:fill="FFFFFF"/>
        <w:suppressAutoHyphens/>
        <w:autoSpaceDN w:val="0"/>
        <w:spacing w:after="0" w:line="240" w:lineRule="auto"/>
        <w:ind w:left="426" w:right="-3"/>
        <w:jc w:val="both"/>
        <w:rPr>
          <w:rFonts w:ascii="Times New Roman" w:eastAsia="Times New Roman" w:hAnsi="Times New Roman"/>
          <w:color w:val="000000"/>
          <w:spacing w:val="-6"/>
          <w:sz w:val="24"/>
          <w:szCs w:val="24"/>
          <w:lang w:eastAsia="ar-SA"/>
        </w:rPr>
      </w:pPr>
      <w:r>
        <w:rPr>
          <w:rFonts w:ascii="Times New Roman" w:eastAsia="Times New Roman" w:hAnsi="Times New Roman"/>
          <w:color w:val="000000"/>
          <w:spacing w:val="-6"/>
          <w:sz w:val="24"/>
          <w:szCs w:val="24"/>
          <w:lang w:eastAsia="ar-SA"/>
        </w:rPr>
        <w:t xml:space="preserve">11) Zadanie nr 11 - </w:t>
      </w:r>
      <w:r w:rsidRPr="009E4307">
        <w:rPr>
          <w:rFonts w:ascii="Times New Roman" w:eastAsia="Times New Roman" w:hAnsi="Times New Roman"/>
          <w:color w:val="000000"/>
          <w:spacing w:val="-6"/>
          <w:sz w:val="24"/>
          <w:szCs w:val="24"/>
          <w:lang w:eastAsia="ar-SA"/>
        </w:rPr>
        <w:t xml:space="preserve">Dostawa </w:t>
      </w:r>
      <w:r>
        <w:rPr>
          <w:rFonts w:ascii="Times New Roman" w:eastAsia="Times New Roman" w:hAnsi="Times New Roman"/>
          <w:color w:val="000000"/>
          <w:spacing w:val="-6"/>
          <w:sz w:val="24"/>
          <w:szCs w:val="24"/>
          <w:lang w:eastAsia="ar-SA"/>
        </w:rPr>
        <w:t>oprogramowania systemowego i specjalistycznego w ilości 193 licencji</w:t>
      </w:r>
      <w:r w:rsidRPr="009E4307">
        <w:rPr>
          <w:rFonts w:ascii="Times New Roman" w:eastAsia="Times New Roman" w:hAnsi="Times New Roman"/>
          <w:color w:val="000000"/>
          <w:spacing w:val="-6"/>
          <w:sz w:val="24"/>
          <w:szCs w:val="24"/>
          <w:lang w:eastAsia="ar-SA"/>
        </w:rPr>
        <w:t>;</w:t>
      </w:r>
    </w:p>
    <w:p w:rsidR="00D30A5E" w:rsidRPr="004532AB" w:rsidRDefault="00D30A5E" w:rsidP="00D30A5E">
      <w:pPr>
        <w:widowControl w:val="0"/>
        <w:suppressAutoHyphens/>
        <w:overflowPunct w:val="0"/>
        <w:autoSpaceDE w:val="0"/>
        <w:autoSpaceDN w:val="0"/>
        <w:adjustRightInd w:val="0"/>
        <w:spacing w:after="0" w:line="240" w:lineRule="auto"/>
        <w:ind w:firstLine="426"/>
        <w:jc w:val="both"/>
        <w:textAlignment w:val="baseline"/>
        <w:rPr>
          <w:rFonts w:ascii="Times New Roman" w:eastAsia="Times New Roman" w:hAnsi="Times New Roman"/>
          <w:sz w:val="24"/>
          <w:szCs w:val="24"/>
          <w:lang w:eastAsia="ar-SA"/>
        </w:rPr>
      </w:pPr>
      <w:r w:rsidRPr="004532AB">
        <w:rPr>
          <w:rFonts w:ascii="Times New Roman" w:eastAsia="Times New Roman" w:hAnsi="Times New Roman"/>
          <w:sz w:val="24"/>
          <w:szCs w:val="24"/>
          <w:lang w:eastAsia="ar-SA"/>
        </w:rPr>
        <w:t>Ofertę można składać w odniesieniu do jednej, kilku lub wszystkich części zamówienia.</w:t>
      </w:r>
    </w:p>
    <w:p w:rsidR="00D30A5E" w:rsidRPr="006D171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Szczegółowy opis przedmiotu zamó</w:t>
      </w:r>
      <w:r>
        <w:rPr>
          <w:rFonts w:ascii="Times New Roman" w:eastAsia="Times New Roman" w:hAnsi="Times New Roman" w:cs="Times New Roman"/>
          <w:sz w:val="24"/>
          <w:szCs w:val="24"/>
          <w:lang w:eastAsia="ar-SA"/>
        </w:rPr>
        <w:t>wienia dla każdego z zadań (Załącznik nr 2</w:t>
      </w:r>
      <w:r w:rsidRPr="006D171E">
        <w:rPr>
          <w:rFonts w:ascii="Times New Roman" w:eastAsia="Times New Roman" w:hAnsi="Times New Roman" w:cs="Times New Roman"/>
          <w:sz w:val="24"/>
          <w:szCs w:val="24"/>
          <w:lang w:eastAsia="ar-SA"/>
        </w:rPr>
        <w:t xml:space="preserve"> do SIWZ</w:t>
      </w:r>
      <w:r>
        <w:rPr>
          <w:rFonts w:ascii="Times New Roman" w:eastAsia="Times New Roman" w:hAnsi="Times New Roman" w:cs="Times New Roman"/>
          <w:sz w:val="24"/>
          <w:szCs w:val="24"/>
          <w:lang w:eastAsia="ar-SA"/>
        </w:rPr>
        <w:t>)</w:t>
      </w:r>
      <w:r w:rsidRPr="006D171E">
        <w:rPr>
          <w:rFonts w:ascii="Times New Roman" w:eastAsia="Times New Roman" w:hAnsi="Times New Roman" w:cs="Times New Roman"/>
          <w:sz w:val="24"/>
          <w:szCs w:val="24"/>
          <w:lang w:eastAsia="ar-SA"/>
        </w:rPr>
        <w:t>, zawiera minimalne parametry i wymagania techniczne, jakim</w:t>
      </w:r>
      <w:r>
        <w:rPr>
          <w:rFonts w:ascii="Times New Roman" w:eastAsia="Times New Roman" w:hAnsi="Times New Roman" w:cs="Times New Roman"/>
          <w:sz w:val="24"/>
          <w:szCs w:val="24"/>
          <w:lang w:eastAsia="ar-SA"/>
        </w:rPr>
        <w:t xml:space="preserve"> ma odpowiadać oferowany sprzęt</w:t>
      </w:r>
      <w:r w:rsidRPr="006D171E">
        <w:rPr>
          <w:rFonts w:ascii="Times New Roman" w:eastAsia="Times New Roman" w:hAnsi="Times New Roman" w:cs="Times New Roman"/>
          <w:sz w:val="24"/>
          <w:szCs w:val="24"/>
          <w:lang w:eastAsia="ar-SA"/>
        </w:rPr>
        <w:t xml:space="preserve"> i oprogramowanie.</w:t>
      </w:r>
    </w:p>
    <w:p w:rsidR="00D30A5E" w:rsidRPr="006D171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Wykona</w:t>
      </w:r>
      <w:r>
        <w:rPr>
          <w:rFonts w:ascii="Times New Roman" w:eastAsia="Times New Roman" w:hAnsi="Times New Roman" w:cs="Times New Roman"/>
          <w:sz w:val="24"/>
          <w:szCs w:val="24"/>
          <w:lang w:eastAsia="ar-SA"/>
        </w:rPr>
        <w:t xml:space="preserve">wca w zadaniu nr 1, 2, 3, 4, 5, 6, 7, 8, 9 </w:t>
      </w:r>
      <w:r w:rsidRPr="006D171E">
        <w:rPr>
          <w:rFonts w:ascii="Times New Roman" w:eastAsia="Times New Roman" w:hAnsi="Times New Roman" w:cs="Times New Roman"/>
          <w:sz w:val="24"/>
          <w:szCs w:val="24"/>
          <w:lang w:eastAsia="ar-SA"/>
        </w:rPr>
        <w:t>wypełnia w Załączn</w:t>
      </w:r>
      <w:r>
        <w:rPr>
          <w:rFonts w:ascii="Times New Roman" w:eastAsia="Times New Roman" w:hAnsi="Times New Roman" w:cs="Times New Roman"/>
          <w:sz w:val="24"/>
          <w:szCs w:val="24"/>
          <w:lang w:eastAsia="ar-SA"/>
        </w:rPr>
        <w:t>iku nr 1</w:t>
      </w:r>
      <w:r w:rsidRPr="006D171E">
        <w:rPr>
          <w:rFonts w:ascii="Times New Roman" w:eastAsia="Times New Roman" w:hAnsi="Times New Roman" w:cs="Times New Roman"/>
          <w:sz w:val="24"/>
          <w:szCs w:val="24"/>
          <w:lang w:eastAsia="ar-SA"/>
        </w:rPr>
        <w:t xml:space="preserve"> kolumnę nr 2</w:t>
      </w:r>
      <w:r>
        <w:rPr>
          <w:rFonts w:ascii="Times New Roman" w:eastAsia="Times New Roman" w:hAnsi="Times New Roman" w:cs="Times New Roman"/>
          <w:sz w:val="24"/>
          <w:szCs w:val="24"/>
          <w:lang w:eastAsia="ar-SA"/>
        </w:rPr>
        <w:t xml:space="preserve"> tabeli</w:t>
      </w:r>
      <w:r w:rsidRPr="006D171E">
        <w:rPr>
          <w:rFonts w:ascii="Times New Roman" w:eastAsia="Times New Roman" w:hAnsi="Times New Roman" w:cs="Times New Roman"/>
          <w:sz w:val="24"/>
          <w:szCs w:val="24"/>
          <w:lang w:eastAsia="ar-SA"/>
        </w:rPr>
        <w:t>: nazwa producenta, typ</w:t>
      </w:r>
      <w:r>
        <w:rPr>
          <w:rFonts w:ascii="Times New Roman" w:eastAsia="Times New Roman" w:hAnsi="Times New Roman" w:cs="Times New Roman"/>
          <w:sz w:val="24"/>
          <w:szCs w:val="24"/>
          <w:lang w:eastAsia="ar-SA"/>
        </w:rPr>
        <w:t>, model proponowanego sprzętu, w celu umożliwienia Zamawiającemu identyfikacji oferowanego sprzętu.</w:t>
      </w:r>
    </w:p>
    <w:p w:rsidR="00D30A5E" w:rsidRPr="006D171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zadaniu nr 1, 2, 3 </w:t>
      </w:r>
      <w:r w:rsidRPr="006D171E">
        <w:rPr>
          <w:rFonts w:ascii="Times New Roman" w:eastAsia="Times New Roman" w:hAnsi="Times New Roman" w:cs="Times New Roman"/>
          <w:sz w:val="24"/>
          <w:szCs w:val="24"/>
          <w:lang w:eastAsia="ar-SA"/>
        </w:rPr>
        <w:t xml:space="preserve"> (w zakresie op</w:t>
      </w:r>
      <w:r>
        <w:rPr>
          <w:rFonts w:ascii="Times New Roman" w:eastAsia="Times New Roman" w:hAnsi="Times New Roman" w:cs="Times New Roman"/>
          <w:sz w:val="24"/>
          <w:szCs w:val="24"/>
          <w:lang w:eastAsia="ar-SA"/>
        </w:rPr>
        <w:t>rogramowania), w zadaniu nr 10 (w zakresie sprzętu i oprogramowania) oraz w zadaniu nr 11</w:t>
      </w:r>
      <w:r w:rsidRPr="006D171E">
        <w:rPr>
          <w:rFonts w:ascii="Times New Roman" w:eastAsia="Times New Roman" w:hAnsi="Times New Roman" w:cs="Times New Roman"/>
          <w:sz w:val="24"/>
          <w:szCs w:val="24"/>
          <w:lang w:eastAsia="ar-SA"/>
        </w:rPr>
        <w:t xml:space="preserve"> Wyko</w:t>
      </w:r>
      <w:r>
        <w:rPr>
          <w:rFonts w:ascii="Times New Roman" w:eastAsia="Times New Roman" w:hAnsi="Times New Roman" w:cs="Times New Roman"/>
          <w:sz w:val="24"/>
          <w:szCs w:val="24"/>
          <w:lang w:eastAsia="ar-SA"/>
        </w:rPr>
        <w:t>nawca  w Załączniku nr 1</w:t>
      </w:r>
      <w:r w:rsidRPr="006D171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w tabeli dot. danego zadania wypełnia </w:t>
      </w:r>
      <w:r w:rsidRPr="006D171E">
        <w:rPr>
          <w:rFonts w:ascii="Times New Roman" w:eastAsia="Times New Roman" w:hAnsi="Times New Roman" w:cs="Times New Roman"/>
          <w:sz w:val="24"/>
          <w:szCs w:val="24"/>
          <w:lang w:eastAsia="ar-SA"/>
        </w:rPr>
        <w:t>kolumnę nr 2 wyłącznie w przypadku złożenia oferty na oprogramowanie</w:t>
      </w:r>
      <w:r>
        <w:rPr>
          <w:rFonts w:ascii="Times New Roman" w:eastAsia="Times New Roman" w:hAnsi="Times New Roman" w:cs="Times New Roman"/>
          <w:sz w:val="24"/>
          <w:szCs w:val="24"/>
          <w:lang w:eastAsia="ar-SA"/>
        </w:rPr>
        <w:t>/sprzęt</w:t>
      </w:r>
      <w:r w:rsidRPr="006D171E">
        <w:rPr>
          <w:rFonts w:ascii="Times New Roman" w:eastAsia="Times New Roman" w:hAnsi="Times New Roman" w:cs="Times New Roman"/>
          <w:sz w:val="24"/>
          <w:szCs w:val="24"/>
          <w:lang w:eastAsia="ar-SA"/>
        </w:rPr>
        <w:t xml:space="preserve"> równoważne</w:t>
      </w:r>
      <w:r>
        <w:rPr>
          <w:rFonts w:ascii="Times New Roman" w:eastAsia="Times New Roman" w:hAnsi="Times New Roman" w:cs="Times New Roman"/>
          <w:sz w:val="24"/>
          <w:szCs w:val="24"/>
          <w:lang w:eastAsia="ar-SA"/>
        </w:rPr>
        <w:t>/y podając nazwę i typ oferowanego sprzętu/oprogramowania równoważnego</w:t>
      </w:r>
      <w:r w:rsidRPr="006D171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Brak wypełnienia tej kolumny będzie równoznaczny z oświadczeniem wykonawcy, że oferuje sprzęt/oprogramowanie wskazane w kolumnie nr 1.</w:t>
      </w:r>
    </w:p>
    <w:p w:rsidR="00D30A5E" w:rsidRPr="006D171E"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 xml:space="preserve">Za oprogramowanie równoważne </w:t>
      </w:r>
      <w:r>
        <w:rPr>
          <w:rFonts w:ascii="Times New Roman" w:eastAsia="Times New Roman" w:hAnsi="Times New Roman" w:cs="Times New Roman"/>
          <w:sz w:val="24"/>
          <w:szCs w:val="24"/>
          <w:lang w:eastAsia="ar-SA"/>
        </w:rPr>
        <w:t xml:space="preserve">w stosunku do oprogramowania </w:t>
      </w:r>
      <w:r w:rsidRPr="006D171E">
        <w:rPr>
          <w:rFonts w:ascii="Times New Roman" w:eastAsia="Times New Roman" w:hAnsi="Times New Roman" w:cs="Times New Roman"/>
          <w:sz w:val="24"/>
          <w:szCs w:val="24"/>
          <w:lang w:eastAsia="ar-SA"/>
        </w:rPr>
        <w:t>określone</w:t>
      </w:r>
      <w:r>
        <w:rPr>
          <w:rFonts w:ascii="Times New Roman" w:eastAsia="Times New Roman" w:hAnsi="Times New Roman" w:cs="Times New Roman"/>
          <w:sz w:val="24"/>
          <w:szCs w:val="24"/>
          <w:lang w:eastAsia="ar-SA"/>
        </w:rPr>
        <w:t>go</w:t>
      </w:r>
      <w:r w:rsidRPr="006D171E">
        <w:rPr>
          <w:rFonts w:ascii="Times New Roman" w:eastAsia="Times New Roman" w:hAnsi="Times New Roman" w:cs="Times New Roman"/>
          <w:sz w:val="24"/>
          <w:szCs w:val="24"/>
          <w:lang w:eastAsia="ar-SA"/>
        </w:rPr>
        <w:t xml:space="preserve"> przez Zamawiającego w Załączniku nr </w:t>
      </w:r>
      <w:r>
        <w:rPr>
          <w:rFonts w:ascii="Times New Roman" w:eastAsia="Times New Roman" w:hAnsi="Times New Roman" w:cs="Times New Roman"/>
          <w:sz w:val="24"/>
          <w:szCs w:val="24"/>
          <w:lang w:eastAsia="ar-SA"/>
        </w:rPr>
        <w:t>2</w:t>
      </w:r>
      <w:r w:rsidRPr="006D171E">
        <w:rPr>
          <w:rFonts w:ascii="Times New Roman" w:eastAsia="Times New Roman" w:hAnsi="Times New Roman" w:cs="Times New Roman"/>
          <w:sz w:val="24"/>
          <w:szCs w:val="24"/>
          <w:lang w:eastAsia="ar-SA"/>
        </w:rPr>
        <w:t xml:space="preserve"> do SIWZ w zadaniu nr 1</w:t>
      </w:r>
      <w:r>
        <w:rPr>
          <w:rFonts w:ascii="Times New Roman" w:eastAsia="Times New Roman" w:hAnsi="Times New Roman" w:cs="Times New Roman"/>
          <w:sz w:val="24"/>
          <w:szCs w:val="24"/>
          <w:lang w:eastAsia="ar-SA"/>
        </w:rPr>
        <w:t>, 2, 3, 10  oraz 11</w:t>
      </w:r>
      <w:r w:rsidRPr="006D171E">
        <w:rPr>
          <w:rFonts w:ascii="Times New Roman" w:eastAsia="Times New Roman" w:hAnsi="Times New Roman" w:cs="Times New Roman"/>
          <w:sz w:val="24"/>
          <w:szCs w:val="24"/>
          <w:lang w:eastAsia="ar-SA"/>
        </w:rPr>
        <w:t xml:space="preserve"> za pomocą nazwy oraz źródła pochodzenia uznane zostanie oprogramowanie posiadające następujące cechy:</w:t>
      </w:r>
    </w:p>
    <w:p w:rsidR="00D30A5E" w:rsidRPr="006D171E"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a) zakres funkcjonalny oprogramowania jest w pełni zgodny z zakresem funkcjonalnym oprogramowania określonego w</w:t>
      </w:r>
      <w:r>
        <w:rPr>
          <w:rFonts w:ascii="Times New Roman" w:eastAsia="Times New Roman" w:hAnsi="Times New Roman" w:cs="Times New Roman"/>
          <w:sz w:val="24"/>
          <w:szCs w:val="24"/>
          <w:lang w:eastAsia="ar-SA"/>
        </w:rPr>
        <w:t xml:space="preserve"> Załączniku nr 2 do</w:t>
      </w:r>
      <w:r w:rsidRPr="006D171E">
        <w:rPr>
          <w:rFonts w:ascii="Times New Roman" w:eastAsia="Times New Roman" w:hAnsi="Times New Roman" w:cs="Times New Roman"/>
          <w:sz w:val="24"/>
          <w:szCs w:val="24"/>
          <w:lang w:eastAsia="ar-SA"/>
        </w:rPr>
        <w:t xml:space="preserve"> SIWZ,</w:t>
      </w:r>
    </w:p>
    <w:p w:rsidR="00D30A5E" w:rsidRPr="006D171E"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b) formaty danych wejściowych i wyjściowych są identyczne i odpowiadają przynajmniej liczbie i typowi formatów dla programów określonych w SIWZ,</w:t>
      </w:r>
    </w:p>
    <w:p w:rsidR="00D30A5E" w:rsidRPr="006D171E"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 xml:space="preserve">c) warunki licencji oprogramowania nie mniej korzystne niż licencje programów </w:t>
      </w:r>
      <w:r w:rsidRPr="006D171E">
        <w:rPr>
          <w:rFonts w:ascii="Times New Roman" w:eastAsia="Times New Roman" w:hAnsi="Times New Roman" w:cs="Times New Roman"/>
          <w:sz w:val="24"/>
          <w:szCs w:val="24"/>
          <w:lang w:eastAsia="ar-SA"/>
        </w:rPr>
        <w:lastRenderedPageBreak/>
        <w:t>określonych w SIWZ,</w:t>
      </w:r>
    </w:p>
    <w:p w:rsidR="00D30A5E"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6D171E">
        <w:rPr>
          <w:rFonts w:ascii="Times New Roman" w:eastAsia="Times New Roman" w:hAnsi="Times New Roman" w:cs="Times New Roman"/>
          <w:sz w:val="24"/>
          <w:szCs w:val="24"/>
          <w:lang w:eastAsia="ar-SA"/>
        </w:rPr>
        <w:t>d) oprogramowanie dost</w:t>
      </w:r>
      <w:r>
        <w:rPr>
          <w:rFonts w:ascii="Times New Roman" w:eastAsia="Times New Roman" w:hAnsi="Times New Roman" w:cs="Times New Roman"/>
          <w:sz w:val="24"/>
          <w:szCs w:val="24"/>
          <w:lang w:eastAsia="ar-SA"/>
        </w:rPr>
        <w:t>arczone na nośnikach CD lub DVD,</w:t>
      </w:r>
    </w:p>
    <w:p w:rsidR="00D30A5E" w:rsidRPr="003E5AD8"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3E5AD8">
        <w:rPr>
          <w:rFonts w:ascii="Times New Roman" w:eastAsia="Times New Roman" w:hAnsi="Times New Roman" w:cs="Times New Roman"/>
          <w:sz w:val="24"/>
          <w:szCs w:val="24"/>
          <w:lang w:eastAsia="ar-SA"/>
        </w:rPr>
        <w:t xml:space="preserve">e) oprogramowanie odpowiada pozostałym warunkom równoważności określonym szczegółowo w Załączniku nr 2 do SIWZ (jeśli zostały określone). </w:t>
      </w:r>
    </w:p>
    <w:p w:rsidR="00D30A5E" w:rsidRPr="006D171E"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Dodatkowo w przypadku zaoferowania oprogramowania równoważnego w zadaniu nr 1, 2, 3, 10 i 11 </w:t>
      </w:r>
      <w:r w:rsidRPr="006D171E">
        <w:rPr>
          <w:rFonts w:ascii="Times New Roman" w:eastAsia="Times New Roman" w:hAnsi="Times New Roman" w:cs="Times New Roman"/>
          <w:sz w:val="24"/>
          <w:szCs w:val="24"/>
          <w:lang w:eastAsia="ar-SA"/>
        </w:rPr>
        <w:t>Wyko</w:t>
      </w:r>
      <w:r>
        <w:rPr>
          <w:rFonts w:ascii="Times New Roman" w:eastAsia="Times New Roman" w:hAnsi="Times New Roman" w:cs="Times New Roman"/>
          <w:sz w:val="24"/>
          <w:szCs w:val="24"/>
          <w:lang w:eastAsia="ar-SA"/>
        </w:rPr>
        <w:t xml:space="preserve">nawca musi wliczyć w cenę ofertową wszelkie koszty, jakie Zamawiający musi ponieść w związku ze zmianą oprogramowania, w tym koszty związane z </w:t>
      </w:r>
      <w:r>
        <w:rPr>
          <w:rFonts w:ascii="Times New Roman" w:eastAsia="MS Mincho" w:hAnsi="Times New Roman" w:cs="Times New Roman"/>
          <w:sz w:val="24"/>
          <w:szCs w:val="24"/>
          <w:lang w:eastAsia="ja-JP"/>
        </w:rPr>
        <w:t>za</w:t>
      </w:r>
      <w:r>
        <w:rPr>
          <w:rFonts w:ascii="Times New Roman" w:eastAsia="Times New Roman" w:hAnsi="Times New Roman" w:cs="Times New Roman"/>
          <w:sz w:val="24"/>
          <w:szCs w:val="24"/>
          <w:lang w:eastAsia="ar-SA"/>
        </w:rPr>
        <w:t xml:space="preserve">instalowaniem oraz przeprowadzeniem </w:t>
      </w:r>
      <w:r w:rsidRPr="00DF01BA">
        <w:rPr>
          <w:rFonts w:ascii="Times New Roman" w:eastAsia="Times New Roman" w:hAnsi="Times New Roman" w:cs="Times New Roman"/>
          <w:sz w:val="24"/>
          <w:szCs w:val="24"/>
          <w:lang w:eastAsia="ar-SA"/>
        </w:rPr>
        <w:t>szkolenia</w:t>
      </w:r>
      <w:r>
        <w:rPr>
          <w:rFonts w:ascii="Times New Roman" w:eastAsia="Times New Roman" w:hAnsi="Times New Roman" w:cs="Times New Roman"/>
          <w:sz w:val="24"/>
          <w:szCs w:val="24"/>
          <w:lang w:eastAsia="ar-SA"/>
        </w:rPr>
        <w:t xml:space="preserve"> dla minimum dwóch pracowników Zamawiającego</w:t>
      </w:r>
      <w:r w:rsidRPr="00DF01BA">
        <w:rPr>
          <w:rFonts w:ascii="Times New Roman" w:eastAsia="Times New Roman" w:hAnsi="Times New Roman" w:cs="Times New Roman"/>
          <w:sz w:val="24"/>
          <w:szCs w:val="24"/>
          <w:lang w:eastAsia="ar-SA"/>
        </w:rPr>
        <w:t xml:space="preserve"> z obsługi </w:t>
      </w:r>
      <w:r>
        <w:rPr>
          <w:rFonts w:ascii="Times New Roman" w:eastAsia="Times New Roman" w:hAnsi="Times New Roman" w:cs="Times New Roman"/>
          <w:sz w:val="24"/>
          <w:szCs w:val="24"/>
          <w:lang w:eastAsia="ar-SA"/>
        </w:rPr>
        <w:t>danego oprogramowania.</w:t>
      </w:r>
    </w:p>
    <w:p w:rsidR="00D30A5E" w:rsidRPr="00A062C4"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ar-SA"/>
        </w:rPr>
      </w:pPr>
      <w:r w:rsidRPr="00A062C4">
        <w:rPr>
          <w:rFonts w:ascii="Times New Roman" w:hAnsi="Times New Roman"/>
          <w:color w:val="000000"/>
          <w:sz w:val="24"/>
          <w:szCs w:val="24"/>
        </w:rPr>
        <w:t>W Szczegółowym</w:t>
      </w:r>
      <w:r>
        <w:rPr>
          <w:rFonts w:ascii="Times New Roman" w:hAnsi="Times New Roman"/>
          <w:color w:val="000000"/>
          <w:sz w:val="24"/>
          <w:szCs w:val="24"/>
        </w:rPr>
        <w:t xml:space="preserve"> opisie przedmiotu zamówienia dla zadania nr </w:t>
      </w:r>
      <w:r>
        <w:rPr>
          <w:rFonts w:ascii="Times New Roman" w:eastAsia="Times New Roman" w:hAnsi="Times New Roman" w:cs="Times New Roman"/>
          <w:sz w:val="24"/>
          <w:szCs w:val="24"/>
          <w:lang w:eastAsia="ar-SA"/>
        </w:rPr>
        <w:t xml:space="preserve">11 (Załącznik nr 2 do SIWZ) </w:t>
      </w:r>
      <w:r w:rsidRPr="00A062C4">
        <w:rPr>
          <w:rFonts w:ascii="Times New Roman" w:hAnsi="Times New Roman"/>
          <w:color w:val="000000"/>
          <w:sz w:val="24"/>
          <w:szCs w:val="24"/>
        </w:rPr>
        <w:t>zostały ustalone standardy jakościowe odnoszące się do wszystkich istotnych cech oprogramowania.</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151F8">
        <w:rPr>
          <w:rFonts w:ascii="Times New Roman" w:eastAsia="Times New Roman" w:hAnsi="Times New Roman" w:cs="Times New Roman"/>
          <w:kern w:val="1"/>
          <w:sz w:val="24"/>
          <w:szCs w:val="24"/>
          <w:lang w:eastAsia="ar-SA"/>
        </w:rPr>
        <w:t xml:space="preserve">Zamawiający może powierzyć wykonanie części zamówienia podwykonawcy, jednocześnie zamawiający nie zastrzega obowiązku wynikającego z art. 36a ust. 2 pkt. 2 ustawy. </w:t>
      </w:r>
    </w:p>
    <w:p w:rsidR="00D30A5E" w:rsidRPr="00D151F8"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hAnsi="Times New Roman" w:cs="Times New Roman"/>
          <w:sz w:val="24"/>
        </w:rPr>
        <w:t>Zamawiający nie przewiduje zawarcia umowy ramowej.</w:t>
      </w:r>
    </w:p>
    <w:p w:rsidR="00D30A5E" w:rsidRPr="00D151F8"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sz w:val="24"/>
          <w:szCs w:val="20"/>
          <w:lang w:eastAsia="ar-SA"/>
        </w:rPr>
        <w:t>Zamawiający nie dopuszcza oraz nie wymaga składania ofert wariantowych.</w:t>
      </w:r>
    </w:p>
    <w:p w:rsidR="00D30A5E" w:rsidRPr="007E63FF"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151F8">
        <w:rPr>
          <w:rFonts w:ascii="Times New Roman" w:eastAsia="Times New Roman" w:hAnsi="Times New Roman" w:cs="Times New Roman"/>
          <w:kern w:val="1"/>
          <w:sz w:val="24"/>
          <w:szCs w:val="24"/>
          <w:lang w:eastAsia="ar-SA"/>
        </w:rPr>
        <w:t>Zamawiający nie przewiduje udzielenia zamówień, o których mowa w art. 67 ust. 1 pkt. 7 ustawy.</w:t>
      </w:r>
    </w:p>
    <w:p w:rsidR="00D30A5E"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4D68">
        <w:rPr>
          <w:rFonts w:ascii="Times New Roman" w:eastAsia="Times New Roman" w:hAnsi="Times New Roman" w:cs="Times New Roman"/>
          <w:sz w:val="24"/>
          <w:szCs w:val="24"/>
          <w:lang w:eastAsia="ar-SA"/>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 </w:t>
      </w:r>
    </w:p>
    <w:p w:rsidR="00D30A5E" w:rsidRPr="00AF3827"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AF3827">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D30A5E" w:rsidRPr="00AF3827"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AF3827">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
          <w:bCs/>
        </w:rPr>
      </w:pPr>
    </w:p>
    <w:p w:rsidR="00D30A5E" w:rsidRDefault="00D30A5E" w:rsidP="00D30A5E">
      <w:pPr>
        <w:pStyle w:val="Tekstpodstawowy21"/>
        <w:widowControl/>
        <w:suppressAutoHyphens w:val="0"/>
        <w:autoSpaceDN w:val="0"/>
        <w:adjustRightInd w:val="0"/>
        <w:ind w:left="0"/>
        <w:jc w:val="both"/>
        <w:rPr>
          <w:rFonts w:ascii="Times New Roman" w:hAnsi="Times New Roman"/>
          <w:bCs/>
        </w:rPr>
      </w:pPr>
      <w:r w:rsidRPr="00A92DA8">
        <w:rPr>
          <w:rFonts w:ascii="Times New Roman" w:hAnsi="Times New Roman"/>
          <w:b/>
          <w:bCs/>
        </w:rPr>
        <w:t>IV.TERMIN WYKONANIA ZAMÓWIENIA:</w:t>
      </w:r>
      <w:r>
        <w:rPr>
          <w:rFonts w:ascii="Times New Roman" w:hAnsi="Times New Roman"/>
          <w:b/>
          <w:bCs/>
        </w:rPr>
        <w:t xml:space="preserve"> </w:t>
      </w:r>
      <w:r>
        <w:rPr>
          <w:rFonts w:ascii="Times New Roman" w:hAnsi="Times New Roman"/>
          <w:bCs/>
        </w:rPr>
        <w:t>6 tygodni od daty zawarcia umowy.</w:t>
      </w: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Pr="009348D8" w:rsidRDefault="00D30A5E" w:rsidP="00D30A5E">
      <w:pPr>
        <w:pStyle w:val="Tekstpodstawowy21"/>
        <w:widowControl/>
        <w:tabs>
          <w:tab w:val="left" w:pos="1661"/>
        </w:tabs>
        <w:ind w:left="0"/>
        <w:jc w:val="both"/>
        <w:rPr>
          <w:rFonts w:ascii="Times New Roman" w:hAnsi="Times New Roman"/>
          <w:b/>
          <w:szCs w:val="24"/>
        </w:rPr>
      </w:pPr>
      <w:r w:rsidRPr="009348D8">
        <w:rPr>
          <w:rFonts w:ascii="Times New Roman" w:hAnsi="Times New Roman"/>
          <w:b/>
        </w:rPr>
        <w:t xml:space="preserve">V. </w:t>
      </w:r>
      <w:r w:rsidRPr="009348D8">
        <w:rPr>
          <w:rFonts w:ascii="Times New Roman" w:hAnsi="Times New Roman"/>
          <w:b/>
          <w:szCs w:val="24"/>
        </w:rPr>
        <w:t xml:space="preserve"> UDZIAŁ W POSTĘPOWANIU :</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A92DA8" w:rsidRDefault="00D30A5E" w:rsidP="00D30A5E">
      <w:pPr>
        <w:pStyle w:val="Tekstpodstawowy21"/>
        <w:widowControl/>
        <w:tabs>
          <w:tab w:val="left" w:pos="1661"/>
        </w:tabs>
        <w:ind w:hanging="284"/>
        <w:jc w:val="both"/>
        <w:rPr>
          <w:rFonts w:ascii="Times New Roman" w:hAnsi="Times New Roman"/>
          <w:szCs w:val="24"/>
        </w:rPr>
      </w:pPr>
      <w:r w:rsidRPr="00A92DA8">
        <w:rPr>
          <w:rFonts w:ascii="Times New Roman" w:hAnsi="Times New Roman"/>
          <w:szCs w:val="24"/>
        </w:rPr>
        <w:t xml:space="preserve">2. </w:t>
      </w:r>
      <w:r w:rsidRPr="00A92DA8">
        <w:rPr>
          <w:rFonts w:ascii="Times New Roman" w:hAnsi="Times New Roman"/>
          <w:b/>
          <w:szCs w:val="24"/>
        </w:rPr>
        <w:t>O udzielenie zamówienia mogą ubiegać się Wykonawcy, którzy spełniają warunki: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kompetencji lub uprawnień do prowadzenia określonej działalności zawodowej, o ile wynika to z odrębnych przepisów:</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A92DA8">
        <w:rPr>
          <w:rFonts w:ascii="Times New Roman" w:hAnsi="Times New Roman"/>
          <w:szCs w:val="24"/>
        </w:rPr>
        <w:t xml:space="preserve">sytuacji ekonomicznej i finansowej: </w:t>
      </w:r>
    </w:p>
    <w:p w:rsidR="00D30A5E" w:rsidRPr="00A92DA8"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nie dotyczy (zamawiający nie określa minimalnego poziomu zdolności);</w:t>
      </w:r>
    </w:p>
    <w:p w:rsidR="00D30A5E" w:rsidRPr="00A92DA8"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A92DA8">
        <w:rPr>
          <w:rFonts w:ascii="Times New Roman" w:hAnsi="Times New Roman"/>
          <w:szCs w:val="24"/>
        </w:rPr>
        <w:t xml:space="preserve">zdolności technicznej i zawodowej: </w:t>
      </w:r>
    </w:p>
    <w:p w:rsidR="00D30A5E" w:rsidRDefault="00D30A5E" w:rsidP="00D30A5E">
      <w:pPr>
        <w:pStyle w:val="Tekstpodstawowy21"/>
        <w:widowControl/>
        <w:tabs>
          <w:tab w:val="left" w:pos="1661"/>
        </w:tabs>
        <w:ind w:left="709"/>
        <w:jc w:val="both"/>
        <w:rPr>
          <w:rFonts w:ascii="Times New Roman" w:hAnsi="Times New Roman"/>
          <w:b/>
          <w:i/>
          <w:szCs w:val="24"/>
        </w:rPr>
      </w:pPr>
      <w:r w:rsidRPr="00A92DA8">
        <w:rPr>
          <w:rFonts w:ascii="Times New Roman" w:hAnsi="Times New Roman"/>
          <w:b/>
          <w:i/>
          <w:szCs w:val="24"/>
        </w:rPr>
        <w:t xml:space="preserve">nie dotyczy (zamawiający nie określa minimalnego poziomu zdolności); </w:t>
      </w:r>
    </w:p>
    <w:p w:rsidR="00D30A5E" w:rsidRDefault="00D30A5E" w:rsidP="00D30A5E">
      <w:pPr>
        <w:pStyle w:val="Tekstpodstawowy21"/>
        <w:widowControl/>
        <w:tabs>
          <w:tab w:val="left" w:pos="1661"/>
        </w:tabs>
        <w:ind w:left="0"/>
        <w:jc w:val="both"/>
        <w:rPr>
          <w:rFonts w:ascii="Times New Roman" w:hAnsi="Times New Roman"/>
          <w:szCs w:val="24"/>
        </w:rPr>
      </w:pPr>
    </w:p>
    <w:p w:rsidR="00D30A5E" w:rsidRDefault="00D30A5E" w:rsidP="00D30A5E">
      <w:pPr>
        <w:pStyle w:val="Tekstpodstawowy21"/>
        <w:widowControl/>
        <w:tabs>
          <w:tab w:val="left" w:pos="1661"/>
        </w:tabs>
        <w:ind w:left="0"/>
        <w:jc w:val="both"/>
        <w:rPr>
          <w:rFonts w:ascii="Times New Roman" w:hAnsi="Times New Roman"/>
          <w:szCs w:val="24"/>
        </w:rPr>
      </w:pPr>
    </w:p>
    <w:p w:rsidR="00D30A5E" w:rsidRDefault="00D30A5E" w:rsidP="00D30A5E">
      <w:pPr>
        <w:pStyle w:val="Tekstpodstawowy21"/>
        <w:widowControl/>
        <w:tabs>
          <w:tab w:val="left" w:pos="1661"/>
        </w:tabs>
        <w:ind w:left="0"/>
        <w:jc w:val="both"/>
        <w:rPr>
          <w:rFonts w:ascii="Times New Roman" w:hAnsi="Times New Roman"/>
          <w:szCs w:val="24"/>
        </w:rPr>
      </w:pPr>
    </w:p>
    <w:p w:rsidR="00D30A5E" w:rsidRPr="00A25D89" w:rsidRDefault="00D30A5E" w:rsidP="00D30A5E">
      <w:pPr>
        <w:pStyle w:val="Tekstpodstawowy21"/>
        <w:widowControl/>
        <w:tabs>
          <w:tab w:val="left" w:pos="1661"/>
        </w:tabs>
        <w:ind w:left="0"/>
        <w:jc w:val="both"/>
        <w:rPr>
          <w:rFonts w:ascii="Times New Roman" w:hAnsi="Times New Roman"/>
          <w:b/>
          <w:szCs w:val="24"/>
        </w:rPr>
      </w:pPr>
      <w:r w:rsidRPr="00A25D89">
        <w:rPr>
          <w:rFonts w:ascii="Times New Roman" w:hAnsi="Times New Roman"/>
          <w:szCs w:val="24"/>
        </w:rPr>
        <w:lastRenderedPageBreak/>
        <w:t xml:space="preserve">3. </w:t>
      </w:r>
      <w:r w:rsidRPr="00A25D89">
        <w:rPr>
          <w:rFonts w:ascii="Times New Roman" w:hAnsi="Times New Roman"/>
          <w:b/>
          <w:szCs w:val="24"/>
        </w:rPr>
        <w:t>Wykluczenie wykonawców:</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b/>
          <w:szCs w:val="24"/>
        </w:rPr>
        <w:t>Z postępowania o udzielenie zamówienia wyklucza się Wykonawcę</w:t>
      </w:r>
      <w:r w:rsidRPr="00A25D89">
        <w:rPr>
          <w:rFonts w:ascii="Times New Roman" w:hAnsi="Times New Roman"/>
          <w:szCs w:val="24"/>
        </w:rPr>
        <w:t xml:space="preserve">, w stosunku do którego zachodzi którakolwiek z okoliczności, o których mowa w art. 24 ust. 1 pkt.      12-23 ustawy.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A25D89">
        <w:rPr>
          <w:rFonts w:ascii="Times New Roman" w:eastAsia="Times New Roman" w:hAnsi="Times New Roman" w:cs="Times New Roman"/>
          <w:b/>
          <w:sz w:val="24"/>
          <w:szCs w:val="24"/>
          <w:lang w:eastAsia="ar-SA"/>
        </w:rPr>
        <w:t>Dodatkowo Zamawiający wykluczy Wykonawcę:</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1 ustawy tj.:</w:t>
      </w:r>
      <w:r w:rsidRPr="00A25D89">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A25D89">
        <w:rPr>
          <w:rFonts w:ascii="Times New Roman" w:eastAsia="Times New Roman" w:hAnsi="Times New Roman" w:cs="Times New Roman"/>
          <w:i/>
          <w:sz w:val="24"/>
          <w:szCs w:val="24"/>
          <w:lang w:eastAsia="ar-SA"/>
        </w:rPr>
        <w:t xml:space="preserve">(tj. Dz.U. z 2019 r.                                </w:t>
      </w:r>
      <w:hyperlink r:id="rId10" w:history="1">
        <w:r w:rsidRPr="00A25D89">
          <w:rPr>
            <w:rFonts w:ascii="Times New Roman" w:hAnsi="Times New Roman" w:cs="Times New Roman"/>
            <w:sz w:val="24"/>
            <w:szCs w:val="24"/>
          </w:rPr>
          <w:t>poz. 243</w:t>
        </w:r>
      </w:hyperlink>
      <w:r w:rsidRPr="00A25D89">
        <w:rPr>
          <w:rFonts w:ascii="Times New Roman" w:hAnsi="Times New Roman" w:cs="Times New Roman"/>
          <w:sz w:val="24"/>
          <w:szCs w:val="24"/>
        </w:rPr>
        <w:t xml:space="preserve">, </w:t>
      </w:r>
      <w:hyperlink r:id="rId11" w:history="1">
        <w:r w:rsidRPr="00A25D89">
          <w:rPr>
            <w:rFonts w:ascii="Times New Roman" w:hAnsi="Times New Roman" w:cs="Times New Roman"/>
            <w:sz w:val="24"/>
            <w:szCs w:val="24"/>
          </w:rPr>
          <w:t>326</w:t>
        </w:r>
      </w:hyperlink>
      <w:r w:rsidRPr="00A25D89">
        <w:rPr>
          <w:rFonts w:ascii="Times New Roman" w:hAnsi="Times New Roman" w:cs="Times New Roman"/>
          <w:sz w:val="24"/>
          <w:szCs w:val="24"/>
        </w:rPr>
        <w:t xml:space="preserve">, </w:t>
      </w:r>
      <w:hyperlink r:id="rId12"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i </w:t>
      </w:r>
      <w:hyperlink r:id="rId13" w:history="1">
        <w:r w:rsidRPr="00A25D89">
          <w:rPr>
            <w:rFonts w:ascii="Times New Roman" w:hAnsi="Times New Roman" w:cs="Times New Roman"/>
            <w:sz w:val="24"/>
            <w:szCs w:val="24"/>
          </w:rPr>
          <w:t>1655</w:t>
        </w:r>
      </w:hyperlink>
      <w:r w:rsidRPr="00A25D89">
        <w:rPr>
          <w:rFonts w:ascii="Times New Roman" w:eastAsia="Times New Roman" w:hAnsi="Times New Roman" w:cs="Times New Roman"/>
          <w:i/>
          <w:sz w:val="24"/>
          <w:szCs w:val="24"/>
          <w:lang w:eastAsia="ar-SA"/>
        </w:rPr>
        <w:t>)</w:t>
      </w:r>
      <w:r w:rsidRPr="00A25D89">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A25D89">
        <w:rPr>
          <w:rFonts w:ascii="Times New Roman" w:eastAsia="Times New Roman" w:hAnsi="Times New Roman" w:cs="Times New Roman"/>
          <w:i/>
          <w:sz w:val="24"/>
          <w:szCs w:val="24"/>
          <w:lang w:eastAsia="ar-SA"/>
        </w:rPr>
        <w:t xml:space="preserve">tj. Dz.U. z 2019 r. </w:t>
      </w:r>
      <w:hyperlink r:id="rId14" w:history="1">
        <w:r w:rsidRPr="00A25D89">
          <w:rPr>
            <w:rFonts w:ascii="Times New Roman" w:hAnsi="Times New Roman" w:cs="Times New Roman"/>
            <w:sz w:val="24"/>
            <w:szCs w:val="24"/>
          </w:rPr>
          <w:t>poz. 498</w:t>
        </w:r>
      </w:hyperlink>
      <w:r w:rsidRPr="00A25D89">
        <w:rPr>
          <w:rFonts w:ascii="Times New Roman" w:hAnsi="Times New Roman" w:cs="Times New Roman"/>
          <w:sz w:val="24"/>
          <w:szCs w:val="24"/>
        </w:rPr>
        <w:t xml:space="preserve">, </w:t>
      </w:r>
      <w:hyperlink r:id="rId15" w:history="1">
        <w:r w:rsidRPr="00A25D89">
          <w:rPr>
            <w:rFonts w:ascii="Times New Roman" w:hAnsi="Times New Roman" w:cs="Times New Roman"/>
            <w:sz w:val="24"/>
            <w:szCs w:val="24"/>
          </w:rPr>
          <w:t>912</w:t>
        </w:r>
      </w:hyperlink>
      <w:r w:rsidRPr="00A25D89">
        <w:rPr>
          <w:rFonts w:ascii="Times New Roman" w:hAnsi="Times New Roman" w:cs="Times New Roman"/>
          <w:sz w:val="24"/>
          <w:szCs w:val="24"/>
        </w:rPr>
        <w:t xml:space="preserve">, </w:t>
      </w:r>
      <w:hyperlink r:id="rId16" w:history="1">
        <w:r w:rsidRPr="00A25D89">
          <w:rPr>
            <w:rFonts w:ascii="Times New Roman" w:hAnsi="Times New Roman" w:cs="Times New Roman"/>
            <w:sz w:val="24"/>
            <w:szCs w:val="24"/>
          </w:rPr>
          <w:t>1495</w:t>
        </w:r>
      </w:hyperlink>
      <w:r w:rsidRPr="00A25D89">
        <w:rPr>
          <w:rFonts w:ascii="Times New Roman" w:hAnsi="Times New Roman" w:cs="Times New Roman"/>
          <w:sz w:val="24"/>
          <w:szCs w:val="24"/>
        </w:rPr>
        <w:t xml:space="preserve"> i </w:t>
      </w:r>
      <w:hyperlink r:id="rId17" w:history="1">
        <w:r w:rsidRPr="00A25D89">
          <w:rPr>
            <w:rFonts w:ascii="Times New Roman" w:hAnsi="Times New Roman" w:cs="Times New Roman"/>
            <w:sz w:val="24"/>
            <w:szCs w:val="24"/>
          </w:rPr>
          <w:t>1655</w:t>
        </w:r>
      </w:hyperlink>
      <w:r w:rsidRPr="00A25D89">
        <w:rPr>
          <w:rFonts w:ascii="Times New Roman" w:hAnsi="Times New Roman" w:cs="Times New Roman"/>
          <w:sz w:val="24"/>
          <w:szCs w:val="24"/>
        </w:rPr>
        <w:t>)</w:t>
      </w:r>
      <w:r w:rsidRPr="00A25D89">
        <w:rPr>
          <w:rFonts w:ascii="Times New Roman" w:eastAsia="Times New Roman" w:hAnsi="Times New Roman" w:cs="Times New Roman"/>
          <w:sz w:val="24"/>
          <w:szCs w:val="24"/>
          <w:lang w:eastAsia="ar-SA"/>
        </w:rPr>
        <w:t xml:space="preserve">, </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2 ustawy tj.:</w:t>
      </w:r>
      <w:r w:rsidRPr="00A25D89">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3 ustawy tj.:</w:t>
      </w:r>
      <w:r w:rsidRPr="00A25D89">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4 ustawy tj.:</w:t>
      </w:r>
      <w:r w:rsidRPr="00A25D89">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5 ustawy tj.:</w:t>
      </w:r>
      <w:r w:rsidRPr="00A25D89">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6 ustawy tj.:</w:t>
      </w:r>
      <w:r w:rsidRPr="00A25D89">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lit. e),</w:t>
      </w:r>
    </w:p>
    <w:p w:rsidR="00D30A5E" w:rsidRPr="00A25D89"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u w:val="single"/>
          <w:lang w:eastAsia="ar-SA"/>
        </w:rPr>
        <w:t>na podstawie art. 24 ust. 5 pkt. 7 ustawy tj.:</w:t>
      </w:r>
      <w:r w:rsidRPr="00A25D89">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Wykluczenie wykonawcy nastąpi zgodnie z art. 24 ust. 7 ustawy.</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w:t>
      </w:r>
      <w:r w:rsidRPr="00A25D89">
        <w:rPr>
          <w:rFonts w:ascii="Times New Roman" w:eastAsia="Times New Roman" w:hAnsi="Times New Roman" w:cs="Times New Roman"/>
          <w:sz w:val="24"/>
          <w:szCs w:val="24"/>
          <w:lang w:eastAsia="ar-SA"/>
        </w:rPr>
        <w:lastRenderedPageBreak/>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A25D89"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A25D89">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A25D89" w:rsidRDefault="00D30A5E" w:rsidP="00D30A5E">
      <w:pPr>
        <w:pStyle w:val="Tekstpodstawowy21"/>
        <w:widowControl/>
        <w:numPr>
          <w:ilvl w:val="0"/>
          <w:numId w:val="4"/>
        </w:numPr>
        <w:tabs>
          <w:tab w:val="left" w:pos="1661"/>
        </w:tabs>
        <w:jc w:val="both"/>
        <w:rPr>
          <w:rFonts w:ascii="Times New Roman" w:hAnsi="Times New Roman"/>
          <w:szCs w:val="24"/>
        </w:rPr>
      </w:pPr>
      <w:r w:rsidRPr="00A25D89">
        <w:rPr>
          <w:rFonts w:ascii="Times New Roman" w:hAnsi="Times New Roman"/>
          <w:szCs w:val="24"/>
        </w:rPr>
        <w:t>Zamawiający może wykluczyć Wykonawcę na każdym etapie postępowania                         o udzielenie zamówienia.</w:t>
      </w:r>
    </w:p>
    <w:p w:rsidR="00D30A5E" w:rsidRDefault="00D30A5E" w:rsidP="00D30A5E">
      <w:pPr>
        <w:pStyle w:val="Tekstpodstawowy21"/>
        <w:widowControl/>
        <w:tabs>
          <w:tab w:val="left" w:pos="1661"/>
        </w:tabs>
        <w:jc w:val="both"/>
        <w:rPr>
          <w:rFonts w:ascii="Times New Roman" w:hAnsi="Times New Roman"/>
          <w:szCs w:val="24"/>
        </w:rPr>
      </w:pPr>
    </w:p>
    <w:p w:rsidR="00D30A5E" w:rsidRDefault="00D30A5E" w:rsidP="00D30A5E">
      <w:pPr>
        <w:pStyle w:val="Tekstpodstawowy21"/>
        <w:widowControl/>
        <w:tabs>
          <w:tab w:val="left" w:pos="1661"/>
        </w:tabs>
        <w:jc w:val="both"/>
        <w:rPr>
          <w:rFonts w:ascii="Times New Roman" w:hAnsi="Times New Roman"/>
          <w:szCs w:val="24"/>
        </w:rPr>
      </w:pPr>
    </w:p>
    <w:p w:rsidR="00D30A5E" w:rsidRDefault="00D30A5E" w:rsidP="00D30A5E">
      <w:pPr>
        <w:pStyle w:val="Lista22"/>
        <w:tabs>
          <w:tab w:val="left" w:pos="705"/>
        </w:tabs>
        <w:ind w:left="0" w:firstLine="0"/>
        <w:jc w:val="both"/>
        <w:rPr>
          <w:b/>
          <w:sz w:val="24"/>
          <w:szCs w:val="24"/>
        </w:rPr>
      </w:pPr>
      <w:r w:rsidRPr="00E925B8">
        <w:rPr>
          <w:b/>
          <w:sz w:val="24"/>
          <w:szCs w:val="24"/>
        </w:rPr>
        <w:t>VI. WYKAZ OŚWIADCZEŃ I DOKUMENTÓW, JAKIE MAJĄ DOSTARCZYĆ WYKONAWCY:</w:t>
      </w:r>
    </w:p>
    <w:p w:rsidR="00D30A5E" w:rsidRDefault="00D30A5E" w:rsidP="00D30A5E">
      <w:pPr>
        <w:pStyle w:val="Lista22"/>
        <w:tabs>
          <w:tab w:val="left" w:pos="705"/>
        </w:tabs>
        <w:ind w:left="0" w:firstLine="0"/>
        <w:jc w:val="both"/>
        <w:rPr>
          <w:b/>
          <w:sz w:val="24"/>
          <w:szCs w:val="24"/>
        </w:rPr>
      </w:pPr>
      <w:r>
        <w:rPr>
          <w:b/>
          <w:sz w:val="24"/>
          <w:szCs w:val="24"/>
        </w:rPr>
        <w:t xml:space="preserve">1. Ofertę stanowi oświadczenie </w:t>
      </w:r>
      <w:r w:rsidRPr="005C02B6">
        <w:rPr>
          <w:b/>
          <w:sz w:val="24"/>
          <w:szCs w:val="24"/>
        </w:rPr>
        <w:t>odpowiadające treści Z</w:t>
      </w:r>
      <w:r>
        <w:rPr>
          <w:b/>
          <w:sz w:val="24"/>
          <w:szCs w:val="24"/>
        </w:rPr>
        <w:t>ałącznika nr 1 do SIWZ                               - Formularz ofertowy, w części odpowiedniej do zadania.</w:t>
      </w:r>
    </w:p>
    <w:p w:rsidR="00D30A5E" w:rsidRDefault="00D30A5E" w:rsidP="00D30A5E">
      <w:pPr>
        <w:pStyle w:val="Lista22"/>
        <w:tabs>
          <w:tab w:val="left" w:pos="705"/>
        </w:tabs>
        <w:ind w:left="0" w:firstLine="0"/>
        <w:jc w:val="both"/>
        <w:rPr>
          <w:b/>
          <w:sz w:val="24"/>
          <w:szCs w:val="24"/>
        </w:rPr>
      </w:pPr>
    </w:p>
    <w:p w:rsidR="00D30A5E" w:rsidRPr="00C8008D" w:rsidRDefault="00D30A5E" w:rsidP="00D30A5E">
      <w:pPr>
        <w:pStyle w:val="Tekstpodstawowy21"/>
        <w:widowControl/>
        <w:tabs>
          <w:tab w:val="left" w:pos="1661"/>
        </w:tabs>
        <w:ind w:hanging="284"/>
        <w:jc w:val="both"/>
        <w:rPr>
          <w:rFonts w:ascii="Times New Roman" w:hAnsi="Times New Roman"/>
          <w:b/>
          <w:szCs w:val="24"/>
        </w:rPr>
      </w:pPr>
      <w:r>
        <w:rPr>
          <w:rFonts w:ascii="Times New Roman" w:hAnsi="Times New Roman"/>
          <w:b/>
          <w:szCs w:val="24"/>
        </w:rPr>
        <w:t>2</w:t>
      </w:r>
      <w:r w:rsidRPr="00C8008D">
        <w:rPr>
          <w:rFonts w:ascii="Times New Roman" w:hAnsi="Times New Roman"/>
          <w:b/>
          <w:szCs w:val="24"/>
        </w:rPr>
        <w:t xml:space="preserve">.  Wykonawca zobowiązany jest dołączyć do oferty: </w:t>
      </w:r>
    </w:p>
    <w:p w:rsidR="00D30A5E" w:rsidRDefault="00D30A5E" w:rsidP="00D30A5E">
      <w:pPr>
        <w:pStyle w:val="Tekstpodstawowy21"/>
        <w:widowControl/>
        <w:tabs>
          <w:tab w:val="left" w:pos="1661"/>
        </w:tabs>
        <w:ind w:hanging="284"/>
        <w:jc w:val="both"/>
        <w:rPr>
          <w:rFonts w:ascii="Times New Roman" w:hAnsi="Times New Roman"/>
          <w:szCs w:val="24"/>
        </w:rPr>
      </w:pPr>
      <w:r w:rsidRPr="00703E1A">
        <w:rPr>
          <w:rFonts w:ascii="Times New Roman" w:hAnsi="Times New Roman"/>
          <w:b/>
          <w:szCs w:val="24"/>
        </w:rPr>
        <w:t>1)OŚWIADCZENIE</w:t>
      </w:r>
      <w:r w:rsidRPr="00703E1A">
        <w:rPr>
          <w:rFonts w:ascii="Times New Roman" w:hAnsi="Times New Roman"/>
          <w:szCs w:val="24"/>
        </w:rPr>
        <w:t xml:space="preserve"> stanowiące wstępne potwierdzenie</w:t>
      </w:r>
      <w:r w:rsidRPr="00703E1A">
        <w:rPr>
          <w:rFonts w:ascii="Times New Roman" w:hAnsi="Times New Roman"/>
          <w:b/>
          <w:szCs w:val="24"/>
        </w:rPr>
        <w:t>,</w:t>
      </w:r>
      <w:r w:rsidRPr="00703E1A">
        <w:rPr>
          <w:rFonts w:ascii="Times New Roman" w:hAnsi="Times New Roman"/>
          <w:szCs w:val="24"/>
        </w:rPr>
        <w:t xml:space="preserve"> że wykonawca nie podlega wykluczeniu w zakresie określonym przez zamawiającego w</w:t>
      </w:r>
      <w:r>
        <w:rPr>
          <w:rFonts w:ascii="Times New Roman" w:hAnsi="Times New Roman"/>
          <w:szCs w:val="24"/>
        </w:rPr>
        <w:t xml:space="preserve"> rozdziale V ust. 3</w:t>
      </w:r>
      <w:r w:rsidRPr="00703E1A">
        <w:rPr>
          <w:rFonts w:ascii="Times New Roman" w:hAnsi="Times New Roman"/>
          <w:szCs w:val="24"/>
        </w:rPr>
        <w:t xml:space="preserve"> SIWZ. </w:t>
      </w:r>
      <w:r>
        <w:rPr>
          <w:rFonts w:ascii="Times New Roman" w:hAnsi="Times New Roman"/>
          <w:szCs w:val="24"/>
        </w:rPr>
        <w:t>Zamawiający nie wymaga złożenia oświadczenia w zakresie potwierdzającym spełnienie warunków udziału w postępowaniu.</w:t>
      </w:r>
    </w:p>
    <w:p w:rsidR="00D30A5E" w:rsidRPr="00C30970"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ind w:hanging="284"/>
        <w:jc w:val="both"/>
        <w:rPr>
          <w:rFonts w:ascii="Times New Roman" w:hAnsi="Times New Roman"/>
          <w:b/>
          <w:i/>
          <w:szCs w:val="24"/>
        </w:rPr>
      </w:pPr>
      <w:r w:rsidRPr="00703E1A">
        <w:rPr>
          <w:rFonts w:ascii="Times New Roman" w:hAnsi="Times New Roman"/>
          <w:szCs w:val="24"/>
        </w:rPr>
        <w:tab/>
        <w:t xml:space="preserve">Oświadczenie, musi być aktualne na dzień składania ofert i złożone w formie </w:t>
      </w:r>
      <w:r w:rsidRPr="00703E1A">
        <w:rPr>
          <w:rFonts w:ascii="Times New Roman" w:hAnsi="Times New Roman"/>
          <w:i/>
          <w:szCs w:val="24"/>
        </w:rPr>
        <w:t>„jednolitego europejskiego dokumentu zamówienia”</w:t>
      </w:r>
      <w:r w:rsidRPr="00703E1A">
        <w:rPr>
          <w:rFonts w:ascii="Times New Roman" w:hAnsi="Times New Roman"/>
          <w:szCs w:val="24"/>
        </w:rPr>
        <w:t xml:space="preserve"> sporządzonego zgodnie z wzorem stan</w:t>
      </w:r>
      <w:r>
        <w:rPr>
          <w:rFonts w:ascii="Times New Roman" w:hAnsi="Times New Roman"/>
          <w:szCs w:val="24"/>
        </w:rPr>
        <w:t>dardowego formularza określonym</w:t>
      </w:r>
      <w:r w:rsidRPr="00703E1A">
        <w:rPr>
          <w:rFonts w:ascii="Times New Roman" w:hAnsi="Times New Roman"/>
          <w:szCs w:val="24"/>
        </w:rPr>
        <w:t xml:space="preserve"> w rozporządzeniu wykonawczym Komisji </w:t>
      </w:r>
      <w:r>
        <w:rPr>
          <w:rFonts w:ascii="Times New Roman" w:hAnsi="Times New Roman"/>
          <w:szCs w:val="24"/>
        </w:rPr>
        <w:t>(UE) 2016/7  z dnia 5 stycznia 2016 r. (Dz. Urz. UE nr L 3 z 6.1.2016),</w:t>
      </w:r>
      <w:r w:rsidRPr="00703E1A">
        <w:rPr>
          <w:rFonts w:ascii="Times New Roman" w:hAnsi="Times New Roman"/>
          <w:szCs w:val="24"/>
        </w:rPr>
        <w:t xml:space="preserve"> zwanego dalej </w:t>
      </w:r>
      <w:r w:rsidRPr="00703E1A">
        <w:rPr>
          <w:rFonts w:ascii="Times New Roman" w:hAnsi="Times New Roman"/>
          <w:b/>
          <w:szCs w:val="24"/>
        </w:rPr>
        <w:t>„jednolitym dokumentem”</w:t>
      </w:r>
      <w:r w:rsidRPr="00703E1A">
        <w:rPr>
          <w:rFonts w:ascii="Times New Roman" w:hAnsi="Times New Roman"/>
          <w:szCs w:val="24"/>
        </w:rPr>
        <w:t xml:space="preserve">– </w:t>
      </w:r>
      <w:r w:rsidRPr="00703E1A">
        <w:rPr>
          <w:rFonts w:ascii="Times New Roman" w:hAnsi="Times New Roman"/>
          <w:b/>
          <w:i/>
          <w:szCs w:val="24"/>
        </w:rPr>
        <w:t xml:space="preserve">wzór stanowi załącznik nr </w:t>
      </w:r>
      <w:r w:rsidRPr="00FC23B6">
        <w:rPr>
          <w:rFonts w:ascii="Times New Roman" w:hAnsi="Times New Roman"/>
          <w:b/>
          <w:i/>
          <w:szCs w:val="24"/>
        </w:rPr>
        <w:t>3</w:t>
      </w:r>
      <w:r w:rsidRPr="00703E1A">
        <w:rPr>
          <w:rFonts w:ascii="Times New Roman" w:hAnsi="Times New Roman"/>
          <w:b/>
          <w:i/>
          <w:szCs w:val="24"/>
        </w:rPr>
        <w:t xml:space="preserve"> do SIWZ. </w:t>
      </w:r>
    </w:p>
    <w:p w:rsidR="00D30A5E" w:rsidRDefault="00D30A5E" w:rsidP="00D30A5E">
      <w:pPr>
        <w:pStyle w:val="Tekstpodstawowy21"/>
        <w:widowControl/>
        <w:ind w:hanging="284"/>
        <w:jc w:val="both"/>
        <w:rPr>
          <w:rFonts w:ascii="Times New Roman" w:hAnsi="Times New Roman"/>
          <w:b/>
          <w:i/>
          <w:szCs w:val="24"/>
        </w:rPr>
      </w:pP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Jednolity dokument może zostać wypełniony w narzędziu znajdującym się pod adresem:</w:t>
      </w:r>
    </w:p>
    <w:p w:rsidR="00D30A5E" w:rsidRPr="00404C1C" w:rsidRDefault="00D30A5E"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Pr="00404C1C">
          <w:rPr>
            <w:rStyle w:val="Hipercze"/>
            <w:rFonts w:ascii="Times New Roman" w:hAnsi="Times New Roman"/>
            <w:sz w:val="24"/>
            <w:szCs w:val="24"/>
          </w:rPr>
          <w:t>https://espd.uzp.gov.pl/</w:t>
        </w:r>
      </w:hyperlink>
      <w:r w:rsidRPr="00404C1C">
        <w:rPr>
          <w:rFonts w:ascii="Times New Roman" w:hAnsi="Times New Roman"/>
          <w:color w:val="343434"/>
          <w:sz w:val="24"/>
          <w:szCs w:val="24"/>
        </w:rPr>
        <w:t>.</w:t>
      </w:r>
    </w:p>
    <w:p w:rsidR="00D30A5E" w:rsidRPr="00404C1C"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404C1C">
        <w:rPr>
          <w:rFonts w:ascii="Times New Roman" w:eastAsia="Times New Roman" w:hAnsi="Times New Roman"/>
          <w:sz w:val="24"/>
          <w:szCs w:val="24"/>
          <w:lang w:eastAsia="ar-SA"/>
        </w:rPr>
        <w:t xml:space="preserve">Celem realizacji powyższego Wykonawca pobiera jednolity dokument w formacie </w:t>
      </w:r>
      <w:proofErr w:type="spellStart"/>
      <w:r w:rsidRPr="00404C1C">
        <w:rPr>
          <w:rFonts w:ascii="Times New Roman" w:eastAsia="Times New Roman" w:hAnsi="Times New Roman"/>
          <w:sz w:val="24"/>
          <w:szCs w:val="24"/>
          <w:lang w:eastAsia="ar-SA"/>
        </w:rPr>
        <w:t>xml</w:t>
      </w:r>
      <w:proofErr w:type="spellEnd"/>
      <w:r w:rsidRPr="00404C1C">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703E1A" w:rsidRDefault="00D30A5E" w:rsidP="00D30A5E">
      <w:pPr>
        <w:pStyle w:val="Tekstpodstawowy21"/>
        <w:widowControl/>
        <w:ind w:left="0"/>
        <w:jc w:val="both"/>
        <w:rPr>
          <w:rFonts w:ascii="Times New Roman" w:hAnsi="Times New Roman"/>
          <w:b/>
          <w:i/>
          <w:szCs w:val="24"/>
        </w:rPr>
      </w:pPr>
    </w:p>
    <w:p w:rsidR="00D30A5E" w:rsidRPr="00703E1A"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703E1A">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Default="00D30A5E" w:rsidP="00D30A5E">
      <w:pPr>
        <w:pStyle w:val="Tekstpodstawowy21"/>
        <w:widowControl/>
        <w:ind w:hanging="284"/>
        <w:jc w:val="both"/>
        <w:rPr>
          <w:rFonts w:ascii="Times New Roman" w:hAnsi="Times New Roman"/>
          <w:color w:val="FF0000"/>
          <w:szCs w:val="24"/>
        </w:rPr>
      </w:pPr>
      <w:r w:rsidRPr="00703E1A">
        <w:rPr>
          <w:rFonts w:ascii="Times New Roman" w:hAnsi="Times New Roman"/>
          <w:color w:val="FF0000"/>
          <w:szCs w:val="24"/>
        </w:rPr>
        <w:tab/>
      </w:r>
      <w:hyperlink r:id="rId19" w:history="1">
        <w:r w:rsidRPr="001F50DD">
          <w:rPr>
            <w:rStyle w:val="Hipercze"/>
            <w:rFonts w:ascii="Times New Roman" w:hAnsi="Times New Roman"/>
            <w:szCs w:val="24"/>
          </w:rPr>
          <w:t>https://www.uzp.gov.pl/__data/assets/pdf_file/0015/32415/Instrukcja-wypelniania-JEDZ-ESPD.pdf</w:t>
        </w:r>
      </w:hyperlink>
    </w:p>
    <w:p w:rsidR="00D30A5E" w:rsidRPr="00703E1A" w:rsidRDefault="00D30A5E" w:rsidP="00D30A5E">
      <w:pPr>
        <w:pStyle w:val="Tekstpodstawowy21"/>
        <w:widowControl/>
        <w:ind w:hanging="284"/>
        <w:jc w:val="both"/>
        <w:rPr>
          <w:rFonts w:ascii="Times New Roman" w:hAnsi="Times New Roman"/>
          <w:color w:val="FF0000"/>
          <w:szCs w:val="24"/>
        </w:rPr>
      </w:pPr>
    </w:p>
    <w:p w:rsidR="00D30A5E" w:rsidRPr="00A17A00" w:rsidRDefault="00D30A5E" w:rsidP="00D30A5E">
      <w:pPr>
        <w:pStyle w:val="Tekstpodstawowy21"/>
        <w:widowControl/>
        <w:jc w:val="both"/>
        <w:rPr>
          <w:rFonts w:ascii="Times New Roman" w:hAnsi="Times New Roman"/>
          <w:szCs w:val="24"/>
        </w:rPr>
      </w:pPr>
      <w:r w:rsidRPr="00A17A00">
        <w:rPr>
          <w:rFonts w:ascii="Times New Roman" w:hAnsi="Times New Roman"/>
          <w:b/>
          <w:szCs w:val="24"/>
        </w:rPr>
        <w:t>W przypadku wykonawców wspólnie ubiegających się o zamówienie</w:t>
      </w:r>
      <w:r w:rsidRPr="00A17A00">
        <w:rPr>
          <w:rFonts w:ascii="Times New Roman" w:hAnsi="Times New Roman"/>
          <w:szCs w:val="24"/>
        </w:rPr>
        <w:t xml:space="preserve"> OŚWIADCZENIE tj. „jednolity dokument” zobowiązany jest złożyć </w:t>
      </w:r>
      <w:r w:rsidRPr="00A17A00">
        <w:rPr>
          <w:rFonts w:ascii="Times New Roman" w:hAnsi="Times New Roman"/>
          <w:b/>
          <w:szCs w:val="24"/>
        </w:rPr>
        <w:t>każdy</w:t>
      </w:r>
      <w:r w:rsidRPr="00A17A00">
        <w:rPr>
          <w:rFonts w:ascii="Times New Roman" w:hAnsi="Times New Roman"/>
          <w:szCs w:val="24"/>
        </w:rPr>
        <w:t xml:space="preserve"> członek konsorcjum i </w:t>
      </w:r>
      <w:r w:rsidRPr="00A17A00">
        <w:rPr>
          <w:rFonts w:ascii="Times New Roman" w:hAnsi="Times New Roman"/>
          <w:b/>
          <w:szCs w:val="24"/>
        </w:rPr>
        <w:t>każdy</w:t>
      </w:r>
      <w:r w:rsidRPr="00A17A00">
        <w:rPr>
          <w:rFonts w:ascii="Times New Roman" w:hAnsi="Times New Roman"/>
          <w:szCs w:val="24"/>
        </w:rPr>
        <w:t xml:space="preserve"> wspólnik spółki cywilnej zgodnie z rozdziałem VII ust. 3 SIWZ.</w:t>
      </w:r>
    </w:p>
    <w:p w:rsidR="00D30A5E" w:rsidRPr="00703E1A" w:rsidRDefault="00D30A5E" w:rsidP="00D30A5E">
      <w:pPr>
        <w:pStyle w:val="Tekstpodstawowy21"/>
        <w:widowControl/>
        <w:ind w:left="0"/>
        <w:jc w:val="both"/>
        <w:rPr>
          <w:rFonts w:ascii="Times New Roman" w:hAnsi="Times New Roman"/>
          <w:i/>
          <w:color w:val="FF0000"/>
          <w:szCs w:val="24"/>
        </w:rPr>
      </w:pPr>
    </w:p>
    <w:p w:rsidR="00D30A5E" w:rsidRPr="00703E1A" w:rsidRDefault="00D30A5E" w:rsidP="00D30A5E">
      <w:pPr>
        <w:pStyle w:val="Tekstpodstawowy21"/>
        <w:widowControl/>
        <w:numPr>
          <w:ilvl w:val="0"/>
          <w:numId w:val="28"/>
        </w:numPr>
        <w:jc w:val="both"/>
        <w:rPr>
          <w:rFonts w:ascii="Times New Roman" w:hAnsi="Times New Roman"/>
          <w:szCs w:val="24"/>
        </w:rPr>
      </w:pPr>
      <w:r w:rsidRPr="00703E1A">
        <w:rPr>
          <w:rFonts w:ascii="Times New Roman" w:hAnsi="Times New Roman"/>
          <w:b/>
          <w:szCs w:val="24"/>
        </w:rPr>
        <w:t>PEŁNOMOCNICTWO</w:t>
      </w:r>
      <w:r>
        <w:rPr>
          <w:rFonts w:ascii="Times New Roman" w:hAnsi="Times New Roman"/>
          <w:b/>
          <w:szCs w:val="24"/>
        </w:rPr>
        <w:t xml:space="preserve"> (</w:t>
      </w:r>
      <w:r w:rsidRPr="00C30C5E">
        <w:rPr>
          <w:rFonts w:ascii="Times New Roman" w:hAnsi="Times New Roman"/>
          <w:b/>
          <w:i/>
          <w:szCs w:val="24"/>
        </w:rPr>
        <w:t>jeżeli  dotyczy</w:t>
      </w:r>
      <w:r>
        <w:rPr>
          <w:rFonts w:ascii="Times New Roman" w:hAnsi="Times New Roman"/>
          <w:b/>
          <w:szCs w:val="24"/>
        </w:rPr>
        <w:t>)</w:t>
      </w:r>
      <w:r w:rsidRPr="00703E1A">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A17A00">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D30A5E" w:rsidRPr="00681B8F" w:rsidRDefault="00D30A5E" w:rsidP="00D30A5E">
      <w:pPr>
        <w:pStyle w:val="Akapitzlist"/>
        <w:numPr>
          <w:ilvl w:val="0"/>
          <w:numId w:val="28"/>
        </w:numPr>
        <w:jc w:val="both"/>
        <w:rPr>
          <w:rFonts w:ascii="Times New Roman" w:eastAsia="Times New Roman" w:hAnsi="Times New Roman"/>
          <w:sz w:val="24"/>
          <w:szCs w:val="24"/>
          <w:lang w:eastAsia="ar-SA"/>
        </w:rPr>
      </w:pPr>
      <w:r w:rsidRPr="003202FF">
        <w:rPr>
          <w:rFonts w:ascii="Times New Roman" w:eastAsia="Times New Roman" w:hAnsi="Times New Roman"/>
          <w:b/>
          <w:sz w:val="24"/>
          <w:szCs w:val="24"/>
          <w:lang w:eastAsia="ar-SA"/>
        </w:rPr>
        <w:lastRenderedPageBreak/>
        <w:t>Wydruk</w:t>
      </w:r>
      <w:r w:rsidRPr="002C5C2E">
        <w:rPr>
          <w:rFonts w:ascii="Times New Roman" w:eastAsia="Times New Roman" w:hAnsi="Times New Roman"/>
          <w:b/>
          <w:sz w:val="24"/>
          <w:szCs w:val="24"/>
          <w:lang w:eastAsia="ar-SA"/>
        </w:rPr>
        <w:t xml:space="preserve"> testu </w:t>
      </w:r>
      <w:proofErr w:type="spellStart"/>
      <w:r w:rsidRPr="002C5C2E">
        <w:rPr>
          <w:rFonts w:ascii="Times New Roman" w:eastAsia="Times New Roman" w:hAnsi="Times New Roman"/>
          <w:b/>
          <w:sz w:val="24"/>
          <w:szCs w:val="24"/>
          <w:lang w:eastAsia="ar-SA"/>
        </w:rPr>
        <w:t>PassMark</w:t>
      </w:r>
      <w:proofErr w:type="spellEnd"/>
      <w:r>
        <w:rPr>
          <w:rFonts w:ascii="Times New Roman" w:eastAsia="Times New Roman" w:hAnsi="Times New Roman"/>
          <w:b/>
          <w:sz w:val="24"/>
          <w:szCs w:val="24"/>
          <w:lang w:eastAsia="ar-SA"/>
        </w:rPr>
        <w:t xml:space="preserve"> </w:t>
      </w:r>
      <w:proofErr w:type="spellStart"/>
      <w:r w:rsidRPr="002C5C2E">
        <w:rPr>
          <w:rFonts w:ascii="Times New Roman" w:eastAsia="Times New Roman" w:hAnsi="Times New Roman"/>
          <w:b/>
          <w:sz w:val="24"/>
          <w:szCs w:val="24"/>
          <w:lang w:eastAsia="ar-SA"/>
        </w:rPr>
        <w:t>Average</w:t>
      </w:r>
      <w:proofErr w:type="spellEnd"/>
      <w:r w:rsidRPr="002C5C2E">
        <w:rPr>
          <w:rFonts w:ascii="Times New Roman" w:eastAsia="Times New Roman" w:hAnsi="Times New Roman"/>
          <w:b/>
          <w:sz w:val="24"/>
          <w:szCs w:val="24"/>
          <w:lang w:eastAsia="ar-SA"/>
        </w:rPr>
        <w:t xml:space="preserve"> CPU Mark</w:t>
      </w:r>
      <w:r>
        <w:rPr>
          <w:rFonts w:ascii="Times New Roman" w:eastAsia="Times New Roman" w:hAnsi="Times New Roman"/>
          <w:sz w:val="24"/>
          <w:szCs w:val="24"/>
          <w:lang w:eastAsia="ar-SA"/>
        </w:rPr>
        <w:t xml:space="preserve"> </w:t>
      </w:r>
      <w:r w:rsidRPr="00681B8F">
        <w:rPr>
          <w:rFonts w:ascii="Times New Roman" w:eastAsia="Times New Roman" w:hAnsi="Times New Roman"/>
          <w:sz w:val="24"/>
          <w:szCs w:val="24"/>
          <w:lang w:eastAsia="ar-SA"/>
        </w:rPr>
        <w:t>potwi</w:t>
      </w:r>
      <w:r>
        <w:rPr>
          <w:rFonts w:ascii="Times New Roman" w:eastAsia="Times New Roman" w:hAnsi="Times New Roman"/>
          <w:sz w:val="24"/>
          <w:szCs w:val="24"/>
          <w:lang w:eastAsia="ar-SA"/>
        </w:rPr>
        <w:t>erdzający wydajność punktową  oferowanego procesora uzyskaną od dnia publikacji ogłoszenia do dnia otwarcia ofert</w:t>
      </w:r>
      <w:r w:rsidRPr="00681B8F">
        <w:rPr>
          <w:rFonts w:ascii="Times New Roman" w:eastAsia="Times New Roman" w:hAnsi="Times New Roman"/>
          <w:sz w:val="24"/>
          <w:szCs w:val="24"/>
          <w:lang w:eastAsia="ar-SA"/>
        </w:rPr>
        <w:t xml:space="preserve"> opublikowan</w:t>
      </w:r>
      <w:r>
        <w:rPr>
          <w:rFonts w:ascii="Times New Roman" w:eastAsia="Times New Roman" w:hAnsi="Times New Roman"/>
          <w:sz w:val="24"/>
          <w:szCs w:val="24"/>
          <w:lang w:eastAsia="ar-SA"/>
        </w:rPr>
        <w:t>y</w:t>
      </w:r>
      <w:r w:rsidRPr="00681B8F">
        <w:rPr>
          <w:rFonts w:ascii="Times New Roman" w:eastAsia="Times New Roman" w:hAnsi="Times New Roman"/>
          <w:sz w:val="24"/>
          <w:szCs w:val="24"/>
          <w:lang w:eastAsia="ar-SA"/>
        </w:rPr>
        <w:t xml:space="preserve"> na stron</w:t>
      </w:r>
      <w:r>
        <w:rPr>
          <w:rFonts w:ascii="Times New Roman" w:eastAsia="Times New Roman" w:hAnsi="Times New Roman"/>
          <w:sz w:val="24"/>
          <w:szCs w:val="24"/>
          <w:lang w:eastAsia="ar-SA"/>
        </w:rPr>
        <w:t xml:space="preserve">ie: </w:t>
      </w:r>
      <w:hyperlink r:id="rId20" w:history="1">
        <w:r w:rsidRPr="00046C00">
          <w:rPr>
            <w:rStyle w:val="Hipercze"/>
            <w:rFonts w:ascii="Times New Roman" w:eastAsia="Times New Roman" w:hAnsi="Times New Roman"/>
            <w:sz w:val="24"/>
            <w:szCs w:val="24"/>
            <w:lang w:eastAsia="ar-SA"/>
          </w:rPr>
          <w:t>http://www.cpubenchmark.net</w:t>
        </w:r>
      </w:hyperlink>
      <w:r>
        <w:rPr>
          <w:rFonts w:ascii="Times New Roman" w:eastAsia="Times New Roman" w:hAnsi="Times New Roman"/>
          <w:sz w:val="24"/>
          <w:szCs w:val="24"/>
          <w:lang w:eastAsia="ar-SA"/>
        </w:rPr>
        <w:t xml:space="preserve">.  - </w:t>
      </w:r>
      <w:r w:rsidRPr="00714734">
        <w:rPr>
          <w:rFonts w:ascii="Times New Roman" w:eastAsia="Times New Roman" w:hAnsi="Times New Roman"/>
          <w:i/>
          <w:sz w:val="24"/>
          <w:szCs w:val="24"/>
          <w:lang w:eastAsia="ar-SA"/>
        </w:rPr>
        <w:t>dotyczy Zadania nr 1, 2 i 3</w:t>
      </w:r>
      <w:r w:rsidRPr="00681B8F">
        <w:rPr>
          <w:rFonts w:ascii="Times New Roman" w:eastAsia="Times New Roman" w:hAnsi="Times New Roman"/>
          <w:sz w:val="24"/>
          <w:szCs w:val="24"/>
          <w:lang w:eastAsia="ar-SA"/>
        </w:rPr>
        <w:t>. Dokument służy</w:t>
      </w:r>
      <w:r>
        <w:rPr>
          <w:rFonts w:ascii="Times New Roman" w:eastAsia="Times New Roman" w:hAnsi="Times New Roman"/>
          <w:sz w:val="24"/>
          <w:szCs w:val="24"/>
          <w:lang w:eastAsia="ar-SA"/>
        </w:rPr>
        <w:t xml:space="preserve"> </w:t>
      </w:r>
      <w:r w:rsidRPr="00681B8F">
        <w:rPr>
          <w:rFonts w:ascii="Times New Roman" w:eastAsia="Times New Roman" w:hAnsi="Times New Roman"/>
          <w:sz w:val="24"/>
          <w:szCs w:val="24"/>
          <w:lang w:eastAsia="ar-SA"/>
        </w:rPr>
        <w:t xml:space="preserve"> potwierdzeniu parametrów oferowanego sprzętu podlegających ocenie w kryteriach oceny ofert zgodnie z </w:t>
      </w:r>
      <w:r>
        <w:rPr>
          <w:rFonts w:ascii="Times New Roman" w:eastAsia="Times New Roman" w:hAnsi="Times New Roman"/>
          <w:sz w:val="24"/>
          <w:szCs w:val="24"/>
          <w:lang w:eastAsia="ar-SA"/>
        </w:rPr>
        <w:t>rozdziałem XIV ust. 2 pkt. 2 SIWZ.</w:t>
      </w:r>
    </w:p>
    <w:p w:rsidR="00D30A5E" w:rsidRDefault="00D30A5E" w:rsidP="00D30A5E">
      <w:pPr>
        <w:pStyle w:val="Tekstpodstawowy21"/>
        <w:widowControl/>
        <w:numPr>
          <w:ilvl w:val="0"/>
          <w:numId w:val="30"/>
        </w:numPr>
        <w:tabs>
          <w:tab w:val="left" w:pos="1661"/>
        </w:tabs>
        <w:jc w:val="both"/>
        <w:rPr>
          <w:rFonts w:ascii="Times New Roman" w:hAnsi="Times New Roman"/>
          <w:b/>
          <w:szCs w:val="24"/>
        </w:rPr>
      </w:pPr>
      <w:r w:rsidRPr="00703E1A">
        <w:rPr>
          <w:rFonts w:ascii="Times New Roman" w:hAnsi="Times New Roman"/>
          <w:b/>
          <w:szCs w:val="24"/>
        </w:rPr>
        <w:t>Na wezwanie Zamawiającego Wykonawca zobowiązany będzie złożyć:</w:t>
      </w:r>
    </w:p>
    <w:p w:rsidR="00D30A5E" w:rsidRPr="00703E1A" w:rsidRDefault="00D30A5E" w:rsidP="00D30A5E">
      <w:pPr>
        <w:pStyle w:val="Tekstpodstawowy21"/>
        <w:widowControl/>
        <w:tabs>
          <w:tab w:val="left" w:pos="1661"/>
        </w:tabs>
        <w:ind w:left="360"/>
        <w:jc w:val="both"/>
        <w:rPr>
          <w:rFonts w:ascii="Times New Roman" w:hAnsi="Times New Roman"/>
          <w:b/>
          <w:szCs w:val="24"/>
        </w:rPr>
      </w:pPr>
    </w:p>
    <w:p w:rsidR="00D30A5E" w:rsidRPr="00703E1A" w:rsidRDefault="00D30A5E" w:rsidP="00D30A5E">
      <w:pPr>
        <w:pStyle w:val="Tekstpodstawowy21"/>
        <w:widowControl/>
        <w:numPr>
          <w:ilvl w:val="0"/>
          <w:numId w:val="7"/>
        </w:numPr>
        <w:ind w:left="284" w:firstLine="0"/>
        <w:jc w:val="both"/>
        <w:rPr>
          <w:rFonts w:ascii="Times New Roman" w:hAnsi="Times New Roman"/>
          <w:b/>
          <w:szCs w:val="24"/>
        </w:rPr>
      </w:pPr>
      <w:r w:rsidRPr="00703E1A">
        <w:rPr>
          <w:rFonts w:ascii="Times New Roman" w:hAnsi="Times New Roman"/>
          <w:b/>
          <w:szCs w:val="24"/>
        </w:rPr>
        <w:t>W celu potwierdzenia spełniania przez Wykonawcę warunków udziału w postępowaniu:</w:t>
      </w:r>
    </w:p>
    <w:p w:rsidR="00D30A5E" w:rsidRPr="00703E1A" w:rsidRDefault="00D30A5E" w:rsidP="00D30A5E">
      <w:pPr>
        <w:pStyle w:val="Tekstpodstawowy21"/>
        <w:widowControl/>
        <w:jc w:val="both"/>
        <w:rPr>
          <w:rFonts w:ascii="Times New Roman" w:hAnsi="Times New Roman"/>
          <w:i/>
          <w:szCs w:val="24"/>
        </w:rPr>
      </w:pPr>
      <w:r w:rsidRPr="00703E1A">
        <w:rPr>
          <w:rFonts w:ascii="Times New Roman" w:hAnsi="Times New Roman"/>
          <w:b/>
          <w:i/>
          <w:szCs w:val="24"/>
        </w:rPr>
        <w:t xml:space="preserve">nie dotyczy </w:t>
      </w:r>
      <w:r w:rsidRPr="008068DC">
        <w:rPr>
          <w:rFonts w:ascii="Times New Roman" w:hAnsi="Times New Roman"/>
          <w:i/>
          <w:szCs w:val="24"/>
        </w:rPr>
        <w:t>(Zamawiający nie określił warunków udziału w postępowaniu)</w:t>
      </w:r>
    </w:p>
    <w:p w:rsidR="00D30A5E" w:rsidRPr="00703E1A" w:rsidRDefault="00D30A5E" w:rsidP="00D30A5E">
      <w:pPr>
        <w:pStyle w:val="Tekstpodstawowy21"/>
        <w:widowControl/>
        <w:jc w:val="both"/>
        <w:rPr>
          <w:rFonts w:ascii="Times New Roman" w:hAnsi="Times New Roman"/>
          <w:i/>
          <w:szCs w:val="24"/>
        </w:rPr>
      </w:pPr>
    </w:p>
    <w:p w:rsidR="00D30A5E" w:rsidRPr="00324184" w:rsidRDefault="00D30A5E" w:rsidP="00D30A5E">
      <w:pPr>
        <w:pStyle w:val="Tekstpodstawowy21"/>
        <w:widowControl/>
        <w:numPr>
          <w:ilvl w:val="0"/>
          <w:numId w:val="29"/>
        </w:numPr>
        <w:jc w:val="both"/>
        <w:rPr>
          <w:rFonts w:ascii="Times New Roman" w:hAnsi="Times New Roman"/>
          <w:b/>
          <w:szCs w:val="24"/>
        </w:rPr>
      </w:pPr>
      <w:r w:rsidRPr="00324184">
        <w:rPr>
          <w:rFonts w:ascii="Times New Roman" w:hAnsi="Times New Roman"/>
          <w:b/>
          <w:szCs w:val="24"/>
        </w:rPr>
        <w:t>W celu potwierdzenia braku podstaw do wykluczenia z udziału w postępowaniu w stosunku do Wykonawcy/Wykonawców występujących wspólnie/ podmiotów występujących na zasadach określonych w art. 22a:</w:t>
      </w:r>
    </w:p>
    <w:p w:rsidR="00D30A5E" w:rsidRPr="00324184" w:rsidRDefault="00D30A5E" w:rsidP="00D30A5E">
      <w:pPr>
        <w:numPr>
          <w:ilvl w:val="1"/>
          <w:numId w:val="31"/>
        </w:numPr>
        <w:spacing w:after="33" w:line="240" w:lineRule="auto"/>
        <w:ind w:left="993"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B635D6"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B635D6">
        <w:rPr>
          <w:rFonts w:ascii="Times New Roman" w:hAnsi="Times New Roman" w:cs="Times New Roman"/>
          <w:i/>
          <w:sz w:val="24"/>
          <w:szCs w:val="24"/>
        </w:rPr>
        <w:t>UWAGA! Wykonawca nie będzie zobowiązany do złożenia w/w dokumentu w przypadku, gdy w Oświadczeniu stanowiącym załącznik nr 3 do SIWZ wskaże</w:t>
      </w:r>
      <w:r>
        <w:rPr>
          <w:rFonts w:ascii="Times New Roman" w:hAnsi="Times New Roman" w:cs="Times New Roman"/>
          <w:i/>
          <w:sz w:val="24"/>
          <w:szCs w:val="24"/>
        </w:rPr>
        <w:t xml:space="preserve"> jego dostępność </w:t>
      </w:r>
      <w:r w:rsidRPr="00B635D6">
        <w:rPr>
          <w:rFonts w:ascii="Times New Roman" w:hAnsi="Times New Roman" w:cs="Times New Roman"/>
          <w:i/>
          <w:sz w:val="24"/>
          <w:szCs w:val="24"/>
        </w:rPr>
        <w:t>w formie elektronicznej pod określonym adresem internetowym ogólno</w:t>
      </w:r>
      <w:r>
        <w:rPr>
          <w:rFonts w:ascii="Times New Roman" w:hAnsi="Times New Roman" w:cs="Times New Roman"/>
          <w:i/>
          <w:sz w:val="24"/>
          <w:szCs w:val="24"/>
        </w:rPr>
        <w:t>dostępnej</w:t>
      </w:r>
      <w:r w:rsidRPr="00B635D6">
        <w:rPr>
          <w:rFonts w:ascii="Times New Roman" w:hAnsi="Times New Roman" w:cs="Times New Roman"/>
          <w:i/>
          <w:sz w:val="24"/>
          <w:szCs w:val="24"/>
        </w:rPr>
        <w:t xml:space="preserve"> i bezpłatnej bazy danych. W powyższej sytuacji Zamawiający pobierze samodzielnie z tej bazy danych w/w dokument.</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D30A5E" w:rsidRDefault="00D30A5E" w:rsidP="00D30A5E">
      <w:pPr>
        <w:numPr>
          <w:ilvl w:val="1"/>
          <w:numId w:val="31"/>
        </w:numPr>
        <w:tabs>
          <w:tab w:val="left" w:pos="8222"/>
        </w:tabs>
        <w:spacing w:after="33" w:line="240" w:lineRule="auto"/>
        <w:ind w:right="-142" w:hanging="360"/>
        <w:jc w:val="both"/>
        <w:rPr>
          <w:rFonts w:ascii="Times New Roman" w:hAnsi="Times New Roman" w:cs="Times New Roman"/>
          <w:sz w:val="24"/>
          <w:szCs w:val="24"/>
        </w:rPr>
      </w:pPr>
      <w:r w:rsidRPr="00324184">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D30A5E" w:rsidRDefault="00D30A5E" w:rsidP="00D30A5E">
      <w:pPr>
        <w:pStyle w:val="Tekstpodstawowy21"/>
        <w:widowControl/>
        <w:jc w:val="both"/>
        <w:rPr>
          <w:rFonts w:ascii="Times New Roman" w:hAnsi="Times New Roman"/>
          <w:b/>
          <w:szCs w:val="24"/>
        </w:rPr>
      </w:pPr>
    </w:p>
    <w:p w:rsidR="00D30A5E" w:rsidRDefault="00D30A5E" w:rsidP="00D30A5E">
      <w:pPr>
        <w:pStyle w:val="Tekstpodstawowy21"/>
        <w:widowControl/>
        <w:jc w:val="both"/>
        <w:rPr>
          <w:rFonts w:ascii="Times New Roman" w:hAnsi="Times New Roman"/>
          <w:b/>
          <w:szCs w:val="24"/>
        </w:rPr>
      </w:pPr>
    </w:p>
    <w:p w:rsidR="00D30A5E" w:rsidRDefault="00D30A5E" w:rsidP="00D30A5E">
      <w:pPr>
        <w:pStyle w:val="Tekstpodstawowy21"/>
        <w:widowControl/>
        <w:jc w:val="both"/>
        <w:rPr>
          <w:rFonts w:ascii="Times New Roman" w:hAnsi="Times New Roman"/>
          <w:b/>
          <w:szCs w:val="24"/>
        </w:rPr>
      </w:pPr>
    </w:p>
    <w:p w:rsidR="00D30A5E" w:rsidRDefault="00D30A5E" w:rsidP="00D30A5E">
      <w:pPr>
        <w:pStyle w:val="Tekstpodstawowy21"/>
        <w:widowControl/>
        <w:jc w:val="both"/>
        <w:rPr>
          <w:rFonts w:ascii="Times New Roman" w:hAnsi="Times New Roman"/>
          <w:b/>
          <w:szCs w:val="24"/>
        </w:rPr>
      </w:pPr>
    </w:p>
    <w:p w:rsidR="00D30A5E" w:rsidRPr="00D33696" w:rsidRDefault="00D30A5E" w:rsidP="00D30A5E">
      <w:pPr>
        <w:pStyle w:val="Tekstpodstawowy21"/>
        <w:widowControl/>
        <w:numPr>
          <w:ilvl w:val="0"/>
          <w:numId w:val="29"/>
        </w:numPr>
        <w:tabs>
          <w:tab w:val="left" w:pos="1661"/>
        </w:tabs>
        <w:jc w:val="both"/>
        <w:rPr>
          <w:rFonts w:ascii="Times New Roman" w:hAnsi="Times New Roman"/>
          <w:i/>
          <w:szCs w:val="24"/>
        </w:rPr>
      </w:pPr>
      <w:r w:rsidRPr="00254097">
        <w:rPr>
          <w:rFonts w:ascii="Times New Roman" w:hAnsi="Times New Roman"/>
          <w:b/>
          <w:szCs w:val="24"/>
        </w:rPr>
        <w:lastRenderedPageBreak/>
        <w:t>W celu potwierdzenia, że oferowane dostawy spełniają wymagania określone przez Zamawiającego:</w:t>
      </w:r>
    </w:p>
    <w:p w:rsidR="00D30A5E" w:rsidRPr="00254097" w:rsidRDefault="00D30A5E" w:rsidP="00D30A5E">
      <w:pPr>
        <w:pStyle w:val="Akapitzlist"/>
        <w:numPr>
          <w:ilvl w:val="0"/>
          <w:numId w:val="34"/>
        </w:numPr>
        <w:spacing w:after="0" w:line="240" w:lineRule="auto"/>
        <w:jc w:val="both"/>
        <w:rPr>
          <w:rFonts w:ascii="Times New Roman" w:hAnsi="Times New Roman" w:cs="Times New Roman"/>
          <w:i/>
          <w:sz w:val="24"/>
          <w:szCs w:val="24"/>
        </w:rPr>
      </w:pPr>
      <w:r w:rsidRPr="00254097">
        <w:rPr>
          <w:rFonts w:ascii="Times New Roman" w:hAnsi="Times New Roman" w:cs="Times New Roman"/>
          <w:sz w:val="24"/>
          <w:szCs w:val="24"/>
        </w:rPr>
        <w:t xml:space="preserve">Dokument potwierdzający zgodność sprzętu z oznakowaniem CE </w:t>
      </w:r>
      <w:r w:rsidRPr="00254097">
        <w:rPr>
          <w:rFonts w:ascii="Times New Roman" w:hAnsi="Times New Roman" w:cs="Times New Roman"/>
          <w:i/>
          <w:sz w:val="24"/>
          <w:szCs w:val="24"/>
        </w:rPr>
        <w:t xml:space="preserve">(dotyczy </w:t>
      </w:r>
      <w:r>
        <w:rPr>
          <w:rFonts w:ascii="Times New Roman" w:hAnsi="Times New Roman" w:cs="Times New Roman"/>
          <w:i/>
          <w:sz w:val="24"/>
          <w:szCs w:val="24"/>
        </w:rPr>
        <w:t xml:space="preserve">Zadania </w:t>
      </w:r>
      <w:r w:rsidRPr="00254097">
        <w:rPr>
          <w:rFonts w:ascii="Times New Roman" w:hAnsi="Times New Roman" w:cs="Times New Roman"/>
          <w:i/>
          <w:sz w:val="24"/>
          <w:szCs w:val="24"/>
        </w:rPr>
        <w:t>nr 1</w:t>
      </w:r>
      <w:r>
        <w:rPr>
          <w:rFonts w:ascii="Times New Roman" w:hAnsi="Times New Roman" w:cs="Times New Roman"/>
          <w:i/>
          <w:sz w:val="24"/>
          <w:szCs w:val="24"/>
        </w:rPr>
        <w:t>, 2, 3, 4, 5, 6, 7, 8 , 9 i 10</w:t>
      </w:r>
      <w:r w:rsidRPr="00254097">
        <w:rPr>
          <w:rFonts w:ascii="Times New Roman" w:hAnsi="Times New Roman" w:cs="Times New Roman"/>
          <w:i/>
          <w:sz w:val="24"/>
          <w:szCs w:val="24"/>
        </w:rPr>
        <w:t>),</w:t>
      </w:r>
    </w:p>
    <w:p w:rsidR="00D30A5E" w:rsidRPr="00254097" w:rsidRDefault="00D30A5E" w:rsidP="00D30A5E">
      <w:pPr>
        <w:pStyle w:val="Akapitzlist"/>
        <w:numPr>
          <w:ilvl w:val="0"/>
          <w:numId w:val="34"/>
        </w:numPr>
        <w:spacing w:after="0" w:line="240" w:lineRule="auto"/>
        <w:jc w:val="both"/>
        <w:rPr>
          <w:rFonts w:ascii="Times New Roman" w:hAnsi="Times New Roman" w:cs="Times New Roman"/>
          <w:i/>
          <w:sz w:val="24"/>
          <w:szCs w:val="24"/>
        </w:rPr>
      </w:pPr>
      <w:r w:rsidRPr="00254097">
        <w:rPr>
          <w:rFonts w:ascii="Times New Roman" w:hAnsi="Times New Roman" w:cs="Times New Roman"/>
          <w:sz w:val="24"/>
          <w:szCs w:val="24"/>
        </w:rPr>
        <w:t xml:space="preserve">Certyfikat Microsoft </w:t>
      </w:r>
      <w:r>
        <w:rPr>
          <w:rFonts w:ascii="Times New Roman" w:hAnsi="Times New Roman" w:cs="Times New Roman"/>
          <w:sz w:val="24"/>
          <w:szCs w:val="24"/>
        </w:rPr>
        <w:t xml:space="preserve">lub oświadczenie Wykonawcy, </w:t>
      </w:r>
      <w:r w:rsidRPr="00254097">
        <w:rPr>
          <w:rFonts w:ascii="Times New Roman" w:hAnsi="Times New Roman" w:cs="Times New Roman"/>
          <w:sz w:val="24"/>
          <w:szCs w:val="24"/>
        </w:rPr>
        <w:t>potwierdzając</w:t>
      </w:r>
      <w:r>
        <w:rPr>
          <w:rFonts w:ascii="Times New Roman" w:hAnsi="Times New Roman" w:cs="Times New Roman"/>
          <w:sz w:val="24"/>
          <w:szCs w:val="24"/>
        </w:rPr>
        <w:t>e</w:t>
      </w:r>
      <w:r w:rsidRPr="00254097">
        <w:rPr>
          <w:rFonts w:ascii="Times New Roman" w:hAnsi="Times New Roman" w:cs="Times New Roman"/>
          <w:sz w:val="24"/>
          <w:szCs w:val="24"/>
        </w:rPr>
        <w:t xml:space="preserve"> poprawną współpracę oferowanych modeli komputerów z wymaganym systemem operacyjnym  </w:t>
      </w:r>
      <w:r w:rsidRPr="00254097">
        <w:rPr>
          <w:rFonts w:ascii="Times New Roman" w:hAnsi="Times New Roman" w:cs="Times New Roman"/>
          <w:i/>
          <w:sz w:val="24"/>
          <w:szCs w:val="24"/>
        </w:rPr>
        <w:t xml:space="preserve">(dotyczy </w:t>
      </w:r>
      <w:r>
        <w:rPr>
          <w:rFonts w:ascii="Times New Roman" w:hAnsi="Times New Roman" w:cs="Times New Roman"/>
          <w:i/>
          <w:sz w:val="24"/>
          <w:szCs w:val="24"/>
        </w:rPr>
        <w:t>Zadania</w:t>
      </w:r>
      <w:r w:rsidRPr="00254097">
        <w:rPr>
          <w:rFonts w:ascii="Times New Roman" w:hAnsi="Times New Roman" w:cs="Times New Roman"/>
          <w:i/>
          <w:sz w:val="24"/>
          <w:szCs w:val="24"/>
        </w:rPr>
        <w:t xml:space="preserve"> nr 1</w:t>
      </w:r>
      <w:r>
        <w:rPr>
          <w:rFonts w:ascii="Times New Roman" w:hAnsi="Times New Roman" w:cs="Times New Roman"/>
          <w:i/>
          <w:sz w:val="24"/>
          <w:szCs w:val="24"/>
        </w:rPr>
        <w:t>, 2 i 3</w:t>
      </w:r>
      <w:r w:rsidRPr="00254097">
        <w:rPr>
          <w:rFonts w:ascii="Times New Roman" w:hAnsi="Times New Roman" w:cs="Times New Roman"/>
          <w:i/>
          <w:sz w:val="24"/>
          <w:szCs w:val="24"/>
        </w:rPr>
        <w:t>),</w:t>
      </w:r>
    </w:p>
    <w:p w:rsidR="00D30A5E" w:rsidRDefault="00D30A5E" w:rsidP="00D30A5E">
      <w:pPr>
        <w:pStyle w:val="Akapitzlist"/>
        <w:numPr>
          <w:ilvl w:val="0"/>
          <w:numId w:val="34"/>
        </w:numPr>
        <w:spacing w:after="0" w:line="240" w:lineRule="auto"/>
        <w:jc w:val="both"/>
        <w:rPr>
          <w:rFonts w:ascii="Times New Roman" w:hAnsi="Times New Roman" w:cs="Times New Roman"/>
          <w:i/>
          <w:sz w:val="24"/>
          <w:szCs w:val="24"/>
        </w:rPr>
      </w:pPr>
      <w:r w:rsidRPr="00254097">
        <w:rPr>
          <w:rFonts w:ascii="Times New Roman" w:hAnsi="Times New Roman" w:cs="Times New Roman"/>
          <w:sz w:val="24"/>
          <w:szCs w:val="24"/>
        </w:rPr>
        <w:t xml:space="preserve">Certyfikat podmiotu uprawnionego do kontroli potwierdzający, że serwis </w:t>
      </w:r>
      <w:r>
        <w:rPr>
          <w:rFonts w:ascii="Times New Roman" w:hAnsi="Times New Roman" w:cs="Times New Roman"/>
          <w:sz w:val="24"/>
          <w:szCs w:val="24"/>
        </w:rPr>
        <w:t>oferowanego sprzętu (</w:t>
      </w:r>
      <w:r w:rsidRPr="00254097">
        <w:rPr>
          <w:rFonts w:ascii="Times New Roman" w:hAnsi="Times New Roman" w:cs="Times New Roman"/>
          <w:sz w:val="24"/>
          <w:szCs w:val="24"/>
        </w:rPr>
        <w:t>urządzeń</w:t>
      </w:r>
      <w:r>
        <w:rPr>
          <w:rFonts w:ascii="Times New Roman" w:hAnsi="Times New Roman" w:cs="Times New Roman"/>
          <w:sz w:val="24"/>
          <w:szCs w:val="24"/>
        </w:rPr>
        <w:t>)</w:t>
      </w:r>
      <w:r w:rsidRPr="00254097">
        <w:rPr>
          <w:rFonts w:ascii="Times New Roman" w:hAnsi="Times New Roman" w:cs="Times New Roman"/>
          <w:sz w:val="24"/>
          <w:szCs w:val="24"/>
        </w:rPr>
        <w:t xml:space="preserve"> jest realizowany zgodnie z normą ISO 9001 lub normami równoważnymi </w:t>
      </w:r>
      <w:r w:rsidRPr="00254097">
        <w:rPr>
          <w:rFonts w:ascii="Times New Roman" w:hAnsi="Times New Roman" w:cs="Times New Roman"/>
          <w:i/>
          <w:sz w:val="24"/>
          <w:szCs w:val="24"/>
        </w:rPr>
        <w:t>(dotyczy</w:t>
      </w:r>
      <w:r>
        <w:rPr>
          <w:rFonts w:ascii="Times New Roman" w:hAnsi="Times New Roman" w:cs="Times New Roman"/>
          <w:i/>
          <w:sz w:val="24"/>
          <w:szCs w:val="24"/>
        </w:rPr>
        <w:t xml:space="preserve"> Zadania</w:t>
      </w:r>
      <w:r w:rsidRPr="00254097">
        <w:rPr>
          <w:rFonts w:ascii="Times New Roman" w:hAnsi="Times New Roman" w:cs="Times New Roman"/>
          <w:i/>
          <w:sz w:val="24"/>
          <w:szCs w:val="24"/>
        </w:rPr>
        <w:t xml:space="preserve"> nr 1</w:t>
      </w:r>
      <w:r>
        <w:rPr>
          <w:rFonts w:ascii="Times New Roman" w:hAnsi="Times New Roman" w:cs="Times New Roman"/>
          <w:i/>
          <w:sz w:val="24"/>
          <w:szCs w:val="24"/>
        </w:rPr>
        <w:t>, 2, 3, 4, 5, 6, 7, 8,  9 i 10)</w:t>
      </w:r>
      <w:r w:rsidRPr="00254097">
        <w:rPr>
          <w:rFonts w:ascii="Times New Roman" w:hAnsi="Times New Roman" w:cs="Times New Roman"/>
          <w:i/>
          <w:sz w:val="24"/>
          <w:szCs w:val="24"/>
        </w:rPr>
        <w:t>.</w:t>
      </w:r>
      <w:r>
        <w:rPr>
          <w:rFonts w:ascii="Times New Roman" w:hAnsi="Times New Roman" w:cs="Times New Roman"/>
          <w:i/>
          <w:sz w:val="24"/>
          <w:szCs w:val="24"/>
        </w:rPr>
        <w:t xml:space="preserve"> </w:t>
      </w:r>
    </w:p>
    <w:p w:rsidR="00D30A5E" w:rsidRDefault="00D30A5E" w:rsidP="00D30A5E">
      <w:pPr>
        <w:pStyle w:val="Akapitzlist"/>
        <w:numPr>
          <w:ilvl w:val="0"/>
          <w:numId w:val="34"/>
        </w:numPr>
        <w:spacing w:after="0" w:line="240" w:lineRule="auto"/>
        <w:jc w:val="both"/>
        <w:rPr>
          <w:rFonts w:ascii="Times New Roman" w:hAnsi="Times New Roman" w:cs="Times New Roman"/>
          <w:i/>
          <w:sz w:val="24"/>
          <w:szCs w:val="24"/>
        </w:rPr>
      </w:pPr>
      <w:r w:rsidRPr="00254097">
        <w:rPr>
          <w:rFonts w:ascii="Times New Roman" w:hAnsi="Times New Roman" w:cs="Times New Roman"/>
          <w:sz w:val="24"/>
          <w:szCs w:val="24"/>
        </w:rPr>
        <w:t xml:space="preserve">Certyfikat podmiotu uprawnionego do kontroli potwierdzający, że serwis </w:t>
      </w:r>
      <w:r>
        <w:rPr>
          <w:rFonts w:ascii="Times New Roman" w:hAnsi="Times New Roman" w:cs="Times New Roman"/>
          <w:sz w:val="24"/>
          <w:szCs w:val="24"/>
        </w:rPr>
        <w:t>oferowanego sprzętu (</w:t>
      </w:r>
      <w:r w:rsidRPr="00254097">
        <w:rPr>
          <w:rFonts w:ascii="Times New Roman" w:hAnsi="Times New Roman" w:cs="Times New Roman"/>
          <w:sz w:val="24"/>
          <w:szCs w:val="24"/>
        </w:rPr>
        <w:t>urządzeń</w:t>
      </w:r>
      <w:r>
        <w:rPr>
          <w:rFonts w:ascii="Times New Roman" w:hAnsi="Times New Roman" w:cs="Times New Roman"/>
          <w:sz w:val="24"/>
          <w:szCs w:val="24"/>
        </w:rPr>
        <w:t>)</w:t>
      </w:r>
      <w:r w:rsidRPr="00254097">
        <w:rPr>
          <w:rFonts w:ascii="Times New Roman" w:hAnsi="Times New Roman" w:cs="Times New Roman"/>
          <w:sz w:val="24"/>
          <w:szCs w:val="24"/>
        </w:rPr>
        <w:t xml:space="preserve"> jest real</w:t>
      </w:r>
      <w:r>
        <w:rPr>
          <w:rFonts w:ascii="Times New Roman" w:hAnsi="Times New Roman" w:cs="Times New Roman"/>
          <w:sz w:val="24"/>
          <w:szCs w:val="24"/>
        </w:rPr>
        <w:t>izowany zgodnie z normą ISO 14001</w:t>
      </w:r>
      <w:r w:rsidRPr="00254097">
        <w:rPr>
          <w:rFonts w:ascii="Times New Roman" w:hAnsi="Times New Roman" w:cs="Times New Roman"/>
          <w:sz w:val="24"/>
          <w:szCs w:val="24"/>
        </w:rPr>
        <w:t xml:space="preserve"> lub normami równoważnymi </w:t>
      </w:r>
      <w:r w:rsidRPr="00254097">
        <w:rPr>
          <w:rFonts w:ascii="Times New Roman" w:hAnsi="Times New Roman" w:cs="Times New Roman"/>
          <w:i/>
          <w:sz w:val="24"/>
          <w:szCs w:val="24"/>
        </w:rPr>
        <w:t>(dotyczy</w:t>
      </w:r>
      <w:r>
        <w:rPr>
          <w:rFonts w:ascii="Times New Roman" w:hAnsi="Times New Roman" w:cs="Times New Roman"/>
          <w:i/>
          <w:sz w:val="24"/>
          <w:szCs w:val="24"/>
        </w:rPr>
        <w:t xml:space="preserve"> Zadania nr 6, 7, 8, 9 i 10)</w:t>
      </w:r>
      <w:r w:rsidRPr="00254097">
        <w:rPr>
          <w:rFonts w:ascii="Times New Roman" w:hAnsi="Times New Roman" w:cs="Times New Roman"/>
          <w:i/>
          <w:sz w:val="24"/>
          <w:szCs w:val="24"/>
        </w:rPr>
        <w:t>.</w:t>
      </w:r>
      <w:r>
        <w:rPr>
          <w:rFonts w:ascii="Times New Roman" w:hAnsi="Times New Roman" w:cs="Times New Roman"/>
          <w:i/>
          <w:sz w:val="24"/>
          <w:szCs w:val="24"/>
        </w:rPr>
        <w:t xml:space="preserve"> </w:t>
      </w:r>
    </w:p>
    <w:p w:rsidR="00D30A5E" w:rsidRPr="008208A8" w:rsidRDefault="00D30A5E" w:rsidP="00D30A5E">
      <w:pPr>
        <w:pStyle w:val="Akapitzlist"/>
        <w:numPr>
          <w:ilvl w:val="0"/>
          <w:numId w:val="34"/>
        </w:numPr>
        <w:spacing w:after="0" w:line="240" w:lineRule="auto"/>
        <w:jc w:val="both"/>
        <w:rPr>
          <w:rFonts w:ascii="Times New Roman" w:hAnsi="Times New Roman" w:cs="Times New Roman"/>
          <w:i/>
          <w:sz w:val="24"/>
          <w:szCs w:val="24"/>
        </w:rPr>
      </w:pPr>
      <w:r w:rsidRPr="003202FF">
        <w:rPr>
          <w:rFonts w:ascii="Times New Roman" w:eastAsia="Times New Roman" w:hAnsi="Times New Roman"/>
          <w:b/>
          <w:sz w:val="24"/>
          <w:szCs w:val="24"/>
          <w:lang w:eastAsia="ar-SA"/>
        </w:rPr>
        <w:t>Wydruk</w:t>
      </w:r>
      <w:r w:rsidRPr="002C5C2E">
        <w:rPr>
          <w:rFonts w:ascii="Times New Roman" w:eastAsia="Times New Roman" w:hAnsi="Times New Roman"/>
          <w:b/>
          <w:sz w:val="24"/>
          <w:szCs w:val="24"/>
          <w:lang w:eastAsia="ar-SA"/>
        </w:rPr>
        <w:t xml:space="preserve"> testu </w:t>
      </w:r>
      <w:proofErr w:type="spellStart"/>
      <w:r w:rsidRPr="002C5C2E">
        <w:rPr>
          <w:rFonts w:ascii="Times New Roman" w:eastAsia="Times New Roman" w:hAnsi="Times New Roman"/>
          <w:b/>
          <w:sz w:val="24"/>
          <w:szCs w:val="24"/>
          <w:lang w:eastAsia="ar-SA"/>
        </w:rPr>
        <w:t>PassMark</w:t>
      </w:r>
      <w:proofErr w:type="spellEnd"/>
      <w:r>
        <w:rPr>
          <w:rFonts w:ascii="Times New Roman" w:eastAsia="Times New Roman" w:hAnsi="Times New Roman"/>
          <w:b/>
          <w:sz w:val="24"/>
          <w:szCs w:val="24"/>
          <w:lang w:eastAsia="ar-SA"/>
        </w:rPr>
        <w:t xml:space="preserve"> </w:t>
      </w:r>
      <w:proofErr w:type="spellStart"/>
      <w:r w:rsidRPr="002C5C2E">
        <w:rPr>
          <w:rFonts w:ascii="Times New Roman" w:eastAsia="Times New Roman" w:hAnsi="Times New Roman"/>
          <w:b/>
          <w:sz w:val="24"/>
          <w:szCs w:val="24"/>
          <w:lang w:eastAsia="ar-SA"/>
        </w:rPr>
        <w:t>Average</w:t>
      </w:r>
      <w:proofErr w:type="spellEnd"/>
      <w:r w:rsidRPr="002C5C2E">
        <w:rPr>
          <w:rFonts w:ascii="Times New Roman" w:eastAsia="Times New Roman" w:hAnsi="Times New Roman"/>
          <w:b/>
          <w:sz w:val="24"/>
          <w:szCs w:val="24"/>
          <w:lang w:eastAsia="ar-SA"/>
        </w:rPr>
        <w:t xml:space="preserve"> CPU Mark</w:t>
      </w:r>
      <w:r>
        <w:rPr>
          <w:rFonts w:ascii="Times New Roman" w:eastAsia="Times New Roman" w:hAnsi="Times New Roman"/>
          <w:sz w:val="24"/>
          <w:szCs w:val="24"/>
          <w:lang w:eastAsia="ar-SA"/>
        </w:rPr>
        <w:t xml:space="preserve"> </w:t>
      </w:r>
      <w:r w:rsidRPr="00681B8F">
        <w:rPr>
          <w:rFonts w:ascii="Times New Roman" w:eastAsia="Times New Roman" w:hAnsi="Times New Roman"/>
          <w:sz w:val="24"/>
          <w:szCs w:val="24"/>
          <w:lang w:eastAsia="ar-SA"/>
        </w:rPr>
        <w:t>potwi</w:t>
      </w:r>
      <w:r>
        <w:rPr>
          <w:rFonts w:ascii="Times New Roman" w:eastAsia="Times New Roman" w:hAnsi="Times New Roman"/>
          <w:sz w:val="24"/>
          <w:szCs w:val="24"/>
          <w:lang w:eastAsia="ar-SA"/>
        </w:rPr>
        <w:t>erdzający wydajność punktową  oferowanego procesora uzyskaną od dnia publikacji ogłoszenia do dnia otwarcia ofert</w:t>
      </w:r>
      <w:r w:rsidRPr="00681B8F">
        <w:rPr>
          <w:rFonts w:ascii="Times New Roman" w:eastAsia="Times New Roman" w:hAnsi="Times New Roman"/>
          <w:sz w:val="24"/>
          <w:szCs w:val="24"/>
          <w:lang w:eastAsia="ar-SA"/>
        </w:rPr>
        <w:t xml:space="preserve"> opublikowan</w:t>
      </w:r>
      <w:r>
        <w:rPr>
          <w:rFonts w:ascii="Times New Roman" w:eastAsia="Times New Roman" w:hAnsi="Times New Roman"/>
          <w:sz w:val="24"/>
          <w:szCs w:val="24"/>
          <w:lang w:eastAsia="ar-SA"/>
        </w:rPr>
        <w:t>y</w:t>
      </w:r>
      <w:r w:rsidRPr="00681B8F">
        <w:rPr>
          <w:rFonts w:ascii="Times New Roman" w:eastAsia="Times New Roman" w:hAnsi="Times New Roman"/>
          <w:sz w:val="24"/>
          <w:szCs w:val="24"/>
          <w:lang w:eastAsia="ar-SA"/>
        </w:rPr>
        <w:t xml:space="preserve"> na stron</w:t>
      </w:r>
      <w:r>
        <w:rPr>
          <w:rFonts w:ascii="Times New Roman" w:eastAsia="Times New Roman" w:hAnsi="Times New Roman"/>
          <w:sz w:val="24"/>
          <w:szCs w:val="24"/>
          <w:lang w:eastAsia="ar-SA"/>
        </w:rPr>
        <w:t xml:space="preserve">ie: </w:t>
      </w:r>
      <w:hyperlink r:id="rId21" w:history="1">
        <w:r w:rsidRPr="00046C00">
          <w:rPr>
            <w:rStyle w:val="Hipercze"/>
            <w:rFonts w:ascii="Times New Roman" w:eastAsia="Times New Roman" w:hAnsi="Times New Roman"/>
            <w:sz w:val="24"/>
            <w:szCs w:val="24"/>
            <w:lang w:eastAsia="ar-SA"/>
          </w:rPr>
          <w:t>http://www.cpubenchmark.net</w:t>
        </w:r>
      </w:hyperlink>
      <w:r>
        <w:rPr>
          <w:rFonts w:ascii="Times New Roman" w:eastAsia="Times New Roman" w:hAnsi="Times New Roman"/>
          <w:sz w:val="24"/>
          <w:szCs w:val="24"/>
          <w:lang w:eastAsia="ar-SA"/>
        </w:rPr>
        <w:t xml:space="preserve">.  - </w:t>
      </w:r>
      <w:r w:rsidRPr="00681B8F">
        <w:rPr>
          <w:rFonts w:ascii="Times New Roman" w:eastAsia="Times New Roman" w:hAnsi="Times New Roman"/>
          <w:sz w:val="24"/>
          <w:szCs w:val="24"/>
          <w:lang w:eastAsia="ar-SA"/>
        </w:rPr>
        <w:t>dotyczy Zadania nr 1</w:t>
      </w:r>
      <w:r>
        <w:rPr>
          <w:rFonts w:ascii="Times New Roman" w:eastAsia="Times New Roman" w:hAnsi="Times New Roman"/>
          <w:sz w:val="24"/>
          <w:szCs w:val="24"/>
          <w:lang w:eastAsia="ar-SA"/>
        </w:rPr>
        <w:t>, 2 i 3</w:t>
      </w:r>
      <w:r w:rsidRPr="00681B8F">
        <w:rPr>
          <w:rFonts w:ascii="Times New Roman" w:eastAsia="Times New Roman" w:hAnsi="Times New Roman"/>
          <w:sz w:val="24"/>
          <w:szCs w:val="24"/>
          <w:lang w:eastAsia="ar-SA"/>
        </w:rPr>
        <w:t xml:space="preserve">. </w:t>
      </w:r>
      <w:r w:rsidRPr="008208A8">
        <w:rPr>
          <w:rFonts w:ascii="Times New Roman" w:eastAsia="Times New Roman" w:hAnsi="Times New Roman"/>
          <w:i/>
          <w:sz w:val="24"/>
          <w:szCs w:val="24"/>
          <w:lang w:eastAsia="ar-SA"/>
        </w:rPr>
        <w:t>(</w:t>
      </w:r>
      <w:r>
        <w:rPr>
          <w:rFonts w:ascii="Times New Roman" w:eastAsia="Times New Roman" w:hAnsi="Times New Roman"/>
          <w:i/>
          <w:sz w:val="24"/>
          <w:szCs w:val="24"/>
          <w:lang w:eastAsia="ar-SA"/>
        </w:rPr>
        <w:t>Wymóg złożenia dokumentu dotyczy wykonawcy, który nie złożył go wraz z ofertą).</w:t>
      </w:r>
    </w:p>
    <w:p w:rsidR="00D30A5E" w:rsidRDefault="00D30A5E" w:rsidP="00D30A5E">
      <w:pPr>
        <w:spacing w:after="0" w:line="240" w:lineRule="auto"/>
        <w:jc w:val="both"/>
        <w:rPr>
          <w:rFonts w:ascii="Times New Roman" w:hAnsi="Times New Roman" w:cs="Times New Roman"/>
          <w:sz w:val="24"/>
          <w:szCs w:val="24"/>
        </w:rPr>
      </w:pPr>
    </w:p>
    <w:p w:rsidR="00D30A5E"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30a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sidRPr="00EB3B3A">
        <w:rPr>
          <w:rFonts w:ascii="Times New Roman" w:hAnsi="Times New Roman" w:cs="Times New Roman"/>
          <w:sz w:val="24"/>
          <w:szCs w:val="24"/>
        </w:rPr>
        <w:t>jeżeli wymagane jest przedstaw</w:t>
      </w:r>
      <w:r>
        <w:rPr>
          <w:rFonts w:ascii="Times New Roman" w:hAnsi="Times New Roman" w:cs="Times New Roman"/>
          <w:sz w:val="24"/>
          <w:szCs w:val="24"/>
        </w:rPr>
        <w:t>ienie określonego oznakowania, Z</w:t>
      </w:r>
      <w:r w:rsidRPr="00EB3B3A">
        <w:rPr>
          <w:rFonts w:ascii="Times New Roman" w:hAnsi="Times New Roman" w:cs="Times New Roman"/>
          <w:sz w:val="24"/>
          <w:szCs w:val="24"/>
        </w:rPr>
        <w:t>amawiający akceptuje wszy</w:t>
      </w:r>
      <w:r>
        <w:rPr>
          <w:rFonts w:ascii="Times New Roman" w:hAnsi="Times New Roman" w:cs="Times New Roman"/>
          <w:sz w:val="24"/>
          <w:szCs w:val="24"/>
        </w:rPr>
        <w:t>stkie oznakowania potwierdzające</w:t>
      </w:r>
      <w:r w:rsidRPr="00EB3B3A">
        <w:rPr>
          <w:rFonts w:ascii="Times New Roman" w:hAnsi="Times New Roman" w:cs="Times New Roman"/>
          <w:sz w:val="24"/>
          <w:szCs w:val="24"/>
        </w:rPr>
        <w:t>, że dane dostawy spełniają równoważne wymagania.</w:t>
      </w:r>
    </w:p>
    <w:p w:rsidR="00D30A5E" w:rsidRPr="00EB3B3A" w:rsidRDefault="00D30A5E" w:rsidP="00D30A5E">
      <w:pPr>
        <w:spacing w:after="0" w:line="240" w:lineRule="auto"/>
        <w:jc w:val="both"/>
        <w:rPr>
          <w:rFonts w:ascii="Times New Roman" w:hAnsi="Times New Roman" w:cs="Times New Roman"/>
          <w:sz w:val="24"/>
          <w:szCs w:val="24"/>
        </w:rPr>
      </w:pPr>
      <w:r w:rsidRPr="00EB3B3A">
        <w:rPr>
          <w:rFonts w:ascii="Times New Roman" w:hAnsi="Times New Roman" w:cs="Times New Roman"/>
          <w:sz w:val="24"/>
          <w:szCs w:val="24"/>
        </w:rPr>
        <w:t xml:space="preserve">Zgodnie z art. 30b ust. 3 ustawy </w:t>
      </w:r>
      <w:proofErr w:type="spellStart"/>
      <w:r w:rsidRPr="00EB3B3A">
        <w:rPr>
          <w:rFonts w:ascii="Times New Roman" w:hAnsi="Times New Roman" w:cs="Times New Roman"/>
          <w:sz w:val="24"/>
          <w:szCs w:val="24"/>
        </w:rPr>
        <w:t>Pzp</w:t>
      </w:r>
      <w:proofErr w:type="spellEnd"/>
      <w:r w:rsidRPr="00EB3B3A">
        <w:rPr>
          <w:rFonts w:ascii="Times New Roman" w:hAnsi="Times New Roman" w:cs="Times New Roman"/>
          <w:sz w:val="24"/>
          <w:szCs w:val="24"/>
        </w:rPr>
        <w:t xml:space="preserve">, </w:t>
      </w:r>
      <w:r>
        <w:rPr>
          <w:rFonts w:ascii="Times New Roman" w:hAnsi="Times New Roman" w:cs="Times New Roman"/>
          <w:sz w:val="24"/>
          <w:szCs w:val="24"/>
        </w:rPr>
        <w:t>w</w:t>
      </w:r>
      <w:r w:rsidRPr="00EB3B3A">
        <w:rPr>
          <w:rFonts w:ascii="Times New Roman" w:hAnsi="Times New Roman" w:cs="Times New Roman"/>
          <w:sz w:val="24"/>
          <w:szCs w:val="24"/>
        </w:rPr>
        <w:t xml:space="preserve"> przypadku wymagania przedstawienia certyfikatów wydanych przez określoną jednostkę oceniającą zgodność, Zamawiający akceptuje również certyfikaty wydane przez inne równoważne jednostki oceniające zgodność.</w:t>
      </w:r>
    </w:p>
    <w:p w:rsidR="00D30A5E" w:rsidRPr="0075735E" w:rsidRDefault="00D30A5E" w:rsidP="00D30A5E">
      <w:pPr>
        <w:pStyle w:val="Tekstpodstawowy21"/>
        <w:widowControl/>
        <w:tabs>
          <w:tab w:val="left" w:pos="1661"/>
        </w:tabs>
        <w:ind w:left="720"/>
        <w:jc w:val="both"/>
        <w:rPr>
          <w:rFonts w:ascii="Times New Roman" w:hAnsi="Times New Roman"/>
          <w:b/>
          <w:i/>
          <w:szCs w:val="24"/>
        </w:rPr>
      </w:pPr>
    </w:p>
    <w:p w:rsidR="00D30A5E" w:rsidRDefault="00D30A5E" w:rsidP="00D30A5E">
      <w:pPr>
        <w:pStyle w:val="Tekstpodstawowy21"/>
        <w:widowControl/>
        <w:tabs>
          <w:tab w:val="left" w:pos="1661"/>
        </w:tabs>
        <w:ind w:hanging="284"/>
        <w:jc w:val="both"/>
        <w:rPr>
          <w:rFonts w:ascii="Times New Roman" w:hAnsi="Times New Roman"/>
          <w:szCs w:val="24"/>
        </w:rPr>
      </w:pPr>
      <w:r>
        <w:rPr>
          <w:rFonts w:ascii="Times New Roman" w:hAnsi="Times New Roman"/>
          <w:b/>
          <w:szCs w:val="24"/>
        </w:rPr>
        <w:t>4</w:t>
      </w:r>
      <w:r w:rsidRPr="00CB6DE9">
        <w:rPr>
          <w:rFonts w:ascii="Times New Roman" w:hAnsi="Times New Roman"/>
          <w:b/>
          <w:szCs w:val="24"/>
        </w:rPr>
        <w:t xml:space="preserve">. Wykonawca, </w:t>
      </w:r>
      <w:r w:rsidRPr="00CB6DE9">
        <w:rPr>
          <w:rFonts w:ascii="Times New Roman" w:hAnsi="Times New Roman"/>
          <w:szCs w:val="24"/>
        </w:rPr>
        <w:t xml:space="preserve">w celu potwierdzenia braku podstaw do wykluczenia z udziału w postępowaniu w terminie 3 dni </w:t>
      </w:r>
      <w:r w:rsidRPr="00CB6DE9">
        <w:rPr>
          <w:rFonts w:ascii="Times New Roman" w:hAnsi="Times New Roman"/>
          <w:szCs w:val="24"/>
          <w:u w:val="single"/>
        </w:rPr>
        <w:t>od dnia zamieszczenia na stronie internetowej informacji, o której mowa  w art. 86 ust. 5</w:t>
      </w:r>
      <w:r>
        <w:rPr>
          <w:rFonts w:ascii="Times New Roman" w:hAnsi="Times New Roman"/>
          <w:szCs w:val="24"/>
          <w:u w:val="single"/>
        </w:rPr>
        <w:t xml:space="preserve"> ustawy</w:t>
      </w:r>
      <w:r w:rsidRPr="00CB6DE9">
        <w:rPr>
          <w:rFonts w:ascii="Times New Roman" w:hAnsi="Times New Roman"/>
          <w:szCs w:val="24"/>
          <w:u w:val="single"/>
        </w:rPr>
        <w:t>,</w:t>
      </w:r>
      <w:r w:rsidRPr="00CB6DE9">
        <w:rPr>
          <w:rFonts w:ascii="Times New Roman" w:hAnsi="Times New Roman"/>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Default="00D30A5E" w:rsidP="00D30A5E">
      <w:pPr>
        <w:pStyle w:val="Tekstpodstawowy21"/>
        <w:widowControl/>
        <w:tabs>
          <w:tab w:val="left" w:pos="1661"/>
        </w:tabs>
        <w:ind w:hanging="284"/>
        <w:jc w:val="both"/>
        <w:rPr>
          <w:rFonts w:ascii="Times New Roman" w:hAnsi="Times New Roman"/>
          <w:sz w:val="12"/>
          <w:szCs w:val="12"/>
        </w:rPr>
      </w:pPr>
    </w:p>
    <w:p w:rsidR="00D30A5E" w:rsidRPr="00CB6DE9" w:rsidRDefault="00D30A5E" w:rsidP="00D30A5E">
      <w:pPr>
        <w:pStyle w:val="Tekstpodstawowy21"/>
        <w:widowControl/>
        <w:tabs>
          <w:tab w:val="left" w:pos="1661"/>
        </w:tabs>
        <w:ind w:left="0"/>
        <w:jc w:val="both"/>
        <w:rPr>
          <w:rFonts w:ascii="Times New Roman" w:hAnsi="Times New Roman"/>
          <w:b/>
          <w:szCs w:val="24"/>
        </w:rPr>
      </w:pPr>
      <w:r>
        <w:rPr>
          <w:rFonts w:ascii="Times New Roman" w:hAnsi="Times New Roman"/>
          <w:b/>
          <w:szCs w:val="24"/>
        </w:rPr>
        <w:t>5</w:t>
      </w:r>
      <w:r w:rsidRPr="00CB6DE9">
        <w:rPr>
          <w:rFonts w:ascii="Times New Roman" w:hAnsi="Times New Roman"/>
          <w:b/>
          <w:szCs w:val="24"/>
        </w:rPr>
        <w:t xml:space="preserve">. Podmioty zagraniczne. </w:t>
      </w:r>
    </w:p>
    <w:p w:rsidR="00D30A5E" w:rsidRPr="00164F3F" w:rsidRDefault="00D30A5E" w:rsidP="00D30A5E">
      <w:pPr>
        <w:tabs>
          <w:tab w:val="left" w:pos="9214"/>
        </w:tabs>
        <w:spacing w:after="0"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 </w:t>
      </w:r>
      <w:r w:rsidRPr="00164F3F">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ust. 3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Default="00D30A5E" w:rsidP="00D30A5E">
      <w:pPr>
        <w:tabs>
          <w:tab w:val="left" w:pos="9214"/>
        </w:tabs>
        <w:spacing w:after="33" w:line="240" w:lineRule="auto"/>
        <w:ind w:left="142"/>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2) </w:t>
      </w:r>
      <w:r w:rsidRPr="00164F3F">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ust. 3 pkt. 2 lit</w:t>
      </w:r>
      <w:r>
        <w:rPr>
          <w:rFonts w:ascii="Times New Roman" w:eastAsia="Times New Roman" w:hAnsi="Times New Roman" w:cs="Times New Roman"/>
          <w:color w:val="000000"/>
          <w:sz w:val="24"/>
          <w:szCs w:val="24"/>
          <w:lang w:eastAsia="pl-PL"/>
        </w:rPr>
        <w:t>. b</w:t>
      </w:r>
      <w:r w:rsidRPr="00164F3F">
        <w:rPr>
          <w:rFonts w:ascii="Times New Roman" w:eastAsia="Times New Roman" w:hAnsi="Times New Roman" w:cs="Times New Roman"/>
          <w:color w:val="000000"/>
          <w:sz w:val="24"/>
          <w:szCs w:val="24"/>
          <w:lang w:eastAsia="pl-PL"/>
        </w:rPr>
        <w:t xml:space="preserve">) – składa dokument lub dokumenty wystawione w kraju, w którym wykonawca ma siedzibę lub miejsce zamieszkania, </w:t>
      </w:r>
      <w:r>
        <w:rPr>
          <w:rFonts w:ascii="Times New Roman" w:eastAsia="Times New Roman" w:hAnsi="Times New Roman" w:cs="Times New Roman"/>
          <w:color w:val="000000"/>
          <w:sz w:val="24"/>
          <w:szCs w:val="24"/>
          <w:lang w:eastAsia="pl-PL"/>
        </w:rPr>
        <w:t xml:space="preserve">potwierdzające odpowiednio, że </w:t>
      </w:r>
      <w:r w:rsidRPr="00164F3F">
        <w:rPr>
          <w:rFonts w:ascii="Times New Roman" w:eastAsia="Times New Roman" w:hAnsi="Times New Roman" w:cs="Times New Roman"/>
          <w:color w:val="000000"/>
          <w:sz w:val="24"/>
          <w:szCs w:val="24"/>
          <w:lang w:eastAsia="pl-PL"/>
        </w:rPr>
        <w:t>nie otwarto jego likwidacji ani nie ogłoszono upadłości.</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Dokumen</w:t>
      </w:r>
      <w:r>
        <w:rPr>
          <w:rFonts w:ascii="Times New Roman" w:eastAsia="Times New Roman" w:hAnsi="Times New Roman" w:cs="Times New Roman"/>
          <w:color w:val="000000"/>
          <w:sz w:val="24"/>
          <w:szCs w:val="24"/>
          <w:lang w:eastAsia="pl-PL"/>
        </w:rPr>
        <w:t>ty, o których mowa w pkt. 1 i 2</w:t>
      </w:r>
      <w:r w:rsidRPr="00701AC3">
        <w:rPr>
          <w:rFonts w:ascii="Times New Roman" w:eastAsia="Times New Roman" w:hAnsi="Times New Roman" w:cs="Times New Roman"/>
          <w:color w:val="000000"/>
          <w:sz w:val="24"/>
          <w:szCs w:val="24"/>
          <w:lang w:eastAsia="pl-PL"/>
        </w:rPr>
        <w:t xml:space="preserve">, powinny być wystawione nie wcześniej niż 6 miesięcy przed upływem terminu składania ofert albo wniosków o dopuszczenie do udziału w postępowaniu. </w:t>
      </w:r>
    </w:p>
    <w:p w:rsidR="00D30A5E" w:rsidRPr="00701AC3" w:rsidRDefault="00D30A5E" w:rsidP="00D30A5E">
      <w:pPr>
        <w:pStyle w:val="Akapitzlist"/>
        <w:numPr>
          <w:ilvl w:val="0"/>
          <w:numId w:val="33"/>
        </w:numPr>
        <w:spacing w:after="1" w:line="240" w:lineRule="auto"/>
        <w:ind w:left="142" w:right="-284" w:hanging="360"/>
        <w:jc w:val="both"/>
        <w:rPr>
          <w:rFonts w:ascii="Times New Roman" w:eastAsia="Times New Roman" w:hAnsi="Times New Roman" w:cs="Times New Roman"/>
          <w:color w:val="000000"/>
          <w:sz w:val="24"/>
          <w:szCs w:val="24"/>
          <w:lang w:eastAsia="pl-PL"/>
        </w:rPr>
      </w:pPr>
      <w:r w:rsidRPr="00701AC3">
        <w:rPr>
          <w:rFonts w:ascii="Times New Roman" w:eastAsia="Times New Roman" w:hAnsi="Times New Roman" w:cs="Times New Roman"/>
          <w:color w:val="000000"/>
          <w:sz w:val="24"/>
          <w:szCs w:val="24"/>
          <w:lang w:eastAsia="pl-PL"/>
        </w:rPr>
        <w:t xml:space="preserve">Jeżeli w kraju, w którym wykonawca ma siedzibę lub miejsce zamieszkania lub miejsce zamieszkania ma osoba, której dokument dotyczy, nie wydaje się dokumentów, o których mowa </w:t>
      </w:r>
      <w:r w:rsidRPr="00701AC3">
        <w:rPr>
          <w:rFonts w:ascii="Times New Roman" w:eastAsia="Times New Roman" w:hAnsi="Times New Roman" w:cs="Times New Roman"/>
          <w:color w:val="000000"/>
          <w:sz w:val="24"/>
          <w:szCs w:val="24"/>
          <w:lang w:eastAsia="pl-PL"/>
        </w:rPr>
        <w:lastRenderedPageBreak/>
        <w:t xml:space="preserve">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w:t>
      </w:r>
      <w:r>
        <w:rPr>
          <w:rFonts w:ascii="Times New Roman" w:eastAsia="Times New Roman" w:hAnsi="Times New Roman" w:cs="Times New Roman"/>
          <w:color w:val="000000"/>
          <w:sz w:val="24"/>
          <w:szCs w:val="24"/>
          <w:lang w:eastAsia="pl-PL"/>
        </w:rPr>
        <w:t xml:space="preserve">eślony w pkt. 3 </w:t>
      </w:r>
      <w:r w:rsidRPr="00164F3F">
        <w:rPr>
          <w:rFonts w:ascii="Times New Roman" w:eastAsia="Times New Roman" w:hAnsi="Times New Roman" w:cs="Times New Roman"/>
          <w:color w:val="000000"/>
          <w:sz w:val="24"/>
          <w:szCs w:val="24"/>
          <w:lang w:eastAsia="pl-PL"/>
        </w:rPr>
        <w:t xml:space="preserve">stosuje się odpowiednio.  </w:t>
      </w:r>
    </w:p>
    <w:p w:rsidR="00D30A5E" w:rsidRPr="00164F3F" w:rsidRDefault="00D30A5E" w:rsidP="00D30A5E">
      <w:pPr>
        <w:numPr>
          <w:ilvl w:val="0"/>
          <w:numId w:val="33"/>
        </w:numPr>
        <w:tabs>
          <w:tab w:val="left" w:pos="567"/>
        </w:tabs>
        <w:spacing w:after="1" w:line="240" w:lineRule="auto"/>
        <w:ind w:left="142" w:right="-284" w:hanging="360"/>
        <w:contextualSpacing/>
        <w:jc w:val="both"/>
        <w:rPr>
          <w:rFonts w:ascii="Times New Roman" w:eastAsia="Times New Roman" w:hAnsi="Times New Roman" w:cs="Times New Roman"/>
          <w:color w:val="000000"/>
          <w:sz w:val="24"/>
          <w:szCs w:val="24"/>
          <w:lang w:eastAsia="pl-PL"/>
        </w:rPr>
      </w:pPr>
      <w:r w:rsidRPr="00164F3F">
        <w:rPr>
          <w:rFonts w:ascii="Times New Roman" w:eastAsia="Times New Roman" w:hAnsi="Times New Roman" w:cs="Times New Roman"/>
          <w:color w:val="000000"/>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D30A5E" w:rsidRPr="00164F3F" w:rsidRDefault="00D30A5E"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164F3F">
        <w:rPr>
          <w:rFonts w:ascii="Times New Roman" w:eastAsia="Times New Roman" w:hAnsi="Times New Roman" w:cs="Times New Roman"/>
          <w:b/>
          <w:sz w:val="24"/>
          <w:szCs w:val="24"/>
          <w:lang w:eastAsia="ar-SA"/>
        </w:rPr>
        <w:t>6. Udział innych podmiotów na zasadach określonych w art. 22a ustawy.</w:t>
      </w:r>
    </w:p>
    <w:p w:rsidR="00D30A5E" w:rsidRPr="00164F3F"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164F3F">
        <w:rPr>
          <w:rFonts w:ascii="Times New Roman" w:eastAsia="Times New Roman" w:hAnsi="Times New Roman" w:cs="Times New Roman"/>
          <w:sz w:val="24"/>
          <w:szCs w:val="24"/>
          <w:lang w:eastAsia="ar-SA"/>
        </w:rPr>
        <w:t xml:space="preserve">Wykonawca może </w:t>
      </w:r>
      <w:r w:rsidRPr="00164F3F">
        <w:rPr>
          <w:rFonts w:ascii="Times New Roman" w:eastAsia="Times New Roman" w:hAnsi="Times New Roman" w:cs="Times New Roman"/>
          <w:sz w:val="24"/>
          <w:szCs w:val="24"/>
          <w:u w:val="single"/>
          <w:lang w:eastAsia="ar-SA"/>
        </w:rPr>
        <w:t>w celu potwierdzenia spełniania warunków udziału w postępowaniu</w:t>
      </w:r>
      <w:r w:rsidRPr="00164F3F">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D30A5E" w:rsidRPr="009F02BE" w:rsidRDefault="00D30A5E" w:rsidP="00D30A5E">
      <w:pPr>
        <w:pStyle w:val="Tekstpodstawowy21"/>
        <w:widowControl/>
        <w:ind w:left="0"/>
        <w:jc w:val="both"/>
        <w:rPr>
          <w:rFonts w:ascii="Times New Roman" w:hAnsi="Times New Roman"/>
          <w:b/>
          <w:sz w:val="36"/>
          <w:szCs w:val="36"/>
        </w:rPr>
      </w:pPr>
    </w:p>
    <w:p w:rsidR="00D30A5E" w:rsidRPr="005B3DB4" w:rsidRDefault="00D30A5E" w:rsidP="00D30A5E">
      <w:pPr>
        <w:pStyle w:val="Tekstpodstawowy21"/>
        <w:widowControl/>
        <w:ind w:left="0"/>
        <w:jc w:val="both"/>
        <w:rPr>
          <w:rFonts w:ascii="Times New Roman" w:hAnsi="Times New Roman"/>
          <w:b/>
          <w:szCs w:val="24"/>
        </w:rPr>
      </w:pPr>
      <w:r w:rsidRPr="005B3DB4">
        <w:rPr>
          <w:rFonts w:ascii="Times New Roman" w:hAnsi="Times New Roman"/>
          <w:b/>
          <w:szCs w:val="24"/>
        </w:rPr>
        <w:t>VII. WYKONAWCY WSPÓLNIE UBIEGAJĄCY SIĘ O UDZIELENIE ZAMÓWIENIA (spółki cywilne, konsorcja)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BC3B08">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BC3B08">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sz w:val="24"/>
          <w:szCs w:val="24"/>
          <w:lang w:eastAsia="ar-SA"/>
        </w:rPr>
        <w:t xml:space="preserve">W przypadku wspólnego ubiegania się o zamówienie publiczne przez wykonawców </w:t>
      </w:r>
      <w:r w:rsidRPr="00BC3B08">
        <w:rPr>
          <w:rFonts w:ascii="Times New Roman" w:eastAsia="Times New Roman" w:hAnsi="Times New Roman" w:cs="Times New Roman"/>
          <w:b/>
          <w:i/>
          <w:sz w:val="24"/>
          <w:szCs w:val="24"/>
          <w:lang w:eastAsia="ar-SA"/>
        </w:rPr>
        <w:t>jednolity dokument</w:t>
      </w:r>
      <w:r w:rsidRPr="00BC3B08">
        <w:rPr>
          <w:rFonts w:ascii="Times New Roman" w:eastAsia="Times New Roman" w:hAnsi="Times New Roman" w:cs="Times New Roman"/>
          <w:i/>
          <w:sz w:val="24"/>
          <w:szCs w:val="24"/>
          <w:lang w:eastAsia="ar-SA"/>
        </w:rPr>
        <w:t xml:space="preserve"> (załącznik nr 3 do SIWZ) </w:t>
      </w:r>
      <w:r w:rsidRPr="00BC3B08">
        <w:rPr>
          <w:rFonts w:ascii="Times New Roman" w:eastAsia="Times New Roman" w:hAnsi="Times New Roman" w:cs="Times New Roman"/>
          <w:b/>
          <w:sz w:val="24"/>
          <w:szCs w:val="24"/>
          <w:u w:val="single"/>
          <w:lang w:eastAsia="ar-SA"/>
        </w:rPr>
        <w:t>składa każdy</w:t>
      </w:r>
      <w:r w:rsidRPr="00BC3B08">
        <w:rPr>
          <w:rFonts w:ascii="Times New Roman" w:eastAsia="Times New Roman" w:hAnsi="Times New Roman" w:cs="Times New Roman"/>
          <w:sz w:val="24"/>
          <w:szCs w:val="24"/>
          <w:u w:val="single"/>
          <w:lang w:eastAsia="ar-SA"/>
        </w:rPr>
        <w:t xml:space="preserve"> z wykonawców wspólnie ubiegających się o zamówienie tj</w:t>
      </w:r>
      <w:r w:rsidRPr="00BC3B08">
        <w:rPr>
          <w:rFonts w:ascii="Times New Roman" w:eastAsia="Times New Roman" w:hAnsi="Times New Roman" w:cs="Times New Roman"/>
          <w:sz w:val="24"/>
          <w:szCs w:val="24"/>
          <w:lang w:eastAsia="ar-SA"/>
        </w:rPr>
        <w:t xml:space="preserve">. </w:t>
      </w:r>
      <w:r w:rsidRPr="00BC3B08">
        <w:rPr>
          <w:rFonts w:ascii="Times New Roman" w:eastAsia="Times New Roman" w:hAnsi="Times New Roman" w:cs="Times New Roman"/>
          <w:b/>
          <w:sz w:val="24"/>
          <w:szCs w:val="24"/>
          <w:lang w:eastAsia="ar-SA"/>
        </w:rPr>
        <w:t>każdy członek konsorcjum</w:t>
      </w:r>
      <w:r w:rsidRPr="00BC3B08">
        <w:rPr>
          <w:rFonts w:ascii="Times New Roman" w:eastAsia="Times New Roman" w:hAnsi="Times New Roman" w:cs="Times New Roman"/>
          <w:sz w:val="24"/>
          <w:szCs w:val="24"/>
          <w:lang w:eastAsia="ar-SA"/>
        </w:rPr>
        <w:t xml:space="preserve"> i </w:t>
      </w:r>
      <w:r w:rsidRPr="00BC3B08">
        <w:rPr>
          <w:rFonts w:ascii="Times New Roman" w:eastAsia="Times New Roman" w:hAnsi="Times New Roman" w:cs="Times New Roman"/>
          <w:b/>
          <w:sz w:val="24"/>
          <w:szCs w:val="24"/>
          <w:lang w:eastAsia="ar-SA"/>
        </w:rPr>
        <w:t>każdy wspólnik spółki cywilnej</w:t>
      </w:r>
      <w:r w:rsidRPr="00BC3B08">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BC3B08">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BC3B08" w:rsidRDefault="00D30A5E" w:rsidP="00D30A5E">
      <w:pPr>
        <w:numPr>
          <w:ilvl w:val="3"/>
          <w:numId w:val="30"/>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BC3B08">
        <w:rPr>
          <w:rFonts w:ascii="Times New Roman" w:eastAsia="Times New Roman" w:hAnsi="Times New Roman" w:cs="Times New Roman"/>
          <w:color w:val="000000"/>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BC3B08">
        <w:rPr>
          <w:rFonts w:ascii="Times New Roman" w:eastAsia="Times New Roman" w:hAnsi="Times New Roman" w:cs="Times New Roman"/>
          <w:b/>
          <w:bCs/>
          <w:color w:val="000000"/>
          <w:sz w:val="24"/>
          <w:szCs w:val="24"/>
          <w:lang w:eastAsia="ar-SA"/>
        </w:rPr>
        <w:t xml:space="preserve">każdy członek konsorcjum </w:t>
      </w:r>
      <w:r w:rsidRPr="00BC3B08">
        <w:rPr>
          <w:rFonts w:ascii="Times New Roman" w:eastAsia="Times New Roman" w:hAnsi="Times New Roman" w:cs="Times New Roman"/>
          <w:color w:val="000000"/>
          <w:sz w:val="24"/>
          <w:szCs w:val="24"/>
          <w:lang w:eastAsia="ar-SA"/>
        </w:rPr>
        <w:t xml:space="preserve">i </w:t>
      </w:r>
      <w:r w:rsidRPr="00BC3B08">
        <w:rPr>
          <w:rFonts w:ascii="Times New Roman" w:eastAsia="Times New Roman" w:hAnsi="Times New Roman" w:cs="Times New Roman"/>
          <w:b/>
          <w:bCs/>
          <w:color w:val="000000"/>
          <w:sz w:val="24"/>
          <w:szCs w:val="24"/>
          <w:lang w:eastAsia="ar-SA"/>
        </w:rPr>
        <w:t>każdy wspólnik spółki cywilnej</w:t>
      </w:r>
      <w:r w:rsidRPr="00BC3B08">
        <w:rPr>
          <w:rFonts w:ascii="Times New Roman" w:eastAsia="Times New Roman" w:hAnsi="Times New Roman" w:cs="Times New Roman"/>
          <w:color w:val="000000"/>
          <w:sz w:val="24"/>
          <w:szCs w:val="24"/>
          <w:lang w:eastAsia="ar-SA"/>
        </w:rPr>
        <w:t xml:space="preserve">. </w:t>
      </w: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Default="00D30A5E" w:rsidP="00D30A5E">
      <w:pPr>
        <w:pStyle w:val="Tekstpodstawowy21"/>
        <w:widowControl/>
        <w:suppressAutoHyphens w:val="0"/>
        <w:autoSpaceDN w:val="0"/>
        <w:adjustRightInd w:val="0"/>
        <w:ind w:left="0"/>
        <w:jc w:val="both"/>
        <w:rPr>
          <w:rFonts w:ascii="Times New Roman" w:hAnsi="Times New Roman"/>
          <w:b/>
          <w:bCs/>
          <w:sz w:val="28"/>
          <w:szCs w:val="28"/>
        </w:rPr>
      </w:pP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326BD3">
        <w:rPr>
          <w:rFonts w:ascii="Times New Roman" w:eastAsia="Times New Roman" w:hAnsi="Times New Roman"/>
          <w:b/>
          <w:bCs/>
          <w:sz w:val="24"/>
          <w:szCs w:val="24"/>
          <w:lang w:eastAsia="ar-SA"/>
        </w:rPr>
        <w:lastRenderedPageBreak/>
        <w:t xml:space="preserve">VIII. INFORMACJE O </w:t>
      </w:r>
      <w:r w:rsidRPr="00326BD3">
        <w:rPr>
          <w:rFonts w:ascii="Times New Roman" w:eastAsia="Times New Roman" w:hAnsi="Times New Roman"/>
          <w:b/>
          <w:sz w:val="24"/>
          <w:szCs w:val="24"/>
          <w:lang w:eastAsia="ar-SA"/>
        </w:rPr>
        <w:t>SPOSOBIE POROZUMIEWANIA  SIĘ ZAMAWIAJĄCEGO Z WYKONAWCAMI</w:t>
      </w:r>
      <w:r>
        <w:rPr>
          <w:rFonts w:ascii="Times New Roman" w:eastAsia="Times New Roman" w:hAnsi="Times New Roman"/>
          <w:b/>
          <w:sz w:val="24"/>
          <w:szCs w:val="24"/>
          <w:lang w:eastAsia="ar-SA"/>
        </w:rPr>
        <w:t xml:space="preserve"> ORAZ PRZEKAZYWANIA OŚWIADCZEŃ </w:t>
      </w:r>
      <w:r w:rsidRPr="00326BD3">
        <w:rPr>
          <w:rFonts w:ascii="Times New Roman" w:eastAsia="Times New Roman" w:hAnsi="Times New Roman"/>
          <w:b/>
          <w:sz w:val="24"/>
          <w:szCs w:val="24"/>
          <w:lang w:eastAsia="ar-SA"/>
        </w:rPr>
        <w:t>I DOKUMENTÓW, A TAKŻE WSKAZANIE OSÓB UPRAWNIONYCH DO POROZUMIEWANIA SIĘ Z WYKONAWCAMI:</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Postępowanie prowadzone jest w języku polskim na elektronicznej platformie pod adresem </w:t>
      </w:r>
      <w:hyperlink r:id="rId22"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BC3B08" w:rsidRDefault="00D30A5E" w:rsidP="00D30A5E">
      <w:pPr>
        <w:numPr>
          <w:ilvl w:val="0"/>
          <w:numId w:val="35"/>
        </w:numPr>
        <w:tabs>
          <w:tab w:val="left" w:pos="284"/>
        </w:tabs>
        <w:spacing w:after="0" w:line="250" w:lineRule="auto"/>
        <w:ind w:left="284" w:hanging="283"/>
        <w:contextualSpacing/>
        <w:jc w:val="both"/>
        <w:rPr>
          <w:rFonts w:ascii="Times New Roman" w:hAnsi="Times New Roman"/>
          <w:sz w:val="24"/>
          <w:szCs w:val="24"/>
        </w:rPr>
      </w:pPr>
      <w:r w:rsidRPr="00BC3B08">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3" w:history="1">
        <w:r w:rsidRPr="00BC3B08">
          <w:rPr>
            <w:rFonts w:ascii="Times New Roman" w:eastAsia="Times New Roman" w:hAnsi="Times New Roman"/>
            <w:color w:val="0000FF"/>
            <w:sz w:val="24"/>
            <w:szCs w:val="24"/>
            <w:u w:val="single"/>
            <w:lang w:eastAsia="ar-SA"/>
          </w:rPr>
          <w:t>www.platformazakupowa.pl</w:t>
        </w:r>
      </w:hyperlink>
      <w:r w:rsidRPr="00BC3B08">
        <w:rPr>
          <w:rFonts w:ascii="Times New Roman" w:eastAsia="Times New Roman" w:hAnsi="Times New Roman"/>
          <w:color w:val="0000FF"/>
          <w:sz w:val="24"/>
          <w:szCs w:val="24"/>
          <w:u w:val="single"/>
          <w:lang w:eastAsia="ar-SA"/>
        </w:rPr>
        <w:t>/kwp_bydgoszcz</w:t>
      </w:r>
      <w:r w:rsidRPr="00BC3B08">
        <w:rPr>
          <w:rFonts w:ascii="Times New Roman" w:eastAsia="Times New Roman" w:hAnsi="Times New Roman"/>
          <w:sz w:val="24"/>
          <w:szCs w:val="24"/>
          <w:lang w:eastAsia="ar-SA"/>
        </w:rPr>
        <w:t xml:space="preserve"> (formularz </w:t>
      </w:r>
      <w:r w:rsidRPr="00BC3B08">
        <w:rPr>
          <w:rFonts w:ascii="Times New Roman" w:eastAsia="Times New Roman" w:hAnsi="Times New Roman"/>
          <w:b/>
          <w:i/>
          <w:sz w:val="24"/>
          <w:szCs w:val="24"/>
          <w:lang w:eastAsia="ar-SA"/>
        </w:rPr>
        <w:t>Wyślij wiadomość</w:t>
      </w:r>
      <w:r w:rsidRPr="00BC3B08">
        <w:rPr>
          <w:rFonts w:ascii="Times New Roman" w:eastAsia="Times New Roman" w:hAnsi="Times New Roman"/>
          <w:sz w:val="24"/>
          <w:szCs w:val="24"/>
          <w:lang w:eastAsia="ar-SA"/>
        </w:rPr>
        <w:t xml:space="preserve"> dostępny na stronie dotyczącej danego postępowania) oraz </w:t>
      </w:r>
      <w:r w:rsidRPr="00BC3B08">
        <w:rPr>
          <w:rFonts w:ascii="Times New Roman" w:hAnsi="Times New Roman"/>
          <w:sz w:val="24"/>
          <w:szCs w:val="24"/>
        </w:rPr>
        <w:t xml:space="preserve">poczty elektronicznej zamawiającego: </w:t>
      </w:r>
      <w:hyperlink r:id="rId24" w:history="1">
        <w:r w:rsidRPr="00BC3B08">
          <w:rPr>
            <w:rFonts w:ascii="Times New Roman" w:hAnsi="Times New Roman"/>
            <w:color w:val="0000FF"/>
            <w:sz w:val="24"/>
            <w:szCs w:val="24"/>
            <w:u w:val="single"/>
          </w:rPr>
          <w:t>przetarg@bg.policja.gov.pl</w:t>
        </w:r>
      </w:hyperlink>
      <w:r w:rsidRPr="00BC3B08">
        <w:rPr>
          <w:rFonts w:ascii="Times New Roman" w:eastAsia="Times New Roman" w:hAnsi="Times New Roman"/>
          <w:sz w:val="24"/>
          <w:szCs w:val="24"/>
          <w:lang w:eastAsia="ar-SA"/>
        </w:rPr>
        <w:t>, z zastrzeżeniem ust. 3.</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 xml:space="preserve"> Wykonawca składa ofertę oraz jednolity dokument  wraz z wymaganym</w:t>
      </w:r>
      <w:r>
        <w:rPr>
          <w:rFonts w:ascii="Times New Roman" w:eastAsia="Times New Roman" w:hAnsi="Times New Roman"/>
          <w:sz w:val="24"/>
          <w:szCs w:val="24"/>
          <w:lang w:eastAsia="ar-SA"/>
        </w:rPr>
        <w:t xml:space="preserve">i dokumentami zgodnie z rozdz. </w:t>
      </w:r>
      <w:r w:rsidRPr="00BC3B08">
        <w:rPr>
          <w:rFonts w:ascii="Times New Roman" w:eastAsia="Times New Roman" w:hAnsi="Times New Roman"/>
          <w:sz w:val="24"/>
          <w:szCs w:val="24"/>
          <w:lang w:eastAsia="ar-SA"/>
        </w:rPr>
        <w:t>X</w:t>
      </w:r>
      <w:r>
        <w:rPr>
          <w:rFonts w:ascii="Times New Roman" w:eastAsia="Times New Roman" w:hAnsi="Times New Roman"/>
          <w:sz w:val="24"/>
          <w:szCs w:val="24"/>
          <w:lang w:eastAsia="ar-SA"/>
        </w:rPr>
        <w:t>I</w:t>
      </w:r>
      <w:r w:rsidRPr="00BC3B08">
        <w:rPr>
          <w:rFonts w:ascii="Times New Roman" w:eastAsia="Times New Roman" w:hAnsi="Times New Roman"/>
          <w:sz w:val="24"/>
          <w:szCs w:val="24"/>
          <w:lang w:eastAsia="ar-SA"/>
        </w:rPr>
        <w:t xml:space="preserve"> ust. 3 SIWZ za pośrednictwem </w:t>
      </w:r>
      <w:r w:rsidRPr="00BC3B08">
        <w:rPr>
          <w:rFonts w:ascii="Times New Roman" w:eastAsia="Times New Roman" w:hAnsi="Times New Roman"/>
          <w:b/>
          <w:i/>
          <w:sz w:val="24"/>
          <w:szCs w:val="24"/>
          <w:lang w:eastAsia="ar-SA"/>
        </w:rPr>
        <w:t xml:space="preserve">Formularza składania oferty lub wniosku </w:t>
      </w:r>
      <w:r w:rsidRPr="00BC3B08">
        <w:rPr>
          <w:rFonts w:ascii="Times New Roman" w:eastAsia="Times New Roman" w:hAnsi="Times New Roman"/>
          <w:sz w:val="24"/>
          <w:szCs w:val="24"/>
          <w:lang w:eastAsia="ar-SA"/>
        </w:rPr>
        <w:t xml:space="preserve">dostępnego na  </w:t>
      </w:r>
      <w:hyperlink r:id="rId25" w:history="1">
        <w:r w:rsidRPr="00BC3B08">
          <w:rPr>
            <w:rFonts w:ascii="Times New Roman" w:eastAsia="Times New Roman" w:hAnsi="Times New Roman"/>
            <w:color w:val="0000FF" w:themeColor="hyperlink"/>
            <w:sz w:val="24"/>
            <w:szCs w:val="24"/>
            <w:u w:val="single"/>
            <w:lang w:eastAsia="ar-SA"/>
          </w:rPr>
          <w:t>www.platformazakupowa.pl/kwp_bydgoszcz</w:t>
        </w:r>
      </w:hyperlink>
      <w:r w:rsidRPr="00BC3B08">
        <w:rPr>
          <w:rFonts w:ascii="Times New Roman" w:eastAsia="Times New Roman" w:hAnsi="Times New Roman"/>
          <w:sz w:val="24"/>
          <w:szCs w:val="24"/>
          <w:lang w:eastAsia="ar-SA"/>
        </w:rPr>
        <w:t xml:space="preserve"> w konkretnym postępowaniu w sprawie udzielenia zamówienia publicznego.</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BC3B08">
        <w:rPr>
          <w:rFonts w:ascii="Times New Roman" w:hAnsi="Times New Roman"/>
          <w:i/>
          <w:sz w:val="24"/>
          <w:szCs w:val="24"/>
          <w:lang w:eastAsia="ar-SA"/>
        </w:rPr>
        <w:t>REGULAMIN platformazakupowa.pl”</w:t>
      </w:r>
      <w:r w:rsidRPr="00BC3B08">
        <w:rPr>
          <w:rFonts w:ascii="Times New Roman" w:hAnsi="Times New Roman"/>
          <w:sz w:val="24"/>
          <w:szCs w:val="24"/>
          <w:lang w:eastAsia="ar-SA"/>
        </w:rPr>
        <w:t xml:space="preserve"> oraz „</w:t>
      </w:r>
      <w:r w:rsidRPr="00BC3B08">
        <w:rPr>
          <w:rFonts w:ascii="Times New Roman" w:hAnsi="Times New Roman"/>
          <w:i/>
          <w:sz w:val="24"/>
          <w:szCs w:val="24"/>
          <w:lang w:eastAsia="ar-SA"/>
        </w:rPr>
        <w:t>Instrukcja dla Wykonawców platformazakupowa.pl”,</w:t>
      </w:r>
      <w:r w:rsidRPr="00BC3B08">
        <w:rPr>
          <w:rFonts w:ascii="Times New Roman" w:hAnsi="Times New Roman"/>
          <w:sz w:val="24"/>
          <w:szCs w:val="24"/>
          <w:lang w:eastAsia="ar-SA"/>
        </w:rPr>
        <w:t xml:space="preserve"> dostępne na stronie Platformy. Regulamin znajduje się </w:t>
      </w:r>
      <w:r w:rsidRPr="00BC3B08">
        <w:rPr>
          <w:rFonts w:ascii="Times New Roman" w:eastAsia="Times New Roman" w:hAnsi="Times New Roman"/>
          <w:sz w:val="24"/>
          <w:szCs w:val="24"/>
          <w:lang w:eastAsia="ar-SA"/>
        </w:rPr>
        <w:t xml:space="preserve">stronie głównej Platformy, natomiast Instrukcja dostępna jest pod danym postępowaniem </w:t>
      </w:r>
      <w:r w:rsidRPr="00BC3B08">
        <w:rPr>
          <w:rFonts w:ascii="Times New Roman" w:hAnsi="Times New Roman"/>
          <w:sz w:val="24"/>
          <w:szCs w:val="24"/>
        </w:rPr>
        <w:t>w polu „</w:t>
      </w:r>
      <w:r w:rsidRPr="00BC3B08">
        <w:rPr>
          <w:rFonts w:ascii="Times New Roman" w:hAnsi="Times New Roman"/>
          <w:bCs/>
          <w:sz w:val="24"/>
          <w:szCs w:val="24"/>
        </w:rPr>
        <w:t xml:space="preserve">Wymagania i specyfikacje” </w:t>
      </w:r>
      <w:r w:rsidRPr="00BC3B08">
        <w:rPr>
          <w:rFonts w:ascii="Times New Roman" w:hAnsi="Times New Roman"/>
          <w:sz w:val="24"/>
          <w:szCs w:val="24"/>
        </w:rPr>
        <w:t>wybierając „Pod linkiem”.</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BC3B08">
        <w:rPr>
          <w:rFonts w:ascii="Times New Roman" w:eastAsia="Times New Roman" w:hAnsi="Times New Roman"/>
          <w:sz w:val="24"/>
          <w:szCs w:val="24"/>
          <w:lang w:eastAsia="ar-SA"/>
        </w:rPr>
        <w:t>Złożenie oferty przez Wykonawcę będzie równoznaczne z akceptacją „</w:t>
      </w:r>
      <w:r w:rsidRPr="00BC3B08">
        <w:rPr>
          <w:rFonts w:ascii="Times New Roman" w:eastAsia="Times New Roman" w:hAnsi="Times New Roman"/>
          <w:i/>
          <w:sz w:val="24"/>
          <w:szCs w:val="24"/>
          <w:lang w:eastAsia="ar-SA"/>
        </w:rPr>
        <w:t>REGULAMINU platformazakupowa.pl”</w:t>
      </w:r>
      <w:r w:rsidRPr="00BC3B08">
        <w:rPr>
          <w:rFonts w:ascii="Times New Roman" w:eastAsia="Times New Roman" w:hAnsi="Times New Roman"/>
          <w:sz w:val="24"/>
          <w:szCs w:val="24"/>
          <w:lang w:eastAsia="ar-SA"/>
        </w:rPr>
        <w:t xml:space="preserve"> oraz zapoznaniem się z „</w:t>
      </w:r>
      <w:r w:rsidRPr="00BC3B08">
        <w:rPr>
          <w:rFonts w:ascii="Times New Roman" w:eastAsia="Times New Roman" w:hAnsi="Times New Roman"/>
          <w:i/>
          <w:sz w:val="24"/>
          <w:szCs w:val="24"/>
          <w:lang w:eastAsia="ar-SA"/>
        </w:rPr>
        <w:t>Instrukcją dla Wykonawców platformazakupowa.pl”</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C30970">
        <w:rPr>
          <w:rFonts w:ascii="Times New Roman" w:hAnsi="Times New Roman"/>
          <w:sz w:val="24"/>
          <w:szCs w:val="24"/>
          <w:lang w:eastAsia="pl-PL"/>
        </w:rPr>
        <w:t>Występuje limit objętości plików lub spakowanych folderów w zakresie całej oferty lub wniosku do ilości 10 plików lub spakowanych folderów przy maksymalnej wielkości 150 MB</w:t>
      </w:r>
      <w:r>
        <w:rPr>
          <w:rFonts w:ascii="Times New Roman" w:hAnsi="Times New Roman"/>
          <w:sz w:val="24"/>
          <w:szCs w:val="24"/>
          <w:lang w:eastAsia="pl-PL"/>
        </w:rPr>
        <w:t>.</w:t>
      </w:r>
    </w:p>
    <w:p w:rsidR="00D30A5E" w:rsidRPr="00C30970"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C30970">
        <w:rPr>
          <w:rFonts w:ascii="Times New Roman" w:hAnsi="Times New Roman"/>
          <w:sz w:val="24"/>
          <w:szCs w:val="24"/>
        </w:rPr>
        <w:t>Maksymalny rozmiar plików przesyłanych za pośrednictwem poczty elektronicznej zamawiającego wynosi 32 MB.</w:t>
      </w:r>
    </w:p>
    <w:p w:rsidR="00D30A5E" w:rsidRPr="00BC3B08" w:rsidRDefault="00D30A5E" w:rsidP="00D30A5E">
      <w:pPr>
        <w:numPr>
          <w:ilvl w:val="0"/>
          <w:numId w:val="35"/>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rPr>
        <w:t xml:space="preserve">Szczegółowe informacje dotyczące  formatu kwalifikowanego podpisu elektronicznego, </w:t>
      </w:r>
      <w:r w:rsidRPr="00BC3B08">
        <w:rPr>
          <w:rFonts w:ascii="Times New Roman" w:eastAsia="Times New Roman" w:hAnsi="Times New Roman"/>
          <w:sz w:val="24"/>
          <w:szCs w:val="24"/>
          <w:lang w:eastAsia="ar-SA"/>
        </w:rPr>
        <w:t>specyfikacji połączenia, formatu przesyłanych danych oraz kodowania i oznaczania czasu przekazania danych określają: „</w:t>
      </w:r>
      <w:r w:rsidRPr="00BC3B08">
        <w:rPr>
          <w:rFonts w:ascii="Times New Roman" w:eastAsia="Times New Roman" w:hAnsi="Times New Roman"/>
          <w:i/>
          <w:sz w:val="24"/>
          <w:szCs w:val="24"/>
          <w:lang w:eastAsia="ar-SA"/>
        </w:rPr>
        <w:t>REGULAMIN platformazakupowa.pl”</w:t>
      </w:r>
      <w:r w:rsidRPr="00BC3B08">
        <w:rPr>
          <w:rFonts w:ascii="Times New Roman" w:eastAsia="Times New Roman" w:hAnsi="Times New Roman"/>
          <w:sz w:val="24"/>
          <w:szCs w:val="24"/>
          <w:lang w:eastAsia="ar-SA"/>
        </w:rPr>
        <w:t xml:space="preserve"> oraz „</w:t>
      </w:r>
      <w:r w:rsidRPr="00BC3B08">
        <w:rPr>
          <w:rFonts w:ascii="Times New Roman" w:eastAsia="Times New Roman" w:hAnsi="Times New Roman"/>
          <w:i/>
          <w:sz w:val="24"/>
          <w:szCs w:val="24"/>
          <w:lang w:eastAsia="ar-SA"/>
        </w:rPr>
        <w:t xml:space="preserve">Instrukcja dla Wykonawców platformazakupowa.pl”, </w:t>
      </w:r>
      <w:r w:rsidRPr="00BC3B08">
        <w:rPr>
          <w:rFonts w:ascii="Times New Roman" w:eastAsia="Times New Roman" w:hAnsi="Times New Roman"/>
          <w:sz w:val="24"/>
          <w:szCs w:val="24"/>
          <w:lang w:eastAsia="ar-SA"/>
        </w:rPr>
        <w:t>dostępne na stronie Platformy, w których określono w szczególności że:</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BC3B08">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BC3B08" w:rsidRDefault="00D30A5E" w:rsidP="00D30A5E">
      <w:pPr>
        <w:numPr>
          <w:ilvl w:val="0"/>
          <w:numId w:val="38"/>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 xml:space="preserve">Oznaczenie czasu odbioru danych: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t>Za datę przekazania oferty przyjmuje się datę jej przekazania w systemie poprzez kliknięcie przycisku “</w:t>
      </w:r>
      <w:r w:rsidRPr="00BC3B08">
        <w:rPr>
          <w:rFonts w:ascii="Times New Roman" w:hAnsi="Times New Roman"/>
          <w:b/>
          <w:bCs/>
          <w:sz w:val="24"/>
          <w:szCs w:val="24"/>
          <w:lang w:eastAsia="pl-PL"/>
        </w:rPr>
        <w:t>Złóż ofertę</w:t>
      </w:r>
      <w:r w:rsidRPr="00BC3B08">
        <w:rPr>
          <w:rFonts w:ascii="Times New Roman" w:hAnsi="Times New Roman"/>
          <w:sz w:val="24"/>
          <w:szCs w:val="24"/>
          <w:lang w:eastAsia="pl-PL"/>
        </w:rPr>
        <w:t xml:space="preserve">” w drugim kroku i wyświetlaniu komunikatu, że oferta została złożona. </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BC3B08">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BC3B08">
        <w:rPr>
          <w:rFonts w:ascii="Times New Roman" w:hAnsi="Times New Roman"/>
          <w:b/>
          <w:sz w:val="24"/>
          <w:szCs w:val="24"/>
          <w:lang w:eastAsia="pl-PL"/>
        </w:rPr>
        <w:t>„Wyślij wiadomość”</w:t>
      </w:r>
      <w:r w:rsidRPr="00BC3B08">
        <w:rPr>
          <w:rFonts w:ascii="Times New Roman" w:hAnsi="Times New Roman"/>
          <w:sz w:val="24"/>
          <w:szCs w:val="24"/>
          <w:lang w:eastAsia="pl-PL"/>
        </w:rPr>
        <w:t xml:space="preserve"> na Platformie i wyświetleniu komunikatu, że wiadomość została wysłana.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BC3B08">
        <w:rPr>
          <w:rFonts w:ascii="Times New Roman" w:hAnsi="Times New Roman"/>
          <w:sz w:val="24"/>
          <w:szCs w:val="24"/>
          <w:lang w:eastAsia="pl-PL"/>
        </w:rPr>
        <w:lastRenderedPageBreak/>
        <w:t>Za datę przekazania korespondencji, o której mowa z ust. 2 za pomocą poczty elektronicznej przyjmuje się datę dostarczenia wiadomości na adres e-mail Zamawiającego.</w:t>
      </w:r>
    </w:p>
    <w:p w:rsidR="00D30A5E" w:rsidRPr="00BC3B08" w:rsidRDefault="00D30A5E" w:rsidP="00D30A5E">
      <w:pPr>
        <w:numPr>
          <w:ilvl w:val="0"/>
          <w:numId w:val="38"/>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color w:val="000000"/>
          <w:sz w:val="24"/>
          <w:szCs w:val="24"/>
          <w:lang w:eastAsia="pl-PL"/>
        </w:rPr>
      </w:pPr>
      <w:r w:rsidRPr="00BC3B08">
        <w:rPr>
          <w:rFonts w:ascii="Times New Roman" w:hAnsi="Times New Roman"/>
          <w:color w:val="000000"/>
          <w:sz w:val="24"/>
          <w:szCs w:val="24"/>
        </w:rPr>
        <w:t xml:space="preserve">Zamawiający określa dopuszczalne formaty przesyłanych danych zgodnie z Załącznikiem nr 2 do </w:t>
      </w:r>
      <w:r w:rsidRPr="00BC3B08">
        <w:rPr>
          <w:rFonts w:ascii="Times New Roman" w:hAnsi="Times New Roman"/>
          <w:i/>
          <w:color w:val="000000"/>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BC3B08">
        <w:rPr>
          <w:rFonts w:ascii="Times New Roman" w:hAnsi="Times New Roman"/>
          <w:color w:val="000000"/>
          <w:sz w:val="24"/>
          <w:szCs w:val="24"/>
        </w:rPr>
        <w:t xml:space="preserve"> w szczególności: </w:t>
      </w:r>
      <w:r w:rsidRPr="00BC3B08">
        <w:rPr>
          <w:rFonts w:ascii="Times New Roman" w:hAnsi="Times New Roman"/>
          <w:color w:val="000000"/>
          <w:sz w:val="24"/>
          <w:szCs w:val="24"/>
          <w:lang w:eastAsia="pl-PL"/>
        </w:rPr>
        <w:t>.txt; .</w:t>
      </w:r>
      <w:proofErr w:type="spellStart"/>
      <w:r w:rsidRPr="00BC3B08">
        <w:rPr>
          <w:rFonts w:ascii="Times New Roman" w:hAnsi="Times New Roman"/>
          <w:color w:val="000000"/>
          <w:sz w:val="24"/>
          <w:szCs w:val="24"/>
          <w:lang w:eastAsia="pl-PL"/>
        </w:rPr>
        <w:t>rft</w:t>
      </w:r>
      <w:proofErr w:type="spellEnd"/>
      <w:r w:rsidRPr="00BC3B08">
        <w:rPr>
          <w:rFonts w:ascii="Times New Roman" w:hAnsi="Times New Roman"/>
          <w:color w:val="000000"/>
          <w:sz w:val="24"/>
          <w:szCs w:val="24"/>
          <w:lang w:eastAsia="pl-PL"/>
        </w:rPr>
        <w:t>; .pdf; .</w:t>
      </w:r>
      <w:proofErr w:type="spellStart"/>
      <w:r w:rsidRPr="00BC3B08">
        <w:rPr>
          <w:rFonts w:ascii="Times New Roman" w:hAnsi="Times New Roman"/>
          <w:color w:val="000000"/>
          <w:sz w:val="24"/>
          <w:szCs w:val="24"/>
          <w:lang w:eastAsia="pl-PL"/>
        </w:rPr>
        <w:t>xps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ods</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odp</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w:t>
      </w:r>
      <w:proofErr w:type="spellEnd"/>
      <w:r w:rsidRPr="00BC3B08">
        <w:rPr>
          <w:rFonts w:ascii="Times New Roman" w:hAnsi="Times New Roman"/>
          <w:color w:val="000000"/>
          <w:sz w:val="24"/>
          <w:szCs w:val="24"/>
          <w:lang w:eastAsia="pl-PL"/>
        </w:rPr>
        <w:t>; .xls; .</w:t>
      </w:r>
      <w:proofErr w:type="spellStart"/>
      <w:r w:rsidRPr="00BC3B08">
        <w:rPr>
          <w:rFonts w:ascii="Times New Roman" w:hAnsi="Times New Roman"/>
          <w:color w:val="000000"/>
          <w:sz w:val="24"/>
          <w:szCs w:val="24"/>
          <w:lang w:eastAsia="pl-PL"/>
        </w:rPr>
        <w:t>ppt</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docx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xlsx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pptx</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csv</w:t>
      </w:r>
      <w:proofErr w:type="spellEnd"/>
      <w:r w:rsidRPr="00BC3B08">
        <w:rPr>
          <w:rFonts w:ascii="Times New Roman" w:hAnsi="Times New Roman"/>
          <w:color w:val="000000"/>
          <w:sz w:val="24"/>
          <w:szCs w:val="24"/>
          <w:lang w:eastAsia="pl-PL"/>
        </w:rPr>
        <w:t>, .zip, .tar, .</w:t>
      </w:r>
      <w:proofErr w:type="spellStart"/>
      <w:r w:rsidRPr="00BC3B08">
        <w:rPr>
          <w:rFonts w:ascii="Times New Roman" w:hAnsi="Times New Roman"/>
          <w:color w:val="000000"/>
          <w:sz w:val="24"/>
          <w:szCs w:val="24"/>
          <w:lang w:eastAsia="pl-PL"/>
        </w:rPr>
        <w:t>gz</w:t>
      </w:r>
      <w:proofErr w:type="spellEnd"/>
      <w:r w:rsidRPr="00BC3B08">
        <w:rPr>
          <w:rFonts w:ascii="Times New Roman" w:hAnsi="Times New Roman"/>
          <w:color w:val="000000"/>
          <w:sz w:val="24"/>
          <w:szCs w:val="24"/>
          <w:lang w:eastAsia="pl-PL"/>
        </w:rPr>
        <w:t>, (.</w:t>
      </w:r>
      <w:proofErr w:type="spellStart"/>
      <w:r w:rsidRPr="00BC3B08">
        <w:rPr>
          <w:rFonts w:ascii="Times New Roman" w:hAnsi="Times New Roman"/>
          <w:color w:val="000000"/>
          <w:sz w:val="24"/>
          <w:szCs w:val="24"/>
          <w:lang w:eastAsia="pl-PL"/>
        </w:rPr>
        <w:t>gzip</w:t>
      </w:r>
      <w:proofErr w:type="spellEnd"/>
      <w:r w:rsidRPr="00BC3B08">
        <w:rPr>
          <w:rFonts w:ascii="Times New Roman" w:hAnsi="Times New Roman"/>
          <w:color w:val="000000"/>
          <w:sz w:val="24"/>
          <w:szCs w:val="24"/>
          <w:lang w:eastAsia="pl-PL"/>
        </w:rPr>
        <w:t>), .7Z.</w:t>
      </w:r>
    </w:p>
    <w:p w:rsidR="00D30A5E" w:rsidRPr="00BC3B08" w:rsidRDefault="00D30A5E" w:rsidP="00D30A5E">
      <w:pPr>
        <w:numPr>
          <w:ilvl w:val="0"/>
          <w:numId w:val="38"/>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color w:val="000000"/>
          <w:sz w:val="24"/>
          <w:szCs w:val="24"/>
          <w:lang w:eastAsia="pl-PL"/>
        </w:rPr>
      </w:pPr>
      <w:r w:rsidRPr="00BC3B08">
        <w:rPr>
          <w:rFonts w:ascii="Times New Roman" w:hAnsi="Times New Roman"/>
          <w:bCs/>
          <w:sz w:val="24"/>
          <w:szCs w:val="24"/>
          <w:lang w:eastAsia="pl-PL"/>
        </w:rPr>
        <w:t>Specyfikacja połączenia:</w:t>
      </w:r>
    </w:p>
    <w:p w:rsidR="00D30A5E" w:rsidRPr="00BC3B08"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BC3B08">
        <w:rPr>
          <w:rFonts w:ascii="Times New Roman" w:hAnsi="Times New Roman"/>
          <w:sz w:val="24"/>
          <w:szCs w:val="24"/>
        </w:rPr>
        <w:t>Minimalne wymagania techniczne umożliwiające korzystanie ze Strony www.platformazakupowa.pl to:</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BC3B08">
        <w:rPr>
          <w:rFonts w:ascii="Times New Roman" w:hAnsi="Times New Roman"/>
          <w:sz w:val="24"/>
          <w:szCs w:val="24"/>
        </w:rPr>
        <w:t xml:space="preserve">przeglądarka internetowa Internet Explorer, Chrome i FireFox w najnowszej dostępnej wersji, z włączoną obsługą języka </w:t>
      </w:r>
      <w:proofErr w:type="spellStart"/>
      <w:r w:rsidRPr="00BC3B08">
        <w:rPr>
          <w:rFonts w:ascii="Times New Roman" w:hAnsi="Times New Roman"/>
          <w:sz w:val="24"/>
          <w:szCs w:val="24"/>
        </w:rPr>
        <w:t>Javascript</w:t>
      </w:r>
      <w:proofErr w:type="spellEnd"/>
      <w:r w:rsidRPr="00BC3B08">
        <w:rPr>
          <w:rFonts w:ascii="Times New Roman" w:hAnsi="Times New Roman"/>
          <w:sz w:val="24"/>
          <w:szCs w:val="24"/>
        </w:rPr>
        <w:t>, akceptująca pliki typu „</w:t>
      </w:r>
      <w:proofErr w:type="spellStart"/>
      <w:r w:rsidRPr="00BC3B08">
        <w:rPr>
          <w:rFonts w:ascii="Times New Roman" w:hAnsi="Times New Roman"/>
          <w:sz w:val="24"/>
          <w:szCs w:val="24"/>
        </w:rPr>
        <w:t>cookies</w:t>
      </w:r>
      <w:proofErr w:type="spellEnd"/>
      <w:r w:rsidRPr="00BC3B08">
        <w:rPr>
          <w:rFonts w:ascii="Times New Roman" w:hAnsi="Times New Roman"/>
          <w:sz w:val="24"/>
          <w:szCs w:val="24"/>
        </w:rPr>
        <w:t>”,</w:t>
      </w:r>
    </w:p>
    <w:p w:rsidR="00D30A5E" w:rsidRPr="00BC3B08" w:rsidRDefault="00D30A5E" w:rsidP="00D30A5E">
      <w:pPr>
        <w:numPr>
          <w:ilvl w:val="0"/>
          <w:numId w:val="36"/>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 xml:space="preserve">łącze internetowe o przepustowości, co najmniej 256 </w:t>
      </w:r>
      <w:proofErr w:type="spellStart"/>
      <w:r w:rsidRPr="00BC3B08">
        <w:rPr>
          <w:rFonts w:ascii="Times New Roman" w:hAnsi="Times New Roman"/>
          <w:sz w:val="24"/>
          <w:szCs w:val="24"/>
        </w:rPr>
        <w:t>kbit</w:t>
      </w:r>
      <w:proofErr w:type="spellEnd"/>
      <w:r w:rsidRPr="00BC3B08">
        <w:rPr>
          <w:rFonts w:ascii="Times New Roman" w:hAnsi="Times New Roman"/>
          <w:sz w:val="24"/>
          <w:szCs w:val="24"/>
        </w:rPr>
        <w:t>/s,</w:t>
      </w:r>
    </w:p>
    <w:p w:rsidR="00D30A5E" w:rsidRPr="00BC3B08" w:rsidRDefault="00D30A5E" w:rsidP="00D30A5E">
      <w:pPr>
        <w:numPr>
          <w:ilvl w:val="0"/>
          <w:numId w:val="36"/>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BC3B08">
        <w:rPr>
          <w:rFonts w:ascii="Times New Roman" w:hAnsi="Times New Roman"/>
          <w:sz w:val="24"/>
          <w:szCs w:val="24"/>
        </w:rPr>
        <w:t>platformazakupowa.pl jest zoptymalizowana dla minimalnej rozdzielczości ekranu 1024x768 pikseli.</w:t>
      </w:r>
    </w:p>
    <w:p w:rsidR="00D30A5E" w:rsidRPr="00BC3B08" w:rsidRDefault="00D30A5E" w:rsidP="00D30A5E">
      <w:pPr>
        <w:numPr>
          <w:ilvl w:val="0"/>
          <w:numId w:val="39"/>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 Dopuszczalny format kwalifikowanego podpisu elektronicznego:</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dokumenty w formacie „pdf” zaleca się podpisywać formatem </w:t>
      </w:r>
      <w:proofErr w:type="spellStart"/>
      <w:r w:rsidRPr="00BC3B08">
        <w:rPr>
          <w:rFonts w:ascii="Times New Roman" w:hAnsi="Times New Roman"/>
          <w:bCs/>
          <w:sz w:val="24"/>
          <w:szCs w:val="24"/>
          <w:lang w:eastAsia="pl-PL"/>
        </w:rPr>
        <w:t>PAdES</w:t>
      </w:r>
      <w:proofErr w:type="spellEnd"/>
      <w:r w:rsidRPr="00BC3B08">
        <w:rPr>
          <w:rFonts w:ascii="Times New Roman" w:hAnsi="Times New Roman"/>
          <w:bCs/>
          <w:sz w:val="24"/>
          <w:szCs w:val="24"/>
          <w:lang w:eastAsia="pl-PL"/>
        </w:rPr>
        <w:t xml:space="preserve">, </w:t>
      </w:r>
    </w:p>
    <w:p w:rsidR="00D30A5E" w:rsidRPr="00BC3B08" w:rsidRDefault="00D30A5E" w:rsidP="00D30A5E">
      <w:pPr>
        <w:numPr>
          <w:ilvl w:val="0"/>
          <w:numId w:val="37"/>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BC3B08">
        <w:rPr>
          <w:rFonts w:ascii="Times New Roman" w:hAnsi="Times New Roman"/>
          <w:bCs/>
          <w:sz w:val="24"/>
          <w:szCs w:val="24"/>
          <w:lang w:eastAsia="pl-PL"/>
        </w:rPr>
        <w:t xml:space="preserve">dopuszcza się podpisanie dokumentów w formacie innym niż „pdf”, wtedy należy użyć formatu </w:t>
      </w:r>
      <w:proofErr w:type="spellStart"/>
      <w:r w:rsidRPr="00BC3B08">
        <w:rPr>
          <w:rFonts w:ascii="Times New Roman" w:hAnsi="Times New Roman"/>
          <w:bCs/>
          <w:sz w:val="24"/>
          <w:szCs w:val="24"/>
          <w:lang w:eastAsia="pl-PL"/>
        </w:rPr>
        <w:t>XAdES</w:t>
      </w:r>
      <w:proofErr w:type="spellEnd"/>
      <w:r w:rsidRPr="00BC3B08">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E21842" w:rsidRDefault="00D30A5E" w:rsidP="00D30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9</w:t>
      </w:r>
      <w:r w:rsidRPr="008749F6">
        <w:rPr>
          <w:rFonts w:ascii="Times New Roman" w:hAnsi="Times New Roman" w:cs="Times New Roman"/>
          <w:sz w:val="24"/>
          <w:szCs w:val="24"/>
        </w:rPr>
        <w:t xml:space="preserve">.Osobą uprawnioną do kontaktów </w:t>
      </w:r>
      <w:r>
        <w:rPr>
          <w:rFonts w:ascii="Times New Roman" w:hAnsi="Times New Roman" w:cs="Times New Roman"/>
          <w:sz w:val="24"/>
          <w:szCs w:val="24"/>
        </w:rPr>
        <w:t>z wykonawcami jest: Marta Zagrodnik</w:t>
      </w:r>
      <w:r w:rsidRPr="008749F6">
        <w:rPr>
          <w:rFonts w:ascii="Times New Roman" w:hAnsi="Times New Roman" w:cs="Times New Roman"/>
          <w:sz w:val="24"/>
          <w:szCs w:val="24"/>
        </w:rPr>
        <w:t xml:space="preserve"> tel. 52 525 53 21, siedziba zamawiającego pokój nr 29, w godz. </w:t>
      </w:r>
      <w:r w:rsidRPr="00E21842">
        <w:rPr>
          <w:rFonts w:ascii="Times New Roman" w:hAnsi="Times New Roman" w:cs="Times New Roman"/>
          <w:sz w:val="24"/>
          <w:szCs w:val="24"/>
          <w:lang w:val="en-US"/>
        </w:rPr>
        <w:t xml:space="preserve">8.00 – 15.00, fax 52 525 53 19, e-mail: </w:t>
      </w:r>
      <w:hyperlink r:id="rId26" w:history="1">
        <w:r w:rsidRPr="00E21842">
          <w:rPr>
            <w:rStyle w:val="Hipercze"/>
            <w:rFonts w:ascii="Times New Roman" w:hAnsi="Times New Roman" w:cs="Times New Roman"/>
            <w:sz w:val="24"/>
            <w:szCs w:val="24"/>
            <w:lang w:val="en-US"/>
          </w:rPr>
          <w:t>przetarg@bg.policja.gov.pl</w:t>
        </w:r>
      </w:hyperlink>
      <w:r w:rsidRPr="00E21842">
        <w:rPr>
          <w:rFonts w:ascii="Times New Roman" w:hAnsi="Times New Roman" w:cs="Times New Roman"/>
          <w:sz w:val="24"/>
          <w:szCs w:val="24"/>
          <w:lang w:val="en-US"/>
        </w:rPr>
        <w:t>.</w:t>
      </w:r>
    </w:p>
    <w:p w:rsidR="00D30A5E" w:rsidRPr="003E6C60"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D30A5E" w:rsidRPr="008D0794"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8D0794">
        <w:rPr>
          <w:rFonts w:ascii="Times New Roman" w:eastAsia="Times New Roman" w:hAnsi="Times New Roman" w:cs="Times New Roman"/>
          <w:b/>
          <w:sz w:val="24"/>
          <w:szCs w:val="20"/>
          <w:lang w:val="en-US" w:eastAsia="ar-SA"/>
        </w:rPr>
        <w:t xml:space="preserve">IX. WADIUM: </w:t>
      </w:r>
    </w:p>
    <w:p w:rsidR="00D30A5E" w:rsidRPr="00A01575"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A74A40">
        <w:rPr>
          <w:rFonts w:ascii="Times New Roman" w:eastAsia="Times New Roman" w:hAnsi="Times New Roman" w:cs="Times New Roman"/>
          <w:bCs/>
          <w:sz w:val="24"/>
          <w:szCs w:val="24"/>
          <w:lang w:eastAsia="ar-SA"/>
        </w:rPr>
        <w:t xml:space="preserve">Każda składana oferta  musi być zabezpieczona wadium w wysokości </w:t>
      </w:r>
      <w:r w:rsidRPr="00A01575">
        <w:rPr>
          <w:rFonts w:ascii="Times New Roman" w:eastAsia="Times New Roman" w:hAnsi="Times New Roman" w:cs="Times New Roman"/>
          <w:b/>
          <w:bCs/>
          <w:sz w:val="24"/>
          <w:szCs w:val="24"/>
          <w:lang w:eastAsia="ar-SA"/>
        </w:rPr>
        <w:t xml:space="preserve">13 327,00 zł      (słownie: </w:t>
      </w:r>
      <w:r>
        <w:rPr>
          <w:rFonts w:ascii="Times New Roman" w:eastAsia="Times New Roman" w:hAnsi="Times New Roman" w:cs="Times New Roman"/>
          <w:b/>
          <w:bCs/>
          <w:sz w:val="24"/>
          <w:szCs w:val="24"/>
          <w:lang w:eastAsia="ar-SA"/>
        </w:rPr>
        <w:t>trzynaście tysięcy trzysta dwadzieścia siedem</w:t>
      </w:r>
      <w:r w:rsidRPr="00A01575">
        <w:rPr>
          <w:rFonts w:ascii="Times New Roman" w:eastAsia="Times New Roman" w:hAnsi="Times New Roman" w:cs="Times New Roman"/>
          <w:b/>
          <w:bCs/>
          <w:sz w:val="24"/>
          <w:szCs w:val="24"/>
          <w:lang w:eastAsia="ar-SA"/>
        </w:rPr>
        <w:t xml:space="preserve"> złotych i 00/100).</w:t>
      </w:r>
    </w:p>
    <w:p w:rsidR="00D30A5E" w:rsidRPr="00A01575" w:rsidRDefault="00D30A5E" w:rsidP="00D30A5E">
      <w:pPr>
        <w:spacing w:after="0" w:line="240" w:lineRule="auto"/>
        <w:ind w:firstLine="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W przypadku składania oferty na poszczególne zadania wadium wynosi:</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1:    1 030,00 zł (jeden tysiąc trzydzieści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2:    4 860,00 zł (cztery tysiące osiemset sześćdziesiąt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3:    1 200,00 zł (jeden tysiąc dwieście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4:   1 600,00 zł (jeden tysiąc sześćset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5:    1 400,00 zł (jeden tysiąc czterysta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6:       300,00 zł (trzysta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7:       570,00 zł (pięćset siedemdziesiąt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8:       290,00 zł (dwieście dziewięćdziesiąt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9:   125,00 zł (sto dwadzieścia pięć złotych i 00/100),</w:t>
      </w:r>
    </w:p>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bookmarkStart w:id="9" w:name="_Hlk38977309"/>
      <w:r w:rsidRPr="00A01575">
        <w:rPr>
          <w:rFonts w:ascii="Times New Roman" w:eastAsia="Times New Roman" w:hAnsi="Times New Roman" w:cs="Times New Roman"/>
          <w:bCs/>
          <w:sz w:val="24"/>
          <w:szCs w:val="24"/>
          <w:lang w:eastAsia="ar-SA"/>
        </w:rPr>
        <w:t>- dla zadania nr 10:     502,00 zł (pięćset dwa złote i 00/100),</w:t>
      </w:r>
    </w:p>
    <w:bookmarkEnd w:id="9"/>
    <w:p w:rsidR="00D30A5E" w:rsidRPr="00A01575"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A01575">
        <w:rPr>
          <w:rFonts w:ascii="Times New Roman" w:eastAsia="Times New Roman" w:hAnsi="Times New Roman" w:cs="Times New Roman"/>
          <w:bCs/>
          <w:sz w:val="24"/>
          <w:szCs w:val="24"/>
          <w:lang w:eastAsia="ar-SA"/>
        </w:rPr>
        <w:t>- dla zadania nr 11:  1 450,00 zł (jeden tysiąc czterysta pięćdziesiąt złotych i 00/100),</w:t>
      </w:r>
    </w:p>
    <w:p w:rsidR="00D30A5E" w:rsidRPr="00E66E40"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2.  </w:t>
      </w:r>
      <w:r w:rsidRPr="00E66E40">
        <w:rPr>
          <w:rFonts w:ascii="Times New Roman" w:eastAsia="Times New Roman" w:hAnsi="Times New Roman" w:cs="Times New Roman"/>
          <w:bCs/>
          <w:sz w:val="24"/>
          <w:szCs w:val="24"/>
          <w:lang w:eastAsia="ar-SA"/>
        </w:rPr>
        <w:t xml:space="preserve">Wadium należy wnieść przed upływem terminu składania ofert. </w:t>
      </w:r>
    </w:p>
    <w:p w:rsidR="00D30A5E" w:rsidRPr="00B03D1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Pr>
          <w:rFonts w:ascii="Times New Roman" w:hAnsi="Times New Roman" w:cs="Times New Roman"/>
          <w:color w:val="000000"/>
          <w:sz w:val="24"/>
          <w:szCs w:val="24"/>
        </w:rPr>
        <w:t xml:space="preserve">3. </w:t>
      </w:r>
      <w:r w:rsidRPr="00B03D1C">
        <w:rPr>
          <w:rFonts w:ascii="Times New Roman" w:hAnsi="Times New Roman" w:cs="Times New Roman"/>
          <w:color w:val="000000"/>
          <w:sz w:val="24"/>
          <w:szCs w:val="24"/>
        </w:rPr>
        <w:t>Wadium może być wniesione w jednej lub kilku następujących formach:</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pieniądzu,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poręczeniach bankowych lub poręczeniach spółdzielczej kasy oszczędnościowo-kredytowej, z tym, że poręczenie kasy jest zawsze poręczeniem pieniężnym,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bankowych,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t xml:space="preserve">gwarancjach ubezpieczeniowych, </w:t>
      </w:r>
    </w:p>
    <w:p w:rsidR="00D30A5E" w:rsidRPr="00E66E40" w:rsidRDefault="00D30A5E" w:rsidP="00D30A5E">
      <w:pPr>
        <w:numPr>
          <w:ilvl w:val="0"/>
          <w:numId w:val="40"/>
        </w:numPr>
        <w:autoSpaceDE w:val="0"/>
        <w:autoSpaceDN w:val="0"/>
        <w:adjustRightInd w:val="0"/>
        <w:spacing w:after="0" w:line="240" w:lineRule="auto"/>
        <w:contextualSpacing/>
        <w:jc w:val="both"/>
        <w:rPr>
          <w:rFonts w:ascii="Times New Roman" w:hAnsi="Times New Roman" w:cs="Times New Roman"/>
          <w:color w:val="000000"/>
          <w:sz w:val="24"/>
          <w:szCs w:val="24"/>
        </w:rPr>
      </w:pPr>
      <w:r w:rsidRPr="00E66E40">
        <w:rPr>
          <w:rFonts w:ascii="Times New Roman" w:hAnsi="Times New Roman" w:cs="Times New Roman"/>
          <w:color w:val="000000"/>
          <w:sz w:val="24"/>
          <w:szCs w:val="24"/>
        </w:rPr>
        <w:lastRenderedPageBreak/>
        <w:t>poręczeniach udzielanych przez podmioty, o których mowa w art. 6b ust. 5 pkt 2 ustawy z dnia 9 listopada 2000 r. o utworzeniu Polskiej Agencji Rozwoju Przedsiębiorczości (</w:t>
      </w:r>
      <w:proofErr w:type="spellStart"/>
      <w:r w:rsidRPr="00E66E40">
        <w:rPr>
          <w:rFonts w:ascii="Times New Roman" w:hAnsi="Times New Roman" w:cs="Times New Roman"/>
          <w:color w:val="000000"/>
          <w:sz w:val="24"/>
          <w:szCs w:val="24"/>
        </w:rPr>
        <w:t>t.j</w:t>
      </w:r>
      <w:proofErr w:type="spellEnd"/>
      <w:r w:rsidRPr="00E66E40">
        <w:rPr>
          <w:rFonts w:ascii="Times New Roman" w:hAnsi="Times New Roman" w:cs="Times New Roman"/>
          <w:color w:val="000000"/>
          <w:sz w:val="24"/>
          <w:szCs w:val="24"/>
        </w:rPr>
        <w:t xml:space="preserve">. Dz. U. z 2019 r. poz. 310 ze zm.).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wnoszone w pieniądzu należy wpłacić </w:t>
      </w:r>
      <w:r w:rsidRPr="00E66E40">
        <w:rPr>
          <w:rFonts w:ascii="Times New Roman" w:hAnsi="Times New Roman" w:cs="Times New Roman"/>
          <w:b/>
          <w:bCs/>
          <w:color w:val="000000"/>
          <w:sz w:val="24"/>
          <w:szCs w:val="24"/>
        </w:rPr>
        <w:t xml:space="preserve">wyłącznie przelewem </w:t>
      </w:r>
      <w:r w:rsidRPr="00E66E40">
        <w:rPr>
          <w:rFonts w:ascii="Times New Roman" w:hAnsi="Times New Roman" w:cs="Times New Roman"/>
          <w:color w:val="000000"/>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Wykonawca zobowiązany jest do wskazania w tytule przelewu nazwy zamówienia publicznego, którego wadium dotyczy lub oznaczenia go w inny sposób umożliwiający identyfikację postępowania.</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 formie innej niż pieniężna Wykonawca wnosi w postaci elektronicznej poprzez załączenie na Platformie www.platformazakupowa.pl </w:t>
      </w:r>
      <w:r w:rsidRPr="00E66E40">
        <w:rPr>
          <w:rFonts w:ascii="Times New Roman" w:hAnsi="Times New Roman" w:cs="Times New Roman"/>
          <w:b/>
          <w:bCs/>
          <w:color w:val="000000"/>
          <w:sz w:val="24"/>
          <w:szCs w:val="24"/>
        </w:rPr>
        <w:t>oryginału dokumentu wadialnego tj. opatrzonego kwalifikowanym podpisem elektronicznym osób upoważnionych do jego wystawienia (wystawców dokumentu).</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Wadium winno być oznaczone w sposób umożliwiający identyfikację postępowania, którego dotyczy.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Dokumenty wymienione w ust. 3 pkt. 2 – 5 muszą uwzględniać zapisy art. 46 ust. 4a oraz ust. 5 ustawy</w:t>
      </w:r>
      <w:r w:rsidRPr="00E66E40">
        <w:rPr>
          <w:rFonts w:ascii="Times New Roman" w:hAnsi="Times New Roman" w:cs="Times New Roman"/>
          <w:b/>
          <w:bCs/>
          <w:color w:val="000000"/>
          <w:sz w:val="24"/>
          <w:szCs w:val="24"/>
        </w:rPr>
        <w:t xml:space="preserve">. Gwarancja lub poręczenie </w:t>
      </w:r>
      <w:r w:rsidRPr="00E66E40">
        <w:rPr>
          <w:rFonts w:ascii="Times New Roman" w:hAnsi="Times New Roman" w:cs="Times New Roman"/>
          <w:color w:val="000000"/>
          <w:sz w:val="24"/>
          <w:szCs w:val="24"/>
        </w:rPr>
        <w:t xml:space="preserve">musi zawierać w swojej treści nieodwołane i bezwarunkowe zobowiązanie wystawcy dokumentu do zapłaty na rzecz Zamawiającego kwoty wadium. </w:t>
      </w:r>
    </w:p>
    <w:p w:rsidR="00D30A5E" w:rsidRPr="00E66E40" w:rsidRDefault="00D30A5E" w:rsidP="00D30A5E">
      <w:pPr>
        <w:pStyle w:val="Akapitzlist"/>
        <w:widowControl w:val="0"/>
        <w:numPr>
          <w:ilvl w:val="0"/>
          <w:numId w:val="30"/>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E66E40">
        <w:rPr>
          <w:rFonts w:ascii="Times New Roman" w:hAnsi="Times New Roman" w:cs="Times New Roman"/>
          <w:color w:val="000000"/>
          <w:sz w:val="24"/>
          <w:szCs w:val="24"/>
        </w:rPr>
        <w:t xml:space="preserve">Niewniesienie wadium w wymaganym terminie, w wymaganej wysokości, dopuszczonej formie lub wniesienie w sposób nieprawidłowy skutkuje odrzuceniem oferty zgodnie z art. 89 ust. 1 pkt. 7b ustawy. </w:t>
      </w:r>
    </w:p>
    <w:p w:rsidR="00D30A5E" w:rsidRPr="00770152"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D30A5E" w:rsidRPr="004A21E7" w:rsidRDefault="00D30A5E" w:rsidP="00D30A5E">
      <w:pPr>
        <w:pStyle w:val="Tekstpodstawowy22"/>
        <w:widowControl/>
        <w:tabs>
          <w:tab w:val="left" w:pos="360"/>
          <w:tab w:val="left" w:pos="720"/>
        </w:tabs>
        <w:ind w:left="0"/>
        <w:jc w:val="both"/>
        <w:rPr>
          <w:rFonts w:ascii="Times New Roman" w:hAnsi="Times New Roman"/>
          <w:b/>
        </w:rPr>
      </w:pPr>
      <w:r w:rsidRPr="004A21E7">
        <w:rPr>
          <w:rFonts w:ascii="Times New Roman" w:hAnsi="Times New Roman"/>
          <w:b/>
        </w:rPr>
        <w:t>X. TERMIN  ZWIĄZANIA  OFERTĄ:</w:t>
      </w: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r w:rsidRPr="004A21E7">
        <w:rPr>
          <w:rFonts w:ascii="Times New Roman" w:hAnsi="Times New Roman"/>
          <w:bCs/>
        </w:rPr>
        <w:t xml:space="preserve">Wykonawcy związani są ofertą  przez  </w:t>
      </w:r>
      <w:r>
        <w:rPr>
          <w:rFonts w:ascii="Times New Roman" w:hAnsi="Times New Roman"/>
          <w:bCs/>
        </w:rPr>
        <w:t>6</w:t>
      </w:r>
      <w:r w:rsidRPr="004A21E7">
        <w:rPr>
          <w:rFonts w:ascii="Times New Roman" w:hAnsi="Times New Roman"/>
          <w:bCs/>
        </w:rPr>
        <w:t>0  dni od  upływu  terminu  składania  ofert.</w:t>
      </w:r>
    </w:p>
    <w:p w:rsidR="00D30A5E" w:rsidRPr="00B32E05"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color w:val="FF0000"/>
          <w:sz w:val="20"/>
          <w:szCs w:val="20"/>
          <w:lang w:eastAsia="ar-SA"/>
        </w:rPr>
      </w:pPr>
    </w:p>
    <w:p w:rsidR="00D30A5E" w:rsidRDefault="00D30A5E" w:rsidP="00D30A5E">
      <w:pPr>
        <w:pStyle w:val="WW-BodyText21234"/>
        <w:widowControl/>
        <w:tabs>
          <w:tab w:val="left" w:pos="720"/>
        </w:tabs>
        <w:rPr>
          <w:rFonts w:ascii="Times New Roman" w:hAnsi="Times New Roman"/>
          <w:b/>
        </w:rPr>
      </w:pPr>
      <w:r w:rsidRPr="002416C5">
        <w:rPr>
          <w:rFonts w:ascii="Times New Roman" w:hAnsi="Times New Roman"/>
          <w:b/>
        </w:rPr>
        <w:t>XI. OPIS  SPOSOBU  PRZYGOTOWANIA  OFERTY:</w:t>
      </w:r>
    </w:p>
    <w:p w:rsidR="00D30A5E" w:rsidRPr="006E084B"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DB7EC6">
        <w:rPr>
          <w:rFonts w:ascii="Times New Roman" w:hAnsi="Times New Roman" w:cs="Times New Roman"/>
          <w:color w:val="000000"/>
          <w:sz w:val="24"/>
          <w:szCs w:val="24"/>
        </w:rPr>
        <w:t xml:space="preserve">1. </w:t>
      </w:r>
      <w:r w:rsidRPr="006E084B">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8F26B3">
        <w:rPr>
          <w:rFonts w:ascii="Times New Roman" w:eastAsia="Times New Roman" w:hAnsi="Times New Roman"/>
          <w:b/>
          <w:bCs/>
          <w:sz w:val="24"/>
          <w:szCs w:val="24"/>
          <w:lang w:eastAsia="ar-SA"/>
        </w:rPr>
        <w:t>„pdf”, „</w:t>
      </w:r>
      <w:proofErr w:type="spellStart"/>
      <w:r w:rsidRPr="008F26B3">
        <w:rPr>
          <w:rFonts w:ascii="Times New Roman" w:eastAsia="Times New Roman" w:hAnsi="Times New Roman"/>
          <w:b/>
          <w:bCs/>
          <w:sz w:val="24"/>
          <w:szCs w:val="24"/>
          <w:lang w:eastAsia="ar-SA"/>
        </w:rPr>
        <w:t>doc</w:t>
      </w:r>
      <w:proofErr w:type="spellEnd"/>
      <w:r w:rsidRPr="008F26B3">
        <w:rPr>
          <w:rFonts w:ascii="Times New Roman" w:eastAsia="Times New Roman" w:hAnsi="Times New Roman"/>
          <w:b/>
          <w:bCs/>
          <w:sz w:val="24"/>
          <w:szCs w:val="24"/>
          <w:lang w:eastAsia="ar-SA"/>
        </w:rPr>
        <w:t>”, „</w:t>
      </w:r>
      <w:proofErr w:type="spellStart"/>
      <w:r w:rsidRPr="008F26B3">
        <w:rPr>
          <w:rFonts w:ascii="Times New Roman" w:eastAsia="Times New Roman" w:hAnsi="Times New Roman"/>
          <w:b/>
          <w:bCs/>
          <w:sz w:val="24"/>
          <w:szCs w:val="24"/>
          <w:lang w:eastAsia="ar-SA"/>
        </w:rPr>
        <w:t>docx</w:t>
      </w:r>
      <w:proofErr w:type="spellEnd"/>
      <w:r>
        <w:rPr>
          <w:rFonts w:ascii="Times New Roman" w:eastAsia="Times New Roman" w:hAnsi="Times New Roman"/>
          <w:b/>
          <w:bCs/>
          <w:sz w:val="24"/>
          <w:szCs w:val="24"/>
          <w:lang w:eastAsia="ar-SA"/>
        </w:rPr>
        <w:t>”</w:t>
      </w:r>
      <w:r w:rsidRPr="008F26B3">
        <w:rPr>
          <w:rFonts w:ascii="Times New Roman" w:eastAsia="Times New Roman" w:hAnsi="Times New Roman"/>
          <w:b/>
          <w:bCs/>
          <w:sz w:val="24"/>
          <w:szCs w:val="24"/>
          <w:lang w:eastAsia="ar-SA"/>
        </w:rPr>
        <w:t>.</w:t>
      </w:r>
    </w:p>
    <w:p w:rsidR="00D30A5E" w:rsidRPr="00B74BB5"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74BB5">
        <w:rPr>
          <w:rFonts w:ascii="Times New Roman" w:hAnsi="Times New Roman"/>
          <w:bCs/>
          <w:sz w:val="24"/>
          <w:szCs w:val="24"/>
        </w:rPr>
        <w:t>Składane wraz z ofertą za pośrednictwem Platformy dokumenty i oświadczenia winny mieć następującą formę:</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Oświadczenie tj.: „jednolity dokument”</w:t>
      </w:r>
      <w:r w:rsidRPr="00B74BB5">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w:t>
      </w:r>
      <w:r>
        <w:rPr>
          <w:rFonts w:ascii="Times New Roman" w:eastAsia="Times New Roman" w:hAnsi="Times New Roman"/>
          <w:bCs/>
          <w:sz w:val="24"/>
          <w:szCs w:val="24"/>
          <w:lang w:eastAsia="ar-SA"/>
        </w:rPr>
        <w:t>d rygorem nieważności</w:t>
      </w:r>
      <w:r w:rsidRPr="00B74BB5">
        <w:rPr>
          <w:rFonts w:ascii="Times New Roman" w:eastAsia="Times New Roman" w:hAnsi="Times New Roman"/>
          <w:bCs/>
          <w:sz w:val="24"/>
          <w:szCs w:val="24"/>
          <w:lang w:eastAsia="ar-SA"/>
        </w:rPr>
        <w:t>.</w:t>
      </w:r>
    </w:p>
    <w:p w:rsidR="00D30A5E" w:rsidRPr="00B74BB5"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74BB5">
        <w:rPr>
          <w:rFonts w:ascii="Times New Roman" w:eastAsia="Times New Roman" w:hAnsi="Times New Roman"/>
          <w:b/>
          <w:bCs/>
          <w:sz w:val="24"/>
          <w:szCs w:val="24"/>
          <w:lang w:eastAsia="ar-SA"/>
        </w:rPr>
        <w:t xml:space="preserve">Pełnomocnictwo </w:t>
      </w:r>
      <w:r w:rsidRPr="00B74BB5">
        <w:rPr>
          <w:rFonts w:ascii="Times New Roman" w:eastAsia="Times New Roman" w:hAnsi="Times New Roman"/>
          <w:bCs/>
          <w:sz w:val="24"/>
          <w:szCs w:val="24"/>
          <w:lang w:eastAsia="ar-SA"/>
        </w:rPr>
        <w:t xml:space="preserve"> określone w rozdz. VI ust. 2 pkt. 2</w:t>
      </w:r>
      <w:r>
        <w:rPr>
          <w:rFonts w:ascii="Times New Roman" w:eastAsia="Times New Roman" w:hAnsi="Times New Roman"/>
          <w:bCs/>
          <w:sz w:val="24"/>
          <w:szCs w:val="24"/>
          <w:lang w:eastAsia="ar-SA"/>
        </w:rPr>
        <w:t>)</w:t>
      </w:r>
      <w:r w:rsidRPr="00B74BB5">
        <w:rPr>
          <w:rFonts w:ascii="Times New Roman" w:eastAsia="Times New Roman" w:hAnsi="Times New Roman"/>
          <w:bCs/>
          <w:sz w:val="24"/>
          <w:szCs w:val="24"/>
          <w:lang w:eastAsia="ar-SA"/>
        </w:rPr>
        <w:t xml:space="preserve"> SIWZ – jeśli dotyczy. Pełnomocnictwo winno być złożone </w:t>
      </w:r>
      <w:r>
        <w:rPr>
          <w:rFonts w:ascii="Times New Roman" w:eastAsia="Times New Roman" w:hAnsi="Times New Roman"/>
          <w:bCs/>
          <w:sz w:val="24"/>
          <w:szCs w:val="24"/>
          <w:lang w:eastAsia="ar-SA"/>
        </w:rPr>
        <w:t xml:space="preserve">w oryginale </w:t>
      </w:r>
      <w:r w:rsidRPr="00B74BB5">
        <w:rPr>
          <w:rFonts w:ascii="Times New Roman" w:eastAsia="Times New Roman" w:hAnsi="Times New Roman"/>
          <w:bCs/>
          <w:sz w:val="24"/>
          <w:szCs w:val="24"/>
          <w:lang w:eastAsia="ar-SA"/>
        </w:rPr>
        <w:t xml:space="preserve">w postaci elektronicznej opatrzonej kwalifikowanym podpisem elektronicznym osoby/osób upoważnionej do reprezentacji wskazanej we właściwym rejestrze </w:t>
      </w:r>
      <w:r w:rsidRPr="00B74BB5">
        <w:rPr>
          <w:rFonts w:ascii="Times New Roman" w:eastAsia="Times New Roman" w:hAnsi="Times New Roman"/>
          <w:sz w:val="24"/>
          <w:szCs w:val="24"/>
          <w:lang w:eastAsia="pl-PL"/>
        </w:rPr>
        <w:t>lub kopii elektronicznie po</w:t>
      </w:r>
      <w:r w:rsidRPr="00B74BB5">
        <w:rPr>
          <w:rFonts w:ascii="TimesNewRoman" w:eastAsia="TimesNewRoman" w:hAnsi="Times New Roman" w:cs="TimesNewRoman" w:hint="eastAsia"/>
          <w:sz w:val="24"/>
          <w:szCs w:val="24"/>
          <w:lang w:eastAsia="pl-PL"/>
        </w:rPr>
        <w:t>ś</w:t>
      </w:r>
      <w:r w:rsidRPr="00B74BB5">
        <w:rPr>
          <w:rFonts w:ascii="Times New Roman" w:eastAsia="Times New Roman" w:hAnsi="Times New Roman"/>
          <w:sz w:val="24"/>
          <w:szCs w:val="24"/>
          <w:lang w:eastAsia="pl-PL"/>
        </w:rPr>
        <w:t>wiadczonej przez</w:t>
      </w:r>
      <w:r>
        <w:rPr>
          <w:rFonts w:ascii="Times New Roman" w:eastAsia="Times New Roman" w:hAnsi="Times New Roman"/>
          <w:sz w:val="24"/>
          <w:szCs w:val="24"/>
          <w:lang w:eastAsia="pl-PL"/>
        </w:rPr>
        <w:t xml:space="preserve"> </w:t>
      </w:r>
      <w:r w:rsidRPr="00B74BB5">
        <w:rPr>
          <w:rFonts w:ascii="Times New Roman" w:eastAsia="Times New Roman" w:hAnsi="Times New Roman"/>
          <w:sz w:val="24"/>
          <w:szCs w:val="24"/>
          <w:lang w:eastAsia="pl-PL"/>
        </w:rPr>
        <w:t>notariusza za zgodno</w:t>
      </w:r>
      <w:r w:rsidRPr="00B74BB5">
        <w:rPr>
          <w:rFonts w:ascii="TimesNewRoman" w:eastAsia="TimesNewRoman" w:hAnsi="Times New Roman" w:cs="TimesNewRoman" w:hint="eastAsia"/>
          <w:sz w:val="24"/>
          <w:szCs w:val="24"/>
          <w:lang w:eastAsia="pl-PL"/>
        </w:rPr>
        <w:t>ść</w:t>
      </w:r>
      <w:r>
        <w:rPr>
          <w:rFonts w:ascii="TimesNewRoman" w:eastAsia="TimesNewRoman" w:hAnsi="Times New Roman" w:cs="TimesNewRoman"/>
          <w:sz w:val="24"/>
          <w:szCs w:val="24"/>
          <w:lang w:eastAsia="pl-PL"/>
        </w:rPr>
        <w:t xml:space="preserve"> </w:t>
      </w:r>
      <w:r w:rsidRPr="00B74BB5">
        <w:rPr>
          <w:rFonts w:ascii="Times New Roman" w:eastAsia="Times New Roman" w:hAnsi="Times New Roman"/>
          <w:sz w:val="24"/>
          <w:szCs w:val="24"/>
          <w:lang w:eastAsia="pl-PL"/>
        </w:rPr>
        <w:t>z oryginałem.</w:t>
      </w:r>
    </w:p>
    <w:p w:rsidR="00D30A5E" w:rsidRPr="0080697C" w:rsidRDefault="00D30A5E" w:rsidP="00D30A5E">
      <w:pPr>
        <w:pStyle w:val="Akapitzlist"/>
        <w:numPr>
          <w:ilvl w:val="0"/>
          <w:numId w:val="18"/>
        </w:numPr>
        <w:spacing w:after="0" w:line="240" w:lineRule="auto"/>
        <w:jc w:val="both"/>
        <w:rPr>
          <w:rStyle w:val="Pogrubienie"/>
        </w:rPr>
      </w:pPr>
      <w:r>
        <w:rPr>
          <w:rFonts w:ascii="Times New Roman" w:eastAsia="Times New Roman" w:hAnsi="Times New Roman" w:cs="Times New Roman"/>
          <w:b/>
          <w:sz w:val="24"/>
          <w:szCs w:val="24"/>
          <w:lang w:eastAsia="ar-SA"/>
        </w:rPr>
        <w:t>Wydruk</w:t>
      </w:r>
      <w:r w:rsidRPr="004F4119">
        <w:rPr>
          <w:rFonts w:ascii="Times New Roman" w:eastAsia="Times New Roman" w:hAnsi="Times New Roman" w:cs="Times New Roman"/>
          <w:b/>
          <w:sz w:val="24"/>
          <w:szCs w:val="24"/>
          <w:lang w:eastAsia="ar-SA"/>
        </w:rPr>
        <w:t xml:space="preserve"> testu </w:t>
      </w:r>
      <w:proofErr w:type="spellStart"/>
      <w:r w:rsidRPr="004F4119">
        <w:rPr>
          <w:rFonts w:ascii="Times New Roman" w:eastAsia="Times New Roman" w:hAnsi="Times New Roman" w:cs="Times New Roman"/>
          <w:b/>
          <w:sz w:val="24"/>
          <w:szCs w:val="24"/>
          <w:lang w:eastAsia="ar-SA"/>
        </w:rPr>
        <w:t>PassMark</w:t>
      </w:r>
      <w:proofErr w:type="spellEnd"/>
      <w:r>
        <w:rPr>
          <w:rFonts w:ascii="Times New Roman" w:eastAsia="Times New Roman" w:hAnsi="Times New Roman" w:cs="Times New Roman"/>
          <w:b/>
          <w:sz w:val="24"/>
          <w:szCs w:val="24"/>
          <w:lang w:eastAsia="ar-SA"/>
        </w:rPr>
        <w:t xml:space="preserve"> </w:t>
      </w:r>
      <w:proofErr w:type="spellStart"/>
      <w:r w:rsidRPr="004F4119">
        <w:rPr>
          <w:rFonts w:ascii="Times New Roman" w:eastAsia="Times New Roman" w:hAnsi="Times New Roman" w:cs="Times New Roman"/>
          <w:b/>
          <w:sz w:val="24"/>
          <w:szCs w:val="24"/>
          <w:lang w:eastAsia="ar-SA"/>
        </w:rPr>
        <w:t>Average</w:t>
      </w:r>
      <w:proofErr w:type="spellEnd"/>
      <w:r w:rsidRPr="004F4119">
        <w:rPr>
          <w:rFonts w:ascii="Times New Roman" w:eastAsia="Times New Roman" w:hAnsi="Times New Roman" w:cs="Times New Roman"/>
          <w:b/>
          <w:sz w:val="24"/>
          <w:szCs w:val="24"/>
          <w:lang w:eastAsia="ar-SA"/>
        </w:rPr>
        <w:t xml:space="preserve"> CPU Mark</w:t>
      </w:r>
      <w:r w:rsidRPr="004F4119">
        <w:rPr>
          <w:rFonts w:ascii="Times New Roman" w:eastAsia="Times New Roman" w:hAnsi="Times New Roman" w:cs="Times New Roman"/>
          <w:iCs/>
          <w:sz w:val="24"/>
          <w:szCs w:val="24"/>
          <w:lang w:eastAsia="pl-PL"/>
        </w:rPr>
        <w:t>,</w:t>
      </w:r>
      <w:r w:rsidRPr="004F4119">
        <w:rPr>
          <w:rFonts w:ascii="Times New Roman" w:eastAsia="Times New Roman" w:hAnsi="Times New Roman" w:cs="Times New Roman"/>
          <w:bCs/>
          <w:sz w:val="24"/>
          <w:szCs w:val="24"/>
          <w:lang w:eastAsia="ar-SA"/>
        </w:rPr>
        <w:t xml:space="preserve"> o którym mowa w rozdz. VI ust. 2 pkt 3</w:t>
      </w:r>
      <w:r>
        <w:rPr>
          <w:rFonts w:ascii="Times New Roman" w:eastAsia="Times New Roman" w:hAnsi="Times New Roman" w:cs="Times New Roman"/>
          <w:bCs/>
          <w:sz w:val="24"/>
          <w:szCs w:val="24"/>
          <w:lang w:eastAsia="ar-SA"/>
        </w:rPr>
        <w:t xml:space="preserve"> SIWZ</w:t>
      </w:r>
      <w:r w:rsidRPr="004F4119">
        <w:rPr>
          <w:rFonts w:ascii="Times New Roman" w:eastAsia="Times New Roman" w:hAnsi="Times New Roman" w:cs="Times New Roman"/>
          <w:bCs/>
          <w:sz w:val="24"/>
          <w:szCs w:val="24"/>
          <w:lang w:eastAsia="ar-SA"/>
        </w:rPr>
        <w:t xml:space="preserve">, złożony </w:t>
      </w:r>
      <w:r>
        <w:rPr>
          <w:rFonts w:ascii="Times New Roman" w:eastAsia="Times New Roman" w:hAnsi="Times New Roman" w:cs="Times New Roman"/>
          <w:bCs/>
          <w:sz w:val="24"/>
          <w:szCs w:val="24"/>
          <w:lang w:eastAsia="ar-SA"/>
        </w:rPr>
        <w:t xml:space="preserve">zgodnie  formą określoną w ust. 4 </w:t>
      </w:r>
      <w:r w:rsidRPr="00714734">
        <w:rPr>
          <w:rFonts w:ascii="Times New Roman" w:eastAsia="Times New Roman" w:hAnsi="Times New Roman" w:cs="Times New Roman"/>
          <w:i/>
          <w:iCs/>
          <w:sz w:val="24"/>
          <w:szCs w:val="24"/>
          <w:lang w:eastAsia="pl-PL"/>
        </w:rPr>
        <w:t xml:space="preserve">– dotyczy </w:t>
      </w:r>
      <w:r w:rsidRPr="00714734">
        <w:rPr>
          <w:rFonts w:ascii="Times New Roman" w:eastAsia="Times New Roman" w:hAnsi="Times New Roman" w:cs="Times New Roman"/>
          <w:i/>
          <w:sz w:val="24"/>
          <w:szCs w:val="24"/>
          <w:lang w:eastAsia="ar-SA"/>
        </w:rPr>
        <w:t>Zadania nr 1, 2 i 3</w:t>
      </w:r>
      <w:r w:rsidRPr="004F4119">
        <w:rPr>
          <w:rFonts w:ascii="Times New Roman" w:eastAsia="Times New Roman" w:hAnsi="Times New Roman" w:cs="Times New Roman"/>
          <w:sz w:val="24"/>
          <w:szCs w:val="24"/>
          <w:lang w:eastAsia="ar-SA"/>
        </w:rPr>
        <w:t>.</w:t>
      </w:r>
    </w:p>
    <w:p w:rsidR="00D30A5E" w:rsidRPr="00B158A3" w:rsidRDefault="00D30A5E" w:rsidP="00D30A5E">
      <w:pPr>
        <w:numPr>
          <w:ilvl w:val="0"/>
          <w:numId w:val="18"/>
        </w:numPr>
        <w:tabs>
          <w:tab w:val="num" w:pos="709"/>
          <w:tab w:val="left" w:pos="851"/>
        </w:tabs>
        <w:spacing w:after="0" w:line="240" w:lineRule="auto"/>
        <w:ind w:left="709" w:hanging="284"/>
        <w:contextualSpacing/>
        <w:jc w:val="both"/>
        <w:rPr>
          <w:rFonts w:ascii="Times New Roman" w:eastAsia="Times New Roman" w:hAnsi="Times New Roman"/>
          <w:bCs/>
          <w:sz w:val="24"/>
          <w:szCs w:val="24"/>
          <w:lang w:eastAsia="ar-SA"/>
        </w:rPr>
      </w:pPr>
      <w:r w:rsidRPr="00B158A3">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158A3">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DB3A2A"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6E084B">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w:t>
      </w:r>
      <w:r w:rsidRPr="006E084B">
        <w:rPr>
          <w:rFonts w:ascii="Times New Roman" w:hAnsi="Times New Roman" w:cs="Times New Roman"/>
          <w:sz w:val="24"/>
          <w:szCs w:val="24"/>
        </w:rPr>
        <w:lastRenderedPageBreak/>
        <w:t xml:space="preserve">określoną w rozporządzeniu Prezesa Rady Ministrów z dnia 27 czerwca 2017 r. </w:t>
      </w:r>
      <w:r w:rsidRPr="006E084B">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6E084B">
        <w:rPr>
          <w:rFonts w:ascii="Times New Roman" w:hAnsi="Times New Roman" w:cs="Times New Roman"/>
          <w:sz w:val="24"/>
          <w:szCs w:val="24"/>
        </w:rPr>
        <w:t xml:space="preserve">oraz rozporządzeniu Ministra Rozwoju z dnia 26 lipca 2016 r. </w:t>
      </w:r>
      <w:r w:rsidRPr="006E084B">
        <w:rPr>
          <w:rFonts w:ascii="Times New Roman" w:hAnsi="Times New Roman" w:cs="Times New Roman"/>
          <w:i/>
          <w:iCs/>
          <w:sz w:val="24"/>
          <w:szCs w:val="24"/>
        </w:rPr>
        <w:t xml:space="preserve">w sprawie rodzajów dokumentów, jakich może żądać zamawiający od wykonawcy w postępowaniu o udzielenie zamówienia, </w:t>
      </w:r>
      <w:r w:rsidRPr="006E084B">
        <w:rPr>
          <w:rFonts w:ascii="Times New Roman" w:hAnsi="Times New Roman" w:cs="Times New Roman"/>
          <w:iCs/>
          <w:sz w:val="24"/>
          <w:szCs w:val="24"/>
        </w:rPr>
        <w:t xml:space="preserve">które stanowią w szczególności, że </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0A5E" w:rsidRPr="000445D1" w:rsidRDefault="00D30A5E" w:rsidP="00D30A5E">
      <w:pPr>
        <w:pStyle w:val="Akapitzlist"/>
        <w:numPr>
          <w:ilvl w:val="2"/>
          <w:numId w:val="5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0445D1">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E33C8A"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color w:val="000000"/>
          <w:sz w:val="24"/>
          <w:szCs w:val="24"/>
        </w:rPr>
      </w:pPr>
      <w:r w:rsidRPr="00E33C8A">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EC1ACE"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74BB5">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74BB5">
        <w:rPr>
          <w:rFonts w:ascii="Times New Roman" w:eastAsia="Times New Roman" w:hAnsi="Times New Roman"/>
          <w:b/>
          <w:sz w:val="24"/>
          <w:szCs w:val="24"/>
          <w:lang w:eastAsia="ar-SA"/>
        </w:rPr>
        <w:t>oraz wykazał, załączając stosowne wyjaśnienia</w:t>
      </w:r>
      <w:r w:rsidRPr="00B74BB5">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Pr>
          <w:rFonts w:ascii="Times New Roman" w:eastAsia="Times New Roman" w:hAnsi="Times New Roman"/>
          <w:sz w:val="24"/>
          <w:szCs w:val="24"/>
          <w:lang w:eastAsia="ar-SA"/>
        </w:rPr>
        <w:t>t.j</w:t>
      </w:r>
      <w:proofErr w:type="spellEnd"/>
      <w:r>
        <w:rPr>
          <w:rFonts w:ascii="Times New Roman" w:eastAsia="Times New Roman" w:hAnsi="Times New Roman"/>
          <w:sz w:val="24"/>
          <w:szCs w:val="24"/>
          <w:lang w:eastAsia="ar-SA"/>
        </w:rPr>
        <w:t xml:space="preserve">. </w:t>
      </w:r>
      <w:r w:rsidRPr="00B74BB5">
        <w:rPr>
          <w:rFonts w:ascii="Times New Roman" w:eastAsia="Times New Roman" w:hAnsi="Times New Roman"/>
          <w:sz w:val="24"/>
          <w:szCs w:val="24"/>
          <w:lang w:eastAsia="ar-SA"/>
        </w:rPr>
        <w:t>Dz. U.</w:t>
      </w:r>
      <w:r>
        <w:rPr>
          <w:rFonts w:ascii="Times New Roman" w:eastAsia="Times New Roman" w:hAnsi="Times New Roman"/>
          <w:sz w:val="24"/>
          <w:szCs w:val="24"/>
          <w:lang w:eastAsia="ar-SA"/>
        </w:rPr>
        <w:t xml:space="preserve"> z 2019</w:t>
      </w:r>
      <w:r w:rsidRPr="00B74BB5">
        <w:rPr>
          <w:rFonts w:ascii="Times New Roman" w:eastAsia="Times New Roman" w:hAnsi="Times New Roman"/>
          <w:sz w:val="24"/>
          <w:szCs w:val="24"/>
          <w:lang w:eastAsia="ar-SA"/>
        </w:rPr>
        <w:t xml:space="preserve"> r. poz.</w:t>
      </w:r>
      <w:r>
        <w:rPr>
          <w:rFonts w:ascii="Times New Roman" w:eastAsia="Times New Roman" w:hAnsi="Times New Roman"/>
          <w:sz w:val="24"/>
          <w:szCs w:val="24"/>
          <w:lang w:eastAsia="ar-SA"/>
        </w:rPr>
        <w:t xml:space="preserve"> 1010</w:t>
      </w:r>
      <w:r w:rsidRPr="00B74BB5">
        <w:rPr>
          <w:rFonts w:ascii="Times New Roman" w:eastAsia="Times New Roman" w:hAnsi="Times New Roman"/>
          <w:sz w:val="24"/>
          <w:szCs w:val="24"/>
          <w:lang w:eastAsia="ar-SA"/>
        </w:rPr>
        <w:t xml:space="preserve">), które wykonawca zamierza zastrzec jako tajemnicę przedsiębiorstwa, </w:t>
      </w:r>
      <w:r w:rsidRPr="00B74BB5">
        <w:rPr>
          <w:rFonts w:ascii="Times New Roman" w:eastAsia="Times New Roman" w:hAnsi="Times New Roman"/>
          <w:sz w:val="24"/>
          <w:szCs w:val="24"/>
          <w:u w:val="single"/>
          <w:lang w:eastAsia="ar-SA"/>
        </w:rPr>
        <w:t xml:space="preserve">winny być </w:t>
      </w:r>
      <w:r w:rsidRPr="00B74BB5">
        <w:rPr>
          <w:rFonts w:ascii="Times New Roman" w:hAnsi="Times New Roman"/>
          <w:sz w:val="24"/>
          <w:szCs w:val="24"/>
          <w:u w:val="single"/>
          <w:lang w:eastAsia="pl-PL"/>
        </w:rPr>
        <w:t xml:space="preserve">zamieszczone w odrębnym pliku  i </w:t>
      </w:r>
      <w:r w:rsidRPr="00B74BB5">
        <w:rPr>
          <w:rFonts w:ascii="Times New Roman" w:eastAsia="Times New Roman" w:hAnsi="Times New Roman"/>
          <w:sz w:val="24"/>
          <w:szCs w:val="24"/>
          <w:u w:val="single"/>
          <w:lang w:eastAsia="ar-SA"/>
        </w:rPr>
        <w:t xml:space="preserve">załączone w sposób określony </w:t>
      </w:r>
      <w:r w:rsidRPr="00B74BB5">
        <w:rPr>
          <w:rFonts w:ascii="Times New Roman" w:eastAsia="Times New Roman" w:hAnsi="Times New Roman"/>
          <w:i/>
          <w:sz w:val="24"/>
          <w:szCs w:val="24"/>
          <w:u w:val="single"/>
          <w:lang w:eastAsia="ar-SA"/>
        </w:rPr>
        <w:t>w „Instrukcji dla Wykonawców platformazakupowa.pl”.</w:t>
      </w:r>
    </w:p>
    <w:p w:rsidR="00D30A5E" w:rsidRPr="00D8274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D30A5E" w:rsidRPr="00862785"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862785">
        <w:rPr>
          <w:rFonts w:ascii="Times New Roman" w:eastAsia="Times New Roman" w:hAnsi="Times New Roman"/>
          <w:b/>
          <w:bCs/>
          <w:sz w:val="24"/>
          <w:szCs w:val="24"/>
          <w:lang w:eastAsia="ar-SA"/>
        </w:rPr>
        <w:t>X</w:t>
      </w:r>
      <w:r>
        <w:rPr>
          <w:rFonts w:ascii="Times New Roman" w:eastAsia="Times New Roman" w:hAnsi="Times New Roman"/>
          <w:b/>
          <w:bCs/>
          <w:sz w:val="24"/>
          <w:szCs w:val="24"/>
          <w:lang w:eastAsia="ar-SA"/>
        </w:rPr>
        <w:t>II</w:t>
      </w:r>
      <w:r w:rsidRPr="00862785">
        <w:rPr>
          <w:rFonts w:ascii="Times New Roman" w:eastAsia="Times New Roman" w:hAnsi="Times New Roman"/>
          <w:b/>
          <w:bCs/>
          <w:sz w:val="24"/>
          <w:szCs w:val="24"/>
          <w:lang w:eastAsia="ar-SA"/>
        </w:rPr>
        <w:t>.  MIEJSCE, TERMIN ORAZ SPOSÓB  SKŁADANIA I OTWARCIA OFERT:</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Ofertę wraz z wymaganymi dokumentami  należy przekazać za pośrednictwem Platformy pod adresem: </w:t>
      </w:r>
      <w:hyperlink r:id="rId27" w:history="1">
        <w:r w:rsidRPr="00F927D0">
          <w:rPr>
            <w:rFonts w:ascii="Times New Roman" w:eastAsia="Times New Roman" w:hAnsi="Times New Roman"/>
            <w:sz w:val="24"/>
            <w:szCs w:val="24"/>
            <w:u w:val="single"/>
            <w:lang w:eastAsia="ar-SA"/>
          </w:rPr>
          <w:t>www.platformazakupowa.pl/kwp_bydgoszcz</w:t>
        </w:r>
      </w:hyperlink>
      <w:r>
        <w:t xml:space="preserve"> </w:t>
      </w:r>
      <w:r w:rsidRPr="00F927D0">
        <w:rPr>
          <w:rFonts w:ascii="Times New Roman" w:eastAsia="Times New Roman" w:hAnsi="Times New Roman"/>
          <w:b/>
          <w:sz w:val="24"/>
          <w:szCs w:val="24"/>
          <w:lang w:eastAsia="ar-SA"/>
        </w:rPr>
        <w:t xml:space="preserve">do dnia </w:t>
      </w:r>
      <w:r>
        <w:rPr>
          <w:rFonts w:ascii="Times New Roman" w:eastAsia="Times New Roman" w:hAnsi="Times New Roman"/>
          <w:b/>
          <w:sz w:val="24"/>
          <w:szCs w:val="24"/>
          <w:lang w:eastAsia="ar-SA"/>
        </w:rPr>
        <w:t>15</w:t>
      </w:r>
      <w:r w:rsidRPr="00F927D0">
        <w:rPr>
          <w:rFonts w:ascii="Times New Roman" w:eastAsia="Times New Roman" w:hAnsi="Times New Roman"/>
          <w:b/>
          <w:sz w:val="24"/>
          <w:szCs w:val="24"/>
          <w:lang w:eastAsia="ar-SA"/>
        </w:rPr>
        <w:t>.0</w:t>
      </w:r>
      <w:r>
        <w:rPr>
          <w:rFonts w:ascii="Times New Roman" w:eastAsia="Times New Roman" w:hAnsi="Times New Roman"/>
          <w:b/>
          <w:sz w:val="24"/>
          <w:szCs w:val="24"/>
          <w:lang w:eastAsia="ar-SA"/>
        </w:rPr>
        <w:t>6</w:t>
      </w:r>
      <w:r w:rsidRPr="00F927D0">
        <w:rPr>
          <w:rFonts w:ascii="Times New Roman" w:eastAsia="Times New Roman" w:hAnsi="Times New Roman"/>
          <w:b/>
          <w:sz w:val="24"/>
          <w:szCs w:val="24"/>
          <w:lang w:eastAsia="ar-SA"/>
        </w:rPr>
        <w:t>.2020r.</w:t>
      </w:r>
      <w:r w:rsidRPr="00F927D0">
        <w:rPr>
          <w:rFonts w:ascii="Times New Roman" w:eastAsia="Times New Roman" w:hAnsi="Times New Roman"/>
          <w:b/>
          <w:sz w:val="24"/>
          <w:szCs w:val="24"/>
          <w:lang w:eastAsia="ar-SA"/>
        </w:rPr>
        <w:br/>
        <w:t xml:space="preserve"> do godz. 9:00.</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 xml:space="preserve">Sposób złożenia oferty opisany został w </w:t>
      </w:r>
      <w:r w:rsidRPr="00F927D0">
        <w:rPr>
          <w:rFonts w:ascii="Times New Roman" w:eastAsia="Times New Roman" w:hAnsi="Times New Roman"/>
          <w:i/>
          <w:sz w:val="24"/>
          <w:szCs w:val="24"/>
          <w:lang w:eastAsia="ar-SA"/>
        </w:rPr>
        <w:t>„Instrukcji dla Wykonawców platformazakupowa.pl”.</w:t>
      </w:r>
      <w:r w:rsidRPr="00F927D0">
        <w:rPr>
          <w:rFonts w:ascii="Times New Roman" w:hAnsi="Times New Roman"/>
          <w:sz w:val="24"/>
          <w:szCs w:val="24"/>
          <w:lang w:eastAsia="pl-PL"/>
        </w:rPr>
        <w:t xml:space="preserve"> Ofertę należy złożyć w oryginale.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F927D0">
        <w:rPr>
          <w:rFonts w:ascii="Times New Roman" w:eastAsia="Times New Roman" w:hAnsi="Times New Roman"/>
          <w:i/>
          <w:sz w:val="24"/>
          <w:szCs w:val="24"/>
          <w:lang w:eastAsia="ar-SA"/>
        </w:rPr>
        <w:t>w „Instrukcji dla Wykonawców platformazakupowa.pl”.</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Wykonawca po upływie terminu do składania ofert nie może skutecznie dokonać zmiany ani wycofać złożonej oferty.</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F927D0">
        <w:rPr>
          <w:rFonts w:ascii="Times New Roman" w:hAnsi="Times New Roman"/>
          <w:sz w:val="24"/>
          <w:szCs w:val="24"/>
          <w:lang w:eastAsia="pl-PL"/>
        </w:rPr>
        <w:t>O terminie złożenia oferty decyduje czas pełnego przeprocesowania transakcji na Platformie.</w:t>
      </w:r>
    </w:p>
    <w:p w:rsidR="00D30A5E" w:rsidRPr="000445D1"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eastAsia="Times New Roman" w:hAnsi="Times New Roman"/>
          <w:sz w:val="24"/>
          <w:szCs w:val="24"/>
          <w:lang w:eastAsia="ar-SA"/>
        </w:rPr>
        <w:t xml:space="preserve">Otwarcie  ofert  nastąpi   w  dniu  </w:t>
      </w:r>
      <w:r>
        <w:rPr>
          <w:rFonts w:ascii="Times New Roman" w:eastAsia="Times New Roman" w:hAnsi="Times New Roman"/>
          <w:b/>
          <w:sz w:val="24"/>
          <w:szCs w:val="24"/>
          <w:lang w:eastAsia="ar-SA"/>
        </w:rPr>
        <w:t>15</w:t>
      </w:r>
      <w:r w:rsidRPr="00F927D0">
        <w:rPr>
          <w:rFonts w:ascii="Times New Roman" w:eastAsia="Times New Roman" w:hAnsi="Times New Roman"/>
          <w:b/>
          <w:sz w:val="24"/>
          <w:szCs w:val="24"/>
          <w:lang w:eastAsia="ar-SA"/>
        </w:rPr>
        <w:t>.0</w:t>
      </w:r>
      <w:r>
        <w:rPr>
          <w:rFonts w:ascii="Times New Roman" w:eastAsia="Times New Roman" w:hAnsi="Times New Roman"/>
          <w:b/>
          <w:sz w:val="24"/>
          <w:szCs w:val="24"/>
          <w:lang w:eastAsia="ar-SA"/>
        </w:rPr>
        <w:t>6</w:t>
      </w:r>
      <w:r w:rsidRPr="00F927D0">
        <w:rPr>
          <w:rFonts w:ascii="Times New Roman" w:eastAsia="Times New Roman" w:hAnsi="Times New Roman"/>
          <w:b/>
          <w:sz w:val="24"/>
          <w:szCs w:val="24"/>
          <w:lang w:eastAsia="ar-SA"/>
        </w:rPr>
        <w:t xml:space="preserve">.2020r. </w:t>
      </w:r>
      <w:r w:rsidRPr="00F927D0">
        <w:rPr>
          <w:rFonts w:ascii="Times New Roman" w:eastAsia="Times New Roman" w:hAnsi="Times New Roman"/>
          <w:sz w:val="24"/>
          <w:szCs w:val="24"/>
          <w:lang w:eastAsia="ar-SA"/>
        </w:rPr>
        <w:t xml:space="preserve">o godz. </w:t>
      </w:r>
      <w:r w:rsidRPr="00F927D0">
        <w:rPr>
          <w:rFonts w:ascii="Times New Roman" w:eastAsia="Times New Roman" w:hAnsi="Times New Roman"/>
          <w:b/>
          <w:sz w:val="24"/>
          <w:szCs w:val="24"/>
          <w:lang w:eastAsia="ar-SA"/>
        </w:rPr>
        <w:t>9:30</w:t>
      </w:r>
      <w:r w:rsidRPr="00F927D0">
        <w:rPr>
          <w:rFonts w:ascii="Times New Roman" w:eastAsia="Times New Roman" w:hAnsi="Times New Roman"/>
          <w:sz w:val="24"/>
          <w:szCs w:val="24"/>
          <w:lang w:eastAsia="ar-SA"/>
        </w:rPr>
        <w:t xml:space="preserve"> za pośrednictwem Platformy. </w:t>
      </w:r>
      <w:r w:rsidRPr="00F927D0">
        <w:rPr>
          <w:rFonts w:ascii="Times New Roman" w:hAnsi="Times New Roman"/>
          <w:sz w:val="24"/>
          <w:szCs w:val="24"/>
          <w:lang w:eastAsia="pl-PL"/>
        </w:rPr>
        <w:t>Otwarcie ofert następuje w siedzibie Zamawiającego w Sekcji</w:t>
      </w:r>
      <w:r w:rsidRPr="00F927D0">
        <w:rPr>
          <w:rFonts w:ascii="Times New Roman" w:hAnsi="Times New Roman"/>
          <w:color w:val="000000"/>
          <w:sz w:val="24"/>
          <w:szCs w:val="24"/>
          <w:lang w:eastAsia="pl-PL"/>
        </w:rPr>
        <w:t xml:space="preserve"> Zamówień Publicznych i Funduszy Pomocowych. </w:t>
      </w:r>
      <w:r w:rsidRPr="00F927D0">
        <w:rPr>
          <w:rFonts w:ascii="Times New Roman" w:eastAsia="Times New Roman" w:hAnsi="Times New Roman"/>
          <w:color w:val="000000"/>
          <w:sz w:val="24"/>
          <w:szCs w:val="24"/>
          <w:lang w:eastAsia="ar-SA"/>
        </w:rPr>
        <w:t>Otwarcie ofert  jest jawne.</w:t>
      </w:r>
    </w:p>
    <w:p w:rsidR="00D30A5E" w:rsidRPr="00F927D0" w:rsidRDefault="00D30A5E" w:rsidP="00D30A5E">
      <w:pPr>
        <w:widowControl w:val="0"/>
        <w:numPr>
          <w:ilvl w:val="1"/>
          <w:numId w:val="41"/>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color w:val="000000"/>
          <w:sz w:val="24"/>
          <w:szCs w:val="24"/>
          <w:lang w:eastAsia="ar-SA"/>
        </w:rPr>
      </w:pPr>
      <w:r w:rsidRPr="00F927D0">
        <w:rPr>
          <w:rFonts w:ascii="Times New Roman" w:hAnsi="Times New Roman"/>
          <w:color w:val="000000"/>
          <w:sz w:val="24"/>
          <w:szCs w:val="24"/>
          <w:lang w:eastAsia="pl-PL"/>
        </w:rPr>
        <w:t>Niezwłocznie po otwarciu ofert Zamawiający zamieści na stronie internetowej informację z otwarcia ofert.</w:t>
      </w:r>
    </w:p>
    <w:p w:rsidR="00D30A5E" w:rsidRDefault="00D30A5E" w:rsidP="00D30A5E">
      <w:pPr>
        <w:pStyle w:val="Tekstpodstawowy22"/>
        <w:widowControl/>
        <w:tabs>
          <w:tab w:val="left" w:pos="720"/>
          <w:tab w:val="left" w:pos="1080"/>
        </w:tabs>
        <w:ind w:left="0"/>
        <w:jc w:val="both"/>
        <w:rPr>
          <w:rFonts w:ascii="Times New Roman" w:hAnsi="Times New Roman"/>
          <w:bCs/>
        </w:rPr>
      </w:pPr>
    </w:p>
    <w:p w:rsidR="00D30A5E" w:rsidRDefault="00D30A5E" w:rsidP="00D30A5E">
      <w:pPr>
        <w:pStyle w:val="Tekstpodstawowy22"/>
        <w:widowControl/>
        <w:tabs>
          <w:tab w:val="left" w:pos="720"/>
          <w:tab w:val="left" w:pos="1080"/>
        </w:tabs>
        <w:ind w:left="0"/>
        <w:jc w:val="both"/>
        <w:rPr>
          <w:rFonts w:ascii="Times New Roman" w:hAnsi="Times New Roman"/>
          <w:bCs/>
        </w:rPr>
      </w:pPr>
    </w:p>
    <w:p w:rsidR="00D30A5E" w:rsidRPr="004A21E7" w:rsidRDefault="00D30A5E" w:rsidP="00D30A5E">
      <w:pPr>
        <w:pStyle w:val="Tekstpodstawowy22"/>
        <w:widowControl/>
        <w:tabs>
          <w:tab w:val="left" w:pos="720"/>
          <w:tab w:val="left" w:pos="1080"/>
        </w:tabs>
        <w:ind w:left="0"/>
        <w:jc w:val="both"/>
        <w:rPr>
          <w:rFonts w:ascii="Times New Roman" w:hAnsi="Times New Roman"/>
          <w:bCs/>
        </w:rPr>
      </w:pPr>
    </w:p>
    <w:p w:rsidR="00D30A5E" w:rsidRPr="00CB4ED2" w:rsidRDefault="00D30A5E" w:rsidP="00D30A5E">
      <w:pPr>
        <w:pStyle w:val="Tekstpodstawowy22"/>
        <w:widowControl/>
        <w:tabs>
          <w:tab w:val="left" w:pos="360"/>
          <w:tab w:val="left" w:pos="720"/>
          <w:tab w:val="left" w:pos="2340"/>
        </w:tabs>
        <w:ind w:left="0"/>
        <w:jc w:val="both"/>
        <w:rPr>
          <w:rFonts w:ascii="Times New Roman" w:hAnsi="Times New Roman"/>
          <w:b/>
        </w:rPr>
      </w:pPr>
      <w:r w:rsidRPr="00CB4ED2">
        <w:rPr>
          <w:rFonts w:ascii="Times New Roman" w:hAnsi="Times New Roman"/>
          <w:b/>
        </w:rPr>
        <w:lastRenderedPageBreak/>
        <w:t>XIII. OPIS SPOSOBU OBLICZENIA CENY</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720E3D">
        <w:rPr>
          <w:rFonts w:ascii="Times New Roman" w:eastAsia="Times New Roman" w:hAnsi="Times New Roman" w:cs="Times New Roman"/>
          <w:kern w:val="1"/>
          <w:sz w:val="24"/>
          <w:szCs w:val="24"/>
          <w:lang w:eastAsia="zh-CN"/>
        </w:rPr>
        <w:t xml:space="preserve">1. 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720E3D">
        <w:rPr>
          <w:rFonts w:ascii="Times New Roman" w:eastAsia="Times New Roman" w:hAnsi="Times New Roman" w:cs="Times New Roman"/>
          <w:kern w:val="1"/>
          <w:sz w:val="24"/>
          <w:szCs w:val="24"/>
          <w:lang w:eastAsia="zh-CN"/>
        </w:rPr>
        <w:t>serwisowych-gwarancyjnych</w:t>
      </w:r>
      <w:proofErr w:type="spellEnd"/>
      <w:r w:rsidRPr="00720E3D">
        <w:rPr>
          <w:rFonts w:ascii="Times New Roman" w:eastAsia="Times New Roman" w:hAnsi="Times New Roman" w:cs="Times New Roman"/>
          <w:kern w:val="1"/>
          <w:sz w:val="24"/>
          <w:szCs w:val="24"/>
          <w:lang w:eastAsia="zh-CN"/>
        </w:rPr>
        <w:t xml:space="preserve"> oraz inne elementy niezbędne do wykonania zamówienia</w:t>
      </w:r>
      <w:r>
        <w:rPr>
          <w:rFonts w:ascii="Times New Roman" w:eastAsia="Times New Roman" w:hAnsi="Times New Roman" w:cs="Times New Roman"/>
          <w:kern w:val="1"/>
          <w:sz w:val="24"/>
          <w:szCs w:val="24"/>
          <w:lang w:eastAsia="zh-CN"/>
        </w:rPr>
        <w:t xml:space="preserve"> zgodnie z opisem przedmiotu zamówienia i istotnymi warunkami umowy</w:t>
      </w:r>
      <w:r w:rsidRPr="00720E3D">
        <w:rPr>
          <w:rFonts w:ascii="Times New Roman" w:eastAsia="Times New Roman" w:hAnsi="Times New Roman" w:cs="Times New Roman"/>
          <w:kern w:val="1"/>
          <w:sz w:val="24"/>
          <w:szCs w:val="24"/>
          <w:lang w:eastAsia="zh-CN"/>
        </w:rPr>
        <w:t xml:space="preserve"> oraz wszelkie opusty i rabaty. </w:t>
      </w:r>
    </w:p>
    <w:p w:rsidR="00D30A5E" w:rsidRPr="00720E3D"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sz w:val="24"/>
          <w:szCs w:val="24"/>
          <w:lang w:eastAsia="ar-SA"/>
        </w:rPr>
        <w:t>Dodatkowo w przypadku zaoferowania oprogramowania równoważnego w zadaniach nr 1, 2, 3,10 i11</w:t>
      </w:r>
      <w:r w:rsidRPr="006D171E">
        <w:rPr>
          <w:rFonts w:ascii="Times New Roman" w:eastAsia="Times New Roman" w:hAnsi="Times New Roman" w:cs="Times New Roman"/>
          <w:sz w:val="24"/>
          <w:szCs w:val="24"/>
          <w:lang w:eastAsia="ar-SA"/>
        </w:rPr>
        <w:t xml:space="preserve"> Wyko</w:t>
      </w:r>
      <w:r>
        <w:rPr>
          <w:rFonts w:ascii="Times New Roman" w:eastAsia="Times New Roman" w:hAnsi="Times New Roman" w:cs="Times New Roman"/>
          <w:sz w:val="24"/>
          <w:szCs w:val="24"/>
          <w:lang w:eastAsia="ar-SA"/>
        </w:rPr>
        <w:t xml:space="preserve">nawca </w:t>
      </w:r>
      <w:r w:rsidRPr="00895110">
        <w:rPr>
          <w:rFonts w:ascii="Times New Roman" w:eastAsia="Times New Roman" w:hAnsi="Times New Roman" w:cs="Times New Roman"/>
          <w:sz w:val="24"/>
          <w:szCs w:val="24"/>
          <w:lang w:eastAsia="ar-SA"/>
        </w:rPr>
        <w:t xml:space="preserve">musi wliczyć w cenę ofertową wszelkie koszty, jakie Zamawiający musi ponieść w związku ze zmianą oprogramowania, w tym koszty związane z zainstalowaniem oraz przeprowadzeniem szkolenia dla </w:t>
      </w:r>
      <w:r>
        <w:rPr>
          <w:rFonts w:ascii="Times New Roman" w:eastAsia="Times New Roman" w:hAnsi="Times New Roman" w:cs="Times New Roman"/>
          <w:sz w:val="24"/>
          <w:szCs w:val="24"/>
          <w:lang w:eastAsia="ar-SA"/>
        </w:rPr>
        <w:t xml:space="preserve">minimum dwóch </w:t>
      </w:r>
      <w:r w:rsidRPr="00895110">
        <w:rPr>
          <w:rFonts w:ascii="Times New Roman" w:eastAsia="Times New Roman" w:hAnsi="Times New Roman" w:cs="Times New Roman"/>
          <w:sz w:val="24"/>
          <w:szCs w:val="24"/>
          <w:lang w:eastAsia="ar-SA"/>
        </w:rPr>
        <w:t>pracowników Zamawiającego z obsługi danego oprogramowania.</w:t>
      </w:r>
    </w:p>
    <w:p w:rsidR="00D30A5E" w:rsidRPr="00720E3D" w:rsidRDefault="00D30A5E" w:rsidP="00D30A5E">
      <w:pPr>
        <w:autoSpaceDE w:val="0"/>
        <w:autoSpaceDN w:val="0"/>
        <w:adjustRightInd w:val="0"/>
        <w:spacing w:after="0" w:line="240" w:lineRule="auto"/>
        <w:jc w:val="both"/>
        <w:rPr>
          <w:rFonts w:ascii="Times New Roman" w:eastAsia="Times New Roman" w:hAnsi="Times New Roman" w:cs="Times New Roman"/>
          <w:color w:val="C00000"/>
          <w:kern w:val="1"/>
          <w:sz w:val="24"/>
          <w:szCs w:val="24"/>
          <w:lang w:eastAsia="zh-CN"/>
        </w:rPr>
      </w:pPr>
      <w:r w:rsidRPr="00720E3D">
        <w:rPr>
          <w:rFonts w:ascii="Times New Roman" w:hAnsi="Times New Roman" w:cs="Times New Roman"/>
          <w:color w:val="000000"/>
          <w:sz w:val="24"/>
          <w:szCs w:val="24"/>
        </w:rPr>
        <w:t xml:space="preserve">2. </w:t>
      </w:r>
      <w:r w:rsidRPr="00720E3D">
        <w:rPr>
          <w:rFonts w:ascii="Times New Roman" w:hAnsi="Times New Roman" w:cs="Times New Roman"/>
          <w:sz w:val="24"/>
          <w:szCs w:val="24"/>
        </w:rPr>
        <w:t>Ceny brutto muszą by</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wyliczone i podane w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gleniu do dwóch miejsc po przecinku (zasada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glenia: poni</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w:t>
      </w:r>
      <w:r w:rsidRPr="00720E3D">
        <w:rPr>
          <w:rFonts w:ascii="TimesNewRoman" w:eastAsia="TimesNewRoman" w:hAnsi="Times New Roman" w:cs="TimesNewRoman" w:hint="eastAsia"/>
          <w:sz w:val="24"/>
          <w:szCs w:val="24"/>
        </w:rPr>
        <w:t>ń</w:t>
      </w:r>
      <w:r w:rsidRPr="00720E3D">
        <w:rPr>
          <w:rFonts w:ascii="Times New Roman" w:hAnsi="Times New Roman" w:cs="Times New Roman"/>
          <w:sz w:val="24"/>
          <w:szCs w:val="24"/>
        </w:rPr>
        <w:t>cówk</w:t>
      </w:r>
      <w:r w:rsidRPr="00720E3D">
        <w:rPr>
          <w:rFonts w:ascii="TimesNewRoman" w:eastAsia="TimesNewRoman" w:hAnsi="Times New Roman" w:cs="TimesNewRoman" w:hint="eastAsia"/>
          <w:sz w:val="24"/>
          <w:szCs w:val="24"/>
        </w:rPr>
        <w:t>ę</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pomin</w:t>
      </w:r>
      <w:r w:rsidRPr="00720E3D">
        <w:rPr>
          <w:rFonts w:ascii="TimesNewRoman" w:eastAsia="TimesNewRoman" w:hAnsi="Times New Roman" w:cs="TimesNewRoman" w:hint="eastAsia"/>
          <w:sz w:val="24"/>
          <w:szCs w:val="24"/>
        </w:rPr>
        <w:t>ąć</w:t>
      </w:r>
      <w:r w:rsidRPr="00720E3D">
        <w:rPr>
          <w:rFonts w:ascii="Times New Roman" w:hAnsi="Times New Roman" w:cs="Times New Roman"/>
          <w:sz w:val="24"/>
          <w:szCs w:val="24"/>
        </w:rPr>
        <w:t>, powy</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ej i równe 5 nale</w:t>
      </w:r>
      <w:r w:rsidRPr="00720E3D">
        <w:rPr>
          <w:rFonts w:ascii="TimesNewRoman" w:eastAsia="TimesNewRoman" w:hAnsi="Times New Roman" w:cs="TimesNewRoman" w:hint="eastAsia"/>
          <w:sz w:val="24"/>
          <w:szCs w:val="24"/>
        </w:rPr>
        <w:t>ż</w:t>
      </w:r>
      <w:r w:rsidRPr="00720E3D">
        <w:rPr>
          <w:rFonts w:ascii="Times New Roman" w:hAnsi="Times New Roman" w:cs="Times New Roman"/>
          <w:sz w:val="24"/>
          <w:szCs w:val="24"/>
        </w:rPr>
        <w:t>y końcówkę zaokr</w:t>
      </w:r>
      <w:r w:rsidRPr="00720E3D">
        <w:rPr>
          <w:rFonts w:ascii="TimesNewRoman" w:eastAsia="TimesNewRoman" w:hAnsi="Times New Roman" w:cs="TimesNewRoman" w:hint="eastAsia"/>
          <w:sz w:val="24"/>
          <w:szCs w:val="24"/>
        </w:rPr>
        <w:t>ą</w:t>
      </w:r>
      <w:r w:rsidRPr="00720E3D">
        <w:rPr>
          <w:rFonts w:ascii="Times New Roman" w:hAnsi="Times New Roman" w:cs="Times New Roman"/>
          <w:sz w:val="24"/>
          <w:szCs w:val="24"/>
        </w:rPr>
        <w:t>gli</w:t>
      </w:r>
      <w:r w:rsidRPr="00720E3D">
        <w:rPr>
          <w:rFonts w:ascii="TimesNewRoman" w:eastAsia="TimesNewRoman" w:hAnsi="Times New Roman" w:cs="TimesNewRoman" w:hint="eastAsia"/>
          <w:sz w:val="24"/>
          <w:szCs w:val="24"/>
        </w:rPr>
        <w:t>ć</w:t>
      </w:r>
      <w:r>
        <w:rPr>
          <w:rFonts w:ascii="TimesNewRoman" w:eastAsia="TimesNewRoman" w:hAnsi="Times New Roman" w:cs="TimesNewRoman"/>
          <w:sz w:val="24"/>
          <w:szCs w:val="24"/>
        </w:rPr>
        <w:t xml:space="preserve"> </w:t>
      </w:r>
      <w:r w:rsidRPr="00720E3D">
        <w:rPr>
          <w:rFonts w:ascii="Times New Roman" w:hAnsi="Times New Roman" w:cs="Times New Roman"/>
          <w:sz w:val="24"/>
          <w:szCs w:val="24"/>
        </w:rPr>
        <w:t>w gór</w:t>
      </w:r>
      <w:r w:rsidRPr="00720E3D">
        <w:rPr>
          <w:rFonts w:ascii="TimesNewRoman" w:eastAsia="TimesNewRoman" w:hAnsi="Times New Roman" w:cs="TimesNewRoman" w:hint="eastAsia"/>
          <w:sz w:val="24"/>
          <w:szCs w:val="24"/>
        </w:rPr>
        <w:t>ę</w:t>
      </w:r>
      <w:r w:rsidRPr="00720E3D">
        <w:rPr>
          <w:rFonts w:ascii="Times New Roman" w:hAnsi="Times New Roman" w:cs="Times New Roman"/>
          <w:sz w:val="24"/>
          <w:szCs w:val="24"/>
        </w:rPr>
        <w:t>).</w:t>
      </w:r>
      <w:r w:rsidRPr="00720E3D">
        <w:rPr>
          <w:rFonts w:ascii="Times New Roman" w:eastAsia="Arial" w:hAnsi="Times New Roman" w:cs="Times New Roman"/>
          <w:kern w:val="1"/>
          <w:sz w:val="24"/>
          <w:szCs w:val="24"/>
          <w:lang w:eastAsia="zh-CN"/>
        </w:rPr>
        <w:t xml:space="preserve"> W innym przypadku Zamawiający zaokrągli w</w:t>
      </w:r>
      <w:r w:rsidRPr="00720E3D">
        <w:rPr>
          <w:rFonts w:ascii="Times New Roman" w:hAnsi="Times New Roman" w:cs="Times New Roman"/>
          <w:bCs/>
          <w:sz w:val="24"/>
          <w:szCs w:val="24"/>
        </w:rPr>
        <w:t>szystkie obliczenia Wykonawcy zgodnie z wyżej wymienionymi zasadami arytmetyki.</w:t>
      </w:r>
    </w:p>
    <w:p w:rsidR="00D30A5E" w:rsidRPr="00CB4ED2"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4"/>
          <w:szCs w:val="24"/>
          <w:lang w:eastAsia="zh-CN"/>
        </w:rPr>
        <w:t>3</w:t>
      </w:r>
      <w:r w:rsidRPr="00720E3D">
        <w:rPr>
          <w:rFonts w:ascii="Times New Roman" w:eastAsia="Times New Roman" w:hAnsi="Times New Roman" w:cs="Times New Roman"/>
          <w:kern w:val="1"/>
          <w:sz w:val="24"/>
          <w:szCs w:val="24"/>
          <w:lang w:eastAsia="zh-CN"/>
        </w:rPr>
        <w:t>. Ceny należy podać w walucie polskiej, ponieważ w takiej walucie dokonywane będą rozliczenia pomiędzy Zamawiającym a Wykonawcą, którego oferta uznana</w:t>
      </w:r>
      <w:r>
        <w:rPr>
          <w:rFonts w:ascii="Times New Roman" w:eastAsia="Times New Roman" w:hAnsi="Times New Roman" w:cs="Times New Roman"/>
          <w:kern w:val="1"/>
          <w:sz w:val="24"/>
          <w:szCs w:val="24"/>
          <w:lang w:eastAsia="zh-CN"/>
        </w:rPr>
        <w:t xml:space="preserve"> zostanie za najkorzystniejszą.</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Pr>
          <w:rFonts w:ascii="Times New Roman" w:eastAsia="Times New Roman" w:hAnsi="Times New Roman" w:cs="Times New Roman"/>
          <w:kern w:val="1"/>
          <w:sz w:val="24"/>
          <w:szCs w:val="20"/>
          <w:lang w:eastAsia="zh-CN"/>
        </w:rPr>
        <w:t>4</w:t>
      </w:r>
      <w:r w:rsidRPr="00706FE1">
        <w:rPr>
          <w:rFonts w:ascii="Times New Roman" w:eastAsia="Times New Roman" w:hAnsi="Times New Roman" w:cs="Times New Roman"/>
          <w:b/>
          <w:kern w:val="1"/>
          <w:sz w:val="24"/>
          <w:szCs w:val="20"/>
          <w:lang w:eastAsia="zh-CN"/>
        </w:rPr>
        <w:t xml:space="preserve">. </w:t>
      </w:r>
      <w:r w:rsidRPr="00706FE1">
        <w:rPr>
          <w:rFonts w:ascii="Times-Roman" w:eastAsia="Times New Roman" w:hAnsi="Times-Roman" w:cs="Times-Roman"/>
          <w:b/>
          <w:kern w:val="1"/>
          <w:sz w:val="24"/>
          <w:szCs w:val="24"/>
          <w:lang w:eastAsia="zh-CN"/>
        </w:rPr>
        <w:t>Jeżeli</w:t>
      </w:r>
      <w:r>
        <w:rPr>
          <w:rFonts w:ascii="Times-Roman" w:eastAsia="Times New Roman" w:hAnsi="Times-Roman" w:cs="Times-Roman"/>
          <w:b/>
          <w:kern w:val="1"/>
          <w:sz w:val="24"/>
          <w:szCs w:val="24"/>
          <w:lang w:eastAsia="zh-CN"/>
        </w:rPr>
        <w:t xml:space="preserve"> </w:t>
      </w:r>
      <w:r w:rsidRPr="00706FE1">
        <w:rPr>
          <w:rFonts w:ascii="Times-Roman" w:eastAsia="Times New Roman" w:hAnsi="Times-Roman" w:cs="Times-Roman"/>
          <w:b/>
          <w:kern w:val="1"/>
          <w:sz w:val="24"/>
          <w:szCs w:val="24"/>
          <w:lang w:eastAsia="zh-CN"/>
        </w:rPr>
        <w:t>w</w:t>
      </w:r>
      <w:r>
        <w:rPr>
          <w:rFonts w:ascii="Times-Roman" w:eastAsia="Times New Roman" w:hAnsi="Times-Roman" w:cs="Times-Roman"/>
          <w:b/>
          <w:kern w:val="1"/>
          <w:sz w:val="24"/>
          <w:szCs w:val="24"/>
          <w:lang w:eastAsia="zh-CN"/>
        </w:rPr>
        <w:t xml:space="preserve"> </w:t>
      </w:r>
      <w:r w:rsidRPr="00706FE1">
        <w:rPr>
          <w:rFonts w:ascii="Times-Roman" w:eastAsia="Times New Roman" w:hAnsi="Times-Roman" w:cs="Times-Roman"/>
          <w:b/>
          <w:kern w:val="1"/>
          <w:sz w:val="24"/>
          <w:szCs w:val="24"/>
          <w:lang w:eastAsia="zh-CN"/>
        </w:rPr>
        <w:t>postępowaniu</w:t>
      </w:r>
      <w:r>
        <w:rPr>
          <w:rFonts w:ascii="Times-Roman" w:eastAsia="Times New Roman" w:hAnsi="Times-Roman" w:cs="Times-Roman"/>
          <w:b/>
          <w:kern w:val="1"/>
          <w:sz w:val="24"/>
          <w:szCs w:val="24"/>
          <w:lang w:eastAsia="zh-CN"/>
        </w:rPr>
        <w:t xml:space="preserve"> </w:t>
      </w:r>
      <w:r w:rsidRPr="00706FE1">
        <w:rPr>
          <w:rFonts w:ascii="Times-Roman" w:eastAsia="Times New Roman" w:hAnsi="Times-Roman" w:cs="Times-Roman"/>
          <w:b/>
          <w:kern w:val="1"/>
          <w:sz w:val="24"/>
          <w:szCs w:val="24"/>
          <w:lang w:eastAsia="zh-CN"/>
        </w:rPr>
        <w:t>zostanie</w:t>
      </w:r>
      <w:r>
        <w:rPr>
          <w:rFonts w:ascii="Times-Roman" w:eastAsia="Times New Roman" w:hAnsi="Times-Roman" w:cs="Times-Roman"/>
          <w:b/>
          <w:kern w:val="1"/>
          <w:sz w:val="24"/>
          <w:szCs w:val="24"/>
          <w:lang w:eastAsia="zh-CN"/>
        </w:rPr>
        <w:t xml:space="preserve"> </w:t>
      </w:r>
      <w:r w:rsidRPr="00706FE1">
        <w:rPr>
          <w:rFonts w:ascii="Times-Roman" w:eastAsia="Times New Roman" w:hAnsi="Times-Roman" w:cs="Times-Roman"/>
          <w:b/>
          <w:kern w:val="1"/>
          <w:sz w:val="24"/>
          <w:szCs w:val="24"/>
          <w:lang w:eastAsia="zh-CN"/>
        </w:rPr>
        <w:t>złożona</w:t>
      </w:r>
      <w:r>
        <w:rPr>
          <w:rFonts w:ascii="Times-Roman" w:eastAsia="Times New Roman" w:hAnsi="Times-Roman" w:cs="Times-Roman"/>
          <w:b/>
          <w:kern w:val="1"/>
          <w:sz w:val="24"/>
          <w:szCs w:val="24"/>
          <w:lang w:eastAsia="zh-CN"/>
        </w:rPr>
        <w:t xml:space="preserve"> </w:t>
      </w:r>
      <w:r w:rsidRPr="00706FE1">
        <w:rPr>
          <w:rFonts w:ascii="Times New Roman" w:eastAsia="Times New Roman" w:hAnsi="Times New Roman" w:cs="Times New Roman"/>
          <w:b/>
          <w:kern w:val="1"/>
          <w:sz w:val="24"/>
          <w:szCs w:val="24"/>
          <w:lang w:eastAsia="zh-CN"/>
        </w:rPr>
        <w:t>oferta,</w:t>
      </w:r>
      <w:r>
        <w:rPr>
          <w:rFonts w:ascii="Times New Roman" w:eastAsia="Times New Roman" w:hAnsi="Times New Roman" w:cs="Times New Roman"/>
          <w:b/>
          <w:kern w:val="1"/>
          <w:sz w:val="24"/>
          <w:szCs w:val="24"/>
          <w:lang w:eastAsia="zh-CN"/>
        </w:rPr>
        <w:t xml:space="preserve"> </w:t>
      </w:r>
      <w:r w:rsidRPr="00706FE1">
        <w:rPr>
          <w:rFonts w:ascii="Times New Roman" w:eastAsia="Times New Roman" w:hAnsi="Times New Roman" w:cs="Times New Roman"/>
          <w:b/>
          <w:kern w:val="1"/>
          <w:sz w:val="24"/>
          <w:szCs w:val="20"/>
          <w:lang w:eastAsia="zh-CN"/>
        </w:rPr>
        <w:t xml:space="preserve">której wybór prowadziłby do powstania u zamawiającego obowiązku podatkowego zgodnie z przepisami o podatku od towarów    i usług, </w:t>
      </w:r>
      <w:r>
        <w:rPr>
          <w:rFonts w:ascii="Times New Roman" w:eastAsia="Times New Roman" w:hAnsi="Times New Roman" w:cs="Times New Roman"/>
          <w:b/>
          <w:kern w:val="1"/>
          <w:sz w:val="24"/>
          <w:szCs w:val="20"/>
          <w:lang w:eastAsia="zh-CN"/>
        </w:rPr>
        <w:t>Z</w:t>
      </w:r>
      <w:r w:rsidRPr="00706FE1">
        <w:rPr>
          <w:rFonts w:ascii="Times New Roman" w:eastAsia="Times New Roman" w:hAnsi="Times New Roman" w:cs="Times New Roman"/>
          <w:b/>
          <w:kern w:val="1"/>
          <w:sz w:val="24"/>
          <w:szCs w:val="20"/>
          <w:lang w:eastAsia="zh-CN"/>
        </w:rPr>
        <w:t xml:space="preserve">amawiający w celu oceny takiej oferty dolicza do przedstawionej w niej ceny podatek od towarów i usług, który miałby obowiązek rozliczyć zgodnie z tymi przepisami. </w:t>
      </w:r>
      <w:r w:rsidRPr="00706FE1">
        <w:rPr>
          <w:rFonts w:ascii="Times New Roman" w:eastAsia="Times New Roman" w:hAnsi="Times New Roman" w:cs="Times New Roman"/>
          <w:b/>
          <w:kern w:val="1"/>
          <w:sz w:val="24"/>
          <w:szCs w:val="20"/>
          <w:u w:val="single"/>
          <w:lang w:eastAsia="zh-CN"/>
        </w:rPr>
        <w:t>Wykonawca, składając ofertę, informuje zamawiającego</w:t>
      </w:r>
      <w:r w:rsidRPr="00706FE1">
        <w:rPr>
          <w:rFonts w:ascii="Times New Roman" w:eastAsia="Times New Roman" w:hAnsi="Times New Roman" w:cs="Times New Roman"/>
          <w:b/>
          <w:kern w:val="1"/>
          <w:sz w:val="24"/>
          <w:szCs w:val="20"/>
          <w:lang w:eastAsia="zh-CN"/>
        </w:rPr>
        <w:t>, czy wybór oferty będzie prowadzić do powstania u zamawiającego obowiązku podatkowego, wskazując nazwę (rodzaj) towaru, których dostawa będzie prowadzić do jego powstania, oraz wskazując ich wartość bez kwoty podatku.</w:t>
      </w:r>
      <w:r>
        <w:rPr>
          <w:rFonts w:ascii="Times New Roman" w:eastAsia="Times New Roman" w:hAnsi="Times New Roman" w:cs="Times New Roman"/>
          <w:b/>
          <w:kern w:val="1"/>
          <w:sz w:val="24"/>
          <w:szCs w:val="20"/>
          <w:lang w:eastAsia="zh-CN"/>
        </w:rPr>
        <w:t xml:space="preserve"> Wzór oświadczenia stanowi załącznik nr 5 do SIWZ.</w:t>
      </w:r>
    </w:p>
    <w:p w:rsidR="00D30A5E" w:rsidRPr="00EF585B" w:rsidRDefault="00D30A5E" w:rsidP="00D30A5E">
      <w:pPr>
        <w:pStyle w:val="Tekstpodstawowy22"/>
        <w:widowControl/>
        <w:tabs>
          <w:tab w:val="left" w:pos="360"/>
          <w:tab w:val="left" w:pos="720"/>
          <w:tab w:val="left" w:pos="2340"/>
        </w:tabs>
        <w:ind w:left="0"/>
        <w:jc w:val="both"/>
        <w:rPr>
          <w:rFonts w:ascii="Times New Roman" w:hAnsi="Times New Roman"/>
          <w:b/>
          <w:color w:val="FF0000"/>
          <w:szCs w:val="24"/>
        </w:rPr>
      </w:pPr>
    </w:p>
    <w:p w:rsidR="00D30A5E" w:rsidRPr="00373A46" w:rsidRDefault="00D30A5E" w:rsidP="00D30A5E">
      <w:pPr>
        <w:pStyle w:val="Tekstpodstawowy23"/>
        <w:widowControl/>
        <w:tabs>
          <w:tab w:val="left" w:pos="720"/>
          <w:tab w:val="left" w:pos="1080"/>
          <w:tab w:val="left" w:pos="2700"/>
        </w:tabs>
        <w:ind w:left="0"/>
        <w:jc w:val="both"/>
        <w:rPr>
          <w:rFonts w:ascii="Times New Roman" w:hAnsi="Times New Roman"/>
          <w:b/>
        </w:rPr>
      </w:pPr>
      <w:r w:rsidRPr="00373A46">
        <w:rPr>
          <w:rFonts w:ascii="Times New Roman" w:hAnsi="Times New Roman" w:cs="Times New Roman"/>
          <w:b/>
          <w:lang w:eastAsia="ar-SA"/>
        </w:rPr>
        <w:t xml:space="preserve">XIV. OPIS KRYTERIÓW, KTÓRYMI ZAMAWIAJĄCY BĘDZIE SIĘ KIEROWAŁ </w:t>
      </w:r>
      <w:r w:rsidRPr="00373A46">
        <w:rPr>
          <w:rFonts w:ascii="Times New Roman" w:hAnsi="Times New Roman"/>
          <w:b/>
        </w:rPr>
        <w:t>PRZY WYBORZE OFERTY  ORAZ  ICH  ZNACZENIE:</w:t>
      </w: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803FEC">
        <w:rPr>
          <w:rFonts w:ascii="Times New Roman" w:eastAsia="Times New Roman" w:hAnsi="Times New Roman" w:cs="Times New Roman"/>
          <w:b/>
          <w:bCs/>
          <w:kern w:val="1"/>
          <w:sz w:val="24"/>
          <w:szCs w:val="24"/>
          <w:lang w:eastAsia="zh-CN"/>
        </w:rPr>
        <w:t>1.</w:t>
      </w:r>
      <w:r w:rsidRPr="00BD6BAA">
        <w:rPr>
          <w:rFonts w:ascii="Times New Roman" w:eastAsia="Times New Roman" w:hAnsi="Times New Roman" w:cs="Times New Roman"/>
          <w:bCs/>
          <w:kern w:val="1"/>
          <w:sz w:val="24"/>
          <w:szCs w:val="24"/>
          <w:lang w:eastAsia="zh-CN"/>
        </w:rPr>
        <w:t>Przy wyborze  najkorzyst</w:t>
      </w:r>
      <w:r>
        <w:rPr>
          <w:rFonts w:ascii="Times New Roman" w:eastAsia="Times New Roman" w:hAnsi="Times New Roman" w:cs="Times New Roman"/>
          <w:bCs/>
          <w:kern w:val="1"/>
          <w:sz w:val="24"/>
          <w:szCs w:val="24"/>
          <w:lang w:eastAsia="zh-CN"/>
        </w:rPr>
        <w:t xml:space="preserve">niejszej oferty, w każdym zadaniu oddzielnie </w:t>
      </w:r>
      <w:r w:rsidRPr="00BD6BAA">
        <w:rPr>
          <w:rFonts w:ascii="Times New Roman" w:eastAsia="Times New Roman" w:hAnsi="Times New Roman" w:cs="Times New Roman"/>
          <w:bCs/>
          <w:kern w:val="1"/>
          <w:sz w:val="24"/>
          <w:szCs w:val="24"/>
          <w:lang w:eastAsia="zh-CN"/>
        </w:rPr>
        <w:t>zamawiający kierował się będzie następującymi kryteriami i ich wagami:</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1, 2, 3</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waga – 60</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 wydajność sprzętu (W)                                  waga – 7 %</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III</w:t>
      </w:r>
      <w:r w:rsidRPr="00373A46">
        <w:rPr>
          <w:rFonts w:ascii="Times New Roman" w:eastAsia="Times New Roman" w:hAnsi="Times New Roman" w:cs="Times New Roman"/>
          <w:b/>
          <w:kern w:val="1"/>
          <w:sz w:val="24"/>
          <w:szCs w:val="20"/>
          <w:lang w:eastAsia="zh-CN"/>
        </w:rPr>
        <w:t xml:space="preserve">: warunki gwarancji (G)                     </w:t>
      </w:r>
      <w:r>
        <w:rPr>
          <w:rFonts w:ascii="Times New Roman" w:eastAsia="Times New Roman" w:hAnsi="Times New Roman" w:cs="Times New Roman"/>
          <w:b/>
          <w:kern w:val="1"/>
          <w:sz w:val="24"/>
          <w:szCs w:val="20"/>
          <w:lang w:eastAsia="zh-CN"/>
        </w:rPr>
        <w:t>waga – 20</w:t>
      </w:r>
      <w:r w:rsidRPr="00373A46">
        <w:rPr>
          <w:rFonts w:ascii="Times New Roman" w:eastAsia="Times New Roman" w:hAnsi="Times New Roman" w:cs="Times New Roman"/>
          <w:b/>
          <w:kern w:val="1"/>
          <w:sz w:val="24"/>
          <w:szCs w:val="20"/>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IV</w:t>
      </w:r>
      <w:r w:rsidRPr="00373A46">
        <w:rPr>
          <w:rFonts w:ascii="Times New Roman" w:eastAsia="Times New Roman" w:hAnsi="Times New Roman" w:cs="Times New Roman"/>
          <w:b/>
          <w:kern w:val="1"/>
          <w:sz w:val="24"/>
          <w:szCs w:val="20"/>
          <w:lang w:eastAsia="zh-CN"/>
        </w:rPr>
        <w:t>: termin re</w:t>
      </w:r>
      <w:r>
        <w:rPr>
          <w:rFonts w:ascii="Times New Roman" w:eastAsia="Times New Roman" w:hAnsi="Times New Roman" w:cs="Times New Roman"/>
          <w:b/>
          <w:kern w:val="1"/>
          <w:sz w:val="24"/>
          <w:szCs w:val="20"/>
          <w:lang w:eastAsia="zh-CN"/>
        </w:rPr>
        <w:t>alizacji naprawy gwarancyjnej (T</w:t>
      </w:r>
      <w:r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13</w:t>
      </w:r>
      <w:r w:rsidRPr="00373A46">
        <w:rPr>
          <w:rFonts w:ascii="Times New Roman" w:eastAsia="Times New Roman" w:hAnsi="Times New Roman" w:cs="Times New Roman"/>
          <w:b/>
          <w:kern w:val="1"/>
          <w:sz w:val="24"/>
          <w:szCs w:val="20"/>
          <w:lang w:eastAsia="zh-CN"/>
        </w:rPr>
        <w:t>%</w:t>
      </w:r>
    </w:p>
    <w:p w:rsidR="00D30A5E" w:rsidRPr="006A3815"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u w:val="single"/>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4, 5</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 xml:space="preserve">    waga – 60</w:t>
      </w:r>
      <w:r w:rsidRPr="00373A46">
        <w:rPr>
          <w:rFonts w:ascii="Times New Roman" w:eastAsia="Times New Roman" w:hAnsi="Times New Roman" w:cs="Times New Roman"/>
          <w:b/>
          <w:kern w:val="1"/>
          <w:sz w:val="24"/>
          <w:szCs w:val="20"/>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Kryterium II</w:t>
      </w:r>
      <w:r>
        <w:rPr>
          <w:rFonts w:ascii="Times New Roman" w:eastAsia="Times New Roman" w:hAnsi="Times New Roman" w:cs="Times New Roman"/>
          <w:b/>
          <w:kern w:val="1"/>
          <w:sz w:val="24"/>
          <w:szCs w:val="20"/>
          <w:lang w:eastAsia="zh-CN"/>
        </w:rPr>
        <w:t>: zużycie energii elektrycznej (E</w:t>
      </w:r>
      <w:r w:rsidRPr="00373A46">
        <w:rPr>
          <w:rFonts w:ascii="Times New Roman" w:eastAsia="Times New Roman" w:hAnsi="Times New Roman" w:cs="Times New Roman"/>
          <w:b/>
          <w:kern w:val="1"/>
          <w:sz w:val="24"/>
          <w:szCs w:val="20"/>
          <w:lang w:eastAsia="zh-CN"/>
        </w:rPr>
        <w:t>)</w:t>
      </w:r>
      <w:r>
        <w:rPr>
          <w:rFonts w:ascii="Times New Roman" w:eastAsia="Times New Roman" w:hAnsi="Times New Roman" w:cs="Times New Roman"/>
          <w:b/>
          <w:kern w:val="1"/>
          <w:sz w:val="24"/>
          <w:szCs w:val="20"/>
          <w:lang w:eastAsia="zh-CN"/>
        </w:rPr>
        <w:t xml:space="preserve">    waga – 7</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III: warunki gwarancji (G)        </w:t>
      </w:r>
      <w:r>
        <w:rPr>
          <w:rFonts w:ascii="Times New Roman" w:eastAsia="Times New Roman" w:hAnsi="Times New Roman" w:cs="Times New Roman"/>
          <w:b/>
          <w:kern w:val="1"/>
          <w:sz w:val="24"/>
          <w:szCs w:val="20"/>
          <w:lang w:eastAsia="zh-CN"/>
        </w:rPr>
        <w:t xml:space="preserve">                            waga – 20</w:t>
      </w:r>
      <w:r w:rsidRPr="00373A46">
        <w:rPr>
          <w:rFonts w:ascii="Times New Roman" w:eastAsia="Times New Roman" w:hAnsi="Times New Roman" w:cs="Times New Roman"/>
          <w:b/>
          <w:kern w:val="1"/>
          <w:sz w:val="24"/>
          <w:szCs w:val="20"/>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Kryterium IV: termin re</w:t>
      </w:r>
      <w:r>
        <w:rPr>
          <w:rFonts w:ascii="Times New Roman" w:eastAsia="Times New Roman" w:hAnsi="Times New Roman" w:cs="Times New Roman"/>
          <w:b/>
          <w:kern w:val="1"/>
          <w:sz w:val="24"/>
          <w:szCs w:val="20"/>
          <w:lang w:eastAsia="zh-CN"/>
        </w:rPr>
        <w:t>alizacji naprawy gwarancyjnej (T</w:t>
      </w:r>
      <w:r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13</w:t>
      </w:r>
      <w:r w:rsidRPr="00373A46">
        <w:rPr>
          <w:rFonts w:ascii="Times New Roman" w:eastAsia="Times New Roman" w:hAnsi="Times New Roman" w:cs="Times New Roman"/>
          <w:b/>
          <w:kern w:val="1"/>
          <w:sz w:val="24"/>
          <w:szCs w:val="20"/>
          <w:lang w:eastAsia="zh-CN"/>
        </w:rPr>
        <w:t>%</w:t>
      </w:r>
    </w:p>
    <w:p w:rsidR="00D30A5E" w:rsidRPr="00FE407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u w:val="single"/>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bookmarkStart w:id="10" w:name="_Hlk38981127"/>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6, 7, 8, 9</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waga – 60</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w:t>
      </w:r>
      <w:r w:rsidRPr="00373A46">
        <w:rPr>
          <w:rFonts w:ascii="Times New Roman" w:eastAsia="Times New Roman" w:hAnsi="Times New Roman" w:cs="Times New Roman"/>
          <w:b/>
          <w:kern w:val="1"/>
          <w:sz w:val="24"/>
          <w:szCs w:val="20"/>
          <w:lang w:eastAsia="zh-CN"/>
        </w:rPr>
        <w:t xml:space="preserve">I: warunki gwarancji (G)        </w:t>
      </w:r>
      <w:r>
        <w:rPr>
          <w:rFonts w:ascii="Times New Roman" w:eastAsia="Times New Roman" w:hAnsi="Times New Roman" w:cs="Times New Roman"/>
          <w:b/>
          <w:kern w:val="1"/>
          <w:sz w:val="24"/>
          <w:szCs w:val="20"/>
          <w:lang w:eastAsia="zh-CN"/>
        </w:rPr>
        <w:t>waga – 20</w:t>
      </w:r>
      <w:r w:rsidRPr="00373A46">
        <w:rPr>
          <w:rFonts w:ascii="Times New Roman" w:eastAsia="Times New Roman" w:hAnsi="Times New Roman" w:cs="Times New Roman"/>
          <w:b/>
          <w:kern w:val="1"/>
          <w:sz w:val="24"/>
          <w:szCs w:val="20"/>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Kryterium I</w:t>
      </w:r>
      <w:r>
        <w:rPr>
          <w:rFonts w:ascii="Times New Roman" w:eastAsia="Times New Roman" w:hAnsi="Times New Roman" w:cs="Times New Roman"/>
          <w:b/>
          <w:kern w:val="1"/>
          <w:sz w:val="24"/>
          <w:szCs w:val="20"/>
          <w:lang w:eastAsia="zh-CN"/>
        </w:rPr>
        <w:t>II</w:t>
      </w:r>
      <w:r w:rsidRPr="00373A46">
        <w:rPr>
          <w:rFonts w:ascii="Times New Roman" w:eastAsia="Times New Roman" w:hAnsi="Times New Roman" w:cs="Times New Roman"/>
          <w:b/>
          <w:kern w:val="1"/>
          <w:sz w:val="24"/>
          <w:szCs w:val="20"/>
          <w:lang w:eastAsia="zh-CN"/>
        </w:rPr>
        <w:t>: termin re</w:t>
      </w:r>
      <w:r>
        <w:rPr>
          <w:rFonts w:ascii="Times New Roman" w:eastAsia="Times New Roman" w:hAnsi="Times New Roman" w:cs="Times New Roman"/>
          <w:b/>
          <w:kern w:val="1"/>
          <w:sz w:val="24"/>
          <w:szCs w:val="20"/>
          <w:lang w:eastAsia="zh-CN"/>
        </w:rPr>
        <w:t>alizacji naprawy gwarancyjnej (T</w:t>
      </w:r>
      <w:r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20</w:t>
      </w:r>
      <w:r w:rsidRPr="00373A46">
        <w:rPr>
          <w:rFonts w:ascii="Times New Roman" w:eastAsia="Times New Roman" w:hAnsi="Times New Roman" w:cs="Times New Roman"/>
          <w:b/>
          <w:kern w:val="1"/>
          <w:sz w:val="24"/>
          <w:szCs w:val="20"/>
          <w:lang w:eastAsia="zh-CN"/>
        </w:rPr>
        <w:t>%</w:t>
      </w:r>
    </w:p>
    <w:bookmarkEnd w:id="10"/>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12"/>
          <w:szCs w:val="12"/>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10</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Kryterium I:  cena (C)                                         </w:t>
      </w:r>
      <w:r>
        <w:rPr>
          <w:rFonts w:ascii="Times New Roman" w:eastAsia="Times New Roman" w:hAnsi="Times New Roman" w:cs="Times New Roman"/>
          <w:b/>
          <w:kern w:val="1"/>
          <w:sz w:val="24"/>
          <w:szCs w:val="20"/>
          <w:lang w:eastAsia="zh-CN"/>
        </w:rPr>
        <w:t xml:space="preserve">     waga – 60</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Pr>
          <w:rFonts w:ascii="Times New Roman" w:eastAsia="Times New Roman" w:hAnsi="Times New Roman" w:cs="Times New Roman"/>
          <w:b/>
          <w:kern w:val="1"/>
          <w:sz w:val="24"/>
          <w:szCs w:val="20"/>
          <w:lang w:eastAsia="zh-CN"/>
        </w:rPr>
        <w:t>Kryterium I</w:t>
      </w:r>
      <w:r w:rsidRPr="00373A46">
        <w:rPr>
          <w:rFonts w:ascii="Times New Roman" w:eastAsia="Times New Roman" w:hAnsi="Times New Roman" w:cs="Times New Roman"/>
          <w:b/>
          <w:kern w:val="1"/>
          <w:sz w:val="24"/>
          <w:szCs w:val="20"/>
          <w:lang w:eastAsia="zh-CN"/>
        </w:rPr>
        <w:t xml:space="preserve">I: </w:t>
      </w:r>
      <w:r>
        <w:rPr>
          <w:rFonts w:ascii="Times New Roman" w:eastAsia="Times New Roman" w:hAnsi="Times New Roman" w:cs="Times New Roman"/>
          <w:b/>
          <w:kern w:val="1"/>
          <w:sz w:val="24"/>
          <w:szCs w:val="20"/>
          <w:lang w:eastAsia="zh-CN"/>
        </w:rPr>
        <w:t>termin realizacji dostawy</w:t>
      </w:r>
      <w:r w:rsidRPr="00373A46">
        <w:rPr>
          <w:rFonts w:ascii="Times New Roman" w:eastAsia="Times New Roman" w:hAnsi="Times New Roman" w:cs="Times New Roman"/>
          <w:b/>
          <w:kern w:val="1"/>
          <w:sz w:val="24"/>
          <w:szCs w:val="20"/>
          <w:lang w:eastAsia="zh-CN"/>
        </w:rPr>
        <w:t xml:space="preserve"> (</w:t>
      </w:r>
      <w:r>
        <w:rPr>
          <w:rFonts w:ascii="Times New Roman" w:eastAsia="Times New Roman" w:hAnsi="Times New Roman" w:cs="Times New Roman"/>
          <w:b/>
          <w:kern w:val="1"/>
          <w:sz w:val="24"/>
          <w:szCs w:val="20"/>
          <w:lang w:eastAsia="zh-CN"/>
        </w:rPr>
        <w:t>D</w:t>
      </w:r>
      <w:r w:rsidRPr="00373A46">
        <w:rPr>
          <w:rFonts w:ascii="Times New Roman" w:eastAsia="Times New Roman" w:hAnsi="Times New Roman" w:cs="Times New Roman"/>
          <w:b/>
          <w:kern w:val="1"/>
          <w:sz w:val="24"/>
          <w:szCs w:val="20"/>
          <w:lang w:eastAsia="zh-CN"/>
        </w:rPr>
        <w:t>)</w:t>
      </w:r>
      <w:r>
        <w:rPr>
          <w:rFonts w:ascii="Times New Roman" w:eastAsia="Times New Roman" w:hAnsi="Times New Roman" w:cs="Times New Roman"/>
          <w:b/>
          <w:kern w:val="1"/>
          <w:sz w:val="24"/>
          <w:szCs w:val="20"/>
          <w:lang w:eastAsia="zh-CN"/>
        </w:rPr>
        <w:t xml:space="preserve">                        waga – 20</w:t>
      </w:r>
      <w:r w:rsidRPr="00373A46">
        <w:rPr>
          <w:rFonts w:ascii="Times New Roman" w:eastAsia="Times New Roman" w:hAnsi="Times New Roman" w:cs="Times New Roman"/>
          <w:b/>
          <w:kern w:val="1"/>
          <w:sz w:val="24"/>
          <w:szCs w:val="20"/>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Kryterium I</w:t>
      </w:r>
      <w:r>
        <w:rPr>
          <w:rFonts w:ascii="Times New Roman" w:eastAsia="Times New Roman" w:hAnsi="Times New Roman" w:cs="Times New Roman"/>
          <w:b/>
          <w:kern w:val="1"/>
          <w:sz w:val="24"/>
          <w:szCs w:val="20"/>
          <w:lang w:eastAsia="zh-CN"/>
        </w:rPr>
        <w:t>II</w:t>
      </w:r>
      <w:r w:rsidRPr="00373A46">
        <w:rPr>
          <w:rFonts w:ascii="Times New Roman" w:eastAsia="Times New Roman" w:hAnsi="Times New Roman" w:cs="Times New Roman"/>
          <w:b/>
          <w:kern w:val="1"/>
          <w:sz w:val="24"/>
          <w:szCs w:val="20"/>
          <w:lang w:eastAsia="zh-CN"/>
        </w:rPr>
        <w:t>: termin re</w:t>
      </w:r>
      <w:r>
        <w:rPr>
          <w:rFonts w:ascii="Times New Roman" w:eastAsia="Times New Roman" w:hAnsi="Times New Roman" w:cs="Times New Roman"/>
          <w:b/>
          <w:kern w:val="1"/>
          <w:sz w:val="24"/>
          <w:szCs w:val="20"/>
          <w:lang w:eastAsia="zh-CN"/>
        </w:rPr>
        <w:t>alizacji naprawy gwarancyjnej (T</w:t>
      </w:r>
      <w:r w:rsidRPr="00373A46">
        <w:rPr>
          <w:rFonts w:ascii="Times New Roman" w:eastAsia="Times New Roman" w:hAnsi="Times New Roman" w:cs="Times New Roman"/>
          <w:b/>
          <w:kern w:val="1"/>
          <w:sz w:val="24"/>
          <w:szCs w:val="20"/>
          <w:lang w:eastAsia="zh-CN"/>
        </w:rPr>
        <w:t>) waga –</w:t>
      </w:r>
      <w:r>
        <w:rPr>
          <w:rFonts w:ascii="Times New Roman" w:eastAsia="Times New Roman" w:hAnsi="Times New Roman" w:cs="Times New Roman"/>
          <w:b/>
          <w:kern w:val="1"/>
          <w:sz w:val="24"/>
          <w:szCs w:val="20"/>
          <w:lang w:eastAsia="zh-CN"/>
        </w:rPr>
        <w:t xml:space="preserve"> 20</w:t>
      </w:r>
      <w:r w:rsidRPr="00373A46">
        <w:rPr>
          <w:rFonts w:ascii="Times New Roman" w:eastAsia="Times New Roman" w:hAnsi="Times New Roman" w:cs="Times New Roman"/>
          <w:b/>
          <w:kern w:val="1"/>
          <w:sz w:val="24"/>
          <w:szCs w:val="20"/>
          <w:lang w:eastAsia="zh-CN"/>
        </w:rPr>
        <w:t>%</w:t>
      </w:r>
    </w:p>
    <w:p w:rsidR="00D30A5E" w:rsidRPr="00DA2E26"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zh-CN"/>
        </w:rPr>
      </w:pPr>
    </w:p>
    <w:p w:rsidR="00D30A5E"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373A46">
        <w:rPr>
          <w:rFonts w:ascii="Times New Roman" w:eastAsia="Times New Roman" w:hAnsi="Times New Roman" w:cs="Times New Roman"/>
          <w:b/>
          <w:kern w:val="1"/>
          <w:sz w:val="24"/>
          <w:szCs w:val="20"/>
          <w:u w:val="single"/>
          <w:lang w:eastAsia="zh-CN"/>
        </w:rPr>
        <w:t>Zadan</w:t>
      </w:r>
      <w:r>
        <w:rPr>
          <w:rFonts w:ascii="Times New Roman" w:eastAsia="Times New Roman" w:hAnsi="Times New Roman" w:cs="Times New Roman"/>
          <w:b/>
          <w:kern w:val="1"/>
          <w:sz w:val="24"/>
          <w:szCs w:val="20"/>
          <w:u w:val="single"/>
          <w:lang w:eastAsia="zh-CN"/>
        </w:rPr>
        <w:t>ie nr 11</w:t>
      </w:r>
    </w:p>
    <w:p w:rsidR="00D30A5E"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      Kryterium I:  cena (C)                                   </w:t>
      </w:r>
      <w:r>
        <w:rPr>
          <w:rFonts w:ascii="Times New Roman" w:eastAsia="Times New Roman" w:hAnsi="Times New Roman" w:cs="Times New Roman"/>
          <w:b/>
          <w:kern w:val="1"/>
          <w:sz w:val="24"/>
          <w:szCs w:val="20"/>
          <w:lang w:eastAsia="zh-CN"/>
        </w:rPr>
        <w:t>waga – 95</w:t>
      </w:r>
      <w:r w:rsidRPr="00373A46">
        <w:rPr>
          <w:rFonts w:ascii="Times New Roman" w:eastAsia="Times New Roman" w:hAnsi="Times New Roman" w:cs="Times New Roman"/>
          <w:b/>
          <w:kern w:val="1"/>
          <w:sz w:val="24"/>
          <w:szCs w:val="20"/>
          <w:lang w:eastAsia="zh-CN"/>
        </w:rPr>
        <w:t>%</w:t>
      </w: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373A46">
        <w:rPr>
          <w:rFonts w:ascii="Times New Roman" w:eastAsia="Times New Roman" w:hAnsi="Times New Roman" w:cs="Times New Roman"/>
          <w:b/>
          <w:kern w:val="1"/>
          <w:sz w:val="24"/>
          <w:szCs w:val="20"/>
          <w:lang w:eastAsia="zh-CN"/>
        </w:rPr>
        <w:t xml:space="preserve">      Kryterium II:  pomoc techniczna (PT)       </w:t>
      </w:r>
      <w:r>
        <w:rPr>
          <w:rFonts w:ascii="Times New Roman" w:eastAsia="Times New Roman" w:hAnsi="Times New Roman" w:cs="Times New Roman"/>
          <w:b/>
          <w:kern w:val="1"/>
          <w:sz w:val="24"/>
          <w:szCs w:val="20"/>
          <w:lang w:eastAsia="zh-CN"/>
        </w:rPr>
        <w:t>waga – 5</w:t>
      </w:r>
      <w:r w:rsidRPr="00373A46">
        <w:rPr>
          <w:rFonts w:ascii="Times New Roman" w:eastAsia="Times New Roman" w:hAnsi="Times New Roman" w:cs="Times New Roman"/>
          <w:b/>
          <w:kern w:val="1"/>
          <w:sz w:val="24"/>
          <w:szCs w:val="20"/>
          <w:lang w:eastAsia="zh-CN"/>
        </w:rPr>
        <w:t>%</w:t>
      </w:r>
    </w:p>
    <w:p w:rsidR="00D30A5E" w:rsidRPr="005A5468"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 xml:space="preserve">2. </w:t>
      </w: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1, 2, 3</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 xml:space="preserve">w każdym zadaniu oddzielnie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DA2E26"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 </w:t>
      </w:r>
      <w:r>
        <w:rPr>
          <w:rFonts w:ascii="Times New Roman" w:eastAsia="Times New Roman" w:hAnsi="Times New Roman" w:cs="Times New Roman"/>
          <w:b/>
          <w:kern w:val="1"/>
          <w:sz w:val="24"/>
          <w:szCs w:val="24"/>
          <w:lang w:eastAsia="pl-PL"/>
        </w:rPr>
        <w:t>wydajność sprzętu (W</w:t>
      </w:r>
      <w:r w:rsidRPr="00BD6BAA">
        <w:rPr>
          <w:rFonts w:ascii="Times New Roman" w:eastAsia="Times New Roman" w:hAnsi="Times New Roman" w:cs="Times New Roman"/>
          <w:b/>
          <w:kern w:val="1"/>
          <w:sz w:val="24"/>
          <w:szCs w:val="24"/>
          <w:lang w:eastAsia="pl-PL"/>
        </w:rPr>
        <w:t>)</w:t>
      </w:r>
      <w:r>
        <w:rPr>
          <w:rFonts w:ascii="Times New Roman" w:eastAsia="Times New Roman" w:hAnsi="Times New Roman" w:cs="Times New Roman"/>
          <w:b/>
          <w:kern w:val="1"/>
          <w:sz w:val="24"/>
          <w:szCs w:val="24"/>
          <w:lang w:eastAsia="pl-PL"/>
        </w:rPr>
        <w:t xml:space="preserve"> waga – 7</w:t>
      </w:r>
      <w:r w:rsidRPr="00E120BE">
        <w:rPr>
          <w:rFonts w:ascii="Times New Roman" w:eastAsia="Times New Roman" w:hAnsi="Times New Roman" w:cs="Times New Roman"/>
          <w:b/>
          <w:kern w:val="1"/>
          <w:sz w:val="24"/>
          <w:szCs w:val="24"/>
          <w:lang w:eastAsia="pl-PL"/>
        </w:rPr>
        <w:t>%</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iCs/>
          <w:kern w:val="1"/>
          <w:sz w:val="24"/>
          <w:szCs w:val="24"/>
          <w:lang w:eastAsia="zh-CN"/>
        </w:rPr>
      </w:pPr>
      <w:r>
        <w:rPr>
          <w:rFonts w:ascii="Times New Roman" w:eastAsia="Times New Roman" w:hAnsi="Times New Roman" w:cs="Times New Roman"/>
          <w:bCs/>
          <w:kern w:val="1"/>
          <w:sz w:val="24"/>
          <w:szCs w:val="24"/>
          <w:lang w:eastAsia="zh-CN"/>
        </w:rPr>
        <w:t>Do porównania ofert w każdym zadaniu oddzielnie będzie brana</w:t>
      </w:r>
      <w:r w:rsidRPr="00BD6BAA">
        <w:rPr>
          <w:rFonts w:ascii="Times New Roman" w:eastAsia="Times New Roman" w:hAnsi="Times New Roman" w:cs="Times New Roman"/>
          <w:bCs/>
          <w:kern w:val="1"/>
          <w:sz w:val="24"/>
          <w:szCs w:val="24"/>
          <w:lang w:eastAsia="zh-CN"/>
        </w:rPr>
        <w:t xml:space="preserve"> pod </w:t>
      </w:r>
      <w:r w:rsidRPr="000955D7">
        <w:rPr>
          <w:rFonts w:ascii="Times New Roman" w:eastAsia="Times New Roman" w:hAnsi="Times New Roman" w:cs="Times New Roman"/>
          <w:bCs/>
          <w:kern w:val="1"/>
          <w:sz w:val="24"/>
          <w:szCs w:val="24"/>
          <w:lang w:eastAsia="zh-CN"/>
        </w:rPr>
        <w:t>uwagę</w:t>
      </w:r>
      <w:r>
        <w:rPr>
          <w:rFonts w:ascii="Times New Roman" w:eastAsia="Times New Roman" w:hAnsi="Times New Roman" w:cs="Times New Roman"/>
          <w:bCs/>
          <w:kern w:val="1"/>
          <w:sz w:val="24"/>
          <w:szCs w:val="24"/>
          <w:lang w:eastAsia="zh-CN"/>
        </w:rPr>
        <w:t xml:space="preserve"> </w:t>
      </w:r>
      <w:r w:rsidRPr="000955D7">
        <w:rPr>
          <w:rFonts w:ascii="Times New Roman" w:eastAsia="Times New Roman" w:hAnsi="Times New Roman" w:cs="Times New Roman"/>
          <w:bCs/>
          <w:iCs/>
          <w:kern w:val="1"/>
          <w:sz w:val="24"/>
          <w:szCs w:val="24"/>
          <w:lang w:eastAsia="zh-CN"/>
        </w:rPr>
        <w:t xml:space="preserve">wydajność punktowa sprzętu uzyskana w teście </w:t>
      </w:r>
      <w:proofErr w:type="spellStart"/>
      <w:r w:rsidRPr="000955D7">
        <w:rPr>
          <w:rFonts w:ascii="Times New Roman" w:eastAsia="Times New Roman" w:hAnsi="Times New Roman" w:cs="Times New Roman"/>
          <w:bCs/>
          <w:iCs/>
          <w:kern w:val="1"/>
          <w:sz w:val="24"/>
          <w:szCs w:val="24"/>
          <w:lang w:eastAsia="zh-CN"/>
        </w:rPr>
        <w:t>PassMark</w:t>
      </w:r>
      <w:proofErr w:type="spellEnd"/>
      <w:r>
        <w:rPr>
          <w:rFonts w:ascii="Times New Roman" w:eastAsia="Times New Roman" w:hAnsi="Times New Roman" w:cs="Times New Roman"/>
          <w:bCs/>
          <w:iCs/>
          <w:kern w:val="1"/>
          <w:sz w:val="24"/>
          <w:szCs w:val="24"/>
          <w:lang w:eastAsia="zh-CN"/>
        </w:rPr>
        <w:t xml:space="preserve"> </w:t>
      </w:r>
      <w:proofErr w:type="spellStart"/>
      <w:r w:rsidRPr="000955D7">
        <w:rPr>
          <w:rFonts w:ascii="Times New Roman" w:eastAsia="Times New Roman" w:hAnsi="Times New Roman" w:cs="Times New Roman"/>
          <w:bCs/>
          <w:iCs/>
          <w:kern w:val="1"/>
          <w:sz w:val="24"/>
          <w:szCs w:val="24"/>
          <w:lang w:eastAsia="zh-CN"/>
        </w:rPr>
        <w:t>Average</w:t>
      </w:r>
      <w:proofErr w:type="spellEnd"/>
      <w:r w:rsidRPr="000955D7">
        <w:rPr>
          <w:rFonts w:ascii="Times New Roman" w:eastAsia="Times New Roman" w:hAnsi="Times New Roman" w:cs="Times New Roman"/>
          <w:bCs/>
          <w:iCs/>
          <w:kern w:val="1"/>
          <w:sz w:val="24"/>
          <w:szCs w:val="24"/>
          <w:lang w:eastAsia="zh-CN"/>
        </w:rPr>
        <w:t xml:space="preserve"> CPU Mark</w:t>
      </w:r>
      <w:r>
        <w:rPr>
          <w:rFonts w:ascii="Times New Roman" w:eastAsia="Times New Roman" w:hAnsi="Times New Roman" w:cs="Times New Roman"/>
          <w:bCs/>
          <w:iCs/>
          <w:kern w:val="1"/>
          <w:sz w:val="24"/>
          <w:szCs w:val="24"/>
          <w:lang w:eastAsia="zh-CN"/>
        </w:rPr>
        <w:t xml:space="preserve"> w okresie  </w:t>
      </w:r>
      <w:r>
        <w:rPr>
          <w:rFonts w:ascii="Times New Roman" w:eastAsia="Times New Roman" w:hAnsi="Times New Roman"/>
          <w:sz w:val="24"/>
          <w:szCs w:val="24"/>
          <w:lang w:eastAsia="ar-SA"/>
        </w:rPr>
        <w:t>od dnia publikacji ogłoszenia do dnia otwarcia ofert.</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0955D7">
        <w:rPr>
          <w:rFonts w:ascii="Times New Roman" w:eastAsia="Times New Roman" w:hAnsi="Times New Roman" w:cs="Times New Roman"/>
          <w:iCs/>
          <w:sz w:val="24"/>
          <w:szCs w:val="24"/>
          <w:lang w:eastAsia="pl-PL"/>
        </w:rPr>
        <w:t xml:space="preserve"> Punkty</w:t>
      </w:r>
      <w:r w:rsidRPr="00E57F1E">
        <w:rPr>
          <w:rFonts w:ascii="Times New Roman" w:eastAsia="Times New Roman" w:hAnsi="Times New Roman" w:cs="Times New Roman"/>
          <w:iCs/>
          <w:sz w:val="24"/>
          <w:szCs w:val="24"/>
          <w:lang w:eastAsia="pl-PL"/>
        </w:rPr>
        <w:t xml:space="preserve"> przyznawane będą wg wzoru:</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wydajność w testach oferowan</w:t>
      </w:r>
      <w:r w:rsidRPr="0021460C">
        <w:rPr>
          <w:rFonts w:ascii="Times New Roman" w:eastAsia="Times New Roman" w:hAnsi="Times New Roman" w:cs="Times New Roman"/>
          <w:sz w:val="20"/>
          <w:szCs w:val="20"/>
          <w:lang w:eastAsia="pl-PL"/>
        </w:rPr>
        <w:t xml:space="preserve">ego </w:t>
      </w:r>
    </w:p>
    <w:p w:rsidR="00D30A5E" w:rsidRPr="0021460C"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21460C">
        <w:rPr>
          <w:rFonts w:ascii="Times New Roman" w:eastAsia="Times New Roman" w:hAnsi="Times New Roman" w:cs="Times New Roman"/>
          <w:sz w:val="20"/>
          <w:szCs w:val="20"/>
          <w:lang w:eastAsia="pl-PL"/>
        </w:rPr>
        <w:t xml:space="preserve">sprzętu </w:t>
      </w:r>
      <w:r>
        <w:rPr>
          <w:rFonts w:ascii="Times New Roman" w:eastAsia="Times New Roman" w:hAnsi="Times New Roman" w:cs="Times New Roman"/>
          <w:sz w:val="20"/>
          <w:szCs w:val="20"/>
          <w:lang w:eastAsia="pl-PL"/>
        </w:rPr>
        <w:t>w ofercie badanej</w:t>
      </w:r>
      <w:r w:rsidRPr="0021460C">
        <w:rPr>
          <w:rFonts w:ascii="Times New Roman" w:eastAsia="Times New Roman" w:hAnsi="Times New Roman" w:cs="Times New Roman"/>
          <w:sz w:val="20"/>
          <w:szCs w:val="20"/>
          <w:lang w:eastAsia="pl-PL"/>
        </w:rPr>
        <w:br/>
      </w:r>
      <w:r w:rsidRPr="0021460C">
        <w:rPr>
          <w:rFonts w:ascii="Times New Roman" w:eastAsia="Times New Roman" w:hAnsi="Times New Roman" w:cs="Times New Roman"/>
          <w:iCs/>
          <w:sz w:val="20"/>
          <w:szCs w:val="20"/>
          <w:lang w:eastAsia="pl-PL"/>
        </w:rPr>
        <w:t xml:space="preserve"> Wydajność</w:t>
      </w:r>
      <w:r w:rsidRPr="0021460C">
        <w:rPr>
          <w:rFonts w:ascii="Times New Roman" w:eastAsia="Times New Roman" w:hAnsi="Times New Roman" w:cs="Times New Roman"/>
          <w:sz w:val="20"/>
          <w:szCs w:val="20"/>
          <w:lang w:eastAsia="pl-PL"/>
        </w:rPr>
        <w:t xml:space="preserve"> (W)</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t>--------- x 7</w:t>
      </w:r>
      <w:r w:rsidRPr="0021460C">
        <w:rPr>
          <w:rFonts w:ascii="Times New Roman" w:eastAsia="Times New Roman" w:hAnsi="Times New Roman" w:cs="Times New Roman"/>
          <w:spacing w:val="-3"/>
          <w:sz w:val="20"/>
          <w:szCs w:val="20"/>
          <w:lang w:eastAsia="pl-PL"/>
        </w:rPr>
        <w:t xml:space="preserve"> pkt</w:t>
      </w:r>
    </w:p>
    <w:p w:rsidR="00D30A5E"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Pr>
          <w:rFonts w:ascii="Times New Roman" w:eastAsia="Times New Roman" w:hAnsi="Times New Roman" w:cs="Times New Roman"/>
          <w:spacing w:val="-2"/>
          <w:sz w:val="20"/>
          <w:szCs w:val="20"/>
          <w:lang w:eastAsia="pl-PL"/>
        </w:rPr>
        <w:t xml:space="preserve">                                              największa wydajność </w:t>
      </w:r>
    </w:p>
    <w:p w:rsidR="00D30A5E" w:rsidRPr="0021460C"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Pr>
          <w:rFonts w:ascii="Times New Roman" w:eastAsia="Times New Roman" w:hAnsi="Times New Roman" w:cs="Times New Roman"/>
          <w:spacing w:val="-2"/>
          <w:sz w:val="20"/>
          <w:szCs w:val="20"/>
          <w:lang w:eastAsia="pl-PL"/>
        </w:rPr>
        <w:t xml:space="preserve">                                              w testach </w:t>
      </w:r>
      <w:r w:rsidRPr="00145721">
        <w:rPr>
          <w:rFonts w:ascii="Times New Roman" w:eastAsia="Times New Roman" w:hAnsi="Times New Roman" w:cs="Times New Roman"/>
          <w:spacing w:val="-2"/>
          <w:sz w:val="20"/>
          <w:szCs w:val="20"/>
          <w:lang w:eastAsia="pl-PL"/>
        </w:rPr>
        <w:t xml:space="preserve">oferowanego sprzętu </w:t>
      </w:r>
      <w:r>
        <w:rPr>
          <w:rFonts w:ascii="Times New Roman" w:eastAsia="Times New Roman" w:hAnsi="Times New Roman" w:cs="Times New Roman"/>
          <w:spacing w:val="-2"/>
          <w:sz w:val="20"/>
          <w:szCs w:val="20"/>
          <w:lang w:eastAsia="pl-PL"/>
        </w:rPr>
        <w:t>spośród złożonych ofert</w:t>
      </w:r>
    </w:p>
    <w:p w:rsidR="00D30A5E" w:rsidRPr="005A5468"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6"/>
          <w:szCs w:val="16"/>
          <w:lang w:eastAsia="zh-CN"/>
        </w:rPr>
      </w:pPr>
    </w:p>
    <w:p w:rsidR="00D30A5E" w:rsidRPr="009C0EF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C0EFD">
        <w:rPr>
          <w:rFonts w:ascii="Times New Roman" w:eastAsia="Arial" w:hAnsi="Times New Roman" w:cs="Times New Roman"/>
          <w:bCs/>
          <w:kern w:val="1"/>
          <w:sz w:val="24"/>
          <w:szCs w:val="24"/>
          <w:lang w:eastAsia="zh-CN"/>
        </w:rPr>
        <w:t xml:space="preserve">Do porównania ofert będzie brana pod uwagę </w:t>
      </w:r>
      <w:r w:rsidRPr="009C0EFD">
        <w:rPr>
          <w:rFonts w:ascii="Times New Roman" w:eastAsia="Times New Roman" w:hAnsi="Times New Roman" w:cs="Times New Roman"/>
          <w:sz w:val="24"/>
          <w:szCs w:val="24"/>
          <w:lang w:eastAsia="pl-PL"/>
        </w:rPr>
        <w:t>wydajność oferowanego sprzętu</w:t>
      </w:r>
      <w:r w:rsidRPr="009C0EFD">
        <w:rPr>
          <w:rFonts w:ascii="Times New Roman" w:eastAsia="Arial" w:hAnsi="Times New Roman" w:cs="Times New Roman"/>
          <w:bCs/>
          <w:kern w:val="1"/>
          <w:sz w:val="24"/>
          <w:szCs w:val="24"/>
          <w:lang w:eastAsia="zh-CN"/>
        </w:rPr>
        <w:t xml:space="preserve"> podana przez Wykonawcę w formularzu ofertowym i potwierdzona dokumentem, o którym mowa w Rozdziale VI ust. 2 pkt 3 SIWZ. </w:t>
      </w:r>
    </w:p>
    <w:p w:rsidR="00D30A5E" w:rsidRPr="009C0EF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C0EFD">
        <w:rPr>
          <w:rFonts w:ascii="Times New Roman" w:eastAsia="Arial" w:hAnsi="Times New Roman" w:cs="Times New Roman"/>
          <w:bCs/>
          <w:kern w:val="1"/>
          <w:sz w:val="24"/>
          <w:szCs w:val="24"/>
          <w:u w:val="single"/>
          <w:lang w:eastAsia="zh-CN"/>
        </w:rPr>
        <w:t>Zamawiający przyzna Wykonawcy 0 pkt</w:t>
      </w:r>
      <w:r w:rsidRPr="009C0EFD">
        <w:rPr>
          <w:rFonts w:ascii="Times New Roman" w:eastAsia="Arial" w:hAnsi="Times New Roman" w:cs="Times New Roman"/>
          <w:bCs/>
          <w:kern w:val="1"/>
          <w:sz w:val="24"/>
          <w:szCs w:val="24"/>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C0EFD">
        <w:rPr>
          <w:rFonts w:ascii="Times New Roman" w:eastAsia="Arial" w:hAnsi="Times New Roman" w:cs="Times New Roman"/>
          <w:bCs/>
          <w:kern w:val="1"/>
          <w:sz w:val="24"/>
          <w:szCs w:val="24"/>
          <w:lang w:eastAsia="zh-CN"/>
        </w:rPr>
        <w:t xml:space="preserve">- w przypadku, gdy Wykonawca nie załączy do oferty protokołu z wykonanego testu </w:t>
      </w:r>
      <w:proofErr w:type="spellStart"/>
      <w:r w:rsidRPr="009C0EFD">
        <w:rPr>
          <w:rFonts w:ascii="Times New Roman" w:eastAsia="Arial" w:hAnsi="Times New Roman" w:cs="Times New Roman"/>
          <w:bCs/>
          <w:kern w:val="1"/>
          <w:sz w:val="24"/>
          <w:szCs w:val="24"/>
          <w:lang w:eastAsia="zh-CN"/>
        </w:rPr>
        <w:t>PassMark</w:t>
      </w:r>
      <w:proofErr w:type="spellEnd"/>
      <w:r>
        <w:rPr>
          <w:rFonts w:ascii="Times New Roman" w:eastAsia="Arial" w:hAnsi="Times New Roman" w:cs="Times New Roman"/>
          <w:bCs/>
          <w:kern w:val="1"/>
          <w:sz w:val="24"/>
          <w:szCs w:val="24"/>
          <w:lang w:eastAsia="zh-CN"/>
        </w:rPr>
        <w:t xml:space="preserve"> </w:t>
      </w:r>
      <w:proofErr w:type="spellStart"/>
      <w:r w:rsidRPr="009C0EFD">
        <w:rPr>
          <w:rFonts w:ascii="Times New Roman" w:eastAsia="Arial" w:hAnsi="Times New Roman" w:cs="Times New Roman"/>
          <w:bCs/>
          <w:kern w:val="1"/>
          <w:sz w:val="24"/>
          <w:szCs w:val="24"/>
          <w:lang w:eastAsia="zh-CN"/>
        </w:rPr>
        <w:t>Average</w:t>
      </w:r>
      <w:proofErr w:type="spellEnd"/>
      <w:r w:rsidRPr="009C0EFD">
        <w:rPr>
          <w:rFonts w:ascii="Times New Roman" w:eastAsia="Arial" w:hAnsi="Times New Roman" w:cs="Times New Roman"/>
          <w:bCs/>
          <w:kern w:val="1"/>
          <w:sz w:val="24"/>
          <w:szCs w:val="24"/>
          <w:lang w:eastAsia="zh-CN"/>
        </w:rPr>
        <w:t xml:space="preserve"> CPU Mark</w:t>
      </w:r>
      <w:r w:rsidRPr="009C0EFD">
        <w:rPr>
          <w:rFonts w:ascii="Times New Roman" w:eastAsia="Times New Roman" w:hAnsi="Times New Roman" w:cs="Times New Roman"/>
          <w:kern w:val="1"/>
          <w:sz w:val="24"/>
          <w:szCs w:val="24"/>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w przypadku gdy złożony dokument będzie złożony w formie niezgodnej z rozdz. XI.ust.4 SIWZ.</w:t>
      </w:r>
    </w:p>
    <w:p w:rsidR="00D30A5E" w:rsidRPr="009C0EF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Pr="009C0EF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hAnsi="Times New Roman" w:cs="Times New Roman"/>
          <w:sz w:val="24"/>
          <w:szCs w:val="24"/>
        </w:rPr>
      </w:pPr>
      <w:r w:rsidRPr="009C0EFD">
        <w:rPr>
          <w:rFonts w:ascii="Times New Roman" w:hAnsi="Times New Roman" w:cs="Times New Roman"/>
          <w:sz w:val="24"/>
          <w:szCs w:val="24"/>
        </w:rPr>
        <w:t>Zamawiający do oceny ofert przyjmie wartość wynikającą</w:t>
      </w:r>
      <w:r w:rsidRPr="009C0EFD">
        <w:rPr>
          <w:rFonts w:ascii="Times New Roman" w:eastAsia="Arial" w:hAnsi="Times New Roman" w:cs="Times New Roman"/>
          <w:bCs/>
          <w:kern w:val="1"/>
          <w:sz w:val="24"/>
          <w:szCs w:val="24"/>
          <w:lang w:eastAsia="zh-CN"/>
        </w:rPr>
        <w:t xml:space="preserve"> z załączonego do oferty testu </w:t>
      </w:r>
      <w:proofErr w:type="spellStart"/>
      <w:r w:rsidRPr="009C0EFD">
        <w:rPr>
          <w:rFonts w:ascii="Times New Roman" w:eastAsia="Arial" w:hAnsi="Times New Roman" w:cs="Times New Roman"/>
          <w:bCs/>
          <w:kern w:val="1"/>
          <w:sz w:val="24"/>
          <w:szCs w:val="24"/>
          <w:lang w:eastAsia="zh-CN"/>
        </w:rPr>
        <w:t>PassMark</w:t>
      </w:r>
      <w:proofErr w:type="spellEnd"/>
      <w:r>
        <w:rPr>
          <w:rFonts w:ascii="Times New Roman" w:eastAsia="Arial" w:hAnsi="Times New Roman" w:cs="Times New Roman"/>
          <w:bCs/>
          <w:kern w:val="1"/>
          <w:sz w:val="24"/>
          <w:szCs w:val="24"/>
          <w:lang w:eastAsia="zh-CN"/>
        </w:rPr>
        <w:t xml:space="preserve"> </w:t>
      </w:r>
      <w:proofErr w:type="spellStart"/>
      <w:r w:rsidRPr="009C0EFD">
        <w:rPr>
          <w:rFonts w:ascii="Times New Roman" w:eastAsia="Arial" w:hAnsi="Times New Roman" w:cs="Times New Roman"/>
          <w:bCs/>
          <w:kern w:val="1"/>
          <w:sz w:val="24"/>
          <w:szCs w:val="24"/>
          <w:lang w:eastAsia="zh-CN"/>
        </w:rPr>
        <w:t>Average</w:t>
      </w:r>
      <w:proofErr w:type="spellEnd"/>
      <w:r w:rsidRPr="009C0EFD">
        <w:rPr>
          <w:rFonts w:ascii="Times New Roman" w:eastAsia="Arial" w:hAnsi="Times New Roman" w:cs="Times New Roman"/>
          <w:bCs/>
          <w:kern w:val="1"/>
          <w:sz w:val="24"/>
          <w:szCs w:val="24"/>
          <w:lang w:eastAsia="zh-CN"/>
        </w:rPr>
        <w:t xml:space="preserve"> CPU Mark w</w:t>
      </w:r>
      <w:r w:rsidRPr="009C0EFD">
        <w:rPr>
          <w:rFonts w:ascii="Times New Roman" w:hAnsi="Times New Roman" w:cs="Times New Roman"/>
          <w:sz w:val="24"/>
          <w:szCs w:val="24"/>
        </w:rPr>
        <w:t xml:space="preserve"> przypadku:</w:t>
      </w:r>
    </w:p>
    <w:p w:rsidR="00D30A5E" w:rsidRPr="009C0EF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C0EFD">
        <w:rPr>
          <w:rFonts w:ascii="Times New Roman" w:eastAsia="Arial" w:hAnsi="Times New Roman" w:cs="Times New Roman"/>
          <w:bCs/>
          <w:kern w:val="1"/>
          <w:sz w:val="24"/>
          <w:szCs w:val="24"/>
          <w:lang w:eastAsia="zh-CN"/>
        </w:rPr>
        <w:t xml:space="preserve">- braku dokonania wpisu o wydajności oferowanego sprzętu w formularzu ofertowym, </w:t>
      </w:r>
    </w:p>
    <w:p w:rsidR="00D30A5E" w:rsidRDefault="00D30A5E" w:rsidP="00D30A5E">
      <w:pPr>
        <w:spacing w:after="0"/>
        <w:jc w:val="both"/>
        <w:rPr>
          <w:rFonts w:ascii="Times New Roman" w:hAnsi="Times New Roman" w:cs="Times New Roman"/>
          <w:sz w:val="24"/>
          <w:szCs w:val="24"/>
        </w:rPr>
      </w:pPr>
      <w:r w:rsidRPr="009C0EFD">
        <w:rPr>
          <w:rFonts w:ascii="Times New Roman" w:hAnsi="Times New Roman" w:cs="Times New Roman"/>
          <w:sz w:val="24"/>
          <w:szCs w:val="24"/>
        </w:rPr>
        <w:t>- różnicy pomiędzy wartością wydajności oferowanego sprzętu wpisaną w formularzu ofertowym a wartością wynikającą z załączonego do oferty protokołu.</w:t>
      </w:r>
    </w:p>
    <w:p w:rsidR="00D30A5E" w:rsidRPr="009C0EFD" w:rsidRDefault="00D30A5E" w:rsidP="00D30A5E">
      <w:pPr>
        <w:spacing w:after="0"/>
        <w:jc w:val="both"/>
        <w:rPr>
          <w:rFonts w:ascii="Times New Roman" w:hAnsi="Times New Roman" w:cs="Times New Roman"/>
          <w:sz w:val="24"/>
          <w:szCs w:val="24"/>
        </w:rPr>
      </w:pPr>
    </w:p>
    <w:p w:rsidR="00D30A5E" w:rsidRPr="00AF327F"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
          <w:bCs/>
          <w:kern w:val="1"/>
          <w:sz w:val="24"/>
          <w:szCs w:val="24"/>
          <w:lang w:eastAsia="zh-CN"/>
        </w:rPr>
      </w:pPr>
      <w:r w:rsidRPr="00AF327F">
        <w:rPr>
          <w:rFonts w:ascii="Times New Roman" w:eastAsia="Arial" w:hAnsi="Times New Roman" w:cs="Times New Roman"/>
          <w:b/>
          <w:bCs/>
          <w:kern w:val="1"/>
          <w:sz w:val="24"/>
          <w:szCs w:val="24"/>
          <w:lang w:eastAsia="zh-CN"/>
        </w:rPr>
        <w:t xml:space="preserve">Jeśli Wykonawca </w:t>
      </w:r>
      <w:r w:rsidRPr="00AF327F">
        <w:rPr>
          <w:rFonts w:ascii="Times New Roman" w:eastAsia="Times New Roman" w:hAnsi="Times New Roman" w:cs="Times New Roman"/>
          <w:b/>
          <w:bCs/>
          <w:iCs/>
          <w:kern w:val="1"/>
          <w:sz w:val="24"/>
          <w:szCs w:val="24"/>
          <w:lang w:eastAsia="zh-CN"/>
        </w:rPr>
        <w:t xml:space="preserve">uzyska w teście </w:t>
      </w:r>
      <w:proofErr w:type="spellStart"/>
      <w:r w:rsidRPr="00AF327F">
        <w:rPr>
          <w:rFonts w:ascii="Times New Roman" w:eastAsia="Times New Roman" w:hAnsi="Times New Roman" w:cs="Times New Roman"/>
          <w:b/>
          <w:bCs/>
          <w:iCs/>
          <w:kern w:val="1"/>
          <w:sz w:val="24"/>
          <w:szCs w:val="24"/>
          <w:lang w:eastAsia="zh-CN"/>
        </w:rPr>
        <w:t>PassMark</w:t>
      </w:r>
      <w:proofErr w:type="spellEnd"/>
      <w:r>
        <w:rPr>
          <w:rFonts w:ascii="Times New Roman" w:eastAsia="Times New Roman" w:hAnsi="Times New Roman" w:cs="Times New Roman"/>
          <w:b/>
          <w:bCs/>
          <w:iCs/>
          <w:kern w:val="1"/>
          <w:sz w:val="24"/>
          <w:szCs w:val="24"/>
          <w:lang w:eastAsia="zh-CN"/>
        </w:rPr>
        <w:t xml:space="preserve"> </w:t>
      </w:r>
      <w:proofErr w:type="spellStart"/>
      <w:r w:rsidRPr="00AF327F">
        <w:rPr>
          <w:rFonts w:ascii="Times New Roman" w:eastAsia="Times New Roman" w:hAnsi="Times New Roman" w:cs="Times New Roman"/>
          <w:b/>
          <w:bCs/>
          <w:iCs/>
          <w:kern w:val="1"/>
          <w:sz w:val="24"/>
          <w:szCs w:val="24"/>
          <w:lang w:eastAsia="zh-CN"/>
        </w:rPr>
        <w:t>Average</w:t>
      </w:r>
      <w:proofErr w:type="spellEnd"/>
      <w:r w:rsidRPr="00AF327F">
        <w:rPr>
          <w:rFonts w:ascii="Times New Roman" w:eastAsia="Times New Roman" w:hAnsi="Times New Roman" w:cs="Times New Roman"/>
          <w:b/>
          <w:bCs/>
          <w:iCs/>
          <w:kern w:val="1"/>
          <w:sz w:val="24"/>
          <w:szCs w:val="24"/>
          <w:lang w:eastAsia="zh-CN"/>
        </w:rPr>
        <w:t xml:space="preserve"> CPU Mark wydajność punktową sprzętu mniejszą niż określona w Szczegółowym opisie przedmiotu zamówienia (Załącznik nr 2 do SIWZ), </w:t>
      </w:r>
      <w:r w:rsidRPr="00AF327F">
        <w:rPr>
          <w:rFonts w:ascii="Times New Roman" w:eastAsia="Arial" w:hAnsi="Times New Roman" w:cs="Times New Roman"/>
          <w:b/>
          <w:bCs/>
          <w:kern w:val="1"/>
          <w:sz w:val="24"/>
          <w:szCs w:val="24"/>
          <w:lang w:eastAsia="zh-CN"/>
        </w:rPr>
        <w:t>Zamawiający odrzuci ofertę jako niezgodną z treścią SIWZ.</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3) </w:t>
      </w:r>
      <w:r w:rsidRPr="00BD6BAA">
        <w:rPr>
          <w:rFonts w:ascii="Times New Roman" w:eastAsia="Times New Roman" w:hAnsi="Times New Roman" w:cs="Times New Roman"/>
          <w:b/>
          <w:kern w:val="1"/>
          <w:sz w:val="24"/>
          <w:szCs w:val="24"/>
          <w:lang w:eastAsia="pl-PL"/>
        </w:rPr>
        <w:t>KRYTERIUM II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 </w:t>
      </w:r>
      <w:r>
        <w:rPr>
          <w:rFonts w:ascii="Times New Roman" w:eastAsia="Times New Roman" w:hAnsi="Times New Roman" w:cs="Times New Roman"/>
          <w:b/>
          <w:kern w:val="1"/>
          <w:sz w:val="24"/>
          <w:szCs w:val="24"/>
          <w:lang w:eastAsia="pl-PL"/>
        </w:rPr>
        <w:t>warunki gwarancji</w:t>
      </w:r>
      <w:r>
        <w:rPr>
          <w:rFonts w:ascii="Times New Roman" w:eastAsia="Times New Roman" w:hAnsi="Times New Roman" w:cs="Calibri"/>
          <w:b/>
          <w:bCs/>
          <w:kern w:val="1"/>
          <w:sz w:val="24"/>
          <w:szCs w:val="24"/>
          <w:lang w:eastAsia="zh-CN"/>
        </w:rPr>
        <w:t xml:space="preserve"> (G) waga - 20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t>
      </w:r>
      <w:r>
        <w:rPr>
          <w:rFonts w:ascii="Times New Roman" w:eastAsia="Arial" w:hAnsi="Times New Roman" w:cs="Calibri"/>
          <w:bCs/>
          <w:kern w:val="1"/>
          <w:sz w:val="24"/>
          <w:szCs w:val="24"/>
          <w:lang w:eastAsia="zh-CN"/>
        </w:rPr>
        <w:lastRenderedPageBreak/>
        <w:t>wynosi wówczas 24 m-ce).</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12 miesięcy(czas objęty gwarancją wynosi wówczas 36 m-</w:t>
      </w:r>
      <w:proofErr w:type="spellStart"/>
      <w:r>
        <w:rPr>
          <w:rFonts w:ascii="Times New Roman" w:eastAsia="Arial" w:hAnsi="Times New Roman" w:cs="Calibri"/>
          <w:bCs/>
          <w:kern w:val="1"/>
          <w:sz w:val="24"/>
          <w:szCs w:val="24"/>
          <w:lang w:eastAsia="zh-CN"/>
        </w:rPr>
        <w:t>cy</w:t>
      </w:r>
      <w:proofErr w:type="spellEnd"/>
      <w:r>
        <w:rPr>
          <w:rFonts w:ascii="Times New Roman" w:eastAsia="Arial" w:hAnsi="Times New Roman" w:cs="Calibri"/>
          <w:bCs/>
          <w:kern w:val="1"/>
          <w:sz w:val="24"/>
          <w:szCs w:val="24"/>
          <w:lang w:eastAsia="zh-CN"/>
        </w:rPr>
        <w:t>).</w:t>
      </w:r>
    </w:p>
    <w:p w:rsidR="00D30A5E" w:rsidRPr="00BB7DD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wówczas czas objęty gwarancją wynosi </w:t>
      </w:r>
      <w:r>
        <w:rPr>
          <w:rFonts w:ascii="Times New Roman" w:eastAsia="Arial" w:hAnsi="Times New Roman" w:cs="Calibri"/>
          <w:bCs/>
          <w:kern w:val="1"/>
          <w:sz w:val="24"/>
          <w:szCs w:val="24"/>
          <w:lang w:eastAsia="zh-CN"/>
        </w:rPr>
        <w:t>36</w:t>
      </w:r>
      <w:r w:rsidRPr="00BB7DDD">
        <w:rPr>
          <w:rFonts w:ascii="Times New Roman" w:eastAsia="Arial" w:hAnsi="Times New Roman" w:cs="Calibri"/>
          <w:bCs/>
          <w:kern w:val="1"/>
          <w:sz w:val="24"/>
          <w:szCs w:val="24"/>
          <w:lang w:eastAsia="zh-CN"/>
        </w:rPr>
        <w:t>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inimalny okres gwarancji, tj. 24 miesiące</w:t>
      </w:r>
      <w:r w:rsidRPr="0021460C">
        <w:rPr>
          <w:rFonts w:ascii="Times New Roman" w:eastAsia="Arial" w:hAnsi="Times New Roman" w:cs="Calibri"/>
          <w:bCs/>
          <w:kern w:val="1"/>
          <w:sz w:val="24"/>
          <w:szCs w:val="24"/>
          <w:lang w:eastAsia="zh-CN"/>
        </w:rPr>
        <w:t>-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DA2E2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zwiększenie czasu objętego gwarancją oferty badanej</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G</w:t>
      </w:r>
      <w:r w:rsidRPr="00BD6BAA">
        <w:rPr>
          <w:rFonts w:ascii="Times New Roman" w:eastAsia="Arial" w:hAnsi="Times New Roman" w:cs="Calibri"/>
          <w:bCs/>
          <w:kern w:val="1"/>
          <w:sz w:val="20"/>
          <w:szCs w:val="20"/>
          <w:lang w:eastAsia="zh-CN"/>
        </w:rPr>
        <w:t xml:space="preserve"> =  ---------------------------------------</w:t>
      </w:r>
      <w:r>
        <w:rPr>
          <w:rFonts w:ascii="Times New Roman" w:eastAsia="Arial" w:hAnsi="Times New Roman" w:cs="Calibri"/>
          <w:bCs/>
          <w:kern w:val="1"/>
          <w:sz w:val="20"/>
          <w:szCs w:val="20"/>
          <w:lang w:eastAsia="zh-CN"/>
        </w:rPr>
        <w:t>--------------------------- x 20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12 m-</w:t>
      </w:r>
      <w:proofErr w:type="spellStart"/>
      <w:r>
        <w:rPr>
          <w:rFonts w:ascii="Times New Roman" w:eastAsia="Arial" w:hAnsi="Times New Roman" w:cs="Calibri"/>
          <w:bCs/>
          <w:kern w:val="1"/>
          <w:sz w:val="20"/>
          <w:szCs w:val="20"/>
          <w:lang w:eastAsia="zh-CN"/>
        </w:rPr>
        <w:t>cy</w:t>
      </w:r>
      <w:proofErr w:type="spellEnd"/>
    </w:p>
    <w:p w:rsidR="00D30A5E" w:rsidRPr="00DA0C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4) KRYTERIUM IV </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13</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sprzętu, złożone drogą faksową lub elektroniczną</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Należy podać wyłącznie pełne dni, w innym przypadku Zamawiający do oceny ofert oraz do umowy przyjmie ilość dni zaokrągloną w dół do pełnych 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Pr="004D2A64"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5 dni – maksymalnie 10 dni roboczych</w:t>
      </w:r>
      <w:r w:rsidRPr="004D2A64">
        <w:rPr>
          <w:rFonts w:ascii="Times New Roman" w:eastAsia="Arial" w:hAnsi="Times New Roman" w:cs="Calibri"/>
          <w:bCs/>
          <w:kern w:val="1"/>
          <w:sz w:val="24"/>
          <w:szCs w:val="24"/>
          <w:lang w:eastAsia="zh-CN"/>
        </w:rPr>
        <w:t xml:space="preserve">.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aksymalną ilość dni roboczych tj. 10 dni roboczych.</w:t>
      </w:r>
      <w:r w:rsidRPr="00E57F1E">
        <w:rPr>
          <w:rFonts w:ascii="Times New Roman" w:eastAsia="Arial" w:hAnsi="Times New Roman" w:cs="Calibri"/>
          <w:bCs/>
          <w:kern w:val="1"/>
          <w:sz w:val="24"/>
          <w:szCs w:val="24"/>
          <w:lang w:eastAsia="zh-CN"/>
        </w:rPr>
        <w:t xml:space="preserve"> </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Pr>
          <w:rFonts w:ascii="Times New Roman" w:eastAsia="Arial" w:hAnsi="Times New Roman" w:cs="Calibri"/>
          <w:bCs/>
          <w:kern w:val="1"/>
          <w:sz w:val="20"/>
          <w:szCs w:val="20"/>
          <w:lang w:eastAsia="zh-CN"/>
        </w:rPr>
        <w:t>--------------------------- x 13</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p w:rsidR="00D30A5E" w:rsidRPr="00DA0C97"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Default="00D30A5E"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C+W+G+T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u w:val="single"/>
          <w:lang w:eastAsia="zh-CN"/>
        </w:rPr>
      </w:pPr>
      <w:r>
        <w:rPr>
          <w:rFonts w:ascii="Times New Roman" w:eastAsia="Times New Roman" w:hAnsi="Times New Roman" w:cs="Times New Roman"/>
          <w:b/>
          <w:bCs/>
          <w:kern w:val="1"/>
          <w:sz w:val="24"/>
          <w:szCs w:val="24"/>
          <w:u w:val="single"/>
          <w:lang w:eastAsia="zh-CN"/>
        </w:rPr>
        <w:t>3. Zadanie nr 4, 5</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D6BAA">
        <w:rPr>
          <w:rFonts w:ascii="Times New Roman" w:eastAsia="Times New Roman" w:hAnsi="Times New Roman" w:cs="Times New Roman"/>
          <w:bCs/>
          <w:kern w:val="1"/>
          <w:sz w:val="24"/>
          <w:szCs w:val="24"/>
          <w:lang w:eastAsia="zh-CN"/>
        </w:rPr>
        <w:t>Do porównania ofert 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wartość ogółem brutto oferty.</w:t>
      </w:r>
    </w:p>
    <w:p w:rsidR="00D30A5E" w:rsidRPr="00E57F1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E57F1E">
        <w:rPr>
          <w:rFonts w:ascii="Times New Roman" w:eastAsia="Times New Roman" w:hAnsi="Times New Roman" w:cs="Times New Roman"/>
          <w:iCs/>
          <w:sz w:val="24"/>
          <w:szCs w:val="24"/>
          <w:lang w:eastAsia="pl-PL"/>
        </w:rPr>
        <w:t>Punkty przyznawane będą wg wzoru:</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ind w:left="360"/>
        <w:jc w:val="both"/>
        <w:textAlignment w:val="baseline"/>
        <w:rPr>
          <w:rFonts w:ascii="Times New Roman" w:eastAsia="Times New Roman" w:hAnsi="Times New Roman" w:cs="Calibri"/>
          <w:bCs/>
          <w:kern w:val="1"/>
          <w:sz w:val="4"/>
          <w:szCs w:val="4"/>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0A3DA8"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 </w:t>
      </w:r>
      <w:r w:rsidRPr="00A857E1">
        <w:rPr>
          <w:rFonts w:ascii="Times New Roman" w:eastAsia="Times New Roman" w:hAnsi="Times New Roman" w:cs="Times New Roman"/>
          <w:b/>
          <w:bCs/>
          <w:kern w:val="1"/>
          <w:sz w:val="24"/>
          <w:szCs w:val="24"/>
          <w:lang w:eastAsia="pl-PL"/>
        </w:rPr>
        <w:t xml:space="preserve">zużycie energii elektrycznej (E) </w:t>
      </w:r>
      <w:r>
        <w:rPr>
          <w:rFonts w:ascii="Times New Roman" w:eastAsia="Times New Roman" w:hAnsi="Times New Roman" w:cs="Times New Roman"/>
          <w:b/>
          <w:bCs/>
          <w:kern w:val="1"/>
          <w:sz w:val="24"/>
          <w:szCs w:val="24"/>
          <w:lang w:eastAsia="pl-PL"/>
        </w:rPr>
        <w:t>waga – 7</w:t>
      </w:r>
      <w:r w:rsidRPr="00A857E1">
        <w:rPr>
          <w:rFonts w:ascii="Times New Roman" w:eastAsia="Times New Roman" w:hAnsi="Times New Roman" w:cs="Times New Roman"/>
          <w:b/>
          <w:bCs/>
          <w:kern w:val="1"/>
          <w:sz w:val="24"/>
          <w:szCs w:val="24"/>
          <w:lang w:eastAsia="pl-PL"/>
        </w:rPr>
        <w:t>%</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2B6267">
        <w:rPr>
          <w:rFonts w:ascii="Times New Roman" w:eastAsia="Times New Roman" w:hAnsi="Times New Roman" w:cs="Times New Roman"/>
          <w:bCs/>
          <w:kern w:val="1"/>
          <w:sz w:val="24"/>
          <w:szCs w:val="24"/>
          <w:lang w:eastAsia="zh-CN"/>
        </w:rPr>
        <w:t>Do porównania ofert będzie brane pod uwagę</w:t>
      </w:r>
      <w:r>
        <w:rPr>
          <w:rFonts w:ascii="Times New Roman" w:eastAsia="Times New Roman" w:hAnsi="Times New Roman" w:cs="Times New Roman"/>
          <w:bCs/>
          <w:kern w:val="1"/>
          <w:sz w:val="24"/>
          <w:szCs w:val="24"/>
          <w:lang w:eastAsia="zh-CN"/>
        </w:rPr>
        <w:t xml:space="preserve"> sumaryczne</w:t>
      </w:r>
      <w:r w:rsidRPr="002B6267">
        <w:rPr>
          <w:rFonts w:ascii="Times New Roman" w:eastAsia="Times New Roman" w:hAnsi="Times New Roman" w:cs="Times New Roman"/>
          <w:iCs/>
          <w:sz w:val="24"/>
          <w:szCs w:val="24"/>
          <w:lang w:eastAsia="pl-PL"/>
        </w:rPr>
        <w:t xml:space="preserve"> zużycie energii elektrycznej </w:t>
      </w:r>
      <w:r>
        <w:rPr>
          <w:rFonts w:ascii="Times New Roman" w:eastAsia="Times New Roman" w:hAnsi="Times New Roman" w:cs="Times New Roman"/>
          <w:iCs/>
          <w:sz w:val="24"/>
          <w:szCs w:val="24"/>
          <w:lang w:eastAsia="pl-PL"/>
        </w:rPr>
        <w:t xml:space="preserve">oferowanego sprzętu (w Wat) </w:t>
      </w:r>
      <w:r w:rsidRPr="00C37AF7">
        <w:rPr>
          <w:rFonts w:ascii="Times New Roman" w:eastAsia="Times New Roman" w:hAnsi="Times New Roman" w:cs="Times New Roman"/>
          <w:iCs/>
          <w:sz w:val="24"/>
          <w:szCs w:val="24"/>
          <w:u w:val="single"/>
          <w:lang w:eastAsia="pl-PL"/>
        </w:rPr>
        <w:t>w cyklu praca dla opcji drukowania</w:t>
      </w:r>
      <w:r>
        <w:rPr>
          <w:rFonts w:ascii="Times New Roman" w:eastAsia="Times New Roman" w:hAnsi="Times New Roman" w:cs="Times New Roman"/>
          <w:iCs/>
          <w:sz w:val="24"/>
          <w:szCs w:val="24"/>
          <w:u w:val="single"/>
          <w:lang w:eastAsia="pl-PL"/>
        </w:rPr>
        <w:t xml:space="preserve"> </w:t>
      </w:r>
      <w:r w:rsidRPr="002B6267">
        <w:rPr>
          <w:rFonts w:ascii="Times New Roman" w:eastAsia="Times New Roman" w:hAnsi="Times New Roman" w:cs="Times New Roman"/>
          <w:iCs/>
          <w:sz w:val="24"/>
          <w:szCs w:val="24"/>
          <w:lang w:eastAsia="pl-PL"/>
        </w:rPr>
        <w:t>podane w formularzu ofertowym</w:t>
      </w:r>
      <w:r>
        <w:rPr>
          <w:rFonts w:ascii="Times New Roman" w:eastAsia="Times New Roman" w:hAnsi="Times New Roman" w:cs="Times New Roman"/>
          <w:iCs/>
          <w:sz w:val="24"/>
          <w:szCs w:val="24"/>
          <w:lang w:eastAsia="pl-PL"/>
        </w:rPr>
        <w:t xml:space="preserve"> w kolumnie nr 3.</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Punkty przyznawane będą wg poniższego wzoru:</w:t>
      </w:r>
    </w:p>
    <w:p w:rsidR="00D30A5E" w:rsidRPr="00EC2CD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2B6267" w:rsidRDefault="00D30A5E" w:rsidP="00D30A5E">
      <w:pPr>
        <w:shd w:val="clear" w:color="auto" w:fill="FFFFFF"/>
        <w:tabs>
          <w:tab w:val="left" w:leader="hyphen" w:pos="5304"/>
          <w:tab w:val="left" w:pos="7513"/>
          <w:tab w:val="left" w:pos="7655"/>
          <w:tab w:val="left" w:pos="7797"/>
        </w:tabs>
        <w:spacing w:after="0" w:line="240" w:lineRule="auto"/>
        <w:ind w:left="2124" w:right="1636" w:firstLine="1137"/>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lastRenderedPageBreak/>
        <w:t xml:space="preserve">Z </w:t>
      </w:r>
      <w:r>
        <w:rPr>
          <w:rFonts w:ascii="Times New Roman" w:eastAsia="Times New Roman" w:hAnsi="Times New Roman" w:cs="Times New Roman"/>
          <w:sz w:val="18"/>
          <w:szCs w:val="18"/>
          <w:vertAlign w:val="subscript"/>
          <w:lang w:eastAsia="pl-PL"/>
        </w:rPr>
        <w:t>min</w:t>
      </w:r>
      <w:r w:rsidRPr="002B6267">
        <w:rPr>
          <w:rFonts w:ascii="Times New Roman" w:eastAsia="Times New Roman" w:hAnsi="Times New Roman" w:cs="Times New Roman"/>
          <w:sz w:val="18"/>
          <w:szCs w:val="18"/>
          <w:lang w:eastAsia="pl-PL"/>
        </w:rPr>
        <w:br/>
      </w:r>
      <w:r>
        <w:rPr>
          <w:rFonts w:ascii="Times New Roman" w:eastAsia="Times New Roman" w:hAnsi="Times New Roman" w:cs="Times New Roman"/>
          <w:sz w:val="18"/>
          <w:szCs w:val="18"/>
          <w:lang w:eastAsia="pl-PL"/>
        </w:rPr>
        <w:t xml:space="preserve">E </w:t>
      </w:r>
      <w:r w:rsidRPr="002B6267">
        <w:rPr>
          <w:rFonts w:ascii="Times New Roman" w:eastAsia="Times New Roman" w:hAnsi="Times New Roman" w:cs="Times New Roman"/>
          <w:sz w:val="18"/>
          <w:szCs w:val="18"/>
          <w:lang w:eastAsia="pl-PL"/>
        </w:rPr>
        <w:t xml:space="preserve">= </w:t>
      </w:r>
      <w:r>
        <w:rPr>
          <w:rFonts w:ascii="Times New Roman" w:eastAsia="Times New Roman" w:hAnsi="Times New Roman" w:cs="Times New Roman"/>
          <w:sz w:val="18"/>
          <w:szCs w:val="18"/>
          <w:lang w:eastAsia="pl-PL"/>
        </w:rPr>
        <w:t>------------------------------------x 7</w:t>
      </w:r>
      <w:r w:rsidRPr="002B6267">
        <w:rPr>
          <w:rFonts w:ascii="Times New Roman" w:eastAsia="Times New Roman" w:hAnsi="Times New Roman" w:cs="Times New Roman"/>
          <w:spacing w:val="-3"/>
          <w:sz w:val="18"/>
          <w:szCs w:val="18"/>
          <w:lang w:eastAsia="pl-PL"/>
        </w:rPr>
        <w:t xml:space="preserve"> pkt</w:t>
      </w:r>
    </w:p>
    <w:p w:rsidR="00D30A5E" w:rsidRPr="00B2478E" w:rsidRDefault="00D30A5E" w:rsidP="00D30A5E">
      <w:pPr>
        <w:shd w:val="clear" w:color="auto" w:fill="FFFFFF"/>
        <w:spacing w:after="0" w:line="240" w:lineRule="auto"/>
        <w:ind w:left="2617"/>
        <w:rPr>
          <w:rFonts w:ascii="Times New Roman" w:eastAsia="Times New Roman" w:hAnsi="Times New Roman" w:cs="Times New Roman"/>
          <w:spacing w:val="-2"/>
          <w:sz w:val="18"/>
          <w:szCs w:val="18"/>
          <w:vertAlign w:val="subscript"/>
          <w:lang w:eastAsia="pl-PL"/>
        </w:rPr>
      </w:pPr>
      <w:r>
        <w:rPr>
          <w:rFonts w:ascii="Times New Roman" w:eastAsia="Times New Roman" w:hAnsi="Times New Roman" w:cs="Times New Roman"/>
          <w:spacing w:val="-2"/>
          <w:sz w:val="18"/>
          <w:szCs w:val="18"/>
          <w:lang w:eastAsia="pl-PL"/>
        </w:rPr>
        <w:t xml:space="preserve">Z </w:t>
      </w:r>
      <w:r>
        <w:rPr>
          <w:rFonts w:ascii="Times New Roman" w:eastAsia="Times New Roman" w:hAnsi="Times New Roman" w:cs="Times New Roman"/>
          <w:spacing w:val="-2"/>
          <w:sz w:val="18"/>
          <w:szCs w:val="18"/>
          <w:vertAlign w:val="subscript"/>
          <w:lang w:eastAsia="pl-PL"/>
        </w:rPr>
        <w:t>oferty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p>
    <w:p w:rsidR="00D30A5E" w:rsidRPr="00AF327F"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u w:val="single"/>
          <w:lang w:eastAsia="zh-CN"/>
        </w:rPr>
      </w:pPr>
      <w:r w:rsidRPr="00AF327F">
        <w:rPr>
          <w:rFonts w:ascii="Times New Roman" w:eastAsia="Times New Roman" w:hAnsi="Times New Roman" w:cs="Times New Roman"/>
          <w:kern w:val="1"/>
          <w:sz w:val="24"/>
          <w:szCs w:val="24"/>
          <w:u w:val="single"/>
          <w:lang w:eastAsia="zh-CN"/>
        </w:rPr>
        <w:t>gdzie w zadaniu nr 4:</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 xml:space="preserve">Z min – najmniejszy </w:t>
      </w:r>
      <w:r>
        <w:rPr>
          <w:rFonts w:ascii="Times New Roman" w:eastAsia="Times New Roman" w:hAnsi="Times New Roman" w:cs="Times New Roman"/>
          <w:kern w:val="1"/>
          <w:sz w:val="20"/>
          <w:szCs w:val="20"/>
          <w:lang w:eastAsia="zh-CN"/>
        </w:rPr>
        <w:t xml:space="preserve">sumaryczny </w:t>
      </w:r>
      <w:r w:rsidRPr="00563E3A">
        <w:rPr>
          <w:rFonts w:ascii="Times New Roman" w:eastAsia="Times New Roman" w:hAnsi="Times New Roman" w:cs="Times New Roman"/>
          <w:kern w:val="1"/>
          <w:sz w:val="20"/>
          <w:szCs w:val="20"/>
          <w:lang w:eastAsia="zh-CN"/>
        </w:rPr>
        <w:t>pobór mocy zaoferowan</w:t>
      </w:r>
      <w:r>
        <w:rPr>
          <w:rFonts w:ascii="Times New Roman" w:eastAsia="Times New Roman" w:hAnsi="Times New Roman" w:cs="Times New Roman"/>
          <w:kern w:val="1"/>
          <w:sz w:val="20"/>
          <w:szCs w:val="20"/>
          <w:lang w:eastAsia="zh-CN"/>
        </w:rPr>
        <w:t>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w:t>
      </w:r>
      <w:r w:rsidRPr="00563E3A">
        <w:rPr>
          <w:rFonts w:ascii="Times New Roman" w:eastAsia="Times New Roman" w:hAnsi="Times New Roman" w:cs="Times New Roman"/>
          <w:kern w:val="1"/>
          <w:sz w:val="20"/>
          <w:szCs w:val="20"/>
          <w:lang w:eastAsia="zh-CN"/>
        </w:rPr>
        <w:t xml:space="preserve"> spośród badanych ofert</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 xml:space="preserve">Z oferty badanej </w:t>
      </w:r>
      <w:r>
        <w:rPr>
          <w:rFonts w:ascii="Times New Roman" w:eastAsia="Times New Roman" w:hAnsi="Times New Roman" w:cs="Times New Roman"/>
          <w:kern w:val="1"/>
          <w:sz w:val="20"/>
          <w:szCs w:val="20"/>
          <w:lang w:eastAsia="zh-CN"/>
        </w:rPr>
        <w:t>–sumaryczny pobór mocy zaoferowanych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w:t>
      </w:r>
      <w:r w:rsidRPr="00563E3A">
        <w:rPr>
          <w:rFonts w:ascii="Times New Roman" w:eastAsia="Times New Roman" w:hAnsi="Times New Roman" w:cs="Times New Roman"/>
          <w:kern w:val="1"/>
          <w:sz w:val="20"/>
          <w:szCs w:val="20"/>
          <w:lang w:eastAsia="zh-CN"/>
        </w:rPr>
        <w:t xml:space="preserve"> w ofercie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gdzie:</w:t>
      </w:r>
    </w:p>
    <w:p w:rsidR="00D30A5E" w:rsidRPr="00CD3C1C"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suma</w:t>
      </w:r>
      <w:r w:rsidRPr="00CD3C1C">
        <w:rPr>
          <w:rFonts w:ascii="Times New Roman" w:eastAsia="Times New Roman" w:hAnsi="Times New Roman" w:cs="Times New Roman"/>
          <w:kern w:val="1"/>
          <w:sz w:val="24"/>
          <w:szCs w:val="24"/>
          <w:lang w:eastAsia="zh-CN"/>
        </w:rPr>
        <w:t>ryczny pobór mocy zostanie wyliczony wg poniższego wzoru:</w:t>
      </w:r>
    </w:p>
    <w:p w:rsidR="00D30A5E" w:rsidRPr="00CD3C1C"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2"/>
          <w:szCs w:val="12"/>
          <w:lang w:eastAsia="zh-CN"/>
        </w:rPr>
      </w:pPr>
      <w:r w:rsidRPr="00CD3C1C">
        <w:rPr>
          <w:rFonts w:ascii="Times New Roman" w:eastAsia="Times New Roman" w:hAnsi="Times New Roman" w:cs="Times New Roman"/>
          <w:kern w:val="1"/>
          <w:sz w:val="24"/>
          <w:szCs w:val="24"/>
          <w:lang w:eastAsia="zh-CN"/>
        </w:rPr>
        <w:t xml:space="preserve">Z = </w:t>
      </w:r>
      <w:r>
        <w:rPr>
          <w:rFonts w:ascii="Times New Roman" w:eastAsia="Times New Roman" w:hAnsi="Times New Roman" w:cs="Times New Roman"/>
          <w:kern w:val="1"/>
          <w:sz w:val="24"/>
          <w:szCs w:val="24"/>
          <w:lang w:eastAsia="zh-CN"/>
        </w:rPr>
        <w:t>(</w:t>
      </w:r>
      <w:r w:rsidRPr="00CD3C1C">
        <w:rPr>
          <w:rFonts w:ascii="Times New Roman" w:eastAsia="Times New Roman" w:hAnsi="Times New Roman" w:cs="Times New Roman"/>
          <w:kern w:val="1"/>
          <w:sz w:val="24"/>
          <w:szCs w:val="24"/>
          <w:lang w:eastAsia="zh-CN"/>
        </w:rPr>
        <w:t xml:space="preserve">Z poz.1 </w:t>
      </w:r>
      <w:r>
        <w:rPr>
          <w:rFonts w:ascii="Times New Roman" w:eastAsia="Times New Roman" w:hAnsi="Times New Roman" w:cs="Times New Roman"/>
          <w:kern w:val="1"/>
          <w:sz w:val="24"/>
          <w:szCs w:val="24"/>
          <w:lang w:eastAsia="zh-CN"/>
        </w:rPr>
        <w:t xml:space="preserve">x 42) </w:t>
      </w:r>
      <w:r w:rsidRPr="00CD3C1C">
        <w:rPr>
          <w:rFonts w:ascii="Times New Roman" w:eastAsia="Times New Roman" w:hAnsi="Times New Roman" w:cs="Times New Roman"/>
          <w:kern w:val="1"/>
          <w:sz w:val="24"/>
          <w:szCs w:val="24"/>
          <w:lang w:eastAsia="zh-CN"/>
        </w:rPr>
        <w:t xml:space="preserve">+ (Z poz.2 x </w:t>
      </w:r>
      <w:r>
        <w:rPr>
          <w:rFonts w:ascii="Times New Roman" w:eastAsia="Times New Roman" w:hAnsi="Times New Roman" w:cs="Times New Roman"/>
          <w:kern w:val="1"/>
          <w:sz w:val="24"/>
          <w:szCs w:val="24"/>
          <w:lang w:eastAsia="zh-CN"/>
        </w:rPr>
        <w:t>15</w:t>
      </w:r>
      <w:r w:rsidRPr="00CD3C1C">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(Z poz.3x 2) </w:t>
      </w:r>
      <w:r w:rsidRPr="00CD3C1C">
        <w:rPr>
          <w:rFonts w:ascii="Times New Roman" w:eastAsia="Times New Roman" w:hAnsi="Times New Roman" w:cs="Times New Roman"/>
          <w:kern w:val="1"/>
          <w:sz w:val="24"/>
          <w:szCs w:val="24"/>
          <w:lang w:eastAsia="zh-CN"/>
        </w:rPr>
        <w:t>+ (Z poz.</w:t>
      </w:r>
      <w:r>
        <w:rPr>
          <w:rFonts w:ascii="Times New Roman" w:eastAsia="Times New Roman" w:hAnsi="Times New Roman" w:cs="Times New Roman"/>
          <w:kern w:val="1"/>
          <w:sz w:val="24"/>
          <w:szCs w:val="24"/>
          <w:lang w:eastAsia="zh-CN"/>
        </w:rPr>
        <w:t>4</w:t>
      </w:r>
      <w:r w:rsidRPr="00CD3C1C">
        <w:rPr>
          <w:rFonts w:ascii="Times New Roman" w:eastAsia="Times New Roman" w:hAnsi="Times New Roman" w:cs="Times New Roman"/>
          <w:kern w:val="1"/>
          <w:sz w:val="24"/>
          <w:szCs w:val="24"/>
          <w:lang w:eastAsia="zh-CN"/>
        </w:rPr>
        <w:t xml:space="preserve"> x </w:t>
      </w:r>
      <w:r>
        <w:rPr>
          <w:rFonts w:ascii="Times New Roman" w:eastAsia="Times New Roman" w:hAnsi="Times New Roman" w:cs="Times New Roman"/>
          <w:kern w:val="1"/>
          <w:sz w:val="24"/>
          <w:szCs w:val="24"/>
          <w:lang w:eastAsia="zh-CN"/>
        </w:rPr>
        <w:t>6</w:t>
      </w:r>
      <w:r w:rsidRPr="00CD3C1C">
        <w:rPr>
          <w:rFonts w:ascii="Times New Roman" w:eastAsia="Times New Roman" w:hAnsi="Times New Roman" w:cs="Times New Roman"/>
          <w:kern w:val="1"/>
          <w:sz w:val="24"/>
          <w:szCs w:val="24"/>
          <w:lang w:eastAsia="zh-CN"/>
        </w:rPr>
        <w:t>)</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Z poz. 1 – pobór mocy zaoferowanych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 w pozycji 1 tabeli</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 xml:space="preserve">Z </w:t>
      </w:r>
      <w:r>
        <w:rPr>
          <w:rFonts w:ascii="Times New Roman" w:eastAsia="Times New Roman" w:hAnsi="Times New Roman" w:cs="Times New Roman"/>
          <w:kern w:val="1"/>
          <w:sz w:val="20"/>
          <w:szCs w:val="20"/>
          <w:lang w:eastAsia="zh-CN"/>
        </w:rPr>
        <w:t>poz. 2 – pobór mocy zaoferowanych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 w pozycji 2 tabeli</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Z poz. 3 – pobór mocy zaoferowanych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 w pozycji 3 tabeli</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 xml:space="preserve">Z </w:t>
      </w:r>
      <w:r>
        <w:rPr>
          <w:rFonts w:ascii="Times New Roman" w:eastAsia="Times New Roman" w:hAnsi="Times New Roman" w:cs="Times New Roman"/>
          <w:kern w:val="1"/>
          <w:sz w:val="20"/>
          <w:szCs w:val="20"/>
          <w:lang w:eastAsia="zh-CN"/>
        </w:rPr>
        <w:t>poz. 4 – pobór mocy zaoferowanych</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ń w pozycji 4 tabeli</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Pr="00AF327F"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u w:val="single"/>
          <w:lang w:eastAsia="zh-CN"/>
        </w:rPr>
      </w:pPr>
      <w:r w:rsidRPr="00AF327F">
        <w:rPr>
          <w:rFonts w:ascii="Times New Roman" w:eastAsia="Times New Roman" w:hAnsi="Times New Roman" w:cs="Times New Roman"/>
          <w:kern w:val="1"/>
          <w:sz w:val="24"/>
          <w:szCs w:val="24"/>
          <w:u w:val="single"/>
          <w:lang w:eastAsia="zh-CN"/>
        </w:rPr>
        <w:t>gdzie w zadaniu nr 5 :</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Z min – najmniejszy</w:t>
      </w:r>
      <w:r>
        <w:rPr>
          <w:rFonts w:ascii="Times New Roman" w:eastAsia="Times New Roman" w:hAnsi="Times New Roman" w:cs="Times New Roman"/>
          <w:kern w:val="1"/>
          <w:sz w:val="20"/>
          <w:szCs w:val="20"/>
          <w:lang w:eastAsia="zh-CN"/>
        </w:rPr>
        <w:t xml:space="preserve"> </w:t>
      </w:r>
      <w:r w:rsidRPr="00563E3A">
        <w:rPr>
          <w:rFonts w:ascii="Times New Roman" w:eastAsia="Times New Roman" w:hAnsi="Times New Roman" w:cs="Times New Roman"/>
          <w:kern w:val="1"/>
          <w:sz w:val="20"/>
          <w:szCs w:val="20"/>
          <w:lang w:eastAsia="zh-CN"/>
        </w:rPr>
        <w:t>pobór mocy zaoferowan</w:t>
      </w:r>
      <w:r>
        <w:rPr>
          <w:rFonts w:ascii="Times New Roman" w:eastAsia="Times New Roman" w:hAnsi="Times New Roman" w:cs="Times New Roman"/>
          <w:kern w:val="1"/>
          <w:sz w:val="20"/>
          <w:szCs w:val="20"/>
          <w:lang w:eastAsia="zh-CN"/>
        </w:rPr>
        <w:t>ego</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nia</w:t>
      </w:r>
      <w:r w:rsidRPr="00563E3A">
        <w:rPr>
          <w:rFonts w:ascii="Times New Roman" w:eastAsia="Times New Roman" w:hAnsi="Times New Roman" w:cs="Times New Roman"/>
          <w:kern w:val="1"/>
          <w:sz w:val="20"/>
          <w:szCs w:val="20"/>
          <w:lang w:eastAsia="zh-CN"/>
        </w:rPr>
        <w:t xml:space="preserve"> spośród badanych ofert</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563E3A">
        <w:rPr>
          <w:rFonts w:ascii="Times New Roman" w:eastAsia="Times New Roman" w:hAnsi="Times New Roman" w:cs="Times New Roman"/>
          <w:kern w:val="1"/>
          <w:sz w:val="20"/>
          <w:szCs w:val="20"/>
          <w:lang w:eastAsia="zh-CN"/>
        </w:rPr>
        <w:t xml:space="preserve">Z oferty badanej </w:t>
      </w:r>
      <w:r>
        <w:rPr>
          <w:rFonts w:ascii="Times New Roman" w:eastAsia="Times New Roman" w:hAnsi="Times New Roman" w:cs="Times New Roman"/>
          <w:kern w:val="1"/>
          <w:sz w:val="20"/>
          <w:szCs w:val="20"/>
          <w:lang w:eastAsia="zh-CN"/>
        </w:rPr>
        <w:t>– pobór mocy zaoferowanego</w:t>
      </w:r>
      <w:r w:rsidRPr="00563E3A">
        <w:rPr>
          <w:rFonts w:ascii="Times New Roman" w:eastAsia="Times New Roman" w:hAnsi="Times New Roman" w:cs="Times New Roman"/>
          <w:kern w:val="1"/>
          <w:sz w:val="20"/>
          <w:szCs w:val="20"/>
          <w:lang w:eastAsia="zh-CN"/>
        </w:rPr>
        <w:t xml:space="preserve"> urządze</w:t>
      </w:r>
      <w:r>
        <w:rPr>
          <w:rFonts w:ascii="Times New Roman" w:eastAsia="Times New Roman" w:hAnsi="Times New Roman" w:cs="Times New Roman"/>
          <w:kern w:val="1"/>
          <w:sz w:val="20"/>
          <w:szCs w:val="20"/>
          <w:lang w:eastAsia="zh-CN"/>
        </w:rPr>
        <w:t>nia</w:t>
      </w:r>
      <w:r w:rsidRPr="00563E3A">
        <w:rPr>
          <w:rFonts w:ascii="Times New Roman" w:eastAsia="Times New Roman" w:hAnsi="Times New Roman" w:cs="Times New Roman"/>
          <w:kern w:val="1"/>
          <w:sz w:val="20"/>
          <w:szCs w:val="20"/>
          <w:lang w:eastAsia="zh-CN"/>
        </w:rPr>
        <w:t xml:space="preserve"> w ofercie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6"/>
          <w:szCs w:val="16"/>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 xml:space="preserve">Jeśli Wykonawca w formularzu oferty nie dokona wpisu </w:t>
      </w:r>
      <w:r>
        <w:rPr>
          <w:rFonts w:ascii="Times New Roman" w:eastAsia="Times New Roman" w:hAnsi="Times New Roman" w:cs="Times New Roman"/>
          <w:kern w:val="1"/>
          <w:sz w:val="24"/>
          <w:szCs w:val="24"/>
          <w:lang w:eastAsia="zh-CN"/>
        </w:rPr>
        <w:t>poboru</w:t>
      </w:r>
      <w:r w:rsidRPr="006A3815">
        <w:rPr>
          <w:rFonts w:ascii="Times New Roman" w:eastAsia="Times New Roman" w:hAnsi="Times New Roman" w:cs="Times New Roman"/>
          <w:kern w:val="1"/>
          <w:sz w:val="24"/>
          <w:szCs w:val="24"/>
          <w:lang w:eastAsia="zh-CN"/>
        </w:rPr>
        <w:t xml:space="preserve"> mocy</w:t>
      </w:r>
      <w:r>
        <w:rPr>
          <w:rFonts w:ascii="Times New Roman" w:eastAsia="Times New Roman" w:hAnsi="Times New Roman" w:cs="Times New Roman"/>
          <w:kern w:val="1"/>
          <w:sz w:val="24"/>
          <w:szCs w:val="24"/>
          <w:lang w:eastAsia="zh-CN"/>
        </w:rPr>
        <w:t>,</w:t>
      </w:r>
      <w:r>
        <w:rPr>
          <w:rFonts w:ascii="Times New Roman" w:eastAsia="Arial" w:hAnsi="Times New Roman" w:cs="Calibri"/>
          <w:bCs/>
          <w:kern w:val="1"/>
          <w:sz w:val="24"/>
          <w:szCs w:val="24"/>
          <w:lang w:eastAsia="zh-CN"/>
        </w:rPr>
        <w:t xml:space="preserve"> dokonany wpis będzie niejednoznaczny </w:t>
      </w:r>
      <w:r w:rsidRPr="00886B37">
        <w:rPr>
          <w:rFonts w:ascii="Times New Roman" w:eastAsia="Times New Roman" w:hAnsi="Times New Roman" w:cs="Times New Roman"/>
          <w:kern w:val="1"/>
          <w:sz w:val="24"/>
          <w:szCs w:val="24"/>
          <w:u w:val="single"/>
          <w:lang w:eastAsia="zh-CN"/>
        </w:rPr>
        <w:t>lub wskaże pobór mocy dla innej opcji pracy niż drukowanie</w:t>
      </w:r>
      <w:r>
        <w:rPr>
          <w:rFonts w:ascii="Times New Roman" w:eastAsia="Arial" w:hAnsi="Times New Roman" w:cs="Calibri"/>
          <w:bCs/>
          <w:kern w:val="1"/>
          <w:sz w:val="24"/>
          <w:szCs w:val="24"/>
          <w:lang w:eastAsia="zh-CN"/>
        </w:rPr>
        <w:t>,  Zamawiający przyzna Wykonawcy 0 pkt.</w:t>
      </w:r>
    </w:p>
    <w:p w:rsidR="00D30A5E" w:rsidRPr="00563E3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6"/>
          <w:szCs w:val="16"/>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3)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I – </w:t>
      </w:r>
      <w:r>
        <w:rPr>
          <w:rFonts w:ascii="Times New Roman" w:eastAsia="Times New Roman" w:hAnsi="Times New Roman" w:cs="Times New Roman"/>
          <w:b/>
          <w:kern w:val="1"/>
          <w:sz w:val="24"/>
          <w:szCs w:val="24"/>
          <w:lang w:eastAsia="pl-PL"/>
        </w:rPr>
        <w:t>warunki gwarancji</w:t>
      </w:r>
      <w:r>
        <w:rPr>
          <w:rFonts w:ascii="Times New Roman" w:eastAsia="Times New Roman" w:hAnsi="Times New Roman" w:cs="Calibri"/>
          <w:b/>
          <w:bCs/>
          <w:kern w:val="1"/>
          <w:sz w:val="24"/>
          <w:szCs w:val="24"/>
          <w:lang w:eastAsia="zh-CN"/>
        </w:rPr>
        <w:t xml:space="preserve"> (G) waga - 20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wynosi wówczas 24 m-ce).</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12 miesięcy(czas objęty gwarancją wynosi wówczas 36 m-</w:t>
      </w:r>
      <w:proofErr w:type="spellStart"/>
      <w:r>
        <w:rPr>
          <w:rFonts w:ascii="Times New Roman" w:eastAsia="Arial" w:hAnsi="Times New Roman" w:cs="Calibri"/>
          <w:bCs/>
          <w:kern w:val="1"/>
          <w:sz w:val="24"/>
          <w:szCs w:val="24"/>
          <w:lang w:eastAsia="zh-CN"/>
        </w:rPr>
        <w:t>cy</w:t>
      </w:r>
      <w:proofErr w:type="spellEnd"/>
      <w:r>
        <w:rPr>
          <w:rFonts w:ascii="Times New Roman" w:eastAsia="Arial" w:hAnsi="Times New Roman" w:cs="Calibri"/>
          <w:bCs/>
          <w:kern w:val="1"/>
          <w:sz w:val="24"/>
          <w:szCs w:val="24"/>
          <w:lang w:eastAsia="zh-CN"/>
        </w:rPr>
        <w:t>).</w:t>
      </w:r>
    </w:p>
    <w:p w:rsidR="00D30A5E" w:rsidRPr="00BB7DD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wówczas czas objęty gwarancją wynosi </w:t>
      </w:r>
      <w:r>
        <w:rPr>
          <w:rFonts w:ascii="Times New Roman" w:eastAsia="Arial" w:hAnsi="Times New Roman" w:cs="Calibri"/>
          <w:bCs/>
          <w:kern w:val="1"/>
          <w:sz w:val="24"/>
          <w:szCs w:val="24"/>
          <w:lang w:eastAsia="zh-CN"/>
        </w:rPr>
        <w:t>36</w:t>
      </w:r>
      <w:r w:rsidRPr="00BB7DDD">
        <w:rPr>
          <w:rFonts w:ascii="Times New Roman" w:eastAsia="Arial" w:hAnsi="Times New Roman" w:cs="Calibri"/>
          <w:bCs/>
          <w:kern w:val="1"/>
          <w:sz w:val="24"/>
          <w:szCs w:val="24"/>
          <w:lang w:eastAsia="zh-CN"/>
        </w:rPr>
        <w:t xml:space="preserve">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inimalny okres gwarancji, tj. 24 miesiące</w:t>
      </w:r>
      <w:r w:rsidRPr="0021460C">
        <w:rPr>
          <w:rFonts w:ascii="Times New Roman" w:eastAsia="Arial" w:hAnsi="Times New Roman" w:cs="Calibri"/>
          <w:bCs/>
          <w:kern w:val="1"/>
          <w:sz w:val="24"/>
          <w:szCs w:val="24"/>
          <w:lang w:eastAsia="zh-CN"/>
        </w:rPr>
        <w:t>-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843B68"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2"/>
          <w:szCs w:val="12"/>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zwiększenie czasu objętego gwarancją oferty badanej</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G</w:t>
      </w:r>
      <w:r w:rsidRPr="00BD6BAA">
        <w:rPr>
          <w:rFonts w:ascii="Times New Roman" w:eastAsia="Arial" w:hAnsi="Times New Roman" w:cs="Calibri"/>
          <w:bCs/>
          <w:kern w:val="1"/>
          <w:sz w:val="20"/>
          <w:szCs w:val="20"/>
          <w:lang w:eastAsia="zh-CN"/>
        </w:rPr>
        <w:t xml:space="preserve"> =  ---------------------------------------</w:t>
      </w:r>
      <w:r>
        <w:rPr>
          <w:rFonts w:ascii="Times New Roman" w:eastAsia="Arial" w:hAnsi="Times New Roman" w:cs="Calibri"/>
          <w:bCs/>
          <w:kern w:val="1"/>
          <w:sz w:val="20"/>
          <w:szCs w:val="20"/>
          <w:lang w:eastAsia="zh-CN"/>
        </w:rPr>
        <w:t>--------------------------- x 20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12 m-</w:t>
      </w:r>
      <w:proofErr w:type="spellStart"/>
      <w:r>
        <w:rPr>
          <w:rFonts w:ascii="Times New Roman" w:eastAsia="Arial" w:hAnsi="Times New Roman" w:cs="Calibri"/>
          <w:bCs/>
          <w:kern w:val="1"/>
          <w:sz w:val="20"/>
          <w:szCs w:val="20"/>
          <w:lang w:eastAsia="zh-CN"/>
        </w:rPr>
        <w:t>cy</w:t>
      </w:r>
      <w:proofErr w:type="spellEnd"/>
    </w:p>
    <w:p w:rsidR="00D30A5E" w:rsidRPr="00843B68"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4) KRYTERIUM IV</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13</w:t>
      </w:r>
      <w:r w:rsidRPr="00E120BE">
        <w:rPr>
          <w:rFonts w:ascii="Times New Roman" w:eastAsia="Times New Roman" w:hAnsi="Times New Roman" w:cs="Calibri"/>
          <w:b/>
          <w:bCs/>
          <w:kern w:val="1"/>
          <w:sz w:val="24"/>
          <w:szCs w:val="24"/>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towaru, złożone drogą faksową lub elektroniczną</w:t>
      </w:r>
      <w:r w:rsidRPr="00BD6BAA">
        <w:rPr>
          <w:rFonts w:ascii="Times New Roman" w:eastAsia="Arial" w:hAnsi="Times New Roman" w:cs="Calibri"/>
          <w:bCs/>
          <w:kern w:val="1"/>
          <w:sz w:val="24"/>
          <w:szCs w:val="24"/>
          <w:lang w:eastAsia="zh-CN"/>
        </w:rPr>
        <w:t xml:space="preserve">. </w:t>
      </w:r>
      <w:r>
        <w:rPr>
          <w:rFonts w:ascii="Times New Roman" w:eastAsia="Arial" w:hAnsi="Times New Roman" w:cs="Calibri"/>
          <w:bCs/>
          <w:kern w:val="1"/>
          <w:sz w:val="24"/>
          <w:szCs w:val="24"/>
          <w:lang w:eastAsia="zh-CN"/>
        </w:rPr>
        <w:t>Ilość dni podana przez Wykonawcę w inny sposób będzie poprawiona przez Zamawiającego do pełnych dni w dół.</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lastRenderedPageBreak/>
        <w:t>Wykonawca może wskazać minimalnie 5 dni – maksymalnie 10 dni roboczych.</w:t>
      </w:r>
    </w:p>
    <w:p w:rsidR="00D30A5E" w:rsidRPr="004D2A64"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 xml:space="preserve">Wykonawca może nie zmniejszać </w:t>
      </w:r>
      <w:r w:rsidRPr="004D2A64">
        <w:rPr>
          <w:rFonts w:ascii="Times New Roman" w:eastAsia="Times New Roman" w:hAnsi="Times New Roman" w:cs="Times New Roman"/>
          <w:kern w:val="1"/>
          <w:sz w:val="24"/>
          <w:szCs w:val="24"/>
          <w:lang w:eastAsia="pl-PL"/>
        </w:rPr>
        <w:t>terminu realizacji naprawy gwarancyjnej</w:t>
      </w:r>
      <w:r w:rsidRPr="004D2A64">
        <w:rPr>
          <w:rFonts w:ascii="Times New Roman" w:eastAsia="Arial" w:hAnsi="Times New Roman" w:cs="Calibri"/>
          <w:bCs/>
          <w:kern w:val="1"/>
          <w:sz w:val="24"/>
          <w:szCs w:val="24"/>
          <w:lang w:eastAsia="zh-CN"/>
        </w:rPr>
        <w:t xml:space="preserve"> i wówczas wpisuje w formularzu ofertowym </w:t>
      </w:r>
      <w:r>
        <w:rPr>
          <w:rFonts w:ascii="Times New Roman" w:eastAsia="Arial" w:hAnsi="Times New Roman" w:cs="Calibri"/>
          <w:bCs/>
          <w:kern w:val="1"/>
          <w:sz w:val="24"/>
          <w:szCs w:val="24"/>
          <w:lang w:eastAsia="zh-CN"/>
        </w:rPr>
        <w:t>10 dni roboczych</w:t>
      </w:r>
      <w:r w:rsidRPr="004D2A64">
        <w:rPr>
          <w:rFonts w:ascii="Times New Roman" w:eastAsia="Arial" w:hAnsi="Times New Roman" w:cs="Calibri"/>
          <w:bCs/>
          <w:kern w:val="1"/>
          <w:sz w:val="24"/>
          <w:szCs w:val="24"/>
          <w:lang w:eastAsia="zh-CN"/>
        </w:rPr>
        <w:t xml:space="preserve">.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 xml:space="preserve">aksymalną ilość dni roboczych tj. 10 dni roboczych. </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Pr>
          <w:rFonts w:ascii="Times New Roman" w:eastAsia="Arial" w:hAnsi="Times New Roman" w:cs="Calibri"/>
          <w:bCs/>
          <w:kern w:val="1"/>
          <w:sz w:val="20"/>
          <w:szCs w:val="20"/>
          <w:lang w:eastAsia="zh-CN"/>
        </w:rPr>
        <w:t>--------------------------- x 13</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Pr="00E632F2" w:rsidRDefault="00D30A5E"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C+E+G+T</w:t>
      </w:r>
    </w:p>
    <w:p w:rsidR="00D30A5E" w:rsidRDefault="00D30A5E" w:rsidP="00D30A5E">
      <w:pPr>
        <w:pStyle w:val="Tekstpodstawowy22"/>
        <w:widowControl/>
        <w:tabs>
          <w:tab w:val="left" w:pos="360"/>
          <w:tab w:val="left" w:pos="720"/>
          <w:tab w:val="left" w:pos="2340"/>
        </w:tabs>
        <w:ind w:left="0"/>
        <w:jc w:val="both"/>
        <w:rPr>
          <w:rFonts w:ascii="Times New Roman" w:hAnsi="Times New Roman"/>
          <w:b/>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 xml:space="preserve">4. </w:t>
      </w: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6, 7, 8, 9</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bookmarkStart w:id="11" w:name="_Hlk38979505"/>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 xml:space="preserve">w każdym zadaniu oddzielnie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70290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 xml:space="preserve"> warunki gwarancji</w:t>
      </w:r>
      <w:r>
        <w:rPr>
          <w:rFonts w:ascii="Times New Roman" w:eastAsia="Times New Roman" w:hAnsi="Times New Roman" w:cs="Calibri"/>
          <w:b/>
          <w:bCs/>
          <w:kern w:val="1"/>
          <w:sz w:val="24"/>
          <w:szCs w:val="24"/>
          <w:lang w:eastAsia="zh-CN"/>
        </w:rPr>
        <w:t xml:space="preserve"> (G) waga - 20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składając ofertę określa ilość mie</w:t>
      </w:r>
      <w:r>
        <w:rPr>
          <w:rFonts w:ascii="Times New Roman" w:eastAsia="Arial" w:hAnsi="Times New Roman" w:cs="Calibri"/>
          <w:bCs/>
          <w:kern w:val="1"/>
          <w:sz w:val="24"/>
          <w:szCs w:val="24"/>
          <w:lang w:eastAsia="zh-CN"/>
        </w:rPr>
        <w:t>sięcy zwiększenia czasu objętego gwarancją        na sprzęt</w:t>
      </w:r>
      <w:r w:rsidRPr="0021460C">
        <w:rPr>
          <w:rFonts w:ascii="Times New Roman" w:eastAsia="Arial" w:hAnsi="Times New Roman" w:cs="Calibri"/>
          <w:bCs/>
          <w:kern w:val="1"/>
          <w:sz w:val="24"/>
          <w:szCs w:val="24"/>
          <w:lang w:eastAsia="zh-CN"/>
        </w:rPr>
        <w:t xml:space="preserve"> licząc od momentu jego dostarczenia</w:t>
      </w:r>
      <w:r>
        <w:rPr>
          <w:rFonts w:ascii="Times New Roman" w:eastAsia="Arial" w:hAnsi="Times New Roman" w:cs="Calibri"/>
          <w:bCs/>
          <w:kern w:val="1"/>
          <w:sz w:val="24"/>
          <w:szCs w:val="24"/>
          <w:lang w:eastAsia="zh-CN"/>
        </w:rPr>
        <w:t>. Należy podać wyłącznie pełne miesiące</w:t>
      </w:r>
      <w:r w:rsidRPr="005E4C89">
        <w:rPr>
          <w:rFonts w:ascii="Times New Roman" w:eastAsia="Arial" w:hAnsi="Times New Roman" w:cs="Calibri"/>
          <w:bCs/>
          <w:kern w:val="1"/>
          <w:sz w:val="24"/>
          <w:szCs w:val="24"/>
          <w:lang w:eastAsia="zh-CN"/>
        </w:rPr>
        <w:t>, w innym przypadku Zamawiający do oceny ofert oraz do umowy przyjmie ilość miesięcy zaokrągloną w dół do pełnych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zwiększenia </w:t>
      </w:r>
      <w:r w:rsidRPr="0021460C">
        <w:rPr>
          <w:rFonts w:ascii="Times New Roman" w:eastAsia="Arial" w:hAnsi="Times New Roman" w:cs="Calibri"/>
          <w:bCs/>
          <w:kern w:val="1"/>
          <w:sz w:val="24"/>
          <w:szCs w:val="24"/>
          <w:lang w:eastAsia="zh-CN"/>
        </w:rPr>
        <w:t xml:space="preserve">miesięcy gwarancji podana przez Wykonawcę w formularzu ofertowym. </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zwiększ</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ć czas objęt</w:t>
      </w:r>
      <w:r>
        <w:rPr>
          <w:rFonts w:ascii="Times New Roman" w:eastAsia="Arial" w:hAnsi="Times New Roman" w:cs="Calibri"/>
          <w:bCs/>
          <w:kern w:val="1"/>
          <w:sz w:val="24"/>
          <w:szCs w:val="24"/>
          <w:lang w:eastAsia="zh-CN"/>
        </w:rPr>
        <w:t>y</w:t>
      </w:r>
      <w:r w:rsidRPr="0021460C">
        <w:rPr>
          <w:rFonts w:ascii="Times New Roman" w:eastAsia="Arial" w:hAnsi="Times New Roman" w:cs="Calibri"/>
          <w:bCs/>
          <w:kern w:val="1"/>
          <w:sz w:val="24"/>
          <w:szCs w:val="24"/>
          <w:lang w:eastAsia="zh-CN"/>
        </w:rPr>
        <w:t xml:space="preserve"> gwarancją</w:t>
      </w:r>
      <w:r>
        <w:rPr>
          <w:rFonts w:ascii="Times New Roman" w:eastAsia="Arial" w:hAnsi="Times New Roman" w:cs="Calibri"/>
          <w:bCs/>
          <w:kern w:val="1"/>
          <w:sz w:val="24"/>
          <w:szCs w:val="24"/>
          <w:lang w:eastAsia="zh-CN"/>
        </w:rPr>
        <w:t xml:space="preserve"> od 1 miesiąca do 12 miesięcy.</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nie zwiększać czasu objętego gwarancją i wówczas wpisuje</w:t>
      </w:r>
      <w:r>
        <w:rPr>
          <w:rFonts w:ascii="Times New Roman" w:eastAsia="Arial" w:hAnsi="Times New Roman" w:cs="Calibri"/>
          <w:bCs/>
          <w:kern w:val="1"/>
          <w:sz w:val="24"/>
          <w:szCs w:val="24"/>
          <w:lang w:eastAsia="zh-CN"/>
        </w:rPr>
        <w:t xml:space="preserve"> </w:t>
      </w:r>
      <w:r w:rsidRPr="0021460C">
        <w:rPr>
          <w:rFonts w:ascii="Times New Roman" w:eastAsia="Arial" w:hAnsi="Times New Roman" w:cs="Calibri"/>
          <w:bCs/>
          <w:kern w:val="1"/>
          <w:sz w:val="24"/>
          <w:szCs w:val="24"/>
          <w:lang w:eastAsia="zh-CN"/>
        </w:rPr>
        <w:t xml:space="preserve">w formularzu ofertowym </w:t>
      </w:r>
      <w:r>
        <w:rPr>
          <w:rFonts w:ascii="Times New Roman" w:eastAsia="Arial" w:hAnsi="Times New Roman" w:cs="Calibri"/>
          <w:bCs/>
          <w:kern w:val="1"/>
          <w:sz w:val="24"/>
          <w:szCs w:val="24"/>
          <w:lang w:eastAsia="zh-CN"/>
        </w:rPr>
        <w:t>0 miesięcy.</w:t>
      </w:r>
      <w:r w:rsidRPr="0021460C">
        <w:rPr>
          <w:rFonts w:ascii="Times New Roman" w:eastAsia="Arial" w:hAnsi="Times New Roman" w:cs="Calibri"/>
          <w:bCs/>
          <w:kern w:val="1"/>
          <w:sz w:val="24"/>
          <w:szCs w:val="24"/>
          <w:lang w:eastAsia="zh-CN"/>
        </w:rPr>
        <w:t xml:space="preserve"> Wykonawca w</w:t>
      </w:r>
      <w:r>
        <w:rPr>
          <w:rFonts w:ascii="Times New Roman" w:eastAsia="Arial" w:hAnsi="Times New Roman" w:cs="Calibri"/>
          <w:bCs/>
          <w:kern w:val="1"/>
          <w:sz w:val="24"/>
          <w:szCs w:val="24"/>
          <w:lang w:eastAsia="zh-CN"/>
        </w:rPr>
        <w:t xml:space="preserve"> takim przypadku otrzyma 0 pkt (czas objęty gwarancją wynosi wówczas: 36 miesięcy w zadaniach nr 6 i 9 oraz 60 miesięcy w zadaniach 7 i 8).</w:t>
      </w:r>
    </w:p>
    <w:p w:rsidR="00D30A5E" w:rsidRPr="0021460C"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Wykonawca może maksymalnie zwiększyć czas objęty gwarancją i wpisuje wówczas w formularzu ofertowym</w:t>
      </w:r>
      <w:r>
        <w:rPr>
          <w:rFonts w:ascii="Times New Roman" w:eastAsia="Arial" w:hAnsi="Times New Roman" w:cs="Calibri"/>
          <w:bCs/>
          <w:kern w:val="1"/>
          <w:sz w:val="24"/>
          <w:szCs w:val="24"/>
          <w:lang w:eastAsia="zh-CN"/>
        </w:rPr>
        <w:t>12 miesięcy (czas objęty gwarancją wynosi wówczas: 48 miesięcy w zadaniach nr 6 i 9 oraz 72 miesięcy w zadaniach 7 i 8).</w:t>
      </w:r>
    </w:p>
    <w:p w:rsidR="00D30A5E" w:rsidRPr="00BB7DDD"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7DDD">
        <w:rPr>
          <w:rFonts w:ascii="Times New Roman" w:eastAsia="Arial" w:hAnsi="Times New Roman" w:cs="Calibri"/>
          <w:bCs/>
          <w:kern w:val="1"/>
          <w:sz w:val="24"/>
          <w:szCs w:val="24"/>
          <w:lang w:eastAsia="zh-CN"/>
        </w:rPr>
        <w:t>Jeżeli wykonawca w formularzu of</w:t>
      </w:r>
      <w:r>
        <w:rPr>
          <w:rFonts w:ascii="Times New Roman" w:eastAsia="Arial" w:hAnsi="Times New Roman" w:cs="Calibri"/>
          <w:bCs/>
          <w:kern w:val="1"/>
          <w:sz w:val="24"/>
          <w:szCs w:val="24"/>
          <w:lang w:eastAsia="zh-CN"/>
        </w:rPr>
        <w:t>erty wpisze więcej niż 12 miesięcy,</w:t>
      </w:r>
      <w:r w:rsidRPr="00BB7DDD">
        <w:rPr>
          <w:rFonts w:ascii="Times New Roman" w:eastAsia="Arial" w:hAnsi="Times New Roman" w:cs="Calibri"/>
          <w:bCs/>
          <w:kern w:val="1"/>
          <w:sz w:val="24"/>
          <w:szCs w:val="24"/>
          <w:lang w:eastAsia="zh-CN"/>
        </w:rPr>
        <w:t xml:space="preserve"> Zamawiający do oceny oferty i do umowy przyjmie maksymalne zwiększenie</w:t>
      </w:r>
      <w:r>
        <w:rPr>
          <w:rFonts w:ascii="Times New Roman" w:eastAsia="Arial" w:hAnsi="Times New Roman" w:cs="Calibri"/>
          <w:bCs/>
          <w:kern w:val="1"/>
          <w:sz w:val="24"/>
          <w:szCs w:val="24"/>
          <w:lang w:eastAsia="zh-CN"/>
        </w:rPr>
        <w:t xml:space="preserve"> czasu objętego gwarancją tj. 12 m-</w:t>
      </w:r>
      <w:proofErr w:type="spellStart"/>
      <w:r>
        <w:rPr>
          <w:rFonts w:ascii="Times New Roman" w:eastAsia="Arial" w:hAnsi="Times New Roman" w:cs="Calibri"/>
          <w:bCs/>
          <w:kern w:val="1"/>
          <w:sz w:val="24"/>
          <w:szCs w:val="24"/>
          <w:lang w:eastAsia="zh-CN"/>
        </w:rPr>
        <w:t>cy</w:t>
      </w:r>
      <w:proofErr w:type="spellEnd"/>
      <w:r w:rsidRPr="00BB7DDD">
        <w:rPr>
          <w:rFonts w:ascii="Times New Roman" w:eastAsia="Arial" w:hAnsi="Times New Roman" w:cs="Calibri"/>
          <w:bCs/>
          <w:kern w:val="1"/>
          <w:sz w:val="24"/>
          <w:szCs w:val="24"/>
          <w:lang w:eastAsia="zh-CN"/>
        </w:rPr>
        <w:t xml:space="preserve">,      a </w:t>
      </w:r>
      <w:r>
        <w:rPr>
          <w:rFonts w:ascii="Times New Roman" w:eastAsia="Arial" w:hAnsi="Times New Roman" w:cs="Calibri"/>
          <w:bCs/>
          <w:kern w:val="1"/>
          <w:sz w:val="24"/>
          <w:szCs w:val="24"/>
          <w:lang w:eastAsia="zh-CN"/>
        </w:rPr>
        <w:t>wówczas czas objęty gwarancją wynosi: 48 miesięcy w zadaniach nr 6 i 9 oraz 72 miesięcy w zadaniach 7 i 8</w:t>
      </w:r>
      <w:r w:rsidRPr="00BB7DDD">
        <w:rPr>
          <w:rFonts w:ascii="Times New Roman" w:eastAsia="Arial" w:hAnsi="Times New Roman" w:cs="Calibri"/>
          <w:bCs/>
          <w:kern w:val="1"/>
          <w:sz w:val="24"/>
          <w:szCs w:val="24"/>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21460C">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Zamawiający do oceny ofert i do umowy przyjmie m</w:t>
      </w:r>
      <w:r>
        <w:rPr>
          <w:rFonts w:ascii="Times New Roman" w:eastAsia="Arial" w:hAnsi="Times New Roman" w:cs="Calibri"/>
          <w:bCs/>
          <w:kern w:val="1"/>
          <w:sz w:val="24"/>
          <w:szCs w:val="24"/>
          <w:lang w:eastAsia="zh-CN"/>
        </w:rPr>
        <w:t>inimalny okres gwarancji, tj. 36 miesięcy w zadaniach nr 6 i 9 oraz 60 miesięcy w zadaniach 7 i 8 -</w:t>
      </w:r>
      <w:r w:rsidRPr="0021460C">
        <w:rPr>
          <w:rFonts w:ascii="Times New Roman" w:eastAsia="Arial" w:hAnsi="Times New Roman" w:cs="Calibri"/>
          <w:bCs/>
          <w:kern w:val="1"/>
          <w:sz w:val="24"/>
          <w:szCs w:val="24"/>
          <w:lang w:eastAsia="zh-CN"/>
        </w:rPr>
        <w:t xml:space="preserve"> Wykonawca w takim przypadku otrzyma 0 pkt</w:t>
      </w:r>
      <w:r w:rsidRPr="000612F0">
        <w:rPr>
          <w:rFonts w:ascii="Times New Roman" w:eastAsia="Arial" w:hAnsi="Times New Roman" w:cs="Calibri"/>
          <w:bCs/>
          <w:kern w:val="1"/>
          <w:sz w:val="24"/>
          <w:szCs w:val="24"/>
          <w:lang w:eastAsia="zh-CN"/>
        </w:rPr>
        <w:t>,</w:t>
      </w:r>
      <w:r w:rsidRPr="0021460C">
        <w:rPr>
          <w:rFonts w:ascii="Times New Roman" w:eastAsia="Arial" w:hAnsi="Times New Roman" w:cs="Calibri"/>
          <w:bCs/>
          <w:kern w:val="1"/>
          <w:sz w:val="24"/>
          <w:szCs w:val="24"/>
          <w:lang w:eastAsia="zh-CN"/>
        </w:rPr>
        <w:t xml:space="preserve"> z uwagi na brak zwiększenia czasu objętego gwarancją.</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 xml:space="preserve">  </w:t>
      </w:r>
      <w:r w:rsidRPr="00E57F1E">
        <w:rPr>
          <w:rFonts w:ascii="Times New Roman" w:eastAsia="Arial" w:hAnsi="Times New Roman" w:cs="Calibri"/>
          <w:bCs/>
          <w:kern w:val="1"/>
          <w:sz w:val="24"/>
          <w:szCs w:val="24"/>
          <w:lang w:eastAsia="zh-CN"/>
        </w:rPr>
        <w:t>Punkty przyznawane będą wg wzoru:</w:t>
      </w:r>
    </w:p>
    <w:p w:rsidR="00D30A5E" w:rsidRPr="00DA2E2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zwiększenie czasu objętego gwarancją oferty badanej</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G</w:t>
      </w:r>
      <w:r w:rsidRPr="00BD6BAA">
        <w:rPr>
          <w:rFonts w:ascii="Times New Roman" w:eastAsia="Arial" w:hAnsi="Times New Roman" w:cs="Calibri"/>
          <w:bCs/>
          <w:kern w:val="1"/>
          <w:sz w:val="20"/>
          <w:szCs w:val="20"/>
          <w:lang w:eastAsia="zh-CN"/>
        </w:rPr>
        <w:t xml:space="preserve"> =  ---------------------------------------</w:t>
      </w:r>
      <w:r>
        <w:rPr>
          <w:rFonts w:ascii="Times New Roman" w:eastAsia="Arial" w:hAnsi="Times New Roman" w:cs="Calibri"/>
          <w:bCs/>
          <w:kern w:val="1"/>
          <w:sz w:val="20"/>
          <w:szCs w:val="20"/>
          <w:lang w:eastAsia="zh-CN"/>
        </w:rPr>
        <w:t>--------------------------- x 20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12 m-</w:t>
      </w:r>
      <w:proofErr w:type="spellStart"/>
      <w:r>
        <w:rPr>
          <w:rFonts w:ascii="Times New Roman" w:eastAsia="Arial" w:hAnsi="Times New Roman" w:cs="Calibri"/>
          <w:bCs/>
          <w:kern w:val="1"/>
          <w:sz w:val="20"/>
          <w:szCs w:val="20"/>
          <w:lang w:eastAsia="zh-CN"/>
        </w:rPr>
        <w:t>cy</w:t>
      </w:r>
      <w:proofErr w:type="spellEnd"/>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lastRenderedPageBreak/>
        <w:t xml:space="preserve">3) KRYTERIUM III </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sprzętu, złożone drogą faksową lub elektroniczną</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Należy podać wyłącznie pełne dni, w innym przypadku Zamawiający do oceny ofert oraz do umowy przyjmie ilość dni zaokrągloną w dół do pełnych 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5 dni – maksymalnie 10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 xml:space="preserve">aksymalną ilość dni roboczych tj. 10 dni roboczych. </w:t>
      </w:r>
      <w:bookmarkStart w:id="12" w:name="_Hlk38980651"/>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bookmarkEnd w:id="12"/>
    <w:p w:rsidR="00D30A5E"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Pr>
          <w:rFonts w:ascii="Times New Roman" w:eastAsia="Arial" w:hAnsi="Times New Roman" w:cs="Calibri"/>
          <w:bCs/>
          <w:kern w:val="1"/>
          <w:sz w:val="20"/>
          <w:szCs w:val="20"/>
          <w:lang w:eastAsia="zh-CN"/>
        </w:rPr>
        <w:t>--------------------------- x 20</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p w:rsidR="00D30A5E" w:rsidRPr="00DA0C97"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Pr="00E632F2" w:rsidRDefault="00D30A5E"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C+G+T</w:t>
      </w:r>
    </w:p>
    <w:bookmarkEnd w:id="11"/>
    <w:p w:rsidR="00D30A5E" w:rsidRPr="000A3DA8"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16"/>
          <w:szCs w:val="16"/>
          <w:u w:val="single"/>
          <w:lang w:eastAsia="zh-CN"/>
        </w:rPr>
      </w:pP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5. Zadanie nr 10</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sidRPr="00E120BE">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Pr>
          <w:rFonts w:ascii="Times New Roman" w:eastAsia="Times New Roman" w:hAnsi="Times New Roman" w:cs="Times New Roman"/>
          <w:bCs/>
          <w:kern w:val="1"/>
          <w:sz w:val="24"/>
          <w:szCs w:val="24"/>
          <w:lang w:eastAsia="zh-CN"/>
        </w:rPr>
        <w:t xml:space="preserve">Do porównania ofert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 x 60</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 xml:space="preserve"> termin realizacji dostawy</w:t>
      </w:r>
      <w:r>
        <w:rPr>
          <w:rFonts w:ascii="Times New Roman" w:eastAsia="Times New Roman" w:hAnsi="Times New Roman" w:cs="Calibri"/>
          <w:b/>
          <w:bCs/>
          <w:kern w:val="1"/>
          <w:sz w:val="24"/>
          <w:szCs w:val="24"/>
          <w:lang w:eastAsia="zh-CN"/>
        </w:rPr>
        <w:t xml:space="preserve"> (D) waga - 20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tygodni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tygodnie) zrealizuje dostawę przedmiotu zamówienia od daty  zawarcia umowy z Zamawiającym</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 xml:space="preserve">Należy podać wyłącznie pełne </w:t>
      </w:r>
      <w:r>
        <w:rPr>
          <w:rFonts w:ascii="Times New Roman" w:eastAsia="Arial" w:hAnsi="Times New Roman" w:cs="Calibri"/>
          <w:bCs/>
          <w:kern w:val="1"/>
          <w:sz w:val="24"/>
          <w:szCs w:val="24"/>
          <w:lang w:eastAsia="zh-CN"/>
        </w:rPr>
        <w:t>tygodnie</w:t>
      </w:r>
      <w:r w:rsidRPr="005E4C89">
        <w:rPr>
          <w:rFonts w:ascii="Times New Roman" w:eastAsia="Arial" w:hAnsi="Times New Roman" w:cs="Calibri"/>
          <w:bCs/>
          <w:kern w:val="1"/>
          <w:sz w:val="24"/>
          <w:szCs w:val="24"/>
          <w:lang w:eastAsia="zh-CN"/>
        </w:rPr>
        <w:t xml:space="preserve">, w innym przypadku Zamawiający do oceny ofert oraz do umowy przyjmie ilość </w:t>
      </w:r>
      <w:r>
        <w:rPr>
          <w:rFonts w:ascii="Times New Roman" w:eastAsia="Arial" w:hAnsi="Times New Roman" w:cs="Calibri"/>
          <w:bCs/>
          <w:kern w:val="1"/>
          <w:sz w:val="24"/>
          <w:szCs w:val="24"/>
          <w:lang w:eastAsia="zh-CN"/>
        </w:rPr>
        <w:t>tygodni</w:t>
      </w:r>
      <w:r w:rsidRPr="005E4C89">
        <w:rPr>
          <w:rFonts w:ascii="Times New Roman" w:eastAsia="Arial" w:hAnsi="Times New Roman" w:cs="Calibri"/>
          <w:bCs/>
          <w:kern w:val="1"/>
          <w:sz w:val="24"/>
          <w:szCs w:val="24"/>
          <w:lang w:eastAsia="zh-CN"/>
        </w:rPr>
        <w:t xml:space="preserve"> zaokrągloną w dół do pełnych </w:t>
      </w:r>
      <w:r>
        <w:rPr>
          <w:rFonts w:ascii="Times New Roman" w:eastAsia="Arial" w:hAnsi="Times New Roman" w:cs="Calibri"/>
          <w:bCs/>
          <w:kern w:val="1"/>
          <w:sz w:val="24"/>
          <w:szCs w:val="24"/>
          <w:lang w:eastAsia="zh-CN"/>
        </w:rPr>
        <w:t>tygodni</w:t>
      </w:r>
      <w:r w:rsidRPr="005E4C89">
        <w:rPr>
          <w:rFonts w:ascii="Times New Roman" w:eastAsia="Arial" w:hAnsi="Times New Roman" w:cs="Calibri"/>
          <w:bCs/>
          <w:kern w:val="1"/>
          <w:sz w:val="24"/>
          <w:szCs w:val="24"/>
          <w:lang w:eastAsia="zh-CN"/>
        </w:rPr>
        <w:t>.</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tygodni podana przez Wykonawcę  w formularzu ofertowym.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1 tydzień – maksymalnie 6 tygodni.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1 tydzień</w:t>
      </w:r>
      <w:r w:rsidRPr="004D2A64">
        <w:rPr>
          <w:rFonts w:ascii="Times New Roman" w:eastAsia="Arial" w:hAnsi="Times New Roman" w:cs="Calibri"/>
          <w:bCs/>
          <w:kern w:val="1"/>
          <w:sz w:val="24"/>
          <w:szCs w:val="24"/>
          <w:lang w:eastAsia="zh-CN"/>
        </w:rPr>
        <w:t xml:space="preserve"> Zamawiający do 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 xml:space="preserve">termin realizacji </w:t>
      </w:r>
      <w:r>
        <w:rPr>
          <w:rFonts w:ascii="Times New Roman" w:eastAsia="Times New Roman" w:hAnsi="Times New Roman" w:cs="Times New Roman"/>
          <w:kern w:val="1"/>
          <w:sz w:val="24"/>
          <w:szCs w:val="24"/>
          <w:lang w:eastAsia="pl-PL"/>
        </w:rPr>
        <w:t>dostawy 1 tydzień.</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6 tygodni Zamawiający odrzuci ofertę jako niezgodną z treścią SIWZ.</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 xml:space="preserve">aksymalną ilość tygodni tj. 6 tygodni. </w:t>
      </w:r>
      <w:r w:rsidRPr="00E57F1E">
        <w:rPr>
          <w:rFonts w:ascii="Times New Roman" w:eastAsia="Arial" w:hAnsi="Times New Roman" w:cs="Calibri"/>
          <w:bCs/>
          <w:kern w:val="1"/>
          <w:sz w:val="24"/>
          <w:szCs w:val="24"/>
          <w:lang w:eastAsia="zh-CN"/>
        </w:rPr>
        <w:t>Punkty przyznawane będą wg wzoru:</w:t>
      </w:r>
    </w:p>
    <w:p w:rsidR="00D30A5E"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1 tydzień</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Pr>
          <w:rFonts w:ascii="Times New Roman" w:eastAsia="Arial" w:hAnsi="Times New Roman" w:cs="Calibri"/>
          <w:bCs/>
          <w:kern w:val="1"/>
          <w:sz w:val="20"/>
          <w:szCs w:val="20"/>
          <w:lang w:eastAsia="zh-CN"/>
        </w:rPr>
        <w:t>--------------------------- x 20</w:t>
      </w:r>
    </w:p>
    <w:p w:rsidR="00D30A5E"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w:t>
      </w:r>
      <w:r>
        <w:rPr>
          <w:rFonts w:ascii="Times New Roman" w:eastAsia="Arial" w:hAnsi="Times New Roman" w:cs="Calibri"/>
          <w:bCs/>
          <w:kern w:val="1"/>
          <w:sz w:val="20"/>
          <w:szCs w:val="20"/>
          <w:lang w:eastAsia="zh-CN"/>
        </w:rPr>
        <w:t xml:space="preserve">dostawy </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  przedmiotu umowy</w:t>
      </w:r>
      <w:r w:rsidRPr="00AB65DA">
        <w:rPr>
          <w:rFonts w:ascii="Times New Roman" w:eastAsia="Arial" w:hAnsi="Times New Roman" w:cs="Calibri"/>
          <w:bCs/>
          <w:kern w:val="1"/>
          <w:sz w:val="20"/>
          <w:szCs w:val="20"/>
          <w:lang w:eastAsia="zh-CN"/>
        </w:rPr>
        <w:t xml:space="preserve"> oferty badanej</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lastRenderedPageBreak/>
        <w:t xml:space="preserve">3) KRYTERIUM III </w:t>
      </w:r>
      <w:r w:rsidRPr="00BD6BAA">
        <w:rPr>
          <w:rFonts w:ascii="Times New Roman" w:eastAsia="Times New Roman" w:hAnsi="Times New Roman" w:cs="Times New Roman"/>
          <w:b/>
          <w:kern w:val="1"/>
          <w:sz w:val="24"/>
          <w:szCs w:val="24"/>
          <w:lang w:eastAsia="pl-PL"/>
        </w:rPr>
        <w:t xml:space="preserve">– </w:t>
      </w:r>
      <w:r>
        <w:rPr>
          <w:rFonts w:ascii="Times New Roman" w:eastAsia="Times New Roman" w:hAnsi="Times New Roman" w:cs="Times New Roman"/>
          <w:b/>
          <w:kern w:val="1"/>
          <w:sz w:val="24"/>
          <w:szCs w:val="24"/>
          <w:lang w:eastAsia="pl-PL"/>
        </w:rPr>
        <w:t>termin realizacji naprawy gwarancyjnej</w:t>
      </w:r>
      <w:r>
        <w:rPr>
          <w:rFonts w:ascii="Times New Roman" w:eastAsia="Times New Roman" w:hAnsi="Times New Roman" w:cs="Calibri"/>
          <w:b/>
          <w:bCs/>
          <w:kern w:val="1"/>
          <w:sz w:val="24"/>
          <w:szCs w:val="24"/>
          <w:lang w:eastAsia="zh-CN"/>
        </w:rPr>
        <w:t xml:space="preserve"> (T)  - waga 20</w:t>
      </w:r>
      <w:r w:rsidRPr="00E120BE">
        <w:rPr>
          <w:rFonts w:ascii="Times New Roman" w:eastAsia="Times New Roman" w:hAnsi="Times New Roman" w:cs="Calibri"/>
          <w:b/>
          <w:bCs/>
          <w:kern w:val="1"/>
          <w:sz w:val="24"/>
          <w:szCs w:val="24"/>
          <w:lang w:eastAsia="zh-CN"/>
        </w:rPr>
        <w:t>%</w:t>
      </w:r>
    </w:p>
    <w:p w:rsidR="00D30A5E" w:rsidRPr="005E4C89"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bookmarkStart w:id="13" w:name="_Hlk38979779"/>
      <w:r w:rsidRPr="00BD6BAA">
        <w:rPr>
          <w:rFonts w:ascii="Times New Roman" w:eastAsia="Arial" w:hAnsi="Times New Roman" w:cs="Calibri"/>
          <w:bCs/>
          <w:kern w:val="1"/>
          <w:sz w:val="24"/>
          <w:szCs w:val="24"/>
          <w:lang w:eastAsia="zh-CN"/>
        </w:rPr>
        <w:t>Wykonawca składa</w:t>
      </w:r>
      <w:r>
        <w:rPr>
          <w:rFonts w:ascii="Times New Roman" w:eastAsia="Arial" w:hAnsi="Times New Roman" w:cs="Calibri"/>
          <w:bCs/>
          <w:kern w:val="1"/>
          <w:sz w:val="24"/>
          <w:szCs w:val="24"/>
          <w:lang w:eastAsia="zh-CN"/>
        </w:rPr>
        <w:t>jąc ofertę określa w ile dni roboczych (należy</w:t>
      </w:r>
      <w:r w:rsidRPr="00BD6BAA">
        <w:rPr>
          <w:rFonts w:ascii="Times New Roman" w:eastAsia="Arial" w:hAnsi="Times New Roman" w:cs="Calibri"/>
          <w:bCs/>
          <w:kern w:val="1"/>
          <w:sz w:val="24"/>
          <w:szCs w:val="24"/>
          <w:lang w:eastAsia="zh-CN"/>
        </w:rPr>
        <w:t xml:space="preserve"> podać wyłącznie pełne </w:t>
      </w:r>
      <w:r>
        <w:rPr>
          <w:rFonts w:ascii="Times New Roman" w:eastAsia="Arial" w:hAnsi="Times New Roman" w:cs="Calibri"/>
          <w:bCs/>
          <w:kern w:val="1"/>
          <w:sz w:val="24"/>
          <w:szCs w:val="24"/>
          <w:lang w:eastAsia="zh-CN"/>
        </w:rPr>
        <w:t>dni) będzie realizował naprawy gwarancyjne od momentu zgłoszenia uszkodzenia sprzętu, złożone drogą faksową lub elektroniczną</w:t>
      </w:r>
      <w:r w:rsidRPr="00BD6BAA">
        <w:rPr>
          <w:rFonts w:ascii="Times New Roman" w:eastAsia="Arial" w:hAnsi="Times New Roman" w:cs="Calibri"/>
          <w:bCs/>
          <w:kern w:val="1"/>
          <w:sz w:val="24"/>
          <w:szCs w:val="24"/>
          <w:lang w:eastAsia="zh-CN"/>
        </w:rPr>
        <w:t xml:space="preserve">. </w:t>
      </w:r>
      <w:r w:rsidRPr="005E4C89">
        <w:rPr>
          <w:rFonts w:ascii="Times New Roman" w:eastAsia="Arial" w:hAnsi="Times New Roman" w:cs="Calibri"/>
          <w:bCs/>
          <w:kern w:val="1"/>
          <w:sz w:val="24"/>
          <w:szCs w:val="24"/>
          <w:lang w:eastAsia="zh-CN"/>
        </w:rPr>
        <w:t>Należy podać wyłącznie pełne dni, w innym przypadku Zamawiający do oceny ofert oraz do umowy przyjmie ilość dni zaokrągloną w dół do pełnych dni.</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D6BAA">
        <w:rPr>
          <w:rFonts w:ascii="Times New Roman" w:eastAsia="Arial" w:hAnsi="Times New Roman" w:cs="Calibri"/>
          <w:bCs/>
          <w:kern w:val="1"/>
          <w:sz w:val="24"/>
          <w:szCs w:val="24"/>
          <w:lang w:eastAsia="zh-CN"/>
        </w:rPr>
        <w:t xml:space="preserve">Do porównania ofert będzie brana pod uwagę ilość </w:t>
      </w:r>
      <w:r>
        <w:rPr>
          <w:rFonts w:ascii="Times New Roman" w:eastAsia="Arial" w:hAnsi="Times New Roman" w:cs="Calibri"/>
          <w:bCs/>
          <w:kern w:val="1"/>
          <w:sz w:val="24"/>
          <w:szCs w:val="24"/>
          <w:lang w:eastAsia="zh-CN"/>
        </w:rPr>
        <w:t xml:space="preserve">dni roboczych podana przez Wykonawcę  w formularzu ofertowym. </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Wykonawca może wskazać minimalnie 5 dni – maksymalnie 10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4D2A64">
        <w:rPr>
          <w:rFonts w:ascii="Times New Roman" w:eastAsia="Arial" w:hAnsi="Times New Roman" w:cs="Calibri"/>
          <w:bCs/>
          <w:kern w:val="1"/>
          <w:sz w:val="24"/>
          <w:szCs w:val="24"/>
          <w:lang w:eastAsia="zh-CN"/>
        </w:rPr>
        <w:t xml:space="preserve">Jeżeli wykonawca w formularzu oferty wpisze </w:t>
      </w:r>
      <w:r>
        <w:rPr>
          <w:rFonts w:ascii="Times New Roman" w:eastAsia="Arial" w:hAnsi="Times New Roman" w:cs="Calibri"/>
          <w:bCs/>
          <w:kern w:val="1"/>
          <w:sz w:val="24"/>
          <w:szCs w:val="24"/>
          <w:lang w:eastAsia="zh-CN"/>
        </w:rPr>
        <w:t>mniej</w:t>
      </w:r>
      <w:r w:rsidRPr="004D2A64">
        <w:rPr>
          <w:rFonts w:ascii="Times New Roman" w:eastAsia="Arial" w:hAnsi="Times New Roman" w:cs="Calibri"/>
          <w:bCs/>
          <w:kern w:val="1"/>
          <w:sz w:val="24"/>
          <w:szCs w:val="24"/>
          <w:lang w:eastAsia="zh-CN"/>
        </w:rPr>
        <w:t xml:space="preserve"> niż </w:t>
      </w:r>
      <w:r>
        <w:rPr>
          <w:rFonts w:ascii="Times New Roman" w:eastAsia="Arial" w:hAnsi="Times New Roman" w:cs="Calibri"/>
          <w:bCs/>
          <w:kern w:val="1"/>
          <w:sz w:val="24"/>
          <w:szCs w:val="24"/>
          <w:lang w:eastAsia="zh-CN"/>
        </w:rPr>
        <w:t>5 dni roboczych</w:t>
      </w:r>
      <w:r w:rsidRPr="004D2A64">
        <w:rPr>
          <w:rFonts w:ascii="Times New Roman" w:eastAsia="Arial" w:hAnsi="Times New Roman" w:cs="Calibri"/>
          <w:bCs/>
          <w:kern w:val="1"/>
          <w:sz w:val="24"/>
          <w:szCs w:val="24"/>
          <w:lang w:eastAsia="zh-CN"/>
        </w:rPr>
        <w:t xml:space="preserve"> Zamawiający do oceny oferty i do umowy przyjmuje</w:t>
      </w:r>
      <w:r>
        <w:rPr>
          <w:rFonts w:ascii="Times New Roman" w:eastAsia="Arial" w:hAnsi="Times New Roman" w:cs="Calibri"/>
          <w:bCs/>
          <w:kern w:val="1"/>
          <w:sz w:val="24"/>
          <w:szCs w:val="24"/>
          <w:lang w:eastAsia="zh-CN"/>
        </w:rPr>
        <w:t xml:space="preserve"> </w:t>
      </w:r>
      <w:r w:rsidRPr="004D2A64">
        <w:rPr>
          <w:rFonts w:ascii="Times New Roman" w:eastAsia="Times New Roman" w:hAnsi="Times New Roman" w:cs="Times New Roman"/>
          <w:kern w:val="1"/>
          <w:sz w:val="24"/>
          <w:szCs w:val="24"/>
          <w:lang w:eastAsia="pl-PL"/>
        </w:rPr>
        <w:t>termin realizacji naprawy gwarancyjnej</w:t>
      </w:r>
      <w:r>
        <w:rPr>
          <w:rFonts w:ascii="Times New Roman" w:eastAsia="Times New Roman" w:hAnsi="Times New Roman" w:cs="Times New Roman"/>
          <w:kern w:val="1"/>
          <w:sz w:val="24"/>
          <w:szCs w:val="24"/>
          <w:lang w:eastAsia="pl-PL"/>
        </w:rPr>
        <w:t xml:space="preserve"> 5 dni roboczych.</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4D2A64">
        <w:rPr>
          <w:rFonts w:ascii="Times New Roman" w:eastAsia="Arial" w:hAnsi="Times New Roman" w:cs="Calibri"/>
          <w:bCs/>
          <w:kern w:val="1"/>
          <w:sz w:val="24"/>
          <w:szCs w:val="24"/>
          <w:lang w:eastAsia="zh-CN"/>
        </w:rPr>
        <w:t>Jeżeli Wykonawca nie dokona żadnego wpisu</w:t>
      </w:r>
      <w:r>
        <w:rPr>
          <w:rFonts w:ascii="Times New Roman" w:eastAsia="Arial" w:hAnsi="Times New Roman" w:cs="Calibri"/>
          <w:bCs/>
          <w:kern w:val="1"/>
          <w:sz w:val="24"/>
          <w:szCs w:val="24"/>
          <w:lang w:eastAsia="zh-CN"/>
        </w:rPr>
        <w:t xml:space="preserve"> lub dokonany wpis będzie niejednoznaczny</w:t>
      </w:r>
      <w:r w:rsidRPr="004D2A64">
        <w:rPr>
          <w:rFonts w:ascii="Times New Roman" w:eastAsia="Arial" w:hAnsi="Times New Roman" w:cs="Calibri"/>
          <w:bCs/>
          <w:kern w:val="1"/>
          <w:sz w:val="24"/>
          <w:szCs w:val="24"/>
          <w:lang w:eastAsia="zh-CN"/>
        </w:rPr>
        <w:t>, Zamawiający do oceny ofert i do umowy przyjmie m</w:t>
      </w:r>
      <w:r>
        <w:rPr>
          <w:rFonts w:ascii="Times New Roman" w:eastAsia="Arial" w:hAnsi="Times New Roman" w:cs="Calibri"/>
          <w:bCs/>
          <w:kern w:val="1"/>
          <w:sz w:val="24"/>
          <w:szCs w:val="24"/>
          <w:lang w:eastAsia="zh-CN"/>
        </w:rPr>
        <w:t xml:space="preserve">aksymalną ilość dni roboczych tj. 10 dni roboczych. </w:t>
      </w:r>
    </w:p>
    <w:p w:rsidR="00D30A5E" w:rsidRPr="00E57F1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E57F1E">
        <w:rPr>
          <w:rFonts w:ascii="Times New Roman" w:eastAsia="Arial" w:hAnsi="Times New Roman" w:cs="Calibri"/>
          <w:bCs/>
          <w:kern w:val="1"/>
          <w:sz w:val="24"/>
          <w:szCs w:val="24"/>
          <w:lang w:eastAsia="zh-CN"/>
        </w:rPr>
        <w:t>Punkty przyznawane będą wg wzoru:</w:t>
      </w:r>
    </w:p>
    <w:p w:rsidR="00D30A5E" w:rsidRPr="00702907"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2"/>
          <w:szCs w:val="12"/>
          <w:lang w:eastAsia="zh-CN"/>
        </w:rPr>
      </w:pP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5 dni roboczych</w:t>
      </w:r>
    </w:p>
    <w:p w:rsidR="00D30A5E" w:rsidRPr="00AB65D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T =  ---------------------------------------</w:t>
      </w:r>
      <w:r>
        <w:rPr>
          <w:rFonts w:ascii="Times New Roman" w:eastAsia="Arial" w:hAnsi="Times New Roman" w:cs="Calibri"/>
          <w:bCs/>
          <w:kern w:val="1"/>
          <w:sz w:val="20"/>
          <w:szCs w:val="20"/>
          <w:lang w:eastAsia="zh-CN"/>
        </w:rPr>
        <w:t>--------------------------- x 20</w:t>
      </w:r>
    </w:p>
    <w:p w:rsidR="00D30A5E" w:rsidRPr="00AB65D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 xml:space="preserve">Termin realizacji naprawy </w:t>
      </w:r>
    </w:p>
    <w:p w:rsidR="00D30A5E" w:rsidRPr="00AB65D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AB65DA">
        <w:rPr>
          <w:rFonts w:ascii="Times New Roman" w:eastAsia="Arial" w:hAnsi="Times New Roman" w:cs="Calibri"/>
          <w:bCs/>
          <w:kern w:val="1"/>
          <w:sz w:val="20"/>
          <w:szCs w:val="20"/>
          <w:lang w:eastAsia="zh-CN"/>
        </w:rPr>
        <w:t>gwarancyjnej oferty badanej</w:t>
      </w:r>
    </w:p>
    <w:bookmarkEnd w:id="13"/>
    <w:p w:rsidR="00D30A5E" w:rsidRPr="00DA0C97"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5)</w:t>
      </w:r>
      <w:r w:rsidRPr="00E632F2">
        <w:rPr>
          <w:rFonts w:ascii="Times New Roman" w:hAnsi="Times New Roman"/>
        </w:rPr>
        <w:t xml:space="preserve"> Dla każdej z badanych ofert wyliczona zostanie ogólna liczba punktów (L) wg wzoru:</w:t>
      </w:r>
    </w:p>
    <w:p w:rsidR="00D30A5E" w:rsidRDefault="00D30A5E"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C+D+T</w:t>
      </w:r>
    </w:p>
    <w:p w:rsidR="00702907" w:rsidRPr="00702907" w:rsidRDefault="00702907" w:rsidP="00D30A5E">
      <w:pPr>
        <w:pStyle w:val="Tekstpodstawowy22"/>
        <w:tabs>
          <w:tab w:val="left" w:pos="360"/>
          <w:tab w:val="left" w:pos="720"/>
          <w:tab w:val="left" w:pos="2340"/>
        </w:tabs>
        <w:jc w:val="center"/>
        <w:rPr>
          <w:rFonts w:ascii="Times New Roman" w:hAnsi="Times New Roman"/>
          <w:sz w:val="12"/>
          <w:szCs w:val="12"/>
        </w:rPr>
      </w:pPr>
    </w:p>
    <w:p w:rsidR="00D30A5E" w:rsidRPr="00373A46"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 xml:space="preserve">6. </w:t>
      </w:r>
      <w:r w:rsidRPr="00373A46">
        <w:rPr>
          <w:rFonts w:ascii="Times New Roman" w:eastAsia="Times New Roman" w:hAnsi="Times New Roman" w:cs="Times New Roman"/>
          <w:b/>
          <w:kern w:val="1"/>
          <w:sz w:val="24"/>
          <w:szCs w:val="20"/>
          <w:u w:val="single"/>
          <w:lang w:eastAsia="zh-CN"/>
        </w:rPr>
        <w:t xml:space="preserve">Zadanie nr </w:t>
      </w:r>
      <w:r>
        <w:rPr>
          <w:rFonts w:ascii="Times New Roman" w:eastAsia="Times New Roman" w:hAnsi="Times New Roman" w:cs="Times New Roman"/>
          <w:b/>
          <w:kern w:val="1"/>
          <w:sz w:val="24"/>
          <w:szCs w:val="20"/>
          <w:u w:val="single"/>
          <w:lang w:eastAsia="zh-CN"/>
        </w:rPr>
        <w:t>11</w:t>
      </w:r>
    </w:p>
    <w:p w:rsidR="00D30A5E" w:rsidRPr="00BD6BA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Pr>
          <w:rFonts w:ascii="Times New Roman" w:eastAsia="Times New Roman" w:hAnsi="Times New Roman" w:cs="Times New Roman"/>
          <w:b/>
          <w:kern w:val="1"/>
          <w:sz w:val="24"/>
          <w:szCs w:val="24"/>
          <w:lang w:eastAsia="pl-PL"/>
        </w:rPr>
        <w:t xml:space="preserve">1) </w:t>
      </w:r>
      <w:r w:rsidRPr="00BD6BAA">
        <w:rPr>
          <w:rFonts w:ascii="Times New Roman" w:eastAsia="Times New Roman" w:hAnsi="Times New Roman" w:cs="Times New Roman"/>
          <w:b/>
          <w:kern w:val="1"/>
          <w:sz w:val="24"/>
          <w:szCs w:val="24"/>
          <w:lang w:eastAsia="pl-PL"/>
        </w:rPr>
        <w:t>KRYTERIUM I – cena (C)</w:t>
      </w:r>
      <w:r>
        <w:rPr>
          <w:rFonts w:ascii="Times New Roman" w:eastAsia="Times New Roman" w:hAnsi="Times New Roman" w:cs="Times New Roman"/>
          <w:b/>
          <w:kern w:val="1"/>
          <w:sz w:val="24"/>
          <w:szCs w:val="24"/>
          <w:lang w:eastAsia="pl-PL"/>
        </w:rPr>
        <w:t xml:space="preserve"> waga – 95</w:t>
      </w:r>
      <w:r w:rsidRPr="00E120BE">
        <w:rPr>
          <w:rFonts w:ascii="Times New Roman" w:eastAsia="Times New Roman" w:hAnsi="Times New Roman" w:cs="Times New Roman"/>
          <w:b/>
          <w:kern w:val="1"/>
          <w:sz w:val="24"/>
          <w:szCs w:val="24"/>
          <w:lang w:eastAsia="pl-PL"/>
        </w:rPr>
        <w:t>%</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D6BAA">
        <w:rPr>
          <w:rFonts w:ascii="Times New Roman" w:eastAsia="Times New Roman" w:hAnsi="Times New Roman" w:cs="Times New Roman"/>
          <w:bCs/>
          <w:kern w:val="1"/>
          <w:sz w:val="24"/>
          <w:szCs w:val="24"/>
          <w:lang w:eastAsia="zh-CN"/>
        </w:rPr>
        <w:t xml:space="preserve">Do porównania ofert </w:t>
      </w:r>
      <w:r>
        <w:rPr>
          <w:rFonts w:ascii="Times New Roman" w:eastAsia="Times New Roman" w:hAnsi="Times New Roman" w:cs="Times New Roman"/>
          <w:bCs/>
          <w:kern w:val="1"/>
          <w:sz w:val="24"/>
          <w:szCs w:val="24"/>
          <w:lang w:eastAsia="zh-CN"/>
        </w:rPr>
        <w:t xml:space="preserve"> </w:t>
      </w:r>
      <w:r w:rsidRPr="00BD6BAA">
        <w:rPr>
          <w:rFonts w:ascii="Times New Roman" w:eastAsia="Times New Roman" w:hAnsi="Times New Roman" w:cs="Times New Roman"/>
          <w:bCs/>
          <w:kern w:val="1"/>
          <w:sz w:val="24"/>
          <w:szCs w:val="24"/>
          <w:lang w:eastAsia="zh-CN"/>
        </w:rPr>
        <w:t>będ</w:t>
      </w:r>
      <w:r>
        <w:rPr>
          <w:rFonts w:ascii="Times New Roman" w:eastAsia="Times New Roman" w:hAnsi="Times New Roman" w:cs="Times New Roman"/>
          <w:bCs/>
          <w:kern w:val="1"/>
          <w:sz w:val="24"/>
          <w:szCs w:val="24"/>
          <w:lang w:eastAsia="zh-CN"/>
        </w:rPr>
        <w:t>zie brana</w:t>
      </w:r>
      <w:r w:rsidRPr="00BD6BAA">
        <w:rPr>
          <w:rFonts w:ascii="Times New Roman" w:eastAsia="Times New Roman" w:hAnsi="Times New Roman" w:cs="Times New Roman"/>
          <w:bCs/>
          <w:kern w:val="1"/>
          <w:sz w:val="24"/>
          <w:szCs w:val="24"/>
          <w:lang w:eastAsia="zh-CN"/>
        </w:rPr>
        <w:t xml:space="preserve"> pod uwagę</w:t>
      </w:r>
      <w:r>
        <w:rPr>
          <w:rFonts w:ascii="Times New Roman" w:eastAsia="Times New Roman" w:hAnsi="Times New Roman" w:cs="Times New Roman"/>
          <w:bCs/>
          <w:kern w:val="1"/>
          <w:sz w:val="24"/>
          <w:szCs w:val="24"/>
          <w:lang w:eastAsia="zh-CN"/>
        </w:rPr>
        <w:t xml:space="preserve"> </w:t>
      </w:r>
      <w:r>
        <w:rPr>
          <w:rFonts w:ascii="Times New Roman" w:eastAsia="Times New Roman" w:hAnsi="Times New Roman" w:cs="Times New Roman"/>
          <w:kern w:val="1"/>
          <w:sz w:val="24"/>
          <w:szCs w:val="20"/>
          <w:lang w:eastAsia="zh-CN"/>
        </w:rPr>
        <w:t xml:space="preserve">wartość ogółem brutto oferty. </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E57F1E">
        <w:rPr>
          <w:rFonts w:ascii="Times New Roman" w:eastAsia="Times New Roman" w:hAnsi="Times New Roman" w:cs="Times New Roman"/>
          <w:iCs/>
          <w:sz w:val="24"/>
          <w:szCs w:val="24"/>
          <w:lang w:eastAsia="pl-PL"/>
        </w:rPr>
        <w:t>Punkty przyznawane będą wg wzoru:</w:t>
      </w:r>
    </w:p>
    <w:p w:rsidR="00D30A5E" w:rsidRPr="00E80B79"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D6BA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najniższa cena ofertowa z przedłożonych ofert</w:t>
      </w:r>
    </w:p>
    <w:p w:rsidR="00D30A5E" w:rsidRPr="00BD6BA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 =  ---------------------------------------</w:t>
      </w:r>
      <w:r>
        <w:rPr>
          <w:rFonts w:ascii="Times New Roman" w:eastAsia="Arial" w:hAnsi="Times New Roman" w:cs="Calibri"/>
          <w:bCs/>
          <w:kern w:val="1"/>
          <w:sz w:val="20"/>
          <w:szCs w:val="20"/>
          <w:lang w:eastAsia="zh-CN"/>
        </w:rPr>
        <w:t>--------------------------- x 95</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D6BAA">
        <w:rPr>
          <w:rFonts w:ascii="Times New Roman" w:eastAsia="Arial" w:hAnsi="Times New Roman" w:cs="Calibri"/>
          <w:bCs/>
          <w:kern w:val="1"/>
          <w:sz w:val="20"/>
          <w:szCs w:val="20"/>
          <w:lang w:eastAsia="zh-CN"/>
        </w:rPr>
        <w:t>cena oferty badanej</w:t>
      </w:r>
    </w:p>
    <w:p w:rsidR="00D30A5E" w:rsidRPr="00BD6BA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Pr>
          <w:rFonts w:ascii="Times New Roman" w:eastAsia="Times New Roman" w:hAnsi="Times New Roman" w:cs="Times New Roman"/>
          <w:b/>
          <w:kern w:val="1"/>
          <w:sz w:val="24"/>
          <w:szCs w:val="24"/>
          <w:lang w:eastAsia="pl-PL"/>
        </w:rPr>
        <w:t xml:space="preserve">2) </w:t>
      </w:r>
      <w:r w:rsidRPr="00BD6BAA">
        <w:rPr>
          <w:rFonts w:ascii="Times New Roman" w:eastAsia="Times New Roman" w:hAnsi="Times New Roman" w:cs="Times New Roman"/>
          <w:b/>
          <w:kern w:val="1"/>
          <w:sz w:val="24"/>
          <w:szCs w:val="24"/>
          <w:lang w:eastAsia="pl-PL"/>
        </w:rPr>
        <w:t>KRYTERIUM I</w:t>
      </w:r>
      <w:r>
        <w:rPr>
          <w:rFonts w:ascii="Times New Roman" w:eastAsia="Times New Roman" w:hAnsi="Times New Roman" w:cs="Times New Roman"/>
          <w:b/>
          <w:kern w:val="1"/>
          <w:sz w:val="24"/>
          <w:szCs w:val="24"/>
          <w:lang w:eastAsia="pl-PL"/>
        </w:rPr>
        <w:t>I</w:t>
      </w:r>
      <w:r w:rsidRPr="00BD6BAA">
        <w:rPr>
          <w:rFonts w:ascii="Times New Roman" w:eastAsia="Times New Roman" w:hAnsi="Times New Roman" w:cs="Times New Roman"/>
          <w:b/>
          <w:kern w:val="1"/>
          <w:sz w:val="24"/>
          <w:szCs w:val="24"/>
          <w:lang w:eastAsia="pl-PL"/>
        </w:rPr>
        <w:t xml:space="preserve"> – </w:t>
      </w:r>
      <w:r>
        <w:rPr>
          <w:rFonts w:ascii="Times New Roman" w:eastAsia="Times New Roman" w:hAnsi="Times New Roman" w:cs="Times New Roman"/>
          <w:b/>
          <w:kern w:val="1"/>
          <w:sz w:val="24"/>
          <w:szCs w:val="24"/>
          <w:lang w:eastAsia="pl-PL"/>
        </w:rPr>
        <w:t>pomoc techniczna</w:t>
      </w:r>
      <w:r>
        <w:rPr>
          <w:rFonts w:ascii="Times New Roman" w:eastAsia="Times New Roman" w:hAnsi="Times New Roman" w:cs="Calibri"/>
          <w:b/>
          <w:bCs/>
          <w:kern w:val="1"/>
          <w:sz w:val="24"/>
          <w:szCs w:val="24"/>
          <w:lang w:eastAsia="zh-CN"/>
        </w:rPr>
        <w:t xml:space="preserve"> (PT) waga - 5</w:t>
      </w:r>
      <w:r w:rsidRPr="00E120BE">
        <w:rPr>
          <w:rFonts w:ascii="Times New Roman" w:eastAsia="Times New Roman" w:hAnsi="Times New Roman" w:cs="Calibri"/>
          <w:b/>
          <w:bCs/>
          <w:kern w:val="1"/>
          <w:sz w:val="24"/>
          <w:szCs w:val="24"/>
          <w:lang w:eastAsia="zh-CN"/>
        </w:rPr>
        <w:t>%</w:t>
      </w:r>
    </w:p>
    <w:p w:rsidR="00D30A5E" w:rsidRDefault="00D30A5E" w:rsidP="00D30A5E">
      <w:pPr>
        <w:pStyle w:val="Tekstpodstawowy22"/>
        <w:tabs>
          <w:tab w:val="left" w:pos="360"/>
          <w:tab w:val="left" w:pos="720"/>
          <w:tab w:val="left" w:pos="2340"/>
        </w:tabs>
        <w:ind w:left="0"/>
        <w:jc w:val="both"/>
        <w:rPr>
          <w:rFonts w:ascii="Times New Roman" w:hAnsi="Times New Roman"/>
        </w:rPr>
      </w:pPr>
      <w:r w:rsidRPr="00DF01BA">
        <w:rPr>
          <w:rFonts w:ascii="Times New Roman" w:hAnsi="Times New Roman"/>
        </w:rPr>
        <w:t xml:space="preserve">Wykonawca składając ofertę określi udzielenie pomocy technicznej w instalacji i obsłudze </w:t>
      </w:r>
      <w:r>
        <w:rPr>
          <w:rFonts w:ascii="Times New Roman" w:hAnsi="Times New Roman"/>
        </w:rPr>
        <w:t xml:space="preserve">oprogramowania </w:t>
      </w:r>
      <w:r w:rsidRPr="00DF01BA">
        <w:rPr>
          <w:rFonts w:ascii="Times New Roman" w:hAnsi="Times New Roman"/>
        </w:rPr>
        <w:t>na zasadzie wpisania</w:t>
      </w:r>
      <w:r>
        <w:rPr>
          <w:rFonts w:ascii="Times New Roman" w:hAnsi="Times New Roman"/>
        </w:rPr>
        <w:t>/zaznaczenia</w:t>
      </w:r>
      <w:r w:rsidRPr="00DF01BA">
        <w:rPr>
          <w:rFonts w:ascii="Times New Roman" w:hAnsi="Times New Roman"/>
        </w:rPr>
        <w:t xml:space="preserve"> w formularzu oferty  słowa „TAK” lub „NIE”. </w:t>
      </w:r>
      <w:r>
        <w:rPr>
          <w:rFonts w:ascii="Times New Roman" w:hAnsi="Times New Roman"/>
        </w:rPr>
        <w:t xml:space="preserve">                  </w:t>
      </w:r>
    </w:p>
    <w:p w:rsidR="00D30A5E" w:rsidRDefault="00D30A5E" w:rsidP="00D30A5E">
      <w:pPr>
        <w:spacing w:after="0" w:line="240" w:lineRule="auto"/>
        <w:contextualSpacing/>
        <w:jc w:val="both"/>
        <w:rPr>
          <w:rFonts w:ascii="Times New Roman" w:eastAsia="MS Mincho" w:hAnsi="Times New Roman" w:cs="Times New Roman"/>
          <w:sz w:val="24"/>
          <w:szCs w:val="24"/>
          <w:lang w:eastAsia="ja-JP"/>
        </w:rPr>
      </w:pPr>
      <w:r w:rsidRPr="00DF01BA">
        <w:rPr>
          <w:rFonts w:ascii="Times New Roman" w:eastAsia="Times New Roman" w:hAnsi="Times New Roman" w:cs="Times New Roman"/>
          <w:sz w:val="24"/>
          <w:szCs w:val="24"/>
          <w:lang w:eastAsia="ar-SA"/>
        </w:rPr>
        <w:t xml:space="preserve">Pod pojęciem udzielenia pomocy technicznej Zamawiający rozumie </w:t>
      </w:r>
      <w:r w:rsidRPr="00DF01BA">
        <w:rPr>
          <w:rFonts w:ascii="Times New Roman" w:eastAsia="MS Mincho" w:hAnsi="Times New Roman" w:cs="Times New Roman"/>
          <w:sz w:val="24"/>
          <w:szCs w:val="24"/>
          <w:lang w:eastAsia="ja-JP"/>
        </w:rPr>
        <w:t xml:space="preserve">zobowiązanie Wykonawcy do ustanowienie po stronie Wykonawcy dedykowanego dla Zamawiającego konsultanta /opiekuna handlowego, do którego Zamawiający będzie zgłaszał wnioski/ pytania w zakresie </w:t>
      </w:r>
      <w:r w:rsidRPr="00DF01BA">
        <w:rPr>
          <w:rFonts w:ascii="Times New Roman" w:eastAsia="Times New Roman" w:hAnsi="Times New Roman" w:cs="Times New Roman"/>
          <w:sz w:val="24"/>
          <w:szCs w:val="24"/>
          <w:lang w:eastAsia="ar-SA"/>
        </w:rPr>
        <w:t xml:space="preserve">instalacji, szkolenia z obsługi </w:t>
      </w:r>
      <w:r>
        <w:rPr>
          <w:rFonts w:ascii="Times New Roman" w:eastAsia="Times New Roman" w:hAnsi="Times New Roman" w:cs="Times New Roman"/>
          <w:sz w:val="24"/>
          <w:szCs w:val="24"/>
          <w:lang w:eastAsia="ar-SA"/>
        </w:rPr>
        <w:t>danego oprogramowania</w:t>
      </w:r>
      <w:r w:rsidRPr="00DF01B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DF01BA">
        <w:rPr>
          <w:rFonts w:ascii="Times New Roman" w:eastAsia="MS Mincho" w:hAnsi="Times New Roman" w:cs="Times New Roman"/>
          <w:sz w:val="24"/>
          <w:szCs w:val="24"/>
          <w:lang w:eastAsia="ja-JP"/>
        </w:rPr>
        <w:t>b</w:t>
      </w:r>
      <w:r>
        <w:rPr>
          <w:rFonts w:ascii="Times New Roman" w:eastAsia="MS Mincho" w:hAnsi="Times New Roman" w:cs="Times New Roman"/>
          <w:sz w:val="24"/>
          <w:szCs w:val="24"/>
          <w:lang w:eastAsia="ja-JP"/>
        </w:rPr>
        <w:t xml:space="preserve">ez ponoszenia dodatkowych </w:t>
      </w:r>
      <w:r w:rsidRPr="00CC3755">
        <w:rPr>
          <w:rFonts w:ascii="Times New Roman" w:eastAsia="MS Mincho" w:hAnsi="Times New Roman" w:cs="Times New Roman"/>
          <w:sz w:val="24"/>
          <w:szCs w:val="24"/>
          <w:lang w:eastAsia="ja-JP"/>
        </w:rPr>
        <w:t>opłat</w:t>
      </w:r>
      <w:r>
        <w:rPr>
          <w:rFonts w:ascii="Times New Roman" w:eastAsia="MS Mincho" w:hAnsi="Times New Roman" w:cs="Times New Roman"/>
          <w:sz w:val="24"/>
          <w:szCs w:val="24"/>
          <w:lang w:eastAsia="ja-JP"/>
        </w:rPr>
        <w:t>,</w:t>
      </w:r>
      <w:r w:rsidRPr="00CC3755">
        <w:rPr>
          <w:rFonts w:ascii="Times New Roman" w:eastAsia="MS Mincho" w:hAnsi="Times New Roman" w:cs="Times New Roman"/>
          <w:sz w:val="24"/>
          <w:szCs w:val="24"/>
          <w:lang w:eastAsia="ja-JP"/>
        </w:rPr>
        <w:t xml:space="preserve"> przez cały okres aktualizacji oprogramowania</w:t>
      </w:r>
      <w:r>
        <w:rPr>
          <w:rFonts w:ascii="Times New Roman" w:eastAsia="MS Mincho" w:hAnsi="Times New Roman" w:cs="Times New Roman"/>
          <w:sz w:val="24"/>
          <w:szCs w:val="24"/>
          <w:lang w:eastAsia="ja-JP"/>
        </w:rPr>
        <w:t>.</w:t>
      </w:r>
    </w:p>
    <w:p w:rsidR="00D30A5E" w:rsidRPr="00DF01BA" w:rsidRDefault="00D30A5E" w:rsidP="00D30A5E">
      <w:pPr>
        <w:spacing w:after="0" w:line="240" w:lineRule="auto"/>
        <w:contextualSpacing/>
        <w:jc w:val="both"/>
        <w:rPr>
          <w:rFonts w:ascii="Times New Roman" w:eastAsia="MS Mincho" w:hAnsi="Times New Roman" w:cs="Times New Roman"/>
          <w:sz w:val="24"/>
          <w:szCs w:val="24"/>
          <w:lang w:eastAsia="ja-JP"/>
        </w:rPr>
      </w:pPr>
    </w:p>
    <w:p w:rsidR="00D30A5E" w:rsidRDefault="00D30A5E" w:rsidP="00D30A5E">
      <w:pPr>
        <w:pStyle w:val="Tekstpodstawowy22"/>
        <w:tabs>
          <w:tab w:val="left" w:pos="360"/>
          <w:tab w:val="left" w:pos="720"/>
          <w:tab w:val="left" w:pos="2340"/>
        </w:tabs>
        <w:ind w:left="0"/>
        <w:jc w:val="both"/>
        <w:rPr>
          <w:rFonts w:ascii="Times New Roman" w:hAnsi="Times New Roman"/>
        </w:rPr>
      </w:pPr>
      <w:r w:rsidRPr="00DF01BA">
        <w:rPr>
          <w:rFonts w:ascii="Times New Roman" w:hAnsi="Times New Roman"/>
        </w:rPr>
        <w:t xml:space="preserve">W przypadku </w:t>
      </w:r>
      <w:r>
        <w:rPr>
          <w:rFonts w:ascii="Times New Roman" w:hAnsi="Times New Roman"/>
        </w:rPr>
        <w:t>wpisania/zaznaczenia przez Wykonawcę w formularzu ofertowym słowa „TAK”,</w:t>
      </w:r>
      <w:r w:rsidRPr="001069E4">
        <w:rPr>
          <w:rFonts w:ascii="Times New Roman" w:hAnsi="Times New Roman"/>
        </w:rPr>
        <w:t xml:space="preserve"> </w:t>
      </w:r>
      <w:r>
        <w:rPr>
          <w:rFonts w:ascii="Times New Roman" w:hAnsi="Times New Roman"/>
        </w:rPr>
        <w:t>Zamawiający do oceny oferty i do umowy przyjmuje, że Wykonawca zobowiązuje się do udzielenia pomocy technicznej i wówczas oferta otrzymuje 5 pkt.</w:t>
      </w:r>
    </w:p>
    <w:p w:rsidR="00D30A5E" w:rsidRPr="00AA0DD0" w:rsidRDefault="00D30A5E" w:rsidP="00D30A5E">
      <w:pPr>
        <w:pStyle w:val="Tekstpodstawowy22"/>
        <w:tabs>
          <w:tab w:val="left" w:pos="360"/>
          <w:tab w:val="left" w:pos="720"/>
          <w:tab w:val="left" w:pos="2340"/>
        </w:tabs>
        <w:ind w:left="0"/>
        <w:jc w:val="both"/>
        <w:rPr>
          <w:rFonts w:ascii="Times New Roman" w:hAnsi="Times New Roman"/>
          <w:sz w:val="12"/>
          <w:szCs w:val="12"/>
        </w:rPr>
      </w:pPr>
      <w:r w:rsidRPr="00DF01BA">
        <w:rPr>
          <w:rFonts w:ascii="Times New Roman" w:hAnsi="Times New Roman"/>
        </w:rPr>
        <w:t>W przypadku wpisania</w:t>
      </w:r>
      <w:r>
        <w:rPr>
          <w:rFonts w:ascii="Times New Roman" w:hAnsi="Times New Roman"/>
        </w:rPr>
        <w:t>/zaznaczenia</w:t>
      </w:r>
      <w:r w:rsidRPr="001069E4">
        <w:rPr>
          <w:rFonts w:ascii="Times New Roman" w:hAnsi="Times New Roman"/>
        </w:rPr>
        <w:t xml:space="preserve"> </w:t>
      </w:r>
      <w:r>
        <w:rPr>
          <w:rFonts w:ascii="Times New Roman" w:hAnsi="Times New Roman"/>
        </w:rPr>
        <w:t>przez Wykonawcę w formularzu ofertowym słowa</w:t>
      </w:r>
      <w:r w:rsidRPr="00DF01BA">
        <w:rPr>
          <w:rFonts w:ascii="Times New Roman" w:hAnsi="Times New Roman"/>
        </w:rPr>
        <w:t xml:space="preserve"> „NIE</w:t>
      </w:r>
      <w:r>
        <w:rPr>
          <w:rFonts w:ascii="Times New Roman" w:hAnsi="Times New Roman"/>
        </w:rPr>
        <w:t xml:space="preserve">”, </w:t>
      </w:r>
      <w:r w:rsidRPr="006E2DEA">
        <w:rPr>
          <w:rFonts w:ascii="Times New Roman" w:hAnsi="Times New Roman"/>
        </w:rPr>
        <w:t>nie dokonania żadnego wpisu</w:t>
      </w:r>
      <w:r w:rsidRPr="00DF01BA">
        <w:rPr>
          <w:rFonts w:ascii="Times New Roman" w:hAnsi="Times New Roman"/>
        </w:rPr>
        <w:t xml:space="preserve"> </w:t>
      </w:r>
      <w:r>
        <w:rPr>
          <w:rFonts w:ascii="Times New Roman" w:hAnsi="Times New Roman"/>
        </w:rPr>
        <w:t>lub dokonania wpisu niejednoznacznego Zamawiający do oceny oferty i do umowy przyjmuje, że Wykonawca nie udziela pomocy technicznej i wówczas oferta otrzymuje</w:t>
      </w:r>
      <w:r w:rsidRPr="00DF01BA">
        <w:rPr>
          <w:rFonts w:ascii="Times New Roman" w:hAnsi="Times New Roman"/>
        </w:rPr>
        <w:t xml:space="preserve"> 0 pkt.</w:t>
      </w:r>
      <w:r>
        <w:rPr>
          <w:rFonts w:ascii="Times New Roman" w:hAnsi="Times New Roman"/>
        </w:rPr>
        <w:t xml:space="preserve"> </w:t>
      </w:r>
    </w:p>
    <w:p w:rsidR="00D30A5E" w:rsidRPr="00AA0DD0" w:rsidRDefault="00D30A5E" w:rsidP="00D30A5E">
      <w:pPr>
        <w:pStyle w:val="Tekstpodstawowy22"/>
        <w:tabs>
          <w:tab w:val="left" w:pos="360"/>
          <w:tab w:val="left" w:pos="720"/>
          <w:tab w:val="left" w:pos="2340"/>
        </w:tabs>
        <w:ind w:left="0"/>
        <w:jc w:val="both"/>
        <w:rPr>
          <w:rFonts w:ascii="Times New Roman" w:hAnsi="Times New Roman"/>
          <w:sz w:val="12"/>
          <w:szCs w:val="12"/>
        </w:rPr>
      </w:pPr>
    </w:p>
    <w:p w:rsidR="00D30A5E" w:rsidRPr="00E632F2" w:rsidRDefault="00D30A5E" w:rsidP="00D30A5E">
      <w:pPr>
        <w:pStyle w:val="Tekstpodstawowy22"/>
        <w:tabs>
          <w:tab w:val="left" w:pos="360"/>
          <w:tab w:val="left" w:pos="720"/>
          <w:tab w:val="left" w:pos="2340"/>
        </w:tabs>
        <w:ind w:left="0"/>
        <w:jc w:val="both"/>
        <w:rPr>
          <w:rFonts w:ascii="Times New Roman" w:hAnsi="Times New Roman"/>
        </w:rPr>
      </w:pPr>
      <w:r>
        <w:rPr>
          <w:rFonts w:ascii="Times New Roman" w:hAnsi="Times New Roman"/>
          <w:b/>
        </w:rPr>
        <w:t>3)</w:t>
      </w:r>
      <w:r w:rsidRPr="00E632F2">
        <w:rPr>
          <w:rFonts w:ascii="Times New Roman" w:hAnsi="Times New Roman"/>
        </w:rPr>
        <w:t xml:space="preserve"> Dla każdej z badanych ofert wyliczona zostanie ogólna liczba punktów (L) wg wzoru:</w:t>
      </w:r>
    </w:p>
    <w:p w:rsidR="00D30A5E" w:rsidRPr="00E632F2" w:rsidRDefault="00D30A5E" w:rsidP="00D30A5E">
      <w:pPr>
        <w:pStyle w:val="Tekstpodstawowy22"/>
        <w:tabs>
          <w:tab w:val="left" w:pos="360"/>
          <w:tab w:val="left" w:pos="720"/>
          <w:tab w:val="left" w:pos="2340"/>
        </w:tabs>
        <w:jc w:val="center"/>
        <w:rPr>
          <w:rFonts w:ascii="Times New Roman" w:hAnsi="Times New Roman"/>
        </w:rPr>
      </w:pPr>
      <w:r>
        <w:rPr>
          <w:rFonts w:ascii="Times New Roman" w:hAnsi="Times New Roman"/>
        </w:rPr>
        <w:t>L = C+PT</w:t>
      </w:r>
    </w:p>
    <w:p w:rsidR="00D30A5E" w:rsidRDefault="00D30A5E" w:rsidP="00D30A5E">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lastRenderedPageBreak/>
        <w:t>7</w:t>
      </w:r>
      <w:r w:rsidRPr="00D210EA">
        <w:rPr>
          <w:rFonts w:ascii="Times New Roman" w:hAnsi="Times New Roman"/>
          <w:b/>
        </w:rPr>
        <w:t>.</w:t>
      </w:r>
      <w:r w:rsidRPr="0069195A">
        <w:rPr>
          <w:rFonts w:ascii="Times New Roman" w:hAnsi="Times New Roman"/>
        </w:rPr>
        <w:t xml:space="preserve"> Jako najkorzystniejsza </w:t>
      </w:r>
      <w:r>
        <w:rPr>
          <w:rFonts w:ascii="Times New Roman" w:hAnsi="Times New Roman"/>
        </w:rPr>
        <w:t xml:space="preserve">w poszczególnych zadaniach </w:t>
      </w:r>
      <w:r w:rsidRPr="0069195A">
        <w:rPr>
          <w:rFonts w:ascii="Times New Roman" w:hAnsi="Times New Roman"/>
        </w:rPr>
        <w:t>wybrana zostanie oferta, która uzyska  największą  liczbę punktów (L).</w:t>
      </w:r>
    </w:p>
    <w:p w:rsidR="00D30A5E" w:rsidRPr="00AA0DD0"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D30A5E" w:rsidRPr="0069195A"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69195A">
        <w:rPr>
          <w:rFonts w:ascii="Times New Roman" w:eastAsia="Times New Roman" w:hAnsi="Times New Roman" w:cs="Times New Roman"/>
          <w:b/>
          <w:sz w:val="24"/>
          <w:szCs w:val="20"/>
          <w:lang w:eastAsia="ar-SA"/>
        </w:rPr>
        <w:t xml:space="preserve">XV. AUKCJA ELEKTRONICZNA </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69195A">
        <w:rPr>
          <w:rFonts w:ascii="Times New Roman" w:hAnsi="Times New Roman" w:cs="Times New Roman"/>
          <w:sz w:val="24"/>
        </w:rPr>
        <w:t>Zamawiający nie przewiduje wyboru najkorzystniejszej oferty z zastosowaniem aukcji elektronicznej.</w:t>
      </w:r>
    </w:p>
    <w:p w:rsidR="00D30A5E"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p>
    <w:p w:rsidR="00D30A5E" w:rsidRPr="0058453E"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58453E">
        <w:rPr>
          <w:rFonts w:ascii="Times New Roman" w:eastAsia="Times New Roman" w:hAnsi="Times New Roman" w:cs="Times New Roman"/>
          <w:b/>
          <w:sz w:val="24"/>
          <w:szCs w:val="20"/>
          <w:lang w:eastAsia="ar-SA"/>
        </w:rPr>
        <w:t>XVI. NFORMACJE O FORMALNOŚCIACH, JAKIE POWINNY ZOSTAĆ DOPEŁNIONE PO WYBORZE OFERTY W CELU ZAWARCIA UMOWY, WYMAGANIA DOTYCZĄCE ZABEZPIECZENIA NALEŻYTEGO   WYKONANIA UMOWY ORAZ WARUNKI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69195A"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9195A">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69195A"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69195A">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6B79D8"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6B79D8">
        <w:rPr>
          <w:rFonts w:ascii="Times New Roman" w:eastAsia="Times New Roman" w:hAnsi="Times New Roman" w:cs="Times New Roman"/>
          <w:bCs/>
          <w:sz w:val="24"/>
          <w:szCs w:val="24"/>
          <w:lang w:eastAsia="ar-SA"/>
        </w:rPr>
        <w:t>Treść</w:t>
      </w:r>
      <w:r w:rsidRPr="006B79D8">
        <w:rPr>
          <w:rFonts w:ascii="Times" w:eastAsia="Times New Roman" w:hAnsi="Times" w:cs="Calibri"/>
          <w:kern w:val="1"/>
          <w:sz w:val="24"/>
          <w:szCs w:val="24"/>
          <w:lang w:eastAsia="ar-SA"/>
        </w:rPr>
        <w:t xml:space="preserve"> istotnych dla stron postanowień umowy</w:t>
      </w:r>
      <w:r w:rsidRPr="006B79D8">
        <w:rPr>
          <w:rFonts w:ascii="Times New Roman" w:eastAsia="Times New Roman" w:hAnsi="Times New Roman" w:cs="Times New Roman"/>
          <w:bCs/>
          <w:sz w:val="24"/>
          <w:szCs w:val="24"/>
          <w:lang w:eastAsia="ar-SA"/>
        </w:rPr>
        <w:t xml:space="preserve"> określa</w:t>
      </w:r>
      <w:r>
        <w:rPr>
          <w:rFonts w:ascii="Times New Roman" w:eastAsia="Times New Roman" w:hAnsi="Times New Roman" w:cs="Times New Roman"/>
          <w:bCs/>
          <w:sz w:val="24"/>
          <w:szCs w:val="24"/>
          <w:lang w:eastAsia="ar-SA"/>
        </w:rPr>
        <w:t xml:space="preserve"> </w:t>
      </w:r>
      <w:r w:rsidRPr="007F7B08">
        <w:rPr>
          <w:rFonts w:ascii="Times New Roman" w:eastAsia="Times New Roman" w:hAnsi="Times New Roman" w:cs="Times New Roman"/>
          <w:bCs/>
          <w:i/>
          <w:sz w:val="24"/>
          <w:szCs w:val="24"/>
          <w:lang w:eastAsia="ar-SA"/>
        </w:rPr>
        <w:t xml:space="preserve">załącznik nr 4 </w:t>
      </w:r>
      <w:r>
        <w:rPr>
          <w:rFonts w:ascii="Times New Roman" w:eastAsia="Times New Roman" w:hAnsi="Times New Roman" w:cs="Times New Roman"/>
          <w:bCs/>
          <w:i/>
          <w:sz w:val="24"/>
          <w:szCs w:val="24"/>
          <w:lang w:eastAsia="ar-SA"/>
        </w:rPr>
        <w:t>do SIWZ.</w:t>
      </w:r>
    </w:p>
    <w:p w:rsidR="00D30A5E" w:rsidRPr="0058453E"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58453E">
        <w:rPr>
          <w:rFonts w:ascii="Times New Roman" w:eastAsia="Times New Roman" w:hAnsi="Times New Roman" w:cs="Times New Roman"/>
          <w:bCs/>
          <w:sz w:val="24"/>
          <w:szCs w:val="24"/>
          <w:lang w:eastAsia="ar-SA"/>
        </w:rPr>
        <w:t>Dwukrotne nieusprawiedliwione przez Wykonawcę niestawienie się w wyznaczonym terminie i miejscu do zawarcia umowy uznaje się za uchylenie od zawarcia umowy,                  co upoważnia Zamawiającego do przeprowadz</w:t>
      </w:r>
      <w:r>
        <w:rPr>
          <w:rFonts w:ascii="Times New Roman" w:eastAsia="Times New Roman" w:hAnsi="Times New Roman" w:cs="Times New Roman"/>
          <w:bCs/>
          <w:sz w:val="24"/>
          <w:szCs w:val="24"/>
          <w:lang w:eastAsia="ar-SA"/>
        </w:rPr>
        <w:t>enia procedury zgodnie z art. 24 aa ust. 2</w:t>
      </w:r>
      <w:r w:rsidRPr="0058453E">
        <w:rPr>
          <w:rFonts w:ascii="Times New Roman" w:eastAsia="Times New Roman" w:hAnsi="Times New Roman" w:cs="Times New Roman"/>
          <w:bCs/>
          <w:sz w:val="24"/>
          <w:szCs w:val="24"/>
          <w:lang w:eastAsia="ar-SA"/>
        </w:rPr>
        <w:t xml:space="preserve"> ustawy </w:t>
      </w:r>
      <w:proofErr w:type="spellStart"/>
      <w:r w:rsidRPr="0058453E">
        <w:rPr>
          <w:rFonts w:ascii="Times New Roman" w:eastAsia="Times New Roman" w:hAnsi="Times New Roman" w:cs="Times New Roman"/>
          <w:bCs/>
          <w:sz w:val="24"/>
          <w:szCs w:val="24"/>
          <w:lang w:eastAsia="ar-SA"/>
        </w:rPr>
        <w:t>Pzp</w:t>
      </w:r>
      <w:proofErr w:type="spellEnd"/>
      <w:r w:rsidRPr="0058453E">
        <w:rPr>
          <w:rFonts w:ascii="Times New Roman" w:eastAsia="Times New Roman" w:hAnsi="Times New Roman" w:cs="Times New Roman"/>
          <w:bCs/>
          <w:sz w:val="24"/>
          <w:szCs w:val="24"/>
          <w:lang w:eastAsia="ar-SA"/>
        </w:rPr>
        <w:t>.</w:t>
      </w:r>
    </w:p>
    <w:p w:rsidR="00D30A5E" w:rsidRPr="00CF2A5B" w:rsidRDefault="00D30A5E" w:rsidP="00D30A5E">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D30A5E" w:rsidRPr="00984FBD"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color w:val="FF0000"/>
          <w:sz w:val="24"/>
        </w:rPr>
      </w:pPr>
      <w:r w:rsidRPr="0069195A">
        <w:rPr>
          <w:sz w:val="24"/>
        </w:rPr>
        <w:t>XVII. POUCZENIE O ŚRODKACH OCHRONY PRAWNEJ PRZYSŁUGUJĄCYCH WYKONAWCY W TOKU POSTĘPOWANIA O UDZIELENIE ZAMÓWIENIA:</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69195A">
        <w:rPr>
          <w:rFonts w:ascii="Times New Roman" w:hAnsi="Times New Roman" w:cs="Times New Roman"/>
          <w:sz w:val="24"/>
        </w:rPr>
        <w:t>publ</w:t>
      </w:r>
      <w:proofErr w:type="spellEnd"/>
      <w:r w:rsidRPr="0069195A">
        <w:rPr>
          <w:rFonts w:ascii="Times New Roman" w:hAnsi="Times New Roman" w:cs="Times New Roman"/>
          <w:sz w:val="24"/>
        </w:rPr>
        <w:t>. (</w:t>
      </w:r>
      <w:r>
        <w:rPr>
          <w:rFonts w:ascii="Times New Roman" w:eastAsia="Times New Roman" w:hAnsi="Times New Roman" w:cs="Times New Roman"/>
          <w:sz w:val="24"/>
          <w:szCs w:val="24"/>
          <w:lang w:eastAsia="ar-SA"/>
        </w:rPr>
        <w:t>tekst jednolity Dz. U. z 2019</w:t>
      </w:r>
      <w:r w:rsidRPr="00AD5B25">
        <w:rPr>
          <w:rFonts w:ascii="Times New Roman" w:eastAsia="Times New Roman" w:hAnsi="Times New Roman" w:cs="Times New Roman"/>
          <w:sz w:val="24"/>
          <w:szCs w:val="24"/>
          <w:lang w:eastAsia="ar-SA"/>
        </w:rPr>
        <w:t xml:space="preserve"> r. poz. </w:t>
      </w:r>
      <w:r>
        <w:rPr>
          <w:rFonts w:ascii="Times New Roman" w:eastAsia="Times New Roman" w:hAnsi="Times New Roman" w:cs="Times New Roman"/>
          <w:sz w:val="24"/>
          <w:szCs w:val="24"/>
          <w:lang w:eastAsia="ar-SA"/>
        </w:rPr>
        <w:t>1843</w:t>
      </w:r>
      <w:r w:rsidRPr="0069195A">
        <w:rPr>
          <w:rFonts w:ascii="Times New Roman" w:hAnsi="Times New Roman" w:cs="Times New Roman"/>
          <w:sz w:val="24"/>
        </w:rPr>
        <w:t>)</w:t>
      </w:r>
    </w:p>
    <w:p w:rsidR="00D30A5E" w:rsidRPr="0069195A"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69195A">
        <w:rPr>
          <w:rFonts w:ascii="Times New Roman" w:eastAsia="TimesNewRoman" w:hAnsi="Times New Roman" w:cs="Times New Roman"/>
          <w:bCs/>
          <w:sz w:val="24"/>
          <w:szCs w:val="24"/>
        </w:rPr>
        <w:t>Wykonawcy, a także innemu podmiotowi, jeśli ma lub miał interes w uzyskaniu niniejszego  zamówienia oraz poniósł lub może ponieść szkodę w wyniku naruszenia przez zamawiającego przepisów ustawy, przysługują środki ochrony prawnej określone w Dziale VI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D30A5E" w:rsidRPr="0069195A"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69195A">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Pr="00CF2A5B" w:rsidRDefault="00D30A5E" w:rsidP="00D30A5E">
      <w:pPr>
        <w:spacing w:after="0" w:line="240" w:lineRule="auto"/>
        <w:jc w:val="both"/>
        <w:rPr>
          <w:rFonts w:ascii="Times New Roman" w:hAnsi="Times New Roman" w:cs="Times New Roman"/>
          <w:b/>
          <w:bCs/>
          <w:sz w:val="24"/>
          <w:szCs w:val="24"/>
        </w:rPr>
      </w:pPr>
    </w:p>
    <w:p w:rsidR="00D30A5E" w:rsidRDefault="00D30A5E" w:rsidP="00D30A5E">
      <w:pPr>
        <w:spacing w:after="0" w:line="240" w:lineRule="auto"/>
        <w:jc w:val="both"/>
        <w:rPr>
          <w:rFonts w:ascii="Times New Roman" w:hAnsi="Times New Roman" w:cs="Times New Roman"/>
          <w:b/>
          <w:bCs/>
          <w:sz w:val="24"/>
        </w:rPr>
      </w:pPr>
      <w:r w:rsidRPr="0058453E">
        <w:rPr>
          <w:rFonts w:ascii="Times New Roman" w:hAnsi="Times New Roman" w:cs="Times New Roman"/>
          <w:b/>
          <w:bCs/>
          <w:sz w:val="24"/>
        </w:rPr>
        <w:t xml:space="preserve">XVIII. KLAUZULA INFORMACYJNA </w:t>
      </w:r>
    </w:p>
    <w:p w:rsidR="00D30A5E" w:rsidRPr="00326474" w:rsidRDefault="00D30A5E" w:rsidP="00D30A5E">
      <w:pPr>
        <w:spacing w:after="0"/>
        <w:ind w:left="284" w:hanging="284"/>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1</w:t>
      </w:r>
      <w:r w:rsidRPr="00326474">
        <w:rPr>
          <w:rFonts w:ascii="Times New Roman" w:eastAsia="Times New Roman" w:hAnsi="Times New Roman"/>
          <w:color w:val="FF0000"/>
          <w:sz w:val="24"/>
          <w:szCs w:val="24"/>
          <w:lang w:eastAsia="pl-PL"/>
        </w:rPr>
        <w:t xml:space="preserve">. </w:t>
      </w:r>
      <w:r w:rsidRPr="00326474">
        <w:rPr>
          <w:rFonts w:ascii="Times New Roman" w:eastAsia="Times New Roman" w:hAnsi="Times New Roman"/>
          <w:sz w:val="24"/>
          <w:szCs w:val="24"/>
          <w:lang w:eastAsia="pl-PL"/>
        </w:rPr>
        <w:t xml:space="preserve">Zgodnie z art. 13 ust. 1 -3 </w:t>
      </w:r>
      <w:r w:rsidRPr="00326474">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26474">
        <w:rPr>
          <w:rFonts w:ascii="Times New Roman" w:eastAsia="Times New Roman" w:hAnsi="Times New Roman"/>
          <w:sz w:val="24"/>
          <w:szCs w:val="24"/>
          <w:lang w:eastAsia="pl-PL"/>
        </w:rPr>
        <w:t xml:space="preserve">dalej „RODO”, informuję, że: </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lastRenderedPageBreak/>
        <w:t xml:space="preserve">administratorem Pani/Pana danych osobowych jest: Komenda Wojewódzka Policji                    w Bydgoszczy, ul.  Powstańców  Wielkopolskich  7, </w:t>
      </w:r>
      <w:r>
        <w:rPr>
          <w:rFonts w:ascii="Times New Roman" w:eastAsia="Times New Roman" w:hAnsi="Times New Roman"/>
          <w:sz w:val="24"/>
          <w:szCs w:val="24"/>
          <w:lang w:eastAsia="pl-PL"/>
        </w:rPr>
        <w:t>85 – 090  Bydgoszcz, tel. 47 751 53 20, fax 47 751</w:t>
      </w:r>
      <w:r w:rsidRPr="00326474">
        <w:rPr>
          <w:rFonts w:ascii="Times New Roman" w:eastAsia="Times New Roman" w:hAnsi="Times New Roman"/>
          <w:sz w:val="24"/>
          <w:szCs w:val="24"/>
          <w:lang w:eastAsia="pl-PL"/>
        </w:rPr>
        <w:t xml:space="preserve"> 53 19,   e-mail: przetarg@bg.policja.gov.pl.</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inspektorem ochrony danych osobowych w Komendzie Wojewódzkiej Policji                            w Bydgoszczy jest Pan Wiesław</w:t>
      </w:r>
      <w:r>
        <w:rPr>
          <w:rFonts w:ascii="Times New Roman" w:eastAsia="Times New Roman" w:hAnsi="Times New Roman"/>
          <w:sz w:val="24"/>
          <w:szCs w:val="24"/>
          <w:lang w:eastAsia="pl-PL"/>
        </w:rPr>
        <w:t xml:space="preserve"> Naumowicz, kontakt: tel. 47 751</w:t>
      </w:r>
      <w:r w:rsidRPr="00326474">
        <w:rPr>
          <w:rFonts w:ascii="Times New Roman" w:eastAsia="Times New Roman" w:hAnsi="Times New Roman"/>
          <w:sz w:val="24"/>
          <w:szCs w:val="24"/>
          <w:lang w:eastAsia="pl-PL"/>
        </w:rPr>
        <w:t xml:space="preserve"> 12 30, adres e-mail:</w:t>
      </w:r>
      <w:hyperlink r:id="rId28" w:history="1">
        <w:r w:rsidRPr="00326474">
          <w:rPr>
            <w:rFonts w:ascii="Times New Roman" w:eastAsia="Times New Roman" w:hAnsi="Times New Roman"/>
            <w:color w:val="0000FF" w:themeColor="hyperlink"/>
            <w:sz w:val="24"/>
            <w:szCs w:val="24"/>
            <w:u w:val="single"/>
            <w:lang w:eastAsia="pl-PL"/>
          </w:rPr>
          <w:t>iod.kwp@bg.policja.gov.pl</w:t>
        </w:r>
      </w:hyperlink>
      <w:r w:rsidRPr="00326474">
        <w:rPr>
          <w:rFonts w:ascii="Times New Roman" w:eastAsia="Times New Roman" w:hAnsi="Times New Roman"/>
          <w:sz w:val="24"/>
          <w:szCs w:val="24"/>
          <w:lang w:eastAsia="pl-PL"/>
        </w:rPr>
        <w:t>;</w:t>
      </w:r>
    </w:p>
    <w:p w:rsidR="00D30A5E" w:rsidRPr="00CF2A5B" w:rsidRDefault="00D30A5E" w:rsidP="00D30A5E">
      <w:pPr>
        <w:numPr>
          <w:ilvl w:val="0"/>
          <w:numId w:val="13"/>
        </w:numPr>
        <w:spacing w:after="0"/>
        <w:ind w:left="567" w:hanging="283"/>
        <w:contextualSpacing/>
        <w:jc w:val="both"/>
        <w:rPr>
          <w:rFonts w:ascii="Times New Roman" w:eastAsia="Times New Roman" w:hAnsi="Times New Roman" w:cs="Times New Roman"/>
          <w:b/>
          <w:sz w:val="24"/>
          <w:szCs w:val="24"/>
          <w:lang w:eastAsia="pl-PL"/>
        </w:rPr>
      </w:pPr>
      <w:r w:rsidRPr="00326474">
        <w:rPr>
          <w:rFonts w:ascii="Times New Roman" w:eastAsia="Times New Roman" w:hAnsi="Times New Roman"/>
          <w:sz w:val="24"/>
          <w:szCs w:val="24"/>
          <w:lang w:eastAsia="pl-PL"/>
        </w:rPr>
        <w:t xml:space="preserve">Pani/Pana dane osobowe przetwarzane będą na podstawie art. 6 ust. 1 lit. </w:t>
      </w:r>
      <w:proofErr w:type="spellStart"/>
      <w:r w:rsidRPr="00326474">
        <w:rPr>
          <w:rFonts w:ascii="Times New Roman" w:eastAsia="Times New Roman" w:hAnsi="Times New Roman"/>
          <w:sz w:val="24"/>
          <w:szCs w:val="24"/>
          <w:lang w:eastAsia="pl-PL"/>
        </w:rPr>
        <w:t>cRODO</w:t>
      </w:r>
      <w:proofErr w:type="spellEnd"/>
      <w:r w:rsidRPr="00326474">
        <w:rPr>
          <w:rFonts w:ascii="Times New Roman" w:eastAsia="Times New Roman" w:hAnsi="Times New Roman"/>
          <w:sz w:val="24"/>
          <w:szCs w:val="24"/>
          <w:lang w:eastAsia="pl-PL"/>
        </w:rPr>
        <w:t xml:space="preserve"> w celu </w:t>
      </w:r>
      <w:r w:rsidRPr="00326474">
        <w:rPr>
          <w:rFonts w:ascii="Times New Roman" w:hAnsi="Times New Roman"/>
          <w:sz w:val="24"/>
          <w:szCs w:val="24"/>
        </w:rPr>
        <w:t>związanym z postępowaniem o udzielenie zamówienia publicznego na</w:t>
      </w:r>
      <w:r w:rsidRPr="00CF2A5B">
        <w:rPr>
          <w:rFonts w:ascii="Times New Roman" w:eastAsia="Times New Roman" w:hAnsi="Times New Roman" w:cs="Times New Roman"/>
          <w:b/>
          <w:i/>
          <w:sz w:val="24"/>
          <w:szCs w:val="24"/>
          <w:lang w:eastAsia="ar-SA"/>
        </w:rPr>
        <w:t>„</w:t>
      </w:r>
      <w:r>
        <w:rPr>
          <w:rFonts w:ascii="Times New Roman" w:eastAsia="Times New Roman" w:hAnsi="Times New Roman" w:cs="Times New Roman"/>
          <w:b/>
          <w:i/>
          <w:sz w:val="24"/>
          <w:szCs w:val="24"/>
          <w:lang w:eastAsia="ar-SA"/>
        </w:rPr>
        <w:t xml:space="preserve"> </w:t>
      </w:r>
      <w:r w:rsidRPr="00CF2A5B">
        <w:rPr>
          <w:rFonts w:ascii="Times New Roman" w:eastAsia="Times New Roman" w:hAnsi="Times New Roman" w:cs="Times New Roman"/>
          <w:b/>
          <w:i/>
          <w:sz w:val="24"/>
          <w:szCs w:val="24"/>
          <w:lang w:eastAsia="ar-SA"/>
        </w:rPr>
        <w:t xml:space="preserve">Dostawa sprzętu i oprogramowania komputerowego oraz urządzeń peryferyjnych” </w:t>
      </w:r>
      <w:r w:rsidRPr="00CF2A5B">
        <w:rPr>
          <w:rFonts w:ascii="Times New Roman" w:eastAsia="Times New Roman" w:hAnsi="Times New Roman" w:cs="Times New Roman"/>
          <w:b/>
          <w:sz w:val="24"/>
          <w:szCs w:val="24"/>
          <w:lang w:eastAsia="pl-PL"/>
        </w:rPr>
        <w:t>/</w:t>
      </w:r>
      <w:r w:rsidRPr="00CF2A5B">
        <w:rPr>
          <w:rFonts w:ascii="Times New Roman" w:eastAsia="Times New Roman" w:hAnsi="Times New Roman" w:cs="Times New Roman"/>
          <w:b/>
          <w:i/>
          <w:sz w:val="24"/>
          <w:szCs w:val="24"/>
          <w:lang w:eastAsia="pl-PL"/>
        </w:rPr>
        <w:t>znak sprawy: SZPiFP-39-20/</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w:t>
      </w:r>
      <w:r>
        <w:rPr>
          <w:rFonts w:ascii="Times New Roman" w:eastAsia="Times New Roman" w:hAnsi="Times New Roman"/>
          <w:sz w:val="24"/>
          <w:szCs w:val="24"/>
          <w:lang w:eastAsia="pl-PL"/>
        </w:rPr>
        <w:t xml:space="preserve"> publicznych (</w:t>
      </w:r>
      <w:proofErr w:type="spellStart"/>
      <w:r>
        <w:rPr>
          <w:rFonts w:ascii="Times New Roman" w:eastAsia="Times New Roman" w:hAnsi="Times New Roman"/>
          <w:sz w:val="24"/>
          <w:szCs w:val="24"/>
          <w:lang w:eastAsia="pl-PL"/>
        </w:rPr>
        <w:t>t.j</w:t>
      </w:r>
      <w:proofErr w:type="spellEnd"/>
      <w:r>
        <w:rPr>
          <w:rFonts w:ascii="Times New Roman" w:eastAsia="Times New Roman" w:hAnsi="Times New Roman"/>
          <w:sz w:val="24"/>
          <w:szCs w:val="24"/>
          <w:lang w:eastAsia="pl-PL"/>
        </w:rPr>
        <w:t>. Dz. U. z 2019 r. poz. 1843</w:t>
      </w:r>
      <w:r w:rsidRPr="00326474">
        <w:rPr>
          <w:rFonts w:ascii="Times New Roman" w:eastAsia="Times New Roman" w:hAnsi="Times New Roman"/>
          <w:sz w:val="24"/>
          <w:szCs w:val="24"/>
          <w:lang w:eastAsia="pl-PL"/>
        </w:rPr>
        <w:t xml:space="preserve">), dalej „ustawa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Pani/Pana dane osobowe będą przechowywane, zgodnie z art. 97 ust. 1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326474">
        <w:rPr>
          <w:rFonts w:ascii="Times New Roman" w:eastAsia="Times New Roman" w:hAnsi="Times New Roman"/>
          <w:sz w:val="24"/>
          <w:szCs w:val="24"/>
          <w:lang w:eastAsia="pl-PL"/>
        </w:rPr>
        <w:t>Pzp</w:t>
      </w:r>
      <w:proofErr w:type="spellEnd"/>
      <w:r w:rsidRPr="00326474">
        <w:rPr>
          <w:rFonts w:ascii="Times New Roman" w:eastAsia="Times New Roman" w:hAnsi="Times New Roman"/>
          <w:sz w:val="24"/>
          <w:szCs w:val="24"/>
          <w:lang w:eastAsia="pl-PL"/>
        </w:rPr>
        <w:t xml:space="preserve">;  </w:t>
      </w:r>
    </w:p>
    <w:p w:rsidR="00D30A5E" w:rsidRPr="00326474" w:rsidRDefault="00D30A5E" w:rsidP="00D30A5E">
      <w:pPr>
        <w:numPr>
          <w:ilvl w:val="0"/>
          <w:numId w:val="13"/>
        </w:numPr>
        <w:spacing w:after="0"/>
        <w:ind w:left="567" w:hanging="282"/>
        <w:contextualSpacing/>
        <w:jc w:val="both"/>
        <w:rPr>
          <w:rFonts w:ascii="Times New Roman" w:hAnsi="Times New Roman"/>
          <w:sz w:val="24"/>
          <w:szCs w:val="24"/>
        </w:rPr>
      </w:pPr>
      <w:r w:rsidRPr="00326474">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326474" w:rsidRDefault="00D30A5E" w:rsidP="00D30A5E">
      <w:pPr>
        <w:numPr>
          <w:ilvl w:val="0"/>
          <w:numId w:val="13"/>
        </w:numPr>
        <w:spacing w:after="0"/>
        <w:ind w:left="567" w:hanging="282"/>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posiada Pani/Pan:</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15 RODO prawo dostępu do danych osobowych Pani/Pana dotyczących;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na podstawie art. 16 RODO prawo do sprostowania Pani/Pana danych osobowych;</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sz w:val="24"/>
          <w:szCs w:val="24"/>
          <w:lang w:eastAsia="pl-PL"/>
        </w:rPr>
      </w:pPr>
      <w:r w:rsidRPr="00326474">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326474" w:rsidRDefault="00D30A5E" w:rsidP="00D30A5E">
      <w:pPr>
        <w:numPr>
          <w:ilvl w:val="0"/>
          <w:numId w:val="14"/>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0A5E" w:rsidRPr="00326474" w:rsidRDefault="00D30A5E" w:rsidP="00D30A5E">
      <w:pPr>
        <w:numPr>
          <w:ilvl w:val="0"/>
          <w:numId w:val="13"/>
        </w:numPr>
        <w:spacing w:after="0"/>
        <w:ind w:left="567" w:hanging="283"/>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nie przysługuje Pani/Panu:</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i/>
          <w:sz w:val="24"/>
          <w:szCs w:val="24"/>
          <w:lang w:eastAsia="pl-PL"/>
        </w:rPr>
      </w:pPr>
      <w:r w:rsidRPr="00326474">
        <w:rPr>
          <w:rFonts w:ascii="Times New Roman" w:eastAsia="Times New Roman" w:hAnsi="Times New Roman"/>
          <w:sz w:val="24"/>
          <w:szCs w:val="24"/>
          <w:lang w:eastAsia="pl-PL"/>
        </w:rPr>
        <w:t>w związku z art. 17 ust. 3 lit. b, d lub e RODO prawo do usunięcia danych osobowych;</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sz w:val="24"/>
          <w:szCs w:val="24"/>
          <w:lang w:eastAsia="pl-PL"/>
        </w:rPr>
        <w:t>prawo do przenoszenia danych osobowych, o którym mowa w art. 20 RODO;</w:t>
      </w:r>
    </w:p>
    <w:p w:rsidR="00D30A5E" w:rsidRPr="00326474" w:rsidRDefault="00D30A5E" w:rsidP="00D30A5E">
      <w:pPr>
        <w:numPr>
          <w:ilvl w:val="0"/>
          <w:numId w:val="15"/>
        </w:numPr>
        <w:spacing w:after="0"/>
        <w:ind w:left="851" w:hanging="284"/>
        <w:contextualSpacing/>
        <w:jc w:val="both"/>
        <w:rPr>
          <w:rFonts w:ascii="Times New Roman" w:eastAsia="Times New Roman" w:hAnsi="Times New Roman"/>
          <w:b/>
          <w:i/>
          <w:sz w:val="24"/>
          <w:szCs w:val="24"/>
          <w:lang w:eastAsia="pl-PL"/>
        </w:rPr>
      </w:pPr>
      <w:r w:rsidRPr="00326474">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326474">
        <w:rPr>
          <w:rFonts w:ascii="Times New Roman" w:eastAsia="Times New Roman" w:hAnsi="Times New Roman"/>
          <w:sz w:val="24"/>
          <w:szCs w:val="24"/>
          <w:lang w:eastAsia="pl-PL"/>
        </w:rPr>
        <w:t>.</w:t>
      </w:r>
    </w:p>
    <w:p w:rsidR="00D30A5E" w:rsidRPr="00326474" w:rsidRDefault="00D30A5E" w:rsidP="00D30A5E">
      <w:pPr>
        <w:spacing w:after="0"/>
        <w:ind w:left="284" w:right="-143" w:hanging="284"/>
        <w:jc w:val="both"/>
        <w:rPr>
          <w:rFonts w:ascii="Times New Roman" w:hAnsi="Times New Roman"/>
          <w:b/>
          <w:bCs/>
          <w:sz w:val="24"/>
          <w:szCs w:val="24"/>
        </w:rPr>
      </w:pPr>
      <w:r w:rsidRPr="00326474">
        <w:rPr>
          <w:rFonts w:ascii="Times New Roman" w:hAnsi="Times New Roman"/>
          <w:bCs/>
          <w:sz w:val="24"/>
          <w:szCs w:val="24"/>
        </w:rPr>
        <w:t>2. Zgodnie z art. 8a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w:t>
      </w:r>
      <w:r>
        <w:rPr>
          <w:rFonts w:ascii="Times New Roman" w:eastAsia="Times New Roman" w:hAnsi="Times New Roman"/>
          <w:i/>
          <w:sz w:val="24"/>
          <w:szCs w:val="24"/>
          <w:lang w:eastAsia="ar-SA"/>
        </w:rPr>
        <w:t>1843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w:t>
      </w:r>
      <w:r w:rsidRPr="00326474">
        <w:rPr>
          <w:rFonts w:ascii="Times New Roman" w:eastAsia="Times New Roman" w:hAnsi="Times New Roman"/>
          <w:sz w:val="24"/>
          <w:szCs w:val="24"/>
          <w:lang w:eastAsia="ar-SA"/>
        </w:rPr>
        <w:lastRenderedPageBreak/>
        <w:t>na celu sprecyzowanie żądania, w szczególności podania nazwy lub daty postępowania o udzielenie zamówienia publicznego lub konkursu,</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326474" w:rsidRDefault="00D30A5E" w:rsidP="00D30A5E">
      <w:pPr>
        <w:numPr>
          <w:ilvl w:val="0"/>
          <w:numId w:val="42"/>
        </w:numPr>
        <w:spacing w:after="0"/>
        <w:ind w:left="567" w:right="-143" w:hanging="283"/>
        <w:jc w:val="both"/>
        <w:rPr>
          <w:rFonts w:ascii="Times New Roman" w:hAnsi="Times New Roman"/>
          <w:b/>
          <w:bCs/>
          <w:sz w:val="24"/>
          <w:szCs w:val="24"/>
        </w:rPr>
      </w:pPr>
      <w:r w:rsidRPr="00326474">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326474" w:rsidRDefault="00D30A5E" w:rsidP="00D30A5E">
      <w:pPr>
        <w:spacing w:after="0"/>
        <w:ind w:left="142" w:right="-143"/>
        <w:jc w:val="both"/>
        <w:rPr>
          <w:rFonts w:ascii="Times New Roman" w:hAnsi="Times New Roman"/>
          <w:b/>
          <w:bCs/>
          <w:sz w:val="24"/>
          <w:szCs w:val="24"/>
        </w:rPr>
      </w:pPr>
      <w:r w:rsidRPr="00326474">
        <w:rPr>
          <w:rFonts w:ascii="Times New Roman" w:hAnsi="Times New Roman"/>
          <w:bCs/>
          <w:sz w:val="24"/>
          <w:szCs w:val="24"/>
        </w:rPr>
        <w:t>3. Zgodnie z art. 97 ust. 1a ustawy</w:t>
      </w:r>
      <w:r>
        <w:rPr>
          <w:rFonts w:ascii="Times New Roman" w:hAnsi="Times New Roman"/>
          <w:bCs/>
          <w:sz w:val="24"/>
          <w:szCs w:val="24"/>
        </w:rPr>
        <w:t xml:space="preserve"> </w:t>
      </w:r>
      <w:r w:rsidRPr="00326474">
        <w:rPr>
          <w:rFonts w:ascii="Times New Roman" w:eastAsia="Times New Roman" w:hAnsi="Times New Roman"/>
          <w:sz w:val="24"/>
          <w:szCs w:val="20"/>
          <w:lang w:eastAsia="ar-SA"/>
        </w:rPr>
        <w:t xml:space="preserve">z dnia 29 stycznia 2004r. </w:t>
      </w:r>
      <w:r w:rsidRPr="00326474">
        <w:rPr>
          <w:rFonts w:ascii="Times New Roman" w:eastAsia="Times New Roman" w:hAnsi="Times New Roman"/>
          <w:sz w:val="24"/>
          <w:szCs w:val="24"/>
          <w:lang w:eastAsia="ar-SA"/>
        </w:rPr>
        <w:t xml:space="preserve">Prawo zamówień publicznych </w:t>
      </w:r>
      <w:r w:rsidRPr="00326474">
        <w:rPr>
          <w:rFonts w:ascii="Times New Roman" w:eastAsia="Times New Roman" w:hAnsi="Times New Roman"/>
          <w:i/>
          <w:sz w:val="24"/>
          <w:szCs w:val="24"/>
          <w:lang w:eastAsia="ar-SA"/>
        </w:rPr>
        <w:t>(tekst jednolity Dz. U.  z 201</w:t>
      </w:r>
      <w:r>
        <w:rPr>
          <w:rFonts w:ascii="Times New Roman" w:eastAsia="Times New Roman" w:hAnsi="Times New Roman"/>
          <w:i/>
          <w:sz w:val="24"/>
          <w:szCs w:val="24"/>
          <w:lang w:eastAsia="ar-SA"/>
        </w:rPr>
        <w:t>9</w:t>
      </w:r>
      <w:r w:rsidRPr="00326474">
        <w:rPr>
          <w:rFonts w:ascii="Times New Roman" w:eastAsia="Times New Roman" w:hAnsi="Times New Roman"/>
          <w:i/>
          <w:sz w:val="24"/>
          <w:szCs w:val="24"/>
          <w:lang w:eastAsia="ar-SA"/>
        </w:rPr>
        <w:t xml:space="preserve"> r. poz. 1</w:t>
      </w:r>
      <w:r>
        <w:rPr>
          <w:rFonts w:ascii="Times New Roman" w:eastAsia="Times New Roman" w:hAnsi="Times New Roman"/>
          <w:i/>
          <w:sz w:val="24"/>
          <w:szCs w:val="24"/>
          <w:lang w:eastAsia="ar-SA"/>
        </w:rPr>
        <w:t>843</w:t>
      </w:r>
      <w:r w:rsidRPr="00326474">
        <w:rPr>
          <w:rFonts w:ascii="Times New Roman" w:eastAsia="Times New Roman" w:hAnsi="Times New Roman"/>
          <w:i/>
          <w:sz w:val="24"/>
          <w:szCs w:val="24"/>
          <w:lang w:eastAsia="ar-SA"/>
        </w:rPr>
        <w:t>)</w:t>
      </w:r>
      <w:r w:rsidRPr="0032647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Zamawiający informuje</w:t>
      </w:r>
      <w:r w:rsidRPr="00326474">
        <w:rPr>
          <w:rFonts w:ascii="Times New Roman" w:eastAsia="Times New Roman" w:hAnsi="Times New Roman"/>
          <w:sz w:val="24"/>
          <w:szCs w:val="24"/>
          <w:lang w:eastAsia="ar-SA"/>
        </w:rPr>
        <w:t xml:space="preserv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CF2A5B" w:rsidRDefault="00D30A5E" w:rsidP="00D30A5E">
      <w:pPr>
        <w:spacing w:after="0" w:line="240" w:lineRule="auto"/>
        <w:jc w:val="both"/>
        <w:rPr>
          <w:rFonts w:ascii="Arial" w:eastAsia="Times New Roman" w:hAnsi="Arial" w:cs="Arial"/>
          <w:sz w:val="24"/>
          <w:szCs w:val="24"/>
          <w:lang w:eastAsia="pl-PL"/>
        </w:rPr>
      </w:pPr>
    </w:p>
    <w:p w:rsidR="00D30A5E" w:rsidRPr="0058453E" w:rsidRDefault="00D30A5E" w:rsidP="00D30A5E">
      <w:pPr>
        <w:spacing w:after="0" w:line="240" w:lineRule="auto"/>
        <w:ind w:right="-143"/>
        <w:jc w:val="both"/>
        <w:rPr>
          <w:rFonts w:ascii="Times New Roman" w:hAnsi="Times New Roman" w:cs="Times New Roman"/>
          <w:b/>
          <w:bCs/>
          <w:sz w:val="24"/>
        </w:rPr>
      </w:pPr>
      <w:r w:rsidRPr="0058453E">
        <w:rPr>
          <w:rFonts w:ascii="Times New Roman" w:hAnsi="Times New Roman" w:cs="Times New Roman"/>
          <w:b/>
          <w:bCs/>
          <w:sz w:val="24"/>
        </w:rPr>
        <w:t>XIX. INFORMACJE DODATKOWE:</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 xml:space="preserve">Zamawiający nie przewiduje rozliczenia w walutach obcych. </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Koszty związane z przygotowaniem i złożeniem oferty ponosi wykonawca. Zamawiający nie przewiduje zwrotu kosztów udziału w postępowaniu.</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Wszystkie załączniki załączone do niniejszej SIWZ stanowią jej integralną część.</w:t>
      </w:r>
    </w:p>
    <w:p w:rsidR="00D30A5E" w:rsidRPr="0058453E"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58453E">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D30A5E"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p>
    <w:p w:rsidR="00D30A5E" w:rsidRPr="00332BEC"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r w:rsidRPr="00332BEC">
        <w:rPr>
          <w:rFonts w:ascii="Times New Roman" w:eastAsia="Times New Roman" w:hAnsi="Times New Roman" w:cs="Times New Roman"/>
          <w:bCs/>
          <w:i/>
          <w:iCs/>
          <w:sz w:val="18"/>
          <w:szCs w:val="18"/>
          <w:u w:val="single"/>
          <w:lang w:eastAsia="ar-SA"/>
        </w:rPr>
        <w:t>Integralną część SIWZ stanowią następujące załączniki:</w:t>
      </w:r>
    </w:p>
    <w:p w:rsidR="00D30A5E" w:rsidRPr="00332BEC"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32BEC">
        <w:rPr>
          <w:rFonts w:ascii="Times New Roman" w:eastAsia="Times New Roman" w:hAnsi="Times New Roman" w:cs="Times New Roman"/>
          <w:bCs/>
          <w:i/>
          <w:iCs/>
          <w:sz w:val="18"/>
          <w:szCs w:val="18"/>
          <w:lang w:eastAsia="ar-SA"/>
        </w:rPr>
        <w:t>Załącznik nr 1 – Formularz ofertowy</w:t>
      </w:r>
    </w:p>
    <w:p w:rsidR="00D30A5E" w:rsidRPr="00332BEC" w:rsidRDefault="00D30A5E" w:rsidP="00D30A5E">
      <w:pPr>
        <w:pStyle w:val="Akapitzlist"/>
        <w:widowControl w:val="0"/>
        <w:numPr>
          <w:ilvl w:val="0"/>
          <w:numId w:val="11"/>
        </w:numPr>
        <w:suppressAutoHyphens/>
        <w:overflowPunct w:val="0"/>
        <w:autoSpaceDE w:val="0"/>
        <w:spacing w:after="0" w:line="240" w:lineRule="auto"/>
        <w:textAlignment w:val="baseline"/>
        <w:rPr>
          <w:rFonts w:ascii="Times New Roman" w:eastAsia="Times New Roman" w:hAnsi="Times New Roman"/>
          <w:i/>
          <w:iCs/>
          <w:sz w:val="18"/>
          <w:szCs w:val="18"/>
          <w:lang w:eastAsia="ar-SA"/>
        </w:rPr>
      </w:pPr>
      <w:r w:rsidRPr="00332BEC">
        <w:rPr>
          <w:rFonts w:ascii="Times New Roman" w:eastAsia="Times New Roman" w:hAnsi="Times New Roman" w:cs="Times New Roman"/>
          <w:bCs/>
          <w:i/>
          <w:iCs/>
          <w:sz w:val="18"/>
          <w:szCs w:val="18"/>
          <w:lang w:eastAsia="ar-SA"/>
        </w:rPr>
        <w:t>Załącznik  nr 2  – Szczegółowy opis przedmiotu zamówienia</w:t>
      </w:r>
    </w:p>
    <w:p w:rsidR="00D30A5E" w:rsidRPr="003E6C60" w:rsidRDefault="00D30A5E" w:rsidP="00D30A5E">
      <w:pPr>
        <w:pStyle w:val="Akapitzlist"/>
        <w:widowControl w:val="0"/>
        <w:numPr>
          <w:ilvl w:val="0"/>
          <w:numId w:val="11"/>
        </w:numPr>
        <w:suppressAutoHyphens/>
        <w:overflowPunct w:val="0"/>
        <w:autoSpaceDE w:val="0"/>
        <w:spacing w:after="0" w:line="240" w:lineRule="auto"/>
        <w:ind w:right="-143"/>
        <w:jc w:val="both"/>
        <w:textAlignment w:val="baseline"/>
        <w:rPr>
          <w:rFonts w:ascii="Times New Roman" w:hAnsi="Times New Roman" w:cs="Times New Roman"/>
          <w:sz w:val="18"/>
          <w:szCs w:val="18"/>
        </w:rPr>
      </w:pPr>
      <w:r w:rsidRPr="003E6C60">
        <w:rPr>
          <w:rFonts w:ascii="Times New Roman" w:eastAsia="Times New Roman" w:hAnsi="Times New Roman"/>
          <w:bCs/>
          <w:i/>
          <w:iCs/>
          <w:sz w:val="18"/>
          <w:szCs w:val="18"/>
          <w:lang w:eastAsia="ar-SA"/>
        </w:rPr>
        <w:t xml:space="preserve">Załącznik nr 3 –   Jednolity dokument - </w:t>
      </w:r>
      <w:r w:rsidRPr="003E6C60">
        <w:rPr>
          <w:rFonts w:ascii="Times New Roman" w:eastAsia="Times New Roman" w:hAnsi="Times New Roman"/>
          <w:i/>
          <w:iCs/>
          <w:sz w:val="18"/>
          <w:szCs w:val="18"/>
          <w:lang w:eastAsia="ar-SA"/>
        </w:rPr>
        <w:t>Oświadczenie stanowiące wstępne potwierdzenie, że wykonawca nie podlega wykluczeniu, spełnia  warunki udziału w postępowaniu</w:t>
      </w:r>
    </w:p>
    <w:p w:rsidR="00D30A5E" w:rsidRPr="00362D66"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sidRPr="003E6C60">
        <w:rPr>
          <w:rFonts w:ascii="Times New Roman" w:eastAsia="Times New Roman" w:hAnsi="Times New Roman" w:cs="Times New Roman"/>
          <w:i/>
          <w:iCs/>
          <w:sz w:val="18"/>
          <w:szCs w:val="18"/>
          <w:lang w:eastAsia="ar-SA"/>
        </w:rPr>
        <w:t xml:space="preserve">Załącznik nr 4 - </w:t>
      </w:r>
      <w:r w:rsidRPr="003E6C60">
        <w:rPr>
          <w:rFonts w:ascii="Times New Roman" w:eastAsia="Times New Roman" w:hAnsi="Times New Roman" w:cs="Times New Roman"/>
          <w:i/>
          <w:kern w:val="1"/>
          <w:sz w:val="18"/>
          <w:szCs w:val="18"/>
          <w:lang w:eastAsia="ar-SA"/>
        </w:rPr>
        <w:t>Istotne postanowienia umowy</w:t>
      </w:r>
    </w:p>
    <w:p w:rsidR="00D30A5E" w:rsidRPr="003E6C60"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18"/>
          <w:szCs w:val="18"/>
          <w:lang w:eastAsia="ar-SA"/>
        </w:rPr>
      </w:pPr>
      <w:r>
        <w:rPr>
          <w:rFonts w:ascii="Times New Roman" w:eastAsia="Times New Roman" w:hAnsi="Times New Roman" w:cs="Times New Roman"/>
          <w:i/>
          <w:kern w:val="1"/>
          <w:sz w:val="18"/>
          <w:szCs w:val="18"/>
          <w:lang w:eastAsia="ar-SA"/>
        </w:rPr>
        <w:t xml:space="preserve">Załącznik nr 5 – Wzór oświadczenia dot. odwróconego </w:t>
      </w:r>
      <w:r w:rsidR="00702907">
        <w:rPr>
          <w:rFonts w:ascii="Times New Roman" w:eastAsia="Times New Roman" w:hAnsi="Times New Roman" w:cs="Times New Roman"/>
          <w:i/>
          <w:kern w:val="1"/>
          <w:sz w:val="18"/>
          <w:szCs w:val="18"/>
          <w:lang w:eastAsia="ar-SA"/>
        </w:rPr>
        <w:t xml:space="preserve">podatku </w:t>
      </w:r>
      <w:r>
        <w:rPr>
          <w:rFonts w:ascii="Times New Roman" w:eastAsia="Times New Roman" w:hAnsi="Times New Roman" w:cs="Times New Roman"/>
          <w:i/>
          <w:kern w:val="1"/>
          <w:sz w:val="18"/>
          <w:szCs w:val="18"/>
          <w:lang w:eastAsia="ar-SA"/>
        </w:rPr>
        <w:t>VAT dla Zadania nr 1</w:t>
      </w:r>
    </w:p>
    <w:p w:rsidR="00D30A5E" w:rsidRPr="00EF585B" w:rsidRDefault="00D30A5E" w:rsidP="00D30A5E">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sz w:val="16"/>
          <w:szCs w:val="16"/>
          <w:lang w:eastAsia="ar-SA"/>
        </w:rPr>
      </w:pPr>
    </w:p>
    <w:p w:rsidR="00D30A5E" w:rsidRPr="00B55EE6" w:rsidRDefault="00D30A5E" w:rsidP="00D30A5E">
      <w:pPr>
        <w:widowControl w:val="0"/>
        <w:suppressAutoHyphens/>
        <w:overflowPunct w:val="0"/>
        <w:autoSpaceDE w:val="0"/>
        <w:spacing w:after="0" w:line="240" w:lineRule="auto"/>
        <w:ind w:left="284"/>
        <w:textAlignment w:val="baseline"/>
        <w:rPr>
          <w:rFonts w:ascii="Times New Roman" w:hAnsi="Times New Roman" w:cs="Times New Roman"/>
          <w:b/>
          <w:bCs/>
          <w:sz w:val="24"/>
          <w:szCs w:val="24"/>
        </w:rPr>
      </w:pPr>
      <w:r w:rsidRPr="00B55EE6">
        <w:rPr>
          <w:rFonts w:ascii="Times New Roman" w:eastAsia="Times New Roman" w:hAnsi="Times New Roman" w:cs="Times New Roman"/>
          <w:bCs/>
          <w:i/>
          <w:iCs/>
          <w:sz w:val="24"/>
          <w:szCs w:val="24"/>
          <w:lang w:eastAsia="ar-SA"/>
        </w:rPr>
        <w:t>Sporządziła: Marta Zagrodnik</w:t>
      </w:r>
    </w:p>
    <w:p w:rsidR="00D30A5E" w:rsidRPr="00CE5EB2"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sz w:val="24"/>
          <w:szCs w:val="24"/>
        </w:rPr>
      </w:pPr>
      <w:r w:rsidRPr="00CE5EB2">
        <w:rPr>
          <w:rFonts w:ascii="Times New Roman" w:hAnsi="Times New Roman" w:cs="Times New Roman"/>
          <w:b/>
          <w:bCs/>
          <w:sz w:val="24"/>
          <w:szCs w:val="24"/>
        </w:rPr>
        <w:t>ZATWIERDZAM:</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Komendant Wojewódzki Policji w Bydgoszczy</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z up. Zastępca Komendanta Wojewódzkiego Policji w Bydgoszczy</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702907">
        <w:rPr>
          <w:rFonts w:ascii="Times New Roman" w:eastAsia="Times New Roman" w:hAnsi="Times New Roman" w:cs="Times New Roman"/>
          <w:i/>
          <w:sz w:val="16"/>
          <w:szCs w:val="16"/>
          <w:lang w:eastAsia="zh-CN"/>
        </w:rPr>
        <w:t>insp. Marcin Woźniak</w:t>
      </w:r>
    </w:p>
    <w:p w:rsidR="00702907" w:rsidRPr="00702907"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bCs/>
          <w:sz w:val="20"/>
          <w:szCs w:val="20"/>
          <w:lang w:eastAsia="zh-CN"/>
        </w:rPr>
      </w:pPr>
      <w:r w:rsidRPr="00702907">
        <w:rPr>
          <w:rFonts w:ascii="Times New Roman" w:eastAsia="Times New Roman" w:hAnsi="Times New Roman" w:cs="Times New Roman"/>
          <w:i/>
          <w:sz w:val="16"/>
          <w:szCs w:val="16"/>
          <w:lang w:eastAsia="zh-CN"/>
        </w:rPr>
        <w:t xml:space="preserve"> /podpis na oryginale/</w:t>
      </w:r>
    </w:p>
    <w:p w:rsidR="00306F1F" w:rsidRPr="00265A3C" w:rsidRDefault="00306F1F" w:rsidP="00C44ACE">
      <w:pPr>
        <w:spacing w:after="0" w:line="240" w:lineRule="auto"/>
        <w:jc w:val="center"/>
        <w:rPr>
          <w:rFonts w:ascii="Times New Roman" w:hAnsi="Times New Roman" w:cs="Times New Roman"/>
          <w:b/>
          <w:i/>
          <w:sz w:val="20"/>
          <w:szCs w:val="20"/>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702907" w:rsidRDefault="00702907" w:rsidP="005A5CCE">
      <w:pPr>
        <w:spacing w:after="0"/>
        <w:ind w:left="4248"/>
        <w:jc w:val="right"/>
        <w:rPr>
          <w:rFonts w:ascii="Times New Roman" w:eastAsia="Times New Roman" w:hAnsi="Times New Roman" w:cs="Times New Roman"/>
          <w:bCs/>
          <w:i/>
          <w:iCs/>
          <w:sz w:val="24"/>
          <w:szCs w:val="24"/>
          <w:lang w:eastAsia="ar-SA"/>
        </w:rPr>
      </w:pPr>
    </w:p>
    <w:p w:rsidR="002266A5" w:rsidRDefault="002266A5" w:rsidP="005A5CCE">
      <w:pPr>
        <w:spacing w:after="0"/>
        <w:ind w:left="4248"/>
        <w:jc w:val="right"/>
        <w:rPr>
          <w:rFonts w:ascii="Times New Roman" w:eastAsia="Times New Roman" w:hAnsi="Times New Roman" w:cs="Times New Roman"/>
          <w:bCs/>
          <w:i/>
          <w:iCs/>
          <w:sz w:val="24"/>
          <w:szCs w:val="24"/>
          <w:lang w:eastAsia="ar-SA"/>
        </w:rPr>
      </w:pPr>
      <w:r w:rsidRPr="00052BD8">
        <w:rPr>
          <w:rFonts w:ascii="Times New Roman" w:eastAsia="Times New Roman" w:hAnsi="Times New Roman" w:cs="Times New Roman"/>
          <w:bCs/>
          <w:i/>
          <w:iCs/>
          <w:sz w:val="24"/>
          <w:szCs w:val="24"/>
          <w:lang w:eastAsia="ar-SA"/>
        </w:rPr>
        <w:lastRenderedPageBreak/>
        <w:t xml:space="preserve">Załącznik nr </w:t>
      </w:r>
      <w:r w:rsidR="00CD01E5">
        <w:rPr>
          <w:rFonts w:ascii="Times New Roman" w:eastAsia="Times New Roman" w:hAnsi="Times New Roman" w:cs="Times New Roman"/>
          <w:bCs/>
          <w:i/>
          <w:iCs/>
          <w:sz w:val="24"/>
          <w:szCs w:val="24"/>
          <w:lang w:eastAsia="ar-SA"/>
        </w:rPr>
        <w:t>1</w:t>
      </w:r>
      <w:r w:rsidRPr="00052BD8">
        <w:rPr>
          <w:rFonts w:ascii="Times New Roman" w:eastAsia="Times New Roman" w:hAnsi="Times New Roman" w:cs="Times New Roman"/>
          <w:bCs/>
          <w:i/>
          <w:iCs/>
          <w:sz w:val="24"/>
          <w:szCs w:val="24"/>
          <w:lang w:eastAsia="ar-SA"/>
        </w:rPr>
        <w:t xml:space="preserve"> do SIWZ</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6F06D8">
        <w:rPr>
          <w:rFonts w:ascii="Times New Roman" w:eastAsia="Times New Roman" w:hAnsi="Times New Roman" w:cs="Times New Roman"/>
          <w:b/>
          <w:u w:val="single"/>
          <w:lang w:eastAsia="ar-SA"/>
        </w:rPr>
        <w:t xml:space="preserve">OFERTA </w:t>
      </w:r>
    </w:p>
    <w:p w:rsidR="002266A5" w:rsidRPr="006F06D8"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6F06D8"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6F06D8">
        <w:rPr>
          <w:rFonts w:ascii="Times New Roman" w:hAnsi="Times New Roman" w:cs="Times New Roman"/>
          <w:b/>
          <w:sz w:val="24"/>
          <w:szCs w:val="24"/>
        </w:rPr>
        <w:t xml:space="preserve">dotyczy przetargu: </w:t>
      </w:r>
      <w:r w:rsidR="00CF2A5B" w:rsidRPr="00295529">
        <w:rPr>
          <w:rFonts w:ascii="Times New Roman" w:eastAsia="Times New Roman" w:hAnsi="Times New Roman" w:cs="Times New Roman"/>
          <w:b/>
          <w:i/>
          <w:sz w:val="28"/>
          <w:szCs w:val="28"/>
          <w:lang w:eastAsia="ar-SA"/>
        </w:rPr>
        <w:t xml:space="preserve">Dostawa </w:t>
      </w:r>
      <w:r w:rsidR="00CF2A5B">
        <w:rPr>
          <w:rFonts w:ascii="Times New Roman" w:eastAsia="Times New Roman" w:hAnsi="Times New Roman" w:cs="Times New Roman"/>
          <w:b/>
          <w:i/>
          <w:sz w:val="28"/>
          <w:szCs w:val="28"/>
          <w:lang w:eastAsia="ar-SA"/>
        </w:rPr>
        <w:t>sprzętu i oprogramowania komputerowego oraz urządzeń peryferyjnych</w:t>
      </w:r>
    </w:p>
    <w:p w:rsidR="002266A5" w:rsidRPr="006F06D8"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6F06D8">
        <w:rPr>
          <w:rFonts w:ascii="Times New Roman" w:hAnsi="Times New Roman" w:cs="Times New Roman"/>
          <w:b/>
          <w:sz w:val="24"/>
          <w:szCs w:val="24"/>
        </w:rPr>
        <w:t>/znak sprawy SZPiFP-</w:t>
      </w:r>
      <w:r w:rsidR="00CF2A5B">
        <w:rPr>
          <w:rFonts w:ascii="Times New Roman" w:hAnsi="Times New Roman" w:cs="Times New Roman"/>
          <w:b/>
          <w:sz w:val="24"/>
          <w:szCs w:val="24"/>
        </w:rPr>
        <w:t>39</w:t>
      </w:r>
      <w:r w:rsidR="002502EA">
        <w:rPr>
          <w:rFonts w:ascii="Times New Roman" w:hAnsi="Times New Roman" w:cs="Times New Roman"/>
          <w:b/>
          <w:sz w:val="24"/>
          <w:szCs w:val="24"/>
        </w:rPr>
        <w:t>-</w:t>
      </w:r>
      <w:r w:rsidR="00CF2A5B">
        <w:rPr>
          <w:rFonts w:ascii="Times New Roman" w:hAnsi="Times New Roman" w:cs="Times New Roman"/>
          <w:b/>
          <w:sz w:val="24"/>
          <w:szCs w:val="24"/>
        </w:rPr>
        <w:t>20</w:t>
      </w:r>
      <w:r w:rsidRPr="006F06D8">
        <w:rPr>
          <w:rFonts w:ascii="Times New Roman" w:hAnsi="Times New Roman" w:cs="Times New Roman"/>
          <w:b/>
          <w:sz w:val="24"/>
          <w:szCs w:val="24"/>
        </w:rPr>
        <w:t>/</w:t>
      </w:r>
    </w:p>
    <w:p w:rsidR="002266A5"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p>
    <w:p w:rsidR="00A218AB" w:rsidRPr="00A218AB"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A218AB">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A218AB" w:rsidRPr="00A218AB" w:rsidTr="00E21842">
        <w:trPr>
          <w:trHeight w:val="262"/>
        </w:trPr>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1) Pełna nazwa (firma) dokładny adres Wykonawcy/ów</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A218AB" w:rsidRPr="00A218AB" w:rsidTr="00E21842">
        <w:tc>
          <w:tcPr>
            <w:tcW w:w="9031" w:type="dxa"/>
            <w:gridSpan w:val="4"/>
            <w:tcBorders>
              <w:right w:val="single" w:sz="8" w:space="0" w:color="auto"/>
            </w:tcBorders>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tcBorders>
              <w:right w:val="single" w:sz="8" w:space="0" w:color="auto"/>
            </w:tcBorders>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2)</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b/>
                <w:sz w:val="20"/>
                <w:szCs w:val="20"/>
                <w:lang w:eastAsia="ar-SA"/>
              </w:rPr>
              <w:t>Dokładny adres Wykonawcy/ów</w:t>
            </w:r>
            <w:r w:rsidRPr="00A218AB">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Miasto: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Województwo:</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i numer domu:</w:t>
            </w: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REGON: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NIP:</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31" w:type="dxa"/>
            <w:gridSpan w:val="4"/>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3) Dane osoby upoważnionej do kontaktu w sprawie przedmiotowego postępowania:</w:t>
            </w: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Nazwisko:</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Telefon:</w:t>
            </w:r>
          </w:p>
        </w:tc>
        <w:tc>
          <w:tcPr>
            <w:tcW w:w="226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Faks:</w:t>
            </w:r>
          </w:p>
        </w:tc>
        <w:tc>
          <w:tcPr>
            <w:tcW w:w="2765"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48"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Adres e-mail:</w:t>
            </w:r>
          </w:p>
        </w:tc>
        <w:tc>
          <w:tcPr>
            <w:tcW w:w="5883" w:type="dxa"/>
            <w:gridSpan w:val="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A218AB" w:rsidRDefault="00A218AB" w:rsidP="00A218AB">
      <w:pPr>
        <w:spacing w:after="0" w:line="240" w:lineRule="auto"/>
        <w:rPr>
          <w:b/>
          <w:sz w:val="16"/>
        </w:rPr>
      </w:pPr>
      <w:r w:rsidRPr="00A218AB">
        <w:br w:type="page"/>
      </w:r>
      <w:r w:rsidRPr="00A218AB">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A218AB" w:rsidRPr="00A218AB" w:rsidTr="00E21842">
        <w:trPr>
          <w:trHeight w:val="512"/>
        </w:trPr>
        <w:tc>
          <w:tcPr>
            <w:tcW w:w="9053" w:type="dxa"/>
            <w:gridSpan w:val="2"/>
            <w:shd w:val="clear" w:color="auto" w:fill="DAEEF3"/>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A218AB">
              <w:rPr>
                <w:rFonts w:ascii="Times New Roman" w:eastAsia="Times New Roman" w:hAnsi="Times New Roman"/>
                <w:b/>
                <w:sz w:val="20"/>
                <w:szCs w:val="20"/>
                <w:lang w:eastAsia="ar-SA"/>
              </w:rPr>
              <w:t>4) Adres do korespondencji (</w:t>
            </w:r>
            <w:r w:rsidRPr="00A218AB">
              <w:rPr>
                <w:rFonts w:ascii="Times New Roman" w:eastAsia="Times New Roman" w:hAnsi="Times New Roman"/>
                <w:b/>
                <w:i/>
                <w:sz w:val="18"/>
                <w:szCs w:val="18"/>
                <w:lang w:eastAsia="ar-SA"/>
              </w:rPr>
              <w:t>wypełnić jeśli jest inny niż adres wskazany w pkt. 2)</w:t>
            </w: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Kod pocztowy, miasto</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3170"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Ulica, nr domu</w:t>
            </w:r>
          </w:p>
        </w:tc>
        <w:tc>
          <w:tcPr>
            <w:tcW w:w="5883" w:type="dxa"/>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5) </w:t>
            </w:r>
            <w:r w:rsidRPr="00A218AB">
              <w:rPr>
                <w:rFonts w:ascii="Times New Roman" w:hAnsi="Times New Roman"/>
                <w:b/>
                <w:bCs/>
                <w:color w:val="000000"/>
                <w:sz w:val="20"/>
                <w:szCs w:val="20"/>
                <w:lang w:eastAsia="pl-PL"/>
              </w:rPr>
              <w:t>Czy wykonawca należy do sektora MŚP</w:t>
            </w:r>
            <w:r w:rsidRPr="00A218AB">
              <w:rPr>
                <w:rFonts w:ascii="Times New Roman" w:hAnsi="Times New Roman"/>
                <w:b/>
                <w:bCs/>
                <w:color w:val="000000"/>
                <w:szCs w:val="20"/>
                <w:vertAlign w:val="superscript"/>
                <w:lang w:eastAsia="pl-PL"/>
              </w:rPr>
              <w:t>1</w:t>
            </w:r>
            <w:r w:rsidRPr="00A218AB">
              <w:rPr>
                <w:rFonts w:ascii="Times New Roman" w:hAnsi="Times New Roman"/>
                <w:b/>
                <w:bCs/>
                <w:color w:val="000000"/>
                <w:sz w:val="20"/>
                <w:szCs w:val="20"/>
                <w:vertAlign w:val="superscript"/>
                <w:lang w:eastAsia="pl-PL"/>
              </w:rPr>
              <w:t>)</w:t>
            </w:r>
            <w:r w:rsidRPr="00A218AB">
              <w:rPr>
                <w:rFonts w:ascii="Times New Roman" w:hAnsi="Times New Roman"/>
                <w:b/>
                <w:bCs/>
                <w:color w:val="000000"/>
                <w:sz w:val="20"/>
                <w:szCs w:val="20"/>
                <w:lang w:eastAsia="pl-PL"/>
              </w:rPr>
              <w:t xml:space="preserve"> (właściwe zaznaczyć):</w:t>
            </w:r>
          </w:p>
        </w:tc>
      </w:tr>
      <w:tr w:rsidR="00A218AB" w:rsidRPr="00A218AB" w:rsidTr="00E21842">
        <w:tc>
          <w:tcPr>
            <w:tcW w:w="9053" w:type="dxa"/>
            <w:gridSpan w:val="2"/>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A218AB">
              <w:rPr>
                <w:rFonts w:ascii="Times New Roman" w:eastAsia="Times New Roman" w:hAnsi="Times New Roman"/>
                <w:sz w:val="16"/>
                <w:szCs w:val="16"/>
                <w:lang w:eastAsia="ar-SA"/>
              </w:rPr>
              <w:t xml:space="preserve">                                          </w:t>
            </w:r>
            <w:r w:rsidRPr="00A218AB">
              <w:rPr>
                <w:rFonts w:ascii="Times New Roman" w:eastAsia="Times New Roman" w:hAnsi="Times New Roman"/>
                <w:b/>
                <w:lang w:eastAsia="ar-SA"/>
              </w:rPr>
              <w:t xml:space="preserve">  □ TAK                                                               □ NIE</w:t>
            </w:r>
          </w:p>
          <w:p w:rsidR="00A218AB" w:rsidRPr="00A218AB"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A218AB">
              <w:rPr>
                <w:i/>
                <w:iCs/>
                <w:sz w:val="13"/>
                <w:szCs w:val="13"/>
              </w:rPr>
              <w:t xml:space="preserve">1) </w:t>
            </w:r>
            <w:r w:rsidRPr="00A218AB">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A218AB" w:rsidRPr="00A218AB" w:rsidTr="00E21842">
        <w:tc>
          <w:tcPr>
            <w:tcW w:w="9053" w:type="dxa"/>
            <w:gridSpan w:val="2"/>
            <w:shd w:val="clear" w:color="auto" w:fill="DAEEF3"/>
          </w:tcPr>
          <w:p w:rsidR="00A218AB" w:rsidRPr="00A218AB"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A218AB"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A218AB">
              <w:rPr>
                <w:rFonts w:ascii="Times New Roman" w:eastAsia="Times New Roman" w:hAnsi="Times New Roman"/>
                <w:i/>
                <w:sz w:val="20"/>
                <w:szCs w:val="20"/>
                <w:lang w:eastAsia="ar-SA"/>
              </w:rPr>
              <w:t>(właściciel, członek zarządu, prokurent itp.)</w:t>
            </w:r>
            <w:r w:rsidRPr="00A218AB">
              <w:rPr>
                <w:rFonts w:ascii="Times New Roman" w:eastAsia="Times New Roman" w:hAnsi="Times New Roman"/>
                <w:b/>
                <w:sz w:val="20"/>
                <w:szCs w:val="20"/>
                <w:lang w:eastAsia="ar-SA"/>
              </w:rPr>
              <w:t>:</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A218AB" w:rsidRPr="00A218AB" w:rsidTr="00E21842">
        <w:tc>
          <w:tcPr>
            <w:tcW w:w="9053" w:type="dxa"/>
            <w:gridSpan w:val="2"/>
            <w:shd w:val="clear" w:color="auto" w:fill="DAEEF3"/>
          </w:tcPr>
          <w:p w:rsidR="00A218AB" w:rsidRPr="00A218AB"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A218AB">
              <w:rPr>
                <w:rFonts w:ascii="Times New Roman" w:eastAsia="Times New Roman" w:hAnsi="Times New Roman"/>
                <w:b/>
                <w:sz w:val="20"/>
                <w:szCs w:val="20"/>
                <w:lang w:eastAsia="ar-SA"/>
              </w:rPr>
              <w:t>7) Zgodnie z załączonym do oferty pełnomocnictwem osobą uprawnioną do reprezentowania Wykonawcy jest</w:t>
            </w:r>
            <w:r w:rsidRPr="00A218AB">
              <w:rPr>
                <w:rFonts w:ascii="Times New Roman" w:eastAsia="Times New Roman" w:hAnsi="Times New Roman"/>
                <w:sz w:val="20"/>
                <w:szCs w:val="20"/>
                <w:lang w:eastAsia="ar-SA"/>
              </w:rPr>
              <w:t xml:space="preserve"> </w:t>
            </w:r>
            <w:r w:rsidRPr="00A218AB">
              <w:rPr>
                <w:rFonts w:ascii="Times New Roman" w:eastAsia="Times New Roman" w:hAnsi="Times New Roman"/>
                <w:i/>
                <w:sz w:val="20"/>
                <w:szCs w:val="20"/>
                <w:lang w:eastAsia="ar-SA"/>
              </w:rPr>
              <w:t>(jeżeli dotyczy):</w:t>
            </w:r>
            <w:r w:rsidRPr="00A218AB">
              <w:rPr>
                <w:rFonts w:ascii="Times New Roman" w:eastAsia="Times New Roman" w:hAnsi="Times New Roman"/>
                <w:sz w:val="20"/>
                <w:szCs w:val="20"/>
                <w:lang w:eastAsia="ar-SA"/>
              </w:rPr>
              <w:t xml:space="preserve"> </w:t>
            </w:r>
          </w:p>
        </w:tc>
      </w:tr>
      <w:tr w:rsidR="00A218AB" w:rsidRPr="00A218AB" w:rsidTr="00E21842">
        <w:tc>
          <w:tcPr>
            <w:tcW w:w="3170" w:type="dxa"/>
            <w:shd w:val="clear" w:color="auto" w:fill="FFFFFF"/>
          </w:tcPr>
          <w:p w:rsidR="00A218AB" w:rsidRPr="00A218AB"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A218AB">
              <w:rPr>
                <w:rFonts w:ascii="Times New Roman" w:eastAsia="Times New Roman" w:hAnsi="Times New Roman"/>
                <w:sz w:val="20"/>
                <w:szCs w:val="20"/>
                <w:lang w:eastAsia="ar-SA"/>
              </w:rPr>
              <w:t>Imię i Nazwisko</w:t>
            </w:r>
          </w:p>
        </w:tc>
        <w:tc>
          <w:tcPr>
            <w:tcW w:w="5883" w:type="dxa"/>
            <w:shd w:val="clear" w:color="auto" w:fill="FFFFFF"/>
          </w:tcPr>
          <w:p w:rsidR="00A218AB" w:rsidRPr="00A218AB"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630CC6" w:rsidRPr="00A218AB" w:rsidTr="00630CC6">
        <w:tc>
          <w:tcPr>
            <w:tcW w:w="9053" w:type="dxa"/>
            <w:gridSpan w:val="2"/>
            <w:shd w:val="clear" w:color="auto" w:fill="DAEEF3" w:themeFill="accent5" w:themeFillTint="33"/>
          </w:tcPr>
          <w:p w:rsidR="00630CC6" w:rsidRPr="00630CC6"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630CC6">
              <w:rPr>
                <w:rFonts w:ascii="Times New Roman" w:eastAsia="Times New Roman" w:hAnsi="Times New Roman"/>
                <w:b/>
                <w:sz w:val="20"/>
                <w:szCs w:val="20"/>
                <w:lang w:eastAsia="ar-SA"/>
              </w:rPr>
              <w:t xml:space="preserve">8) Numer konta bankowego </w:t>
            </w:r>
            <w:r>
              <w:rPr>
                <w:rFonts w:ascii="Times New Roman" w:eastAsia="Times New Roman" w:hAnsi="Times New Roman"/>
                <w:b/>
                <w:sz w:val="20"/>
                <w:szCs w:val="20"/>
                <w:lang w:eastAsia="ar-SA"/>
              </w:rPr>
              <w:t xml:space="preserve">Wykonawcy </w:t>
            </w:r>
            <w:r w:rsidRPr="00630CC6">
              <w:rPr>
                <w:rFonts w:ascii="Times New Roman" w:eastAsia="Times New Roman" w:hAnsi="Times New Roman"/>
                <w:b/>
                <w:sz w:val="20"/>
                <w:szCs w:val="20"/>
                <w:lang w:eastAsia="ar-SA"/>
              </w:rPr>
              <w:t>do zwrotu wadium</w:t>
            </w:r>
          </w:p>
        </w:tc>
      </w:tr>
      <w:tr w:rsidR="00630CC6" w:rsidRPr="00A218AB" w:rsidTr="00370E23">
        <w:tc>
          <w:tcPr>
            <w:tcW w:w="9053" w:type="dxa"/>
            <w:gridSpan w:val="2"/>
            <w:shd w:val="clear" w:color="auto" w:fill="FFFFFF"/>
          </w:tcPr>
          <w:p w:rsidR="00630CC6" w:rsidRPr="00A218AB"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218AB"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olor w:val="FF0000"/>
          <w:sz w:val="24"/>
          <w:szCs w:val="24"/>
          <w:lang w:eastAsia="ar-SA"/>
        </w:rPr>
      </w:pPr>
    </w:p>
    <w:p w:rsidR="00A218AB" w:rsidRPr="00AD5B25"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color w:val="FF0000"/>
          <w:sz w:val="24"/>
          <w:szCs w:val="24"/>
          <w:lang w:eastAsia="ar-SA"/>
        </w:rPr>
      </w:pPr>
      <w:r w:rsidRPr="00A218AB">
        <w:rPr>
          <w:rFonts w:ascii="Times New Roman" w:eastAsia="Times New Roman" w:hAnsi="Times New Roman"/>
          <w:sz w:val="24"/>
          <w:szCs w:val="24"/>
          <w:lang w:eastAsia="ar-SA"/>
        </w:rPr>
        <w:br w:type="page"/>
      </w:r>
    </w:p>
    <w:p w:rsidR="00DC4D48" w:rsidRDefault="0012658C" w:rsidP="0012658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4" w:name="_Hlk40177625"/>
      <w:r>
        <w:rPr>
          <w:rFonts w:ascii="Times New Roman" w:eastAsia="Times New Roman" w:hAnsi="Times New Roman" w:cs="Times New Roman"/>
          <w:b/>
          <w:kern w:val="1"/>
          <w:sz w:val="24"/>
          <w:szCs w:val="24"/>
          <w:lang w:eastAsia="zh-CN"/>
        </w:rPr>
        <w:lastRenderedPageBreak/>
        <w:t xml:space="preserve">2. </w:t>
      </w:r>
      <w:r w:rsidR="001C1D91"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326D4F">
        <w:rPr>
          <w:rFonts w:ascii="Times New Roman" w:eastAsia="Times New Roman" w:hAnsi="Times New Roman" w:cs="Times New Roman"/>
          <w:kern w:val="1"/>
          <w:sz w:val="24"/>
          <w:szCs w:val="24"/>
          <w:lang w:eastAsia="zh-CN"/>
        </w:rPr>
        <w:t>:</w:t>
      </w:r>
    </w:p>
    <w:p w:rsidR="00C97766" w:rsidRPr="00C97766" w:rsidRDefault="00C97766" w:rsidP="00C97766">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bookmarkStart w:id="15" w:name="_Hlk39086503"/>
      <w:bookmarkEnd w:id="14"/>
      <w:r>
        <w:rPr>
          <w:rFonts w:ascii="Times New Roman" w:hAnsi="Times New Roman"/>
          <w:b/>
          <w:color w:val="333333"/>
          <w:sz w:val="24"/>
          <w:szCs w:val="24"/>
        </w:rPr>
        <w:t>Z</w:t>
      </w:r>
      <w:r w:rsidRPr="00693CCC">
        <w:rPr>
          <w:rFonts w:ascii="Times New Roman" w:hAnsi="Times New Roman"/>
          <w:b/>
          <w:color w:val="333333"/>
          <w:sz w:val="24"/>
          <w:szCs w:val="24"/>
        </w:rPr>
        <w:t>adanie nr 1-</w:t>
      </w:r>
      <w:r>
        <w:rPr>
          <w:rFonts w:ascii="Times New Roman" w:hAnsi="Times New Roman"/>
          <w:b/>
          <w:color w:val="333333"/>
          <w:sz w:val="24"/>
          <w:szCs w:val="24"/>
        </w:rPr>
        <w:t xml:space="preserve"> Sprzęt </w:t>
      </w:r>
      <w:r w:rsidRPr="00693CCC">
        <w:rPr>
          <w:rFonts w:ascii="Times New Roman" w:hAnsi="Times New Roman"/>
          <w:b/>
          <w:color w:val="333333"/>
          <w:sz w:val="24"/>
          <w:szCs w:val="24"/>
        </w:rPr>
        <w:t>komputer</w:t>
      </w:r>
      <w:r>
        <w:rPr>
          <w:rFonts w:ascii="Times New Roman" w:hAnsi="Times New Roman"/>
          <w:b/>
          <w:color w:val="333333"/>
          <w:sz w:val="24"/>
          <w:szCs w:val="24"/>
        </w:rPr>
        <w:t>owy typu laptop</w:t>
      </w:r>
      <w:r w:rsidRPr="00693CCC">
        <w:rPr>
          <w:rFonts w:ascii="Times New Roman" w:hAnsi="Times New Roman"/>
          <w:b/>
          <w:color w:val="333333"/>
          <w:sz w:val="24"/>
          <w:szCs w:val="24"/>
        </w:rPr>
        <w:t xml:space="preserve"> CPV: 30213</w:t>
      </w:r>
      <w:r>
        <w:rPr>
          <w:rFonts w:ascii="Times New Roman" w:hAnsi="Times New Roman"/>
          <w:b/>
          <w:color w:val="333333"/>
          <w:sz w:val="24"/>
          <w:szCs w:val="24"/>
        </w:rPr>
        <w:t>1</w:t>
      </w:r>
      <w:r w:rsidRPr="00693CCC">
        <w:rPr>
          <w:rFonts w:ascii="Times New Roman" w:hAnsi="Times New Roman"/>
          <w:b/>
          <w:color w:val="333333"/>
          <w:sz w:val="24"/>
          <w:szCs w:val="24"/>
        </w:rPr>
        <w:t>00-</w:t>
      </w:r>
      <w:r>
        <w:rPr>
          <w:rFonts w:ascii="Times New Roman" w:hAnsi="Times New Roman"/>
          <w:b/>
          <w:color w:val="333333"/>
          <w:sz w:val="24"/>
          <w:szCs w:val="24"/>
        </w:rPr>
        <w:t>6</w:t>
      </w:r>
      <w:r w:rsidRPr="00693CCC">
        <w:rPr>
          <w:rFonts w:ascii="Times New Roman" w:hAnsi="Times New Roman"/>
          <w:b/>
          <w:color w:val="333333"/>
          <w:sz w:val="24"/>
          <w:szCs w:val="24"/>
        </w:rPr>
        <w:t>,</w:t>
      </w:r>
      <w:r>
        <w:rPr>
          <w:rFonts w:ascii="Times New Roman" w:hAnsi="Times New Roman"/>
          <w:b/>
          <w:color w:val="333333"/>
          <w:sz w:val="24"/>
          <w:szCs w:val="24"/>
        </w:rPr>
        <w:t xml:space="preserve"> 30237270-2</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C97766" w:rsidRPr="004B1668" w:rsidTr="00C97766">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C97766" w:rsidRPr="004B1668" w:rsidRDefault="00C97766" w:rsidP="00C97766">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C97766" w:rsidRPr="004B1668" w:rsidRDefault="00630CC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netto</w:t>
            </w:r>
            <w:r w:rsidR="00C97766"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C97766" w:rsidRPr="00EC43F4" w:rsidRDefault="00C97766" w:rsidP="00C97766">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r w:rsidR="00630CC6">
              <w:rPr>
                <w:rFonts w:ascii="Times New Roman" w:eastAsia="Times New Roman" w:hAnsi="Times New Roman" w:cs="Times New Roman"/>
                <w:b/>
                <w:kern w:val="1"/>
                <w:lang w:eastAsia="zh-CN"/>
              </w:rPr>
              <w:t xml:space="preserve"> + VAT</w:t>
            </w:r>
            <w:r w:rsidRPr="00EC43F4">
              <w:rPr>
                <w:rFonts w:ascii="Times New Roman" w:eastAsia="Times New Roman" w:hAnsi="Times New Roman" w:cs="Times New Roman"/>
                <w:b/>
                <w:kern w:val="1"/>
                <w:lang w:eastAsia="zh-CN"/>
              </w:rPr>
              <w:t>)</w:t>
            </w:r>
          </w:p>
        </w:tc>
      </w:tr>
      <w:tr w:rsidR="00C97766" w:rsidRPr="004B1668" w:rsidTr="00C97766">
        <w:tc>
          <w:tcPr>
            <w:tcW w:w="2269" w:type="dxa"/>
            <w:tcBorders>
              <w:top w:val="single" w:sz="4" w:space="0" w:color="000000"/>
              <w:left w:val="single" w:sz="4" w:space="0" w:color="000000"/>
              <w:bottom w:val="single" w:sz="4" w:space="0" w:color="000000"/>
            </w:tcBorders>
          </w:tcPr>
          <w:p w:rsidR="00C97766" w:rsidRPr="004B1668"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C97766" w:rsidRPr="004B1668" w:rsidTr="00C97766">
        <w:trPr>
          <w:trHeight w:val="1345"/>
        </w:trPr>
        <w:tc>
          <w:tcPr>
            <w:tcW w:w="2269" w:type="dxa"/>
            <w:tcBorders>
              <w:top w:val="single" w:sz="4" w:space="0" w:color="000000"/>
              <w:left w:val="single" w:sz="4" w:space="0" w:color="000000"/>
              <w:bottom w:val="single" w:sz="4" w:space="0" w:color="000000"/>
            </w:tcBorders>
          </w:tcPr>
          <w:p w:rsidR="00C97766"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Laptop</w:t>
            </w: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Pr="004B1668" w:rsidRDefault="00C97766" w:rsidP="00C97766">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25</w:t>
            </w: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bookmarkEnd w:id="15"/>
    </w:tbl>
    <w:p w:rsidR="00B7349E" w:rsidRPr="00B7349E" w:rsidRDefault="00B7349E" w:rsidP="00326D4F">
      <w:pPr>
        <w:spacing w:after="0" w:line="240" w:lineRule="auto"/>
        <w:rPr>
          <w:rFonts w:ascii="Times New Roman" w:eastAsia="Times New Roman" w:hAnsi="Times New Roman" w:cs="Times New Roman"/>
          <w:b/>
          <w:bCs/>
          <w:iCs/>
          <w:kern w:val="1"/>
          <w:sz w:val="12"/>
          <w:szCs w:val="12"/>
          <w:lang w:eastAsia="zh-CN"/>
        </w:rPr>
      </w:pPr>
    </w:p>
    <w:p w:rsidR="00326D4F" w:rsidRDefault="00326D4F" w:rsidP="00326D4F">
      <w:pPr>
        <w:spacing w:after="0" w:line="240" w:lineRule="auto"/>
        <w:rPr>
          <w:rFonts w:ascii="Times New Roman" w:eastAsia="Times New Roman" w:hAnsi="Times New Roman" w:cs="Times New Roman"/>
          <w:bCs/>
          <w:iCs/>
          <w:kern w:val="1"/>
          <w:sz w:val="24"/>
          <w:szCs w:val="24"/>
          <w:lang w:eastAsia="zh-CN"/>
        </w:rPr>
      </w:pPr>
      <w:r w:rsidRPr="009742D0">
        <w:rPr>
          <w:rFonts w:ascii="Times New Roman" w:eastAsia="Times New Roman" w:hAnsi="Times New Roman" w:cs="Times New Roman"/>
          <w:b/>
          <w:bCs/>
          <w:iCs/>
          <w:kern w:val="1"/>
          <w:sz w:val="24"/>
          <w:szCs w:val="24"/>
          <w:lang w:eastAsia="zh-CN"/>
        </w:rPr>
        <w:t>Wydajność punktowa sprzętu</w:t>
      </w:r>
      <w:r w:rsidRPr="009742D0">
        <w:rPr>
          <w:rFonts w:ascii="Times New Roman" w:eastAsia="Times New Roman" w:hAnsi="Times New Roman" w:cs="Times New Roman"/>
          <w:bCs/>
          <w:iCs/>
          <w:kern w:val="1"/>
          <w:sz w:val="24"/>
          <w:szCs w:val="24"/>
          <w:lang w:eastAsia="zh-CN"/>
        </w:rPr>
        <w:t xml:space="preserve"> …………(uzyskana w teście </w:t>
      </w:r>
      <w:proofErr w:type="spellStart"/>
      <w:r w:rsidRPr="009742D0">
        <w:rPr>
          <w:rFonts w:ascii="Times New Roman" w:eastAsia="Times New Roman" w:hAnsi="Times New Roman" w:cs="Times New Roman"/>
          <w:bCs/>
          <w:iCs/>
          <w:kern w:val="1"/>
          <w:sz w:val="24"/>
          <w:szCs w:val="24"/>
          <w:lang w:eastAsia="zh-CN"/>
        </w:rPr>
        <w:t>PassMark</w:t>
      </w:r>
      <w:proofErr w:type="spellEnd"/>
      <w:r w:rsidRPr="009742D0">
        <w:rPr>
          <w:rFonts w:ascii="Times New Roman" w:eastAsia="Times New Roman" w:hAnsi="Times New Roman" w:cs="Times New Roman"/>
          <w:bCs/>
          <w:iCs/>
          <w:kern w:val="1"/>
          <w:sz w:val="24"/>
          <w:szCs w:val="24"/>
          <w:lang w:eastAsia="zh-CN"/>
        </w:rPr>
        <w:t xml:space="preserve"> </w:t>
      </w:r>
      <w:proofErr w:type="spellStart"/>
      <w:r w:rsidRPr="009742D0">
        <w:rPr>
          <w:rFonts w:ascii="Times New Roman" w:eastAsia="Times New Roman" w:hAnsi="Times New Roman" w:cs="Times New Roman"/>
          <w:bCs/>
          <w:iCs/>
          <w:kern w:val="1"/>
          <w:sz w:val="24"/>
          <w:szCs w:val="24"/>
          <w:lang w:eastAsia="zh-CN"/>
        </w:rPr>
        <w:t>Average</w:t>
      </w:r>
      <w:proofErr w:type="spellEnd"/>
      <w:r w:rsidRPr="009742D0">
        <w:rPr>
          <w:rFonts w:ascii="Times New Roman" w:eastAsia="Times New Roman" w:hAnsi="Times New Roman" w:cs="Times New Roman"/>
          <w:bCs/>
          <w:iCs/>
          <w:kern w:val="1"/>
          <w:sz w:val="24"/>
          <w:szCs w:val="24"/>
          <w:lang w:eastAsia="zh-CN"/>
        </w:rPr>
        <w:t xml:space="preserve"> CPU Mark) </w:t>
      </w:r>
    </w:p>
    <w:p w:rsidR="00326D4F" w:rsidRPr="00E86E9C" w:rsidRDefault="00326D4F" w:rsidP="00326D4F">
      <w:pPr>
        <w:spacing w:after="0" w:line="240" w:lineRule="auto"/>
        <w:rPr>
          <w:rFonts w:ascii="Times New Roman" w:eastAsia="Times New Roman" w:hAnsi="Times New Roman" w:cs="Times New Roman"/>
          <w:bCs/>
          <w:iCs/>
          <w:kern w:val="1"/>
          <w:sz w:val="12"/>
          <w:szCs w:val="12"/>
          <w:lang w:eastAsia="zh-CN"/>
        </w:rPr>
      </w:pPr>
    </w:p>
    <w:p w:rsidR="00326D4F" w:rsidRPr="009742D0"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326D4F" w:rsidRDefault="00326D4F" w:rsidP="00326D4F">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E86E9C"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9742D0" w:rsidRDefault="00326D4F" w:rsidP="00326D4F">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326D4F" w:rsidRPr="009742D0" w:rsidRDefault="00326D4F" w:rsidP="00326D4F">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326D4F" w:rsidRPr="000768A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9742D0"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Pr>
          <w:rFonts w:ascii="Times New Roman" w:eastAsia="Times New Roman" w:hAnsi="Times New Roman" w:cs="Times New Roman"/>
          <w:i/>
          <w:lang w:eastAsia="ar-SA"/>
        </w:rPr>
        <w:t xml:space="preserve"> </w:t>
      </w:r>
      <w:r w:rsidRPr="009742D0">
        <w:rPr>
          <w:rFonts w:ascii="Times New Roman" w:eastAsia="Times New Roman" w:hAnsi="Times New Roman" w:cs="Times New Roman"/>
          <w:i/>
          <w:lang w:eastAsia="ar-SA"/>
        </w:rPr>
        <w:t>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326D4F" w:rsidRDefault="00C97766" w:rsidP="00326D4F">
      <w:pPr>
        <w:suppressAutoHyphens/>
        <w:spacing w:after="0" w:line="240" w:lineRule="auto"/>
        <w:rPr>
          <w:rFonts w:ascii="Times New Roman" w:hAnsi="Times New Roman"/>
          <w:b/>
          <w:color w:val="333333"/>
          <w:sz w:val="24"/>
          <w:szCs w:val="24"/>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Pr>
          <w:rFonts w:ascii="Times New Roman" w:hAnsi="Times New Roman"/>
          <w:b/>
          <w:color w:val="333333"/>
          <w:sz w:val="24"/>
          <w:szCs w:val="24"/>
        </w:rPr>
        <w:t xml:space="preserve">2 </w:t>
      </w:r>
      <w:r w:rsidRPr="00693CCC">
        <w:rPr>
          <w:rFonts w:ascii="Times New Roman" w:hAnsi="Times New Roman"/>
          <w:b/>
          <w:color w:val="333333"/>
          <w:sz w:val="24"/>
          <w:szCs w:val="24"/>
        </w:rPr>
        <w:t>-</w:t>
      </w:r>
      <w:r>
        <w:rPr>
          <w:rFonts w:ascii="Times New Roman" w:hAnsi="Times New Roman"/>
          <w:b/>
          <w:color w:val="333333"/>
          <w:sz w:val="24"/>
          <w:szCs w:val="24"/>
        </w:rPr>
        <w:t xml:space="preserve"> Sprzęt </w:t>
      </w:r>
      <w:r w:rsidRPr="00693CCC">
        <w:rPr>
          <w:rFonts w:ascii="Times New Roman" w:hAnsi="Times New Roman"/>
          <w:b/>
          <w:color w:val="333333"/>
          <w:sz w:val="24"/>
          <w:szCs w:val="24"/>
        </w:rPr>
        <w:t>komputer</w:t>
      </w:r>
      <w:r>
        <w:rPr>
          <w:rFonts w:ascii="Times New Roman" w:hAnsi="Times New Roman"/>
          <w:b/>
          <w:color w:val="333333"/>
          <w:sz w:val="24"/>
          <w:szCs w:val="24"/>
        </w:rPr>
        <w:t>owy</w:t>
      </w:r>
      <w:r w:rsidR="00326D4F">
        <w:rPr>
          <w:rFonts w:ascii="Times New Roman" w:hAnsi="Times New Roman"/>
          <w:b/>
          <w:color w:val="333333"/>
          <w:sz w:val="24"/>
          <w:szCs w:val="24"/>
        </w:rPr>
        <w:t xml:space="preserve"> -</w:t>
      </w:r>
      <w:r>
        <w:rPr>
          <w:rFonts w:ascii="Times New Roman" w:hAnsi="Times New Roman"/>
          <w:b/>
          <w:color w:val="333333"/>
          <w:sz w:val="24"/>
          <w:szCs w:val="24"/>
        </w:rPr>
        <w:t xml:space="preserve"> </w:t>
      </w:r>
      <w:r w:rsidR="00326D4F">
        <w:rPr>
          <w:rFonts w:ascii="Times New Roman" w:hAnsi="Times New Roman"/>
          <w:b/>
          <w:color w:val="333333"/>
          <w:sz w:val="24"/>
          <w:szCs w:val="24"/>
        </w:rPr>
        <w:t>komputer stacjonarny (konfiguracja A)</w:t>
      </w:r>
    </w:p>
    <w:p w:rsidR="00C97766" w:rsidRPr="00C97766" w:rsidRDefault="00326D4F" w:rsidP="00326D4F">
      <w:pPr>
        <w:suppressAutoHyphens/>
        <w:spacing w:after="0" w:line="240" w:lineRule="auto"/>
        <w:rPr>
          <w:rFonts w:ascii="Times New Roman" w:hAnsi="Times New Roman" w:cs="Times New Roman"/>
          <w:i/>
          <w:iCs/>
          <w:color w:val="000000"/>
          <w:sz w:val="18"/>
          <w:szCs w:val="18"/>
        </w:rPr>
      </w:pPr>
      <w:r w:rsidRPr="00693CCC">
        <w:rPr>
          <w:rFonts w:ascii="Times New Roman" w:hAnsi="Times New Roman"/>
          <w:b/>
          <w:color w:val="333333"/>
          <w:sz w:val="24"/>
          <w:szCs w:val="24"/>
        </w:rPr>
        <w:t>CPV: 3021</w:t>
      </w:r>
      <w:r>
        <w:rPr>
          <w:rFonts w:ascii="Times New Roman" w:hAnsi="Times New Roman"/>
          <w:b/>
          <w:color w:val="333333"/>
          <w:sz w:val="24"/>
          <w:szCs w:val="24"/>
        </w:rPr>
        <w:t>1100-2</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C97766" w:rsidRPr="004B1668" w:rsidTr="00C97766">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C97766" w:rsidRPr="004B1668" w:rsidRDefault="00C97766" w:rsidP="00C97766">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C97766" w:rsidRPr="00EC43F4" w:rsidRDefault="00C97766" w:rsidP="00C97766">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C97766" w:rsidRPr="004B1668" w:rsidTr="00C97766">
        <w:tc>
          <w:tcPr>
            <w:tcW w:w="2269" w:type="dxa"/>
            <w:tcBorders>
              <w:top w:val="single" w:sz="4" w:space="0" w:color="000000"/>
              <w:left w:val="single" w:sz="4" w:space="0" w:color="000000"/>
              <w:bottom w:val="single" w:sz="4" w:space="0" w:color="000000"/>
            </w:tcBorders>
          </w:tcPr>
          <w:p w:rsidR="00C97766" w:rsidRPr="004B1668"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C97766" w:rsidRPr="004B1668" w:rsidTr="00760C88">
        <w:trPr>
          <w:trHeight w:val="2086"/>
        </w:trPr>
        <w:tc>
          <w:tcPr>
            <w:tcW w:w="2269" w:type="dxa"/>
            <w:tcBorders>
              <w:top w:val="single" w:sz="4" w:space="0" w:color="000000"/>
              <w:left w:val="single" w:sz="4" w:space="0" w:color="000000"/>
              <w:bottom w:val="single" w:sz="4" w:space="0" w:color="000000"/>
            </w:tcBorders>
          </w:tcPr>
          <w:p w:rsidR="00C97766"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326D4F" w:rsidP="00C97766">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w:t>
            </w:r>
            <w:r w:rsidRPr="00326D4F">
              <w:rPr>
                <w:rFonts w:ascii="Times New Roman" w:eastAsia="Times New Roman" w:hAnsi="Times New Roman" w:cs="Times New Roman"/>
                <w:kern w:val="1"/>
                <w:sz w:val="24"/>
                <w:szCs w:val="24"/>
                <w:lang w:eastAsia="zh-CN"/>
              </w:rPr>
              <w:t>omputer stacjonarny (konfiguracja A)</w:t>
            </w: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Pr="004B1668" w:rsidRDefault="00C97766" w:rsidP="00C97766">
            <w:pPr>
              <w:suppressAutoHyphens/>
              <w:snapToGrid w:val="0"/>
              <w:spacing w:after="0" w:line="240" w:lineRule="auto"/>
              <w:rPr>
                <w:rFonts w:ascii="Times New Roman" w:eastAsia="Times New Roman" w:hAnsi="Times New Roman" w:cs="Times New Roman"/>
                <w:b/>
                <w:kern w:val="1"/>
                <w:sz w:val="18"/>
                <w:szCs w:val="18"/>
                <w:lang w:eastAsia="zh-CN"/>
              </w:rPr>
            </w:pP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326D4F" w:rsidP="00326D4F">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111</w:t>
            </w: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B7349E" w:rsidRPr="00760C88" w:rsidRDefault="00B7349E" w:rsidP="00326D4F">
      <w:pPr>
        <w:spacing w:after="0" w:line="240" w:lineRule="auto"/>
        <w:rPr>
          <w:rFonts w:ascii="Times New Roman" w:eastAsia="Times New Roman" w:hAnsi="Times New Roman" w:cs="Times New Roman"/>
          <w:b/>
          <w:bCs/>
          <w:iCs/>
          <w:kern w:val="1"/>
          <w:sz w:val="12"/>
          <w:szCs w:val="12"/>
          <w:lang w:eastAsia="zh-CN"/>
        </w:rPr>
      </w:pPr>
    </w:p>
    <w:p w:rsidR="00326D4F" w:rsidRDefault="00326D4F" w:rsidP="00326D4F">
      <w:pPr>
        <w:spacing w:after="0" w:line="240" w:lineRule="auto"/>
        <w:rPr>
          <w:rFonts w:ascii="Times New Roman" w:eastAsia="Times New Roman" w:hAnsi="Times New Roman" w:cs="Times New Roman"/>
          <w:bCs/>
          <w:iCs/>
          <w:kern w:val="1"/>
          <w:sz w:val="24"/>
          <w:szCs w:val="24"/>
          <w:lang w:eastAsia="zh-CN"/>
        </w:rPr>
      </w:pPr>
      <w:r w:rsidRPr="009742D0">
        <w:rPr>
          <w:rFonts w:ascii="Times New Roman" w:eastAsia="Times New Roman" w:hAnsi="Times New Roman" w:cs="Times New Roman"/>
          <w:b/>
          <w:bCs/>
          <w:iCs/>
          <w:kern w:val="1"/>
          <w:sz w:val="24"/>
          <w:szCs w:val="24"/>
          <w:lang w:eastAsia="zh-CN"/>
        </w:rPr>
        <w:t>Wydajność punktowa sprzętu</w:t>
      </w:r>
      <w:r w:rsidRPr="009742D0">
        <w:rPr>
          <w:rFonts w:ascii="Times New Roman" w:eastAsia="Times New Roman" w:hAnsi="Times New Roman" w:cs="Times New Roman"/>
          <w:bCs/>
          <w:iCs/>
          <w:kern w:val="1"/>
          <w:sz w:val="24"/>
          <w:szCs w:val="24"/>
          <w:lang w:eastAsia="zh-CN"/>
        </w:rPr>
        <w:t xml:space="preserve"> …………(uzyskana w teście </w:t>
      </w:r>
      <w:proofErr w:type="spellStart"/>
      <w:r w:rsidRPr="009742D0">
        <w:rPr>
          <w:rFonts w:ascii="Times New Roman" w:eastAsia="Times New Roman" w:hAnsi="Times New Roman" w:cs="Times New Roman"/>
          <w:bCs/>
          <w:iCs/>
          <w:kern w:val="1"/>
          <w:sz w:val="24"/>
          <w:szCs w:val="24"/>
          <w:lang w:eastAsia="zh-CN"/>
        </w:rPr>
        <w:t>PassMark</w:t>
      </w:r>
      <w:proofErr w:type="spellEnd"/>
      <w:r w:rsidRPr="009742D0">
        <w:rPr>
          <w:rFonts w:ascii="Times New Roman" w:eastAsia="Times New Roman" w:hAnsi="Times New Roman" w:cs="Times New Roman"/>
          <w:bCs/>
          <w:iCs/>
          <w:kern w:val="1"/>
          <w:sz w:val="24"/>
          <w:szCs w:val="24"/>
          <w:lang w:eastAsia="zh-CN"/>
        </w:rPr>
        <w:t xml:space="preserve"> </w:t>
      </w:r>
      <w:proofErr w:type="spellStart"/>
      <w:r w:rsidRPr="009742D0">
        <w:rPr>
          <w:rFonts w:ascii="Times New Roman" w:eastAsia="Times New Roman" w:hAnsi="Times New Roman" w:cs="Times New Roman"/>
          <w:bCs/>
          <w:iCs/>
          <w:kern w:val="1"/>
          <w:sz w:val="24"/>
          <w:szCs w:val="24"/>
          <w:lang w:eastAsia="zh-CN"/>
        </w:rPr>
        <w:t>Average</w:t>
      </w:r>
      <w:proofErr w:type="spellEnd"/>
      <w:r w:rsidRPr="009742D0">
        <w:rPr>
          <w:rFonts w:ascii="Times New Roman" w:eastAsia="Times New Roman" w:hAnsi="Times New Roman" w:cs="Times New Roman"/>
          <w:bCs/>
          <w:iCs/>
          <w:kern w:val="1"/>
          <w:sz w:val="24"/>
          <w:szCs w:val="24"/>
          <w:lang w:eastAsia="zh-CN"/>
        </w:rPr>
        <w:t xml:space="preserve"> CPU Mark) </w:t>
      </w:r>
    </w:p>
    <w:p w:rsidR="00326D4F" w:rsidRPr="00760C88" w:rsidRDefault="00326D4F" w:rsidP="00326D4F">
      <w:pPr>
        <w:spacing w:after="0" w:line="240" w:lineRule="auto"/>
        <w:rPr>
          <w:rFonts w:ascii="Times New Roman" w:eastAsia="Times New Roman" w:hAnsi="Times New Roman" w:cs="Times New Roman"/>
          <w:bCs/>
          <w:iCs/>
          <w:kern w:val="1"/>
          <w:sz w:val="12"/>
          <w:szCs w:val="12"/>
          <w:lang w:eastAsia="zh-CN"/>
        </w:rPr>
      </w:pPr>
    </w:p>
    <w:p w:rsidR="00326D4F" w:rsidRPr="009742D0"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326D4F" w:rsidRDefault="00326D4F" w:rsidP="00326D4F">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760C88"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9742D0" w:rsidRDefault="00326D4F" w:rsidP="00326D4F">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326D4F" w:rsidRPr="009742D0" w:rsidRDefault="00326D4F" w:rsidP="00326D4F">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326D4F" w:rsidRPr="000768A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9742D0"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B7349E">
        <w:rPr>
          <w:rFonts w:ascii="Times New Roman" w:eastAsia="Times New Roman" w:hAnsi="Times New Roman" w:cs="Times New Roman"/>
          <w:b/>
          <w:lang w:eastAsia="ar-SA"/>
        </w:rPr>
        <w:t>2</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326D4F" w:rsidRPr="009742D0" w:rsidTr="0022367C">
        <w:trPr>
          <w:trHeight w:val="362"/>
        </w:trPr>
        <w:tc>
          <w:tcPr>
            <w:tcW w:w="9288" w:type="dxa"/>
          </w:tcPr>
          <w:p w:rsidR="00326D4F" w:rsidRPr="009742D0"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326D4F"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B7349E"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326D4F" w:rsidRPr="009742D0"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w:t>
      </w:r>
      <w:r w:rsidR="00B7349E">
        <w:rPr>
          <w:rFonts w:ascii="Times New Roman" w:eastAsia="Times New Roman" w:hAnsi="Times New Roman" w:cs="Times New Roman"/>
          <w:i/>
          <w:lang w:eastAsia="ar-SA"/>
        </w:rPr>
        <w:t xml:space="preserve">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9742D0"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326D4F" w:rsidRDefault="00C97766" w:rsidP="00326D4F">
      <w:pPr>
        <w:suppressAutoHyphens/>
        <w:spacing w:after="0" w:line="240" w:lineRule="auto"/>
        <w:rPr>
          <w:rFonts w:ascii="Times New Roman" w:hAnsi="Times New Roman"/>
          <w:b/>
          <w:color w:val="333333"/>
          <w:sz w:val="24"/>
          <w:szCs w:val="24"/>
        </w:rPr>
      </w:pPr>
      <w:r>
        <w:rPr>
          <w:rFonts w:ascii="Times New Roman" w:hAnsi="Times New Roman"/>
          <w:b/>
          <w:color w:val="333333"/>
          <w:sz w:val="24"/>
          <w:szCs w:val="24"/>
        </w:rPr>
        <w:t>Z</w:t>
      </w:r>
      <w:r w:rsidRPr="00693CCC">
        <w:rPr>
          <w:rFonts w:ascii="Times New Roman" w:hAnsi="Times New Roman"/>
          <w:b/>
          <w:color w:val="333333"/>
          <w:sz w:val="24"/>
          <w:szCs w:val="24"/>
        </w:rPr>
        <w:t xml:space="preserve">adanie nr </w:t>
      </w:r>
      <w:r w:rsidR="00326D4F">
        <w:rPr>
          <w:rFonts w:ascii="Times New Roman" w:hAnsi="Times New Roman"/>
          <w:b/>
          <w:color w:val="333333"/>
          <w:sz w:val="24"/>
          <w:szCs w:val="24"/>
        </w:rPr>
        <w:t>3</w:t>
      </w:r>
      <w:r w:rsidRPr="00693CCC">
        <w:rPr>
          <w:rFonts w:ascii="Times New Roman" w:hAnsi="Times New Roman"/>
          <w:b/>
          <w:color w:val="333333"/>
          <w:sz w:val="24"/>
          <w:szCs w:val="24"/>
        </w:rPr>
        <w:t>-</w:t>
      </w:r>
      <w:r>
        <w:rPr>
          <w:rFonts w:ascii="Times New Roman" w:hAnsi="Times New Roman"/>
          <w:b/>
          <w:color w:val="333333"/>
          <w:sz w:val="24"/>
          <w:szCs w:val="24"/>
        </w:rPr>
        <w:t xml:space="preserve"> Sprzęt </w:t>
      </w:r>
      <w:r w:rsidRPr="00693CCC">
        <w:rPr>
          <w:rFonts w:ascii="Times New Roman" w:hAnsi="Times New Roman"/>
          <w:b/>
          <w:color w:val="333333"/>
          <w:sz w:val="24"/>
          <w:szCs w:val="24"/>
        </w:rPr>
        <w:t>komputer</w:t>
      </w:r>
      <w:r>
        <w:rPr>
          <w:rFonts w:ascii="Times New Roman" w:hAnsi="Times New Roman"/>
          <w:b/>
          <w:color w:val="333333"/>
          <w:sz w:val="24"/>
          <w:szCs w:val="24"/>
        </w:rPr>
        <w:t xml:space="preserve">owy </w:t>
      </w:r>
      <w:r w:rsidR="00326D4F">
        <w:rPr>
          <w:rFonts w:ascii="Times New Roman" w:hAnsi="Times New Roman"/>
          <w:b/>
          <w:color w:val="333333"/>
          <w:sz w:val="24"/>
          <w:szCs w:val="24"/>
        </w:rPr>
        <w:t>komputer stacjonarny (konfiguracja B)</w:t>
      </w:r>
    </w:p>
    <w:p w:rsidR="00326D4F" w:rsidRPr="00693CCC" w:rsidRDefault="00326D4F" w:rsidP="00326D4F">
      <w:pPr>
        <w:suppressAutoHyphens/>
        <w:spacing w:after="0" w:line="240" w:lineRule="auto"/>
        <w:rPr>
          <w:rFonts w:ascii="Times New Roman" w:hAnsi="Times New Roman"/>
          <w:b/>
          <w:color w:val="333333"/>
          <w:sz w:val="24"/>
          <w:szCs w:val="24"/>
        </w:rPr>
      </w:pPr>
      <w:r w:rsidRPr="00693CCC">
        <w:rPr>
          <w:rFonts w:ascii="Times New Roman" w:hAnsi="Times New Roman"/>
          <w:b/>
          <w:color w:val="333333"/>
          <w:sz w:val="24"/>
          <w:szCs w:val="24"/>
        </w:rPr>
        <w:t>CPV: 3021</w:t>
      </w:r>
      <w:r>
        <w:rPr>
          <w:rFonts w:ascii="Times New Roman" w:hAnsi="Times New Roman"/>
          <w:b/>
          <w:color w:val="333333"/>
          <w:sz w:val="24"/>
          <w:szCs w:val="24"/>
        </w:rPr>
        <w:t>1100-2</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C97766" w:rsidRPr="004B1668" w:rsidTr="00C97766">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C97766" w:rsidRPr="004B1668" w:rsidRDefault="00C97766" w:rsidP="00C97766">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C97766" w:rsidRPr="004B1668" w:rsidRDefault="00C97766" w:rsidP="00C97766">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C97766" w:rsidRPr="00EC43F4" w:rsidRDefault="00C97766" w:rsidP="00C97766">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w:t>
            </w:r>
            <w:r w:rsidR="00326D4F">
              <w:rPr>
                <w:rFonts w:ascii="Times New Roman" w:eastAsia="Times New Roman" w:hAnsi="Times New Roman" w:cs="Times New Roman"/>
                <w:b/>
                <w:kern w:val="1"/>
                <w:lang w:eastAsia="zh-CN"/>
              </w:rPr>
              <w:t xml:space="preserve">ogółem </w:t>
            </w:r>
            <w:r w:rsidRPr="00EC43F4">
              <w:rPr>
                <w:rFonts w:ascii="Times New Roman" w:eastAsia="Times New Roman" w:hAnsi="Times New Roman" w:cs="Times New Roman"/>
                <w:b/>
                <w:kern w:val="1"/>
                <w:lang w:eastAsia="zh-CN"/>
              </w:rPr>
              <w:t>brutto w PLN</w:t>
            </w:r>
          </w:p>
          <w:p w:rsidR="00C97766" w:rsidRPr="004B1668"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C97766" w:rsidRPr="004B1668" w:rsidTr="00C97766">
        <w:tc>
          <w:tcPr>
            <w:tcW w:w="2269" w:type="dxa"/>
            <w:tcBorders>
              <w:top w:val="single" w:sz="4" w:space="0" w:color="000000"/>
              <w:left w:val="single" w:sz="4" w:space="0" w:color="000000"/>
              <w:bottom w:val="single" w:sz="4" w:space="0" w:color="000000"/>
            </w:tcBorders>
          </w:tcPr>
          <w:p w:rsidR="00C97766" w:rsidRPr="004B1668"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C97766" w:rsidRPr="004B1668" w:rsidTr="00760C88">
        <w:trPr>
          <w:trHeight w:val="2228"/>
        </w:trPr>
        <w:tc>
          <w:tcPr>
            <w:tcW w:w="2269" w:type="dxa"/>
            <w:tcBorders>
              <w:top w:val="single" w:sz="4" w:space="0" w:color="000000"/>
              <w:left w:val="single" w:sz="4" w:space="0" w:color="000000"/>
              <w:bottom w:val="single" w:sz="4" w:space="0" w:color="000000"/>
            </w:tcBorders>
          </w:tcPr>
          <w:p w:rsidR="00C97766"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C97766" w:rsidRDefault="00C97766" w:rsidP="00C97766">
            <w:pPr>
              <w:suppressAutoHyphens/>
              <w:snapToGrid w:val="0"/>
              <w:spacing w:after="0" w:line="240" w:lineRule="auto"/>
              <w:rPr>
                <w:rFonts w:ascii="Times New Roman" w:eastAsia="Times New Roman" w:hAnsi="Times New Roman" w:cs="Times New Roman"/>
                <w:kern w:val="1"/>
                <w:sz w:val="24"/>
                <w:szCs w:val="24"/>
                <w:lang w:eastAsia="zh-CN"/>
              </w:rPr>
            </w:pPr>
          </w:p>
          <w:p w:rsidR="00C97766" w:rsidRPr="004B1668" w:rsidRDefault="00326D4F" w:rsidP="00760C88">
            <w:pPr>
              <w:suppressAutoHyphens/>
              <w:snapToGrid w:val="0"/>
              <w:spacing w:after="0" w:line="240" w:lineRule="auto"/>
              <w:rPr>
                <w:rFonts w:ascii="Times New Roman" w:eastAsia="Times New Roman" w:hAnsi="Times New Roman" w:cs="Times New Roman"/>
                <w:b/>
                <w:kern w:val="1"/>
                <w:sz w:val="18"/>
                <w:szCs w:val="18"/>
                <w:lang w:eastAsia="zh-CN"/>
              </w:rPr>
            </w:pPr>
            <w:r>
              <w:rPr>
                <w:rFonts w:ascii="Times New Roman" w:eastAsia="Times New Roman" w:hAnsi="Times New Roman" w:cs="Times New Roman"/>
                <w:kern w:val="1"/>
                <w:sz w:val="24"/>
                <w:szCs w:val="24"/>
                <w:lang w:eastAsia="zh-CN"/>
              </w:rPr>
              <w:t>K</w:t>
            </w:r>
            <w:r w:rsidRPr="00326D4F">
              <w:rPr>
                <w:rFonts w:ascii="Times New Roman" w:eastAsia="Times New Roman" w:hAnsi="Times New Roman" w:cs="Times New Roman"/>
                <w:kern w:val="1"/>
                <w:sz w:val="24"/>
                <w:szCs w:val="24"/>
                <w:lang w:eastAsia="zh-CN"/>
              </w:rPr>
              <w:t xml:space="preserve">omputer stacjonarny (konfiguracja </w:t>
            </w:r>
            <w:r>
              <w:rPr>
                <w:rFonts w:ascii="Times New Roman" w:eastAsia="Times New Roman" w:hAnsi="Times New Roman" w:cs="Times New Roman"/>
                <w:kern w:val="1"/>
                <w:sz w:val="24"/>
                <w:szCs w:val="24"/>
                <w:lang w:eastAsia="zh-CN"/>
              </w:rPr>
              <w:t>B</w:t>
            </w:r>
            <w:r w:rsidRPr="00326D4F">
              <w:rPr>
                <w:rFonts w:ascii="Times New Roman" w:eastAsia="Times New Roman" w:hAnsi="Times New Roman" w:cs="Times New Roman"/>
                <w:kern w:val="1"/>
                <w:sz w:val="24"/>
                <w:szCs w:val="24"/>
                <w:lang w:eastAsia="zh-CN"/>
              </w:rPr>
              <w:t>)</w:t>
            </w:r>
          </w:p>
        </w:tc>
        <w:tc>
          <w:tcPr>
            <w:tcW w:w="2693" w:type="dxa"/>
            <w:tcBorders>
              <w:top w:val="single" w:sz="4" w:space="0" w:color="000000"/>
              <w:left w:val="single" w:sz="4" w:space="0" w:color="000000"/>
              <w:bottom w:val="single" w:sz="4" w:space="0" w:color="000000"/>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auto"/>
            </w:tcBorders>
          </w:tcPr>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C97766" w:rsidRDefault="00326D4F"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23</w:t>
            </w:r>
          </w:p>
          <w:p w:rsidR="00C97766" w:rsidRPr="00423C1A"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1418" w:type="dxa"/>
            <w:tcBorders>
              <w:top w:val="single" w:sz="4" w:space="0" w:color="000000"/>
              <w:left w:val="single" w:sz="4" w:space="0" w:color="000000"/>
              <w:bottom w:val="single" w:sz="4" w:space="0" w:color="auto"/>
            </w:tcBorders>
          </w:tcPr>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Default="00B7349E"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C97766" w:rsidRPr="004B1668"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0768A2" w:rsidRPr="00760C88" w:rsidRDefault="000768A2" w:rsidP="00E21842">
      <w:pPr>
        <w:suppressAutoHyphens/>
        <w:spacing w:after="0" w:line="240" w:lineRule="auto"/>
        <w:ind w:left="-426"/>
        <w:rPr>
          <w:rFonts w:ascii="Times New Roman" w:eastAsia="Times New Roman" w:hAnsi="Times New Roman" w:cs="Times New Roman"/>
          <w:b/>
          <w:kern w:val="1"/>
          <w:sz w:val="12"/>
          <w:szCs w:val="12"/>
          <w:lang w:eastAsia="zh-CN"/>
        </w:rPr>
      </w:pPr>
    </w:p>
    <w:p w:rsidR="00CF753A" w:rsidRDefault="00CF753A" w:rsidP="00CF753A">
      <w:pPr>
        <w:spacing w:after="0" w:line="240" w:lineRule="auto"/>
        <w:rPr>
          <w:rFonts w:ascii="Times New Roman" w:eastAsia="Times New Roman" w:hAnsi="Times New Roman" w:cs="Times New Roman"/>
          <w:bCs/>
          <w:iCs/>
          <w:kern w:val="1"/>
          <w:sz w:val="24"/>
          <w:szCs w:val="24"/>
          <w:lang w:eastAsia="zh-CN"/>
        </w:rPr>
      </w:pPr>
      <w:bookmarkStart w:id="16" w:name="_Hlk39087029"/>
      <w:r w:rsidRPr="009742D0">
        <w:rPr>
          <w:rFonts w:ascii="Times New Roman" w:eastAsia="Times New Roman" w:hAnsi="Times New Roman" w:cs="Times New Roman"/>
          <w:b/>
          <w:bCs/>
          <w:iCs/>
          <w:kern w:val="1"/>
          <w:sz w:val="24"/>
          <w:szCs w:val="24"/>
          <w:lang w:eastAsia="zh-CN"/>
        </w:rPr>
        <w:t>Wydajność punktowa sprzętu</w:t>
      </w:r>
      <w:r w:rsidRPr="009742D0">
        <w:rPr>
          <w:rFonts w:ascii="Times New Roman" w:eastAsia="Times New Roman" w:hAnsi="Times New Roman" w:cs="Times New Roman"/>
          <w:bCs/>
          <w:iCs/>
          <w:kern w:val="1"/>
          <w:sz w:val="24"/>
          <w:szCs w:val="24"/>
          <w:lang w:eastAsia="zh-CN"/>
        </w:rPr>
        <w:t xml:space="preserve"> …………(uzyskana w teście </w:t>
      </w:r>
      <w:proofErr w:type="spellStart"/>
      <w:r w:rsidRPr="009742D0">
        <w:rPr>
          <w:rFonts w:ascii="Times New Roman" w:eastAsia="Times New Roman" w:hAnsi="Times New Roman" w:cs="Times New Roman"/>
          <w:bCs/>
          <w:iCs/>
          <w:kern w:val="1"/>
          <w:sz w:val="24"/>
          <w:szCs w:val="24"/>
          <w:lang w:eastAsia="zh-CN"/>
        </w:rPr>
        <w:t>PassMark</w:t>
      </w:r>
      <w:proofErr w:type="spellEnd"/>
      <w:r w:rsidRPr="009742D0">
        <w:rPr>
          <w:rFonts w:ascii="Times New Roman" w:eastAsia="Times New Roman" w:hAnsi="Times New Roman" w:cs="Times New Roman"/>
          <w:bCs/>
          <w:iCs/>
          <w:kern w:val="1"/>
          <w:sz w:val="24"/>
          <w:szCs w:val="24"/>
          <w:lang w:eastAsia="zh-CN"/>
        </w:rPr>
        <w:t xml:space="preserve"> </w:t>
      </w:r>
      <w:proofErr w:type="spellStart"/>
      <w:r w:rsidRPr="009742D0">
        <w:rPr>
          <w:rFonts w:ascii="Times New Roman" w:eastAsia="Times New Roman" w:hAnsi="Times New Roman" w:cs="Times New Roman"/>
          <w:bCs/>
          <w:iCs/>
          <w:kern w:val="1"/>
          <w:sz w:val="24"/>
          <w:szCs w:val="24"/>
          <w:lang w:eastAsia="zh-CN"/>
        </w:rPr>
        <w:t>Average</w:t>
      </w:r>
      <w:proofErr w:type="spellEnd"/>
      <w:r w:rsidRPr="009742D0">
        <w:rPr>
          <w:rFonts w:ascii="Times New Roman" w:eastAsia="Times New Roman" w:hAnsi="Times New Roman" w:cs="Times New Roman"/>
          <w:bCs/>
          <w:iCs/>
          <w:kern w:val="1"/>
          <w:sz w:val="24"/>
          <w:szCs w:val="24"/>
          <w:lang w:eastAsia="zh-CN"/>
        </w:rPr>
        <w:t xml:space="preserve"> CPU Mark) </w:t>
      </w:r>
    </w:p>
    <w:p w:rsidR="00326D4F" w:rsidRPr="00B7349E" w:rsidRDefault="00326D4F" w:rsidP="00CF753A">
      <w:pPr>
        <w:spacing w:after="0" w:line="240" w:lineRule="auto"/>
        <w:rPr>
          <w:rFonts w:ascii="Times New Roman" w:eastAsia="Times New Roman" w:hAnsi="Times New Roman" w:cs="Times New Roman"/>
          <w:bCs/>
          <w:iCs/>
          <w:kern w:val="1"/>
          <w:sz w:val="12"/>
          <w:szCs w:val="12"/>
          <w:lang w:eastAsia="zh-CN"/>
        </w:rPr>
      </w:pPr>
    </w:p>
    <w:p w:rsidR="00CF753A" w:rsidRPr="009742D0" w:rsidRDefault="00CF753A" w:rsidP="00CF753A">
      <w:pPr>
        <w:spacing w:after="0" w:line="240" w:lineRule="auto"/>
        <w:ind w:right="-426"/>
        <w:rPr>
          <w:rFonts w:ascii="Times New Roman" w:eastAsia="Times New Roman" w:hAnsi="Times New Roman" w:cs="Times New Roman"/>
          <w:bCs/>
          <w:i/>
          <w:iCs/>
          <w:kern w:val="1"/>
          <w:sz w:val="24"/>
          <w:szCs w:val="24"/>
          <w:lang w:eastAsia="zh-CN"/>
        </w:rPr>
      </w:pPr>
      <w:r w:rsidRPr="009742D0">
        <w:rPr>
          <w:rFonts w:ascii="Times New Roman" w:hAnsi="Times New Roman" w:cs="Times New Roman"/>
          <w:b/>
          <w:sz w:val="24"/>
          <w:szCs w:val="24"/>
        </w:rPr>
        <w:t>Termin realizacji naprawy gwarancyjnej</w:t>
      </w:r>
      <w:r w:rsidRPr="009742D0">
        <w:rPr>
          <w:rFonts w:ascii="Times New Roman" w:hAnsi="Times New Roman" w:cs="Times New Roman"/>
          <w:sz w:val="24"/>
          <w:szCs w:val="24"/>
        </w:rPr>
        <w:t>………..(</w:t>
      </w:r>
      <w:r w:rsidRPr="009742D0">
        <w:rPr>
          <w:rFonts w:ascii="Times New Roman" w:eastAsia="Arial" w:hAnsi="Times New Roman" w:cs="Times New Roman"/>
          <w:bCs/>
          <w:i/>
          <w:sz w:val="20"/>
          <w:szCs w:val="20"/>
        </w:rPr>
        <w:t>należy podać wyłącznie w pełnych dniach roboczych)</w:t>
      </w:r>
    </w:p>
    <w:p w:rsidR="00CF753A" w:rsidRDefault="00CF753A" w:rsidP="00CF753A">
      <w:pPr>
        <w:spacing w:after="0" w:line="240" w:lineRule="auto"/>
        <w:ind w:right="-424"/>
        <w:jc w:val="both"/>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B7349E" w:rsidRDefault="00326D4F" w:rsidP="00CF753A">
      <w:pPr>
        <w:spacing w:after="0" w:line="240" w:lineRule="auto"/>
        <w:ind w:right="-424"/>
        <w:jc w:val="both"/>
        <w:rPr>
          <w:rFonts w:ascii="Times New Roman" w:eastAsia="Arial" w:hAnsi="Times New Roman" w:cs="Calibri"/>
          <w:bCs/>
          <w:kern w:val="1"/>
          <w:sz w:val="12"/>
          <w:szCs w:val="12"/>
          <w:lang w:eastAsia="zh-CN"/>
        </w:rPr>
      </w:pPr>
    </w:p>
    <w:p w:rsidR="00CF753A" w:rsidRPr="009742D0" w:rsidRDefault="00CF753A" w:rsidP="00CF753A">
      <w:pPr>
        <w:spacing w:after="0" w:line="240" w:lineRule="auto"/>
        <w:ind w:left="-426" w:right="-424" w:firstLine="426"/>
        <w:jc w:val="both"/>
        <w:rPr>
          <w:rFonts w:ascii="Times New Roman" w:eastAsia="Arial" w:hAnsi="Times New Roman" w:cs="Times New Roman"/>
          <w:bCs/>
          <w:i/>
          <w:sz w:val="20"/>
          <w:szCs w:val="20"/>
        </w:rPr>
      </w:pPr>
      <w:r w:rsidRPr="009742D0">
        <w:rPr>
          <w:rFonts w:ascii="Times New Roman" w:hAnsi="Times New Roman" w:cs="Times New Roman"/>
          <w:b/>
          <w:sz w:val="24"/>
          <w:szCs w:val="24"/>
        </w:rPr>
        <w:t xml:space="preserve">Zwiększenie czasu objętego </w:t>
      </w:r>
      <w:r w:rsidRPr="009742D0">
        <w:rPr>
          <w:rFonts w:ascii="Times New Roman" w:eastAsia="Arial" w:hAnsi="Times New Roman" w:cs="Times New Roman"/>
          <w:b/>
          <w:bCs/>
          <w:sz w:val="24"/>
          <w:szCs w:val="24"/>
        </w:rPr>
        <w:t>gwarancją</w:t>
      </w:r>
      <w:r w:rsidRPr="009742D0">
        <w:rPr>
          <w:rFonts w:ascii="Times New Roman" w:hAnsi="Times New Roman" w:cs="Times New Roman"/>
          <w:sz w:val="24"/>
          <w:szCs w:val="24"/>
        </w:rPr>
        <w:t xml:space="preserve"> </w:t>
      </w:r>
      <w:r w:rsidRPr="009742D0">
        <w:rPr>
          <w:rFonts w:ascii="Times New Roman" w:eastAsia="Arial" w:hAnsi="Times New Roman" w:cs="Times New Roman"/>
          <w:bCs/>
          <w:sz w:val="24"/>
          <w:szCs w:val="24"/>
        </w:rPr>
        <w:t>…………….……</w:t>
      </w:r>
      <w:r w:rsidRPr="009742D0">
        <w:rPr>
          <w:rFonts w:ascii="Times New Roman" w:eastAsia="Arial" w:hAnsi="Times New Roman" w:cs="Times New Roman"/>
          <w:b/>
          <w:bCs/>
          <w:sz w:val="24"/>
          <w:szCs w:val="24"/>
        </w:rPr>
        <w:t xml:space="preserve"> </w:t>
      </w:r>
      <w:r w:rsidRPr="009742D0">
        <w:rPr>
          <w:rFonts w:ascii="Times New Roman" w:eastAsia="Arial" w:hAnsi="Times New Roman" w:cs="Times New Roman"/>
          <w:bCs/>
          <w:i/>
          <w:sz w:val="20"/>
          <w:szCs w:val="20"/>
        </w:rPr>
        <w:t>(należy podać wyłącznie pełne miesiące)</w:t>
      </w:r>
    </w:p>
    <w:p w:rsidR="00CF753A" w:rsidRPr="009742D0" w:rsidRDefault="00CF753A" w:rsidP="00CF753A">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9742D0">
        <w:rPr>
          <w:rFonts w:ascii="Times New Roman" w:eastAsia="Arial" w:hAnsi="Times New Roman" w:cs="Calibri"/>
          <w:bCs/>
          <w:kern w:val="1"/>
          <w:sz w:val="20"/>
          <w:szCs w:val="20"/>
          <w:lang w:eastAsia="zh-CN"/>
        </w:rPr>
        <w:t xml:space="preserve">UWAGA! Wykonawca składając ofertę określa ilość miesięcy zwiększenia czasu objętego gwarancją ma towar licząc od momentu jego dostarczenia. Wykonawca może zwiększyć czas objęty gwarancją od 1 m-ca do </w:t>
      </w:r>
      <w:r>
        <w:rPr>
          <w:rFonts w:ascii="Times New Roman" w:eastAsia="Arial" w:hAnsi="Times New Roman" w:cs="Calibri"/>
          <w:bCs/>
          <w:kern w:val="1"/>
          <w:sz w:val="20"/>
          <w:szCs w:val="20"/>
          <w:lang w:eastAsia="zh-CN"/>
        </w:rPr>
        <w:t>12</w:t>
      </w:r>
      <w:r w:rsidRPr="009742D0">
        <w:rPr>
          <w:rFonts w:ascii="Times New Roman" w:eastAsia="Arial" w:hAnsi="Times New Roman" w:cs="Calibri"/>
          <w:bCs/>
          <w:kern w:val="1"/>
          <w:sz w:val="20"/>
          <w:szCs w:val="20"/>
          <w:lang w:eastAsia="zh-CN"/>
        </w:rPr>
        <w:t xml:space="preserve"> m-</w:t>
      </w:r>
      <w:proofErr w:type="spellStart"/>
      <w:r w:rsidRPr="009742D0">
        <w:rPr>
          <w:rFonts w:ascii="Times New Roman" w:eastAsia="Arial" w:hAnsi="Times New Roman" w:cs="Calibri"/>
          <w:bCs/>
          <w:kern w:val="1"/>
          <w:sz w:val="20"/>
          <w:szCs w:val="20"/>
          <w:lang w:eastAsia="zh-CN"/>
        </w:rPr>
        <w:t>cy</w:t>
      </w:r>
      <w:proofErr w:type="spellEnd"/>
      <w:r w:rsidRPr="009742D0">
        <w:rPr>
          <w:rFonts w:ascii="Times New Roman" w:eastAsia="Arial" w:hAnsi="Times New Roman" w:cs="Calibri"/>
          <w:bCs/>
          <w:kern w:val="1"/>
          <w:sz w:val="20"/>
          <w:szCs w:val="20"/>
          <w:lang w:eastAsia="zh-CN"/>
        </w:rPr>
        <w:t>.</w:t>
      </w:r>
    </w:p>
    <w:p w:rsidR="00CF753A" w:rsidRPr="000768A2" w:rsidRDefault="00CF753A" w:rsidP="0089138A">
      <w:pPr>
        <w:suppressAutoHyphens/>
        <w:spacing w:after="0" w:line="240" w:lineRule="auto"/>
        <w:ind w:left="-426"/>
        <w:rPr>
          <w:rFonts w:ascii="Times New Roman" w:eastAsia="Times New Roman" w:hAnsi="Times New Roman" w:cs="Times New Roman"/>
          <w:b/>
          <w:bCs/>
          <w:iCs/>
          <w:kern w:val="1"/>
          <w:sz w:val="12"/>
          <w:szCs w:val="12"/>
          <w:lang w:eastAsia="zh-CN"/>
        </w:rPr>
      </w:pPr>
    </w:p>
    <w:p w:rsidR="000768A2" w:rsidRPr="009742D0" w:rsidRDefault="000768A2" w:rsidP="000768A2">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326D4F">
        <w:rPr>
          <w:rFonts w:ascii="Times New Roman" w:eastAsia="Times New Roman" w:hAnsi="Times New Roman" w:cs="Times New Roman"/>
          <w:b/>
          <w:lang w:eastAsia="ar-SA"/>
        </w:rPr>
        <w:t>3</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768A2" w:rsidRPr="009742D0" w:rsidTr="0030555F">
        <w:trPr>
          <w:trHeight w:val="362"/>
        </w:trPr>
        <w:tc>
          <w:tcPr>
            <w:tcW w:w="9288" w:type="dxa"/>
          </w:tcPr>
          <w:p w:rsidR="000768A2" w:rsidRPr="009742D0" w:rsidRDefault="000768A2" w:rsidP="0030555F">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768A2"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768A2" w:rsidRPr="009742D0" w:rsidRDefault="000768A2" w:rsidP="000768A2">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9B6BF6" w:rsidRPr="009742D0" w:rsidRDefault="009B6BF6" w:rsidP="009B6BF6">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B7349E">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68A2" w:rsidRPr="009742D0" w:rsidRDefault="000768A2" w:rsidP="000768A2">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P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bookmarkStart w:id="17" w:name="_Hlk39088472"/>
      <w:bookmarkEnd w:id="16"/>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B116DC" w:rsidRDefault="00B116DC" w:rsidP="00B116DC">
      <w:pPr>
        <w:suppressAutoHyphens/>
        <w:spacing w:after="0" w:line="240" w:lineRule="auto"/>
        <w:ind w:left="-426"/>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Zadanie nr 4</w:t>
      </w:r>
    </w:p>
    <w:p w:rsidR="00B116DC" w:rsidRPr="0081204F" w:rsidRDefault="00B116DC" w:rsidP="00B116DC">
      <w:pPr>
        <w:suppressAutoHyphens/>
        <w:spacing w:after="0" w:line="240" w:lineRule="auto"/>
        <w:ind w:left="-426"/>
        <w:rPr>
          <w:rFonts w:ascii="Times New Roman" w:eastAsia="Times New Roman" w:hAnsi="Times New Roman" w:cs="Times New Roman"/>
          <w:b/>
          <w:kern w:val="1"/>
          <w:sz w:val="24"/>
          <w:szCs w:val="24"/>
          <w:lang w:eastAsia="zh-CN"/>
        </w:rPr>
      </w:pPr>
      <w:r w:rsidRPr="0081204F">
        <w:rPr>
          <w:rFonts w:ascii="Times New Roman" w:eastAsia="Times New Roman" w:hAnsi="Times New Roman" w:cs="Times New Roman"/>
          <w:b/>
          <w:kern w:val="1"/>
          <w:sz w:val="24"/>
          <w:szCs w:val="24"/>
          <w:lang w:eastAsia="zh-CN"/>
        </w:rPr>
        <w:t>Sprzęt peryferyjny (urządzenie wielofunkcyjne, drukark</w:t>
      </w:r>
      <w:r>
        <w:rPr>
          <w:rFonts w:ascii="Times New Roman" w:eastAsia="Times New Roman" w:hAnsi="Times New Roman" w:cs="Times New Roman"/>
          <w:b/>
          <w:kern w:val="1"/>
          <w:sz w:val="24"/>
          <w:szCs w:val="24"/>
          <w:lang w:eastAsia="zh-CN"/>
        </w:rPr>
        <w:t>i</w:t>
      </w:r>
      <w:r w:rsidRPr="0081204F">
        <w:rPr>
          <w:rFonts w:ascii="Times New Roman" w:eastAsia="Times New Roman" w:hAnsi="Times New Roman" w:cs="Times New Roman"/>
          <w:b/>
          <w:kern w:val="1"/>
          <w:sz w:val="24"/>
          <w:szCs w:val="24"/>
          <w:lang w:eastAsia="zh-CN"/>
        </w:rPr>
        <w:t>, skaner )</w:t>
      </w:r>
      <w:r w:rsidR="0022367C">
        <w:rPr>
          <w:rFonts w:ascii="Times New Roman" w:eastAsia="Times New Roman" w:hAnsi="Times New Roman" w:cs="Times New Roman"/>
          <w:b/>
          <w:kern w:val="1"/>
          <w:sz w:val="24"/>
          <w:szCs w:val="24"/>
          <w:lang w:eastAsia="zh-CN"/>
        </w:rPr>
        <w:t xml:space="preserve"> </w:t>
      </w:r>
      <w:bookmarkStart w:id="18" w:name="_Hlk39097137"/>
      <w:r w:rsidR="0022367C">
        <w:rPr>
          <w:rFonts w:ascii="Times New Roman" w:eastAsia="Times New Roman" w:hAnsi="Times New Roman" w:cs="Times New Roman"/>
          <w:b/>
          <w:kern w:val="1"/>
          <w:sz w:val="24"/>
          <w:szCs w:val="24"/>
          <w:lang w:eastAsia="zh-CN"/>
        </w:rPr>
        <w:t>CPV: 30232000-4</w:t>
      </w:r>
    </w:p>
    <w:tbl>
      <w:tblPr>
        <w:tblW w:w="10915" w:type="dxa"/>
        <w:tblInd w:w="-714" w:type="dxa"/>
        <w:tblLayout w:type="fixed"/>
        <w:tblCellMar>
          <w:left w:w="70" w:type="dxa"/>
          <w:right w:w="70" w:type="dxa"/>
        </w:tblCellMar>
        <w:tblLook w:val="0000" w:firstRow="0" w:lastRow="0" w:firstColumn="0" w:lastColumn="0" w:noHBand="0" w:noVBand="0"/>
      </w:tblPr>
      <w:tblGrid>
        <w:gridCol w:w="3544"/>
        <w:gridCol w:w="1985"/>
        <w:gridCol w:w="1541"/>
        <w:gridCol w:w="567"/>
        <w:gridCol w:w="585"/>
        <w:gridCol w:w="1276"/>
        <w:gridCol w:w="1417"/>
      </w:tblGrid>
      <w:tr w:rsidR="00B116DC" w:rsidRPr="004B1668" w:rsidTr="00760C88">
        <w:trPr>
          <w:trHeight w:val="655"/>
          <w:tblHeader/>
        </w:trPr>
        <w:tc>
          <w:tcPr>
            <w:tcW w:w="3544" w:type="dxa"/>
            <w:tcBorders>
              <w:top w:val="single" w:sz="4" w:space="0" w:color="000000"/>
              <w:left w:val="single" w:sz="4" w:space="0" w:color="000000"/>
              <w:bottom w:val="single" w:sz="4" w:space="0" w:color="000000"/>
            </w:tcBorders>
            <w:shd w:val="clear" w:color="auto" w:fill="CCCCCC"/>
          </w:tcPr>
          <w:bookmarkEnd w:id="18"/>
          <w:p w:rsidR="00B116DC" w:rsidRPr="004B1668" w:rsidRDefault="00B116DC" w:rsidP="0022367C">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1985" w:type="dxa"/>
            <w:tcBorders>
              <w:top w:val="single" w:sz="4" w:space="0" w:color="000000"/>
              <w:left w:val="single" w:sz="4" w:space="0" w:color="000000"/>
              <w:bottom w:val="single" w:sz="4" w:space="0" w:color="000000"/>
            </w:tcBorders>
            <w:shd w:val="clear" w:color="auto" w:fill="CCCCCC"/>
          </w:tcPr>
          <w:p w:rsidR="00B116DC" w:rsidRPr="004B1668" w:rsidRDefault="00B116DC"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B116DC" w:rsidRPr="004B1668" w:rsidRDefault="00B116DC" w:rsidP="0022367C">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B116DC" w:rsidRPr="004B1668" w:rsidRDefault="00B116DC"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1541" w:type="dxa"/>
            <w:tcBorders>
              <w:top w:val="single" w:sz="4" w:space="0" w:color="000000"/>
              <w:left w:val="single" w:sz="4" w:space="0" w:color="000000"/>
              <w:bottom w:val="single" w:sz="4" w:space="0" w:color="000000"/>
              <w:right w:val="single" w:sz="4" w:space="0" w:color="000000"/>
            </w:tcBorders>
            <w:shd w:val="clear" w:color="auto" w:fill="CCCCCC"/>
          </w:tcPr>
          <w:p w:rsidR="00B116DC" w:rsidRPr="008944C4"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u w:val="single"/>
                <w:lang w:eastAsia="zh-CN"/>
              </w:rPr>
            </w:pPr>
            <w:r w:rsidRPr="008944C4">
              <w:rPr>
                <w:rFonts w:ascii="Times New Roman" w:eastAsia="Times New Roman" w:hAnsi="Times New Roman" w:cs="Times New Roman"/>
                <w:kern w:val="1"/>
                <w:sz w:val="20"/>
                <w:szCs w:val="20"/>
                <w:u w:val="single"/>
                <w:lang w:eastAsia="zh-CN"/>
              </w:rPr>
              <w:t>Kryterium nr II</w:t>
            </w:r>
          </w:p>
          <w:p w:rsidR="00B116DC" w:rsidRPr="008944C4"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Zużycie energii elektrycznej w cyklu praca w opcji drukowania</w:t>
            </w:r>
          </w:p>
          <w:p w:rsidR="00B116DC" w:rsidRPr="008944C4"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 xml:space="preserve">(pobór mocy urządzenia </w:t>
            </w:r>
          </w:p>
          <w:p w:rsidR="00B116DC" w:rsidRPr="008944C4"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w Wat)</w:t>
            </w:r>
          </w:p>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944C4">
              <w:rPr>
                <w:rFonts w:ascii="Times New Roman" w:eastAsia="Times New Roman" w:hAnsi="Times New Roman" w:cs="Times New Roman"/>
                <w:kern w:val="1"/>
                <w:sz w:val="20"/>
                <w:szCs w:val="20"/>
                <w:lang w:eastAsia="zh-CN"/>
              </w:rPr>
              <w:t>Waga – 7%</w:t>
            </w:r>
          </w:p>
        </w:tc>
        <w:tc>
          <w:tcPr>
            <w:tcW w:w="567" w:type="dxa"/>
            <w:tcBorders>
              <w:top w:val="single" w:sz="4" w:space="0" w:color="000000"/>
              <w:left w:val="single" w:sz="4" w:space="0" w:color="000000"/>
              <w:bottom w:val="single" w:sz="4" w:space="0" w:color="000000"/>
            </w:tcBorders>
            <w:shd w:val="clear" w:color="auto" w:fill="CCCCCC"/>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585" w:type="dxa"/>
            <w:tcBorders>
              <w:top w:val="single" w:sz="4" w:space="0" w:color="000000"/>
              <w:left w:val="single" w:sz="4" w:space="0" w:color="000000"/>
              <w:bottom w:val="single" w:sz="4" w:space="0" w:color="000000"/>
            </w:tcBorders>
            <w:shd w:val="clear" w:color="auto" w:fill="CCCCCC"/>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276" w:type="dxa"/>
            <w:tcBorders>
              <w:top w:val="single" w:sz="4" w:space="0" w:color="000000"/>
              <w:left w:val="single" w:sz="4" w:space="0" w:color="000000"/>
              <w:bottom w:val="single" w:sz="4" w:space="0" w:color="000000"/>
            </w:tcBorders>
            <w:shd w:val="clear" w:color="auto" w:fill="CCCCCC"/>
          </w:tcPr>
          <w:p w:rsidR="00B116DC" w:rsidRPr="004B1668" w:rsidRDefault="00B116DC"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B116DC" w:rsidRPr="004B1668" w:rsidRDefault="00B116DC"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B116DC" w:rsidRPr="00EC43F4" w:rsidRDefault="00B116DC" w:rsidP="0022367C">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w:t>
            </w:r>
            <w:r w:rsidRPr="00EC43F4">
              <w:rPr>
                <w:rFonts w:ascii="Times New Roman" w:eastAsia="Times New Roman" w:hAnsi="Times New Roman" w:cs="Times New Roman"/>
                <w:b/>
                <w:kern w:val="1"/>
                <w:lang w:eastAsia="zh-CN"/>
              </w:rPr>
              <w:t>brutto w PLN</w:t>
            </w:r>
          </w:p>
          <w:p w:rsidR="00B116DC" w:rsidRPr="004B1668" w:rsidRDefault="00B116DC"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5</w:t>
            </w:r>
            <w:r w:rsidR="00760C88">
              <w:rPr>
                <w:rFonts w:ascii="Times New Roman" w:eastAsia="Times New Roman" w:hAnsi="Times New Roman" w:cs="Times New Roman"/>
                <w:b/>
                <w:kern w:val="1"/>
                <w:lang w:eastAsia="zh-CN"/>
              </w:rPr>
              <w:t>x6</w:t>
            </w:r>
            <w:r w:rsidRPr="00EC43F4">
              <w:rPr>
                <w:rFonts w:ascii="Times New Roman" w:eastAsia="Times New Roman" w:hAnsi="Times New Roman" w:cs="Times New Roman"/>
                <w:b/>
                <w:kern w:val="1"/>
                <w:lang w:eastAsia="zh-CN"/>
              </w:rPr>
              <w:t>)</w:t>
            </w:r>
          </w:p>
        </w:tc>
      </w:tr>
      <w:tr w:rsidR="00B116DC" w:rsidRPr="004B1668" w:rsidTr="00760C88">
        <w:tc>
          <w:tcPr>
            <w:tcW w:w="3544" w:type="dxa"/>
            <w:tcBorders>
              <w:top w:val="single" w:sz="4" w:space="0" w:color="000000"/>
              <w:left w:val="single" w:sz="4" w:space="0" w:color="000000"/>
              <w:bottom w:val="single" w:sz="4" w:space="0" w:color="000000"/>
            </w:tcBorders>
          </w:tcPr>
          <w:p w:rsidR="00B116DC" w:rsidRPr="004B1668" w:rsidRDefault="00B116DC"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1985" w:type="dxa"/>
            <w:tcBorders>
              <w:top w:val="single" w:sz="4" w:space="0" w:color="000000"/>
              <w:left w:val="single" w:sz="4" w:space="0" w:color="000000"/>
              <w:bottom w:val="single" w:sz="4" w:space="0" w:color="000000"/>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1541" w:type="dxa"/>
            <w:tcBorders>
              <w:top w:val="single" w:sz="4" w:space="0" w:color="000000"/>
              <w:left w:val="single" w:sz="4" w:space="0" w:color="000000"/>
              <w:bottom w:val="single" w:sz="4" w:space="0" w:color="000000"/>
              <w:right w:val="single" w:sz="4" w:space="0" w:color="000000"/>
            </w:tcBorders>
          </w:tcPr>
          <w:p w:rsidR="00B116DC"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000000"/>
            </w:tcBorders>
          </w:tcPr>
          <w:p w:rsidR="00B116DC"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4</w:t>
            </w:r>
          </w:p>
        </w:tc>
        <w:tc>
          <w:tcPr>
            <w:tcW w:w="585" w:type="dxa"/>
            <w:tcBorders>
              <w:top w:val="single" w:sz="4" w:space="0" w:color="000000"/>
              <w:left w:val="single" w:sz="4" w:space="0" w:color="000000"/>
              <w:bottom w:val="single" w:sz="4" w:space="0" w:color="auto"/>
            </w:tcBorders>
          </w:tcPr>
          <w:p w:rsidR="00B116DC"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c>
          <w:tcPr>
            <w:tcW w:w="1276" w:type="dxa"/>
            <w:tcBorders>
              <w:top w:val="single" w:sz="4" w:space="0" w:color="000000"/>
              <w:left w:val="single" w:sz="4" w:space="0" w:color="000000"/>
              <w:bottom w:val="single" w:sz="4" w:space="0" w:color="auto"/>
            </w:tcBorders>
          </w:tcPr>
          <w:p w:rsidR="00B116DC"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B116DC"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7</w:t>
            </w:r>
          </w:p>
        </w:tc>
      </w:tr>
      <w:tr w:rsidR="00B116DC" w:rsidRPr="004B1668" w:rsidTr="00760C88">
        <w:trPr>
          <w:trHeight w:val="1024"/>
        </w:trPr>
        <w:tc>
          <w:tcPr>
            <w:tcW w:w="3544" w:type="dxa"/>
            <w:tcBorders>
              <w:top w:val="single" w:sz="4" w:space="0" w:color="000000"/>
              <w:left w:val="single" w:sz="4" w:space="0" w:color="000000"/>
              <w:bottom w:val="single" w:sz="4" w:space="0" w:color="000000"/>
            </w:tcBorders>
          </w:tcPr>
          <w:p w:rsidR="00B116DC" w:rsidRPr="00B116DC" w:rsidRDefault="00B116DC" w:rsidP="00B116DC">
            <w:pPr>
              <w:spacing w:after="0" w:line="240" w:lineRule="auto"/>
              <w:rPr>
                <w:rFonts w:ascii="Times New Roman" w:eastAsia="Times New Roman" w:hAnsi="Times New Roman" w:cs="Times New Roman"/>
                <w:color w:val="333333"/>
                <w:sz w:val="24"/>
                <w:szCs w:val="24"/>
                <w:lang w:eastAsia="pl-PL"/>
              </w:rPr>
            </w:pPr>
            <w:r w:rsidRPr="0081204F">
              <w:rPr>
                <w:rFonts w:ascii="Times New Roman" w:eastAsia="Times New Roman" w:hAnsi="Times New Roman" w:cs="Times New Roman"/>
                <w:color w:val="333333"/>
                <w:sz w:val="24"/>
                <w:szCs w:val="24"/>
                <w:lang w:eastAsia="pl-PL"/>
              </w:rPr>
              <w:t>Drukarka monochromatyczna o technologii druku: laser/</w:t>
            </w:r>
            <w:r>
              <w:rPr>
                <w:rFonts w:ascii="Times New Roman" w:eastAsia="Times New Roman" w:hAnsi="Times New Roman" w:cs="Times New Roman"/>
                <w:color w:val="333333"/>
                <w:sz w:val="24"/>
                <w:szCs w:val="24"/>
                <w:lang w:eastAsia="pl-PL"/>
              </w:rPr>
              <w:t>atra</w:t>
            </w:r>
            <w:r w:rsidRPr="0081204F">
              <w:rPr>
                <w:rFonts w:ascii="Times New Roman" w:eastAsia="Times New Roman" w:hAnsi="Times New Roman" w:cs="Times New Roman"/>
                <w:color w:val="333333"/>
                <w:sz w:val="24"/>
                <w:szCs w:val="24"/>
                <w:lang w:eastAsia="pl-PL"/>
              </w:rPr>
              <w:t>ment</w:t>
            </w:r>
          </w:p>
        </w:tc>
        <w:tc>
          <w:tcPr>
            <w:tcW w:w="1985" w:type="dxa"/>
            <w:tcBorders>
              <w:top w:val="single" w:sz="4" w:space="0" w:color="000000"/>
              <w:left w:val="single" w:sz="4" w:space="0" w:color="000000"/>
              <w:bottom w:val="single" w:sz="4" w:space="0" w:color="000000"/>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41" w:type="dxa"/>
            <w:tcBorders>
              <w:top w:val="single" w:sz="4" w:space="0" w:color="000000"/>
              <w:left w:val="single" w:sz="4" w:space="0" w:color="000000"/>
              <w:bottom w:val="single" w:sz="4" w:space="0" w:color="000000"/>
              <w:right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85" w:type="dxa"/>
            <w:tcBorders>
              <w:top w:val="single" w:sz="4" w:space="0" w:color="000000"/>
              <w:left w:val="single" w:sz="4" w:space="0" w:color="000000"/>
              <w:bottom w:val="single" w:sz="4" w:space="0" w:color="auto"/>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42</w:t>
            </w:r>
          </w:p>
        </w:tc>
        <w:tc>
          <w:tcPr>
            <w:tcW w:w="1276" w:type="dxa"/>
            <w:tcBorders>
              <w:top w:val="single" w:sz="4" w:space="0" w:color="000000"/>
              <w:left w:val="single" w:sz="4" w:space="0" w:color="000000"/>
              <w:bottom w:val="single" w:sz="4" w:space="0" w:color="auto"/>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auto"/>
              <w:right w:val="single" w:sz="4" w:space="0" w:color="000000"/>
            </w:tcBorders>
          </w:tcPr>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r w:rsidR="00B116DC" w:rsidRPr="004B1668" w:rsidTr="00760C88">
        <w:trPr>
          <w:trHeight w:val="996"/>
        </w:trPr>
        <w:tc>
          <w:tcPr>
            <w:tcW w:w="3544" w:type="dxa"/>
            <w:tcBorders>
              <w:top w:val="single" w:sz="4" w:space="0" w:color="000000"/>
              <w:left w:val="single" w:sz="4" w:space="0" w:color="000000"/>
              <w:bottom w:val="single" w:sz="4" w:space="0" w:color="000000"/>
            </w:tcBorders>
          </w:tcPr>
          <w:p w:rsidR="00B116DC" w:rsidRPr="0081204F" w:rsidRDefault="00B116DC" w:rsidP="00760C88">
            <w:pPr>
              <w:spacing w:after="0" w:line="240" w:lineRule="auto"/>
              <w:rPr>
                <w:rFonts w:ascii="Times New Roman" w:hAnsi="Times New Roman" w:cs="Times New Roman"/>
                <w:sz w:val="24"/>
                <w:szCs w:val="24"/>
              </w:rPr>
            </w:pPr>
            <w:r w:rsidRPr="0081204F">
              <w:rPr>
                <w:rFonts w:ascii="Times New Roman" w:eastAsia="Times New Roman" w:hAnsi="Times New Roman" w:cs="Times New Roman"/>
                <w:color w:val="333333"/>
                <w:sz w:val="24"/>
                <w:szCs w:val="24"/>
                <w:lang w:eastAsia="pl-PL"/>
              </w:rPr>
              <w:t>Drukarka kolorowa o technologii druku: laser/atrament</w:t>
            </w:r>
          </w:p>
        </w:tc>
        <w:tc>
          <w:tcPr>
            <w:tcW w:w="1985" w:type="dxa"/>
            <w:tcBorders>
              <w:top w:val="single" w:sz="4" w:space="0" w:color="000000"/>
              <w:left w:val="single" w:sz="4" w:space="0" w:color="000000"/>
              <w:bottom w:val="single" w:sz="4" w:space="0" w:color="000000"/>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41" w:type="dxa"/>
            <w:tcBorders>
              <w:top w:val="single" w:sz="4" w:space="0" w:color="000000"/>
              <w:left w:val="single" w:sz="4" w:space="0" w:color="000000"/>
              <w:bottom w:val="single" w:sz="4" w:space="0" w:color="000000"/>
              <w:right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85" w:type="dxa"/>
            <w:tcBorders>
              <w:top w:val="single" w:sz="4" w:space="0" w:color="000000"/>
              <w:left w:val="single" w:sz="4" w:space="0" w:color="000000"/>
              <w:bottom w:val="single" w:sz="4" w:space="0" w:color="auto"/>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w:t>
            </w:r>
          </w:p>
        </w:tc>
        <w:tc>
          <w:tcPr>
            <w:tcW w:w="1276" w:type="dxa"/>
            <w:tcBorders>
              <w:top w:val="single" w:sz="4" w:space="0" w:color="000000"/>
              <w:left w:val="single" w:sz="4" w:space="0" w:color="000000"/>
              <w:bottom w:val="single" w:sz="4" w:space="0" w:color="auto"/>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auto"/>
              <w:right w:val="single" w:sz="4" w:space="0" w:color="000000"/>
            </w:tcBorders>
          </w:tcPr>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r w:rsidR="00B116DC" w:rsidRPr="004B1668" w:rsidTr="00760C88">
        <w:trPr>
          <w:trHeight w:val="1070"/>
        </w:trPr>
        <w:tc>
          <w:tcPr>
            <w:tcW w:w="3544" w:type="dxa"/>
            <w:tcBorders>
              <w:top w:val="single" w:sz="4" w:space="0" w:color="000000"/>
              <w:left w:val="single" w:sz="4" w:space="0" w:color="000000"/>
              <w:bottom w:val="single" w:sz="4" w:space="0" w:color="000000"/>
            </w:tcBorders>
            <w:vAlign w:val="center"/>
          </w:tcPr>
          <w:p w:rsidR="00B116DC" w:rsidRDefault="00B116DC" w:rsidP="0022367C">
            <w:pPr>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Skaner z podajnikiem</w:t>
            </w:r>
          </w:p>
          <w:p w:rsidR="00760C88" w:rsidRDefault="00760C88" w:rsidP="0022367C">
            <w:pPr>
              <w:spacing w:after="0" w:line="240" w:lineRule="auto"/>
              <w:rPr>
                <w:rFonts w:ascii="Times New Roman" w:eastAsia="Times New Roman" w:hAnsi="Times New Roman" w:cs="Times New Roman"/>
                <w:color w:val="333333"/>
                <w:sz w:val="24"/>
                <w:szCs w:val="24"/>
                <w:lang w:eastAsia="pl-PL"/>
              </w:rPr>
            </w:pPr>
          </w:p>
          <w:p w:rsidR="00B116DC" w:rsidRPr="0081204F" w:rsidRDefault="00B116DC" w:rsidP="0022367C">
            <w:pPr>
              <w:spacing w:after="0" w:line="240" w:lineRule="auto"/>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116DC" w:rsidRPr="0081204F"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41" w:type="dxa"/>
            <w:tcBorders>
              <w:top w:val="single" w:sz="4" w:space="0" w:color="000000"/>
              <w:left w:val="single" w:sz="4" w:space="0" w:color="000000"/>
              <w:bottom w:val="single" w:sz="4" w:space="0" w:color="000000"/>
              <w:right w:val="single" w:sz="4" w:space="0" w:color="000000"/>
            </w:tcBorders>
          </w:tcPr>
          <w:p w:rsidR="00B116DC" w:rsidRPr="0081204F"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116DC" w:rsidRPr="0081204F"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Pr="0081204F"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85" w:type="dxa"/>
            <w:tcBorders>
              <w:top w:val="single" w:sz="4" w:space="0" w:color="000000"/>
              <w:left w:val="single" w:sz="4" w:space="0" w:color="000000"/>
              <w:bottom w:val="single" w:sz="4" w:space="0" w:color="auto"/>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276" w:type="dxa"/>
            <w:tcBorders>
              <w:top w:val="single" w:sz="4" w:space="0" w:color="000000"/>
              <w:left w:val="single" w:sz="4" w:space="0" w:color="000000"/>
              <w:bottom w:val="single" w:sz="4" w:space="0" w:color="auto"/>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auto"/>
              <w:right w:val="single" w:sz="4" w:space="0" w:color="000000"/>
            </w:tcBorders>
          </w:tcPr>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r w:rsidR="00B116DC" w:rsidRPr="004B1668" w:rsidTr="00760C88">
        <w:trPr>
          <w:trHeight w:val="1086"/>
        </w:trPr>
        <w:tc>
          <w:tcPr>
            <w:tcW w:w="3544" w:type="dxa"/>
            <w:tcBorders>
              <w:top w:val="single" w:sz="4" w:space="0" w:color="000000"/>
              <w:left w:val="single" w:sz="4" w:space="0" w:color="000000"/>
              <w:bottom w:val="single" w:sz="4" w:space="0" w:color="000000"/>
            </w:tcBorders>
          </w:tcPr>
          <w:p w:rsidR="00B116DC" w:rsidRPr="0081204F" w:rsidRDefault="00B116DC" w:rsidP="00760C88">
            <w:pPr>
              <w:spacing w:after="0" w:line="240" w:lineRule="auto"/>
              <w:rPr>
                <w:rFonts w:ascii="Times New Roman" w:hAnsi="Times New Roman" w:cs="Times New Roman"/>
                <w:color w:val="333333"/>
                <w:sz w:val="24"/>
                <w:szCs w:val="24"/>
              </w:rPr>
            </w:pPr>
            <w:r w:rsidRPr="0081204F">
              <w:rPr>
                <w:rFonts w:ascii="Times New Roman" w:eastAsia="Times New Roman" w:hAnsi="Times New Roman" w:cs="Times New Roman"/>
                <w:color w:val="333333"/>
                <w:sz w:val="24"/>
                <w:szCs w:val="24"/>
                <w:lang w:eastAsia="pl-PL"/>
              </w:rPr>
              <w:t>Urządzenie wielofunkcyjne z automatycznym podajnikiem, laser /atrament, kolorowe</w:t>
            </w:r>
          </w:p>
        </w:tc>
        <w:tc>
          <w:tcPr>
            <w:tcW w:w="1985" w:type="dxa"/>
            <w:tcBorders>
              <w:top w:val="single" w:sz="4" w:space="0" w:color="000000"/>
              <w:left w:val="single" w:sz="4" w:space="0" w:color="000000"/>
              <w:bottom w:val="single" w:sz="4" w:space="0" w:color="000000"/>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41" w:type="dxa"/>
            <w:tcBorders>
              <w:top w:val="single" w:sz="4" w:space="0" w:color="000000"/>
              <w:left w:val="single" w:sz="4" w:space="0" w:color="000000"/>
              <w:bottom w:val="single" w:sz="4" w:space="0" w:color="000000"/>
              <w:right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85" w:type="dxa"/>
            <w:tcBorders>
              <w:top w:val="single" w:sz="4" w:space="0" w:color="000000"/>
              <w:left w:val="single" w:sz="4" w:space="0" w:color="000000"/>
              <w:bottom w:val="single" w:sz="4" w:space="0" w:color="000000"/>
            </w:tcBorders>
          </w:tcPr>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16DC" w:rsidRPr="00423C1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6</w:t>
            </w:r>
          </w:p>
        </w:tc>
        <w:tc>
          <w:tcPr>
            <w:tcW w:w="1276" w:type="dxa"/>
            <w:tcBorders>
              <w:top w:val="single" w:sz="4" w:space="0" w:color="000000"/>
              <w:left w:val="single" w:sz="4" w:space="0" w:color="000000"/>
              <w:bottom w:val="single" w:sz="4" w:space="0" w:color="000000"/>
            </w:tcBorders>
          </w:tcPr>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116DC" w:rsidRPr="004B1668"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B116DC" w:rsidRPr="00845484" w:rsidRDefault="00B116DC" w:rsidP="00B116DC">
      <w:pPr>
        <w:spacing w:after="0" w:line="240" w:lineRule="auto"/>
        <w:ind w:left="-426" w:firstLine="426"/>
        <w:rPr>
          <w:rFonts w:ascii="Times New Roman" w:eastAsia="Times New Roman" w:hAnsi="Times New Roman" w:cs="Times New Roman"/>
          <w:b/>
          <w:bCs/>
          <w:iCs/>
          <w:kern w:val="1"/>
          <w:sz w:val="12"/>
          <w:szCs w:val="12"/>
          <w:lang w:eastAsia="zh-CN"/>
        </w:rPr>
      </w:pPr>
    </w:p>
    <w:tbl>
      <w:tblPr>
        <w:tblW w:w="10915" w:type="dxa"/>
        <w:tblInd w:w="-714" w:type="dxa"/>
        <w:tblLayout w:type="fixed"/>
        <w:tblCellMar>
          <w:left w:w="70" w:type="dxa"/>
          <w:right w:w="70" w:type="dxa"/>
        </w:tblCellMar>
        <w:tblLook w:val="0000" w:firstRow="0" w:lastRow="0" w:firstColumn="0" w:lastColumn="0" w:noHBand="0" w:noVBand="0"/>
      </w:tblPr>
      <w:tblGrid>
        <w:gridCol w:w="8506"/>
        <w:gridCol w:w="2409"/>
      </w:tblGrid>
      <w:tr w:rsidR="00B116DC" w:rsidRPr="007C3ACA" w:rsidTr="00760C88">
        <w:trPr>
          <w:trHeight w:val="324"/>
        </w:trPr>
        <w:tc>
          <w:tcPr>
            <w:tcW w:w="8506" w:type="dxa"/>
            <w:tcBorders>
              <w:top w:val="single" w:sz="4" w:space="0" w:color="000000"/>
              <w:left w:val="single" w:sz="4" w:space="0" w:color="000000"/>
              <w:bottom w:val="single" w:sz="4" w:space="0" w:color="000000"/>
            </w:tcBorders>
            <w:shd w:val="clear" w:color="auto" w:fill="F2F2F2" w:themeFill="background1" w:themeFillShade="F2"/>
          </w:tcPr>
          <w:p w:rsidR="00B116DC" w:rsidRDefault="00B116DC" w:rsidP="0022367C">
            <w:pPr>
              <w:widowControl w:val="0"/>
              <w:suppressAutoHyphens/>
              <w:overflowPunct w:val="0"/>
              <w:autoSpaceDE w:val="0"/>
              <w:snapToGrid w:val="0"/>
              <w:spacing w:after="0" w:line="240" w:lineRule="auto"/>
              <w:jc w:val="right"/>
              <w:textAlignment w:val="baseline"/>
              <w:rPr>
                <w:rFonts w:ascii="Times New Roman" w:eastAsia="Andale Sans UI" w:hAnsi="Times New Roman"/>
                <w:b/>
                <w:color w:val="00000A"/>
                <w:kern w:val="1"/>
                <w:sz w:val="24"/>
                <w:szCs w:val="24"/>
                <w:lang w:eastAsia="zh-CN" w:bidi="hi-IN"/>
              </w:rPr>
            </w:pPr>
            <w:r w:rsidRPr="008973F8">
              <w:rPr>
                <w:rFonts w:ascii="Times New Roman" w:eastAsia="Andale Sans UI" w:hAnsi="Times New Roman"/>
                <w:b/>
                <w:color w:val="00000A"/>
                <w:kern w:val="1"/>
                <w:sz w:val="24"/>
                <w:szCs w:val="24"/>
                <w:lang w:eastAsia="zh-CN" w:bidi="hi-IN"/>
              </w:rPr>
              <w:t>Wartość ogółem brutto oferty</w:t>
            </w:r>
            <w:r>
              <w:rPr>
                <w:rFonts w:ascii="Times New Roman" w:eastAsia="Andale Sans UI" w:hAnsi="Times New Roman"/>
                <w:b/>
                <w:color w:val="00000A"/>
                <w:kern w:val="1"/>
                <w:sz w:val="24"/>
                <w:szCs w:val="24"/>
                <w:lang w:eastAsia="zh-CN" w:bidi="hi-IN"/>
              </w:rPr>
              <w:t xml:space="preserve"> </w:t>
            </w:r>
          </w:p>
          <w:p w:rsidR="00B116DC" w:rsidRPr="008973F8" w:rsidRDefault="00B116DC" w:rsidP="0022367C">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Pr>
                <w:rFonts w:ascii="Times New Roman" w:eastAsia="Andale Sans UI" w:hAnsi="Times New Roman"/>
                <w:b/>
                <w:color w:val="00000A"/>
                <w:kern w:val="1"/>
                <w:sz w:val="24"/>
                <w:szCs w:val="24"/>
                <w:lang w:eastAsia="zh-CN" w:bidi="hi-IN"/>
              </w:rPr>
              <w:t>(Pozycja nr 1 + Pozycja nr 2 + Pozycja nr 3 + Pozycja nr 4)</w:t>
            </w:r>
            <w:r w:rsidRPr="008973F8">
              <w:rPr>
                <w:rFonts w:ascii="Times New Roman" w:eastAsia="Andale Sans UI" w:hAnsi="Times New Roman"/>
                <w:i/>
                <w:color w:val="00000A"/>
                <w:kern w:val="1"/>
                <w:sz w:val="24"/>
                <w:szCs w:val="24"/>
                <w:lang w:eastAsia="zh-CN" w:bidi="hi-IN"/>
              </w:rPr>
              <w:t>:</w:t>
            </w:r>
          </w:p>
        </w:tc>
        <w:tc>
          <w:tcPr>
            <w:tcW w:w="240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Pr>
          <w:p w:rsidR="00B116DC" w:rsidRPr="008973F8" w:rsidRDefault="00B116DC" w:rsidP="0022367C">
            <w:pPr>
              <w:widowControl w:val="0"/>
              <w:suppressLineNumbers/>
              <w:suppressAutoHyphens/>
              <w:spacing w:after="0" w:line="240" w:lineRule="auto"/>
              <w:jc w:val="center"/>
              <w:rPr>
                <w:rFonts w:ascii="Times New Roman" w:eastAsia="Times New Roman" w:hAnsi="Times New Roman"/>
                <w:b/>
                <w:bCs/>
                <w:color w:val="00000A"/>
                <w:kern w:val="1"/>
                <w:sz w:val="32"/>
                <w:szCs w:val="32"/>
                <w:lang w:eastAsia="zh-CN" w:bidi="hi-IN"/>
              </w:rPr>
            </w:pPr>
          </w:p>
          <w:p w:rsidR="00B116DC" w:rsidRPr="007C3ACA" w:rsidRDefault="00B116D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0"/>
                <w:szCs w:val="20"/>
                <w:lang w:eastAsia="zh-CN"/>
              </w:rPr>
            </w:pPr>
            <w:r w:rsidRPr="007C3ACA">
              <w:rPr>
                <w:rFonts w:ascii="Times New Roman" w:eastAsia="Times New Roman" w:hAnsi="Times New Roman"/>
                <w:b/>
                <w:bCs/>
                <w:color w:val="00000A"/>
                <w:kern w:val="1"/>
                <w:sz w:val="20"/>
                <w:szCs w:val="20"/>
                <w:lang w:eastAsia="zh-CN" w:bidi="hi-IN"/>
              </w:rPr>
              <w:t>……</w:t>
            </w:r>
            <w:r>
              <w:rPr>
                <w:rFonts w:ascii="Times New Roman" w:eastAsia="Times New Roman" w:hAnsi="Times New Roman"/>
                <w:b/>
                <w:bCs/>
                <w:color w:val="00000A"/>
                <w:kern w:val="1"/>
                <w:sz w:val="20"/>
                <w:szCs w:val="20"/>
                <w:lang w:eastAsia="zh-CN" w:bidi="hi-IN"/>
              </w:rPr>
              <w:t>………</w:t>
            </w:r>
            <w:r w:rsidRPr="007C3ACA">
              <w:rPr>
                <w:rFonts w:ascii="Times New Roman" w:eastAsia="Times New Roman" w:hAnsi="Times New Roman"/>
                <w:b/>
                <w:bCs/>
                <w:color w:val="00000A"/>
                <w:kern w:val="1"/>
                <w:sz w:val="20"/>
                <w:szCs w:val="20"/>
                <w:lang w:eastAsia="zh-CN" w:bidi="hi-IN"/>
              </w:rPr>
              <w:t>……</w:t>
            </w:r>
            <w:r>
              <w:rPr>
                <w:rFonts w:ascii="Times New Roman" w:eastAsia="Times New Roman" w:hAnsi="Times New Roman"/>
                <w:b/>
                <w:bCs/>
                <w:color w:val="00000A"/>
                <w:kern w:val="1"/>
                <w:sz w:val="20"/>
                <w:szCs w:val="20"/>
                <w:lang w:eastAsia="zh-CN" w:bidi="hi-IN"/>
              </w:rPr>
              <w:t>….</w:t>
            </w:r>
            <w:r w:rsidRPr="007C3ACA">
              <w:rPr>
                <w:rFonts w:ascii="Times New Roman" w:eastAsia="Times New Roman" w:hAnsi="Times New Roman"/>
                <w:b/>
                <w:bCs/>
                <w:color w:val="00000A"/>
                <w:kern w:val="1"/>
                <w:sz w:val="20"/>
                <w:szCs w:val="20"/>
                <w:lang w:eastAsia="zh-CN" w:bidi="hi-IN"/>
              </w:rPr>
              <w:t>…..</w:t>
            </w:r>
            <w:r w:rsidRPr="007C3ACA">
              <w:rPr>
                <w:rFonts w:ascii="Times New Roman" w:eastAsia="Times New Roman" w:hAnsi="Times New Roman"/>
                <w:b/>
                <w:bCs/>
                <w:color w:val="00000A"/>
                <w:kern w:val="1"/>
                <w:sz w:val="20"/>
                <w:szCs w:val="20"/>
                <w:vertAlign w:val="superscript"/>
                <w:lang w:eastAsia="zh-CN" w:bidi="hi-IN"/>
              </w:rPr>
              <w:t>*</w:t>
            </w:r>
          </w:p>
        </w:tc>
      </w:tr>
    </w:tbl>
    <w:p w:rsidR="00B116DC" w:rsidRDefault="00B116DC" w:rsidP="00B116DC">
      <w:pPr>
        <w:spacing w:after="0" w:line="240" w:lineRule="auto"/>
        <w:ind w:right="-426"/>
        <w:rPr>
          <w:rFonts w:ascii="Times New Roman" w:hAnsi="Times New Roman" w:cs="Times New Roman"/>
          <w:b/>
          <w:sz w:val="24"/>
          <w:szCs w:val="24"/>
        </w:rPr>
      </w:pPr>
    </w:p>
    <w:p w:rsidR="00B116DC" w:rsidRDefault="00B116DC" w:rsidP="00B116DC">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B116DC" w:rsidRDefault="00B116DC" w:rsidP="00B116DC">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B116DC" w:rsidRPr="00383617" w:rsidRDefault="00B116DC" w:rsidP="00B116DC">
      <w:pPr>
        <w:spacing w:after="0" w:line="240" w:lineRule="auto"/>
        <w:ind w:right="-424"/>
        <w:jc w:val="both"/>
        <w:rPr>
          <w:rFonts w:ascii="Times New Roman" w:eastAsia="Arial" w:hAnsi="Times New Roman" w:cs="Calibri"/>
          <w:bCs/>
          <w:kern w:val="1"/>
          <w:sz w:val="12"/>
          <w:szCs w:val="12"/>
          <w:lang w:eastAsia="zh-CN"/>
        </w:rPr>
      </w:pPr>
    </w:p>
    <w:p w:rsidR="00B116DC" w:rsidRDefault="00B116DC" w:rsidP="00B116DC">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B116DC" w:rsidRPr="00B37895" w:rsidRDefault="00B116DC" w:rsidP="00B116DC">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p w:rsidR="006E3205" w:rsidRDefault="006E3205"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4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B116DC"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 xml:space="preserve">osób fizycznych, od których dane osobowe bezpośrednio lub pośrednio pozyskałem w celu ubiegania </w:t>
      </w:r>
      <w:r w:rsidRPr="009742D0">
        <w:rPr>
          <w:rFonts w:ascii="Times New Roman" w:hAnsi="Times New Roman" w:cs="Times New Roman"/>
          <w:color w:val="000000"/>
          <w:sz w:val="23"/>
          <w:szCs w:val="23"/>
        </w:rPr>
        <w:lastRenderedPageBreak/>
        <w:t>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B116DC" w:rsidRDefault="00B116DC"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p w:rsidR="00B7349E" w:rsidRDefault="00B7349E" w:rsidP="00B7349E">
      <w:pPr>
        <w:suppressAutoHyphens/>
        <w:spacing w:after="0" w:line="240" w:lineRule="auto"/>
        <w:ind w:left="-426"/>
        <w:rPr>
          <w:rFonts w:ascii="Times New Roman" w:eastAsia="Times New Roman" w:hAnsi="Times New Roman" w:cs="Times New Roman"/>
          <w:b/>
          <w:kern w:val="1"/>
          <w:sz w:val="24"/>
          <w:szCs w:val="24"/>
          <w:lang w:eastAsia="zh-CN"/>
        </w:rPr>
      </w:pPr>
    </w:p>
    <w:bookmarkEnd w:id="17"/>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760C88" w:rsidRDefault="00760C88"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p>
    <w:p w:rsidR="00055685" w:rsidRP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A91861"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Zadanie nr 5</w:t>
      </w:r>
    </w:p>
    <w:p w:rsidR="00A91861" w:rsidRPr="0081204F" w:rsidRDefault="00A91861" w:rsidP="00A91861">
      <w:pPr>
        <w:suppressAutoHyphens/>
        <w:spacing w:after="0" w:line="240" w:lineRule="auto"/>
        <w:ind w:left="-426"/>
        <w:rPr>
          <w:rFonts w:ascii="Times New Roman" w:eastAsia="Times New Roman" w:hAnsi="Times New Roman" w:cs="Times New Roman"/>
          <w:b/>
          <w:kern w:val="1"/>
          <w:sz w:val="24"/>
          <w:szCs w:val="24"/>
          <w:lang w:eastAsia="zh-CN"/>
        </w:rPr>
      </w:pPr>
      <w:r w:rsidRPr="0081204F">
        <w:rPr>
          <w:rFonts w:ascii="Times New Roman" w:eastAsia="Times New Roman" w:hAnsi="Times New Roman" w:cs="Times New Roman"/>
          <w:b/>
          <w:kern w:val="1"/>
          <w:sz w:val="24"/>
          <w:szCs w:val="24"/>
          <w:lang w:eastAsia="zh-CN"/>
        </w:rPr>
        <w:t xml:space="preserve">Sprzęt peryferyjny </w:t>
      </w:r>
      <w:r>
        <w:rPr>
          <w:rFonts w:ascii="Times New Roman" w:eastAsia="Times New Roman" w:hAnsi="Times New Roman" w:cs="Times New Roman"/>
          <w:b/>
          <w:kern w:val="1"/>
          <w:sz w:val="24"/>
          <w:szCs w:val="24"/>
          <w:lang w:eastAsia="zh-CN"/>
        </w:rPr>
        <w:t xml:space="preserve">- </w:t>
      </w:r>
      <w:r w:rsidRPr="0081204F">
        <w:rPr>
          <w:rFonts w:ascii="Times New Roman" w:eastAsia="Times New Roman" w:hAnsi="Times New Roman" w:cs="Times New Roman"/>
          <w:b/>
          <w:kern w:val="1"/>
          <w:sz w:val="24"/>
          <w:szCs w:val="24"/>
          <w:lang w:eastAsia="zh-CN"/>
        </w:rPr>
        <w:t>urządzenie wielofunkcyjne</w:t>
      </w:r>
      <w:r w:rsidR="0022367C">
        <w:rPr>
          <w:rFonts w:ascii="Times New Roman" w:eastAsia="Times New Roman" w:hAnsi="Times New Roman" w:cs="Times New Roman"/>
          <w:b/>
          <w:kern w:val="1"/>
          <w:sz w:val="24"/>
          <w:szCs w:val="24"/>
          <w:lang w:eastAsia="zh-CN"/>
        </w:rPr>
        <w:t xml:space="preserve"> CPV: 30232000-4</w:t>
      </w:r>
    </w:p>
    <w:tbl>
      <w:tblPr>
        <w:tblW w:w="10915" w:type="dxa"/>
        <w:tblInd w:w="-714" w:type="dxa"/>
        <w:tblLayout w:type="fixed"/>
        <w:tblCellMar>
          <w:left w:w="70" w:type="dxa"/>
          <w:right w:w="70" w:type="dxa"/>
        </w:tblCellMar>
        <w:tblLook w:val="0000" w:firstRow="0" w:lastRow="0" w:firstColumn="0" w:lastColumn="0" w:noHBand="0" w:noVBand="0"/>
      </w:tblPr>
      <w:tblGrid>
        <w:gridCol w:w="3970"/>
        <w:gridCol w:w="1559"/>
        <w:gridCol w:w="1843"/>
        <w:gridCol w:w="567"/>
        <w:gridCol w:w="567"/>
        <w:gridCol w:w="992"/>
        <w:gridCol w:w="1417"/>
      </w:tblGrid>
      <w:tr w:rsidR="00A91861" w:rsidRPr="004B1668" w:rsidTr="00760C88">
        <w:trPr>
          <w:trHeight w:val="655"/>
          <w:tblHeader/>
        </w:trPr>
        <w:tc>
          <w:tcPr>
            <w:tcW w:w="3970" w:type="dxa"/>
            <w:tcBorders>
              <w:top w:val="single" w:sz="4" w:space="0" w:color="000000"/>
              <w:left w:val="single" w:sz="4" w:space="0" w:color="000000"/>
              <w:bottom w:val="single" w:sz="4" w:space="0" w:color="000000"/>
            </w:tcBorders>
            <w:shd w:val="clear" w:color="auto" w:fill="CCCCCC"/>
          </w:tcPr>
          <w:p w:rsidR="00A91861" w:rsidRPr="004B1668" w:rsidRDefault="00A91861" w:rsidP="0022367C">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1559" w:type="dxa"/>
            <w:tcBorders>
              <w:top w:val="single" w:sz="4" w:space="0" w:color="000000"/>
              <w:left w:val="single" w:sz="4" w:space="0" w:color="000000"/>
              <w:bottom w:val="single" w:sz="4" w:space="0" w:color="000000"/>
            </w:tcBorders>
            <w:shd w:val="clear" w:color="auto" w:fill="CCCCCC"/>
          </w:tcPr>
          <w:p w:rsidR="00A91861" w:rsidRPr="004B1668" w:rsidRDefault="00A91861"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A91861" w:rsidRPr="004B1668" w:rsidRDefault="00A91861" w:rsidP="0022367C">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A91861" w:rsidRPr="004B1668" w:rsidRDefault="00A91861"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1843" w:type="dxa"/>
            <w:tcBorders>
              <w:top w:val="single" w:sz="4" w:space="0" w:color="000000"/>
              <w:left w:val="single" w:sz="4" w:space="0" w:color="000000"/>
              <w:bottom w:val="single" w:sz="4" w:space="0" w:color="000000"/>
              <w:right w:val="single" w:sz="4" w:space="0" w:color="000000"/>
            </w:tcBorders>
            <w:shd w:val="clear" w:color="auto" w:fill="CCCCCC"/>
          </w:tcPr>
          <w:p w:rsidR="00A91861" w:rsidRPr="008944C4"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u w:val="single"/>
                <w:lang w:eastAsia="zh-CN"/>
              </w:rPr>
            </w:pPr>
            <w:r w:rsidRPr="008944C4">
              <w:rPr>
                <w:rFonts w:ascii="Times New Roman" w:eastAsia="Times New Roman" w:hAnsi="Times New Roman" w:cs="Times New Roman"/>
                <w:kern w:val="1"/>
                <w:sz w:val="20"/>
                <w:szCs w:val="20"/>
                <w:u w:val="single"/>
                <w:lang w:eastAsia="zh-CN"/>
              </w:rPr>
              <w:t>Kryterium nr II</w:t>
            </w:r>
          </w:p>
          <w:p w:rsidR="00A91861" w:rsidRPr="008944C4"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Zużycie energii elektrycznej w cyklu praca w opcji drukowania</w:t>
            </w:r>
          </w:p>
          <w:p w:rsidR="00A91861" w:rsidRPr="008944C4"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 xml:space="preserve">(pobór mocy urządzenia </w:t>
            </w:r>
          </w:p>
          <w:p w:rsidR="00A91861" w:rsidRPr="008944C4"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8944C4">
              <w:rPr>
                <w:rFonts w:ascii="Times New Roman" w:eastAsia="Times New Roman" w:hAnsi="Times New Roman" w:cs="Times New Roman"/>
                <w:kern w:val="1"/>
                <w:sz w:val="20"/>
                <w:szCs w:val="20"/>
                <w:lang w:eastAsia="zh-CN"/>
              </w:rPr>
              <w:t>w Wat)</w:t>
            </w:r>
          </w:p>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8944C4">
              <w:rPr>
                <w:rFonts w:ascii="Times New Roman" w:eastAsia="Times New Roman" w:hAnsi="Times New Roman" w:cs="Times New Roman"/>
                <w:kern w:val="1"/>
                <w:sz w:val="20"/>
                <w:szCs w:val="20"/>
                <w:lang w:eastAsia="zh-CN"/>
              </w:rPr>
              <w:t>Waga – 7%</w:t>
            </w:r>
          </w:p>
        </w:tc>
        <w:tc>
          <w:tcPr>
            <w:tcW w:w="567" w:type="dxa"/>
            <w:tcBorders>
              <w:top w:val="single" w:sz="4" w:space="0" w:color="000000"/>
              <w:left w:val="single" w:sz="4" w:space="0" w:color="000000"/>
              <w:bottom w:val="single" w:sz="4" w:space="0" w:color="000000"/>
            </w:tcBorders>
            <w:shd w:val="clear" w:color="auto" w:fill="CCCCCC"/>
          </w:tcPr>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567" w:type="dxa"/>
            <w:tcBorders>
              <w:top w:val="single" w:sz="4" w:space="0" w:color="000000"/>
              <w:left w:val="single" w:sz="4" w:space="0" w:color="000000"/>
              <w:bottom w:val="single" w:sz="4" w:space="0" w:color="000000"/>
            </w:tcBorders>
            <w:shd w:val="clear" w:color="auto" w:fill="CCCCCC"/>
          </w:tcPr>
          <w:p w:rsidR="00A91861" w:rsidRPr="00760C8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760C88">
              <w:rPr>
                <w:rFonts w:ascii="Times New Roman" w:eastAsia="Times New Roman" w:hAnsi="Times New Roman" w:cs="Times New Roman"/>
                <w:kern w:val="1"/>
                <w:sz w:val="20"/>
                <w:szCs w:val="20"/>
                <w:lang w:eastAsia="zh-CN"/>
              </w:rPr>
              <w:t>Ilość</w:t>
            </w:r>
          </w:p>
        </w:tc>
        <w:tc>
          <w:tcPr>
            <w:tcW w:w="992" w:type="dxa"/>
            <w:tcBorders>
              <w:top w:val="single" w:sz="4" w:space="0" w:color="000000"/>
              <w:left w:val="single" w:sz="4" w:space="0" w:color="000000"/>
              <w:bottom w:val="single" w:sz="4" w:space="0" w:color="000000"/>
            </w:tcBorders>
            <w:shd w:val="clear" w:color="auto" w:fill="CCCCCC"/>
          </w:tcPr>
          <w:p w:rsidR="00A91861" w:rsidRPr="004B1668" w:rsidRDefault="00A91861"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A91861" w:rsidRPr="004B1668" w:rsidRDefault="00A91861"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A91861" w:rsidRPr="00EC43F4" w:rsidRDefault="00A91861" w:rsidP="0022367C">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w:t>
            </w:r>
            <w:r w:rsidR="0022367C">
              <w:rPr>
                <w:rFonts w:ascii="Times New Roman" w:eastAsia="Times New Roman" w:hAnsi="Times New Roman" w:cs="Times New Roman"/>
                <w:b/>
                <w:kern w:val="1"/>
                <w:lang w:eastAsia="zh-CN"/>
              </w:rPr>
              <w:t xml:space="preserve">ogółem </w:t>
            </w:r>
            <w:r w:rsidRPr="00EC43F4">
              <w:rPr>
                <w:rFonts w:ascii="Times New Roman" w:eastAsia="Times New Roman" w:hAnsi="Times New Roman" w:cs="Times New Roman"/>
                <w:b/>
                <w:kern w:val="1"/>
                <w:lang w:eastAsia="zh-CN"/>
              </w:rPr>
              <w:t>brutto w PLN</w:t>
            </w:r>
          </w:p>
          <w:p w:rsidR="00A91861" w:rsidRPr="004B1668" w:rsidRDefault="00A91861"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5</w:t>
            </w:r>
            <w:r w:rsidR="00760C88">
              <w:rPr>
                <w:rFonts w:ascii="Times New Roman" w:eastAsia="Times New Roman" w:hAnsi="Times New Roman" w:cs="Times New Roman"/>
                <w:b/>
                <w:kern w:val="1"/>
                <w:lang w:eastAsia="zh-CN"/>
              </w:rPr>
              <w:t>x6</w:t>
            </w:r>
            <w:r w:rsidRPr="00EC43F4">
              <w:rPr>
                <w:rFonts w:ascii="Times New Roman" w:eastAsia="Times New Roman" w:hAnsi="Times New Roman" w:cs="Times New Roman"/>
                <w:b/>
                <w:kern w:val="1"/>
                <w:lang w:eastAsia="zh-CN"/>
              </w:rPr>
              <w:t>)</w:t>
            </w:r>
          </w:p>
        </w:tc>
      </w:tr>
      <w:tr w:rsidR="00A91861" w:rsidRPr="004B1668" w:rsidTr="00760C88">
        <w:tc>
          <w:tcPr>
            <w:tcW w:w="3970" w:type="dxa"/>
            <w:tcBorders>
              <w:top w:val="single" w:sz="4" w:space="0" w:color="000000"/>
              <w:left w:val="single" w:sz="4" w:space="0" w:color="000000"/>
              <w:bottom w:val="single" w:sz="4" w:space="0" w:color="000000"/>
            </w:tcBorders>
          </w:tcPr>
          <w:p w:rsidR="00A91861" w:rsidRPr="004B1668" w:rsidRDefault="00A91861"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1559" w:type="dxa"/>
            <w:tcBorders>
              <w:top w:val="single" w:sz="4" w:space="0" w:color="000000"/>
              <w:left w:val="single" w:sz="4" w:space="0" w:color="000000"/>
              <w:bottom w:val="single" w:sz="4" w:space="0" w:color="000000"/>
            </w:tcBorders>
          </w:tcPr>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1843" w:type="dxa"/>
            <w:tcBorders>
              <w:top w:val="single" w:sz="4" w:space="0" w:color="000000"/>
              <w:left w:val="single" w:sz="4" w:space="0" w:color="000000"/>
              <w:bottom w:val="single" w:sz="4" w:space="0" w:color="000000"/>
              <w:right w:val="single" w:sz="4" w:space="0" w:color="000000"/>
            </w:tcBorders>
          </w:tcPr>
          <w:p w:rsidR="00A91861"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000000"/>
            </w:tcBorders>
          </w:tcPr>
          <w:p w:rsidR="00A91861"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4</w:t>
            </w:r>
          </w:p>
        </w:tc>
        <w:tc>
          <w:tcPr>
            <w:tcW w:w="567" w:type="dxa"/>
            <w:tcBorders>
              <w:top w:val="single" w:sz="4" w:space="0" w:color="000000"/>
              <w:left w:val="single" w:sz="4" w:space="0" w:color="000000"/>
              <w:bottom w:val="single" w:sz="4" w:space="0" w:color="auto"/>
            </w:tcBorders>
          </w:tcPr>
          <w:p w:rsidR="00A91861"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5</w:t>
            </w:r>
          </w:p>
        </w:tc>
        <w:tc>
          <w:tcPr>
            <w:tcW w:w="992" w:type="dxa"/>
            <w:tcBorders>
              <w:top w:val="single" w:sz="4" w:space="0" w:color="000000"/>
              <w:left w:val="single" w:sz="4" w:space="0" w:color="000000"/>
              <w:bottom w:val="single" w:sz="4" w:space="0" w:color="auto"/>
            </w:tcBorders>
          </w:tcPr>
          <w:p w:rsidR="00A91861"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A91861" w:rsidRPr="004B1668" w:rsidRDefault="00760C88"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Pr>
                <w:rFonts w:ascii="Times New Roman" w:eastAsia="Times New Roman" w:hAnsi="Times New Roman" w:cs="Times New Roman"/>
                <w:b/>
                <w:kern w:val="1"/>
                <w:sz w:val="18"/>
                <w:szCs w:val="18"/>
                <w:lang w:eastAsia="zh-CN"/>
              </w:rPr>
              <w:t>7</w:t>
            </w:r>
          </w:p>
        </w:tc>
      </w:tr>
      <w:tr w:rsidR="00A91861" w:rsidRPr="004B1668" w:rsidTr="00760C88">
        <w:trPr>
          <w:trHeight w:val="1345"/>
        </w:trPr>
        <w:tc>
          <w:tcPr>
            <w:tcW w:w="3970" w:type="dxa"/>
            <w:tcBorders>
              <w:top w:val="single" w:sz="4" w:space="0" w:color="000000"/>
              <w:left w:val="single" w:sz="4" w:space="0" w:color="000000"/>
              <w:bottom w:val="single" w:sz="4" w:space="0" w:color="000000"/>
            </w:tcBorders>
          </w:tcPr>
          <w:p w:rsidR="005B65BB" w:rsidRDefault="00A91861" w:rsidP="0022367C">
            <w:pPr>
              <w:spacing w:after="0" w:line="240" w:lineRule="auto"/>
              <w:rPr>
                <w:rFonts w:ascii="Times New Roman" w:eastAsia="Times New Roman" w:hAnsi="Times New Roman" w:cs="Times New Roman"/>
                <w:color w:val="333333"/>
                <w:sz w:val="24"/>
                <w:szCs w:val="24"/>
                <w:lang w:eastAsia="pl-PL"/>
              </w:rPr>
            </w:pPr>
            <w:r w:rsidRPr="0081204F">
              <w:rPr>
                <w:rFonts w:ascii="Times New Roman" w:eastAsia="Times New Roman" w:hAnsi="Times New Roman" w:cs="Times New Roman"/>
                <w:color w:val="333333"/>
                <w:sz w:val="24"/>
                <w:szCs w:val="24"/>
                <w:lang w:eastAsia="pl-PL"/>
              </w:rPr>
              <w:t xml:space="preserve">Urządzenie </w:t>
            </w:r>
            <w:r w:rsidR="005B65BB">
              <w:rPr>
                <w:rFonts w:ascii="Times New Roman" w:eastAsia="Times New Roman" w:hAnsi="Times New Roman" w:cs="Times New Roman"/>
                <w:color w:val="333333"/>
                <w:sz w:val="24"/>
                <w:szCs w:val="24"/>
                <w:lang w:eastAsia="pl-PL"/>
              </w:rPr>
              <w:t xml:space="preserve">wolnostojące </w:t>
            </w:r>
            <w:r w:rsidRPr="0081204F">
              <w:rPr>
                <w:rFonts w:ascii="Times New Roman" w:eastAsia="Times New Roman" w:hAnsi="Times New Roman" w:cs="Times New Roman"/>
                <w:color w:val="333333"/>
                <w:sz w:val="24"/>
                <w:szCs w:val="24"/>
                <w:lang w:eastAsia="pl-PL"/>
              </w:rPr>
              <w:t xml:space="preserve">wielofunkcyjne </w:t>
            </w:r>
            <w:r w:rsidR="005B65BB">
              <w:rPr>
                <w:rFonts w:ascii="Times New Roman" w:eastAsia="Times New Roman" w:hAnsi="Times New Roman" w:cs="Times New Roman"/>
                <w:color w:val="333333"/>
                <w:sz w:val="24"/>
                <w:szCs w:val="24"/>
                <w:lang w:eastAsia="pl-PL"/>
              </w:rPr>
              <w:t>kolorowe A4/A3+ drukowanie/kopiowanie/skanowanie/</w:t>
            </w:r>
          </w:p>
          <w:p w:rsidR="005B65BB" w:rsidRDefault="005B65BB" w:rsidP="0022367C">
            <w:pPr>
              <w:spacing w:after="0" w:line="240" w:lineRule="auto"/>
              <w:rPr>
                <w:rFonts w:ascii="Times New Roman" w:eastAsia="Times New Roman" w:hAnsi="Times New Roman" w:cs="Times New Roman"/>
                <w:color w:val="333333"/>
                <w:sz w:val="24"/>
                <w:szCs w:val="24"/>
                <w:lang w:eastAsia="pl-PL"/>
              </w:rPr>
            </w:pPr>
            <w:r>
              <w:rPr>
                <w:rFonts w:ascii="Times New Roman" w:eastAsia="Times New Roman" w:hAnsi="Times New Roman" w:cs="Times New Roman"/>
                <w:color w:val="333333"/>
                <w:sz w:val="24"/>
                <w:szCs w:val="24"/>
                <w:lang w:eastAsia="pl-PL"/>
              </w:rPr>
              <w:t>faksowanie w technologii druku:</w:t>
            </w:r>
            <w:r w:rsidR="00A91861" w:rsidRPr="0081204F">
              <w:rPr>
                <w:rFonts w:ascii="Times New Roman" w:eastAsia="Times New Roman" w:hAnsi="Times New Roman" w:cs="Times New Roman"/>
                <w:color w:val="333333"/>
                <w:sz w:val="24"/>
                <w:szCs w:val="24"/>
                <w:lang w:eastAsia="pl-PL"/>
              </w:rPr>
              <w:t xml:space="preserve"> </w:t>
            </w:r>
          </w:p>
          <w:p w:rsidR="00A91861" w:rsidRPr="0081204F" w:rsidRDefault="00A91861" w:rsidP="0022367C">
            <w:pPr>
              <w:spacing w:after="0" w:line="240" w:lineRule="auto"/>
              <w:rPr>
                <w:rFonts w:ascii="Times New Roman" w:eastAsia="Times New Roman" w:hAnsi="Times New Roman" w:cs="Times New Roman"/>
                <w:color w:val="333333"/>
                <w:sz w:val="24"/>
                <w:szCs w:val="24"/>
                <w:lang w:eastAsia="pl-PL"/>
              </w:rPr>
            </w:pPr>
            <w:r w:rsidRPr="0081204F">
              <w:rPr>
                <w:rFonts w:ascii="Times New Roman" w:eastAsia="Times New Roman" w:hAnsi="Times New Roman" w:cs="Times New Roman"/>
                <w:color w:val="333333"/>
                <w:sz w:val="24"/>
                <w:szCs w:val="24"/>
                <w:lang w:eastAsia="pl-PL"/>
              </w:rPr>
              <w:t>laser</w:t>
            </w:r>
            <w:r w:rsidR="005B65BB">
              <w:rPr>
                <w:rFonts w:ascii="Times New Roman" w:eastAsia="Times New Roman" w:hAnsi="Times New Roman" w:cs="Times New Roman"/>
                <w:color w:val="333333"/>
                <w:sz w:val="24"/>
                <w:szCs w:val="24"/>
                <w:lang w:eastAsia="pl-PL"/>
              </w:rPr>
              <w:t xml:space="preserve"> lub </w:t>
            </w:r>
            <w:r w:rsidRPr="0081204F">
              <w:rPr>
                <w:rFonts w:ascii="Times New Roman" w:eastAsia="Times New Roman" w:hAnsi="Times New Roman" w:cs="Times New Roman"/>
                <w:color w:val="333333"/>
                <w:sz w:val="24"/>
                <w:szCs w:val="24"/>
                <w:lang w:eastAsia="pl-PL"/>
              </w:rPr>
              <w:t>atrament</w:t>
            </w:r>
          </w:p>
          <w:p w:rsidR="00A91861" w:rsidRPr="0081204F" w:rsidRDefault="00A91861" w:rsidP="0022367C">
            <w:pPr>
              <w:snapToGrid w:val="0"/>
              <w:spacing w:after="0" w:line="240" w:lineRule="auto"/>
              <w:rPr>
                <w:rFonts w:ascii="Times New Roman" w:hAnsi="Times New Roman" w:cs="Times New Roman"/>
                <w:color w:val="333333"/>
                <w:sz w:val="24"/>
                <w:szCs w:val="24"/>
              </w:rPr>
            </w:pPr>
          </w:p>
        </w:tc>
        <w:tc>
          <w:tcPr>
            <w:tcW w:w="1559" w:type="dxa"/>
            <w:tcBorders>
              <w:top w:val="single" w:sz="4" w:space="0" w:color="000000"/>
              <w:left w:val="single" w:sz="4" w:space="0" w:color="000000"/>
              <w:bottom w:val="single" w:sz="4" w:space="0" w:color="000000"/>
            </w:tcBorders>
          </w:tcPr>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A91861" w:rsidRPr="00423C1A"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A91861" w:rsidRPr="00423C1A"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szt.</w:t>
            </w:r>
          </w:p>
          <w:p w:rsidR="00A91861" w:rsidRPr="00423C1A"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A91861" w:rsidRPr="00423C1A"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A91861" w:rsidRPr="00423C1A" w:rsidRDefault="0022367C"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10</w:t>
            </w:r>
          </w:p>
        </w:tc>
        <w:tc>
          <w:tcPr>
            <w:tcW w:w="992" w:type="dxa"/>
            <w:tcBorders>
              <w:top w:val="single" w:sz="4" w:space="0" w:color="000000"/>
              <w:left w:val="single" w:sz="4" w:space="0" w:color="000000"/>
              <w:bottom w:val="single" w:sz="4" w:space="0" w:color="000000"/>
            </w:tcBorders>
          </w:tcPr>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A91861"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A91861" w:rsidRPr="004B1668" w:rsidRDefault="00A91861"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A91861" w:rsidRPr="0022367C" w:rsidRDefault="00A91861" w:rsidP="00A91861">
      <w:pPr>
        <w:spacing w:after="0" w:line="240" w:lineRule="auto"/>
        <w:ind w:right="-426"/>
        <w:rPr>
          <w:rFonts w:ascii="Times New Roman" w:hAnsi="Times New Roman" w:cs="Times New Roman"/>
          <w:b/>
          <w:sz w:val="12"/>
          <w:szCs w:val="12"/>
        </w:rPr>
      </w:pPr>
    </w:p>
    <w:p w:rsidR="00A91861" w:rsidRDefault="00A91861" w:rsidP="00A91861">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A91861" w:rsidRDefault="00A91861" w:rsidP="00A91861">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A91861" w:rsidRPr="00383617" w:rsidRDefault="00A91861" w:rsidP="00A91861">
      <w:pPr>
        <w:spacing w:after="0" w:line="240" w:lineRule="auto"/>
        <w:ind w:right="-424"/>
        <w:jc w:val="both"/>
        <w:rPr>
          <w:rFonts w:ascii="Times New Roman" w:eastAsia="Arial" w:hAnsi="Times New Roman" w:cs="Calibri"/>
          <w:bCs/>
          <w:kern w:val="1"/>
          <w:sz w:val="12"/>
          <w:szCs w:val="12"/>
          <w:lang w:eastAsia="zh-CN"/>
        </w:rPr>
      </w:pPr>
    </w:p>
    <w:p w:rsidR="00A91861" w:rsidRDefault="00A91861" w:rsidP="00A91861">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A91861" w:rsidRPr="00B37895" w:rsidRDefault="00A91861" w:rsidP="00A91861">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p w:rsidR="00A91861" w:rsidRPr="00760C88" w:rsidRDefault="00A91861" w:rsidP="00A91861">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A91861" w:rsidRPr="009742D0" w:rsidRDefault="00A91861" w:rsidP="00A9186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22367C">
        <w:rPr>
          <w:rFonts w:ascii="Times New Roman" w:eastAsia="Times New Roman" w:hAnsi="Times New Roman" w:cs="Times New Roman"/>
          <w:b/>
          <w:lang w:eastAsia="ar-SA"/>
        </w:rPr>
        <w:t>5</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A91861" w:rsidRPr="009742D0" w:rsidTr="0022367C">
        <w:trPr>
          <w:trHeight w:val="362"/>
        </w:trPr>
        <w:tc>
          <w:tcPr>
            <w:tcW w:w="9288" w:type="dxa"/>
          </w:tcPr>
          <w:p w:rsidR="00A91861" w:rsidRPr="009742D0" w:rsidRDefault="00A91861"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A91861"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wypełniłem/liśmy obowiązki informacyjne przewidziane w art. 13 lub art. 14 RODO*** wobec </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hAnsi="Times New Roman" w:cs="Times New Roman"/>
          <w:color w:val="000000"/>
          <w:sz w:val="23"/>
          <w:szCs w:val="23"/>
        </w:rPr>
        <w:t>osób fizycznych, od których dane osobowe bezpośrednio lub pośrednio pozyskałem w celu ubiegania się o udzielenie zamówienia publicznego w niniejszym postępowaniu.****</w:t>
      </w:r>
    </w:p>
    <w:p w:rsidR="00A91861"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A91861" w:rsidRPr="009742D0" w:rsidRDefault="00A91861" w:rsidP="00A9186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91861" w:rsidRPr="009742D0" w:rsidRDefault="00A91861" w:rsidP="00A9186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Pr="00055685" w:rsidRDefault="00055685" w:rsidP="00055685">
      <w:pPr>
        <w:suppressAutoHyphens/>
        <w:spacing w:after="0" w:line="240" w:lineRule="auto"/>
        <w:ind w:left="-426"/>
        <w:rPr>
          <w:rFonts w:ascii="Times New Roman" w:eastAsia="Times New Roman" w:hAnsi="Times New Roman" w:cs="Times New Roman"/>
          <w:b/>
          <w:kern w:val="1"/>
          <w:sz w:val="24"/>
          <w:szCs w:val="24"/>
          <w:lang w:eastAsia="zh-CN"/>
        </w:rPr>
      </w:pPr>
      <w:bookmarkStart w:id="19" w:name="_Hlk39097706"/>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22367C" w:rsidRPr="0022367C" w:rsidRDefault="0022367C" w:rsidP="0022367C">
      <w:pPr>
        <w:suppressAutoHyphens/>
        <w:spacing w:after="0" w:line="240" w:lineRule="auto"/>
        <w:ind w:left="-426"/>
        <w:rPr>
          <w:rFonts w:ascii="Times New Roman" w:eastAsia="Times New Roman" w:hAnsi="Times New Roman" w:cs="Times New Roman"/>
          <w:b/>
          <w:kern w:val="1"/>
          <w:sz w:val="24"/>
          <w:szCs w:val="24"/>
          <w:lang w:eastAsia="zh-CN"/>
        </w:rPr>
      </w:pPr>
      <w:r w:rsidRPr="0022367C">
        <w:rPr>
          <w:rFonts w:ascii="Times New Roman" w:eastAsia="Times New Roman" w:hAnsi="Times New Roman" w:cs="Times New Roman"/>
          <w:b/>
          <w:kern w:val="1"/>
          <w:sz w:val="24"/>
          <w:szCs w:val="24"/>
          <w:lang w:eastAsia="zh-CN"/>
        </w:rPr>
        <w:t>Zadanie nr 6 – Sprzęt sieciowy typu serwer (konfiguracja A) CPV: 48822000-6</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B7349E" w:rsidRPr="004B1668" w:rsidTr="0022367C">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B7349E" w:rsidRPr="004B1668" w:rsidRDefault="00B7349E" w:rsidP="0022367C">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B7349E" w:rsidRPr="004B1668" w:rsidRDefault="00B7349E"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B7349E" w:rsidRPr="004B1668" w:rsidRDefault="00B7349E" w:rsidP="0022367C">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B7349E" w:rsidRPr="004B1668" w:rsidRDefault="00B7349E"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B7349E" w:rsidRPr="004B1668" w:rsidRDefault="00B7349E" w:rsidP="0022367C">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B7349E" w:rsidRPr="004B1668" w:rsidRDefault="00B7349E"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B7349E" w:rsidRPr="00EC43F4" w:rsidRDefault="00B7349E" w:rsidP="0022367C">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B7349E" w:rsidRPr="004B1668" w:rsidRDefault="00B7349E" w:rsidP="0022367C">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B7349E" w:rsidRPr="004B1668" w:rsidTr="0022367C">
        <w:tc>
          <w:tcPr>
            <w:tcW w:w="2269" w:type="dxa"/>
            <w:tcBorders>
              <w:top w:val="single" w:sz="4" w:space="0" w:color="000000"/>
              <w:left w:val="single" w:sz="4" w:space="0" w:color="000000"/>
              <w:bottom w:val="single" w:sz="4" w:space="0" w:color="000000"/>
            </w:tcBorders>
          </w:tcPr>
          <w:p w:rsidR="00B7349E" w:rsidRPr="004B1668" w:rsidRDefault="00B7349E"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B7349E" w:rsidRPr="004B1668" w:rsidTr="0022367C">
        <w:trPr>
          <w:trHeight w:val="1708"/>
        </w:trPr>
        <w:tc>
          <w:tcPr>
            <w:tcW w:w="2269" w:type="dxa"/>
            <w:tcBorders>
              <w:top w:val="single" w:sz="4" w:space="0" w:color="000000"/>
              <w:left w:val="single" w:sz="4" w:space="0" w:color="000000"/>
              <w:bottom w:val="single" w:sz="4" w:space="0" w:color="000000"/>
            </w:tcBorders>
          </w:tcPr>
          <w:p w:rsidR="00B7349E" w:rsidRDefault="00B7349E" w:rsidP="0022367C">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B7349E" w:rsidRDefault="005B65BB" w:rsidP="0022367C">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Sprzęt sieciowy</w:t>
            </w:r>
            <w:r w:rsidR="00B7349E" w:rsidRPr="0089138A">
              <w:rPr>
                <w:rFonts w:ascii="Times New Roman" w:eastAsia="Times New Roman" w:hAnsi="Times New Roman" w:cs="Times New Roman"/>
                <w:kern w:val="1"/>
                <w:sz w:val="24"/>
                <w:szCs w:val="24"/>
                <w:lang w:eastAsia="zh-CN"/>
              </w:rPr>
              <w:t xml:space="preserve"> typu serwer</w:t>
            </w:r>
          </w:p>
          <w:p w:rsidR="005B65BB" w:rsidRPr="0089138A" w:rsidRDefault="005B65BB" w:rsidP="0022367C">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(konfiguracja A)</w:t>
            </w:r>
          </w:p>
        </w:tc>
        <w:tc>
          <w:tcPr>
            <w:tcW w:w="2693" w:type="dxa"/>
            <w:tcBorders>
              <w:top w:val="single" w:sz="4" w:space="0" w:color="000000"/>
              <w:left w:val="single" w:sz="4" w:space="0" w:color="000000"/>
              <w:bottom w:val="single" w:sz="4" w:space="0" w:color="000000"/>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B7349E" w:rsidRPr="00423C1A"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7349E" w:rsidRPr="00423C1A"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7349E" w:rsidRPr="00423C1A"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auto"/>
            </w:tcBorders>
          </w:tcPr>
          <w:p w:rsidR="00B7349E" w:rsidRPr="00423C1A"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7349E" w:rsidRPr="00423C1A"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7349E" w:rsidRPr="00423C1A" w:rsidRDefault="005B65BB"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418" w:type="dxa"/>
            <w:tcBorders>
              <w:top w:val="single" w:sz="4" w:space="0" w:color="000000"/>
              <w:left w:val="single" w:sz="4" w:space="0" w:color="000000"/>
              <w:bottom w:val="single" w:sz="4" w:space="0" w:color="auto"/>
            </w:tcBorders>
          </w:tcPr>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B7349E"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B7349E" w:rsidRPr="004B1668" w:rsidRDefault="00B7349E" w:rsidP="0022367C">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B7349E" w:rsidRPr="008F1290" w:rsidRDefault="00B7349E" w:rsidP="00B7349E">
      <w:pPr>
        <w:spacing w:after="0" w:line="240" w:lineRule="auto"/>
        <w:ind w:right="-426"/>
        <w:rPr>
          <w:rFonts w:ascii="Times New Roman" w:hAnsi="Times New Roman" w:cs="Times New Roman"/>
          <w:b/>
          <w:sz w:val="16"/>
          <w:szCs w:val="16"/>
        </w:rPr>
      </w:pPr>
    </w:p>
    <w:p w:rsidR="00B7349E" w:rsidRDefault="00B7349E" w:rsidP="00B7349E">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B7349E" w:rsidRDefault="00B7349E" w:rsidP="00B7349E">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B7349E" w:rsidRPr="00383617" w:rsidRDefault="00B7349E" w:rsidP="00B7349E">
      <w:pPr>
        <w:spacing w:after="0" w:line="240" w:lineRule="auto"/>
        <w:ind w:right="-424"/>
        <w:jc w:val="both"/>
        <w:rPr>
          <w:rFonts w:ascii="Times New Roman" w:eastAsia="Arial" w:hAnsi="Times New Roman" w:cs="Calibri"/>
          <w:bCs/>
          <w:kern w:val="1"/>
          <w:sz w:val="12"/>
          <w:szCs w:val="12"/>
          <w:lang w:eastAsia="zh-CN"/>
        </w:rPr>
      </w:pPr>
    </w:p>
    <w:p w:rsidR="00B7349E" w:rsidRDefault="00B7349E" w:rsidP="00B7349E">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B7349E" w:rsidRPr="00B37895" w:rsidRDefault="00B7349E" w:rsidP="00B7349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bookmarkEnd w:id="19"/>
    <w:p w:rsidR="00B7349E" w:rsidRDefault="00B7349E" w:rsidP="00B7349E">
      <w:pPr>
        <w:widowControl w:val="0"/>
        <w:tabs>
          <w:tab w:val="left" w:pos="0"/>
          <w:tab w:val="left" w:pos="567"/>
          <w:tab w:val="left" w:pos="900"/>
          <w:tab w:val="left" w:pos="1260"/>
        </w:tabs>
        <w:suppressAutoHyphens/>
        <w:overflowPunct w:val="0"/>
        <w:autoSpaceDE w:val="0"/>
        <w:spacing w:after="0" w:line="240" w:lineRule="auto"/>
        <w:ind w:left="-426" w:right="-142"/>
        <w:jc w:val="both"/>
        <w:textAlignment w:val="baseline"/>
        <w:rPr>
          <w:rFonts w:ascii="Times New Roman" w:eastAsia="Arial" w:hAnsi="Times New Roman" w:cs="Calibri"/>
          <w:bCs/>
          <w:kern w:val="1"/>
          <w:sz w:val="20"/>
          <w:szCs w:val="20"/>
          <w:lang w:eastAsia="zh-CN"/>
        </w:rPr>
      </w:pPr>
    </w:p>
    <w:p w:rsidR="00B7349E" w:rsidRPr="00B16AE7" w:rsidRDefault="00B7349E" w:rsidP="00B7349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12"/>
          <w:szCs w:val="12"/>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5B65BB">
        <w:rPr>
          <w:rFonts w:ascii="Times New Roman" w:eastAsia="Times New Roman" w:hAnsi="Times New Roman" w:cs="Times New Roman"/>
          <w:b/>
          <w:lang w:eastAsia="ar-SA"/>
        </w:rPr>
        <w:t>6</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Default="005B65BB"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5B65BB">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C0B" w:rsidRDefault="00A65C0B" w:rsidP="00055685">
      <w:pPr>
        <w:suppressAutoHyphens/>
        <w:spacing w:after="0" w:line="240" w:lineRule="auto"/>
        <w:ind w:left="-426" w:right="-144"/>
        <w:rPr>
          <w:rFonts w:ascii="Times New Roman" w:eastAsia="Times New Roman" w:hAnsi="Times New Roman" w:cs="Times New Roman"/>
          <w:b/>
          <w:kern w:val="1"/>
          <w:sz w:val="24"/>
          <w:szCs w:val="24"/>
          <w:lang w:eastAsia="zh-CN"/>
        </w:rPr>
      </w:pPr>
    </w:p>
    <w:p w:rsidR="00055685" w:rsidRPr="00055685" w:rsidRDefault="00055685" w:rsidP="00055685">
      <w:pPr>
        <w:suppressAutoHyphens/>
        <w:spacing w:after="0" w:line="240" w:lineRule="auto"/>
        <w:ind w:left="-426" w:right="-144"/>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5B65BB" w:rsidRPr="0022367C" w:rsidRDefault="005B65BB" w:rsidP="005B65BB">
      <w:pPr>
        <w:suppressAutoHyphens/>
        <w:spacing w:after="0" w:line="240" w:lineRule="auto"/>
        <w:ind w:left="-426"/>
        <w:rPr>
          <w:rFonts w:ascii="Times New Roman" w:eastAsia="Times New Roman" w:hAnsi="Times New Roman" w:cs="Times New Roman"/>
          <w:b/>
          <w:kern w:val="1"/>
          <w:sz w:val="24"/>
          <w:szCs w:val="24"/>
          <w:lang w:eastAsia="zh-CN"/>
        </w:rPr>
      </w:pPr>
      <w:r w:rsidRPr="0022367C">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7</w:t>
      </w:r>
      <w:r w:rsidRPr="0022367C">
        <w:rPr>
          <w:rFonts w:ascii="Times New Roman" w:eastAsia="Times New Roman" w:hAnsi="Times New Roman" w:cs="Times New Roman"/>
          <w:b/>
          <w:kern w:val="1"/>
          <w:sz w:val="24"/>
          <w:szCs w:val="24"/>
          <w:lang w:eastAsia="zh-CN"/>
        </w:rPr>
        <w:t xml:space="preserve"> – Sprzęt sieciowy typu serwer (konfiguracja </w:t>
      </w:r>
      <w:r>
        <w:rPr>
          <w:rFonts w:ascii="Times New Roman" w:eastAsia="Times New Roman" w:hAnsi="Times New Roman" w:cs="Times New Roman"/>
          <w:b/>
          <w:kern w:val="1"/>
          <w:sz w:val="24"/>
          <w:szCs w:val="24"/>
          <w:lang w:eastAsia="zh-CN"/>
        </w:rPr>
        <w:t>B</w:t>
      </w:r>
      <w:r w:rsidRPr="0022367C">
        <w:rPr>
          <w:rFonts w:ascii="Times New Roman" w:eastAsia="Times New Roman" w:hAnsi="Times New Roman" w:cs="Times New Roman"/>
          <w:b/>
          <w:kern w:val="1"/>
          <w:sz w:val="24"/>
          <w:szCs w:val="24"/>
          <w:lang w:eastAsia="zh-CN"/>
        </w:rPr>
        <w:t>) CPV: 48822000-6</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5B65BB" w:rsidRPr="004B1668" w:rsidTr="003E6C60">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5B65BB" w:rsidRPr="004B1668" w:rsidRDefault="005B65BB" w:rsidP="003E6C60">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5B65BB" w:rsidRPr="00EC43F4" w:rsidRDefault="005B65BB" w:rsidP="003E6C60">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5B65BB" w:rsidRPr="004B1668" w:rsidTr="003E6C60">
        <w:tc>
          <w:tcPr>
            <w:tcW w:w="2269" w:type="dxa"/>
            <w:tcBorders>
              <w:top w:val="single" w:sz="4" w:space="0" w:color="000000"/>
              <w:left w:val="single" w:sz="4" w:space="0" w:color="000000"/>
              <w:bottom w:val="single" w:sz="4" w:space="0" w:color="000000"/>
            </w:tcBorders>
          </w:tcPr>
          <w:p w:rsidR="005B65BB" w:rsidRPr="004B1668"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5B65BB" w:rsidRPr="004B1668" w:rsidTr="003E6C60">
        <w:trPr>
          <w:trHeight w:val="1708"/>
        </w:trPr>
        <w:tc>
          <w:tcPr>
            <w:tcW w:w="2269" w:type="dxa"/>
            <w:tcBorders>
              <w:top w:val="single" w:sz="4" w:space="0" w:color="000000"/>
              <w:left w:val="single" w:sz="4" w:space="0" w:color="000000"/>
              <w:bottom w:val="single" w:sz="4" w:space="0" w:color="000000"/>
            </w:tcBorders>
          </w:tcPr>
          <w:p w:rsidR="005B65BB"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5B65BB"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Sprzęt sieciowy</w:t>
            </w:r>
            <w:r w:rsidRPr="0089138A">
              <w:rPr>
                <w:rFonts w:ascii="Times New Roman" w:eastAsia="Times New Roman" w:hAnsi="Times New Roman" w:cs="Times New Roman"/>
                <w:kern w:val="1"/>
                <w:sz w:val="24"/>
                <w:szCs w:val="24"/>
                <w:lang w:eastAsia="zh-CN"/>
              </w:rPr>
              <w:t xml:space="preserve"> typu serwer</w:t>
            </w:r>
          </w:p>
          <w:p w:rsidR="005B65BB" w:rsidRPr="0089138A"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(konfiguracja B)</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auto"/>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5B65BB" w:rsidRPr="008F1290" w:rsidRDefault="005B65BB" w:rsidP="005B65BB">
      <w:pPr>
        <w:spacing w:after="0" w:line="240" w:lineRule="auto"/>
        <w:ind w:right="-426"/>
        <w:rPr>
          <w:rFonts w:ascii="Times New Roman" w:hAnsi="Times New Roman" w:cs="Times New Roman"/>
          <w:b/>
          <w:sz w:val="16"/>
          <w:szCs w:val="16"/>
        </w:rPr>
      </w:pPr>
    </w:p>
    <w:p w:rsidR="005B65BB" w:rsidRDefault="005B65BB" w:rsidP="005B65BB">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5B65BB" w:rsidRDefault="005B65BB" w:rsidP="005B65BB">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5B65BB" w:rsidRPr="00383617" w:rsidRDefault="005B65BB" w:rsidP="005B65BB">
      <w:pPr>
        <w:spacing w:after="0" w:line="240" w:lineRule="auto"/>
        <w:ind w:right="-424"/>
        <w:jc w:val="both"/>
        <w:rPr>
          <w:rFonts w:ascii="Times New Roman" w:eastAsia="Arial" w:hAnsi="Times New Roman" w:cs="Calibri"/>
          <w:bCs/>
          <w:kern w:val="1"/>
          <w:sz w:val="12"/>
          <w:szCs w:val="12"/>
          <w:lang w:eastAsia="zh-CN"/>
        </w:rPr>
      </w:pPr>
    </w:p>
    <w:p w:rsidR="005B65BB" w:rsidRDefault="005B65BB" w:rsidP="005B65BB">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5B65BB" w:rsidRPr="00B37895" w:rsidRDefault="005B65BB" w:rsidP="005B65BB">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p w:rsidR="00B7349E" w:rsidRDefault="00B7349E" w:rsidP="00B7349E">
      <w:pPr>
        <w:suppressAutoHyphens/>
        <w:spacing w:after="0" w:line="240" w:lineRule="auto"/>
        <w:ind w:left="-426" w:right="-144"/>
        <w:rPr>
          <w:rFonts w:ascii="Times New Roman" w:eastAsia="Arial" w:hAnsi="Times New Roman" w:cs="Calibri"/>
          <w:bCs/>
          <w:kern w:val="1"/>
          <w:sz w:val="20"/>
          <w:szCs w:val="20"/>
          <w:lang w:eastAsia="zh-CN"/>
        </w:rPr>
      </w:pPr>
    </w:p>
    <w:p w:rsidR="00B7349E" w:rsidRPr="009742D0" w:rsidRDefault="00B7349E" w:rsidP="00B7349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bookmarkStart w:id="20" w:name="_Hlk39097884"/>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5B65BB">
        <w:rPr>
          <w:rFonts w:ascii="Times New Roman" w:eastAsia="Times New Roman" w:hAnsi="Times New Roman" w:cs="Times New Roman"/>
          <w:b/>
          <w:lang w:eastAsia="ar-SA"/>
        </w:rPr>
        <w:t>7</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7349E" w:rsidRPr="009742D0" w:rsidTr="0022367C">
        <w:trPr>
          <w:trHeight w:val="362"/>
        </w:trPr>
        <w:tc>
          <w:tcPr>
            <w:tcW w:w="9288" w:type="dxa"/>
          </w:tcPr>
          <w:p w:rsidR="00B7349E" w:rsidRPr="009742D0" w:rsidRDefault="00B7349E"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B7349E"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B7349E"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Default="005B65BB"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 xml:space="preserve">(stanowiące załącznik nr </w:t>
      </w:r>
      <w:r w:rsidR="005B65BB">
        <w:rPr>
          <w:rFonts w:ascii="Times New Roman" w:eastAsia="Times New Roman" w:hAnsi="Times New Roman" w:cs="Times New Roman"/>
          <w:i/>
          <w:lang w:eastAsia="ar-SA"/>
        </w:rPr>
        <w:t>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B7349E" w:rsidRPr="009742D0" w:rsidRDefault="00B7349E" w:rsidP="00B7349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B7349E" w:rsidRPr="009742D0" w:rsidRDefault="00B7349E" w:rsidP="00B7349E">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5685" w:rsidRDefault="00B7349E"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0"/>
    </w:p>
    <w:p w:rsidR="00A65C0B"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p>
    <w:p w:rsidR="00A65C0B"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p>
    <w:p w:rsidR="00A65C0B" w:rsidRDefault="00A65C0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p>
    <w:p w:rsidR="00055685" w:rsidRPr="00055685" w:rsidRDefault="00055685"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Pr>
          <w:rFonts w:ascii="Times New Roman" w:eastAsia="Times New Roman" w:hAnsi="Times New Roman" w:cs="Times New Roman"/>
          <w:b/>
          <w:kern w:val="1"/>
          <w:sz w:val="24"/>
          <w:szCs w:val="24"/>
          <w:lang w:eastAsia="zh-CN"/>
        </w:rPr>
        <w:lastRenderedPageBreak/>
        <w:t xml:space="preserve">2. </w:t>
      </w:r>
      <w:r w:rsidRPr="0012658C">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Pr>
          <w:rFonts w:ascii="Times New Roman" w:eastAsia="Times New Roman" w:hAnsi="Times New Roman" w:cs="Times New Roman"/>
          <w:kern w:val="1"/>
          <w:sz w:val="24"/>
          <w:szCs w:val="24"/>
          <w:lang w:eastAsia="zh-CN"/>
        </w:rPr>
        <w:t>:</w:t>
      </w:r>
    </w:p>
    <w:p w:rsidR="005B65BB" w:rsidRPr="0022367C" w:rsidRDefault="005B65BB" w:rsidP="005B65BB">
      <w:pPr>
        <w:suppressAutoHyphens/>
        <w:spacing w:after="0" w:line="240" w:lineRule="auto"/>
        <w:ind w:left="-426"/>
        <w:rPr>
          <w:rFonts w:ascii="Times New Roman" w:eastAsia="Times New Roman" w:hAnsi="Times New Roman" w:cs="Times New Roman"/>
          <w:b/>
          <w:kern w:val="1"/>
          <w:sz w:val="24"/>
          <w:szCs w:val="24"/>
          <w:lang w:eastAsia="zh-CN"/>
        </w:rPr>
      </w:pPr>
      <w:r w:rsidRPr="0022367C">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8</w:t>
      </w:r>
      <w:r w:rsidRPr="0022367C">
        <w:rPr>
          <w:rFonts w:ascii="Times New Roman" w:eastAsia="Times New Roman" w:hAnsi="Times New Roman" w:cs="Times New Roman"/>
          <w:b/>
          <w:kern w:val="1"/>
          <w:sz w:val="24"/>
          <w:szCs w:val="24"/>
          <w:lang w:eastAsia="zh-CN"/>
        </w:rPr>
        <w:t xml:space="preserve"> – Sprzęt sieciowy typu serwer (konfiguracja </w:t>
      </w:r>
      <w:r>
        <w:rPr>
          <w:rFonts w:ascii="Times New Roman" w:eastAsia="Times New Roman" w:hAnsi="Times New Roman" w:cs="Times New Roman"/>
          <w:b/>
          <w:kern w:val="1"/>
          <w:sz w:val="24"/>
          <w:szCs w:val="24"/>
          <w:lang w:eastAsia="zh-CN"/>
        </w:rPr>
        <w:t>C)</w:t>
      </w:r>
      <w:r w:rsidRPr="0022367C">
        <w:rPr>
          <w:rFonts w:ascii="Times New Roman" w:eastAsia="Times New Roman" w:hAnsi="Times New Roman" w:cs="Times New Roman"/>
          <w:b/>
          <w:kern w:val="1"/>
          <w:sz w:val="24"/>
          <w:szCs w:val="24"/>
          <w:lang w:eastAsia="zh-CN"/>
        </w:rPr>
        <w:t xml:space="preserve"> CPV: 48822000-6</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5B65BB" w:rsidRPr="004B1668" w:rsidTr="003E6C60">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5B65BB" w:rsidRPr="004B1668" w:rsidRDefault="005B65BB" w:rsidP="003E6C60">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5B65BB" w:rsidRPr="00EC43F4" w:rsidRDefault="005B65BB" w:rsidP="003E6C60">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5B65BB" w:rsidRPr="004B1668" w:rsidTr="003E6C60">
        <w:tc>
          <w:tcPr>
            <w:tcW w:w="2269" w:type="dxa"/>
            <w:tcBorders>
              <w:top w:val="single" w:sz="4" w:space="0" w:color="000000"/>
              <w:left w:val="single" w:sz="4" w:space="0" w:color="000000"/>
              <w:bottom w:val="single" w:sz="4" w:space="0" w:color="000000"/>
            </w:tcBorders>
          </w:tcPr>
          <w:p w:rsidR="005B65BB" w:rsidRPr="004B1668"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5B65BB" w:rsidRPr="004B1668" w:rsidTr="003E6C60">
        <w:trPr>
          <w:trHeight w:val="1708"/>
        </w:trPr>
        <w:tc>
          <w:tcPr>
            <w:tcW w:w="2269" w:type="dxa"/>
            <w:tcBorders>
              <w:top w:val="single" w:sz="4" w:space="0" w:color="000000"/>
              <w:left w:val="single" w:sz="4" w:space="0" w:color="000000"/>
              <w:bottom w:val="single" w:sz="4" w:space="0" w:color="000000"/>
            </w:tcBorders>
          </w:tcPr>
          <w:p w:rsidR="005B65BB"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5B65BB"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Sprzęt sieciowy</w:t>
            </w:r>
            <w:r w:rsidRPr="0089138A">
              <w:rPr>
                <w:rFonts w:ascii="Times New Roman" w:eastAsia="Times New Roman" w:hAnsi="Times New Roman" w:cs="Times New Roman"/>
                <w:kern w:val="1"/>
                <w:sz w:val="24"/>
                <w:szCs w:val="24"/>
                <w:lang w:eastAsia="zh-CN"/>
              </w:rPr>
              <w:t xml:space="preserve"> typu serwer</w:t>
            </w:r>
          </w:p>
          <w:p w:rsidR="005B65BB" w:rsidRPr="0089138A"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(konfiguracja C)</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auto"/>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5B65BB" w:rsidRPr="008F1290" w:rsidRDefault="005B65BB" w:rsidP="005B65BB">
      <w:pPr>
        <w:spacing w:after="0" w:line="240" w:lineRule="auto"/>
        <w:ind w:right="-426"/>
        <w:rPr>
          <w:rFonts w:ascii="Times New Roman" w:hAnsi="Times New Roman" w:cs="Times New Roman"/>
          <w:b/>
          <w:sz w:val="16"/>
          <w:szCs w:val="16"/>
        </w:rPr>
      </w:pPr>
    </w:p>
    <w:p w:rsidR="005B65BB" w:rsidRDefault="005B65BB" w:rsidP="005B65BB">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5B65BB" w:rsidRDefault="005B65BB" w:rsidP="005B65BB">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5B65BB" w:rsidRPr="00383617" w:rsidRDefault="005B65BB" w:rsidP="005B65BB">
      <w:pPr>
        <w:spacing w:after="0" w:line="240" w:lineRule="auto"/>
        <w:ind w:right="-424"/>
        <w:jc w:val="both"/>
        <w:rPr>
          <w:rFonts w:ascii="Times New Roman" w:eastAsia="Arial" w:hAnsi="Times New Roman" w:cs="Calibri"/>
          <w:bCs/>
          <w:kern w:val="1"/>
          <w:sz w:val="12"/>
          <w:szCs w:val="12"/>
          <w:lang w:eastAsia="zh-CN"/>
        </w:rPr>
      </w:pPr>
    </w:p>
    <w:p w:rsidR="005B65BB" w:rsidRDefault="005B65BB" w:rsidP="005B65BB">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5B65BB" w:rsidRPr="00B37895" w:rsidRDefault="005B65BB" w:rsidP="005B65BB">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p w:rsidR="006E3205" w:rsidRDefault="006E3205"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p>
    <w:p w:rsidR="005B65BB" w:rsidRPr="009742D0" w:rsidRDefault="005B65BB" w:rsidP="005B65BB">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A65C0B">
        <w:rPr>
          <w:rFonts w:ascii="Times New Roman" w:eastAsia="Times New Roman" w:hAnsi="Times New Roman" w:cs="Times New Roman"/>
          <w:b/>
          <w:lang w:eastAsia="ar-SA"/>
        </w:rPr>
        <w:t>8</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5B65BB" w:rsidRPr="009742D0" w:rsidTr="003E6C60">
        <w:trPr>
          <w:trHeight w:val="362"/>
        </w:trPr>
        <w:tc>
          <w:tcPr>
            <w:tcW w:w="9288" w:type="dxa"/>
          </w:tcPr>
          <w:p w:rsidR="005B65BB" w:rsidRPr="009742D0" w:rsidRDefault="005B65BB" w:rsidP="003E6C60">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5B65BB"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5B65BB" w:rsidRPr="009742D0"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5B65BB" w:rsidRPr="009742D0"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55685" w:rsidRDefault="005B65BB"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C0B" w:rsidRDefault="00A65C0B" w:rsidP="00055685">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p>
    <w:p w:rsidR="00A65C0B" w:rsidRDefault="00A65C0B" w:rsidP="00055685">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b/>
          <w:kern w:val="1"/>
          <w:sz w:val="24"/>
          <w:szCs w:val="24"/>
          <w:lang w:eastAsia="zh-CN"/>
        </w:rPr>
      </w:pPr>
    </w:p>
    <w:p w:rsidR="00055685" w:rsidRPr="00055685" w:rsidRDefault="00055685" w:rsidP="00055685">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055685">
        <w:rPr>
          <w:rFonts w:ascii="Times New Roman" w:eastAsia="Times New Roman" w:hAnsi="Times New Roman" w:cs="Times New Roman"/>
          <w:kern w:val="1"/>
          <w:sz w:val="24"/>
          <w:szCs w:val="24"/>
          <w:lang w:eastAsia="zh-CN"/>
        </w:rPr>
        <w:t>:</w:t>
      </w:r>
    </w:p>
    <w:p w:rsidR="005B65BB" w:rsidRPr="0022367C" w:rsidRDefault="005B65BB" w:rsidP="005B65BB">
      <w:pPr>
        <w:suppressAutoHyphens/>
        <w:spacing w:after="0" w:line="240" w:lineRule="auto"/>
        <w:ind w:left="-426"/>
        <w:rPr>
          <w:rFonts w:ascii="Times New Roman" w:eastAsia="Times New Roman" w:hAnsi="Times New Roman" w:cs="Times New Roman"/>
          <w:b/>
          <w:kern w:val="1"/>
          <w:sz w:val="24"/>
          <w:szCs w:val="24"/>
          <w:lang w:eastAsia="zh-CN"/>
        </w:rPr>
      </w:pPr>
      <w:r w:rsidRPr="0022367C">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9</w:t>
      </w:r>
      <w:r w:rsidRPr="0022367C">
        <w:rPr>
          <w:rFonts w:ascii="Times New Roman" w:eastAsia="Times New Roman" w:hAnsi="Times New Roman" w:cs="Times New Roman"/>
          <w:b/>
          <w:kern w:val="1"/>
          <w:sz w:val="24"/>
          <w:szCs w:val="24"/>
          <w:lang w:eastAsia="zh-CN"/>
        </w:rPr>
        <w:t xml:space="preserve"> – Sprzęt sieciowy typu serwer (konfiguracja </w:t>
      </w:r>
      <w:r>
        <w:rPr>
          <w:rFonts w:ascii="Times New Roman" w:eastAsia="Times New Roman" w:hAnsi="Times New Roman" w:cs="Times New Roman"/>
          <w:b/>
          <w:kern w:val="1"/>
          <w:sz w:val="24"/>
          <w:szCs w:val="24"/>
          <w:lang w:eastAsia="zh-CN"/>
        </w:rPr>
        <w:t>D</w:t>
      </w:r>
      <w:r w:rsidRPr="0022367C">
        <w:rPr>
          <w:rFonts w:ascii="Times New Roman" w:eastAsia="Times New Roman" w:hAnsi="Times New Roman" w:cs="Times New Roman"/>
          <w:b/>
          <w:kern w:val="1"/>
          <w:sz w:val="24"/>
          <w:szCs w:val="24"/>
          <w:lang w:eastAsia="zh-CN"/>
        </w:rPr>
        <w:t>) CPV: 48822000-6</w:t>
      </w:r>
    </w:p>
    <w:tbl>
      <w:tblPr>
        <w:tblW w:w="9707" w:type="dxa"/>
        <w:tblInd w:w="-356" w:type="dxa"/>
        <w:tblLayout w:type="fixed"/>
        <w:tblCellMar>
          <w:left w:w="70" w:type="dxa"/>
          <w:right w:w="70" w:type="dxa"/>
        </w:tblCellMar>
        <w:tblLook w:val="0000" w:firstRow="0" w:lastRow="0" w:firstColumn="0" w:lastColumn="0" w:noHBand="0" w:noVBand="0"/>
      </w:tblPr>
      <w:tblGrid>
        <w:gridCol w:w="2269"/>
        <w:gridCol w:w="2693"/>
        <w:gridCol w:w="918"/>
        <w:gridCol w:w="850"/>
        <w:gridCol w:w="1418"/>
        <w:gridCol w:w="1559"/>
      </w:tblGrid>
      <w:tr w:rsidR="005B65BB" w:rsidRPr="004B1668" w:rsidTr="003E6C60">
        <w:trPr>
          <w:trHeight w:val="655"/>
          <w:tblHeader/>
        </w:trPr>
        <w:tc>
          <w:tcPr>
            <w:tcW w:w="2269"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4B1668">
              <w:rPr>
                <w:rFonts w:ascii="Times New Roman" w:eastAsia="Times New Roman" w:hAnsi="Times New Roman" w:cs="Times New Roman"/>
                <w:kern w:val="1"/>
                <w:szCs w:val="20"/>
                <w:lang w:eastAsia="zh-CN"/>
              </w:rPr>
              <w:t>Nazwa sprzętu</w:t>
            </w:r>
          </w:p>
        </w:tc>
        <w:tc>
          <w:tcPr>
            <w:tcW w:w="2693"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Nazwa</w:t>
            </w:r>
          </w:p>
          <w:p w:rsidR="005B65BB" w:rsidRPr="004B1668" w:rsidRDefault="005B65BB" w:rsidP="003E6C60">
            <w:pPr>
              <w:suppressAutoHyphens/>
              <w:autoSpaceDE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Producenta, typ, model,</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proponowanego sprzętu</w:t>
            </w:r>
          </w:p>
        </w:tc>
        <w:tc>
          <w:tcPr>
            <w:tcW w:w="9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Ilość</w:t>
            </w:r>
          </w:p>
        </w:tc>
        <w:tc>
          <w:tcPr>
            <w:tcW w:w="1418" w:type="dxa"/>
            <w:tcBorders>
              <w:top w:val="single" w:sz="4" w:space="0" w:color="000000"/>
              <w:left w:val="single" w:sz="4" w:space="0" w:color="000000"/>
              <w:bottom w:val="single" w:sz="4" w:space="0" w:color="000000"/>
            </w:tcBorders>
            <w:shd w:val="clear" w:color="auto" w:fill="CCCCCC"/>
          </w:tcPr>
          <w:p w:rsidR="005B65BB" w:rsidRPr="004B1668" w:rsidRDefault="005B65BB"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4B1668">
              <w:rPr>
                <w:rFonts w:ascii="Times New Roman" w:eastAsia="Times New Roman" w:hAnsi="Times New Roman" w:cs="Times New Roman"/>
                <w:kern w:val="1"/>
                <w:lang w:eastAsia="zh-CN"/>
              </w:rPr>
              <w:t>Cena     jednostkowa</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brutto</w:t>
            </w:r>
            <w:r w:rsidRPr="004B1668">
              <w:rPr>
                <w:rFonts w:ascii="Times New Roman" w:eastAsia="Times New Roman" w:hAnsi="Times New Roman" w:cs="Times New Roman"/>
                <w:kern w:val="1"/>
                <w:lang w:eastAsia="zh-CN"/>
              </w:rPr>
              <w:t xml:space="preserve">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5B65BB" w:rsidRPr="00EC43F4" w:rsidRDefault="005B65BB" w:rsidP="003E6C60">
            <w:pPr>
              <w:suppressAutoHyphens/>
              <w:autoSpaceDE w:val="0"/>
              <w:snapToGrid w:val="0"/>
              <w:spacing w:after="0" w:line="240" w:lineRule="auto"/>
              <w:jc w:val="center"/>
              <w:rPr>
                <w:rFonts w:ascii="Times New Roman" w:eastAsia="Times New Roman" w:hAnsi="Times New Roman" w:cs="Times New Roman"/>
                <w:b/>
                <w:kern w:val="1"/>
                <w:lang w:eastAsia="zh-CN"/>
              </w:rPr>
            </w:pPr>
            <w:r>
              <w:rPr>
                <w:rFonts w:ascii="Times New Roman" w:eastAsia="Times New Roman" w:hAnsi="Times New Roman" w:cs="Times New Roman"/>
                <w:b/>
                <w:kern w:val="1"/>
                <w:lang w:eastAsia="zh-CN"/>
              </w:rPr>
              <w:t xml:space="preserve">Wartość ogółem </w:t>
            </w:r>
            <w:r w:rsidRPr="00EC43F4">
              <w:rPr>
                <w:rFonts w:ascii="Times New Roman" w:eastAsia="Times New Roman" w:hAnsi="Times New Roman" w:cs="Times New Roman"/>
                <w:b/>
                <w:kern w:val="1"/>
                <w:lang w:eastAsia="zh-CN"/>
              </w:rPr>
              <w:t>brutto w PLN</w:t>
            </w:r>
          </w:p>
          <w:p w:rsidR="005B65BB" w:rsidRPr="004B1668" w:rsidRDefault="005B65B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EC43F4">
              <w:rPr>
                <w:rFonts w:ascii="Times New Roman" w:eastAsia="Times New Roman" w:hAnsi="Times New Roman" w:cs="Times New Roman"/>
                <w:b/>
                <w:kern w:val="1"/>
                <w:lang w:eastAsia="zh-CN"/>
              </w:rPr>
              <w:t>(kolumna 4x5)</w:t>
            </w:r>
          </w:p>
        </w:tc>
      </w:tr>
      <w:tr w:rsidR="005B65BB" w:rsidRPr="004B1668" w:rsidTr="003E6C60">
        <w:tc>
          <w:tcPr>
            <w:tcW w:w="2269" w:type="dxa"/>
            <w:tcBorders>
              <w:top w:val="single" w:sz="4" w:space="0" w:color="000000"/>
              <w:left w:val="single" w:sz="4" w:space="0" w:color="000000"/>
              <w:bottom w:val="single" w:sz="4" w:space="0" w:color="000000"/>
            </w:tcBorders>
          </w:tcPr>
          <w:p w:rsidR="005B65BB" w:rsidRPr="004B1668"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1</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2</w:t>
            </w:r>
          </w:p>
        </w:tc>
        <w:tc>
          <w:tcPr>
            <w:tcW w:w="918"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3</w:t>
            </w:r>
          </w:p>
        </w:tc>
        <w:tc>
          <w:tcPr>
            <w:tcW w:w="850"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4</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auto"/>
              <w:right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4B1668">
              <w:rPr>
                <w:rFonts w:ascii="Times New Roman" w:eastAsia="Times New Roman" w:hAnsi="Times New Roman" w:cs="Times New Roman"/>
                <w:b/>
                <w:kern w:val="1"/>
                <w:sz w:val="18"/>
                <w:szCs w:val="18"/>
                <w:lang w:eastAsia="zh-CN"/>
              </w:rPr>
              <w:t>6</w:t>
            </w:r>
          </w:p>
        </w:tc>
      </w:tr>
      <w:tr w:rsidR="005B65BB" w:rsidRPr="004B1668" w:rsidTr="003E6C60">
        <w:trPr>
          <w:trHeight w:val="1708"/>
        </w:trPr>
        <w:tc>
          <w:tcPr>
            <w:tcW w:w="2269" w:type="dxa"/>
            <w:tcBorders>
              <w:top w:val="single" w:sz="4" w:space="0" w:color="000000"/>
              <w:left w:val="single" w:sz="4" w:space="0" w:color="000000"/>
              <w:bottom w:val="single" w:sz="4" w:space="0" w:color="000000"/>
            </w:tcBorders>
          </w:tcPr>
          <w:p w:rsidR="005B65BB" w:rsidRDefault="005B65BB"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p>
          <w:p w:rsidR="005B65BB"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Sprzęt sieciowy</w:t>
            </w:r>
            <w:r w:rsidRPr="0089138A">
              <w:rPr>
                <w:rFonts w:ascii="Times New Roman" w:eastAsia="Times New Roman" w:hAnsi="Times New Roman" w:cs="Times New Roman"/>
                <w:kern w:val="1"/>
                <w:sz w:val="24"/>
                <w:szCs w:val="24"/>
                <w:lang w:eastAsia="zh-CN"/>
              </w:rPr>
              <w:t xml:space="preserve"> typu serwer</w:t>
            </w:r>
          </w:p>
          <w:p w:rsidR="005B65BB" w:rsidRPr="0089138A" w:rsidRDefault="005B65BB" w:rsidP="003E6C60">
            <w:pPr>
              <w:suppressAutoHyphens/>
              <w:snapToGrid w:val="0"/>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(konfiguracja D)</w:t>
            </w:r>
          </w:p>
        </w:tc>
        <w:tc>
          <w:tcPr>
            <w:tcW w:w="2693" w:type="dxa"/>
            <w:tcBorders>
              <w:top w:val="single" w:sz="4" w:space="0" w:color="000000"/>
              <w:left w:val="single" w:sz="4" w:space="0" w:color="000000"/>
              <w:bottom w:val="single" w:sz="4" w:space="0" w:color="000000"/>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18" w:type="dxa"/>
            <w:tcBorders>
              <w:top w:val="single" w:sz="4" w:space="0" w:color="000000"/>
              <w:left w:val="single" w:sz="4" w:space="0" w:color="000000"/>
              <w:bottom w:val="single" w:sz="4" w:space="0" w:color="000000"/>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23C1A">
              <w:rPr>
                <w:rFonts w:ascii="Times New Roman" w:eastAsia="Times New Roman" w:hAnsi="Times New Roman" w:cs="Times New Roman"/>
                <w:kern w:val="1"/>
                <w:sz w:val="24"/>
                <w:szCs w:val="24"/>
                <w:lang w:eastAsia="zh-CN"/>
              </w:rPr>
              <w:t xml:space="preserve"> szt.</w:t>
            </w:r>
          </w:p>
        </w:tc>
        <w:tc>
          <w:tcPr>
            <w:tcW w:w="850" w:type="dxa"/>
            <w:tcBorders>
              <w:top w:val="single" w:sz="4" w:space="0" w:color="000000"/>
              <w:left w:val="single" w:sz="4" w:space="0" w:color="000000"/>
              <w:bottom w:val="single" w:sz="4" w:space="0" w:color="auto"/>
            </w:tcBorders>
          </w:tcPr>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5B65BB" w:rsidRPr="00423C1A"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418" w:type="dxa"/>
            <w:tcBorders>
              <w:top w:val="single" w:sz="4" w:space="0" w:color="000000"/>
              <w:left w:val="single" w:sz="4" w:space="0" w:color="000000"/>
              <w:bottom w:val="single" w:sz="4" w:space="0" w:color="auto"/>
            </w:tcBorders>
          </w:tcPr>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auto"/>
              <w:right w:val="single" w:sz="4" w:space="0" w:color="000000"/>
            </w:tcBorders>
          </w:tcPr>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b/>
                <w:bCs/>
                <w:color w:val="00000A"/>
                <w:kern w:val="1"/>
                <w:lang w:eastAsia="zh-CN" w:bidi="hi-IN"/>
              </w:rPr>
            </w:pPr>
          </w:p>
          <w:p w:rsidR="005B65BB" w:rsidRPr="004B1668" w:rsidRDefault="005B65BB"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lang w:eastAsia="zh-CN" w:bidi="hi-IN"/>
              </w:rPr>
              <w:t>….</w:t>
            </w:r>
            <w:r w:rsidRPr="005B4A68">
              <w:rPr>
                <w:rFonts w:ascii="Times New Roman" w:eastAsia="Times New Roman" w:hAnsi="Times New Roman"/>
                <w:b/>
                <w:bCs/>
                <w:color w:val="00000A"/>
                <w:kern w:val="1"/>
                <w:lang w:eastAsia="zh-CN" w:bidi="hi-IN"/>
              </w:rPr>
              <w:t>.</w:t>
            </w:r>
            <w:r>
              <w:rPr>
                <w:rFonts w:ascii="Times New Roman" w:eastAsia="Times New Roman" w:hAnsi="Times New Roman"/>
                <w:b/>
                <w:bCs/>
                <w:color w:val="00000A"/>
                <w:kern w:val="1"/>
                <w:vertAlign w:val="superscript"/>
                <w:lang w:eastAsia="zh-CN" w:bidi="hi-IN"/>
              </w:rPr>
              <w:t>*</w:t>
            </w:r>
          </w:p>
        </w:tc>
      </w:tr>
    </w:tbl>
    <w:p w:rsidR="005B65BB" w:rsidRPr="008F1290" w:rsidRDefault="005B65BB" w:rsidP="005B65BB">
      <w:pPr>
        <w:spacing w:after="0" w:line="240" w:lineRule="auto"/>
        <w:ind w:right="-426"/>
        <w:rPr>
          <w:rFonts w:ascii="Times New Roman" w:hAnsi="Times New Roman" w:cs="Times New Roman"/>
          <w:b/>
          <w:sz w:val="16"/>
          <w:szCs w:val="16"/>
        </w:rPr>
      </w:pPr>
    </w:p>
    <w:p w:rsidR="005B65BB" w:rsidRDefault="005B65BB" w:rsidP="005B65BB">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5B65BB" w:rsidRDefault="005B65BB" w:rsidP="005B65BB">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5B65BB" w:rsidRPr="00383617" w:rsidRDefault="005B65BB" w:rsidP="005B65BB">
      <w:pPr>
        <w:spacing w:after="0" w:line="240" w:lineRule="auto"/>
        <w:ind w:right="-424"/>
        <w:jc w:val="both"/>
        <w:rPr>
          <w:rFonts w:ascii="Times New Roman" w:eastAsia="Arial" w:hAnsi="Times New Roman" w:cs="Calibri"/>
          <w:bCs/>
          <w:kern w:val="1"/>
          <w:sz w:val="12"/>
          <w:szCs w:val="12"/>
          <w:lang w:eastAsia="zh-CN"/>
        </w:rPr>
      </w:pPr>
    </w:p>
    <w:p w:rsidR="005B65BB" w:rsidRDefault="005B65BB" w:rsidP="005B65BB">
      <w:pPr>
        <w:spacing w:after="0" w:line="240" w:lineRule="auto"/>
        <w:ind w:left="-426" w:right="-424" w:firstLine="426"/>
        <w:jc w:val="both"/>
        <w:rPr>
          <w:rFonts w:ascii="Times New Roman" w:eastAsia="Arial" w:hAnsi="Times New Roman" w:cs="Times New Roman"/>
          <w:bCs/>
          <w:i/>
          <w:sz w:val="20"/>
          <w:szCs w:val="20"/>
        </w:rPr>
      </w:pPr>
      <w:r>
        <w:rPr>
          <w:rFonts w:ascii="Times New Roman" w:hAnsi="Times New Roman" w:cs="Times New Roman"/>
          <w:b/>
          <w:sz w:val="24"/>
          <w:szCs w:val="24"/>
        </w:rPr>
        <w:t>Zwiększenie c</w:t>
      </w:r>
      <w:r w:rsidRPr="00383D30">
        <w:rPr>
          <w:rFonts w:ascii="Times New Roman" w:hAnsi="Times New Roman" w:cs="Times New Roman"/>
          <w:b/>
          <w:sz w:val="24"/>
          <w:szCs w:val="24"/>
        </w:rPr>
        <w:t>zas</w:t>
      </w:r>
      <w:r>
        <w:rPr>
          <w:rFonts w:ascii="Times New Roman" w:hAnsi="Times New Roman" w:cs="Times New Roman"/>
          <w:b/>
          <w:sz w:val="24"/>
          <w:szCs w:val="24"/>
        </w:rPr>
        <w:t>u</w:t>
      </w:r>
      <w:r w:rsidRPr="00383D30">
        <w:rPr>
          <w:rFonts w:ascii="Times New Roman" w:hAnsi="Times New Roman" w:cs="Times New Roman"/>
          <w:b/>
          <w:sz w:val="24"/>
          <w:szCs w:val="24"/>
        </w:rPr>
        <w:t xml:space="preserve"> objęt</w:t>
      </w:r>
      <w:r>
        <w:rPr>
          <w:rFonts w:ascii="Times New Roman" w:hAnsi="Times New Roman" w:cs="Times New Roman"/>
          <w:b/>
          <w:sz w:val="24"/>
          <w:szCs w:val="24"/>
        </w:rPr>
        <w:t>ego</w:t>
      </w:r>
      <w:r w:rsidRPr="00383D30">
        <w:rPr>
          <w:rFonts w:ascii="Times New Roman" w:hAnsi="Times New Roman" w:cs="Times New Roman"/>
          <w:b/>
          <w:sz w:val="24"/>
          <w:szCs w:val="24"/>
        </w:rPr>
        <w:t xml:space="preserve"> </w:t>
      </w:r>
      <w:r w:rsidRPr="00383D30">
        <w:rPr>
          <w:rFonts w:ascii="Times New Roman" w:eastAsia="Arial" w:hAnsi="Times New Roman" w:cs="Times New Roman"/>
          <w:b/>
          <w:bCs/>
          <w:sz w:val="24"/>
          <w:szCs w:val="24"/>
        </w:rPr>
        <w:t>gwarancją</w:t>
      </w:r>
      <w:r w:rsidRPr="00383D30">
        <w:rPr>
          <w:rFonts w:ascii="Times New Roman" w:hAnsi="Times New Roman" w:cs="Times New Roman"/>
          <w:sz w:val="24"/>
          <w:szCs w:val="24"/>
        </w:rPr>
        <w:t xml:space="preserve"> </w:t>
      </w:r>
      <w:r w:rsidRPr="00383D30">
        <w:rPr>
          <w:rFonts w:ascii="Times New Roman" w:eastAsia="Arial" w:hAnsi="Times New Roman" w:cs="Times New Roman"/>
          <w:b/>
          <w:bCs/>
          <w:sz w:val="24"/>
          <w:szCs w:val="24"/>
        </w:rPr>
        <w:t xml:space="preserve">…………….…… </w:t>
      </w:r>
      <w:r w:rsidRPr="001A68FF">
        <w:rPr>
          <w:rFonts w:ascii="Times New Roman" w:eastAsia="Arial" w:hAnsi="Times New Roman" w:cs="Times New Roman"/>
          <w:bCs/>
          <w:i/>
          <w:sz w:val="20"/>
          <w:szCs w:val="20"/>
        </w:rPr>
        <w:t xml:space="preserve">(należy </w:t>
      </w:r>
      <w:r>
        <w:rPr>
          <w:rFonts w:ascii="Times New Roman" w:eastAsia="Arial" w:hAnsi="Times New Roman" w:cs="Times New Roman"/>
          <w:bCs/>
          <w:i/>
          <w:sz w:val="20"/>
          <w:szCs w:val="20"/>
        </w:rPr>
        <w:t>podać wyłącznie pełne miesiące)</w:t>
      </w:r>
    </w:p>
    <w:p w:rsidR="005B65BB" w:rsidRPr="00B37895" w:rsidRDefault="005B65BB" w:rsidP="005B65BB">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B37895">
        <w:rPr>
          <w:rFonts w:ascii="Times New Roman" w:eastAsia="Arial" w:hAnsi="Times New Roman" w:cs="Calibri"/>
          <w:bCs/>
          <w:kern w:val="1"/>
          <w:sz w:val="20"/>
          <w:szCs w:val="20"/>
          <w:lang w:eastAsia="zh-CN"/>
        </w:rPr>
        <w:t>Wykonawca składając ofertę określa ilość mie</w:t>
      </w:r>
      <w:r>
        <w:rPr>
          <w:rFonts w:ascii="Times New Roman" w:eastAsia="Arial" w:hAnsi="Times New Roman" w:cs="Calibri"/>
          <w:bCs/>
          <w:kern w:val="1"/>
          <w:sz w:val="20"/>
          <w:szCs w:val="20"/>
          <w:lang w:eastAsia="zh-CN"/>
        </w:rPr>
        <w:t>sięcy zwiększenia czasu objętego gwarancją m</w:t>
      </w:r>
      <w:r w:rsidRPr="00B37895">
        <w:rPr>
          <w:rFonts w:ascii="Times New Roman" w:eastAsia="Arial" w:hAnsi="Times New Roman" w:cs="Calibri"/>
          <w:bCs/>
          <w:kern w:val="1"/>
          <w:sz w:val="20"/>
          <w:szCs w:val="20"/>
          <w:lang w:eastAsia="zh-CN"/>
        </w:rPr>
        <w:t>a towar licząc od momentu jego dostarczenia</w:t>
      </w:r>
      <w:r>
        <w:rPr>
          <w:rFonts w:ascii="Times New Roman" w:eastAsia="Arial" w:hAnsi="Times New Roman" w:cs="Calibri"/>
          <w:bCs/>
          <w:kern w:val="1"/>
          <w:sz w:val="20"/>
          <w:szCs w:val="20"/>
          <w:lang w:eastAsia="zh-CN"/>
        </w:rPr>
        <w:t>. Wykonawca</w:t>
      </w:r>
      <w:r w:rsidRPr="00B37895">
        <w:rPr>
          <w:rFonts w:ascii="Times New Roman" w:eastAsia="Arial" w:hAnsi="Times New Roman" w:cs="Calibri"/>
          <w:bCs/>
          <w:kern w:val="1"/>
          <w:sz w:val="20"/>
          <w:szCs w:val="20"/>
          <w:lang w:eastAsia="zh-CN"/>
        </w:rPr>
        <w:t xml:space="preserve"> </w:t>
      </w:r>
      <w:r w:rsidRPr="001A68FF">
        <w:rPr>
          <w:rFonts w:ascii="Times New Roman" w:eastAsia="Arial" w:hAnsi="Times New Roman" w:cs="Calibri"/>
          <w:bCs/>
          <w:kern w:val="1"/>
          <w:sz w:val="20"/>
          <w:szCs w:val="20"/>
          <w:lang w:eastAsia="zh-CN"/>
        </w:rPr>
        <w:t>może zwiększyć czas objęty gwarancją od 1 m</w:t>
      </w:r>
      <w:r>
        <w:rPr>
          <w:rFonts w:ascii="Times New Roman" w:eastAsia="Arial" w:hAnsi="Times New Roman" w:cs="Calibri"/>
          <w:bCs/>
          <w:kern w:val="1"/>
          <w:sz w:val="20"/>
          <w:szCs w:val="20"/>
          <w:lang w:eastAsia="zh-CN"/>
        </w:rPr>
        <w:t>-ca do 12 m-</w:t>
      </w:r>
      <w:proofErr w:type="spellStart"/>
      <w:r w:rsidRPr="001A68FF">
        <w:rPr>
          <w:rFonts w:ascii="Times New Roman" w:eastAsia="Arial" w:hAnsi="Times New Roman" w:cs="Calibri"/>
          <w:bCs/>
          <w:kern w:val="1"/>
          <w:sz w:val="20"/>
          <w:szCs w:val="20"/>
          <w:lang w:eastAsia="zh-CN"/>
        </w:rPr>
        <w:t>cy</w:t>
      </w:r>
      <w:proofErr w:type="spellEnd"/>
      <w:r>
        <w:rPr>
          <w:rFonts w:ascii="Times New Roman" w:eastAsia="Arial" w:hAnsi="Times New Roman" w:cs="Calibri"/>
          <w:bCs/>
          <w:kern w:val="1"/>
          <w:sz w:val="20"/>
          <w:szCs w:val="20"/>
          <w:lang w:eastAsia="zh-CN"/>
        </w:rPr>
        <w:t>.</w:t>
      </w:r>
    </w:p>
    <w:p w:rsidR="006E3205" w:rsidRDefault="006E3205"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p>
    <w:p w:rsidR="005B65BB" w:rsidRPr="009742D0" w:rsidRDefault="005B65BB" w:rsidP="005B65BB">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w:t>
      </w:r>
      <w:r w:rsidR="00A65C0B">
        <w:rPr>
          <w:rFonts w:ascii="Times New Roman" w:eastAsia="Times New Roman" w:hAnsi="Times New Roman" w:cs="Times New Roman"/>
          <w:b/>
          <w:lang w:eastAsia="ar-SA"/>
        </w:rPr>
        <w:t xml:space="preserve">9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5B65BB" w:rsidRPr="009742D0" w:rsidTr="003E6C60">
        <w:trPr>
          <w:trHeight w:val="362"/>
        </w:trPr>
        <w:tc>
          <w:tcPr>
            <w:tcW w:w="9288" w:type="dxa"/>
          </w:tcPr>
          <w:p w:rsidR="005B65BB" w:rsidRPr="009742D0" w:rsidRDefault="005B65BB" w:rsidP="003E6C60">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5B65BB"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5B65BB"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lang w:eastAsia="ar-SA"/>
        </w:rPr>
      </w:pPr>
    </w:p>
    <w:p w:rsidR="005B65BB" w:rsidRPr="009742D0"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5B65BB" w:rsidRPr="009742D0" w:rsidRDefault="005B65BB" w:rsidP="005B65B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5B65BB" w:rsidRPr="009742D0" w:rsidRDefault="005B65BB" w:rsidP="005B65B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B65BB" w:rsidRDefault="005B65BB" w:rsidP="005B65B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65C0B" w:rsidRDefault="00A65C0B" w:rsidP="00055685">
      <w:pPr>
        <w:widowControl w:val="0"/>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zh-CN"/>
        </w:rPr>
      </w:pPr>
    </w:p>
    <w:p w:rsidR="00A65C0B" w:rsidRDefault="00A65C0B" w:rsidP="00055685">
      <w:pPr>
        <w:widowControl w:val="0"/>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zh-CN"/>
        </w:rPr>
      </w:pPr>
    </w:p>
    <w:p w:rsidR="00055685" w:rsidRPr="00055685" w:rsidRDefault="00055685" w:rsidP="00055685">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055685">
        <w:rPr>
          <w:rFonts w:ascii="Times New Roman" w:eastAsia="Times New Roman" w:hAnsi="Times New Roman" w:cs="Times New Roman"/>
          <w:kern w:val="1"/>
          <w:sz w:val="24"/>
          <w:szCs w:val="24"/>
          <w:lang w:eastAsia="zh-CN"/>
        </w:rPr>
        <w:t>:</w:t>
      </w:r>
    </w:p>
    <w:p w:rsidR="00AC42DB" w:rsidRDefault="00AC42DB" w:rsidP="00AC42DB">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10</w:t>
      </w:r>
      <w:r w:rsidRPr="00700908">
        <w:rPr>
          <w:rFonts w:ascii="Times New Roman" w:eastAsia="Times New Roman" w:hAnsi="Times New Roman" w:cs="Times New Roman"/>
          <w:b/>
          <w:sz w:val="24"/>
          <w:szCs w:val="24"/>
          <w:lang w:eastAsia="pl-PL"/>
        </w:rPr>
        <w:t xml:space="preserve"> – Sprzęt sieciowy</w:t>
      </w:r>
      <w:r>
        <w:rPr>
          <w:rFonts w:ascii="Times New Roman" w:eastAsia="Times New Roman" w:hAnsi="Times New Roman" w:cs="Times New Roman"/>
          <w:b/>
          <w:sz w:val="24"/>
          <w:szCs w:val="24"/>
          <w:lang w:eastAsia="pl-PL"/>
        </w:rPr>
        <w:t xml:space="preserve"> wraz z oprogramowaniem</w:t>
      </w:r>
      <w:r w:rsidRPr="00700908">
        <w:rPr>
          <w:rFonts w:ascii="Times New Roman" w:eastAsia="Times New Roman" w:hAnsi="Times New Roman" w:cs="Times New Roman"/>
          <w:b/>
          <w:sz w:val="24"/>
          <w:szCs w:val="24"/>
          <w:lang w:eastAsia="pl-PL"/>
        </w:rPr>
        <w:t xml:space="preserve"> CPV: </w:t>
      </w:r>
      <w:r>
        <w:rPr>
          <w:rFonts w:ascii="Times New Roman" w:eastAsia="Times New Roman" w:hAnsi="Times New Roman" w:cs="Times New Roman"/>
          <w:b/>
          <w:sz w:val="24"/>
          <w:szCs w:val="24"/>
          <w:lang w:eastAsia="pl-PL"/>
        </w:rPr>
        <w:t>32420000-3</w:t>
      </w:r>
    </w:p>
    <w:tbl>
      <w:tblPr>
        <w:tblW w:w="10982" w:type="dxa"/>
        <w:tblInd w:w="-639" w:type="dxa"/>
        <w:tblLayout w:type="fixed"/>
        <w:tblCellMar>
          <w:left w:w="70" w:type="dxa"/>
          <w:right w:w="70" w:type="dxa"/>
        </w:tblCellMar>
        <w:tblLook w:val="0000" w:firstRow="0" w:lastRow="0" w:firstColumn="0" w:lastColumn="0" w:noHBand="0" w:noVBand="0"/>
      </w:tblPr>
      <w:tblGrid>
        <w:gridCol w:w="2194"/>
        <w:gridCol w:w="2409"/>
        <w:gridCol w:w="1985"/>
        <w:gridCol w:w="992"/>
        <w:gridCol w:w="709"/>
        <w:gridCol w:w="1276"/>
        <w:gridCol w:w="1417"/>
      </w:tblGrid>
      <w:tr w:rsidR="003E6C60" w:rsidRPr="00F76831" w:rsidTr="003E6C60">
        <w:trPr>
          <w:tblHeader/>
        </w:trPr>
        <w:tc>
          <w:tcPr>
            <w:tcW w:w="4603" w:type="dxa"/>
            <w:gridSpan w:val="2"/>
            <w:tcBorders>
              <w:top w:val="single" w:sz="4" w:space="0" w:color="000000"/>
              <w:left w:val="single" w:sz="4" w:space="0" w:color="000000"/>
              <w:bottom w:val="single" w:sz="4" w:space="0" w:color="000000"/>
            </w:tcBorders>
            <w:shd w:val="clear" w:color="auto" w:fill="CCCCCC"/>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 xml:space="preserve">Nazwa </w:t>
            </w:r>
            <w:r w:rsidR="00702907">
              <w:rPr>
                <w:rFonts w:ascii="Times New Roman" w:eastAsia="Times New Roman" w:hAnsi="Times New Roman" w:cs="Times New Roman"/>
                <w:kern w:val="1"/>
                <w:szCs w:val="20"/>
                <w:lang w:eastAsia="zh-CN"/>
              </w:rPr>
              <w:t>sprzętu / oprogramowania</w:t>
            </w:r>
          </w:p>
        </w:tc>
        <w:tc>
          <w:tcPr>
            <w:tcW w:w="1985" w:type="dxa"/>
            <w:tcBorders>
              <w:top w:val="single" w:sz="4" w:space="0" w:color="000000"/>
              <w:left w:val="single" w:sz="4" w:space="0" w:color="000000"/>
              <w:bottom w:val="single" w:sz="4" w:space="0" w:color="000000"/>
            </w:tcBorders>
            <w:shd w:val="clear" w:color="auto" w:fill="CCCCCC"/>
          </w:tcPr>
          <w:p w:rsidR="003E6C60" w:rsidRPr="00F76831" w:rsidRDefault="003E6C60"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r w:rsidR="00185CE6">
              <w:rPr>
                <w:rFonts w:ascii="Times New Roman" w:eastAsia="Times New Roman" w:hAnsi="Times New Roman" w:cs="Times New Roman"/>
                <w:kern w:val="1"/>
                <w:lang w:eastAsia="zh-CN"/>
              </w:rPr>
              <w:t xml:space="preserve"> i typ</w:t>
            </w:r>
          </w:p>
          <w:p w:rsidR="003E6C60" w:rsidRPr="00F76831" w:rsidRDefault="00A65C0B"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oferow</w:t>
            </w:r>
            <w:r w:rsidR="003E6C60" w:rsidRPr="00F76831">
              <w:rPr>
                <w:rFonts w:ascii="Times New Roman" w:eastAsia="Times New Roman" w:hAnsi="Times New Roman" w:cs="Times New Roman"/>
                <w:kern w:val="1"/>
                <w:lang w:eastAsia="zh-CN"/>
              </w:rPr>
              <w:t xml:space="preserve">anego </w:t>
            </w:r>
            <w:r w:rsidR="00185CE6">
              <w:rPr>
                <w:rFonts w:ascii="Times New Roman" w:eastAsia="Times New Roman" w:hAnsi="Times New Roman" w:cs="Times New Roman"/>
                <w:kern w:val="1"/>
                <w:lang w:eastAsia="zh-CN"/>
              </w:rPr>
              <w:t xml:space="preserve">sprzętu / </w:t>
            </w:r>
            <w:r w:rsidR="003E6C60" w:rsidRPr="00F76831">
              <w:rPr>
                <w:rFonts w:ascii="Times New Roman" w:eastAsia="Times New Roman" w:hAnsi="Times New Roman" w:cs="Times New Roman"/>
                <w:kern w:val="1"/>
                <w:lang w:eastAsia="zh-CN"/>
              </w:rPr>
              <w:t xml:space="preserve">oprogramowania równoważnego </w:t>
            </w:r>
          </w:p>
        </w:tc>
        <w:tc>
          <w:tcPr>
            <w:tcW w:w="992" w:type="dxa"/>
            <w:tcBorders>
              <w:top w:val="single" w:sz="4" w:space="0" w:color="000000"/>
              <w:left w:val="single" w:sz="4" w:space="0" w:color="000000"/>
              <w:bottom w:val="single" w:sz="4" w:space="0" w:color="000000"/>
            </w:tcBorders>
            <w:shd w:val="clear" w:color="auto" w:fill="CCCCCC"/>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709" w:type="dxa"/>
            <w:tcBorders>
              <w:top w:val="single" w:sz="4" w:space="0" w:color="000000"/>
              <w:left w:val="single" w:sz="4" w:space="0" w:color="000000"/>
              <w:bottom w:val="single" w:sz="4" w:space="0" w:color="000000"/>
            </w:tcBorders>
            <w:shd w:val="clear" w:color="auto" w:fill="CCCCCC"/>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3E6C60" w:rsidRPr="00F76831" w:rsidRDefault="003E6C60"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3E6C60" w:rsidRPr="00F76831" w:rsidRDefault="003E6C60"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3E6C60" w:rsidRPr="00F76831" w:rsidRDefault="003E6C60" w:rsidP="003E6C60">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3E6C60" w:rsidRPr="00F76831" w:rsidRDefault="003E6C60" w:rsidP="003E6C60">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3E6C60" w:rsidRPr="00F76831" w:rsidRDefault="003E6C60" w:rsidP="003E6C60">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3E6C60" w:rsidRPr="00F76831" w:rsidTr="003E6C60">
        <w:tc>
          <w:tcPr>
            <w:tcW w:w="4603" w:type="dxa"/>
            <w:gridSpan w:val="2"/>
            <w:tcBorders>
              <w:top w:val="single" w:sz="4" w:space="0" w:color="000000"/>
              <w:left w:val="single" w:sz="4" w:space="0" w:color="000000"/>
              <w:bottom w:val="single" w:sz="4" w:space="0" w:color="000000"/>
            </w:tcBorders>
          </w:tcPr>
          <w:p w:rsidR="003E6C60" w:rsidRPr="00F76831" w:rsidRDefault="003E6C60" w:rsidP="003E6C60">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985" w:type="dxa"/>
            <w:tcBorders>
              <w:top w:val="single" w:sz="4" w:space="0" w:color="000000"/>
              <w:left w:val="single" w:sz="4" w:space="0" w:color="000000"/>
              <w:bottom w:val="single" w:sz="4" w:space="0" w:color="000000"/>
            </w:tcBorders>
            <w:shd w:val="clear" w:color="auto" w:fill="auto"/>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709" w:type="dxa"/>
            <w:tcBorders>
              <w:top w:val="single" w:sz="4" w:space="0" w:color="000000"/>
              <w:left w:val="single" w:sz="4" w:space="0" w:color="000000"/>
              <w:bottom w:val="single" w:sz="4" w:space="0" w:color="000000"/>
            </w:tcBorders>
            <w:shd w:val="clear" w:color="auto" w:fill="auto"/>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3E6C60" w:rsidRPr="00F76831" w:rsidRDefault="003E6C60" w:rsidP="003E6C60">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185CE6" w:rsidRPr="00F76831" w:rsidTr="00055685">
        <w:tc>
          <w:tcPr>
            <w:tcW w:w="2194" w:type="dxa"/>
            <w:vMerge w:val="restart"/>
            <w:tcBorders>
              <w:top w:val="single" w:sz="4" w:space="0" w:color="auto"/>
              <w:left w:val="single" w:sz="4" w:space="0" w:color="auto"/>
              <w:right w:val="single" w:sz="4" w:space="0" w:color="auto"/>
            </w:tcBorders>
          </w:tcPr>
          <w:p w:rsidR="00185CE6" w:rsidRPr="00185CE6" w:rsidRDefault="00185CE6" w:rsidP="00185CE6">
            <w:pPr>
              <w:widowControl w:val="0"/>
              <w:autoSpaceDE w:val="0"/>
              <w:autoSpaceDN w:val="0"/>
              <w:adjustRightInd w:val="0"/>
              <w:spacing w:after="0" w:line="240" w:lineRule="auto"/>
              <w:rPr>
                <w:rFonts w:ascii="Times New Roman" w:hAnsi="Times New Roman"/>
                <w:lang w:val="it-IT"/>
              </w:rPr>
            </w:pPr>
            <w:proofErr w:type="spellStart"/>
            <w:r w:rsidRPr="00185CE6">
              <w:rPr>
                <w:rFonts w:ascii="Times New Roman" w:hAnsi="Times New Roman"/>
              </w:rPr>
              <w:t>FortiAnalyzer</w:t>
            </w:r>
            <w:proofErr w:type="spellEnd"/>
            <w:r w:rsidRPr="00185CE6">
              <w:rPr>
                <w:rFonts w:ascii="Times New Roman" w:hAnsi="Times New Roman"/>
              </w:rPr>
              <w:t>-VM; 1 GB Logów na dzień oraz 500 GB powierzchni dyskowej lub produkt równoważny*</w:t>
            </w:r>
          </w:p>
        </w:tc>
        <w:tc>
          <w:tcPr>
            <w:tcW w:w="2409" w:type="dxa"/>
            <w:tcBorders>
              <w:top w:val="nil"/>
              <w:left w:val="nil"/>
              <w:bottom w:val="single" w:sz="4" w:space="0" w:color="auto"/>
              <w:right w:val="single" w:sz="4" w:space="0" w:color="auto"/>
            </w:tcBorders>
            <w:shd w:val="clear" w:color="auto" w:fill="auto"/>
            <w:vAlign w:val="bottom"/>
          </w:tcPr>
          <w:p w:rsidR="00185CE6" w:rsidRPr="003E6C60" w:rsidRDefault="00185CE6" w:rsidP="00185CE6">
            <w:pPr>
              <w:rPr>
                <w:rFonts w:ascii="Times New Roman" w:hAnsi="Times New Roman"/>
                <w:sz w:val="18"/>
                <w:lang w:val="en-US"/>
              </w:rPr>
            </w:pPr>
            <w:r w:rsidRPr="003E6C60">
              <w:rPr>
                <w:rFonts w:ascii="Times New Roman" w:hAnsi="Times New Roman"/>
                <w:sz w:val="18"/>
                <w:lang w:val="en-US"/>
              </w:rPr>
              <w:t>FOR-FAZ-VM-BASE (</w:t>
            </w:r>
            <w:proofErr w:type="spellStart"/>
            <w:r w:rsidRPr="003E6C60">
              <w:rPr>
                <w:rFonts w:ascii="Times New Roman" w:hAnsi="Times New Roman"/>
                <w:sz w:val="18"/>
                <w:lang w:val="en-US"/>
              </w:rPr>
              <w:t>FortiAnalyzer</w:t>
            </w:r>
            <w:proofErr w:type="spellEnd"/>
            <w:r w:rsidRPr="003E6C60">
              <w:rPr>
                <w:rFonts w:ascii="Times New Roman" w:hAnsi="Times New Roman"/>
                <w:sz w:val="18"/>
                <w:lang w:val="en-US"/>
              </w:rPr>
              <w:t>-VM Base)</w:t>
            </w:r>
          </w:p>
        </w:tc>
        <w:tc>
          <w:tcPr>
            <w:tcW w:w="1985" w:type="dxa"/>
            <w:tcBorders>
              <w:top w:val="single" w:sz="4" w:space="0" w:color="000000"/>
              <w:left w:val="single" w:sz="4" w:space="0" w:color="000000"/>
              <w:bottom w:val="single" w:sz="4" w:space="0" w:color="000000"/>
            </w:tcBorders>
            <w:shd w:val="clear" w:color="auto" w:fill="auto"/>
          </w:tcPr>
          <w:p w:rsidR="00185CE6" w:rsidRPr="00185CE6"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185CE6" w:rsidRPr="0047593E"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szt.</w:t>
            </w:r>
          </w:p>
          <w:p w:rsidR="00185CE6" w:rsidRPr="0047593E"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9" w:type="dxa"/>
            <w:tcBorders>
              <w:top w:val="single" w:sz="4" w:space="0" w:color="000000"/>
              <w:left w:val="single" w:sz="4" w:space="0" w:color="000000"/>
              <w:bottom w:val="single" w:sz="4" w:space="0" w:color="000000"/>
            </w:tcBorders>
            <w:shd w:val="clear" w:color="auto" w:fill="auto"/>
          </w:tcPr>
          <w:p w:rsidR="00185CE6" w:rsidRPr="0047593E"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185CE6" w:rsidRPr="00F76831"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E6" w:rsidRPr="00F76831"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185CE6" w:rsidRPr="00F76831" w:rsidTr="00055685">
        <w:tc>
          <w:tcPr>
            <w:tcW w:w="2194" w:type="dxa"/>
            <w:vMerge/>
            <w:tcBorders>
              <w:left w:val="single" w:sz="4" w:space="0" w:color="auto"/>
              <w:bottom w:val="single" w:sz="4" w:space="0" w:color="auto"/>
              <w:right w:val="single" w:sz="4" w:space="0" w:color="auto"/>
            </w:tcBorders>
          </w:tcPr>
          <w:p w:rsidR="00185CE6" w:rsidRPr="00650FD4" w:rsidRDefault="00185CE6" w:rsidP="00185CE6">
            <w:pPr>
              <w:widowControl w:val="0"/>
              <w:autoSpaceDE w:val="0"/>
              <w:autoSpaceDN w:val="0"/>
              <w:adjustRightInd w:val="0"/>
              <w:spacing w:after="0" w:line="240" w:lineRule="auto"/>
              <w:rPr>
                <w:rFonts w:ascii="Times New Roman" w:hAnsi="Times New Roman"/>
                <w:sz w:val="18"/>
                <w:szCs w:val="18"/>
                <w:lang w:val="it-IT"/>
              </w:rPr>
            </w:pPr>
          </w:p>
        </w:tc>
        <w:tc>
          <w:tcPr>
            <w:tcW w:w="2409" w:type="dxa"/>
            <w:tcBorders>
              <w:top w:val="nil"/>
              <w:left w:val="nil"/>
              <w:bottom w:val="single" w:sz="4" w:space="0" w:color="auto"/>
              <w:right w:val="single" w:sz="4" w:space="0" w:color="auto"/>
            </w:tcBorders>
            <w:shd w:val="clear" w:color="auto" w:fill="auto"/>
            <w:vAlign w:val="center"/>
          </w:tcPr>
          <w:p w:rsidR="00185CE6" w:rsidRPr="003E6C60" w:rsidRDefault="00185CE6" w:rsidP="00185CE6">
            <w:pPr>
              <w:rPr>
                <w:rFonts w:ascii="Times New Roman" w:hAnsi="Times New Roman"/>
                <w:sz w:val="18"/>
                <w:lang w:val="en-US"/>
              </w:rPr>
            </w:pPr>
            <w:r w:rsidRPr="003E6C60">
              <w:rPr>
                <w:rFonts w:ascii="Times New Roman" w:hAnsi="Times New Roman"/>
                <w:sz w:val="18"/>
                <w:lang w:val="en-US"/>
              </w:rPr>
              <w:t>FOR-FC1-10-LV0VM-248-12 (</w:t>
            </w:r>
            <w:proofErr w:type="spellStart"/>
            <w:r w:rsidRPr="003E6C60">
              <w:rPr>
                <w:rFonts w:ascii="Times New Roman" w:hAnsi="Times New Roman"/>
                <w:sz w:val="18"/>
                <w:lang w:val="en-US"/>
              </w:rPr>
              <w:t>FortiAnalyzer</w:t>
            </w:r>
            <w:proofErr w:type="spellEnd"/>
            <w:r w:rsidRPr="003E6C60">
              <w:rPr>
                <w:rFonts w:ascii="Times New Roman" w:hAnsi="Times New Roman"/>
                <w:sz w:val="18"/>
                <w:lang w:val="en-US"/>
              </w:rPr>
              <w:t xml:space="preserve">-VM 24x7 </w:t>
            </w:r>
            <w:proofErr w:type="spellStart"/>
            <w:r w:rsidRPr="003E6C60">
              <w:rPr>
                <w:rFonts w:ascii="Times New Roman" w:hAnsi="Times New Roman"/>
                <w:sz w:val="18"/>
                <w:lang w:val="en-US"/>
              </w:rPr>
              <w:t>FortiCare</w:t>
            </w:r>
            <w:proofErr w:type="spellEnd"/>
            <w:r w:rsidRPr="003E6C60">
              <w:rPr>
                <w:rFonts w:ascii="Times New Roman" w:hAnsi="Times New Roman"/>
                <w:sz w:val="18"/>
                <w:lang w:val="en-US"/>
              </w:rPr>
              <w:t xml:space="preserve"> Contract (</w:t>
            </w:r>
            <w:proofErr w:type="spellStart"/>
            <w:r w:rsidRPr="003E6C60">
              <w:rPr>
                <w:rFonts w:ascii="Times New Roman" w:hAnsi="Times New Roman"/>
                <w:sz w:val="18"/>
                <w:lang w:val="en-US"/>
              </w:rPr>
              <w:t>dla</w:t>
            </w:r>
            <w:proofErr w:type="spellEnd"/>
            <w:r w:rsidRPr="003E6C60">
              <w:rPr>
                <w:rFonts w:ascii="Times New Roman" w:hAnsi="Times New Roman"/>
                <w:sz w:val="18"/>
                <w:lang w:val="en-US"/>
              </w:rPr>
              <w:t xml:space="preserve"> 1-6 GB </w:t>
            </w:r>
            <w:proofErr w:type="spellStart"/>
            <w:r w:rsidRPr="003E6C60">
              <w:rPr>
                <w:rFonts w:ascii="Times New Roman" w:hAnsi="Times New Roman"/>
                <w:sz w:val="18"/>
                <w:lang w:val="en-US"/>
              </w:rPr>
              <w:t>Logów</w:t>
            </w:r>
            <w:proofErr w:type="spellEnd"/>
            <w:r w:rsidRPr="003E6C60">
              <w:rPr>
                <w:rFonts w:ascii="Times New Roman" w:hAnsi="Times New Roman"/>
                <w:sz w:val="18"/>
                <w:lang w:val="en-US"/>
              </w:rPr>
              <w:t>/</w:t>
            </w:r>
            <w:proofErr w:type="spellStart"/>
            <w:r w:rsidRPr="003E6C60">
              <w:rPr>
                <w:rFonts w:ascii="Times New Roman" w:hAnsi="Times New Roman"/>
                <w:sz w:val="18"/>
                <w:lang w:val="en-US"/>
              </w:rPr>
              <w:t>Dzień</w:t>
            </w:r>
            <w:proofErr w:type="spellEnd"/>
            <w:r w:rsidRPr="003E6C60">
              <w:rPr>
                <w:rFonts w:ascii="Times New Roman" w:hAnsi="Times New Roman"/>
                <w:sz w:val="18"/>
                <w:lang w:val="en-US"/>
              </w:rPr>
              <w:t xml:space="preserve">); 1 </w:t>
            </w:r>
            <w:proofErr w:type="spellStart"/>
            <w:r w:rsidRPr="003E6C60">
              <w:rPr>
                <w:rFonts w:ascii="Times New Roman" w:hAnsi="Times New Roman"/>
                <w:sz w:val="18"/>
                <w:lang w:val="en-US"/>
              </w:rPr>
              <w:t>Rok</w:t>
            </w:r>
            <w:proofErr w:type="spellEnd"/>
            <w:r w:rsidRPr="003E6C60">
              <w:rPr>
                <w:rFonts w:ascii="Times New Roman" w:hAnsi="Times New Roman"/>
                <w:sz w:val="18"/>
                <w:lang w:val="en-US"/>
              </w:rPr>
              <w:t>)</w:t>
            </w:r>
          </w:p>
        </w:tc>
        <w:tc>
          <w:tcPr>
            <w:tcW w:w="1985" w:type="dxa"/>
            <w:tcBorders>
              <w:top w:val="single" w:sz="4" w:space="0" w:color="000000"/>
              <w:left w:val="single" w:sz="4" w:space="0" w:color="000000"/>
              <w:bottom w:val="single" w:sz="4" w:space="0" w:color="000000"/>
            </w:tcBorders>
            <w:shd w:val="clear" w:color="auto" w:fill="auto"/>
          </w:tcPr>
          <w:p w:rsidR="00185CE6" w:rsidRPr="009F1C31"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185CE6" w:rsidRPr="0047593E" w:rsidRDefault="00185CE6" w:rsidP="00185CE6">
            <w:pPr>
              <w:rPr>
                <w:sz w:val="24"/>
                <w:szCs w:val="24"/>
              </w:rPr>
            </w:pPr>
            <w:r w:rsidRPr="0047593E">
              <w:rPr>
                <w:rFonts w:ascii="Times New Roman" w:eastAsia="Times New Roman" w:hAnsi="Times New Roman" w:cs="Times New Roman"/>
                <w:kern w:val="1"/>
                <w:sz w:val="24"/>
                <w:szCs w:val="24"/>
                <w:lang w:eastAsia="zh-CN"/>
              </w:rPr>
              <w:t>licencja</w:t>
            </w:r>
          </w:p>
        </w:tc>
        <w:tc>
          <w:tcPr>
            <w:tcW w:w="709" w:type="dxa"/>
            <w:tcBorders>
              <w:top w:val="single" w:sz="4" w:space="0" w:color="000000"/>
              <w:left w:val="single" w:sz="4" w:space="0" w:color="000000"/>
              <w:bottom w:val="single" w:sz="4" w:space="0" w:color="000000"/>
            </w:tcBorders>
            <w:shd w:val="clear" w:color="auto" w:fill="auto"/>
          </w:tcPr>
          <w:p w:rsidR="00185CE6" w:rsidRPr="0047593E"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185CE6" w:rsidRPr="00F76831"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E6" w:rsidRPr="00F76831" w:rsidRDefault="00185CE6" w:rsidP="00185C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185CE6" w:rsidRPr="005B4A68" w:rsidTr="00055685">
        <w:trPr>
          <w:trHeight w:val="389"/>
        </w:trPr>
        <w:tc>
          <w:tcPr>
            <w:tcW w:w="9565" w:type="dxa"/>
            <w:gridSpan w:val="6"/>
            <w:tcBorders>
              <w:top w:val="single" w:sz="4" w:space="0" w:color="000000"/>
              <w:left w:val="single" w:sz="4" w:space="0" w:color="000000"/>
              <w:bottom w:val="single" w:sz="4" w:space="0" w:color="000000"/>
            </w:tcBorders>
          </w:tcPr>
          <w:p w:rsidR="00185CE6" w:rsidRDefault="00185CE6" w:rsidP="003E6C60">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p>
          <w:p w:rsidR="00185CE6" w:rsidRPr="00F76831" w:rsidRDefault="00185CE6" w:rsidP="003E6C60">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Wartości ogółem brutto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85CE6" w:rsidRDefault="00185CE6" w:rsidP="003E6C60">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4"/>
                <w:szCs w:val="24"/>
                <w:lang w:eastAsia="zh-CN"/>
              </w:rPr>
            </w:pPr>
          </w:p>
          <w:p w:rsidR="00185CE6" w:rsidRPr="005B4A68" w:rsidRDefault="00185CE6" w:rsidP="003E6C60">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w:t>
            </w:r>
          </w:p>
        </w:tc>
      </w:tr>
    </w:tbl>
    <w:p w:rsidR="003E6C60" w:rsidRPr="00A65C0B" w:rsidRDefault="003E6C60" w:rsidP="00AC42DB">
      <w:pPr>
        <w:suppressAutoHyphens/>
        <w:spacing w:after="0" w:line="240" w:lineRule="auto"/>
        <w:rPr>
          <w:rFonts w:ascii="Times New Roman" w:eastAsia="Times New Roman" w:hAnsi="Times New Roman" w:cs="Times New Roman"/>
          <w:b/>
          <w:sz w:val="12"/>
          <w:szCs w:val="12"/>
          <w:lang w:eastAsia="pl-PL"/>
        </w:rPr>
      </w:pPr>
    </w:p>
    <w:p w:rsidR="003E6C60" w:rsidRDefault="003E6C60" w:rsidP="003E6C60">
      <w:pPr>
        <w:spacing w:after="0" w:line="240" w:lineRule="auto"/>
        <w:ind w:right="-426"/>
        <w:rPr>
          <w:rFonts w:ascii="Times New Roman" w:eastAsia="Times New Roman" w:hAnsi="Times New Roman" w:cs="Times New Roman"/>
          <w:bCs/>
          <w:i/>
          <w:iCs/>
          <w:kern w:val="1"/>
          <w:sz w:val="24"/>
          <w:szCs w:val="24"/>
          <w:lang w:eastAsia="zh-CN"/>
        </w:rPr>
      </w:pPr>
      <w:r>
        <w:rPr>
          <w:rFonts w:ascii="Times New Roman" w:hAnsi="Times New Roman" w:cs="Times New Roman"/>
          <w:b/>
          <w:sz w:val="24"/>
          <w:szCs w:val="24"/>
        </w:rPr>
        <w:t>Termin realizacji naprawy gwarancyjnej</w:t>
      </w:r>
      <w:r w:rsidRPr="00EC2CD9">
        <w:rPr>
          <w:rFonts w:ascii="Times New Roman" w:hAnsi="Times New Roman" w:cs="Times New Roman"/>
          <w:sz w:val="24"/>
          <w:szCs w:val="24"/>
        </w:rPr>
        <w:t>………..(</w:t>
      </w:r>
      <w:r w:rsidRPr="00EC2CD9">
        <w:rPr>
          <w:rFonts w:ascii="Times New Roman" w:eastAsia="Arial" w:hAnsi="Times New Roman" w:cs="Times New Roman"/>
          <w:bCs/>
          <w:i/>
          <w:sz w:val="20"/>
          <w:szCs w:val="20"/>
        </w:rPr>
        <w:t>należy podać wyłącznie w pełnych dniach roboczych</w:t>
      </w:r>
      <w:r>
        <w:rPr>
          <w:rFonts w:ascii="Times New Roman" w:eastAsia="Arial" w:hAnsi="Times New Roman" w:cs="Times New Roman"/>
          <w:bCs/>
          <w:i/>
          <w:sz w:val="20"/>
          <w:szCs w:val="20"/>
        </w:rPr>
        <w:t>)</w:t>
      </w:r>
    </w:p>
    <w:p w:rsidR="003E6C60" w:rsidRDefault="003E6C60" w:rsidP="003E6C60">
      <w:pPr>
        <w:spacing w:after="0" w:line="240" w:lineRule="auto"/>
        <w:ind w:right="-424"/>
        <w:jc w:val="both"/>
        <w:rPr>
          <w:rFonts w:ascii="Times New Roman" w:eastAsia="Arial" w:hAnsi="Times New Roman" w:cs="Calibri"/>
          <w:bCs/>
          <w:kern w:val="1"/>
          <w:sz w:val="20"/>
          <w:szCs w:val="20"/>
          <w:lang w:eastAsia="zh-CN"/>
        </w:rPr>
      </w:pPr>
      <w:r>
        <w:rPr>
          <w:rFonts w:ascii="Times New Roman" w:eastAsia="Arial" w:hAnsi="Times New Roman" w:cs="Calibri"/>
          <w:bCs/>
          <w:kern w:val="1"/>
          <w:sz w:val="20"/>
          <w:szCs w:val="20"/>
          <w:lang w:eastAsia="zh-CN"/>
        </w:rPr>
        <w:t xml:space="preserve">UWAGA! </w:t>
      </w:r>
      <w:r w:rsidRPr="00935C63">
        <w:rPr>
          <w:rFonts w:ascii="Times New Roman" w:eastAsia="Arial" w:hAnsi="Times New Roman" w:cs="Calibri"/>
          <w:bCs/>
          <w:kern w:val="1"/>
          <w:sz w:val="20"/>
          <w:szCs w:val="20"/>
          <w:lang w:eastAsia="zh-CN"/>
        </w:rPr>
        <w:t xml:space="preserve">Wykonawca składając ofertę określa w ile dni roboczych będzie realizował naprawy gwarancyjne </w:t>
      </w:r>
      <w:r>
        <w:rPr>
          <w:rFonts w:ascii="Times New Roman" w:eastAsia="Arial" w:hAnsi="Times New Roman" w:cs="Calibri"/>
          <w:bCs/>
          <w:kern w:val="1"/>
          <w:sz w:val="20"/>
          <w:szCs w:val="20"/>
          <w:lang w:eastAsia="zh-CN"/>
        </w:rPr>
        <w:t>wskazując od</w:t>
      </w:r>
      <w:r w:rsidRPr="00935C63">
        <w:rPr>
          <w:rFonts w:ascii="Times New Roman" w:eastAsia="Arial" w:hAnsi="Times New Roman" w:cs="Calibri"/>
          <w:bCs/>
          <w:kern w:val="1"/>
          <w:sz w:val="20"/>
          <w:szCs w:val="20"/>
          <w:lang w:eastAsia="zh-CN"/>
        </w:rPr>
        <w:t xml:space="preserve"> 5 </w:t>
      </w:r>
      <w:r>
        <w:rPr>
          <w:rFonts w:ascii="Times New Roman" w:eastAsia="Arial" w:hAnsi="Times New Roman" w:cs="Calibri"/>
          <w:bCs/>
          <w:kern w:val="1"/>
          <w:sz w:val="20"/>
          <w:szCs w:val="20"/>
          <w:lang w:eastAsia="zh-CN"/>
        </w:rPr>
        <w:t>do</w:t>
      </w:r>
      <w:r w:rsidRPr="00935C63">
        <w:rPr>
          <w:rFonts w:ascii="Times New Roman" w:eastAsia="Arial" w:hAnsi="Times New Roman" w:cs="Calibri"/>
          <w:bCs/>
          <w:kern w:val="1"/>
          <w:sz w:val="20"/>
          <w:szCs w:val="20"/>
          <w:lang w:eastAsia="zh-CN"/>
        </w:rPr>
        <w:t xml:space="preserve"> 10 dni roboczych</w:t>
      </w:r>
      <w:r>
        <w:rPr>
          <w:rFonts w:ascii="Times New Roman" w:eastAsia="Arial" w:hAnsi="Times New Roman" w:cs="Calibri"/>
          <w:bCs/>
          <w:kern w:val="1"/>
          <w:sz w:val="20"/>
          <w:szCs w:val="20"/>
          <w:lang w:eastAsia="zh-CN"/>
        </w:rPr>
        <w:t>.</w:t>
      </w:r>
    </w:p>
    <w:p w:rsidR="003E6C60" w:rsidRPr="00A65C0B" w:rsidRDefault="003E6C60" w:rsidP="003E6C60">
      <w:pPr>
        <w:widowControl w:val="0"/>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zh-CN"/>
        </w:rPr>
      </w:pPr>
    </w:p>
    <w:p w:rsidR="006E3205" w:rsidRPr="003E6C60" w:rsidRDefault="003E6C60" w:rsidP="003E6C60">
      <w:pPr>
        <w:widowControl w:val="0"/>
        <w:suppressAutoHyphens/>
        <w:overflowPunct w:val="0"/>
        <w:autoSpaceDE w:val="0"/>
        <w:spacing w:after="0" w:line="240" w:lineRule="auto"/>
        <w:jc w:val="both"/>
        <w:textAlignment w:val="baseline"/>
        <w:rPr>
          <w:rFonts w:ascii="Times New Roman" w:eastAsia="Times New Roman" w:hAnsi="Times New Roman" w:cs="Times New Roman"/>
          <w:i/>
          <w:kern w:val="1"/>
          <w:sz w:val="20"/>
          <w:szCs w:val="20"/>
          <w:lang w:eastAsia="zh-CN"/>
        </w:rPr>
      </w:pPr>
      <w:r w:rsidRPr="003E6C60">
        <w:rPr>
          <w:rFonts w:ascii="Times New Roman" w:eastAsia="Times New Roman" w:hAnsi="Times New Roman" w:cs="Times New Roman"/>
          <w:b/>
          <w:kern w:val="1"/>
          <w:sz w:val="24"/>
          <w:szCs w:val="24"/>
          <w:lang w:eastAsia="zh-CN"/>
        </w:rPr>
        <w:t>Termin realizacji dostawy</w:t>
      </w:r>
      <w:r w:rsidRPr="003E6C60">
        <w:rPr>
          <w:rFonts w:ascii="Times New Roman" w:eastAsia="Times New Roman" w:hAnsi="Times New Roman" w:cs="Times New Roman"/>
          <w:i/>
          <w:kern w:val="1"/>
          <w:sz w:val="20"/>
          <w:szCs w:val="20"/>
          <w:lang w:eastAsia="zh-CN"/>
        </w:rPr>
        <w:t>………………………….(należy wskazać wyłącznie pełne tygodnie)</w:t>
      </w:r>
    </w:p>
    <w:p w:rsidR="003E6C60" w:rsidRPr="003E6C60" w:rsidRDefault="003E6C60" w:rsidP="003E6C60">
      <w:pPr>
        <w:widowControl w:val="0"/>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3E6C60">
        <w:rPr>
          <w:rFonts w:ascii="Times New Roman" w:eastAsia="Arial" w:hAnsi="Times New Roman" w:cs="Calibri"/>
          <w:bCs/>
          <w:kern w:val="1"/>
          <w:sz w:val="20"/>
          <w:szCs w:val="20"/>
          <w:lang w:eastAsia="zh-CN"/>
        </w:rPr>
        <w:t>UWAGA! Wykonawca składając ofertę określa w ile tygodni zrealizuje przedmiot zamówienia od dnia zawarcia umowy. Wykonawca może wskazać minimalnie 1 tydzień – maksymalnie 6 tygodni</w:t>
      </w:r>
      <w:r>
        <w:rPr>
          <w:rFonts w:ascii="Times New Roman" w:eastAsia="Arial" w:hAnsi="Times New Roman" w:cs="Calibri"/>
          <w:bCs/>
          <w:kern w:val="1"/>
          <w:sz w:val="20"/>
          <w:szCs w:val="20"/>
          <w:lang w:eastAsia="zh-CN"/>
        </w:rPr>
        <w:t>.</w:t>
      </w:r>
    </w:p>
    <w:p w:rsidR="003E6C60" w:rsidRPr="00A65C0B" w:rsidRDefault="003E6C60"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AC42DB" w:rsidRPr="009742D0" w:rsidRDefault="00AC42DB" w:rsidP="00AC42DB">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10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AC42DB" w:rsidRPr="009742D0" w:rsidTr="003E6C60">
        <w:trPr>
          <w:trHeight w:val="362"/>
        </w:trPr>
        <w:tc>
          <w:tcPr>
            <w:tcW w:w="9288" w:type="dxa"/>
          </w:tcPr>
          <w:p w:rsidR="00AC42DB" w:rsidRPr="009742D0" w:rsidRDefault="00AC42DB" w:rsidP="003E6C60">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AC42DB" w:rsidRDefault="00AC42DB" w:rsidP="00AC42D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AC42DB" w:rsidRPr="00A65C0B" w:rsidRDefault="00AC42DB" w:rsidP="00AC42D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b/>
          <w:sz w:val="12"/>
          <w:szCs w:val="12"/>
          <w:lang w:eastAsia="ar-SA"/>
        </w:rPr>
      </w:pPr>
    </w:p>
    <w:p w:rsidR="00AC42DB" w:rsidRPr="009742D0" w:rsidRDefault="00AC42DB" w:rsidP="00AC42D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AC42DB" w:rsidRPr="00A65C0B" w:rsidRDefault="00AC42DB" w:rsidP="00AC42D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pl-PL"/>
        </w:rPr>
      </w:pP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9742D0">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0"/>
          <w:szCs w:val="20"/>
          <w:lang w:eastAsia="ar-SA"/>
        </w:rPr>
        <w:t xml:space="preserve"> </w:t>
      </w:r>
      <w:r w:rsidRPr="009742D0">
        <w:rPr>
          <w:rFonts w:ascii="Times New Roman" w:eastAsia="Times New Roman" w:hAnsi="Times New Roman" w:cs="Times New Roman"/>
          <w:i/>
          <w:sz w:val="20"/>
          <w:szCs w:val="20"/>
          <w:lang w:eastAsia="ar-SA"/>
        </w:rPr>
        <w:t>C</w:t>
      </w:r>
      <w:r w:rsidRPr="009742D0">
        <w:rPr>
          <w:rFonts w:ascii="Times New Roman" w:hAnsi="Times New Roman" w:cs="Times New Roman"/>
          <w:i/>
          <w:iCs/>
          <w:sz w:val="20"/>
          <w:szCs w:val="20"/>
        </w:rPr>
        <w:t>enę należy wpisać z dokładnością do dwóch miejsc po przecinku.</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9742D0">
        <w:rPr>
          <w:rFonts w:ascii="Times New Roman" w:eastAsia="Times New Roman" w:hAnsi="Times New Roman" w:cs="Times New Roman"/>
          <w:i/>
          <w:iCs/>
          <w:sz w:val="24"/>
          <w:szCs w:val="24"/>
          <w:lang w:eastAsia="ar-SA"/>
        </w:rPr>
        <w:t>**</w:t>
      </w:r>
      <w:r w:rsidRPr="009742D0">
        <w:rPr>
          <w:rFonts w:ascii="Times New Roman" w:hAnsi="Times New Roman" w:cs="Times New Roman"/>
          <w:i/>
          <w:sz w:val="20"/>
          <w:szCs w:val="20"/>
          <w:lang w:eastAsia="ar-SA"/>
        </w:rPr>
        <w:t>W przypadku, gdy Wykonawca uprawniony jest do stosowania innej stawki</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należy przekreślić wpisaną</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23% stawkę</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podatku VAT, a w wykropkowane miejsce wpisać właściwą stawkę podatku VAT i uzasadnić w załączniku do oferty zastosowanie</w:t>
      </w:r>
      <w:r w:rsidRPr="009742D0">
        <w:rPr>
          <w:rFonts w:ascii="Times New Roman" w:hAnsi="Times New Roman" w:cs="Times New Roman"/>
          <w:i/>
          <w:sz w:val="20"/>
          <w:szCs w:val="20"/>
        </w:rPr>
        <w:t xml:space="preserve"> </w:t>
      </w:r>
      <w:r w:rsidRPr="009742D0">
        <w:rPr>
          <w:rFonts w:ascii="Times New Roman" w:hAnsi="Times New Roman" w:cs="Times New Roman"/>
          <w:i/>
          <w:sz w:val="20"/>
          <w:szCs w:val="20"/>
          <w:lang w:eastAsia="ar-SA"/>
        </w:rPr>
        <w:t>innej niż podstawowa stawki podatku VAT.</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55685" w:rsidRPr="00055685" w:rsidRDefault="00055685" w:rsidP="00055685">
      <w:pPr>
        <w:spacing w:after="0" w:line="240" w:lineRule="auto"/>
        <w:ind w:left="-709"/>
        <w:rPr>
          <w:rFonts w:ascii="Times New Roman" w:eastAsia="Times New Roman" w:hAnsi="Times New Roman" w:cs="Times New Roman"/>
          <w:b/>
          <w:kern w:val="1"/>
          <w:sz w:val="24"/>
          <w:szCs w:val="24"/>
          <w:lang w:eastAsia="zh-CN"/>
        </w:rPr>
      </w:pPr>
      <w:r w:rsidRPr="00055685">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p>
    <w:p w:rsidR="003B5B91" w:rsidRPr="00F76831" w:rsidRDefault="003B5B91" w:rsidP="003B5B91">
      <w:pPr>
        <w:spacing w:after="0" w:line="240" w:lineRule="auto"/>
        <w:ind w:left="-709"/>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 xml:space="preserve">Zadanie nr </w:t>
      </w:r>
      <w:r w:rsidR="0022367C">
        <w:rPr>
          <w:rFonts w:ascii="Times New Roman" w:eastAsia="Times New Roman" w:hAnsi="Times New Roman" w:cs="Times New Roman"/>
          <w:b/>
          <w:kern w:val="1"/>
          <w:sz w:val="24"/>
          <w:szCs w:val="24"/>
          <w:lang w:eastAsia="zh-CN"/>
        </w:rPr>
        <w:t>11</w:t>
      </w:r>
      <w:r w:rsidRPr="00F76831">
        <w:rPr>
          <w:rFonts w:ascii="Times New Roman" w:eastAsia="Times New Roman" w:hAnsi="Times New Roman" w:cs="Times New Roman"/>
          <w:b/>
          <w:kern w:val="1"/>
          <w:sz w:val="24"/>
          <w:szCs w:val="24"/>
          <w:lang w:eastAsia="zh-CN"/>
        </w:rPr>
        <w:t xml:space="preserve"> Oprogramowanie </w:t>
      </w:r>
      <w:r>
        <w:rPr>
          <w:rFonts w:ascii="Times New Roman" w:eastAsia="Times New Roman" w:hAnsi="Times New Roman" w:cs="Times New Roman"/>
          <w:b/>
          <w:kern w:val="1"/>
          <w:sz w:val="24"/>
          <w:szCs w:val="24"/>
          <w:lang w:eastAsia="zh-CN"/>
        </w:rPr>
        <w:t>systemowe</w:t>
      </w:r>
      <w:r w:rsidR="0022367C">
        <w:rPr>
          <w:rFonts w:ascii="Times New Roman" w:eastAsia="Times New Roman" w:hAnsi="Times New Roman" w:cs="Times New Roman"/>
          <w:b/>
          <w:kern w:val="1"/>
          <w:sz w:val="24"/>
          <w:szCs w:val="24"/>
          <w:lang w:eastAsia="zh-CN"/>
        </w:rPr>
        <w:t xml:space="preserve"> i specjalistyczne</w:t>
      </w:r>
    </w:p>
    <w:tbl>
      <w:tblPr>
        <w:tblW w:w="10557" w:type="dxa"/>
        <w:tblInd w:w="-639" w:type="dxa"/>
        <w:tblLayout w:type="fixed"/>
        <w:tblCellMar>
          <w:left w:w="70" w:type="dxa"/>
          <w:right w:w="70" w:type="dxa"/>
        </w:tblCellMar>
        <w:tblLook w:val="0000" w:firstRow="0" w:lastRow="0" w:firstColumn="0" w:lastColumn="0" w:noHBand="0" w:noVBand="0"/>
      </w:tblPr>
      <w:tblGrid>
        <w:gridCol w:w="4178"/>
        <w:gridCol w:w="1701"/>
        <w:gridCol w:w="992"/>
        <w:gridCol w:w="851"/>
        <w:gridCol w:w="1276"/>
        <w:gridCol w:w="1559"/>
      </w:tblGrid>
      <w:tr w:rsidR="003B5B91" w:rsidRPr="00F76831" w:rsidTr="000E50D9">
        <w:trPr>
          <w:tblHeader/>
        </w:trPr>
        <w:tc>
          <w:tcPr>
            <w:tcW w:w="4178" w:type="dxa"/>
            <w:tcBorders>
              <w:top w:val="single" w:sz="4" w:space="0" w:color="000000"/>
              <w:left w:val="single" w:sz="4" w:space="0" w:color="000000"/>
              <w:bottom w:val="single" w:sz="4" w:space="0" w:color="000000"/>
            </w:tcBorders>
            <w:shd w:val="clear" w:color="auto" w:fill="CCCCCC"/>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3B5B91" w:rsidRPr="00F76831" w:rsidRDefault="003B5B91" w:rsidP="000E50D9">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3B5B91" w:rsidRPr="00F76831" w:rsidRDefault="00A65C0B" w:rsidP="000E50D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ofer</w:t>
            </w:r>
            <w:r w:rsidR="003B5B91" w:rsidRPr="00F76831">
              <w:rPr>
                <w:rFonts w:ascii="Times New Roman" w:eastAsia="Times New Roman" w:hAnsi="Times New Roman" w:cs="Times New Roman"/>
                <w:kern w:val="1"/>
                <w:lang w:eastAsia="zh-CN"/>
              </w:rPr>
              <w:t xml:space="preserve">owanego oprogramowania równoważnego </w:t>
            </w:r>
          </w:p>
        </w:tc>
        <w:tc>
          <w:tcPr>
            <w:tcW w:w="992" w:type="dxa"/>
            <w:tcBorders>
              <w:top w:val="single" w:sz="4" w:space="0" w:color="000000"/>
              <w:left w:val="single" w:sz="4" w:space="0" w:color="000000"/>
              <w:bottom w:val="single" w:sz="4" w:space="0" w:color="000000"/>
            </w:tcBorders>
            <w:shd w:val="clear" w:color="auto" w:fill="CCCCCC"/>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3B5B91" w:rsidRPr="00F76831" w:rsidRDefault="003B5B91" w:rsidP="000E50D9">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3B5B91" w:rsidRPr="00F76831" w:rsidRDefault="003B5B91" w:rsidP="000E50D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3B5B91" w:rsidRPr="00F76831" w:rsidRDefault="003B5B91" w:rsidP="000E50D9">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3B5B91" w:rsidRPr="00F76831" w:rsidRDefault="003B5B91" w:rsidP="000E50D9">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3B5B91" w:rsidRPr="00F76831" w:rsidRDefault="003B5B91" w:rsidP="000E50D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3B5B91" w:rsidRPr="00F76831" w:rsidTr="000E50D9">
        <w:tc>
          <w:tcPr>
            <w:tcW w:w="4178" w:type="dxa"/>
            <w:tcBorders>
              <w:top w:val="single" w:sz="4" w:space="0" w:color="000000"/>
              <w:left w:val="single" w:sz="4" w:space="0" w:color="000000"/>
              <w:bottom w:val="single" w:sz="4" w:space="0" w:color="000000"/>
            </w:tcBorders>
            <w:shd w:val="clear" w:color="auto" w:fill="auto"/>
          </w:tcPr>
          <w:p w:rsidR="003B5B91" w:rsidRPr="00F76831" w:rsidRDefault="003B5B91" w:rsidP="000E50D9">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5B91" w:rsidRPr="00F76831" w:rsidRDefault="003B5B91" w:rsidP="000E50D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AC42DB" w:rsidRPr="00F76831" w:rsidTr="003E6C60">
        <w:tc>
          <w:tcPr>
            <w:tcW w:w="4178" w:type="dxa"/>
            <w:tcBorders>
              <w:top w:val="single" w:sz="4" w:space="0" w:color="auto"/>
              <w:left w:val="single" w:sz="4" w:space="0" w:color="auto"/>
              <w:bottom w:val="single" w:sz="4" w:space="0" w:color="auto"/>
              <w:right w:val="single" w:sz="4" w:space="0" w:color="auto"/>
            </w:tcBorders>
          </w:tcPr>
          <w:p w:rsidR="00AC42DB" w:rsidRPr="00AE0C9D" w:rsidRDefault="00AC42DB" w:rsidP="00AC42DB">
            <w:pPr>
              <w:widowControl w:val="0"/>
              <w:autoSpaceDE w:val="0"/>
              <w:autoSpaceDN w:val="0"/>
              <w:adjustRightInd w:val="0"/>
              <w:spacing w:after="0" w:line="240" w:lineRule="auto"/>
              <w:rPr>
                <w:rFonts w:ascii="Times New Roman" w:hAnsi="Times New Roman"/>
                <w:b/>
                <w:bCs/>
                <w:sz w:val="18"/>
                <w:szCs w:val="18"/>
                <w:lang w:val="en-US"/>
              </w:rPr>
            </w:pPr>
            <w:r w:rsidRPr="00AE0C9D">
              <w:rPr>
                <w:rFonts w:ascii="Times New Roman" w:hAnsi="Times New Roman"/>
                <w:b/>
                <w:bCs/>
                <w:sz w:val="18"/>
                <w:szCs w:val="18"/>
                <w:lang w:val="en-US"/>
              </w:rPr>
              <w:t>9EA-00232</w:t>
            </w:r>
          </w:p>
          <w:p w:rsidR="00AC42DB" w:rsidRPr="00AE0C9D" w:rsidRDefault="00AC42DB" w:rsidP="00AC42DB">
            <w:pPr>
              <w:widowControl w:val="0"/>
              <w:autoSpaceDE w:val="0"/>
              <w:autoSpaceDN w:val="0"/>
              <w:adjustRightInd w:val="0"/>
              <w:spacing w:after="0" w:line="240" w:lineRule="auto"/>
              <w:rPr>
                <w:rFonts w:ascii="Times New Roman" w:hAnsi="Times New Roman"/>
                <w:sz w:val="18"/>
                <w:szCs w:val="18"/>
                <w:lang w:val="it-IT"/>
              </w:rPr>
            </w:pPr>
            <w:r w:rsidRPr="00AE0C9D">
              <w:rPr>
                <w:rFonts w:ascii="Times New Roman" w:hAnsi="Times New Roman"/>
                <w:bCs/>
                <w:sz w:val="18"/>
                <w:szCs w:val="18"/>
                <w:lang w:val="en-US"/>
              </w:rPr>
              <w:t>Windows Server Datacenter Core License/Software Assurance Pack Government OLP 2 Licenses No Level CoreLic Qualified</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701" w:type="dxa"/>
            <w:tcBorders>
              <w:top w:val="single" w:sz="4" w:space="0" w:color="000000"/>
              <w:left w:val="single" w:sz="4" w:space="0" w:color="000000"/>
              <w:bottom w:val="single" w:sz="4" w:space="0" w:color="000000"/>
            </w:tcBorders>
            <w:shd w:val="clear" w:color="auto" w:fill="auto"/>
          </w:tcPr>
          <w:p w:rsidR="00AC42DB" w:rsidRPr="003E6C60"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7593E">
              <w:rPr>
                <w:rFonts w:ascii="Times New Roman" w:eastAsia="Times New Roman" w:hAnsi="Times New Roman" w:cs="Times New Roman"/>
                <w:kern w:val="1"/>
                <w:sz w:val="24"/>
                <w:szCs w:val="24"/>
                <w:lang w:eastAsia="zh-CN"/>
              </w:rPr>
              <w:t>licencja</w:t>
            </w:r>
          </w:p>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16</w:t>
            </w:r>
          </w:p>
        </w:tc>
        <w:tc>
          <w:tcPr>
            <w:tcW w:w="1276" w:type="dxa"/>
            <w:tcBorders>
              <w:top w:val="single" w:sz="4" w:space="0" w:color="000000"/>
              <w:left w:val="single" w:sz="4" w:space="0" w:color="000000"/>
              <w:bottom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AC42DB" w:rsidRPr="00F76831" w:rsidTr="003E6C60">
        <w:tc>
          <w:tcPr>
            <w:tcW w:w="4178" w:type="dxa"/>
            <w:tcBorders>
              <w:top w:val="single" w:sz="4" w:space="0" w:color="auto"/>
              <w:left w:val="single" w:sz="4" w:space="0" w:color="auto"/>
              <w:bottom w:val="single" w:sz="4" w:space="0" w:color="auto"/>
              <w:right w:val="single" w:sz="4" w:space="0" w:color="auto"/>
            </w:tcBorders>
          </w:tcPr>
          <w:p w:rsidR="00AC42DB" w:rsidRPr="00BE5CDA" w:rsidRDefault="00AC42DB" w:rsidP="00AC42DB">
            <w:pPr>
              <w:widowControl w:val="0"/>
              <w:autoSpaceDE w:val="0"/>
              <w:autoSpaceDN w:val="0"/>
              <w:adjustRightInd w:val="0"/>
              <w:spacing w:after="0" w:line="240" w:lineRule="auto"/>
              <w:rPr>
                <w:rFonts w:ascii="Times New Roman" w:hAnsi="Times New Roman"/>
                <w:b/>
                <w:sz w:val="18"/>
                <w:szCs w:val="18"/>
                <w:lang w:val="it-IT"/>
              </w:rPr>
            </w:pPr>
            <w:r w:rsidRPr="00BE5CDA">
              <w:rPr>
                <w:rFonts w:ascii="Times New Roman" w:hAnsi="Times New Roman"/>
                <w:b/>
                <w:sz w:val="18"/>
                <w:szCs w:val="18"/>
                <w:lang w:val="it-IT"/>
              </w:rPr>
              <w:t>9EM-00228</w:t>
            </w:r>
          </w:p>
          <w:p w:rsidR="00AC42DB" w:rsidRPr="00650FD4" w:rsidRDefault="00AC42DB" w:rsidP="00AC42DB">
            <w:pPr>
              <w:widowControl w:val="0"/>
              <w:autoSpaceDE w:val="0"/>
              <w:autoSpaceDN w:val="0"/>
              <w:adjustRightInd w:val="0"/>
              <w:spacing w:after="0" w:line="240" w:lineRule="auto"/>
              <w:rPr>
                <w:rFonts w:ascii="Times New Roman" w:hAnsi="Times New Roman"/>
                <w:sz w:val="18"/>
                <w:szCs w:val="18"/>
                <w:lang w:val="it-IT"/>
              </w:rPr>
            </w:pPr>
            <w:r w:rsidRPr="00BE5CDA">
              <w:rPr>
                <w:rFonts w:ascii="Times New Roman" w:hAnsi="Times New Roman"/>
                <w:sz w:val="18"/>
                <w:szCs w:val="18"/>
                <w:lang w:val="it-IT"/>
              </w:rPr>
              <w:t>Windows Server Standard Core License/Software Assurance Pack Government OLP 2 Licenses No Level CoreLic</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701" w:type="dxa"/>
            <w:tcBorders>
              <w:top w:val="single" w:sz="4" w:space="0" w:color="000000"/>
              <w:left w:val="single" w:sz="4" w:space="0" w:color="000000"/>
              <w:bottom w:val="single" w:sz="4" w:space="0" w:color="000000"/>
            </w:tcBorders>
            <w:shd w:val="clear" w:color="auto" w:fill="auto"/>
          </w:tcPr>
          <w:p w:rsidR="00AC42DB" w:rsidRPr="009F1C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24</w:t>
            </w:r>
          </w:p>
        </w:tc>
        <w:tc>
          <w:tcPr>
            <w:tcW w:w="1276" w:type="dxa"/>
            <w:tcBorders>
              <w:top w:val="single" w:sz="4" w:space="0" w:color="000000"/>
              <w:left w:val="single" w:sz="4" w:space="0" w:color="000000"/>
              <w:bottom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AC42DB" w:rsidRPr="00F76831" w:rsidTr="00AC42DB">
        <w:trPr>
          <w:trHeight w:val="808"/>
        </w:trPr>
        <w:tc>
          <w:tcPr>
            <w:tcW w:w="4178" w:type="dxa"/>
            <w:tcBorders>
              <w:top w:val="single" w:sz="4" w:space="0" w:color="auto"/>
              <w:left w:val="single" w:sz="4" w:space="0" w:color="auto"/>
              <w:bottom w:val="single" w:sz="4" w:space="0" w:color="auto"/>
              <w:right w:val="single" w:sz="4" w:space="0" w:color="auto"/>
            </w:tcBorders>
          </w:tcPr>
          <w:p w:rsidR="00AC42DB" w:rsidRPr="00BE5CDA" w:rsidRDefault="00AC42DB" w:rsidP="00AC42DB">
            <w:pPr>
              <w:widowControl w:val="0"/>
              <w:autoSpaceDE w:val="0"/>
              <w:autoSpaceDN w:val="0"/>
              <w:adjustRightInd w:val="0"/>
              <w:spacing w:after="0" w:line="240" w:lineRule="auto"/>
              <w:rPr>
                <w:rFonts w:ascii="Times New Roman" w:hAnsi="Times New Roman"/>
                <w:b/>
                <w:bCs/>
                <w:color w:val="000000"/>
                <w:sz w:val="18"/>
                <w:szCs w:val="18"/>
                <w:lang w:val="en-US"/>
              </w:rPr>
            </w:pPr>
            <w:r w:rsidRPr="00BE5CDA">
              <w:rPr>
                <w:rFonts w:ascii="Times New Roman" w:hAnsi="Times New Roman"/>
                <w:b/>
                <w:bCs/>
                <w:color w:val="000000"/>
                <w:sz w:val="18"/>
                <w:szCs w:val="18"/>
                <w:lang w:val="en-US"/>
              </w:rPr>
              <w:t>R18-01634</w:t>
            </w:r>
          </w:p>
          <w:p w:rsidR="00AC42DB" w:rsidRPr="00BE5CDA" w:rsidRDefault="00AC42DB" w:rsidP="00AC42DB">
            <w:pPr>
              <w:widowControl w:val="0"/>
              <w:autoSpaceDE w:val="0"/>
              <w:autoSpaceDN w:val="0"/>
              <w:adjustRightInd w:val="0"/>
              <w:spacing w:after="0" w:line="240" w:lineRule="auto"/>
              <w:rPr>
                <w:rFonts w:ascii="Times New Roman" w:hAnsi="Times New Roman"/>
                <w:sz w:val="18"/>
                <w:szCs w:val="18"/>
                <w:lang w:val="it-IT"/>
              </w:rPr>
            </w:pPr>
            <w:r w:rsidRPr="00BE5CDA">
              <w:rPr>
                <w:rFonts w:ascii="Times New Roman" w:hAnsi="Times New Roman"/>
                <w:bCs/>
                <w:color w:val="000000"/>
                <w:sz w:val="18"/>
                <w:szCs w:val="18"/>
                <w:lang w:val="en-US"/>
              </w:rPr>
              <w:t>Windows Server CAL License/Software Assurance Pack Government OPEN 1 License No Level Device CAL</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701" w:type="dxa"/>
            <w:tcBorders>
              <w:top w:val="single" w:sz="4" w:space="0" w:color="000000"/>
              <w:left w:val="single" w:sz="4" w:space="0" w:color="000000"/>
              <w:bottom w:val="single" w:sz="4" w:space="0" w:color="000000"/>
            </w:tcBorders>
            <w:shd w:val="clear" w:color="auto" w:fill="auto"/>
          </w:tcPr>
          <w:p w:rsidR="00AC42DB" w:rsidRPr="009F1C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150</w:t>
            </w:r>
          </w:p>
        </w:tc>
        <w:tc>
          <w:tcPr>
            <w:tcW w:w="1276" w:type="dxa"/>
            <w:tcBorders>
              <w:top w:val="single" w:sz="4" w:space="0" w:color="000000"/>
              <w:left w:val="single" w:sz="4" w:space="0" w:color="000000"/>
              <w:bottom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AC42DB" w:rsidRPr="00F76831" w:rsidTr="00A65C0B">
        <w:trPr>
          <w:trHeight w:val="403"/>
        </w:trPr>
        <w:tc>
          <w:tcPr>
            <w:tcW w:w="4178" w:type="dxa"/>
            <w:tcBorders>
              <w:top w:val="single" w:sz="4" w:space="0" w:color="auto"/>
              <w:left w:val="single" w:sz="4" w:space="0" w:color="auto"/>
              <w:bottom w:val="single" w:sz="4" w:space="0" w:color="auto"/>
              <w:right w:val="single" w:sz="4" w:space="0" w:color="auto"/>
            </w:tcBorders>
          </w:tcPr>
          <w:p w:rsidR="00AC42DB" w:rsidRPr="003E6C60" w:rsidRDefault="00AC42DB" w:rsidP="00AC42DB">
            <w:pPr>
              <w:widowControl w:val="0"/>
              <w:autoSpaceDE w:val="0"/>
              <w:autoSpaceDN w:val="0"/>
              <w:adjustRightInd w:val="0"/>
              <w:spacing w:after="0" w:line="240" w:lineRule="auto"/>
              <w:rPr>
                <w:rFonts w:ascii="Times New Roman" w:hAnsi="Times New Roman"/>
                <w:bCs/>
                <w:color w:val="000000"/>
                <w:sz w:val="18"/>
                <w:szCs w:val="18"/>
              </w:rPr>
            </w:pPr>
            <w:proofErr w:type="spellStart"/>
            <w:r w:rsidRPr="003E6C60">
              <w:rPr>
                <w:rFonts w:ascii="Times New Roman" w:hAnsi="Times New Roman"/>
                <w:b/>
                <w:bCs/>
                <w:color w:val="000000"/>
                <w:sz w:val="18"/>
                <w:szCs w:val="18"/>
              </w:rPr>
              <w:t>Altaro</w:t>
            </w:r>
            <w:proofErr w:type="spellEnd"/>
            <w:r w:rsidRPr="003E6C60">
              <w:rPr>
                <w:rFonts w:ascii="Times New Roman" w:hAnsi="Times New Roman"/>
                <w:b/>
                <w:bCs/>
                <w:color w:val="000000"/>
                <w:sz w:val="18"/>
                <w:szCs w:val="18"/>
              </w:rPr>
              <w:t xml:space="preserve"> Hyper-V Backup </w:t>
            </w:r>
            <w:proofErr w:type="spellStart"/>
            <w:r w:rsidRPr="003E6C60">
              <w:rPr>
                <w:rFonts w:ascii="Times New Roman" w:hAnsi="Times New Roman"/>
                <w:b/>
                <w:bCs/>
                <w:color w:val="000000"/>
                <w:sz w:val="18"/>
                <w:szCs w:val="18"/>
              </w:rPr>
              <w:t>Unlimited</w:t>
            </w:r>
            <w:proofErr w:type="spellEnd"/>
            <w:r w:rsidRPr="003E6C60">
              <w:rPr>
                <w:rFonts w:ascii="Times New Roman" w:hAnsi="Times New Roman"/>
                <w:b/>
                <w:bCs/>
                <w:color w:val="000000"/>
                <w:sz w:val="18"/>
                <w:szCs w:val="18"/>
              </w:rPr>
              <w:t xml:space="preserve"> Edition </w:t>
            </w:r>
            <w:r w:rsidRPr="003E6C60">
              <w:rPr>
                <w:rFonts w:ascii="Times New Roman" w:hAnsi="Times New Roman"/>
                <w:bCs/>
                <w:sz w:val="18"/>
                <w:szCs w:val="18"/>
              </w:rPr>
              <w:t>lub oprogramowanie równoważne</w:t>
            </w:r>
          </w:p>
        </w:tc>
        <w:tc>
          <w:tcPr>
            <w:tcW w:w="1701" w:type="dxa"/>
            <w:tcBorders>
              <w:top w:val="single" w:sz="4" w:space="0" w:color="000000"/>
              <w:left w:val="single" w:sz="4" w:space="0" w:color="000000"/>
              <w:bottom w:val="single" w:sz="4" w:space="0" w:color="000000"/>
            </w:tcBorders>
            <w:shd w:val="clear" w:color="auto" w:fill="auto"/>
          </w:tcPr>
          <w:p w:rsidR="00AC42DB" w:rsidRPr="003E6C60"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AC42DB" w:rsidRPr="00F76831" w:rsidTr="003E6C60">
        <w:trPr>
          <w:trHeight w:val="408"/>
        </w:trPr>
        <w:tc>
          <w:tcPr>
            <w:tcW w:w="4178" w:type="dxa"/>
            <w:tcBorders>
              <w:top w:val="single" w:sz="4" w:space="0" w:color="auto"/>
              <w:left w:val="single" w:sz="4" w:space="0" w:color="auto"/>
              <w:bottom w:val="single" w:sz="4" w:space="0" w:color="auto"/>
              <w:right w:val="single" w:sz="4" w:space="0" w:color="auto"/>
            </w:tcBorders>
          </w:tcPr>
          <w:p w:rsidR="00AC42DB" w:rsidRDefault="00AC42DB" w:rsidP="00AC42DB">
            <w:pPr>
              <w:widowControl w:val="0"/>
              <w:autoSpaceDE w:val="0"/>
              <w:autoSpaceDN w:val="0"/>
              <w:adjustRightInd w:val="0"/>
              <w:spacing w:after="0" w:line="240" w:lineRule="auto"/>
              <w:rPr>
                <w:rFonts w:ascii="Times New Roman" w:hAnsi="Times New Roman"/>
                <w:sz w:val="18"/>
              </w:rPr>
            </w:pPr>
            <w:r>
              <w:rPr>
                <w:rFonts w:ascii="Times New Roman" w:hAnsi="Times New Roman"/>
                <w:sz w:val="18"/>
              </w:rPr>
              <w:t>O</w:t>
            </w:r>
            <w:r w:rsidRPr="00654F1A">
              <w:rPr>
                <w:rFonts w:ascii="Times New Roman" w:hAnsi="Times New Roman"/>
                <w:sz w:val="18"/>
              </w:rPr>
              <w:t>dnowienie</w:t>
            </w:r>
            <w:r>
              <w:rPr>
                <w:rFonts w:ascii="Times New Roman" w:hAnsi="Times New Roman"/>
                <w:sz w:val="18"/>
              </w:rPr>
              <w:t xml:space="preserve"> </w:t>
            </w:r>
            <w:r w:rsidRPr="00654F1A">
              <w:rPr>
                <w:rFonts w:ascii="Times New Roman" w:hAnsi="Times New Roman"/>
                <w:sz w:val="18"/>
              </w:rPr>
              <w:t>/</w:t>
            </w:r>
            <w:r>
              <w:rPr>
                <w:rFonts w:ascii="Times New Roman" w:hAnsi="Times New Roman"/>
                <w:sz w:val="18"/>
              </w:rPr>
              <w:t xml:space="preserve"> </w:t>
            </w:r>
            <w:r w:rsidRPr="00654F1A">
              <w:rPr>
                <w:rFonts w:ascii="Times New Roman" w:hAnsi="Times New Roman"/>
                <w:sz w:val="18"/>
              </w:rPr>
              <w:t>przedłużenie</w:t>
            </w:r>
            <w:r>
              <w:rPr>
                <w:rFonts w:ascii="Times New Roman" w:hAnsi="Times New Roman"/>
                <w:sz w:val="18"/>
              </w:rPr>
              <w:t xml:space="preserve"> licencji dla FortiGate-200E</w:t>
            </w:r>
          </w:p>
          <w:p w:rsidR="00AC42DB" w:rsidRPr="003E6C60" w:rsidRDefault="00AC42DB" w:rsidP="00AC42DB">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sz w:val="18"/>
              </w:rPr>
              <w:t xml:space="preserve">Licencja na 3 lata; numer seryjny posiadanego urządzenia </w:t>
            </w:r>
            <w:r w:rsidRPr="00654F1A">
              <w:rPr>
                <w:rFonts w:ascii="Times New Roman" w:hAnsi="Times New Roman"/>
                <w:sz w:val="18"/>
              </w:rPr>
              <w:t>FG200E4Q17912062</w:t>
            </w:r>
            <w:r w:rsidRPr="003E6C60">
              <w:rPr>
                <w:rFonts w:ascii="Times New Roman" w:hAnsi="Times New Roman"/>
                <w:bCs/>
                <w:sz w:val="18"/>
                <w:szCs w:val="18"/>
              </w:rPr>
              <w:t xml:space="preserve"> </w:t>
            </w:r>
          </w:p>
          <w:p w:rsidR="00AC42DB" w:rsidRPr="005E27C3" w:rsidRDefault="00AC42DB" w:rsidP="00AC42DB">
            <w:pPr>
              <w:widowControl w:val="0"/>
              <w:autoSpaceDE w:val="0"/>
              <w:autoSpaceDN w:val="0"/>
              <w:adjustRightInd w:val="0"/>
              <w:spacing w:after="0" w:line="240" w:lineRule="auto"/>
              <w:rPr>
                <w:rFonts w:ascii="Times New Roman" w:hAnsi="Times New Roman"/>
                <w:b/>
                <w:bCs/>
                <w:color w:val="000000"/>
                <w:sz w:val="18"/>
                <w:szCs w:val="18"/>
                <w:lang w:val="en-US"/>
              </w:rPr>
            </w:pP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701" w:type="dxa"/>
            <w:tcBorders>
              <w:top w:val="single" w:sz="4" w:space="0" w:color="000000"/>
              <w:left w:val="single" w:sz="4" w:space="0" w:color="000000"/>
              <w:bottom w:val="single" w:sz="4" w:space="0" w:color="000000"/>
            </w:tcBorders>
            <w:shd w:val="clear" w:color="auto" w:fill="auto"/>
          </w:tcPr>
          <w:p w:rsidR="00AC42DB" w:rsidRPr="009F1C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val="en-US" w:eastAsia="zh-CN"/>
              </w:rPr>
            </w:pPr>
          </w:p>
        </w:tc>
        <w:tc>
          <w:tcPr>
            <w:tcW w:w="992"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rPr>
                <w:sz w:val="24"/>
                <w:szCs w:val="24"/>
              </w:rPr>
            </w:pPr>
            <w:r w:rsidRPr="0047593E">
              <w:rPr>
                <w:rFonts w:ascii="Times New Roman" w:eastAsia="Times New Roman" w:hAnsi="Times New Roman" w:cs="Times New Roman"/>
                <w:kern w:val="1"/>
                <w:sz w:val="24"/>
                <w:szCs w:val="24"/>
                <w:lang w:eastAsia="zh-CN"/>
              </w:rPr>
              <w:t>licencja</w:t>
            </w:r>
          </w:p>
        </w:tc>
        <w:tc>
          <w:tcPr>
            <w:tcW w:w="851" w:type="dxa"/>
            <w:tcBorders>
              <w:top w:val="single" w:sz="4" w:space="0" w:color="000000"/>
              <w:left w:val="single" w:sz="4" w:space="0" w:color="000000"/>
              <w:bottom w:val="single" w:sz="4" w:space="0" w:color="000000"/>
            </w:tcBorders>
            <w:shd w:val="clear" w:color="auto" w:fill="auto"/>
          </w:tcPr>
          <w:p w:rsidR="00AC42DB" w:rsidRPr="0047593E"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w:t>
            </w:r>
          </w:p>
        </w:tc>
        <w:tc>
          <w:tcPr>
            <w:tcW w:w="1276" w:type="dxa"/>
            <w:tcBorders>
              <w:top w:val="single" w:sz="4" w:space="0" w:color="000000"/>
              <w:left w:val="single" w:sz="4" w:space="0" w:color="000000"/>
              <w:bottom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C42DB" w:rsidRPr="00F76831" w:rsidRDefault="00AC42DB" w:rsidP="00AC42DB">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r w:rsidR="003B5B91" w:rsidRPr="00F76831" w:rsidTr="000E50D9">
        <w:trPr>
          <w:trHeight w:val="389"/>
        </w:trPr>
        <w:tc>
          <w:tcPr>
            <w:tcW w:w="8998" w:type="dxa"/>
            <w:gridSpan w:val="5"/>
            <w:tcBorders>
              <w:top w:val="single" w:sz="4" w:space="0" w:color="000000"/>
              <w:left w:val="single" w:sz="4" w:space="0" w:color="000000"/>
              <w:bottom w:val="single" w:sz="4" w:space="0" w:color="000000"/>
            </w:tcBorders>
            <w:shd w:val="clear" w:color="auto" w:fill="auto"/>
            <w:vAlign w:val="center"/>
          </w:tcPr>
          <w:p w:rsidR="003B5B91" w:rsidRPr="00A460F8" w:rsidRDefault="003B5B91" w:rsidP="000E50D9">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16"/>
                <w:szCs w:val="16"/>
                <w:lang w:eastAsia="zh-CN"/>
              </w:rPr>
            </w:pPr>
          </w:p>
          <w:p w:rsidR="003B5B91" w:rsidRPr="00F76831" w:rsidRDefault="003B5B91" w:rsidP="000E50D9">
            <w:pPr>
              <w:widowControl w:val="0"/>
              <w:suppressAutoHyphens/>
              <w:overflowPunct w:val="0"/>
              <w:autoSpaceDE w:val="0"/>
              <w:snapToGrid w:val="0"/>
              <w:spacing w:after="0" w:line="240" w:lineRule="auto"/>
              <w:jc w:val="right"/>
              <w:textAlignment w:val="baseline"/>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Wartości ogółem brutto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B5B91" w:rsidRPr="00A460F8" w:rsidRDefault="003B5B91" w:rsidP="000E50D9">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16"/>
                <w:szCs w:val="16"/>
                <w:lang w:eastAsia="zh-CN"/>
              </w:rPr>
            </w:pPr>
          </w:p>
          <w:p w:rsidR="003B5B91" w:rsidRPr="005B4A68" w:rsidRDefault="000E50D9" w:rsidP="000E50D9">
            <w:pPr>
              <w:widowControl w:val="0"/>
              <w:suppressAutoHyphens/>
              <w:overflowPunct w:val="0"/>
              <w:autoSpaceDE w:val="0"/>
              <w:snapToGrid w:val="0"/>
              <w:spacing w:after="0" w:line="240" w:lineRule="auto"/>
              <w:ind w:right="-145"/>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w:t>
            </w:r>
          </w:p>
        </w:tc>
      </w:tr>
    </w:tbl>
    <w:p w:rsidR="008944C4" w:rsidRPr="00A65C0B" w:rsidRDefault="008944C4" w:rsidP="006E3205">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ar-SA"/>
        </w:rPr>
      </w:pPr>
    </w:p>
    <w:p w:rsidR="008944C4" w:rsidRDefault="008944C4" w:rsidP="008944C4">
      <w:pPr>
        <w:widowControl w:val="0"/>
        <w:suppressAutoHyphens/>
        <w:overflowPunct w:val="0"/>
        <w:autoSpaceDE w:val="0"/>
        <w:spacing w:after="0" w:line="240" w:lineRule="auto"/>
        <w:ind w:left="-426"/>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8944C4" w:rsidRPr="0053009D" w:rsidRDefault="008944C4" w:rsidP="008944C4">
      <w:pPr>
        <w:widowControl w:val="0"/>
        <w:suppressAutoHyphens/>
        <w:overflowPunct w:val="0"/>
        <w:autoSpaceDE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w:t>
      </w:r>
      <w:r w:rsidR="00A65C0B">
        <w:rPr>
          <w:rFonts w:ascii="Times New Roman" w:eastAsia="Arial" w:hAnsi="Times New Roman" w:cs="Calibri"/>
          <w:bCs/>
          <w:kern w:val="1"/>
          <w:sz w:val="16"/>
          <w:szCs w:val="16"/>
          <w:lang w:eastAsia="zh-CN"/>
        </w:rPr>
        <w:t xml:space="preserve"> / zaznaczyć</w:t>
      </w:r>
      <w:r w:rsidRPr="0053009D">
        <w:rPr>
          <w:rFonts w:ascii="Times New Roman" w:eastAsia="Arial" w:hAnsi="Times New Roman" w:cs="Calibri"/>
          <w:bCs/>
          <w:kern w:val="1"/>
          <w:sz w:val="16"/>
          <w:szCs w:val="16"/>
          <w:lang w:eastAsia="zh-CN"/>
        </w:rPr>
        <w:t xml:space="preserve"> wyłącznie</w:t>
      </w:r>
      <w:r>
        <w:rPr>
          <w:rFonts w:ascii="Times New Roman" w:eastAsia="Arial" w:hAnsi="Times New Roman" w:cs="Calibri"/>
          <w:bCs/>
          <w:kern w:val="1"/>
          <w:sz w:val="16"/>
          <w:szCs w:val="16"/>
          <w:lang w:eastAsia="zh-CN"/>
        </w:rPr>
        <w:t xml:space="preserve"> słowo TAK lub NIE. Wykonawca, który nie dokona żadnego wpisu </w:t>
      </w:r>
      <w:r w:rsidR="00A65C0B">
        <w:rPr>
          <w:rFonts w:ascii="Times New Roman" w:eastAsia="Arial" w:hAnsi="Times New Roman" w:cs="Calibri"/>
          <w:bCs/>
          <w:kern w:val="1"/>
          <w:sz w:val="16"/>
          <w:szCs w:val="16"/>
          <w:lang w:eastAsia="zh-CN"/>
        </w:rPr>
        <w:t xml:space="preserve">/ zaznaczenia </w:t>
      </w:r>
      <w:r>
        <w:rPr>
          <w:rFonts w:ascii="Times New Roman" w:eastAsia="Arial" w:hAnsi="Times New Roman" w:cs="Calibri"/>
          <w:bCs/>
          <w:kern w:val="1"/>
          <w:sz w:val="16"/>
          <w:szCs w:val="16"/>
          <w:lang w:eastAsia="zh-CN"/>
        </w:rPr>
        <w:t>otrzyma 0pkt)</w:t>
      </w:r>
    </w:p>
    <w:p w:rsidR="008944C4" w:rsidRPr="00A65C0B" w:rsidRDefault="008944C4" w:rsidP="006E3205">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12"/>
          <w:szCs w:val="12"/>
          <w:lang w:eastAsia="ar-SA"/>
        </w:rPr>
      </w:pPr>
    </w:p>
    <w:p w:rsidR="00AC42DB" w:rsidRPr="009742D0" w:rsidRDefault="00AC42DB" w:rsidP="00A65C0B">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Pr>
          <w:rFonts w:ascii="Times New Roman" w:eastAsia="Times New Roman" w:hAnsi="Times New Roman" w:cs="Times New Roman"/>
          <w:b/>
          <w:lang w:eastAsia="ar-SA"/>
        </w:rPr>
        <w:t xml:space="preserve">w Zadaniu nr 11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AC42DB" w:rsidRPr="009742D0" w:rsidTr="003E6C60">
        <w:trPr>
          <w:trHeight w:val="362"/>
        </w:trPr>
        <w:tc>
          <w:tcPr>
            <w:tcW w:w="9288" w:type="dxa"/>
          </w:tcPr>
          <w:p w:rsidR="00AC42DB" w:rsidRPr="009742D0" w:rsidRDefault="00AC42DB" w:rsidP="00A65C0B">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AC42DB" w:rsidRPr="009742D0" w:rsidRDefault="00AC42DB" w:rsidP="00A65C0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AC42DB" w:rsidRDefault="00AC42DB" w:rsidP="00AC42DB">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AC42DB" w:rsidRPr="009742D0" w:rsidRDefault="00AC42DB" w:rsidP="00AC42D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AC42DB" w:rsidRDefault="00AC42DB" w:rsidP="00AC42D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AC42DB" w:rsidRPr="009742D0" w:rsidRDefault="00AC42DB" w:rsidP="00A65C0B">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AC42DB" w:rsidRPr="00A460F8" w:rsidRDefault="00AC42DB" w:rsidP="00A65C0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18"/>
          <w:szCs w:val="18"/>
          <w:lang w:eastAsia="ar-SA"/>
        </w:rPr>
      </w:pPr>
      <w:r w:rsidRPr="00A460F8">
        <w:rPr>
          <w:rFonts w:ascii="Times New Roman" w:eastAsia="Times New Roman" w:hAnsi="Times New Roman" w:cs="Times New Roman"/>
          <w:sz w:val="18"/>
          <w:szCs w:val="18"/>
          <w:lang w:eastAsia="ar-SA"/>
        </w:rPr>
        <w:t xml:space="preserve">* </w:t>
      </w:r>
      <w:r w:rsidRPr="00A460F8">
        <w:rPr>
          <w:rFonts w:ascii="Times New Roman" w:eastAsia="Times New Roman" w:hAnsi="Times New Roman" w:cs="Times New Roman"/>
          <w:i/>
          <w:sz w:val="18"/>
          <w:szCs w:val="18"/>
          <w:lang w:eastAsia="ar-SA"/>
        </w:rPr>
        <w:t>C</w:t>
      </w:r>
      <w:r w:rsidRPr="00A460F8">
        <w:rPr>
          <w:rFonts w:ascii="Times New Roman" w:hAnsi="Times New Roman" w:cs="Times New Roman"/>
          <w:i/>
          <w:iCs/>
          <w:sz w:val="18"/>
          <w:szCs w:val="18"/>
        </w:rPr>
        <w:t>enę należy wpisać z dokładnością do dwóch miejsc po przecinku.</w:t>
      </w:r>
    </w:p>
    <w:p w:rsidR="00AC42DB" w:rsidRPr="00A460F8" w:rsidRDefault="00AC42DB" w:rsidP="00A65C0B">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18"/>
          <w:szCs w:val="18"/>
          <w:lang w:eastAsia="ar-SA"/>
        </w:rPr>
      </w:pPr>
      <w:r w:rsidRPr="00A460F8">
        <w:rPr>
          <w:rFonts w:ascii="Times New Roman" w:eastAsia="Times New Roman" w:hAnsi="Times New Roman" w:cs="Times New Roman"/>
          <w:i/>
          <w:iCs/>
          <w:sz w:val="18"/>
          <w:szCs w:val="18"/>
          <w:lang w:eastAsia="ar-SA"/>
        </w:rPr>
        <w:t>**</w:t>
      </w:r>
      <w:r w:rsidRPr="00A460F8">
        <w:rPr>
          <w:rFonts w:ascii="Times New Roman" w:hAnsi="Times New Roman" w:cs="Times New Roman"/>
          <w:i/>
          <w:sz w:val="18"/>
          <w:szCs w:val="18"/>
          <w:lang w:eastAsia="ar-SA"/>
        </w:rPr>
        <w:t>W przypadku, gdy Wykonawca uprawniony jest do stosowania innej stawki</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należy przekreślić wpisaną</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23% stawkę</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a w wykropkowane miejsce wpisać właściwą stawkę podatku VAT i uzasadnić w załączniku do oferty zastosowanie</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innej niż podstawowa stawki podatku VAT.</w:t>
      </w:r>
    </w:p>
    <w:p w:rsidR="00AC42DB" w:rsidRPr="009742D0" w:rsidRDefault="00AC42DB" w:rsidP="00A65C0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AC42DB" w:rsidRDefault="00AC42DB" w:rsidP="00A65C0B">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83D30" w:rsidRPr="00CE4950" w:rsidRDefault="005B4A68"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r w:rsidRPr="00CE4950">
        <w:rPr>
          <w:rFonts w:ascii="Times New Roman" w:eastAsia="Times New Roman" w:hAnsi="Times New Roman" w:cs="Times New Roman"/>
          <w:kern w:val="1"/>
          <w:sz w:val="24"/>
          <w:szCs w:val="24"/>
          <w:lang w:eastAsia="zh-CN"/>
        </w:rPr>
        <w:lastRenderedPageBreak/>
        <w:t>Z</w:t>
      </w:r>
      <w:r w:rsidR="00383D30" w:rsidRPr="00CE4950">
        <w:rPr>
          <w:rFonts w:ascii="Times New Roman" w:eastAsia="Times New Roman" w:hAnsi="Times New Roman" w:cs="Times New Roman"/>
          <w:kern w:val="1"/>
          <w:sz w:val="24"/>
          <w:szCs w:val="24"/>
          <w:lang w:eastAsia="zh-CN"/>
        </w:rPr>
        <w:t>ałącznik nr 2 do SIWZ</w:t>
      </w:r>
      <w:bookmarkStart w:id="21" w:name="_GoBack"/>
      <w:bookmarkEnd w:id="21"/>
      <w:r w:rsidR="00383D30" w:rsidRPr="00CE4950">
        <w:rPr>
          <w:rFonts w:ascii="Times New Roman" w:eastAsia="Times New Roman" w:hAnsi="Times New Roman" w:cs="Times New Roman"/>
          <w:kern w:val="1"/>
          <w:sz w:val="24"/>
          <w:szCs w:val="24"/>
          <w:lang w:eastAsia="zh-CN"/>
        </w:rPr>
        <w:t xml:space="preserve"> </w:t>
      </w:r>
    </w:p>
    <w:p w:rsidR="00383D30" w:rsidRDefault="00383D30" w:rsidP="00383D30">
      <w:pPr>
        <w:spacing w:before="100" w:beforeAutospacing="1" w:after="0" w:line="240" w:lineRule="auto"/>
        <w:jc w:val="center"/>
        <w:rPr>
          <w:rFonts w:ascii="Times New Roman" w:eastAsia="Times New Roman" w:hAnsi="Times New Roman" w:cs="Times New Roman"/>
          <w:b/>
          <w:bCs/>
          <w:sz w:val="27"/>
          <w:szCs w:val="27"/>
          <w:lang w:eastAsia="pl-PL"/>
        </w:rPr>
      </w:pPr>
      <w:r w:rsidRPr="00CE4950">
        <w:rPr>
          <w:rFonts w:ascii="Times New Roman" w:eastAsia="Times New Roman" w:hAnsi="Times New Roman" w:cs="Times New Roman"/>
          <w:b/>
          <w:bCs/>
          <w:i/>
          <w:iCs/>
          <w:sz w:val="27"/>
          <w:szCs w:val="27"/>
          <w:lang w:eastAsia="pl-PL"/>
        </w:rPr>
        <w:t>Szczegółowy opis przedmiotu zamówienia</w:t>
      </w:r>
      <w:r w:rsidRPr="00CE4950">
        <w:rPr>
          <w:rFonts w:ascii="Times New Roman" w:eastAsia="Times New Roman" w:hAnsi="Times New Roman" w:cs="Times New Roman"/>
          <w:b/>
          <w:bCs/>
          <w:sz w:val="27"/>
          <w:szCs w:val="27"/>
          <w:lang w:eastAsia="pl-PL"/>
        </w:rPr>
        <w:t xml:space="preserve"> </w:t>
      </w:r>
    </w:p>
    <w:p w:rsidR="00AF0D7C" w:rsidRPr="00CE4950" w:rsidRDefault="00AF0D7C" w:rsidP="00AF0D7C">
      <w:pPr>
        <w:spacing w:after="0" w:line="240" w:lineRule="auto"/>
        <w:ind w:left="181" w:hanging="181"/>
        <w:rPr>
          <w:rFonts w:ascii="Times New Roman" w:eastAsia="Times New Roman" w:hAnsi="Times New Roman" w:cs="Times New Roman"/>
          <w:b/>
          <w:bCs/>
          <w:sz w:val="24"/>
          <w:szCs w:val="24"/>
          <w:lang w:eastAsia="pl-PL"/>
        </w:rPr>
      </w:pPr>
    </w:p>
    <w:p w:rsidR="00AF0D7C" w:rsidRPr="00362F63" w:rsidRDefault="00AF0D7C" w:rsidP="00AF0D7C">
      <w:pPr>
        <w:suppressAutoHyphens/>
        <w:spacing w:after="0" w:line="240" w:lineRule="auto"/>
        <w:rPr>
          <w:rFonts w:ascii="Times New Roman" w:hAnsi="Times New Roman"/>
          <w:b/>
          <w:sz w:val="24"/>
          <w:szCs w:val="24"/>
        </w:rPr>
      </w:pPr>
      <w:r w:rsidRPr="00362F63">
        <w:rPr>
          <w:rFonts w:ascii="Times New Roman" w:hAnsi="Times New Roman"/>
          <w:b/>
          <w:sz w:val="24"/>
          <w:szCs w:val="24"/>
        </w:rPr>
        <w:t>Zadanie nr 1- Sprzęt komputerowy typu laptop CPV: 30213100-6, 30237270-2</w:t>
      </w:r>
    </w:p>
    <w:tbl>
      <w:tblPr>
        <w:tblW w:w="9848" w:type="dxa"/>
        <w:tblInd w:w="70" w:type="dxa"/>
        <w:tblLayout w:type="fixed"/>
        <w:tblCellMar>
          <w:left w:w="70" w:type="dxa"/>
          <w:right w:w="70" w:type="dxa"/>
        </w:tblCellMar>
        <w:tblLook w:val="0000" w:firstRow="0" w:lastRow="0" w:firstColumn="0" w:lastColumn="0" w:noHBand="0" w:noVBand="0"/>
      </w:tblPr>
      <w:tblGrid>
        <w:gridCol w:w="492"/>
        <w:gridCol w:w="48"/>
        <w:gridCol w:w="2328"/>
        <w:gridCol w:w="12"/>
        <w:gridCol w:w="6956"/>
        <w:gridCol w:w="12"/>
      </w:tblGrid>
      <w:tr w:rsidR="00AF0D7C" w:rsidTr="00016C4B">
        <w:trPr>
          <w:tblHeader/>
        </w:trPr>
        <w:tc>
          <w:tcPr>
            <w:tcW w:w="540"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jc w:val="right"/>
              <w:rPr>
                <w:rFonts w:ascii="Times New Roman" w:hAnsi="Times New Roman"/>
                <w:sz w:val="20"/>
                <w:szCs w:val="20"/>
              </w:rPr>
            </w:pPr>
            <w:r>
              <w:rPr>
                <w:rFonts w:ascii="Times New Roman" w:hAnsi="Times New Roman"/>
                <w:sz w:val="20"/>
                <w:szCs w:val="20"/>
              </w:rPr>
              <w:t>L.p.</w:t>
            </w:r>
          </w:p>
        </w:tc>
        <w:tc>
          <w:tcPr>
            <w:tcW w:w="2340"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inne wymagania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Default="00AF0D7C" w:rsidP="00016C4B">
            <w:pPr>
              <w:jc w:val="center"/>
              <w:rPr>
                <w:rFonts w:ascii="Times New Roman" w:hAnsi="Times New Roman"/>
                <w:sz w:val="20"/>
                <w:szCs w:val="20"/>
              </w:rPr>
            </w:pPr>
            <w:r>
              <w:rPr>
                <w:rFonts w:ascii="Times New Roman" w:hAnsi="Times New Roman"/>
                <w:sz w:val="20"/>
                <w:szCs w:val="20"/>
              </w:rPr>
              <w:t>Minimalne parametry i wymagania techniczne</w:t>
            </w:r>
          </w:p>
          <w:p w:rsidR="00AF0D7C" w:rsidRDefault="00AF0D7C" w:rsidP="00016C4B">
            <w:pPr>
              <w:rPr>
                <w:rFonts w:ascii="Times New Roman" w:hAnsi="Times New Roman"/>
                <w:sz w:val="20"/>
                <w:szCs w:val="20"/>
              </w:rPr>
            </w:pP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Typ</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Komputer przenośny typu laptop</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pacing w:val="-1"/>
                <w:sz w:val="18"/>
                <w:szCs w:val="18"/>
                <w:lang w:eastAsia="pl-PL"/>
              </w:rPr>
            </w:pPr>
            <w:r w:rsidRPr="009D1A65">
              <w:rPr>
                <w:rFonts w:ascii="Times New Roman" w:eastAsia="Times New Roman" w:hAnsi="Times New Roman" w:cs="Times New Roman"/>
                <w:sz w:val="18"/>
                <w:szCs w:val="18"/>
                <w:lang w:eastAsia="pl-PL"/>
              </w:rPr>
              <w:t>Zastosowanie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jc w:val="both"/>
              <w:rPr>
                <w:rFonts w:ascii="Times New Roman" w:eastAsia="Times New Roman" w:hAnsi="Times New Roman" w:cs="Times New Roman"/>
                <w:sz w:val="18"/>
                <w:szCs w:val="18"/>
                <w:lang w:eastAsia="pl-PL"/>
              </w:rPr>
            </w:pPr>
            <w:r w:rsidRPr="009D1A65">
              <w:rPr>
                <w:rFonts w:ascii="Times New Roman" w:eastAsia="Times New Roman" w:hAnsi="Times New Roman" w:cs="Times New Roman"/>
                <w:spacing w:val="-1"/>
                <w:sz w:val="18"/>
                <w:szCs w:val="18"/>
                <w:lang w:eastAsia="pl-PL"/>
              </w:rPr>
              <w:t xml:space="preserve">Komputer będzie wykorzystywany dla potrzeb aplikacji biurowych, </w:t>
            </w:r>
            <w:r w:rsidRPr="009D1A65">
              <w:rPr>
                <w:rFonts w:ascii="Times New Roman" w:eastAsia="Times New Roman" w:hAnsi="Times New Roman" w:cs="Times New Roman"/>
                <w:sz w:val="18"/>
                <w:szCs w:val="18"/>
                <w:lang w:eastAsia="pl-PL"/>
              </w:rPr>
              <w:t>rozbudowanych arkuszy kalkulacyjnych, oprogramowania do tworzenia prezentacji, lokalnej bazy danych, aplikacji przeglądarkowych oraz aplikacji klient/serwer.</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ind w:right="806"/>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sz w:val="18"/>
                <w:szCs w:val="18"/>
                <w:lang w:eastAsia="pl-PL"/>
              </w:rPr>
              <w:t xml:space="preserve">Wydajność sprzętowa </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ind w:right="82"/>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z w:val="18"/>
                <w:szCs w:val="18"/>
                <w:lang w:eastAsia="pl-PL"/>
              </w:rPr>
              <w:t>Komputer zgodny z architekturą x86. P</w:t>
            </w:r>
            <w:r w:rsidRPr="009D1A65">
              <w:rPr>
                <w:rFonts w:ascii="Times New Roman" w:eastAsia="Times New Roman" w:hAnsi="Times New Roman" w:cs="Times New Roman"/>
                <w:sz w:val="18"/>
                <w:szCs w:val="18"/>
                <w:lang w:eastAsia="pl-PL"/>
              </w:rPr>
              <w:t xml:space="preserve">rocesor z rodziny x86, możliwość uruchamiania aplikacji 64 bitowych, z wirtualizacją. Zaoferowany procesor od dnia publikacji ogłoszenia do dnia otwarcia ofert musi uzyskać w teście </w:t>
            </w:r>
            <w:proofErr w:type="spellStart"/>
            <w:r w:rsidRPr="009D1A65">
              <w:rPr>
                <w:rFonts w:ascii="Times New Roman" w:eastAsia="Times New Roman" w:hAnsi="Times New Roman" w:cs="Times New Roman"/>
                <w:sz w:val="18"/>
                <w:szCs w:val="18"/>
                <w:lang w:eastAsia="pl-PL"/>
              </w:rPr>
              <w:t>PassMark</w:t>
            </w:r>
            <w:proofErr w:type="spellEnd"/>
            <w:r w:rsidRPr="009D1A65">
              <w:rPr>
                <w:rFonts w:ascii="Times New Roman" w:eastAsia="Times New Roman" w:hAnsi="Times New Roman" w:cs="Times New Roman"/>
                <w:sz w:val="18"/>
                <w:szCs w:val="18"/>
                <w:lang w:eastAsia="pl-PL"/>
              </w:rPr>
              <w:t xml:space="preserve"> </w:t>
            </w:r>
            <w:proofErr w:type="spellStart"/>
            <w:r w:rsidRPr="009D1A65">
              <w:rPr>
                <w:rFonts w:ascii="Times New Roman" w:eastAsia="Times New Roman" w:hAnsi="Times New Roman" w:cs="Times New Roman"/>
                <w:sz w:val="18"/>
                <w:szCs w:val="18"/>
                <w:lang w:eastAsia="pl-PL"/>
              </w:rPr>
              <w:t>Average</w:t>
            </w:r>
            <w:proofErr w:type="spellEnd"/>
            <w:r w:rsidRPr="009D1A65">
              <w:rPr>
                <w:rFonts w:ascii="Times New Roman" w:eastAsia="Times New Roman" w:hAnsi="Times New Roman" w:cs="Times New Roman"/>
                <w:sz w:val="18"/>
                <w:szCs w:val="18"/>
                <w:lang w:eastAsia="pl-PL"/>
              </w:rPr>
              <w:t xml:space="preserve"> CPU Mark wynik ≥ 3990 punktów (wynik zaproponowanego procesora musi znajdować się na stronie </w:t>
            </w:r>
            <w:hyperlink r:id="rId29" w:history="1">
              <w:r w:rsidRPr="009D1A65">
                <w:rPr>
                  <w:rFonts w:ascii="Times New Roman" w:eastAsia="Times New Roman" w:hAnsi="Times New Roman" w:cs="Times New Roman"/>
                  <w:sz w:val="18"/>
                  <w:szCs w:val="18"/>
                  <w:u w:val="single"/>
                  <w:lang w:eastAsia="pl-PL"/>
                </w:rPr>
                <w:t>http://www.cpubenchmark.net</w:t>
              </w:r>
            </w:hyperlink>
            <w:r w:rsidRPr="009D1A65">
              <w:rPr>
                <w:rFonts w:ascii="Times New Roman" w:eastAsia="Times New Roman" w:hAnsi="Times New Roman" w:cs="Times New Roman"/>
                <w:sz w:val="18"/>
                <w:szCs w:val="18"/>
                <w:lang w:eastAsia="pl-PL"/>
              </w:rPr>
              <w:t>). Procesor musi posiadać funkcję Turbo (</w:t>
            </w:r>
            <w:proofErr w:type="spellStart"/>
            <w:r w:rsidRPr="009D1A65">
              <w:rPr>
                <w:rFonts w:ascii="Times New Roman" w:eastAsia="Times New Roman" w:hAnsi="Times New Roman" w:cs="Times New Roman"/>
                <w:sz w:val="18"/>
                <w:szCs w:val="18"/>
                <w:lang w:eastAsia="pl-PL"/>
              </w:rPr>
              <w:t>Core</w:t>
            </w:r>
            <w:proofErr w:type="spellEnd"/>
            <w:r w:rsidRPr="009D1A65">
              <w:rPr>
                <w:rFonts w:ascii="Times New Roman" w:eastAsia="Times New Roman" w:hAnsi="Times New Roman" w:cs="Times New Roman"/>
                <w:sz w:val="18"/>
                <w:szCs w:val="18"/>
                <w:lang w:eastAsia="pl-PL"/>
              </w:rPr>
              <w:t xml:space="preserve"> lub </w:t>
            </w:r>
            <w:proofErr w:type="spellStart"/>
            <w:r w:rsidRPr="009D1A65">
              <w:rPr>
                <w:rFonts w:ascii="Times New Roman" w:eastAsia="Times New Roman" w:hAnsi="Times New Roman" w:cs="Times New Roman"/>
                <w:sz w:val="18"/>
                <w:szCs w:val="18"/>
                <w:lang w:eastAsia="pl-PL"/>
              </w:rPr>
              <w:t>Boost</w:t>
            </w:r>
            <w:proofErr w:type="spellEnd"/>
            <w:r w:rsidRPr="009D1A65">
              <w:rPr>
                <w:rFonts w:ascii="Times New Roman" w:eastAsia="Times New Roman" w:hAnsi="Times New Roman" w:cs="Times New Roman"/>
                <w:sz w:val="18"/>
                <w:szCs w:val="18"/>
                <w:lang w:eastAsia="pl-PL"/>
              </w:rPr>
              <w:t>). Do procesora będzie dołączony system chłodzenia zapewniający poprawną pracę zestawu</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Ekran</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numPr>
                <w:ilvl w:val="0"/>
                <w:numId w:val="21"/>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Przekątna (15,6 cala).</w:t>
            </w:r>
          </w:p>
          <w:p w:rsidR="00AF0D7C" w:rsidRPr="009D1A65" w:rsidRDefault="00AF0D7C" w:rsidP="00016C4B">
            <w:pPr>
              <w:numPr>
                <w:ilvl w:val="0"/>
                <w:numId w:val="21"/>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Rozdzielczość (FHD).</w:t>
            </w:r>
          </w:p>
          <w:p w:rsidR="00AF0D7C" w:rsidRPr="009D1A65" w:rsidRDefault="00AF0D7C" w:rsidP="00016C4B">
            <w:pPr>
              <w:numPr>
                <w:ilvl w:val="0"/>
                <w:numId w:val="21"/>
              </w:numPr>
              <w:shd w:val="clear" w:color="auto" w:fill="FFFFFF"/>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z w:val="18"/>
                <w:szCs w:val="18"/>
                <w:lang w:eastAsia="pl-PL"/>
              </w:rPr>
              <w:t>Inne: z podświetleniem LED, powłoka przeciwodblaskowa / matowa.</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Pamięć operacyjna RAM</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numPr>
                <w:ilvl w:val="0"/>
                <w:numId w:val="22"/>
              </w:numPr>
              <w:shd w:val="clear" w:color="auto" w:fill="FFFFFF"/>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Pojemność: 8 GB.</w:t>
            </w:r>
          </w:p>
          <w:p w:rsidR="00AF0D7C" w:rsidRPr="009D1A65" w:rsidRDefault="00AF0D7C" w:rsidP="00016C4B">
            <w:pPr>
              <w:numPr>
                <w:ilvl w:val="0"/>
                <w:numId w:val="22"/>
              </w:numPr>
              <w:shd w:val="clear" w:color="auto" w:fill="FFFFFF"/>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Złącza pamięci: 2.</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bCs/>
                <w:sz w:val="18"/>
                <w:szCs w:val="18"/>
                <w:lang w:eastAsia="pl-PL"/>
              </w:rPr>
            </w:pPr>
            <w:r w:rsidRPr="009D1A65">
              <w:rPr>
                <w:rFonts w:ascii="Times New Roman" w:eastAsia="Times New Roman" w:hAnsi="Times New Roman" w:cs="Times New Roman"/>
                <w:bCs/>
                <w:sz w:val="18"/>
                <w:szCs w:val="18"/>
                <w:lang w:eastAsia="pl-PL"/>
              </w:rPr>
              <w:t>Płyta główna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bCs/>
                <w:sz w:val="18"/>
                <w:szCs w:val="18"/>
                <w:lang w:eastAsia="pl-PL"/>
              </w:rPr>
              <w:t>Chipset zaprojektowany i wykonany do pracy w komputerach przenośnych rekomendowany przez producenta procesora.</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Karta graficzna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D7C" w:rsidRPr="009D1A65" w:rsidRDefault="00AF0D7C" w:rsidP="00016C4B">
            <w:pPr>
              <w:suppressAutoHyphens/>
              <w:spacing w:after="0" w:line="240" w:lineRule="auto"/>
              <w:ind w:left="27"/>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z w:val="18"/>
                <w:szCs w:val="18"/>
                <w:lang w:eastAsia="pl-PL"/>
              </w:rPr>
              <w:t>Dopuszcza się zintegrowana kartę graficzną</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ind w:right="504" w:firstLine="5"/>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sz w:val="18"/>
                <w:szCs w:val="18"/>
                <w:lang w:eastAsia="pl-PL"/>
              </w:rPr>
              <w:t>Dysk twardy</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uppressAutoHyphens/>
              <w:spacing w:after="0" w:line="240" w:lineRule="auto"/>
              <w:ind w:right="134"/>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Pojemno</w:t>
            </w:r>
            <w:r w:rsidRPr="009D1A65">
              <w:rPr>
                <w:rFonts w:ascii="Times New Roman" w:eastAsia="TimesNewRoman" w:hAnsi="Times New Roman" w:cs="Times New Roman"/>
                <w:sz w:val="18"/>
                <w:szCs w:val="18"/>
                <w:lang w:eastAsia="pl-PL"/>
              </w:rPr>
              <w:t xml:space="preserve">ść </w:t>
            </w:r>
            <w:r w:rsidRPr="009D1A65">
              <w:rPr>
                <w:rFonts w:ascii="Times New Roman" w:eastAsia="Times New Roman" w:hAnsi="Times New Roman" w:cs="Times New Roman"/>
                <w:sz w:val="18"/>
                <w:szCs w:val="18"/>
                <w:lang w:eastAsia="pl-PL"/>
              </w:rPr>
              <w:t>SSD 256 GB + HDD 1TB</w:t>
            </w:r>
          </w:p>
        </w:tc>
      </w:tr>
      <w:tr w:rsidR="00AF0D7C" w:rsidRPr="009D1A65" w:rsidTr="00016C4B">
        <w:trPr>
          <w:trHeight w:val="446"/>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bCs/>
                <w:sz w:val="18"/>
                <w:szCs w:val="18"/>
                <w:lang w:eastAsia="pl-PL"/>
              </w:rPr>
            </w:pPr>
            <w:r w:rsidRPr="009D1A65">
              <w:rPr>
                <w:rFonts w:ascii="Times New Roman" w:eastAsia="Times New Roman" w:hAnsi="Times New Roman" w:cs="Times New Roman"/>
                <w:sz w:val="18"/>
                <w:szCs w:val="18"/>
                <w:lang w:eastAsia="pl-PL"/>
              </w:rPr>
              <w:t>Klawiatura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bCs/>
                <w:sz w:val="18"/>
                <w:szCs w:val="18"/>
                <w:lang w:eastAsia="pl-PL"/>
              </w:rPr>
              <w:t>Pełnowymiarowa z wydzielonymi pełnowymiarowymi klawiszami numerycznymi w prawej części klawiatury, w układzie US-QWERTY, polskie znaki zgodne z układem MS Windows "polski programisty", klawiatura musi być wyposażona w 2 klawisze ALT (prawy i lewy).</w:t>
            </w:r>
          </w:p>
        </w:tc>
      </w:tr>
      <w:tr w:rsidR="00AF0D7C" w:rsidRPr="009D1A65" w:rsidTr="00016C4B">
        <w:trPr>
          <w:trHeight w:val="395"/>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z w:val="18"/>
                <w:szCs w:val="18"/>
                <w:lang w:eastAsia="pl-PL"/>
              </w:rPr>
              <w:t xml:space="preserve">Multimedia </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D7C" w:rsidRPr="009D1A65" w:rsidRDefault="00AF0D7C" w:rsidP="00016C4B">
            <w:pPr>
              <w:shd w:val="clear" w:color="auto" w:fill="FFFFFF"/>
              <w:tabs>
                <w:tab w:val="left" w:pos="235"/>
              </w:tab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z w:val="18"/>
                <w:szCs w:val="18"/>
                <w:lang w:eastAsia="pl-PL"/>
              </w:rPr>
              <w:t>Zintegrowana karta dźwiękowa; z</w:t>
            </w:r>
            <w:r w:rsidRPr="009D1A65">
              <w:rPr>
                <w:rFonts w:ascii="Times New Roman" w:eastAsia="Times New Roman" w:hAnsi="Times New Roman" w:cs="Times New Roman"/>
                <w:sz w:val="18"/>
                <w:szCs w:val="18"/>
                <w:lang w:eastAsia="pl-PL"/>
              </w:rPr>
              <w:t>integrowane głośniki.</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pacing w:val="-1"/>
                <w:sz w:val="18"/>
                <w:szCs w:val="18"/>
                <w:lang w:eastAsia="pl-PL"/>
              </w:rPr>
            </w:pPr>
            <w:r w:rsidRPr="009D1A65">
              <w:rPr>
                <w:rFonts w:ascii="Times New Roman" w:eastAsia="Times New Roman" w:hAnsi="Times New Roman" w:cs="Times New Roman"/>
                <w:sz w:val="18"/>
                <w:szCs w:val="18"/>
                <w:lang w:eastAsia="pl-PL"/>
              </w:rPr>
              <w:t>Mysz, podkładka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ind w:right="168"/>
              <w:rPr>
                <w:rFonts w:ascii="Times New Roman" w:eastAsia="Times New Roman" w:hAnsi="Times New Roman" w:cs="Times New Roman"/>
                <w:sz w:val="18"/>
                <w:szCs w:val="18"/>
                <w:lang w:eastAsia="pl-PL"/>
              </w:rPr>
            </w:pPr>
            <w:r w:rsidRPr="009D1A65">
              <w:rPr>
                <w:rFonts w:ascii="Times New Roman" w:eastAsia="Times New Roman" w:hAnsi="Times New Roman" w:cs="Times New Roman"/>
                <w:spacing w:val="-1"/>
                <w:sz w:val="18"/>
                <w:szCs w:val="18"/>
                <w:lang w:eastAsia="pl-PL"/>
              </w:rPr>
              <w:t xml:space="preserve">Mysz laserowa USB o rozdzielczości 1000 ±20% DPI, z rolką o dł. przewodu </w:t>
            </w:r>
            <w:r w:rsidRPr="009D1A65">
              <w:rPr>
                <w:rFonts w:ascii="Times New Roman" w:eastAsia="Times New Roman" w:hAnsi="Times New Roman" w:cs="Times New Roman"/>
                <w:sz w:val="18"/>
                <w:szCs w:val="18"/>
                <w:lang w:eastAsia="pl-PL"/>
              </w:rPr>
              <w:t>min. l,5m; załączona podkładka żelowa pod mysz i nadgarstek</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3E6C60"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sz w:val="18"/>
                <w:szCs w:val="18"/>
                <w:lang w:eastAsia="pl-PL"/>
              </w:rPr>
              <w:t>Komunikacja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numPr>
                <w:ilvl w:val="0"/>
                <w:numId w:val="23"/>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Przewodowa (LAN): </w:t>
            </w:r>
            <w:r w:rsidRPr="009D1A65">
              <w:rPr>
                <w:rFonts w:ascii="Times New Roman" w:eastAsia="Times New Roman" w:hAnsi="Times New Roman" w:cs="Times New Roman"/>
                <w:sz w:val="18"/>
                <w:szCs w:val="18"/>
                <w:lang w:eastAsia="pl-PL"/>
              </w:rPr>
              <w:t>10/100/1000,</w:t>
            </w:r>
          </w:p>
          <w:p w:rsidR="00AF0D7C" w:rsidRPr="009D1A65" w:rsidRDefault="00AF0D7C" w:rsidP="00016C4B">
            <w:pPr>
              <w:numPr>
                <w:ilvl w:val="0"/>
                <w:numId w:val="23"/>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Bezprzewodowa (</w:t>
            </w:r>
            <w:proofErr w:type="spellStart"/>
            <w:r w:rsidRPr="009D1A65">
              <w:rPr>
                <w:rFonts w:ascii="Times New Roman" w:eastAsia="Times New Roman" w:hAnsi="Times New Roman" w:cs="Times New Roman"/>
                <w:color w:val="000000"/>
                <w:sz w:val="18"/>
                <w:szCs w:val="18"/>
                <w:lang w:eastAsia="pl-PL"/>
              </w:rPr>
              <w:t>WiFi</w:t>
            </w:r>
            <w:proofErr w:type="spellEnd"/>
            <w:r w:rsidRPr="009D1A65">
              <w:rPr>
                <w:rFonts w:ascii="Times New Roman" w:eastAsia="Times New Roman" w:hAnsi="Times New Roman" w:cs="Times New Roman"/>
                <w:color w:val="000000"/>
                <w:sz w:val="18"/>
                <w:szCs w:val="18"/>
                <w:lang w:eastAsia="pl-PL"/>
              </w:rPr>
              <w:t xml:space="preserve">/ WLAN): </w:t>
            </w:r>
            <w:r w:rsidRPr="009D1A65">
              <w:rPr>
                <w:rFonts w:ascii="Times New Roman" w:eastAsia="Times New Roman" w:hAnsi="Times New Roman" w:cs="Times New Roman"/>
                <w:sz w:val="18"/>
                <w:szCs w:val="18"/>
                <w:lang w:eastAsia="pl-PL"/>
              </w:rPr>
              <w:t>802.11 b/g/n/</w:t>
            </w:r>
            <w:proofErr w:type="spellStart"/>
            <w:r w:rsidRPr="009D1A65">
              <w:rPr>
                <w:rFonts w:ascii="Times New Roman" w:eastAsia="Times New Roman" w:hAnsi="Times New Roman" w:cs="Times New Roman"/>
                <w:sz w:val="18"/>
                <w:szCs w:val="18"/>
                <w:lang w:eastAsia="pl-PL"/>
              </w:rPr>
              <w:t>ac</w:t>
            </w:r>
            <w:proofErr w:type="spellEnd"/>
          </w:p>
        </w:tc>
      </w:tr>
      <w:tr w:rsidR="00AF0D7C" w:rsidRPr="009D1A65" w:rsidTr="00016C4B">
        <w:trPr>
          <w:trHeight w:val="1788"/>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color w:val="000000"/>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Złącza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numPr>
                <w:ilvl w:val="0"/>
                <w:numId w:val="24"/>
              </w:numPr>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 xml:space="preserve">HDMI, </w:t>
            </w:r>
          </w:p>
          <w:p w:rsidR="00AF0D7C" w:rsidRPr="009D1A65" w:rsidRDefault="00AF0D7C" w:rsidP="00016C4B">
            <w:pPr>
              <w:numPr>
                <w:ilvl w:val="0"/>
                <w:numId w:val="24"/>
              </w:numPr>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 xml:space="preserve">minimum 1x USB 3.0 lub USB 3.1, </w:t>
            </w:r>
          </w:p>
          <w:p w:rsidR="00AF0D7C" w:rsidRPr="009D1A65" w:rsidRDefault="00AF0D7C" w:rsidP="00016C4B">
            <w:pPr>
              <w:numPr>
                <w:ilvl w:val="0"/>
                <w:numId w:val="24"/>
              </w:numPr>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RJ45 (LAN),</w:t>
            </w:r>
          </w:p>
          <w:p w:rsidR="00AF0D7C" w:rsidRPr="009D1A65" w:rsidRDefault="00AF0D7C" w:rsidP="00016C4B">
            <w:pPr>
              <w:numPr>
                <w:ilvl w:val="0"/>
                <w:numId w:val="24"/>
              </w:numPr>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bCs/>
                <w:color w:val="000000"/>
                <w:sz w:val="18"/>
                <w:szCs w:val="18"/>
                <w:lang w:eastAsia="pl-PL"/>
              </w:rPr>
              <w:t>Pozostałe porty we/wy: s</w:t>
            </w:r>
            <w:r w:rsidRPr="009D1A65">
              <w:rPr>
                <w:rFonts w:ascii="Times New Roman" w:eastAsia="Times New Roman" w:hAnsi="Times New Roman" w:cs="Times New Roman"/>
                <w:color w:val="000000"/>
                <w:sz w:val="18"/>
                <w:szCs w:val="18"/>
                <w:lang w:eastAsia="pl-PL"/>
              </w:rPr>
              <w:t>łuchawkowe/mikrofonu,</w:t>
            </w:r>
          </w:p>
          <w:p w:rsidR="00AF0D7C" w:rsidRPr="009D1A65" w:rsidRDefault="00AF0D7C" w:rsidP="00016C4B">
            <w:pPr>
              <w:numPr>
                <w:ilvl w:val="0"/>
                <w:numId w:val="24"/>
              </w:numPr>
              <w:shd w:val="clear" w:color="auto" w:fill="FFFFFF"/>
              <w:suppressAutoHyphens/>
              <w:spacing w:after="0" w:line="240" w:lineRule="auto"/>
              <w:rPr>
                <w:rFonts w:ascii="Times New Roman" w:eastAsia="Times New Roman" w:hAnsi="Times New Roman" w:cs="Times New Roman"/>
                <w:color w:val="000000"/>
                <w:spacing w:val="-1"/>
                <w:sz w:val="18"/>
                <w:szCs w:val="18"/>
                <w:lang w:eastAsia="pl-PL"/>
              </w:rPr>
            </w:pPr>
            <w:r w:rsidRPr="009D1A65">
              <w:rPr>
                <w:rFonts w:ascii="Times New Roman" w:eastAsia="Times New Roman" w:hAnsi="Times New Roman" w:cs="Times New Roman"/>
                <w:sz w:val="18"/>
                <w:szCs w:val="18"/>
                <w:lang w:eastAsia="pl-PL"/>
              </w:rPr>
              <w:t>Wejście zasilacza,</w:t>
            </w:r>
          </w:p>
          <w:p w:rsidR="00AF0D7C" w:rsidRPr="009D1A65" w:rsidRDefault="00AF0D7C" w:rsidP="00016C4B">
            <w:pPr>
              <w:numPr>
                <w:ilvl w:val="0"/>
                <w:numId w:val="24"/>
              </w:numPr>
              <w:shd w:val="clear" w:color="auto" w:fill="FFFFFF"/>
              <w:suppressAutoHyphens/>
              <w:spacing w:after="0" w:line="240" w:lineRule="auto"/>
              <w:rPr>
                <w:rFonts w:ascii="Times New Roman" w:eastAsia="Times New Roman" w:hAnsi="Times New Roman" w:cs="Times New Roman"/>
                <w:color w:val="000000"/>
                <w:spacing w:val="-1"/>
                <w:sz w:val="18"/>
                <w:szCs w:val="18"/>
                <w:lang w:eastAsia="pl-PL"/>
              </w:rPr>
            </w:pPr>
            <w:r w:rsidRPr="009D1A65">
              <w:rPr>
                <w:rFonts w:ascii="Times New Roman" w:eastAsia="Times New Roman" w:hAnsi="Times New Roman" w:cs="Times New Roman"/>
                <w:color w:val="000000"/>
                <w:spacing w:val="-1"/>
                <w:sz w:val="18"/>
                <w:szCs w:val="18"/>
                <w:lang w:eastAsia="pl-PL"/>
              </w:rPr>
              <w:t>Czytnik kart pamięci (SD)</w:t>
            </w:r>
          </w:p>
          <w:p w:rsidR="00AF0D7C" w:rsidRPr="009D1A65" w:rsidRDefault="00AF0D7C" w:rsidP="00016C4B">
            <w:pPr>
              <w:numPr>
                <w:ilvl w:val="0"/>
                <w:numId w:val="24"/>
              </w:numPr>
              <w:shd w:val="clear" w:color="auto" w:fill="FFFFFF"/>
              <w:suppressAutoHyphens/>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color w:val="000000"/>
                <w:spacing w:val="-1"/>
                <w:sz w:val="18"/>
                <w:szCs w:val="18"/>
                <w:lang w:eastAsia="pl-PL"/>
              </w:rPr>
              <w:t xml:space="preserve">Inne: liczba portów może być uzyskana poprzez </w:t>
            </w:r>
            <w:r w:rsidRPr="009D1A65">
              <w:rPr>
                <w:rFonts w:ascii="Times New Roman" w:eastAsia="Times New Roman" w:hAnsi="Times New Roman" w:cs="Times New Roman"/>
                <w:color w:val="000000"/>
                <w:sz w:val="18"/>
                <w:szCs w:val="18"/>
                <w:lang w:eastAsia="pl-PL"/>
              </w:rPr>
              <w:t>zastosowanie stacji dokującej.</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System operacyjny</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Zainstalowany system operacyjny </w:t>
            </w:r>
            <w:r>
              <w:rPr>
                <w:rFonts w:ascii="Times New Roman" w:eastAsia="Times New Roman" w:hAnsi="Times New Roman" w:cs="Times New Roman"/>
                <w:color w:val="000000"/>
                <w:sz w:val="18"/>
                <w:szCs w:val="18"/>
                <w:lang w:eastAsia="pl-PL"/>
              </w:rPr>
              <w:t xml:space="preserve">Windows 10 Pro 64bit PL lub oprogramowanie równoważne, </w:t>
            </w:r>
            <w:r w:rsidRPr="009D1A65">
              <w:rPr>
                <w:rFonts w:ascii="Times New Roman" w:eastAsia="Times New Roman" w:hAnsi="Times New Roman" w:cs="Times New Roman"/>
                <w:color w:val="000000"/>
                <w:sz w:val="18"/>
                <w:szCs w:val="18"/>
                <w:lang w:eastAsia="pl-PL"/>
              </w:rPr>
              <w:t xml:space="preserve">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9D1A65">
              <w:rPr>
                <w:rFonts w:ascii="Times New Roman" w:eastAsia="Times New Roman" w:hAnsi="Times New Roman" w:cs="Times New Roman"/>
                <w:color w:val="000000"/>
                <w:sz w:val="18"/>
                <w:szCs w:val="18"/>
                <w:lang w:eastAsia="pl-PL"/>
              </w:rPr>
              <w:t>malware</w:t>
            </w:r>
            <w:proofErr w:type="spellEnd"/>
            <w:r w:rsidRPr="009D1A65">
              <w:rPr>
                <w:rFonts w:ascii="Times New Roman" w:eastAsia="Times New Roman" w:hAnsi="Times New Roman" w:cs="Times New Roman"/>
                <w:color w:val="000000"/>
                <w:sz w:val="18"/>
                <w:szCs w:val="18"/>
                <w:lang w:eastAsia="pl-PL"/>
              </w:rPr>
              <w:t xml:space="preserve"> oraz </w:t>
            </w:r>
            <w:proofErr w:type="spellStart"/>
            <w:r w:rsidRPr="009D1A65">
              <w:rPr>
                <w:rFonts w:ascii="Times New Roman" w:eastAsia="Times New Roman" w:hAnsi="Times New Roman" w:cs="Times New Roman"/>
                <w:color w:val="000000"/>
                <w:sz w:val="18"/>
                <w:szCs w:val="18"/>
                <w:lang w:eastAsia="pl-PL"/>
              </w:rPr>
              <w:t>adware</w:t>
            </w:r>
            <w:proofErr w:type="spellEnd"/>
            <w:r w:rsidRPr="009D1A65">
              <w:rPr>
                <w:rFonts w:ascii="Times New Roman" w:eastAsia="Times New Roman" w:hAnsi="Times New Roman" w:cs="Times New Roman"/>
                <w:color w:val="000000"/>
                <w:sz w:val="18"/>
                <w:szCs w:val="18"/>
                <w:lang w:eastAsia="pl-PL"/>
              </w:rPr>
              <w:t xml:space="preserve">. Oferowany system powinien spełniać poniższe wymagania: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 System w polskiej wersji językowej.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2. Wbudowany kompleksowy system pomocy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3. Komunikaty systemowe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4. Automatyczna aktualizacja systemu operacyjnego z wykorzystaniem  technologii internetowej z możliwością wyboru instalowanych poprawek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5. Możliwość dokonywania uaktualnień sterowników urządzeń przez internetową witrynę producenta systemu.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6. Darmowe aktualizacje: niezbędne aktualizacje, poprawki, biuletyny  bezpieczeństwa muszą być dostarczane bez dodatkowych opłat.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lastRenderedPageBreak/>
              <w:t>7. Wbudowana zapora internetowa (firewall) dla ochrony połączeń  internetowych, zintegrowana z systemem konsola do zarządzania ustawieniami zapory i regułami IP v4 i v6.</w:t>
            </w:r>
          </w:p>
          <w:p w:rsidR="00AF0D7C" w:rsidRPr="009D1A65" w:rsidRDefault="00AF0D7C" w:rsidP="00016C4B">
            <w:pPr>
              <w:spacing w:after="0" w:line="240" w:lineRule="auto"/>
              <w:rPr>
                <w:rFonts w:ascii="Times New Roman" w:eastAsia="Times New Roman" w:hAnsi="Times New Roman" w:cs="Times New Roman"/>
                <w:spacing w:val="-2"/>
                <w:sz w:val="18"/>
                <w:szCs w:val="18"/>
                <w:highlight w:val="yellow"/>
                <w:lang w:eastAsia="pl-PL"/>
              </w:rPr>
            </w:pPr>
            <w:r w:rsidRPr="009D1A65">
              <w:rPr>
                <w:rFonts w:ascii="Times New Roman" w:eastAsia="Times New Roman" w:hAnsi="Times New Roman" w:cs="Times New Roman"/>
                <w:color w:val="000000"/>
                <w:sz w:val="18"/>
                <w:szCs w:val="18"/>
                <w:lang w:eastAsia="pl-PL"/>
              </w:rPr>
              <w:t>8. Możliwość zdalnej automatycznej instalacji, konfiguracji, administracji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oraz aktualizowania systemu.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9. Wsparcie dla większości powszechnie używanych urządzeń peryferyjnych - drukarek, urządzeń sieciowych, standardów </w:t>
            </w:r>
            <w:proofErr w:type="spellStart"/>
            <w:r w:rsidRPr="009D1A65">
              <w:rPr>
                <w:rFonts w:ascii="Times New Roman" w:eastAsia="Times New Roman" w:hAnsi="Times New Roman" w:cs="Times New Roman"/>
                <w:color w:val="000000"/>
                <w:sz w:val="18"/>
                <w:szCs w:val="18"/>
                <w:lang w:eastAsia="pl-PL"/>
              </w:rPr>
              <w:t>Plug&amp;Play</w:t>
            </w:r>
            <w:proofErr w:type="spellEnd"/>
            <w:r w:rsidRPr="009D1A65">
              <w:rPr>
                <w:rFonts w:ascii="Times New Roman" w:eastAsia="Times New Roman" w:hAnsi="Times New Roman" w:cs="Times New Roman"/>
                <w:color w:val="000000"/>
                <w:sz w:val="18"/>
                <w:szCs w:val="18"/>
                <w:lang w:eastAsia="pl-PL"/>
              </w:rPr>
              <w:t xml:space="preserve">, Wi-Fi.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10. Zabezpieczony hasłem hierarchiczny dostęp do systemu, konta i  profile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użytkowników zarządzane zdalnie.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11. Praca systemu w trybie ochrony kont użytkowników.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13. Zintegrowany z systemem operacyjnym moduł synchronizacji.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14. Możliwość przystosowania stanowiska dla osób niepełnosprawnych (np. słabo widzących).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15. Możliwość zarządzania stacja roboczą poprzez polityki – poprzez politykę rozumiemy zestaw reguł definiujących lub ograniczających funkcjonalność systemu lub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16. Rozbudowane polityki bezpieczeństwa </w:t>
            </w:r>
            <w:r>
              <w:rPr>
                <w:rFonts w:ascii="Times New Roman" w:eastAsia="Times New Roman" w:hAnsi="Times New Roman" w:cs="Times New Roman"/>
                <w:color w:val="000000"/>
                <w:sz w:val="18"/>
                <w:szCs w:val="18"/>
                <w:lang w:eastAsia="pl-PL"/>
              </w:rPr>
              <w:t>–</w:t>
            </w:r>
            <w:r w:rsidRPr="009D1A65">
              <w:rPr>
                <w:rFonts w:ascii="Times New Roman" w:eastAsia="Times New Roman" w:hAnsi="Times New Roman" w:cs="Times New Roman"/>
                <w:color w:val="000000"/>
                <w:sz w:val="18"/>
                <w:szCs w:val="18"/>
                <w:lang w:eastAsia="pl-PL"/>
              </w:rPr>
              <w:t xml:space="preserve"> polityki dla systemu operacyjnego i dla wskazanych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17. Wsparcie dla Sun Java i .NET Framework 1.1 i 2.0 i 3.0 i 4.0 – możliwość uruchomienia aplikacji działających we wskazanych środowiskach.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18. Wsparcie dla JScript i </w:t>
            </w:r>
            <w:proofErr w:type="spellStart"/>
            <w:r w:rsidRPr="009D1A65">
              <w:rPr>
                <w:rFonts w:ascii="Times New Roman" w:eastAsia="Times New Roman" w:hAnsi="Times New Roman" w:cs="Times New Roman"/>
                <w:color w:val="000000"/>
                <w:sz w:val="18"/>
                <w:szCs w:val="18"/>
                <w:lang w:eastAsia="pl-PL"/>
              </w:rPr>
              <w:t>VBScript</w:t>
            </w:r>
            <w:proofErr w:type="spellEnd"/>
            <w:r w:rsidRPr="009D1A65">
              <w:rPr>
                <w:rFonts w:ascii="Times New Roman" w:eastAsia="Times New Roman" w:hAnsi="Times New Roman" w:cs="Times New Roman"/>
                <w:color w:val="000000"/>
                <w:sz w:val="18"/>
                <w:szCs w:val="18"/>
                <w:lang w:eastAsia="pl-PL"/>
              </w:rPr>
              <w:t xml:space="preserve"> – możliwość uruchamiania interpretera poleceń.</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19. Zarządzanie kontami użytkowników sieci oraz urządzeniami sieciowymi tj. drukarki, modemy, woluminy dyskowe, usługi katalogowe.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20. Graficzne środowisko instalacji,  konfiguracji i pracy z systemem.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21. System operacyjny musi posiadać funkcjonalność pozwalającą na  zapamiętywanie ustawień i przypisywanie do min. 3 kategorii bezpieczeństwa (z predefiniowanymi odpowiednio do kategorii  ustawieniami zapory sieciowej, udostępniania plików itp.)</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22. Możliwość blokowania lub dopuszczania dowolnych urządzeń  peryferyjnych za pomocą polityk grupowych (np. przy użyciu numerów  identyfikacyjnych sprzętu).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23. Możliwość dołączenia komputera do domeny Windows.</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24. Możliwość zarządzania systemem poprzez reguły </w:t>
            </w:r>
            <w:proofErr w:type="spellStart"/>
            <w:r w:rsidRPr="009D1A65">
              <w:rPr>
                <w:rFonts w:ascii="Times New Roman" w:eastAsia="Times New Roman" w:hAnsi="Times New Roman" w:cs="Times New Roman"/>
                <w:color w:val="000000"/>
                <w:sz w:val="18"/>
                <w:szCs w:val="18"/>
                <w:lang w:eastAsia="pl-PL"/>
              </w:rPr>
              <w:t>Group</w:t>
            </w:r>
            <w:proofErr w:type="spellEnd"/>
            <w:r w:rsidRPr="009D1A65">
              <w:rPr>
                <w:rFonts w:ascii="Times New Roman" w:eastAsia="Times New Roman" w:hAnsi="Times New Roman" w:cs="Times New Roman"/>
                <w:color w:val="000000"/>
                <w:sz w:val="18"/>
                <w:szCs w:val="18"/>
                <w:lang w:eastAsia="pl-PL"/>
              </w:rPr>
              <w:t xml:space="preserve"> Policy Object.</w:t>
            </w:r>
          </w:p>
          <w:p w:rsidR="00AF0D7C"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25. Oferowany system operacyjny powinien być kompatybilnym i zgodnym środowiskiem systemowym umożliwiającym bez zastosowania dodatkowych aplikacji oraz środowisk programistycznych uruchamianie i użytkowanie</w:t>
            </w:r>
            <w:r>
              <w:rPr>
                <w:rFonts w:ascii="Times New Roman" w:eastAsia="Times New Roman" w:hAnsi="Times New Roman" w:cs="Times New Roman"/>
                <w:color w:val="000000"/>
                <w:sz w:val="18"/>
                <w:szCs w:val="18"/>
                <w:lang w:eastAsia="pl-PL"/>
              </w:rPr>
              <w:t xml:space="preserve"> </w:t>
            </w:r>
            <w:r w:rsidRPr="009D1A65">
              <w:rPr>
                <w:rFonts w:ascii="Times New Roman" w:eastAsia="Times New Roman" w:hAnsi="Times New Roman" w:cs="Times New Roman"/>
                <w:color w:val="000000"/>
                <w:sz w:val="18"/>
                <w:szCs w:val="18"/>
                <w:lang w:eastAsia="pl-PL"/>
              </w:rPr>
              <w:t xml:space="preserve">takich aplikacji jak: MS Office </w:t>
            </w:r>
            <w:r w:rsidRPr="009D1A65">
              <w:rPr>
                <w:rFonts w:ascii="Times New Roman" w:eastAsia="Times New Roman" w:hAnsi="Times New Roman" w:cs="Times New Roman"/>
                <w:spacing w:val="-1"/>
                <w:sz w:val="18"/>
                <w:szCs w:val="18"/>
                <w:lang w:eastAsia="pl-PL"/>
              </w:rPr>
              <w:t>XP/2003/</w:t>
            </w:r>
            <w:r w:rsidRPr="009D1A65">
              <w:rPr>
                <w:rFonts w:ascii="Times New Roman" w:eastAsia="Times New Roman" w:hAnsi="Times New Roman" w:cs="Times New Roman"/>
                <w:sz w:val="18"/>
                <w:szCs w:val="18"/>
                <w:lang w:eastAsia="pl-PL"/>
              </w:rPr>
              <w:t>2007/2010/2013/2016/2019</w:t>
            </w:r>
            <w:r w:rsidRPr="009D1A65">
              <w:rPr>
                <w:rFonts w:ascii="Times New Roman" w:eastAsia="Times New Roman" w:hAnsi="Times New Roman" w:cs="Times New Roman"/>
                <w:color w:val="000000"/>
                <w:sz w:val="18"/>
                <w:szCs w:val="18"/>
                <w:lang w:eastAsia="pl-PL"/>
              </w:rPr>
              <w:t xml:space="preserve">, oprogramowanie antywirusowe Checkpoint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Security, oprogramowanie IBM Tivoli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Manager for </w:t>
            </w:r>
            <w:proofErr w:type="spellStart"/>
            <w:r w:rsidRPr="009D1A65">
              <w:rPr>
                <w:rFonts w:ascii="Times New Roman" w:eastAsia="Times New Roman" w:hAnsi="Times New Roman" w:cs="Times New Roman"/>
                <w:color w:val="000000"/>
                <w:sz w:val="18"/>
                <w:szCs w:val="18"/>
                <w:lang w:eastAsia="pl-PL"/>
              </w:rPr>
              <w:t>Lifecycle</w:t>
            </w:r>
            <w:proofErr w:type="spellEnd"/>
            <w:r w:rsidRPr="009D1A65">
              <w:rPr>
                <w:rFonts w:ascii="Times New Roman" w:eastAsia="Times New Roman" w:hAnsi="Times New Roman" w:cs="Times New Roman"/>
                <w:color w:val="000000"/>
                <w:sz w:val="18"/>
                <w:szCs w:val="18"/>
                <w:lang w:eastAsia="pl-PL"/>
              </w:rPr>
              <w:t xml:space="preserve"> Management (wraz z instalacja agenta IBM TEM).  </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26. Możliwość pracy w "trybie prezentacji", uruchamianym skrótem klawiszowym z automatyczną zmianą ustawień konfiguracyjnych systemu na czas prowadzenia prezentacji, w tym uruchamianie innego planu zarządzania energią i zastosowanie innej, niż używane w "trybie normalnym" tapety pulpitu.</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z w:val="18"/>
                <w:szCs w:val="18"/>
                <w:lang w:eastAsia="pl-PL"/>
              </w:rPr>
            </w:pPr>
            <w:r w:rsidRPr="009107B6">
              <w:rPr>
                <w:rFonts w:ascii="Times New Roman" w:eastAsia="Times New Roman" w:hAnsi="Times New Roman" w:cs="Times New Roman"/>
                <w:sz w:val="18"/>
                <w:szCs w:val="18"/>
                <w:lang w:eastAsia="pl-PL"/>
              </w:rPr>
              <w:t>27. Możliwość podłączenia systemu operacyjnego do domeny Active Directory w wersji 2012R2 obsługiwanej przez system operacyjny Windows Server 2012R2.</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28. Ochronę danych poprzez stosowanie wbudowanych funkcji backupu danych przez sieć.</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29. Możliwość wykorzystania systemu plików umożliwiającego szyfrowanie danych.</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30. Kojarzenie domyślnej, zdefiniowanej drukarki z profilami sieci.</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pacing w:val="-2"/>
                <w:sz w:val="18"/>
                <w:szCs w:val="18"/>
                <w:lang w:eastAsia="pl-PL"/>
              </w:rPr>
              <w:t>31. W</w:t>
            </w:r>
            <w:r w:rsidRPr="009107B6">
              <w:rPr>
                <w:rFonts w:ascii="Times New Roman" w:eastAsia="Times New Roman" w:hAnsi="Times New Roman" w:cs="Times New Roman"/>
                <w:sz w:val="18"/>
                <w:szCs w:val="18"/>
                <w:lang w:eastAsia="pl-PL"/>
              </w:rPr>
              <w:t>budowaną zaporę internetową (firewall) dla ochrony połączeń internetowych.</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z w:val="18"/>
                <w:szCs w:val="18"/>
                <w:lang w:eastAsia="pl-PL"/>
              </w:rPr>
              <w:t xml:space="preserve">32. Wsparcie dla logowania przy pomocy </w:t>
            </w:r>
            <w:proofErr w:type="spellStart"/>
            <w:r w:rsidRPr="009107B6">
              <w:rPr>
                <w:rFonts w:ascii="Times New Roman" w:eastAsia="Times New Roman" w:hAnsi="Times New Roman" w:cs="Times New Roman"/>
                <w:sz w:val="18"/>
                <w:szCs w:val="18"/>
                <w:lang w:eastAsia="pl-PL"/>
              </w:rPr>
              <w:t>smartcard</w:t>
            </w:r>
            <w:proofErr w:type="spellEnd"/>
            <w:r w:rsidRPr="009107B6">
              <w:rPr>
                <w:rFonts w:ascii="Times New Roman" w:eastAsia="Times New Roman" w:hAnsi="Times New Roman" w:cs="Times New Roman"/>
                <w:sz w:val="18"/>
                <w:szCs w:val="18"/>
                <w:lang w:eastAsia="pl-PL"/>
              </w:rPr>
              <w:t>.</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z w:val="18"/>
                <w:szCs w:val="18"/>
                <w:lang w:eastAsia="pl-PL"/>
              </w:rPr>
              <w:t>33. Możliwość "</w:t>
            </w:r>
            <w:proofErr w:type="spellStart"/>
            <w:r w:rsidRPr="009107B6">
              <w:rPr>
                <w:rFonts w:ascii="Times New Roman" w:eastAsia="Times New Roman" w:hAnsi="Times New Roman" w:cs="Times New Roman"/>
                <w:sz w:val="18"/>
                <w:szCs w:val="18"/>
                <w:lang w:eastAsia="pl-PL"/>
              </w:rPr>
              <w:t>downgrade</w:t>
            </w:r>
            <w:proofErr w:type="spellEnd"/>
            <w:r w:rsidRPr="009107B6">
              <w:rPr>
                <w:rFonts w:ascii="Times New Roman" w:eastAsia="Times New Roman" w:hAnsi="Times New Roman" w:cs="Times New Roman"/>
                <w:sz w:val="18"/>
                <w:szCs w:val="18"/>
                <w:lang w:eastAsia="pl-PL"/>
              </w:rPr>
              <w:t>" do niższej wersji.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p>
          <w:p w:rsidR="00AF0D7C" w:rsidRPr="009D1A65" w:rsidRDefault="00AF0D7C" w:rsidP="00016C4B">
            <w:pPr>
              <w:spacing w:after="0" w:line="240" w:lineRule="auto"/>
              <w:rPr>
                <w:rFonts w:ascii="Times New Roman" w:eastAsia="Times New Roman" w:hAnsi="Times New Roman" w:cs="Times New Roman"/>
                <w:sz w:val="18"/>
                <w:szCs w:val="18"/>
                <w:lang w:eastAsia="pl-PL"/>
              </w:rPr>
            </w:pP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Pakiet oprogramowania biurowego</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before="60"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MS Office 2016 PL Standard lub nowszy, lub równoważny, z licencją bezterminową w systemie „Open License”- pozwalająca na użytkowanie wersji niższych (</w:t>
            </w:r>
            <w:proofErr w:type="spellStart"/>
            <w:r w:rsidRPr="009D1A65">
              <w:rPr>
                <w:rFonts w:ascii="Times New Roman" w:eastAsia="Times New Roman" w:hAnsi="Times New Roman" w:cs="Times New Roman"/>
                <w:sz w:val="18"/>
                <w:szCs w:val="18"/>
                <w:lang w:eastAsia="pl-PL"/>
              </w:rPr>
              <w:t>downgrade</w:t>
            </w:r>
            <w:proofErr w:type="spellEnd"/>
            <w:r w:rsidRPr="009D1A65">
              <w:rPr>
                <w:rFonts w:ascii="Times New Roman" w:eastAsia="Times New Roman" w:hAnsi="Times New Roman" w:cs="Times New Roman"/>
                <w:sz w:val="18"/>
                <w:szCs w:val="18"/>
                <w:lang w:eastAsia="pl-PL"/>
              </w:rPr>
              <w:t>). Pakiet ma posiadać możliwość przenoszenia licencji pomiędzy użytkownikami.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lastRenderedPageBreak/>
              <w:t>Pakiet biurowy musi spełniać następujące wymagania poprzez wbudowane mechanizmy, bez użycia dodatkowych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 Wymagania odnośnie interfejsu użytkownika: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Pełna polska wersja językowa interfejsu użytkownika.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Prostota i intuicyjność obsługi, pozwalająca na pracę osobom nieposiadającym umiejętności technicznych.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 Oprogramowanie musi umożliwiać tworzenie i edycję dokumentów elektronicznych w ustalonym formacie, który spełnia następujące warunki: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posiada kompletny i publicznie dostępny opis formatu,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3. Oprogramowanie musi umożliwiać dostosowanie dokumentów i szablonów do potrzeb instytucji oraz udostępniać narzędzia umożliwiające dystrybucję odpowiednich szablonów do właściwych odbiorców.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4. W skład oprogramowania muszą wchodzić narzędzia programistyczne umożliwiające automatyzację pracy i wymianę danych pomiędzy dokumentami i aplikacjami (język makropoleceń, język skryptowy).</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5. Do aplikacji musi być dostępna pełna dokumentacja w języku polskim.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6. Pakiet zintegrowanych aplikacji biurowych musi zawierać: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a. Edytor tekstów.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Arkusz kalkulacyjny.</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Narzędzie do przygotowywania i prowadzenia prezentacji.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d. Narzędzie do tworzenia drukowanych materiałów informacyjnych.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Narzędzie do zarządzania informacją prywatą (pocztą elektroniczną, kalendarzem, kontaktami i zadaniami).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Narzędzie do tworzenia notatek przy pomocy klawiatury lub notatek odręcznych na ekranie urządzenia typu tablet PC z mechanizmem OCR.</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7. Edytor tekstów musi umożliwiać: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Edycję i formatowanie tekstu w języku polskim wraz z obsługą języka polskiego w zakresie sprawdzania pisowni i poprawności gramatycznej oraz funkcjonalnością słownika wyrazów bliskoznacznych i autokorekty.</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Wstawianie oraz formatowanie tabel.</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Wstawianie oraz formatowanie obiektów graficznych.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d. Wstawianie wykresów i tabel z arkusza kalkulacyjnego (wliczając tabele przestawne).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Automatyczne numerowanie rozdziałów, punktów, akapitów, tabel i rysunków.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Automatyczne tworzenie spisów treści.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g. Formatowanie nagłówków i stopek stron.</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h. Śledzenie i porównywanie zmian wprowadzonych przez użytkowników w dokumencie.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i. Nagrywanie, tworzenie i edycję makr automatyzujących wykonywanie czynności.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j. Określenie układu strony (pionowa/pozioma).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k. Wydruk dokumentów.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l. Wykonywanie korespondencji seryjnej bazując na danych adresowych pochodzących z arkusza kalkulacyjnego i z narzędzia do zarządzania informacją prywatną.</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m. Pracę na dokumentach utworzonych przy pomocy Microsoft Word 2003 lub Microsoft Word 2007, 2010, 2013  z zapewnieniem bezproblemowej konwersji wszystkich elementów i atrybutów dokumentu.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n. Zabezpieczenie dokumentów hasłem przed odczytem oraz przed wprowadzaniem modyfikacji.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o. Wymagana jest dostępność do oferowanego edytora tekstu bezpłatnych narzędzi umożliwiających wykorzystanie go, jako środowiska kreowania aktów normatywnych i prawnych, zgodnie z obowiązującym prawem.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lastRenderedPageBreak/>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8. Arkusz kalkulacyjny musi umożliwiać: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Tworzenie raportów tabelarycznych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Tworzenie wykresów liniowych (wraz linią trendu), słupkowych, kołowych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Tworzenie arkuszy kalkulacyjnych zawierających teksty, dane liczbowe oraz formuły przeprowadzające operacje matematyczne, logiczne, tekstowe, statystyczne oraz operacje na danych finansowych i na miarach czasu.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d. Tworzenie raportów z zewnętrznych źródeł danych (inne arkusze kalkulacyjne, bazy danych zgodne z ODBC, pliki tekstowe, pliki XML, </w:t>
            </w:r>
            <w:proofErr w:type="spellStart"/>
            <w:r w:rsidRPr="009D1A65">
              <w:rPr>
                <w:rFonts w:ascii="Times New Roman" w:eastAsia="Times New Roman" w:hAnsi="Times New Roman" w:cs="Times New Roman"/>
                <w:color w:val="000000"/>
                <w:sz w:val="18"/>
                <w:szCs w:val="18"/>
                <w:lang w:eastAsia="pl-PL"/>
              </w:rPr>
              <w:t>webservice</w:t>
            </w:r>
            <w:proofErr w:type="spellEnd"/>
            <w:r w:rsidRPr="009D1A65">
              <w:rPr>
                <w:rFonts w:ascii="Times New Roman" w:eastAsia="Times New Roman" w:hAnsi="Times New Roman" w:cs="Times New Roman"/>
                <w:color w:val="000000"/>
                <w:sz w:val="18"/>
                <w:szCs w:val="18"/>
                <w:lang w:eastAsia="pl-PL"/>
              </w:rPr>
              <w:t>).</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Obsługę kostek OLAP oraz tworzenie i edycję kwerend bazodanowych i webowych. Narzędzia wspomagające analizę statystyczną i finansową, analizę wariantową i rozwiązywanie problemów optymalizacyjnych.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Tworzenie raportów tabeli przestawnych umożliwiających dynamiczną zmianę wymiarów oraz wykresów bazujących na danych z tabeli przestawnych.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g. Wyszukiwanie i zamianę danych.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h. Wykonywanie analiz danych przy użyciu formatowania warunkowego.</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i. Nazywanie komórek arkusza i odwoływanie się w formułach po takiej nazwie.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j. Nagrywanie, tworzenie i edycję makr automatyzujących wykonywanie czynności.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k. Formatowanie czasu, daty i wartości finansowych z polskim formatem.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l. Zapis wielu arkuszy kalkulacyjnych w jednym pliku.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m. Zachowanie pełnej zgodności z formatami plików utworzonych za pomocą oprogramowania Microsoft Excel 2003 oraz Microsoft Excel 2007, 2010, 2013, z uwzględnieniem poprawnej realizacji użytych w nich funkcji specjalnych i makropoleceń.</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n. Zabezpieczenie dokumentów hasłem przed odczytem oraz przed wprowadzaniem modyfikacji.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9. Narzędzie do przygotowywania i prowadzenia prezentacji musi umożliwiać: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Przygotowywanie prezentacji multimedialnych.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Prezentowanie przy użyciu projektora multimedialnego.</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Drukowanie w formacie umożliwiającym robienie notatek.</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d. Zapisanie jako prezentacja tylko do odczytu.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Nagrywanie narracji i dołączanie jej do prezentacji.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Opatrywanie slajdów notatkami dla prezentera.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g. Umieszczanie i formatowanie tekstów, obiektów graficznych, tabel, nagrań dźwiękowych i wideo.</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h. Umieszczanie tabel i wykresów pochodzących z arkusza kalkulacyjnego.</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i. Odświeżenie wykresu znajdującego się w prezentacji po zmianie danych w źródłowym arkuszu kalkulacyjnym.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j. Możliwość tworzenia animacji obiektów i całych slajdów.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k. Prowadzenie prezentacji w trybie prezentera, gdzie slajdy są widoczne na jednym monitorze lub projektorze, a na drugim widoczne są slajdy i notatki prezentera.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l. Pełna zgodność z formatami plików utworzonych za pomocą oprogramowania MS PowerPoint 2003, MS PowerPoint 2007, 2010, 2013.</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10. Narzędzie do tworzenia drukowanych materiałów informacyjnych musi umożliwiać: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a. Tworzenie i edycję drukowanych materiałów informacyjnych.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Tworzenie materiałów przy użyciu dostępnych z narzędziem szablonów: broszur, biuletynów, katalogów.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Edycję poszczególnych stron materiałów.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d. Podział treści na kolumny.</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Umieszczanie elementów graficznych.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wykorzystanie mechanizmu korespondencji seryjnej</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g. Płynne przesuwanie elementów po całej stronie publikacji.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lastRenderedPageBreak/>
              <w:t>h. Eksport publikacji do formatu PDF oraz TIFF.</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i.  Wydruk publikacji.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j. Możliwość przygotowywania materiałów do wydruku w standardzie CMYK.</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11. Narzędzie do zarządzania informacją prywatną (pocztą elektroniczną, kalendarzem, kontaktami i zadaniami) musi umożliwiać:</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a. Pobieranie i wysyłanie poczty elektronicznej z serwera pocztowego.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b. Filtrowanie niechcianej poczty elektronicznej (SPAM) oraz określanie listy zablokowanych i bezpiecznych nadawców.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c. Tworzenie katalogów, pozwalających katalogować pocztę elektroniczną.</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d. Automatyczne grupowanie poczty o tym samym tytule.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e. Tworzenie reguł przenoszących automatycznie nową pocztę elektroniczną do określonych katalogów bazując na słowach zawartych w tytule, adresie nadawcy i odbiorcy.</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f. Oflagowanie poczty elektronicznej z określeniem terminu przypomnienia.</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g. Zarządzanie kalendarzem.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h. Udostępnianie kalendarza innym użytkownikom.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i. Przeglądanie kalendarza innych użytkowników.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j. Zapraszanie uczestników na spotkanie, co po ich akceptacji powoduje automatyczne wprowadzenie spotkania w ich kalendarzach.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k. Zarządzanie listą zadań.</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l. Zlecanie zadań innym użytkownikom.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m. Zarządzanie listą kontaktów.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n. Udostępnianie listy kontaktów innym użytkownikom.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o. Przeglądanie listy kontaktów innych użytkowników.</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p. Możliwość przesyłania kontaktów innym użytkowników.</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System BIOS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tabs>
                <w:tab w:val="left" w:pos="384"/>
              </w:tabs>
              <w:spacing w:after="0" w:line="240" w:lineRule="auto"/>
              <w:ind w:right="278"/>
              <w:rPr>
                <w:rFonts w:ascii="Times New Roman" w:eastAsia="Times New Roman" w:hAnsi="Times New Roman" w:cs="Times New Roman"/>
                <w:sz w:val="18"/>
                <w:szCs w:val="18"/>
                <w:highlight w:val="yellow"/>
                <w:lang w:eastAsia="pl-PL"/>
              </w:rPr>
            </w:pPr>
            <w:r w:rsidRPr="009D1A65">
              <w:rPr>
                <w:rFonts w:ascii="Times New Roman" w:eastAsia="Times New Roman" w:hAnsi="Times New Roman" w:cs="Times New Roman"/>
                <w:sz w:val="18"/>
                <w:szCs w:val="18"/>
                <w:lang w:eastAsia="pl-PL"/>
              </w:rPr>
              <w:t>Możliwość blokowania dostępu do BIOS-u komputera</w:t>
            </w:r>
            <w:r w:rsidRPr="009D1A65">
              <w:rPr>
                <w:rFonts w:ascii="Times New Roman" w:eastAsia="Times New Roman" w:hAnsi="Times New Roman" w:cs="Times New Roman"/>
                <w:sz w:val="18"/>
                <w:szCs w:val="18"/>
                <w:lang w:eastAsia="pl-PL"/>
              </w:rPr>
              <w:br/>
              <w:t>hasłem.</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ind w:right="979"/>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Zasilanie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ind w:right="154"/>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Zasilacz dedykowany do laptopa.</w:t>
            </w:r>
            <w:r w:rsidRPr="009D1A65">
              <w:rPr>
                <w:rFonts w:ascii="Times New Roman" w:eastAsia="Times New Roman" w:hAnsi="Times New Roman" w:cs="Times New Roman"/>
                <w:spacing w:val="-1"/>
                <w:sz w:val="18"/>
                <w:szCs w:val="18"/>
                <w:lang w:eastAsia="pl-PL"/>
              </w:rPr>
              <w:t xml:space="preserve"> Czas pracy na </w:t>
            </w:r>
            <w:r w:rsidRPr="009D1A65">
              <w:rPr>
                <w:rFonts w:ascii="Times New Roman" w:eastAsia="Times New Roman" w:hAnsi="Times New Roman" w:cs="Times New Roman"/>
                <w:sz w:val="18"/>
                <w:szCs w:val="18"/>
                <w:lang w:eastAsia="pl-PL"/>
              </w:rPr>
              <w:t xml:space="preserve">baterii wg. dokumentacji </w:t>
            </w:r>
            <w:r w:rsidRPr="009D1A65">
              <w:rPr>
                <w:rFonts w:ascii="Times New Roman" w:eastAsia="Times New Roman" w:hAnsi="Times New Roman" w:cs="Times New Roman"/>
                <w:spacing w:val="-3"/>
                <w:sz w:val="18"/>
                <w:szCs w:val="18"/>
                <w:lang w:eastAsia="pl-PL"/>
              </w:rPr>
              <w:t>producenta</w:t>
            </w:r>
            <w:r w:rsidRPr="009D1A65">
              <w:rPr>
                <w:rFonts w:ascii="Times New Roman" w:eastAsia="Times New Roman" w:hAnsi="Times New Roman" w:cs="Times New Roman"/>
                <w:sz w:val="18"/>
                <w:szCs w:val="18"/>
                <w:lang w:eastAsia="pl-PL"/>
              </w:rPr>
              <w:t xml:space="preserve">  &gt; 4,0h</w:t>
            </w:r>
          </w:p>
        </w:tc>
      </w:tr>
      <w:tr w:rsidR="00AF0D7C" w:rsidRPr="009D1A65" w:rsidTr="00016C4B">
        <w:trPr>
          <w:trHeight w:val="295"/>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bCs/>
                <w:sz w:val="18"/>
                <w:szCs w:val="18"/>
                <w:lang w:eastAsia="pl-PL"/>
              </w:rPr>
              <w:t>Urządzenie wskazujące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F0D7C" w:rsidRPr="009D1A65" w:rsidRDefault="00AF0D7C" w:rsidP="00016C4B">
            <w:pPr>
              <w:spacing w:after="0" w:line="240" w:lineRule="auto"/>
              <w:rPr>
                <w:rFonts w:ascii="Times New Roman" w:eastAsia="Times New Roman" w:hAnsi="Times New Roman" w:cs="Times New Roman"/>
                <w:sz w:val="18"/>
                <w:szCs w:val="18"/>
                <w:lang w:eastAsia="pl-PL"/>
              </w:rPr>
            </w:pPr>
            <w:proofErr w:type="spellStart"/>
            <w:r w:rsidRPr="009D1A65">
              <w:rPr>
                <w:rFonts w:ascii="Times New Roman" w:eastAsia="Times New Roman" w:hAnsi="Times New Roman" w:cs="Times New Roman"/>
                <w:sz w:val="18"/>
                <w:szCs w:val="18"/>
                <w:lang w:eastAsia="pl-PL"/>
              </w:rPr>
              <w:t>TouchPad</w:t>
            </w:r>
            <w:proofErr w:type="spellEnd"/>
            <w:r w:rsidRPr="009D1A65">
              <w:rPr>
                <w:rFonts w:ascii="Times New Roman" w:eastAsia="Times New Roman" w:hAnsi="Times New Roman" w:cs="Times New Roman"/>
                <w:sz w:val="18"/>
                <w:szCs w:val="18"/>
                <w:lang w:eastAsia="pl-PL"/>
              </w:rPr>
              <w:t xml:space="preserve">  </w:t>
            </w:r>
          </w:p>
        </w:tc>
      </w:tr>
      <w:tr w:rsidR="00AF0D7C" w:rsidRPr="009D1A65" w:rsidTr="00016C4B">
        <w:trPr>
          <w:trHeight w:val="257"/>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Wyposażenie dodatkowe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after="0" w:line="240" w:lineRule="auto"/>
              <w:rPr>
                <w:rFonts w:ascii="Times New Roman" w:eastAsia="Times New Roman" w:hAnsi="Times New Roman" w:cs="Times New Roman"/>
                <w:sz w:val="18"/>
                <w:szCs w:val="18"/>
                <w:highlight w:val="yellow"/>
                <w:lang w:eastAsia="pl-PL"/>
              </w:rPr>
            </w:pPr>
            <w:r w:rsidRPr="009D1A65">
              <w:rPr>
                <w:rFonts w:ascii="Times New Roman" w:eastAsia="Times New Roman" w:hAnsi="Times New Roman" w:cs="Times New Roman"/>
                <w:sz w:val="18"/>
                <w:szCs w:val="18"/>
                <w:lang w:eastAsia="pl-PL"/>
              </w:rPr>
              <w:t>Torba 2x komorowa, na pasku, kolor czarny</w:t>
            </w:r>
          </w:p>
        </w:tc>
      </w:tr>
      <w:tr w:rsidR="00AF0D7C" w:rsidRPr="009D1A65" w:rsidTr="00016C4B">
        <w:trPr>
          <w:trHeight w:val="286"/>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Certyfikaty i normy</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 xml:space="preserve">CE, </w:t>
            </w:r>
            <w:r>
              <w:rPr>
                <w:rFonts w:ascii="Times New Roman" w:eastAsia="Times New Roman" w:hAnsi="Times New Roman" w:cs="Times New Roman"/>
                <w:sz w:val="18"/>
                <w:szCs w:val="18"/>
                <w:lang w:eastAsia="pl-PL"/>
              </w:rPr>
              <w:t>ISO 9001</w:t>
            </w:r>
          </w:p>
        </w:tc>
      </w:tr>
      <w:tr w:rsidR="00AF0D7C" w:rsidRPr="009D1A65" w:rsidTr="00016C4B">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bCs/>
                <w:sz w:val="18"/>
                <w:szCs w:val="18"/>
                <w:lang w:eastAsia="pl-PL"/>
              </w:rPr>
            </w:pPr>
            <w:r w:rsidRPr="009D1A65">
              <w:rPr>
                <w:rFonts w:ascii="Times New Roman" w:eastAsia="Times New Roman" w:hAnsi="Times New Roman" w:cs="Times New Roman"/>
                <w:spacing w:val="-1"/>
                <w:sz w:val="18"/>
                <w:szCs w:val="18"/>
                <w:lang w:eastAsia="pl-PL"/>
              </w:rPr>
              <w:t>Wsparcie techniczne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after="0" w:line="240" w:lineRule="auto"/>
              <w:rPr>
                <w:rFonts w:ascii="Times New Roman" w:eastAsia="Times New Roman" w:hAnsi="Times New Roman" w:cs="Times New Roman"/>
                <w:bCs/>
                <w:sz w:val="18"/>
                <w:szCs w:val="18"/>
                <w:lang w:eastAsia="pl-PL"/>
              </w:rPr>
            </w:pPr>
            <w:r w:rsidRPr="009D1A65">
              <w:rPr>
                <w:rFonts w:ascii="Times New Roman" w:eastAsia="Times New Roman" w:hAnsi="Times New Roman" w:cs="Times New Roman"/>
                <w:bCs/>
                <w:sz w:val="18"/>
                <w:szCs w:val="18"/>
                <w:lang w:eastAsia="pl-PL"/>
              </w:rPr>
              <w:t>Dostęp do najnowszych sterowników i uaktualnień na stronie producenta laptopa realizowany poprzez podanie na dedykowanej stronie internetowej producenta nazwy platformy laptopa.</w:t>
            </w:r>
          </w:p>
          <w:p w:rsidR="00AF0D7C" w:rsidRPr="009D1A65" w:rsidRDefault="00AF0D7C" w:rsidP="00016C4B">
            <w:pPr>
              <w:shd w:val="clear" w:color="auto" w:fill="FFFFFF"/>
              <w:spacing w:after="0" w:line="240" w:lineRule="auto"/>
              <w:ind w:right="29"/>
              <w:rPr>
                <w:rFonts w:ascii="Times New Roman" w:eastAsia="Times New Roman" w:hAnsi="Times New Roman" w:cs="Times New Roman"/>
                <w:sz w:val="18"/>
                <w:szCs w:val="18"/>
                <w:lang w:eastAsia="pl-PL"/>
              </w:rPr>
            </w:pPr>
            <w:r w:rsidRPr="009D1A65">
              <w:rPr>
                <w:rFonts w:ascii="Times New Roman" w:eastAsia="Times New Roman" w:hAnsi="Times New Roman" w:cs="Times New Roman"/>
                <w:bCs/>
                <w:sz w:val="18"/>
                <w:szCs w:val="18"/>
                <w:lang w:eastAsia="pl-PL"/>
              </w:rPr>
              <w:t>Możliwość konsultacji poprzez infolinię w sprawie instalacji systemu operacyjnego oraz dołączonego oprogramowania.</w:t>
            </w:r>
          </w:p>
        </w:tc>
      </w:tr>
      <w:tr w:rsidR="00AF0D7C" w:rsidRPr="009D1A65" w:rsidTr="00016C4B">
        <w:trPr>
          <w:trHeight w:val="359"/>
        </w:trPr>
        <w:tc>
          <w:tcPr>
            <w:tcW w:w="5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numPr>
                <w:ilvl w:val="0"/>
                <w:numId w:val="20"/>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0" w:type="dxa"/>
            <w:gridSpan w:val="2"/>
            <w:tcBorders>
              <w:top w:val="single" w:sz="4" w:space="0" w:color="000000"/>
              <w:left w:val="single" w:sz="4" w:space="0" w:color="000000"/>
              <w:bottom w:val="single" w:sz="4" w:space="0" w:color="000000"/>
            </w:tcBorders>
            <w:shd w:val="clear" w:color="auto" w:fill="auto"/>
            <w:vAlign w:val="center"/>
          </w:tcPr>
          <w:p w:rsidR="00AF0D7C" w:rsidRPr="009D1A65" w:rsidRDefault="00AF0D7C" w:rsidP="00016C4B">
            <w:pPr>
              <w:shd w:val="clear" w:color="auto" w:fill="FFFFFF"/>
              <w:spacing w:after="0" w:line="240" w:lineRule="auto"/>
              <w:rPr>
                <w:rFonts w:ascii="Times New Roman" w:eastAsia="Times New Roman" w:hAnsi="Times New Roman" w:cs="Times New Roman"/>
                <w:spacing w:val="-1"/>
                <w:sz w:val="18"/>
                <w:szCs w:val="18"/>
                <w:lang w:eastAsia="pl-PL"/>
              </w:rPr>
            </w:pPr>
            <w:r w:rsidRPr="009D1A65">
              <w:rPr>
                <w:rFonts w:ascii="Times New Roman" w:eastAsia="Times New Roman" w:hAnsi="Times New Roman" w:cs="Times New Roman"/>
                <w:spacing w:val="-1"/>
                <w:sz w:val="18"/>
                <w:szCs w:val="18"/>
                <w:lang w:eastAsia="pl-PL"/>
              </w:rPr>
              <w:t>Gwarancja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after="0"/>
              <w:rPr>
                <w:rFonts w:ascii="Times New Roman" w:eastAsia="Times New Roman" w:hAnsi="Times New Roman" w:cs="Times New Roman"/>
                <w:bCs/>
                <w:sz w:val="18"/>
                <w:szCs w:val="18"/>
                <w:lang w:eastAsia="pl-PL"/>
              </w:rPr>
            </w:pPr>
            <w:r w:rsidRPr="009D1A65">
              <w:rPr>
                <w:rFonts w:ascii="Times New Roman" w:eastAsia="Times New Roman" w:hAnsi="Times New Roman" w:cs="Times New Roman"/>
                <w:bCs/>
                <w:sz w:val="18"/>
                <w:szCs w:val="18"/>
                <w:lang w:eastAsia="pl-PL"/>
              </w:rPr>
              <w:t>Minimum 24 miesiące</w:t>
            </w:r>
          </w:p>
        </w:tc>
      </w:tr>
      <w:tr w:rsidR="00AF0D7C" w:rsidRPr="009D1A65" w:rsidTr="00016C4B">
        <w:trPr>
          <w:gridAfter w:val="1"/>
          <w:wAfter w:w="12" w:type="dxa"/>
          <w:trHeight w:val="277"/>
        </w:trPr>
        <w:tc>
          <w:tcPr>
            <w:tcW w:w="492" w:type="dxa"/>
            <w:tcBorders>
              <w:top w:val="single" w:sz="4" w:space="0" w:color="000000"/>
              <w:left w:val="single" w:sz="4" w:space="0" w:color="000000"/>
              <w:bottom w:val="single" w:sz="4" w:space="0" w:color="000000"/>
            </w:tcBorders>
            <w:shd w:val="clear" w:color="auto" w:fill="auto"/>
          </w:tcPr>
          <w:p w:rsidR="00AF0D7C" w:rsidRPr="009D1A65" w:rsidRDefault="00AF0D7C" w:rsidP="00016C4B">
            <w:pPr>
              <w:shd w:val="clear" w:color="auto" w:fill="FFFFFF"/>
              <w:snapToGrid w:val="0"/>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23.     </w:t>
            </w:r>
          </w:p>
        </w:tc>
        <w:tc>
          <w:tcPr>
            <w:tcW w:w="2376" w:type="dxa"/>
            <w:gridSpan w:val="2"/>
            <w:tcBorders>
              <w:top w:val="single" w:sz="4" w:space="0" w:color="000000"/>
              <w:left w:val="single" w:sz="4" w:space="0" w:color="000000"/>
              <w:bottom w:val="single" w:sz="4" w:space="0" w:color="000000"/>
            </w:tcBorders>
            <w:shd w:val="clear" w:color="auto" w:fill="auto"/>
          </w:tcPr>
          <w:p w:rsidR="00AF0D7C" w:rsidRPr="009D1A65" w:rsidRDefault="00AF0D7C" w:rsidP="00016C4B">
            <w:pPr>
              <w:shd w:val="clear" w:color="auto" w:fill="FFFFFF"/>
              <w:snapToGrid w:val="0"/>
              <w:spacing w:after="0" w:line="240" w:lineRule="auto"/>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Ilość</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hd w:val="clear" w:color="auto" w:fill="FFFFFF"/>
              <w:tabs>
                <w:tab w:val="left" w:pos="778"/>
              </w:tabs>
              <w:spacing w:after="0" w:line="240" w:lineRule="auto"/>
              <w:ind w:left="341" w:right="408" w:hanging="341"/>
              <w:rPr>
                <w:rFonts w:ascii="Times New Roman" w:eastAsia="Times New Roman" w:hAnsi="Times New Roman" w:cs="Times New Roman"/>
                <w:sz w:val="18"/>
                <w:szCs w:val="18"/>
                <w:lang w:eastAsia="pl-PL"/>
              </w:rPr>
            </w:pPr>
            <w:r w:rsidRPr="009D1A65">
              <w:rPr>
                <w:rFonts w:ascii="Times New Roman" w:eastAsia="Times New Roman" w:hAnsi="Times New Roman" w:cs="Times New Roman"/>
                <w:sz w:val="18"/>
                <w:szCs w:val="18"/>
                <w:lang w:eastAsia="pl-PL"/>
              </w:rPr>
              <w:t>25 szt.</w:t>
            </w:r>
          </w:p>
        </w:tc>
      </w:tr>
    </w:tbl>
    <w:p w:rsidR="00AF0D7C" w:rsidRDefault="00AF0D7C" w:rsidP="00AF0D7C">
      <w:pPr>
        <w:shd w:val="clear" w:color="auto" w:fill="FFFFFF"/>
        <w:spacing w:after="0" w:line="240" w:lineRule="auto"/>
        <w:rPr>
          <w:rFonts w:ascii="Times New Roman" w:hAnsi="Times New Roman" w:cs="Times New Roman"/>
          <w:sz w:val="18"/>
          <w:szCs w:val="18"/>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507ABD"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1) </w:t>
      </w:r>
      <w:r w:rsidRPr="00780C24">
        <w:rPr>
          <w:rFonts w:ascii="Times New Roman" w:hAnsi="Times New Roman" w:cs="Times New Roman"/>
          <w:sz w:val="18"/>
          <w:szCs w:val="18"/>
          <w:u w:val="single"/>
        </w:rPr>
        <w:t>Dodatkowo Zamawiający wymaga</w:t>
      </w:r>
      <w:r w:rsidRPr="00507ABD">
        <w:rPr>
          <w:rFonts w:ascii="Times New Roman" w:hAnsi="Times New Roman" w:cs="Times New Roman"/>
          <w:sz w:val="18"/>
          <w:szCs w:val="18"/>
        </w:rPr>
        <w:t>:</w:t>
      </w:r>
    </w:p>
    <w:p w:rsidR="00AF0D7C" w:rsidRPr="00507ABD" w:rsidRDefault="00AF0D7C" w:rsidP="00AF0D7C">
      <w:pPr>
        <w:widowControl w:val="0"/>
        <w:numPr>
          <w:ilvl w:val="0"/>
          <w:numId w:val="27"/>
        </w:numPr>
        <w:shd w:val="clear" w:color="auto" w:fill="FFFFFF"/>
        <w:autoSpaceDE w:val="0"/>
        <w:autoSpaceDN w:val="0"/>
        <w:adjustRightInd w:val="0"/>
        <w:spacing w:after="0" w:line="240" w:lineRule="auto"/>
        <w:rPr>
          <w:rFonts w:ascii="Times New Roman" w:hAnsi="Times New Roman" w:cs="Times New Roman"/>
          <w:spacing w:val="-2"/>
          <w:sz w:val="18"/>
          <w:szCs w:val="18"/>
        </w:rPr>
      </w:pPr>
      <w:r w:rsidRPr="00507ABD">
        <w:rPr>
          <w:rFonts w:ascii="Times New Roman" w:hAnsi="Times New Roman" w:cs="Times New Roman"/>
          <w:sz w:val="18"/>
          <w:szCs w:val="18"/>
        </w:rPr>
        <w:t xml:space="preserve">Wszystkie komponenty </w:t>
      </w:r>
      <w:r>
        <w:rPr>
          <w:rFonts w:ascii="Times New Roman" w:hAnsi="Times New Roman" w:cs="Times New Roman"/>
          <w:sz w:val="18"/>
          <w:szCs w:val="18"/>
        </w:rPr>
        <w:t>laptopa</w:t>
      </w:r>
      <w:r w:rsidRPr="00507ABD">
        <w:rPr>
          <w:rFonts w:ascii="Times New Roman" w:hAnsi="Times New Roman" w:cs="Times New Roman"/>
          <w:sz w:val="18"/>
          <w:szCs w:val="18"/>
        </w:rPr>
        <w:t xml:space="preserve"> muszą być fabrycznie nowe</w:t>
      </w:r>
      <w:r>
        <w:rPr>
          <w:rFonts w:ascii="Times New Roman" w:hAnsi="Times New Roman" w:cs="Times New Roman"/>
          <w:sz w:val="18"/>
          <w:szCs w:val="18"/>
        </w:rPr>
        <w:t>,</w:t>
      </w:r>
      <w:r w:rsidRPr="00507ABD">
        <w:rPr>
          <w:rFonts w:ascii="Times New Roman" w:hAnsi="Times New Roman" w:cs="Times New Roman"/>
          <w:sz w:val="18"/>
          <w:szCs w:val="18"/>
        </w:rPr>
        <w:t xml:space="preserve"> nie używane i nie </w:t>
      </w:r>
      <w:proofErr w:type="spellStart"/>
      <w:r w:rsidRPr="00507ABD">
        <w:rPr>
          <w:rFonts w:ascii="Times New Roman" w:hAnsi="Times New Roman" w:cs="Times New Roman"/>
          <w:sz w:val="18"/>
          <w:szCs w:val="18"/>
        </w:rPr>
        <w:t>refabrykowane</w:t>
      </w:r>
      <w:proofErr w:type="spellEnd"/>
      <w:r w:rsidRPr="00507ABD">
        <w:rPr>
          <w:rFonts w:ascii="Times New Roman" w:hAnsi="Times New Roman" w:cs="Times New Roman"/>
          <w:sz w:val="18"/>
          <w:szCs w:val="18"/>
        </w:rPr>
        <w:t xml:space="preserve"> oraz nie </w:t>
      </w:r>
      <w:proofErr w:type="spellStart"/>
      <w:r w:rsidRPr="00507ABD">
        <w:rPr>
          <w:rFonts w:ascii="Times New Roman" w:hAnsi="Times New Roman" w:cs="Times New Roman"/>
          <w:sz w:val="18"/>
          <w:szCs w:val="18"/>
        </w:rPr>
        <w:t>recertyfikowane</w:t>
      </w:r>
      <w:proofErr w:type="spellEnd"/>
    </w:p>
    <w:p w:rsidR="00AF0D7C" w:rsidRPr="00507ABD" w:rsidRDefault="00AF0D7C" w:rsidP="00AF0D7C">
      <w:pPr>
        <w:widowControl w:val="0"/>
        <w:numPr>
          <w:ilvl w:val="0"/>
          <w:numId w:val="27"/>
        </w:numPr>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sidRPr="00507ABD">
        <w:rPr>
          <w:rFonts w:ascii="Times New Roman" w:hAnsi="Times New Roman" w:cs="Times New Roman"/>
          <w:spacing w:val="-1"/>
          <w:sz w:val="18"/>
          <w:szCs w:val="18"/>
        </w:rPr>
        <w:t>Sprzęt komputerowy trwale oznakowan</w:t>
      </w:r>
      <w:r>
        <w:rPr>
          <w:rFonts w:ascii="Times New Roman" w:hAnsi="Times New Roman" w:cs="Times New Roman"/>
          <w:spacing w:val="-1"/>
          <w:sz w:val="18"/>
          <w:szCs w:val="18"/>
        </w:rPr>
        <w:t>y</w:t>
      </w:r>
      <w:r w:rsidRPr="00507ABD">
        <w:rPr>
          <w:rFonts w:ascii="Times New Roman" w:hAnsi="Times New Roman" w:cs="Times New Roman"/>
          <w:spacing w:val="-1"/>
          <w:sz w:val="18"/>
          <w:szCs w:val="18"/>
        </w:rPr>
        <w:t xml:space="preserve"> numerem fabrycznym /Serial No. / producenta </w:t>
      </w:r>
      <w:r w:rsidRPr="00507ABD">
        <w:rPr>
          <w:rFonts w:ascii="Times New Roman" w:hAnsi="Times New Roman" w:cs="Times New Roman"/>
          <w:sz w:val="18"/>
          <w:szCs w:val="18"/>
        </w:rPr>
        <w:t>sprzętu.</w:t>
      </w:r>
    </w:p>
    <w:p w:rsidR="00AF0D7C" w:rsidRPr="00780C24" w:rsidRDefault="00AF0D7C" w:rsidP="00AF0D7C">
      <w:pPr>
        <w:widowControl w:val="0"/>
        <w:numPr>
          <w:ilvl w:val="0"/>
          <w:numId w:val="27"/>
        </w:numPr>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sidRPr="006B7F60">
        <w:rPr>
          <w:rFonts w:ascii="Times New Roman" w:hAnsi="Times New Roman"/>
          <w:spacing w:val="-1"/>
          <w:sz w:val="18"/>
          <w:szCs w:val="18"/>
        </w:rPr>
        <w:t>Serwis sprzętu będzie realizowany przez producenta lub autoryzowanego partnera serwisowego producenta</w:t>
      </w:r>
    </w:p>
    <w:p w:rsidR="00AF0D7C" w:rsidRPr="00507ABD" w:rsidRDefault="00AF0D7C" w:rsidP="00AF0D7C">
      <w:pPr>
        <w:widowControl w:val="0"/>
        <w:numPr>
          <w:ilvl w:val="0"/>
          <w:numId w:val="27"/>
        </w:numPr>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sidRPr="00507ABD">
        <w:rPr>
          <w:rFonts w:ascii="Times New Roman" w:hAnsi="Times New Roman" w:cs="Times New Roman"/>
          <w:spacing w:val="-1"/>
          <w:sz w:val="18"/>
          <w:szCs w:val="18"/>
        </w:rPr>
        <w:t xml:space="preserve">Oprogramowanie systemowe, sterowniki do PC, będą dostarczone przez Wykonawcę na osobnych nośnikach. </w:t>
      </w:r>
      <w:r w:rsidRPr="00507ABD">
        <w:rPr>
          <w:rFonts w:ascii="Times New Roman" w:hAnsi="Times New Roman" w:cs="Times New Roman"/>
          <w:sz w:val="18"/>
          <w:szCs w:val="18"/>
        </w:rPr>
        <w:t>Na potrzeby Zamawiającego system operacyjny może być preinstalowany przez Wykonawcę na urządzeniach.</w:t>
      </w:r>
    </w:p>
    <w:p w:rsidR="00AF0D7C" w:rsidRPr="00B238A5" w:rsidRDefault="00AF0D7C" w:rsidP="00AF0D7C">
      <w:pPr>
        <w:widowControl w:val="0"/>
        <w:numPr>
          <w:ilvl w:val="0"/>
          <w:numId w:val="27"/>
        </w:numPr>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rPr>
      </w:pPr>
      <w:r w:rsidRPr="00507ABD">
        <w:rPr>
          <w:rFonts w:ascii="Times New Roman" w:hAnsi="Times New Roman" w:cs="Times New Roman"/>
          <w:spacing w:val="-1"/>
          <w:sz w:val="18"/>
          <w:szCs w:val="18"/>
        </w:rPr>
        <w:t xml:space="preserve">Kabel zasilający do zasilacza oraz inny niezbędny do prawidłowej pracy PC asortyment, będzie dostarczony </w:t>
      </w:r>
      <w:r w:rsidRPr="00507ABD">
        <w:rPr>
          <w:rFonts w:ascii="Times New Roman" w:hAnsi="Times New Roman" w:cs="Times New Roman"/>
          <w:sz w:val="18"/>
          <w:szCs w:val="18"/>
        </w:rPr>
        <w:t>przez Wykonawcę w komplecie z urządzeniami.</w:t>
      </w:r>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rPr>
      </w:pPr>
    </w:p>
    <w:p w:rsidR="00AF0D7C" w:rsidRPr="00780C24" w:rsidRDefault="00AF0D7C" w:rsidP="00AF0D7C">
      <w:pPr>
        <w:pStyle w:val="Akapitzlist"/>
        <w:widowControl w:val="0"/>
        <w:numPr>
          <w:ilvl w:val="0"/>
          <w:numId w:val="26"/>
        </w:numPr>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r w:rsidRPr="00780C24">
        <w:rPr>
          <w:rFonts w:ascii="Times New Roman" w:hAnsi="Times New Roman" w:cs="Times New Roman"/>
          <w:spacing w:val="-3"/>
          <w:sz w:val="18"/>
          <w:szCs w:val="18"/>
          <w:u w:val="single"/>
        </w:rPr>
        <w:t>Dokumenty w celu potwierdzenia, że oferowane dostawy spełniają wymagania określone przez Zamawiającego: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a) 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 </w:t>
      </w:r>
      <w:r w:rsidRPr="00F0735E">
        <w:rPr>
          <w:rFonts w:ascii="Times New Roman" w:eastAsia="Times New Roman" w:hAnsi="Times New Roman" w:cs="Times New Roman"/>
          <w:sz w:val="18"/>
          <w:szCs w:val="18"/>
          <w:lang w:eastAsia="pl-PL"/>
        </w:rPr>
        <w:t>Certyfikat Microsoft</w:t>
      </w:r>
      <w:r>
        <w:rPr>
          <w:rFonts w:ascii="Times New Roman" w:eastAsia="Times New Roman" w:hAnsi="Times New Roman" w:cs="Times New Roman"/>
          <w:sz w:val="18"/>
          <w:szCs w:val="18"/>
          <w:lang w:eastAsia="pl-PL"/>
        </w:rPr>
        <w:t xml:space="preserve"> lub oświadczenie Wykonawcy</w:t>
      </w:r>
      <w:r w:rsidRPr="00F0735E">
        <w:rPr>
          <w:rFonts w:ascii="Times New Roman" w:eastAsia="Times New Roman" w:hAnsi="Times New Roman" w:cs="Times New Roman"/>
          <w:sz w:val="18"/>
          <w:szCs w:val="18"/>
          <w:lang w:eastAsia="pl-PL"/>
        </w:rPr>
        <w:t>, potwierdzając</w:t>
      </w:r>
      <w:r>
        <w:rPr>
          <w:rFonts w:ascii="Times New Roman" w:eastAsia="Times New Roman" w:hAnsi="Times New Roman" w:cs="Times New Roman"/>
          <w:sz w:val="18"/>
          <w:szCs w:val="18"/>
          <w:lang w:eastAsia="pl-PL"/>
        </w:rPr>
        <w:t>e</w:t>
      </w:r>
      <w:r w:rsidRPr="00F0735E">
        <w:rPr>
          <w:rFonts w:ascii="Times New Roman" w:eastAsia="Times New Roman" w:hAnsi="Times New Roman" w:cs="Times New Roman"/>
          <w:sz w:val="18"/>
          <w:szCs w:val="18"/>
          <w:lang w:eastAsia="pl-PL"/>
        </w:rPr>
        <w:t xml:space="preserve"> poprawną współpracę oferowanych modeli komputerów z wymaganym systemem operacyjnym</w:t>
      </w:r>
    </w:p>
    <w:p w:rsidR="00AF0D7C" w:rsidRDefault="00AF0D7C" w:rsidP="00AF0D7C">
      <w:pPr>
        <w:widowControl w:val="0"/>
        <w:shd w:val="clear" w:color="auto" w:fill="FFFFFF"/>
        <w:autoSpaceDE w:val="0"/>
        <w:autoSpaceDN w:val="0"/>
        <w:adjustRightInd w:val="0"/>
        <w:spacing w:before="187" w:after="0" w:line="226" w:lineRule="exact"/>
        <w:contextualSpacing/>
        <w:rPr>
          <w:rFonts w:ascii="Times New Roman" w:eastAsia="Times New Roman" w:hAnsi="Times New Roman" w:cs="Times New Roman"/>
          <w:sz w:val="18"/>
          <w:szCs w:val="18"/>
          <w:lang w:eastAsia="pl-PL"/>
        </w:rPr>
      </w:pPr>
    </w:p>
    <w:p w:rsidR="00AF0D7C" w:rsidRDefault="00AF0D7C" w:rsidP="00AF0D7C">
      <w:pPr>
        <w:spacing w:after="0" w:line="240" w:lineRule="auto"/>
        <w:jc w:val="both"/>
        <w:rPr>
          <w:rFonts w:ascii="Times New Roman" w:eastAsia="Times New Roman" w:hAnsi="Times New Roman" w:cs="Times New Roman"/>
          <w:iCs/>
          <w:sz w:val="18"/>
          <w:szCs w:val="18"/>
          <w:lang w:eastAsia="pl-PL"/>
        </w:rPr>
      </w:pPr>
    </w:p>
    <w:p w:rsidR="00AF0D7C" w:rsidRDefault="00AF0D7C" w:rsidP="00AF0D7C">
      <w:pPr>
        <w:spacing w:after="0" w:line="240" w:lineRule="auto"/>
        <w:jc w:val="both"/>
        <w:rPr>
          <w:rFonts w:ascii="Times New Roman" w:eastAsia="Times New Roman" w:hAnsi="Times New Roman" w:cs="Times New Roman"/>
          <w:iCs/>
          <w:sz w:val="18"/>
          <w:szCs w:val="18"/>
          <w:lang w:eastAsia="pl-PL"/>
        </w:rPr>
      </w:pPr>
    </w:p>
    <w:p w:rsidR="00AF0D7C" w:rsidRDefault="00AF0D7C" w:rsidP="00AF0D7C">
      <w:pPr>
        <w:spacing w:after="0" w:line="240" w:lineRule="auto"/>
        <w:jc w:val="both"/>
        <w:rPr>
          <w:rFonts w:ascii="Times New Roman" w:eastAsia="Times New Roman" w:hAnsi="Times New Roman" w:cs="Times New Roman"/>
          <w:iCs/>
          <w:sz w:val="18"/>
          <w:szCs w:val="18"/>
          <w:lang w:eastAsia="pl-PL"/>
        </w:rPr>
      </w:pPr>
    </w:p>
    <w:p w:rsidR="00AF0D7C" w:rsidRPr="00F0735E" w:rsidRDefault="00AF0D7C" w:rsidP="00AF0D7C">
      <w:pPr>
        <w:spacing w:after="0" w:line="240" w:lineRule="auto"/>
        <w:jc w:val="both"/>
        <w:rPr>
          <w:rFonts w:ascii="Times New Roman" w:eastAsia="Times New Roman" w:hAnsi="Times New Roman" w:cs="Times New Roman"/>
          <w:iCs/>
          <w:sz w:val="18"/>
          <w:szCs w:val="18"/>
          <w:lang w:eastAsia="pl-PL"/>
        </w:rPr>
      </w:pPr>
      <w:r w:rsidRPr="00F0735E">
        <w:rPr>
          <w:rFonts w:ascii="Times New Roman" w:eastAsia="Times New Roman" w:hAnsi="Times New Roman" w:cs="Times New Roman"/>
          <w:iCs/>
          <w:sz w:val="18"/>
          <w:szCs w:val="18"/>
          <w:lang w:eastAsia="pl-PL"/>
        </w:rPr>
        <w:t>UWAGA:</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p>
    <w:p w:rsidR="00AF0D7C" w:rsidRPr="00B71803" w:rsidRDefault="00AF0D7C" w:rsidP="00AF0D7C">
      <w:pPr>
        <w:suppressAutoHyphens/>
        <w:spacing w:after="0" w:line="240" w:lineRule="auto"/>
        <w:rPr>
          <w:rFonts w:ascii="Times New Roman" w:hAnsi="Times New Roman"/>
          <w:b/>
          <w:sz w:val="24"/>
          <w:szCs w:val="24"/>
        </w:rPr>
      </w:pPr>
      <w:r w:rsidRPr="00B71803">
        <w:rPr>
          <w:rFonts w:ascii="Times New Roman" w:hAnsi="Times New Roman"/>
          <w:b/>
          <w:sz w:val="24"/>
          <w:szCs w:val="24"/>
        </w:rPr>
        <w:t>Zadanie nr 2 - Sprzęt komputerowy: komputer stacjonarny (konfiguracja A)</w:t>
      </w:r>
    </w:p>
    <w:p w:rsidR="00AF0D7C" w:rsidRPr="00B71803" w:rsidRDefault="00AF0D7C" w:rsidP="00AF0D7C">
      <w:pPr>
        <w:suppressAutoHyphens/>
        <w:spacing w:after="0" w:line="240" w:lineRule="auto"/>
        <w:rPr>
          <w:rFonts w:ascii="Times New Roman" w:hAnsi="Times New Roman"/>
          <w:b/>
          <w:sz w:val="24"/>
          <w:szCs w:val="24"/>
        </w:rPr>
      </w:pPr>
      <w:r w:rsidRPr="00B71803">
        <w:rPr>
          <w:rFonts w:ascii="Times New Roman" w:hAnsi="Times New Roman"/>
          <w:b/>
          <w:sz w:val="24"/>
          <w:szCs w:val="24"/>
        </w:rPr>
        <w:t>CPV: 30211100-2</w:t>
      </w:r>
    </w:p>
    <w:tbl>
      <w:tblPr>
        <w:tblW w:w="10065" w:type="dxa"/>
        <w:tblInd w:w="-147" w:type="dxa"/>
        <w:tblLayout w:type="fixed"/>
        <w:tblCellMar>
          <w:left w:w="70" w:type="dxa"/>
          <w:right w:w="70" w:type="dxa"/>
        </w:tblCellMar>
        <w:tblLook w:val="0000" w:firstRow="0" w:lastRow="0" w:firstColumn="0" w:lastColumn="0" w:noHBand="0" w:noVBand="0"/>
      </w:tblPr>
      <w:tblGrid>
        <w:gridCol w:w="709"/>
        <w:gridCol w:w="48"/>
        <w:gridCol w:w="2340"/>
        <w:gridCol w:w="22"/>
        <w:gridCol w:w="6946"/>
      </w:tblGrid>
      <w:tr w:rsidR="00AF0D7C" w:rsidTr="00016C4B">
        <w:trPr>
          <w:tblHeader/>
        </w:trPr>
        <w:tc>
          <w:tcPr>
            <w:tcW w:w="757"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jc w:val="right"/>
              <w:rPr>
                <w:rFonts w:ascii="Times New Roman" w:hAnsi="Times New Roman"/>
                <w:sz w:val="20"/>
                <w:szCs w:val="20"/>
              </w:rPr>
            </w:pPr>
            <w:r>
              <w:rPr>
                <w:rFonts w:ascii="Times New Roman" w:hAnsi="Times New Roman"/>
                <w:sz w:val="20"/>
                <w:szCs w:val="20"/>
              </w:rPr>
              <w:t>L.p.</w:t>
            </w:r>
          </w:p>
        </w:tc>
        <w:tc>
          <w:tcPr>
            <w:tcW w:w="2340" w:type="dxa"/>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inne wymagania</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Default="00AF0D7C" w:rsidP="00016C4B">
            <w:pPr>
              <w:jc w:val="center"/>
              <w:rPr>
                <w:rFonts w:ascii="Times New Roman" w:hAnsi="Times New Roman"/>
                <w:sz w:val="20"/>
                <w:szCs w:val="20"/>
              </w:rPr>
            </w:pPr>
            <w:r>
              <w:rPr>
                <w:rFonts w:ascii="Times New Roman" w:hAnsi="Times New Roman"/>
                <w:sz w:val="20"/>
                <w:szCs w:val="20"/>
              </w:rPr>
              <w:t>Minimalne parametry i wymagania techniczne</w:t>
            </w:r>
          </w:p>
          <w:p w:rsidR="00AF0D7C" w:rsidRDefault="00AF0D7C" w:rsidP="00016C4B">
            <w:pPr>
              <w:rPr>
                <w:rFonts w:ascii="Times New Roman" w:hAnsi="Times New Roman"/>
                <w:sz w:val="20"/>
                <w:szCs w:val="20"/>
              </w:rPr>
            </w:pP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w:t>
            </w:r>
          </w:p>
          <w:p w:rsidR="00AF0D7C" w:rsidRPr="00270959"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Płyta główna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Płyta główna musi posiadać funkcje blokowania wejścia do BIOS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oraz blokowania startu systemu operacyjnego (gwarantujący utrzymanie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zapisanego hasła nawet w przypadku odłączenia wszystkich źródeł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zasilania). Bios w płycie głównej musi posiadać funkcje blokowania / odblokowania BOOT-</w:t>
            </w:r>
            <w:proofErr w:type="spellStart"/>
            <w:r w:rsidRPr="00270959">
              <w:rPr>
                <w:rFonts w:ascii="Times New Roman" w:eastAsia="Times New Roman" w:hAnsi="Times New Roman" w:cs="Times New Roman"/>
                <w:color w:val="000000"/>
                <w:sz w:val="18"/>
                <w:szCs w:val="18"/>
                <w:lang w:eastAsia="pl-PL"/>
              </w:rPr>
              <w:t>owania</w:t>
            </w:r>
            <w:proofErr w:type="spellEnd"/>
            <w:r w:rsidRPr="00270959">
              <w:rPr>
                <w:rFonts w:ascii="Times New Roman" w:eastAsia="Times New Roman" w:hAnsi="Times New Roman" w:cs="Times New Roman"/>
                <w:color w:val="000000"/>
                <w:sz w:val="18"/>
                <w:szCs w:val="18"/>
                <w:lang w:eastAsia="pl-PL"/>
              </w:rPr>
              <w:t xml:space="preserve"> stacji roboczej  z zewnętrznych urządzeń. Możliwość ustawienia portów USB w trybie "no BOOT", czyli podczas startu komputer nie wykrywa urządzeń typu USB, natomiast po uruchomieniu systemu operacyjnego porty USB są aktywne. Możliwość wyłączenia wszystkich portów USB.  </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2</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Procesor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 xml:space="preserve">Zaoferowany procesor od dnia publikacji ogłoszenia do dnia otwarcia ofert musi uzyskać w teście </w:t>
            </w:r>
            <w:proofErr w:type="spellStart"/>
            <w:r w:rsidRPr="00270959">
              <w:rPr>
                <w:rFonts w:ascii="Times New Roman" w:eastAsia="Times New Roman" w:hAnsi="Times New Roman" w:cs="Times New Roman"/>
                <w:color w:val="000000"/>
                <w:sz w:val="18"/>
                <w:szCs w:val="18"/>
                <w:lang w:eastAsia="pl-PL"/>
              </w:rPr>
              <w:t>PassMark</w:t>
            </w:r>
            <w:proofErr w:type="spellEnd"/>
            <w:r w:rsidRPr="00270959">
              <w:rPr>
                <w:rFonts w:ascii="Times New Roman" w:eastAsia="Times New Roman" w:hAnsi="Times New Roman" w:cs="Times New Roman"/>
                <w:color w:val="000000"/>
                <w:sz w:val="18"/>
                <w:szCs w:val="18"/>
                <w:lang w:eastAsia="pl-PL"/>
              </w:rPr>
              <w:t xml:space="preserve"> </w:t>
            </w:r>
            <w:proofErr w:type="spellStart"/>
            <w:r w:rsidRPr="00270959">
              <w:rPr>
                <w:rFonts w:ascii="Times New Roman" w:eastAsia="Times New Roman" w:hAnsi="Times New Roman" w:cs="Times New Roman"/>
                <w:color w:val="000000"/>
                <w:sz w:val="18"/>
                <w:szCs w:val="18"/>
                <w:lang w:eastAsia="pl-PL"/>
              </w:rPr>
              <w:t>Average</w:t>
            </w:r>
            <w:proofErr w:type="spellEnd"/>
            <w:r w:rsidRPr="00270959">
              <w:rPr>
                <w:rFonts w:ascii="Times New Roman" w:eastAsia="Times New Roman" w:hAnsi="Times New Roman" w:cs="Times New Roman"/>
                <w:color w:val="000000"/>
                <w:sz w:val="18"/>
                <w:szCs w:val="18"/>
                <w:lang w:eastAsia="pl-PL"/>
              </w:rPr>
              <w:t xml:space="preserve"> CPU Mark wynik </w:t>
            </w:r>
            <w:r w:rsidRPr="009D1A65">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Pr="00270959">
              <w:rPr>
                <w:rFonts w:ascii="Times New Roman" w:eastAsia="Times New Roman" w:hAnsi="Times New Roman" w:cs="Times New Roman"/>
                <w:sz w:val="18"/>
                <w:szCs w:val="18"/>
                <w:lang w:eastAsia="pl-PL"/>
              </w:rPr>
              <w:t>5990</w:t>
            </w:r>
            <w:r w:rsidRPr="00270959">
              <w:rPr>
                <w:rFonts w:ascii="Times New Roman" w:eastAsia="Times New Roman" w:hAnsi="Times New Roman" w:cs="Times New Roman"/>
                <w:color w:val="000000"/>
                <w:sz w:val="18"/>
                <w:szCs w:val="18"/>
                <w:lang w:eastAsia="pl-PL"/>
              </w:rPr>
              <w:t xml:space="preserve"> punktów. Wynik zaproponowanego procesora musi znajdować się na stronie http://www.cpubenchmark.net. </w:t>
            </w:r>
            <w:r w:rsidRPr="00270959">
              <w:rPr>
                <w:rFonts w:ascii="Times New Roman" w:eastAsia="Times New Roman" w:hAnsi="Times New Roman" w:cs="Times New Roman"/>
                <w:sz w:val="18"/>
                <w:szCs w:val="18"/>
                <w:lang w:eastAsia="pl-PL"/>
              </w:rPr>
              <w:t>Procesor musi posiadać funkcję Turbo (</w:t>
            </w:r>
            <w:proofErr w:type="spellStart"/>
            <w:r w:rsidRPr="00270959">
              <w:rPr>
                <w:rFonts w:ascii="Times New Roman" w:eastAsia="Times New Roman" w:hAnsi="Times New Roman" w:cs="Times New Roman"/>
                <w:sz w:val="18"/>
                <w:szCs w:val="18"/>
                <w:lang w:eastAsia="pl-PL"/>
              </w:rPr>
              <w:t>Core</w:t>
            </w:r>
            <w:proofErr w:type="spellEnd"/>
            <w:r w:rsidRPr="00270959">
              <w:rPr>
                <w:rFonts w:ascii="Times New Roman" w:eastAsia="Times New Roman" w:hAnsi="Times New Roman" w:cs="Times New Roman"/>
                <w:sz w:val="18"/>
                <w:szCs w:val="18"/>
                <w:lang w:eastAsia="pl-PL"/>
              </w:rPr>
              <w:t xml:space="preserve"> lub </w:t>
            </w:r>
            <w:proofErr w:type="spellStart"/>
            <w:r w:rsidRPr="00270959">
              <w:rPr>
                <w:rFonts w:ascii="Times New Roman" w:eastAsia="Times New Roman" w:hAnsi="Times New Roman" w:cs="Times New Roman"/>
                <w:sz w:val="18"/>
                <w:szCs w:val="18"/>
                <w:lang w:eastAsia="pl-PL"/>
              </w:rPr>
              <w:t>Boost</w:t>
            </w:r>
            <w:proofErr w:type="spellEnd"/>
            <w:r w:rsidRPr="00270959">
              <w:rPr>
                <w:rFonts w:ascii="Times New Roman" w:eastAsia="Times New Roman" w:hAnsi="Times New Roman" w:cs="Times New Roman"/>
                <w:sz w:val="18"/>
                <w:szCs w:val="18"/>
                <w:lang w:eastAsia="pl-PL"/>
              </w:rPr>
              <w:t xml:space="preserve">). </w:t>
            </w:r>
            <w:r w:rsidRPr="00270959">
              <w:rPr>
                <w:rFonts w:ascii="Times New Roman" w:eastAsia="Times New Roman" w:hAnsi="Times New Roman" w:cs="Times New Roman"/>
                <w:color w:val="000000"/>
                <w:sz w:val="18"/>
                <w:szCs w:val="18"/>
                <w:lang w:eastAsia="pl-PL"/>
              </w:rPr>
              <w:t xml:space="preserve">Do procesora będzie dołączony system chłodzenia zapewniający poprawną pracę zestawu.  </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3</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Pamięć RAM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8 GB RAM</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4</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Karta graficzna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 xml:space="preserve">Zintegrowana karta graficzna ze wsparciem dla DirectX 12, </w:t>
            </w:r>
            <w:proofErr w:type="spellStart"/>
            <w:r w:rsidRPr="00270959">
              <w:rPr>
                <w:rFonts w:ascii="Times New Roman" w:eastAsia="Times New Roman" w:hAnsi="Times New Roman" w:cs="Times New Roman"/>
                <w:color w:val="000000"/>
                <w:sz w:val="18"/>
                <w:szCs w:val="18"/>
                <w:lang w:eastAsia="pl-PL"/>
              </w:rPr>
              <w:t>OpenGL</w:t>
            </w:r>
            <w:proofErr w:type="spellEnd"/>
            <w:r w:rsidRPr="00270959">
              <w:rPr>
                <w:rFonts w:ascii="Times New Roman" w:eastAsia="Times New Roman" w:hAnsi="Times New Roman" w:cs="Times New Roman"/>
                <w:color w:val="000000"/>
                <w:sz w:val="18"/>
                <w:szCs w:val="18"/>
                <w:lang w:eastAsia="pl-PL"/>
              </w:rPr>
              <w:t xml:space="preserve"> 4.5</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5</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Wbudowane porty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sz w:val="18"/>
                <w:szCs w:val="18"/>
                <w:lang w:eastAsia="pl-PL"/>
              </w:rPr>
              <w:t xml:space="preserve">4 gniazda pamięci RAM, złącza: </w:t>
            </w:r>
            <w:r w:rsidRPr="00270959">
              <w:rPr>
                <w:rFonts w:ascii="Times New Roman" w:eastAsia="Times New Roman" w:hAnsi="Times New Roman" w:cs="Times New Roman"/>
                <w:color w:val="000000"/>
                <w:sz w:val="18"/>
                <w:szCs w:val="18"/>
                <w:lang w:eastAsia="pl-PL"/>
              </w:rPr>
              <w:t xml:space="preserve">1x PCI-E x16, 2x USB  </w:t>
            </w:r>
          </w:p>
          <w:p w:rsidR="00AF0D7C" w:rsidRPr="003E6C60" w:rsidRDefault="00AF0D7C" w:rsidP="00016C4B">
            <w:pPr>
              <w:spacing w:before="60" w:after="0" w:line="240" w:lineRule="auto"/>
              <w:rPr>
                <w:rFonts w:ascii="Times New Roman" w:eastAsia="Times New Roman" w:hAnsi="Times New Roman" w:cs="Times New Roman"/>
                <w:color w:val="000000"/>
                <w:sz w:val="18"/>
                <w:szCs w:val="18"/>
                <w:lang w:val="en-US" w:eastAsia="pl-PL"/>
              </w:rPr>
            </w:pPr>
            <w:r w:rsidRPr="003E6C60">
              <w:rPr>
                <w:rFonts w:ascii="Times New Roman" w:eastAsia="Times New Roman" w:hAnsi="Times New Roman" w:cs="Times New Roman"/>
                <w:color w:val="000000"/>
                <w:sz w:val="18"/>
                <w:szCs w:val="18"/>
                <w:lang w:val="en-US" w:eastAsia="pl-PL"/>
              </w:rPr>
              <w:t xml:space="preserve">2.0, 2x USB 3.0 </w:t>
            </w:r>
            <w:proofErr w:type="spellStart"/>
            <w:r w:rsidRPr="003E6C60">
              <w:rPr>
                <w:rFonts w:ascii="Times New Roman" w:eastAsia="Times New Roman" w:hAnsi="Times New Roman" w:cs="Times New Roman"/>
                <w:color w:val="000000"/>
                <w:sz w:val="18"/>
                <w:szCs w:val="18"/>
                <w:lang w:val="en-US" w:eastAsia="pl-PL"/>
              </w:rPr>
              <w:t>lub</w:t>
            </w:r>
            <w:proofErr w:type="spellEnd"/>
            <w:r w:rsidRPr="003E6C60">
              <w:rPr>
                <w:rFonts w:ascii="Times New Roman" w:eastAsia="Times New Roman" w:hAnsi="Times New Roman" w:cs="Times New Roman"/>
                <w:color w:val="000000"/>
                <w:sz w:val="18"/>
                <w:szCs w:val="18"/>
                <w:lang w:val="en-US" w:eastAsia="pl-PL"/>
              </w:rPr>
              <w:t xml:space="preserve"> 2x USB 3.1, lx Gigabit Ethernet, 4x SATA3, Audio.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Porty nie mogą zostać osiągnięte poprzez stosowanie dodatkowych adapterów, przejściówek oraz kart rozszerzeń.</w:t>
            </w:r>
          </w:p>
        </w:tc>
      </w:tr>
      <w:tr w:rsidR="00AF0D7C" w:rsidRPr="00270959" w:rsidTr="00016C4B">
        <w:trPr>
          <w:trHeight w:val="446"/>
        </w:trPr>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6</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Napęd optyczny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Nagrywarka SATA DVD-/+R/RW</w:t>
            </w:r>
          </w:p>
        </w:tc>
      </w:tr>
      <w:tr w:rsidR="00AF0D7C" w:rsidRPr="00270959" w:rsidTr="00016C4B">
        <w:trPr>
          <w:trHeight w:val="510"/>
        </w:trPr>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7</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Dysk twardy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FF0000"/>
                <w:sz w:val="18"/>
                <w:szCs w:val="18"/>
                <w:highlight w:val="yellow"/>
                <w:lang w:eastAsia="pl-PL"/>
              </w:rPr>
            </w:pPr>
            <w:r w:rsidRPr="00270959">
              <w:rPr>
                <w:rFonts w:ascii="Times New Roman" w:eastAsia="Times New Roman" w:hAnsi="Times New Roman" w:cs="Times New Roman"/>
                <w:sz w:val="18"/>
                <w:szCs w:val="18"/>
                <w:lang w:eastAsia="pl-PL"/>
              </w:rPr>
              <w:t xml:space="preserve">256 GB SSD oraz 1 TB HDD SATA </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8</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Zasilacz</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after="0"/>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230V 50Hz, zasilacz pozwalający na stabilną pracę przy maksymalnym  </w:t>
            </w:r>
          </w:p>
          <w:p w:rsidR="00AF0D7C" w:rsidRPr="00270959" w:rsidRDefault="00AF0D7C" w:rsidP="00016C4B">
            <w:pPr>
              <w:spacing w:after="0"/>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obciążeniu (rozbudowie) komputera o wszystkie możliwe karty rozszerzeń; posiadający certyfikat 80 Plus ¬ zasilacz w oferowanym  komputerze musi znajdować się na stronie: http://www.plugloadsolutions.com/80PlusPowerSupplies.aspx,  </w:t>
            </w:r>
          </w:p>
          <w:p w:rsidR="00AF0D7C" w:rsidRPr="00270959" w:rsidRDefault="00AF0D7C" w:rsidP="00016C4B">
            <w:pPr>
              <w:spacing w:after="0"/>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 xml:space="preserve">moc min. </w:t>
            </w:r>
            <w:r w:rsidRPr="00270959">
              <w:rPr>
                <w:rFonts w:ascii="Times New Roman" w:eastAsia="Times New Roman" w:hAnsi="Times New Roman" w:cs="Times New Roman"/>
                <w:sz w:val="18"/>
                <w:szCs w:val="18"/>
                <w:lang w:eastAsia="pl-PL"/>
              </w:rPr>
              <w:t>400W</w:t>
            </w:r>
            <w:r w:rsidRPr="00270959">
              <w:rPr>
                <w:rFonts w:ascii="Times New Roman" w:eastAsia="Times New Roman" w:hAnsi="Times New Roman" w:cs="Times New Roman"/>
                <w:color w:val="000000"/>
                <w:sz w:val="18"/>
                <w:szCs w:val="18"/>
                <w:lang w:eastAsia="pl-PL"/>
              </w:rPr>
              <w:t xml:space="preserve">, wyposażony w aktywny filtr PFC  </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val="en-US" w:eastAsia="pl-PL"/>
              </w:rPr>
            </w:pPr>
            <w:r w:rsidRPr="00270959">
              <w:rPr>
                <w:rFonts w:ascii="Times New Roman" w:eastAsia="Times New Roman" w:hAnsi="Times New Roman" w:cs="Times New Roman"/>
                <w:color w:val="000000"/>
                <w:sz w:val="18"/>
                <w:szCs w:val="18"/>
                <w:lang w:val="en-US" w:eastAsia="pl-PL"/>
              </w:rPr>
              <w:t>9</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Obudowa komputerowa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 xml:space="preserve">Typu: </w:t>
            </w:r>
            <w:proofErr w:type="spellStart"/>
            <w:r w:rsidRPr="00270959">
              <w:rPr>
                <w:rFonts w:ascii="Times New Roman" w:eastAsia="Times New Roman" w:hAnsi="Times New Roman" w:cs="Times New Roman"/>
                <w:sz w:val="18"/>
                <w:szCs w:val="18"/>
                <w:lang w:eastAsia="pl-PL"/>
              </w:rPr>
              <w:t>tower</w:t>
            </w:r>
            <w:proofErr w:type="spellEnd"/>
            <w:r w:rsidRPr="00270959">
              <w:rPr>
                <w:rFonts w:ascii="Times New Roman" w:eastAsia="Times New Roman" w:hAnsi="Times New Roman" w:cs="Times New Roman"/>
                <w:color w:val="000000"/>
                <w:sz w:val="18"/>
                <w:szCs w:val="18"/>
                <w:lang w:eastAsia="pl-PL"/>
              </w:rPr>
              <w:t xml:space="preserve"> ATX, 1 szt. zewnętrznych kieszeni 5,25", 2 szt. wewnętrznych kieszeni 3,5", 2x USB na przednim, bocznym lub górnym Panelu, w tym przynajmniej 1 x USB 3.0 wyprowadzone z płyty głównej,  </w:t>
            </w:r>
            <w:r w:rsidRPr="00270959">
              <w:rPr>
                <w:rFonts w:ascii="Times New Roman" w:eastAsia="Times New Roman" w:hAnsi="Times New Roman" w:cs="Times New Roman"/>
                <w:sz w:val="18"/>
                <w:szCs w:val="18"/>
                <w:lang w:eastAsia="pl-PL"/>
              </w:rPr>
              <w:t>filtr przeciw kurzowy na dole obudowy</w:t>
            </w:r>
            <w:r w:rsidRPr="00270959">
              <w:rPr>
                <w:rFonts w:ascii="Times New Roman" w:eastAsia="Times New Roman" w:hAnsi="Times New Roman" w:cs="Times New Roman"/>
                <w:color w:val="000000"/>
                <w:sz w:val="18"/>
                <w:szCs w:val="18"/>
                <w:lang w:eastAsia="pl-PL"/>
              </w:rPr>
              <w:t xml:space="preserve">, bez narzędziowy system montażu napędów wewnętrznych, zainstalowany wentylator, gniazdo audio, przycisk POWER;  </w:t>
            </w:r>
          </w:p>
        </w:tc>
      </w:tr>
      <w:tr w:rsidR="00AF0D7C" w:rsidRPr="00270959" w:rsidTr="00016C4B">
        <w:trPr>
          <w:trHeight w:val="512"/>
        </w:trPr>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10</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Mysz</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270959">
              <w:rPr>
                <w:rFonts w:ascii="Times New Roman" w:eastAsia="Times New Roman" w:hAnsi="Times New Roman" w:cs="Times New Roman"/>
                <w:color w:val="000000"/>
                <w:sz w:val="18"/>
                <w:szCs w:val="18"/>
                <w:lang w:eastAsia="pl-PL"/>
              </w:rPr>
              <w:t>USB, laserowa, 2 przyciskowa z rolką (</w:t>
            </w:r>
            <w:proofErr w:type="spellStart"/>
            <w:r w:rsidRPr="00270959">
              <w:rPr>
                <w:rFonts w:ascii="Times New Roman" w:eastAsia="Times New Roman" w:hAnsi="Times New Roman" w:cs="Times New Roman"/>
                <w:color w:val="000000"/>
                <w:sz w:val="18"/>
                <w:szCs w:val="18"/>
                <w:lang w:eastAsia="pl-PL"/>
              </w:rPr>
              <w:t>scroll</w:t>
            </w:r>
            <w:proofErr w:type="spellEnd"/>
            <w:r w:rsidRPr="00270959">
              <w:rPr>
                <w:rFonts w:ascii="Times New Roman" w:eastAsia="Times New Roman" w:hAnsi="Times New Roman" w:cs="Times New Roman"/>
                <w:color w:val="000000"/>
                <w:sz w:val="18"/>
                <w:szCs w:val="18"/>
                <w:lang w:eastAsia="pl-PL"/>
              </w:rPr>
              <w:t>), załączona podkładka żelowa pod mysz i nadgarstek</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11</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Klawiatura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6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USB, nisko profilowa, układ klawiatury QWERTY z wydzielonym blokiem numerycznym; w kolorze czarnym</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12</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System operacyjny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Zainstalowany system operacyjny </w:t>
            </w:r>
            <w:r>
              <w:rPr>
                <w:rFonts w:ascii="Times New Roman" w:eastAsia="Times New Roman" w:hAnsi="Times New Roman" w:cs="Times New Roman"/>
                <w:color w:val="000000"/>
                <w:sz w:val="18"/>
                <w:szCs w:val="18"/>
                <w:lang w:eastAsia="pl-PL"/>
              </w:rPr>
              <w:t xml:space="preserve">Windows 10 Pro 64bit PL lub oprogramowanie równoważne, </w:t>
            </w:r>
            <w:r w:rsidRPr="009D1A65">
              <w:rPr>
                <w:rFonts w:ascii="Times New Roman" w:eastAsia="Times New Roman" w:hAnsi="Times New Roman" w:cs="Times New Roman"/>
                <w:color w:val="000000"/>
                <w:sz w:val="18"/>
                <w:szCs w:val="18"/>
                <w:lang w:eastAsia="pl-PL"/>
              </w:rPr>
              <w:t xml:space="preserve">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9D1A65">
              <w:rPr>
                <w:rFonts w:ascii="Times New Roman" w:eastAsia="Times New Roman" w:hAnsi="Times New Roman" w:cs="Times New Roman"/>
                <w:color w:val="000000"/>
                <w:sz w:val="18"/>
                <w:szCs w:val="18"/>
                <w:lang w:eastAsia="pl-PL"/>
              </w:rPr>
              <w:t>malware</w:t>
            </w:r>
            <w:proofErr w:type="spellEnd"/>
            <w:r w:rsidRPr="009D1A65">
              <w:rPr>
                <w:rFonts w:ascii="Times New Roman" w:eastAsia="Times New Roman" w:hAnsi="Times New Roman" w:cs="Times New Roman"/>
                <w:color w:val="000000"/>
                <w:sz w:val="18"/>
                <w:szCs w:val="18"/>
                <w:lang w:eastAsia="pl-PL"/>
              </w:rPr>
              <w:t xml:space="preserve"> oraz </w:t>
            </w:r>
            <w:proofErr w:type="spellStart"/>
            <w:r w:rsidRPr="009D1A65">
              <w:rPr>
                <w:rFonts w:ascii="Times New Roman" w:eastAsia="Times New Roman" w:hAnsi="Times New Roman" w:cs="Times New Roman"/>
                <w:color w:val="000000"/>
                <w:sz w:val="18"/>
                <w:szCs w:val="18"/>
                <w:lang w:eastAsia="pl-PL"/>
              </w:rPr>
              <w:t>adware</w:t>
            </w:r>
            <w:proofErr w:type="spellEnd"/>
            <w:r w:rsidRPr="009D1A65">
              <w:rPr>
                <w:rFonts w:ascii="Times New Roman" w:eastAsia="Times New Roman" w:hAnsi="Times New Roman" w:cs="Times New Roman"/>
                <w:color w:val="000000"/>
                <w:sz w:val="18"/>
                <w:szCs w:val="18"/>
                <w:lang w:eastAsia="pl-PL"/>
              </w:rPr>
              <w:t xml:space="preserve">. Oferowany system powinien spełniać poniższe wymagania: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 System w polskiej wersji językowej.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lastRenderedPageBreak/>
              <w:t xml:space="preserve">2. Wbudowany kompleksowy system pomocy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3. Komunikaty systemowe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4. Automatyczna aktualizacja systemu operacyjnego z wykorzystaniem  technologii internetowej z możliwością wyboru instalowanych poprawek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5. Możliwość dokonywania uaktualnień sterowników urządzeń przez internetową witrynę producenta systemu.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6. Darmowe aktualizacje: niezbędne aktualizacje, poprawki, biuletyny  bezpieczeństwa muszą być dostarczane bez dodatkowych opłat.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7. Wbudowana zapora internetowa (firewall) dla ochrony połączeń  internetowych, zintegrowana z systemem konsola do zarządzania ustawieniami zapory i regułami IP v4 i v6.</w:t>
            </w:r>
          </w:p>
          <w:p w:rsidR="00AF0D7C" w:rsidRPr="009D1A65" w:rsidRDefault="00AF0D7C" w:rsidP="00016C4B">
            <w:pPr>
              <w:spacing w:after="0" w:line="240" w:lineRule="auto"/>
              <w:rPr>
                <w:rFonts w:ascii="Times New Roman" w:eastAsia="Times New Roman" w:hAnsi="Times New Roman" w:cs="Times New Roman"/>
                <w:spacing w:val="-2"/>
                <w:sz w:val="18"/>
                <w:szCs w:val="18"/>
                <w:highlight w:val="yellow"/>
                <w:lang w:eastAsia="pl-PL"/>
              </w:rPr>
            </w:pPr>
            <w:r w:rsidRPr="009D1A65">
              <w:rPr>
                <w:rFonts w:ascii="Times New Roman" w:eastAsia="Times New Roman" w:hAnsi="Times New Roman" w:cs="Times New Roman"/>
                <w:color w:val="000000"/>
                <w:sz w:val="18"/>
                <w:szCs w:val="18"/>
                <w:lang w:eastAsia="pl-PL"/>
              </w:rPr>
              <w:t>8. Możliwość zdalnej automatycznej instalacji, konfiguracji, administracji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oraz aktualizowania systemu.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9. Wsparcie dla większości powszechnie używanych urządzeń peryferyjnych - drukarek, urządzeń sieciowych, standardów </w:t>
            </w:r>
            <w:proofErr w:type="spellStart"/>
            <w:r w:rsidRPr="009D1A65">
              <w:rPr>
                <w:rFonts w:ascii="Times New Roman" w:eastAsia="Times New Roman" w:hAnsi="Times New Roman" w:cs="Times New Roman"/>
                <w:color w:val="000000"/>
                <w:sz w:val="18"/>
                <w:szCs w:val="18"/>
                <w:lang w:eastAsia="pl-PL"/>
              </w:rPr>
              <w:t>Plug&amp;Play</w:t>
            </w:r>
            <w:proofErr w:type="spellEnd"/>
            <w:r w:rsidRPr="009D1A65">
              <w:rPr>
                <w:rFonts w:ascii="Times New Roman" w:eastAsia="Times New Roman" w:hAnsi="Times New Roman" w:cs="Times New Roman"/>
                <w:color w:val="000000"/>
                <w:sz w:val="18"/>
                <w:szCs w:val="18"/>
                <w:lang w:eastAsia="pl-PL"/>
              </w:rPr>
              <w:t xml:space="preserve">, Wi-Fi.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10. Zabezpieczony hasłem hierarchiczny dostęp do systemu, konta i  profile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użytkowników zarządzane zdalnie.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11. Praca systemu w trybie ochrony kont użytkowników.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13. Zintegrowany z systemem operacyjnym moduł synchronizacji.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14. Możliwość przystosowania stanowiska dla osób niepełnosprawnych (np. słabo widzących).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15. Możliwość zarządzania stacja roboczą poprzez polityki – poprzez politykę rozumiemy zestaw reguł definiujących lub ograniczających funkcjonalność systemu lub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16. Rozbudowane polityki bezpieczeństwa </w:t>
            </w:r>
            <w:r>
              <w:rPr>
                <w:rFonts w:ascii="Times New Roman" w:eastAsia="Times New Roman" w:hAnsi="Times New Roman" w:cs="Times New Roman"/>
                <w:color w:val="000000"/>
                <w:sz w:val="18"/>
                <w:szCs w:val="18"/>
                <w:lang w:eastAsia="pl-PL"/>
              </w:rPr>
              <w:t>–</w:t>
            </w:r>
            <w:r w:rsidRPr="009D1A65">
              <w:rPr>
                <w:rFonts w:ascii="Times New Roman" w:eastAsia="Times New Roman" w:hAnsi="Times New Roman" w:cs="Times New Roman"/>
                <w:color w:val="000000"/>
                <w:sz w:val="18"/>
                <w:szCs w:val="18"/>
                <w:lang w:eastAsia="pl-PL"/>
              </w:rPr>
              <w:t xml:space="preserve"> polityki dla systemu operacyjnego i dla wskazanych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17. Wsparcie dla Sun Java i .NET Framework 1.1 i 2.0 i 3.0 i 4.0 – możliwość uruchomienia aplikacji działających we wskazanych środowiskach.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18. Wsparcie dla JScript i </w:t>
            </w:r>
            <w:proofErr w:type="spellStart"/>
            <w:r w:rsidRPr="009D1A65">
              <w:rPr>
                <w:rFonts w:ascii="Times New Roman" w:eastAsia="Times New Roman" w:hAnsi="Times New Roman" w:cs="Times New Roman"/>
                <w:color w:val="000000"/>
                <w:sz w:val="18"/>
                <w:szCs w:val="18"/>
                <w:lang w:eastAsia="pl-PL"/>
              </w:rPr>
              <w:t>VBScript</w:t>
            </w:r>
            <w:proofErr w:type="spellEnd"/>
            <w:r w:rsidRPr="009D1A65">
              <w:rPr>
                <w:rFonts w:ascii="Times New Roman" w:eastAsia="Times New Roman" w:hAnsi="Times New Roman" w:cs="Times New Roman"/>
                <w:color w:val="000000"/>
                <w:sz w:val="18"/>
                <w:szCs w:val="18"/>
                <w:lang w:eastAsia="pl-PL"/>
              </w:rPr>
              <w:t xml:space="preserve"> – możliwość uruchamiania interpretera poleceń.</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19. Zarządzanie kontami użytkowników sieci oraz urządzeniami sieciowymi tj. drukarki, modemy, woluminy dyskowe, usługi katalogowe.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20. Graficzne środowisko instalacji,  konfiguracji i pracy z systemem.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21. System operacyjny musi posiadać funkcjonalność pozwalającą na  zapamiętywanie ustawień i przypisywanie do min. 3 kategorii bezpieczeństwa (z predefiniowanymi odpowiednio do kategorii  ustawieniami zapory sieciowej, udostępniania plików itp.)</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22. Możliwość blokowania lub dopuszczania dowolnych urządzeń  peryferyjnych za pomocą polityk grupowych (np. przy użyciu numerów  identyfikacyjnych sprzętu).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23. Możliwość dołączenia komputera do domeny Windows.</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24. Możliwość zarządzania systemem poprzez reguły </w:t>
            </w:r>
            <w:proofErr w:type="spellStart"/>
            <w:r w:rsidRPr="009D1A65">
              <w:rPr>
                <w:rFonts w:ascii="Times New Roman" w:eastAsia="Times New Roman" w:hAnsi="Times New Roman" w:cs="Times New Roman"/>
                <w:color w:val="000000"/>
                <w:sz w:val="18"/>
                <w:szCs w:val="18"/>
                <w:lang w:eastAsia="pl-PL"/>
              </w:rPr>
              <w:t>Group</w:t>
            </w:r>
            <w:proofErr w:type="spellEnd"/>
            <w:r w:rsidRPr="009D1A65">
              <w:rPr>
                <w:rFonts w:ascii="Times New Roman" w:eastAsia="Times New Roman" w:hAnsi="Times New Roman" w:cs="Times New Roman"/>
                <w:color w:val="000000"/>
                <w:sz w:val="18"/>
                <w:szCs w:val="18"/>
                <w:lang w:eastAsia="pl-PL"/>
              </w:rPr>
              <w:t xml:space="preserve"> Policy Object.</w:t>
            </w:r>
          </w:p>
          <w:p w:rsidR="00AF0D7C"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25. Oferowany system operacyjny powinien być kompatybilnym i zgodnym środowiskiem systemowym umożliwiającym bez zastosowania dodatkowych aplikacji oraz środowisk programistycznych uruchamianie i użytkowanie</w:t>
            </w:r>
            <w:r>
              <w:rPr>
                <w:rFonts w:ascii="Times New Roman" w:eastAsia="Times New Roman" w:hAnsi="Times New Roman" w:cs="Times New Roman"/>
                <w:color w:val="000000"/>
                <w:sz w:val="18"/>
                <w:szCs w:val="18"/>
                <w:lang w:eastAsia="pl-PL"/>
              </w:rPr>
              <w:t xml:space="preserve"> </w:t>
            </w:r>
            <w:r w:rsidRPr="009D1A65">
              <w:rPr>
                <w:rFonts w:ascii="Times New Roman" w:eastAsia="Times New Roman" w:hAnsi="Times New Roman" w:cs="Times New Roman"/>
                <w:color w:val="000000"/>
                <w:sz w:val="18"/>
                <w:szCs w:val="18"/>
                <w:lang w:eastAsia="pl-PL"/>
              </w:rPr>
              <w:t xml:space="preserve">takich aplikacji jak: MS Office </w:t>
            </w:r>
            <w:r w:rsidRPr="009D1A65">
              <w:rPr>
                <w:rFonts w:ascii="Times New Roman" w:eastAsia="Times New Roman" w:hAnsi="Times New Roman" w:cs="Times New Roman"/>
                <w:spacing w:val="-1"/>
                <w:sz w:val="18"/>
                <w:szCs w:val="18"/>
                <w:lang w:eastAsia="pl-PL"/>
              </w:rPr>
              <w:t>XP/2003/</w:t>
            </w:r>
            <w:r w:rsidRPr="009D1A65">
              <w:rPr>
                <w:rFonts w:ascii="Times New Roman" w:eastAsia="Times New Roman" w:hAnsi="Times New Roman" w:cs="Times New Roman"/>
                <w:sz w:val="18"/>
                <w:szCs w:val="18"/>
                <w:lang w:eastAsia="pl-PL"/>
              </w:rPr>
              <w:t>2007/2010/2013/2016/2019</w:t>
            </w:r>
            <w:r w:rsidRPr="009D1A65">
              <w:rPr>
                <w:rFonts w:ascii="Times New Roman" w:eastAsia="Times New Roman" w:hAnsi="Times New Roman" w:cs="Times New Roman"/>
                <w:color w:val="000000"/>
                <w:sz w:val="18"/>
                <w:szCs w:val="18"/>
                <w:lang w:eastAsia="pl-PL"/>
              </w:rPr>
              <w:t xml:space="preserve">, oprogramowanie antywirusowe Checkpoint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Security, oprogramowanie IBM Tivoli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Manager for </w:t>
            </w:r>
            <w:proofErr w:type="spellStart"/>
            <w:r w:rsidRPr="009D1A65">
              <w:rPr>
                <w:rFonts w:ascii="Times New Roman" w:eastAsia="Times New Roman" w:hAnsi="Times New Roman" w:cs="Times New Roman"/>
                <w:color w:val="000000"/>
                <w:sz w:val="18"/>
                <w:szCs w:val="18"/>
                <w:lang w:eastAsia="pl-PL"/>
              </w:rPr>
              <w:t>Lifecycle</w:t>
            </w:r>
            <w:proofErr w:type="spellEnd"/>
            <w:r w:rsidRPr="009D1A65">
              <w:rPr>
                <w:rFonts w:ascii="Times New Roman" w:eastAsia="Times New Roman" w:hAnsi="Times New Roman" w:cs="Times New Roman"/>
                <w:color w:val="000000"/>
                <w:sz w:val="18"/>
                <w:szCs w:val="18"/>
                <w:lang w:eastAsia="pl-PL"/>
              </w:rPr>
              <w:t xml:space="preserve"> Management (wraz z instalacja agenta IBM TEM).  </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26. Możliwość pracy w "trybie prezentacji", uruchamianym skrótem klawiszowym z automatyczną zmianą ustawień konfiguracyjnych systemu na czas prowadzenia prezentacji, w tym uruchamianie innego planu zarządzania energią i zastosowanie innej, niż używane w "trybie normalnym" tapety pulpitu.</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z w:val="18"/>
                <w:szCs w:val="18"/>
                <w:lang w:eastAsia="pl-PL"/>
              </w:rPr>
            </w:pPr>
            <w:r w:rsidRPr="009107B6">
              <w:rPr>
                <w:rFonts w:ascii="Times New Roman" w:eastAsia="Times New Roman" w:hAnsi="Times New Roman" w:cs="Times New Roman"/>
                <w:sz w:val="18"/>
                <w:szCs w:val="18"/>
                <w:lang w:eastAsia="pl-PL"/>
              </w:rPr>
              <w:t>27. Możliwość podłączenia systemu operacyjnego do domeny Active Directory w wersji 2012R2 obsługiwanej przez system operacyjny Windows Server 2012R2.</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28. Ochronę danych poprzez stosowanie wbudowanych funkcji backupu danych przez sieć.</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29. Możliwość wykorzystania systemu plików umożliwiającego szyfrowanie danych.</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30. Kojarzenie domyślnej, zdefiniowanej drukarki z profilami sieci.</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pacing w:val="-2"/>
                <w:sz w:val="18"/>
                <w:szCs w:val="18"/>
                <w:lang w:eastAsia="pl-PL"/>
              </w:rPr>
              <w:lastRenderedPageBreak/>
              <w:t>31. W</w:t>
            </w:r>
            <w:r w:rsidRPr="009107B6">
              <w:rPr>
                <w:rFonts w:ascii="Times New Roman" w:eastAsia="Times New Roman" w:hAnsi="Times New Roman" w:cs="Times New Roman"/>
                <w:sz w:val="18"/>
                <w:szCs w:val="18"/>
                <w:lang w:eastAsia="pl-PL"/>
              </w:rPr>
              <w:t>budowaną zaporę internetową (firewall) dla ochrony połączeń internetowych.</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z w:val="18"/>
                <w:szCs w:val="18"/>
                <w:lang w:eastAsia="pl-PL"/>
              </w:rPr>
              <w:t xml:space="preserve">32. Wsparcie dla logowania przy pomocy </w:t>
            </w:r>
            <w:proofErr w:type="spellStart"/>
            <w:r w:rsidRPr="009107B6">
              <w:rPr>
                <w:rFonts w:ascii="Times New Roman" w:eastAsia="Times New Roman" w:hAnsi="Times New Roman" w:cs="Times New Roman"/>
                <w:sz w:val="18"/>
                <w:szCs w:val="18"/>
                <w:lang w:eastAsia="pl-PL"/>
              </w:rPr>
              <w:t>smartcard</w:t>
            </w:r>
            <w:proofErr w:type="spellEnd"/>
            <w:r w:rsidRPr="009107B6">
              <w:rPr>
                <w:rFonts w:ascii="Times New Roman" w:eastAsia="Times New Roman" w:hAnsi="Times New Roman" w:cs="Times New Roman"/>
                <w:sz w:val="18"/>
                <w:szCs w:val="18"/>
                <w:lang w:eastAsia="pl-PL"/>
              </w:rPr>
              <w:t>.</w:t>
            </w:r>
          </w:p>
          <w:p w:rsidR="00AF0D7C" w:rsidRPr="00270959" w:rsidRDefault="00AF0D7C" w:rsidP="00016C4B">
            <w:pPr>
              <w:spacing w:after="0" w:line="240" w:lineRule="auto"/>
              <w:rPr>
                <w:rFonts w:ascii="Times New Roman" w:eastAsia="Times New Roman" w:hAnsi="Times New Roman" w:cs="Times New Roman"/>
                <w:sz w:val="18"/>
                <w:szCs w:val="18"/>
                <w:lang w:eastAsia="pl-PL"/>
              </w:rPr>
            </w:pPr>
            <w:r w:rsidRPr="009107B6">
              <w:rPr>
                <w:rFonts w:ascii="Times New Roman" w:eastAsia="Times New Roman" w:hAnsi="Times New Roman" w:cs="Times New Roman"/>
                <w:sz w:val="18"/>
                <w:szCs w:val="18"/>
                <w:lang w:eastAsia="pl-PL"/>
              </w:rPr>
              <w:t>33. Możliwość "</w:t>
            </w:r>
            <w:proofErr w:type="spellStart"/>
            <w:r w:rsidRPr="009107B6">
              <w:rPr>
                <w:rFonts w:ascii="Times New Roman" w:eastAsia="Times New Roman" w:hAnsi="Times New Roman" w:cs="Times New Roman"/>
                <w:sz w:val="18"/>
                <w:szCs w:val="18"/>
                <w:lang w:eastAsia="pl-PL"/>
              </w:rPr>
              <w:t>downgrade</w:t>
            </w:r>
            <w:proofErr w:type="spellEnd"/>
            <w:r w:rsidRPr="009107B6">
              <w:rPr>
                <w:rFonts w:ascii="Times New Roman" w:eastAsia="Times New Roman" w:hAnsi="Times New Roman" w:cs="Times New Roman"/>
                <w:sz w:val="18"/>
                <w:szCs w:val="18"/>
                <w:lang w:eastAsia="pl-PL"/>
              </w:rPr>
              <w:t>" do niższej wersji</w:t>
            </w:r>
            <w:r>
              <w:rPr>
                <w:rFonts w:ascii="Times New Roman" w:eastAsia="Times New Roman" w:hAnsi="Times New Roman" w:cs="Times New Roman"/>
                <w:sz w:val="18"/>
                <w:szCs w:val="18"/>
                <w:lang w:eastAsia="pl-PL"/>
              </w:rPr>
              <w:t>.</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lastRenderedPageBreak/>
              <w:t>13</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Pakiet oprogramowania biurowego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MS Office 2016 PL Standard lub nowszy, lub równoważny, z licencją bezterminową w systemie „Open License”- pozwalająca na użytkowanie wersji niższych (</w:t>
            </w:r>
            <w:proofErr w:type="spellStart"/>
            <w:r w:rsidRPr="00270959">
              <w:rPr>
                <w:rFonts w:ascii="Times New Roman" w:eastAsia="Times New Roman" w:hAnsi="Times New Roman" w:cs="Times New Roman"/>
                <w:sz w:val="18"/>
                <w:szCs w:val="18"/>
                <w:lang w:eastAsia="pl-PL"/>
              </w:rPr>
              <w:t>downgrade</w:t>
            </w:r>
            <w:proofErr w:type="spellEnd"/>
            <w:r w:rsidRPr="00270959">
              <w:rPr>
                <w:rFonts w:ascii="Times New Roman" w:eastAsia="Times New Roman" w:hAnsi="Times New Roman" w:cs="Times New Roman"/>
                <w:sz w:val="18"/>
                <w:szCs w:val="18"/>
                <w:lang w:eastAsia="pl-PL"/>
              </w:rPr>
              <w:t>). Pakiet ma posiadać możliwość przenoszenia licencji pomiędzy użytkownikami.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Pakiet biurowy musi spełniać następujące wymagania poprzez wbudowane mechanizmy, bez użycia dodatkowych aplikacji: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 Wymagania odnośnie interfejsu użytkownika: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Pełna polska wersja językowa interfejsu użytkownika.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Prostota i intuicyjność obsługi, pozwalająca na pracę osobom nieposiadającym umiejętności technicznych.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2. Oprogramowanie musi umożliwiać tworzenie i edycję dokumentów elektronicznych w ustalonym formacie, który spełnia następujące warunki: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posiada kompletny i publicznie dostępny opis formatu,</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3. Oprogramowanie musi umożliwiać dostosowanie dokumentów i szablonów do potrzeb instytucji oraz udostępniać narzędzia umożliwiające dystrybucję odpowiednich szablonów do właściwych odbiorców.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4. W skład oprogramowania muszą wchodzić narzędzia programistyczne umożliwiające automatyzację pracy i wymianę danych pomiędzy dokumentami i aplikacjami (język makropoleceń, język skryptowy).</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5. Do aplikacji musi być dostępna pełna dokumentacja w języku polskim.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6. Pakiet zintegrowanych aplikacji biurowych musi zawierać: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a. Edytor tekstów.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Arkusz kalkulacyjny.</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 Narzędzie do przygotowywania i prowadzenia prezentacji.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 Narzędzie do tworzenia drukowanych materiałów informacyjnych.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Narzędzie do zarządzania informacją prywatą (pocztą elektroniczną, kalendarzem, kontaktami i zadaniami).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Narzędzie do tworzenia notatek przy pomocy klawiatury lub notatek odręcznych na ekranie urządzenia typu tablet PC z mechanizmem OCR.</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7. Edytor tekstów musi umożliwiać: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Edycję i formatowanie tekstu w języku polskim wraz z obsługą języka polskiego w zakresie sprawdzania pisowni i poprawności gramatycznej oraz funkcjonalnością słownika wyrazów bliskoznacznych i autokorekty.</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Wstawianie oraz formatowanie tabel.</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 Wstawianie oraz formatowanie obiektów graficznych.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 Wstawianie wykresów i tabel z arkusza kalkulacyjnego (wliczając tabele przestawne).</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Automatyczne numerowanie rozdziałów, punktów, akapitów, tabel i rysunków.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Automatyczne tworzenie spisów treści.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 Formatowanie nagłówków i stopek stron.</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h. Śledzenie i porównywanie zmian wprowadzonych przez użytkowników w dokumencie.</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 Nagrywanie, tworzenie i edycję makr automatyzujących wykonywanie czynności.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j. Określenie układu strony (pionowa/pozioma).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 Wydruk dokumentów.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l. Wykonywanie korespondencji seryjnej bazując na danych adresowych pochodzących z arkusza kalkulacyjnego i z narzędzia do zarządzania informacją prywatną.</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 Pracę na dokumentach utworzonych przy pomocy Microsoft Word 2003 lub Microsoft Word 2007, 2010, 2013  z zapewnieniem bezproblemowej konwersji wszystkich elementów i atrybutów dokumentu.</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lastRenderedPageBreak/>
              <w:t>n. Zabezpieczenie dokumentów hasłem przed odczytem oraz przed wprowadzaniem modyfikacji.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o. Wymagana jest dostępność do oferowanego edytora tekstu bezpłatnych narzędzi umożliwiających wykorzystanie go, jako środowiska kreowania aktów normatywnych i prawnych, zgodnie z obowiązującym prawem.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8. Arkusz kalkulacyjny musi umożliwiać: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Tworzenie raportów tabelarycznych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Tworzenie wykresów liniowych (wraz linią trendu), słupkowych, kołowych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 Tworzenie arkuszy kalkulacyjnych zawierających teksty, dane liczbowe oraz formuły przeprowadzające operacje matematyczne, logiczne, tekstowe, statystyczne oraz operacje na danych finansowych i na miarach czasu.</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d. Tworzenie raportów z zewnętrznych źródeł danych (inne arkusze kalkulacyjne, bazy danych zgodne z ODBC, pliki tekstowe, pliki XML, </w:t>
            </w:r>
            <w:proofErr w:type="spellStart"/>
            <w:r w:rsidRPr="00270959">
              <w:rPr>
                <w:rFonts w:ascii="Times New Roman" w:eastAsia="Times New Roman" w:hAnsi="Times New Roman" w:cs="Times New Roman"/>
                <w:color w:val="000000"/>
                <w:sz w:val="18"/>
                <w:szCs w:val="18"/>
                <w:lang w:eastAsia="pl-PL"/>
              </w:rPr>
              <w:t>webservice</w:t>
            </w:r>
            <w:proofErr w:type="spellEnd"/>
            <w:r w:rsidRPr="00270959">
              <w:rPr>
                <w:rFonts w:ascii="Times New Roman" w:eastAsia="Times New Roman" w:hAnsi="Times New Roman" w:cs="Times New Roman"/>
                <w:color w:val="000000"/>
                <w:sz w:val="18"/>
                <w:szCs w:val="18"/>
                <w:lang w:eastAsia="pl-PL"/>
              </w:rPr>
              <w:t>).</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Obsługę kostek OLAP oraz tworzenie i edycję kwerend bazodanowych i webowych. Narzędzia wspomagające analizę statystyczną i finansową, analizę wariantową i rozwiązywanie problemów optymalizacyjnych.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Tworzenie raportów tabeli przestawnych umożliwiających dynamiczną zmianę wymiarów oraz wykresów bazujących na danych z tabeli przestawnych.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 Wyszukiwanie i zamianę danych.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h. Wykonywanie analiz danych przy użyciu formatowania warunkowego.</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 Nazywanie komórek arkusza i odwoływanie się w formułach po takiej nazwie.</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j. Nagrywanie, tworzenie i edycję makr automatyzujących wykonywanie czynności.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 Formatowanie czasu, daty i wartości finansowych z polskim formatem.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l. Zapis wielu arkuszy kalkulacyjnych w jednym pliku.</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 Zachowanie pełnej zgodności z formatami plików utworzonych za pomocą oprogramowania Microsoft Excel 2003 oraz Microsoft Excel 2007, 2010, 2013, z uwzględnieniem poprawnej realizacji użytych w nich funkcji specjalnych i makropoleceń.</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n. Zabezpieczenie dokumentów hasłem przed odczytem oraz przed wprowadzaniem modyfikacji.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9. Narzędzie do przygotowywania i prowadzenia prezentacji musi umożliwiać: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Przygotowywanie prezentacji multimedialnych.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Prezentowanie przy użyciu projektora multimedialnego.</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 Drukowanie w formacie umożliwiającym robienie notatek.</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 Zapisanie jako prezentacja tylko do odczytu.</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Nagrywanie narracji i dołączanie jej do prezentacji.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Opatrywanie slajdów notatkami dla prezentera.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 Umieszczanie i formatowanie tekstów, obiektów graficznych, tabel, nagrań dźwiękowych i wideo.</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h. Umieszczanie tabel i wykresów pochodzących z arkusza kalkulacyjnego.</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 Odświeżenie wykresu znajdującego się w prezentacji po zmianie danych w źródłowym arkuszu kalkulacyjnym.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j. Możliwość tworzenia animacji obiektów i całych slajdów.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 Prowadzenie prezentacji w trybie prezentera, gdzie slajdy są widoczne na jednym monitorze lub projektorze, a na drugim widoczne są slajdy i notatki prezentera.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l. Pełna zgodność z formatami plików utworzonych za pomocą oprogramowania MS PowerPoint 2003, MS PowerPoint 2007, 2010, 2013.</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10. Narzędzie do tworzenia drukowanych materiałów informacyjnych musi umożliwiać: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a. Tworzenie i edycję drukowanych materiałów informacyjnych.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Tworzenie materiałów przy użyciu dostępnych z narzędziem szablonów: broszur, biuletynów, katalogów.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lastRenderedPageBreak/>
              <w:t>c. Edycję poszczególnych stron materiałów.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 Podział treści na kolumny.</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Umieszczanie elementów graficznych.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wykorzystanie mechanizmu korespondencji seryjnej</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 Płynne przesuwanie elementów po całej stronie publikacji.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h. Eksport publikacji do formatu PDF oraz TIFF.</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  Wydruk publikacji.</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j. Możliwość przygotowywania materiałów do wydruku w standardzie CMYK.</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11. Narzędzie do zarządzania informacją prywatną (pocztą elektroniczną, kalendarzem, kontaktami i zadaniami) musi umożliwiać:</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a. Pobieranie i wysyłanie poczty elektronicznej z serwera pocztowego. </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b. Filtrowanie niechcianej poczty elektronicznej (SPAM) oraz określanie listy zablokowanych i bezpiecznych nadawców.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 Tworzenie katalogów, pozwalających katalogować pocztę elektroniczną.</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d. Automatyczne grupowanie poczty o tym samym tytule.</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e. Tworzenie reguł przenoszących automatycznie nową pocztę elektroniczną do określonych katalogów bazując na słowach zawartych w tytule, adresie nadawcy i odbiorcy.</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f. Oflagowanie poczty elektronicznej z określeniem terminu przypomnienia.</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 Zarządzanie kalendarzem.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h. Udostępnianie kalendarza innym użytkownikom.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 Przeglądanie kalendarza innych użytkowników.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j. Zapraszanie uczestników na spotkanie, co po ich akceptacji powoduje automatyczne wprowadzenie spotkania w ich kalendarzach.</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k. Zarządzanie listą zadań.</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l. Zlecanie zadań innym użytkownikom.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 Zarządzanie listą kontaktów.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n. Udostępnianie listy kontaktów innym użytkownikom.</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o. Przeglądanie listy kontaktów innych użytkowników.</w:t>
            </w:r>
          </w:p>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p. Możliwość przesyłania kontaktów innym użytkowników.</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lastRenderedPageBreak/>
              <w:t>14</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sz w:val="18"/>
                <w:szCs w:val="18"/>
                <w:lang w:eastAsia="pl-PL"/>
              </w:rPr>
              <w:t>Monitor LCD, 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1. Wielkość ekranu: 27”</w:t>
            </w:r>
          </w:p>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2. Współczynnik proporcji: 16:9,</w:t>
            </w:r>
          </w:p>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3. Rozdzielczość:1920px1080px,</w:t>
            </w:r>
          </w:p>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4. Jasność (cd/m2) 250,</w:t>
            </w:r>
          </w:p>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5. Czas reakcji (maksymalnie; ms) – 5</w:t>
            </w:r>
          </w:p>
          <w:p w:rsidR="00AF0D7C" w:rsidRPr="00270959" w:rsidRDefault="00AF0D7C" w:rsidP="00016C4B">
            <w:pPr>
              <w:suppressAutoHyphens/>
              <w:spacing w:after="0" w:line="240" w:lineRule="auto"/>
              <w:rPr>
                <w:rFonts w:ascii="Times New Roman" w:eastAsia="Times New Roman" w:hAnsi="Times New Roman" w:cs="Times New Roman"/>
                <w:sz w:val="18"/>
                <w:szCs w:val="18"/>
                <w:lang w:eastAsia="pl-PL"/>
              </w:rPr>
            </w:pPr>
            <w:r w:rsidRPr="00270959">
              <w:rPr>
                <w:rFonts w:ascii="Times New Roman" w:eastAsia="Times New Roman" w:hAnsi="Times New Roman" w:cs="Times New Roman"/>
                <w:sz w:val="18"/>
                <w:szCs w:val="18"/>
                <w:lang w:eastAsia="pl-PL"/>
              </w:rPr>
              <w:t>6. Wbudowane głośniki,</w:t>
            </w:r>
          </w:p>
          <w:p w:rsidR="00AF0D7C" w:rsidRPr="00270959" w:rsidRDefault="00AF0D7C" w:rsidP="00016C4B">
            <w:pPr>
              <w:suppressAutoHyphens/>
              <w:spacing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bCs/>
                <w:sz w:val="18"/>
                <w:szCs w:val="18"/>
                <w:lang w:eastAsia="pl-PL"/>
              </w:rPr>
              <w:t xml:space="preserve">7. Gniazda wejściowe/wyjściowe: </w:t>
            </w:r>
            <w:r w:rsidRPr="00270959">
              <w:rPr>
                <w:rFonts w:ascii="Times New Roman" w:eastAsia="Times New Roman" w:hAnsi="Times New Roman" w:cs="Times New Roman"/>
                <w:sz w:val="18"/>
                <w:szCs w:val="18"/>
                <w:lang w:eastAsia="pl-PL"/>
              </w:rPr>
              <w:t>D-</w:t>
            </w:r>
            <w:proofErr w:type="spellStart"/>
            <w:r w:rsidRPr="00270959">
              <w:rPr>
                <w:rFonts w:ascii="Times New Roman" w:eastAsia="Times New Roman" w:hAnsi="Times New Roman" w:cs="Times New Roman"/>
                <w:sz w:val="18"/>
                <w:szCs w:val="18"/>
                <w:lang w:eastAsia="pl-PL"/>
              </w:rPr>
              <w:t>Sub</w:t>
            </w:r>
            <w:proofErr w:type="spellEnd"/>
            <w:r w:rsidRPr="00270959">
              <w:rPr>
                <w:rFonts w:ascii="Times New Roman" w:eastAsia="Times New Roman" w:hAnsi="Times New Roman" w:cs="Times New Roman"/>
                <w:sz w:val="18"/>
                <w:szCs w:val="18"/>
                <w:lang w:eastAsia="pl-PL"/>
              </w:rPr>
              <w:t>, DVI , HDMI</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15</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Certyfikaty</w:t>
            </w:r>
            <w:r>
              <w:rPr>
                <w:rFonts w:ascii="Times New Roman" w:eastAsia="Times New Roman" w:hAnsi="Times New Roman" w:cs="Times New Roman"/>
                <w:color w:val="000000"/>
                <w:sz w:val="18"/>
                <w:szCs w:val="18"/>
                <w:lang w:eastAsia="pl-PL"/>
              </w:rPr>
              <w:t xml:space="preserve"> i normy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 xml:space="preserve">CE, </w:t>
            </w:r>
            <w:r>
              <w:rPr>
                <w:rFonts w:ascii="Times New Roman" w:eastAsia="Times New Roman" w:hAnsi="Times New Roman" w:cs="Times New Roman"/>
                <w:sz w:val="18"/>
                <w:szCs w:val="18"/>
                <w:lang w:eastAsia="pl-PL"/>
              </w:rPr>
              <w:t>ISO 9001</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16</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Gwarancja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Minimum 24 miesiące</w:t>
            </w:r>
          </w:p>
        </w:tc>
      </w:tr>
      <w:tr w:rsidR="00AF0D7C" w:rsidRPr="00270959" w:rsidTr="00016C4B">
        <w:tc>
          <w:tcPr>
            <w:tcW w:w="709"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ind w:left="284"/>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17</w:t>
            </w:r>
          </w:p>
        </w:tc>
        <w:tc>
          <w:tcPr>
            <w:tcW w:w="2410" w:type="dxa"/>
            <w:gridSpan w:val="3"/>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Ilość</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111 sztuk</w:t>
            </w:r>
          </w:p>
        </w:tc>
      </w:tr>
    </w:tbl>
    <w:p w:rsidR="00AF0D7C" w:rsidRPr="00270959" w:rsidRDefault="00AF0D7C" w:rsidP="00AF0D7C">
      <w:pPr>
        <w:autoSpaceDE w:val="0"/>
        <w:autoSpaceDN w:val="0"/>
        <w:adjustRightInd w:val="0"/>
        <w:spacing w:after="0" w:line="240" w:lineRule="auto"/>
        <w:ind w:right="221"/>
        <w:rPr>
          <w:rFonts w:ascii="Times New Roman" w:eastAsia="Times New Roman" w:hAnsi="Times New Roman" w:cs="Times New Roman"/>
          <w:color w:val="000000"/>
          <w:sz w:val="18"/>
          <w:szCs w:val="18"/>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507ABD"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1) </w:t>
      </w:r>
      <w:r w:rsidRPr="00780C24">
        <w:rPr>
          <w:rFonts w:ascii="Times New Roman" w:hAnsi="Times New Roman" w:cs="Times New Roman"/>
          <w:sz w:val="18"/>
          <w:szCs w:val="18"/>
          <w:u w:val="single"/>
        </w:rPr>
        <w:t>Dodatkowo Zamawiający wymaga</w:t>
      </w:r>
      <w:r w:rsidRPr="00507ABD">
        <w:rPr>
          <w:rFonts w:ascii="Times New Roman" w:hAnsi="Times New Roman" w:cs="Times New Roman"/>
          <w:sz w:val="18"/>
          <w:szCs w:val="18"/>
        </w:rPr>
        <w:t>:</w:t>
      </w:r>
    </w:p>
    <w:p w:rsidR="00AF0D7C" w:rsidRPr="00507ABD" w:rsidRDefault="00AF0D7C" w:rsidP="00AF0D7C">
      <w:pPr>
        <w:widowControl w:val="0"/>
        <w:shd w:val="clear" w:color="auto" w:fill="FFFFFF"/>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z w:val="18"/>
          <w:szCs w:val="18"/>
        </w:rPr>
        <w:t xml:space="preserve">a) </w:t>
      </w:r>
      <w:r w:rsidRPr="00507ABD">
        <w:rPr>
          <w:rFonts w:ascii="Times New Roman" w:hAnsi="Times New Roman" w:cs="Times New Roman"/>
          <w:sz w:val="18"/>
          <w:szCs w:val="18"/>
        </w:rPr>
        <w:t xml:space="preserve">Wszystkie komponenty </w:t>
      </w:r>
      <w:r>
        <w:rPr>
          <w:rFonts w:ascii="Times New Roman" w:hAnsi="Times New Roman" w:cs="Times New Roman"/>
          <w:sz w:val="18"/>
          <w:szCs w:val="18"/>
        </w:rPr>
        <w:t>komputera</w:t>
      </w:r>
      <w:r w:rsidRPr="00507ABD">
        <w:rPr>
          <w:rFonts w:ascii="Times New Roman" w:hAnsi="Times New Roman" w:cs="Times New Roman"/>
          <w:sz w:val="18"/>
          <w:szCs w:val="18"/>
        </w:rPr>
        <w:t xml:space="preserve"> muszą być fabrycznie nowe</w:t>
      </w:r>
      <w:r>
        <w:rPr>
          <w:rFonts w:ascii="Times New Roman" w:hAnsi="Times New Roman" w:cs="Times New Roman"/>
          <w:sz w:val="18"/>
          <w:szCs w:val="18"/>
        </w:rPr>
        <w:t>,</w:t>
      </w:r>
      <w:r w:rsidRPr="00507ABD">
        <w:rPr>
          <w:rFonts w:ascii="Times New Roman" w:hAnsi="Times New Roman" w:cs="Times New Roman"/>
          <w:sz w:val="18"/>
          <w:szCs w:val="18"/>
        </w:rPr>
        <w:t xml:space="preserve"> nie używane i nie </w:t>
      </w:r>
      <w:proofErr w:type="spellStart"/>
      <w:r w:rsidRPr="00507ABD">
        <w:rPr>
          <w:rFonts w:ascii="Times New Roman" w:hAnsi="Times New Roman" w:cs="Times New Roman"/>
          <w:sz w:val="18"/>
          <w:szCs w:val="18"/>
        </w:rPr>
        <w:t>refabrykowane</w:t>
      </w:r>
      <w:proofErr w:type="spellEnd"/>
      <w:r w:rsidRPr="00507ABD">
        <w:rPr>
          <w:rFonts w:ascii="Times New Roman" w:hAnsi="Times New Roman" w:cs="Times New Roman"/>
          <w:sz w:val="18"/>
          <w:szCs w:val="18"/>
        </w:rPr>
        <w:t xml:space="preserve"> oraz nie </w:t>
      </w:r>
      <w:proofErr w:type="spellStart"/>
      <w:r w:rsidRPr="00507ABD">
        <w:rPr>
          <w:rFonts w:ascii="Times New Roman" w:hAnsi="Times New Roman" w:cs="Times New Roman"/>
          <w:sz w:val="18"/>
          <w:szCs w:val="18"/>
        </w:rPr>
        <w:t>recertyfikowane</w:t>
      </w:r>
      <w:proofErr w:type="spellEnd"/>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pacing w:val="-1"/>
          <w:sz w:val="18"/>
          <w:szCs w:val="18"/>
        </w:rPr>
        <w:t xml:space="preserve">b) </w:t>
      </w:r>
      <w:r w:rsidRPr="00507ABD">
        <w:rPr>
          <w:rFonts w:ascii="Times New Roman" w:hAnsi="Times New Roman" w:cs="Times New Roman"/>
          <w:spacing w:val="-1"/>
          <w:sz w:val="18"/>
          <w:szCs w:val="18"/>
        </w:rPr>
        <w:t>Sprzęt komputerowy trwale oznakowan</w:t>
      </w:r>
      <w:r>
        <w:rPr>
          <w:rFonts w:ascii="Times New Roman" w:hAnsi="Times New Roman" w:cs="Times New Roman"/>
          <w:spacing w:val="-1"/>
          <w:sz w:val="18"/>
          <w:szCs w:val="18"/>
        </w:rPr>
        <w:t>y</w:t>
      </w:r>
      <w:r w:rsidRPr="00507ABD">
        <w:rPr>
          <w:rFonts w:ascii="Times New Roman" w:hAnsi="Times New Roman" w:cs="Times New Roman"/>
          <w:spacing w:val="-1"/>
          <w:sz w:val="18"/>
          <w:szCs w:val="18"/>
        </w:rPr>
        <w:t xml:space="preserve"> numerem fabrycznym /Serial No. / producenta </w:t>
      </w:r>
      <w:r w:rsidRPr="00507ABD">
        <w:rPr>
          <w:rFonts w:ascii="Times New Roman" w:hAnsi="Times New Roman" w:cs="Times New Roman"/>
          <w:sz w:val="18"/>
          <w:szCs w:val="18"/>
        </w:rPr>
        <w:t>sprzętu.</w:t>
      </w:r>
    </w:p>
    <w:p w:rsidR="00AF0D7C" w:rsidRPr="00780C24"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spacing w:val="-1"/>
          <w:sz w:val="18"/>
          <w:szCs w:val="18"/>
        </w:rPr>
        <w:t xml:space="preserve">c) </w:t>
      </w:r>
      <w:r w:rsidRPr="006B7F60">
        <w:rPr>
          <w:rFonts w:ascii="Times New Roman" w:hAnsi="Times New Roman"/>
          <w:spacing w:val="-1"/>
          <w:sz w:val="18"/>
          <w:szCs w:val="18"/>
        </w:rPr>
        <w:t>Serwis sprzętu będzie realizowany przez producenta lub autoryzowanego partnera serwisowego producenta</w:t>
      </w:r>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pacing w:val="-1"/>
          <w:sz w:val="18"/>
          <w:szCs w:val="18"/>
        </w:rPr>
        <w:t xml:space="preserve">d) </w:t>
      </w:r>
      <w:r w:rsidRPr="00507ABD">
        <w:rPr>
          <w:rFonts w:ascii="Times New Roman" w:hAnsi="Times New Roman" w:cs="Times New Roman"/>
          <w:spacing w:val="-1"/>
          <w:sz w:val="18"/>
          <w:szCs w:val="18"/>
        </w:rPr>
        <w:t xml:space="preserve">Oprogramowanie systemowe, sterowniki do PC, będą dostarczone przez Wykonawcę na osobnych nośnikach. </w:t>
      </w:r>
      <w:r w:rsidRPr="00507ABD">
        <w:rPr>
          <w:rFonts w:ascii="Times New Roman" w:hAnsi="Times New Roman" w:cs="Times New Roman"/>
          <w:sz w:val="18"/>
          <w:szCs w:val="18"/>
        </w:rPr>
        <w:t>Na potrzeby Zamawiającego system operacyjny może być preinstalowany przez Wykonawcę na urządzeniach.</w:t>
      </w:r>
    </w:p>
    <w:p w:rsidR="00AF0D7C"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pacing w:val="-1"/>
          <w:sz w:val="18"/>
          <w:szCs w:val="18"/>
        </w:rPr>
        <w:t xml:space="preserve">e) </w:t>
      </w:r>
      <w:r w:rsidRPr="00507ABD">
        <w:rPr>
          <w:rFonts w:ascii="Times New Roman" w:hAnsi="Times New Roman" w:cs="Times New Roman"/>
          <w:spacing w:val="-1"/>
          <w:sz w:val="18"/>
          <w:szCs w:val="18"/>
        </w:rPr>
        <w:t xml:space="preserve">Kabel zasilający do zasilacza oraz inny niezbędny do prawidłowej pracy PC asortyment, będzie dostarczony </w:t>
      </w:r>
      <w:r w:rsidRPr="00507ABD">
        <w:rPr>
          <w:rFonts w:ascii="Times New Roman" w:hAnsi="Times New Roman" w:cs="Times New Roman"/>
          <w:sz w:val="18"/>
          <w:szCs w:val="18"/>
        </w:rPr>
        <w:t>przez Wykonawcę w komplecie z urządzeniami.</w:t>
      </w:r>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rPr>
      </w:pPr>
    </w:p>
    <w:p w:rsidR="00AF0D7C" w:rsidRPr="00270959"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r>
        <w:rPr>
          <w:rFonts w:ascii="Times New Roman" w:hAnsi="Times New Roman" w:cs="Times New Roman"/>
          <w:spacing w:val="-3"/>
          <w:sz w:val="18"/>
          <w:szCs w:val="18"/>
          <w:u w:val="single"/>
        </w:rPr>
        <w:t xml:space="preserve">2) </w:t>
      </w:r>
      <w:r w:rsidRPr="00270959">
        <w:rPr>
          <w:rFonts w:ascii="Times New Roman" w:hAnsi="Times New Roman" w:cs="Times New Roman"/>
          <w:spacing w:val="-3"/>
          <w:sz w:val="18"/>
          <w:szCs w:val="18"/>
          <w:u w:val="single"/>
        </w:rPr>
        <w:t>Dokumenty w celu potwierdzenia, że oferowane dostawy spełniają wymagania określone przez Zamawiającego: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a) 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 </w:t>
      </w:r>
      <w:r w:rsidRPr="00F0735E">
        <w:rPr>
          <w:rFonts w:ascii="Times New Roman" w:eastAsia="Times New Roman" w:hAnsi="Times New Roman" w:cs="Times New Roman"/>
          <w:sz w:val="18"/>
          <w:szCs w:val="18"/>
          <w:lang w:eastAsia="pl-PL"/>
        </w:rPr>
        <w:t>Certyfikat Microsoft</w:t>
      </w:r>
      <w:r>
        <w:rPr>
          <w:rFonts w:ascii="Times New Roman" w:eastAsia="Times New Roman" w:hAnsi="Times New Roman" w:cs="Times New Roman"/>
          <w:sz w:val="18"/>
          <w:szCs w:val="18"/>
          <w:lang w:eastAsia="pl-PL"/>
        </w:rPr>
        <w:t xml:space="preserve"> lub oświadczenie Wykonawcy</w:t>
      </w:r>
      <w:r w:rsidRPr="00F0735E">
        <w:rPr>
          <w:rFonts w:ascii="Times New Roman" w:eastAsia="Times New Roman" w:hAnsi="Times New Roman" w:cs="Times New Roman"/>
          <w:sz w:val="18"/>
          <w:szCs w:val="18"/>
          <w:lang w:eastAsia="pl-PL"/>
        </w:rPr>
        <w:t>, potwierdzając</w:t>
      </w:r>
      <w:r>
        <w:rPr>
          <w:rFonts w:ascii="Times New Roman" w:eastAsia="Times New Roman" w:hAnsi="Times New Roman" w:cs="Times New Roman"/>
          <w:sz w:val="18"/>
          <w:szCs w:val="18"/>
          <w:lang w:eastAsia="pl-PL"/>
        </w:rPr>
        <w:t>e</w:t>
      </w:r>
      <w:r w:rsidRPr="00F0735E">
        <w:rPr>
          <w:rFonts w:ascii="Times New Roman" w:eastAsia="Times New Roman" w:hAnsi="Times New Roman" w:cs="Times New Roman"/>
          <w:sz w:val="18"/>
          <w:szCs w:val="18"/>
          <w:lang w:eastAsia="pl-PL"/>
        </w:rPr>
        <w:t xml:space="preserve"> poprawną współpracę oferowanych modeli komputerów z wymaganym systemem operacyjnym</w:t>
      </w:r>
    </w:p>
    <w:p w:rsidR="00AF0D7C" w:rsidRDefault="00AF0D7C" w:rsidP="00AF0D7C">
      <w:pPr>
        <w:spacing w:after="0" w:line="240" w:lineRule="auto"/>
        <w:jc w:val="both"/>
        <w:rPr>
          <w:rFonts w:ascii="Times New Roman" w:eastAsia="Times New Roman" w:hAnsi="Times New Roman" w:cs="Times New Roman"/>
          <w:iCs/>
          <w:sz w:val="18"/>
          <w:szCs w:val="18"/>
          <w:lang w:eastAsia="pl-PL"/>
        </w:rPr>
      </w:pPr>
    </w:p>
    <w:p w:rsidR="00AF0D7C" w:rsidRPr="00F0735E" w:rsidRDefault="00AF0D7C" w:rsidP="00AF0D7C">
      <w:pPr>
        <w:spacing w:after="0" w:line="240" w:lineRule="auto"/>
        <w:jc w:val="both"/>
        <w:rPr>
          <w:rFonts w:ascii="Times New Roman" w:eastAsia="Times New Roman" w:hAnsi="Times New Roman" w:cs="Times New Roman"/>
          <w:iCs/>
          <w:sz w:val="18"/>
          <w:szCs w:val="18"/>
          <w:lang w:eastAsia="pl-PL"/>
        </w:rPr>
      </w:pPr>
      <w:r w:rsidRPr="00F0735E">
        <w:rPr>
          <w:rFonts w:ascii="Times New Roman" w:eastAsia="Times New Roman" w:hAnsi="Times New Roman" w:cs="Times New Roman"/>
          <w:iCs/>
          <w:sz w:val="18"/>
          <w:szCs w:val="18"/>
          <w:lang w:eastAsia="pl-PL"/>
        </w:rPr>
        <w:t>UWAGA:</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AF0D7C" w:rsidRDefault="00AF0D7C" w:rsidP="00AF0D7C">
      <w:pPr>
        <w:suppressAutoHyphens/>
        <w:spacing w:after="0" w:line="240" w:lineRule="auto"/>
        <w:rPr>
          <w:rFonts w:ascii="Times New Roman" w:hAnsi="Times New Roman"/>
          <w:b/>
          <w:color w:val="333333"/>
          <w:sz w:val="24"/>
          <w:szCs w:val="24"/>
        </w:rPr>
      </w:pPr>
    </w:p>
    <w:p w:rsidR="00AF0D7C" w:rsidRPr="00B71803" w:rsidRDefault="00AF0D7C" w:rsidP="00AF0D7C">
      <w:pPr>
        <w:suppressAutoHyphens/>
        <w:spacing w:after="0" w:line="240" w:lineRule="auto"/>
        <w:rPr>
          <w:rFonts w:ascii="Times New Roman" w:hAnsi="Times New Roman"/>
          <w:b/>
          <w:sz w:val="24"/>
          <w:szCs w:val="24"/>
        </w:rPr>
      </w:pPr>
      <w:r w:rsidRPr="00B71803">
        <w:rPr>
          <w:rFonts w:ascii="Times New Roman" w:hAnsi="Times New Roman"/>
          <w:b/>
          <w:sz w:val="24"/>
          <w:szCs w:val="24"/>
        </w:rPr>
        <w:t>Zadanie nr 3 - Sprzęt komputerowy: komputer stacjonarny (konfiguracja B)</w:t>
      </w:r>
    </w:p>
    <w:p w:rsidR="00AF0D7C" w:rsidRPr="00B71803" w:rsidRDefault="00AF0D7C" w:rsidP="00AF0D7C">
      <w:pPr>
        <w:suppressAutoHyphens/>
        <w:spacing w:after="0" w:line="240" w:lineRule="auto"/>
        <w:rPr>
          <w:rFonts w:ascii="Times New Roman" w:hAnsi="Times New Roman"/>
          <w:b/>
          <w:sz w:val="24"/>
          <w:szCs w:val="24"/>
        </w:rPr>
      </w:pPr>
      <w:r w:rsidRPr="00B71803">
        <w:rPr>
          <w:rFonts w:ascii="Times New Roman" w:hAnsi="Times New Roman"/>
          <w:b/>
          <w:sz w:val="24"/>
          <w:szCs w:val="24"/>
        </w:rPr>
        <w:t>CPV: 30211100-2</w:t>
      </w:r>
    </w:p>
    <w:tbl>
      <w:tblPr>
        <w:tblW w:w="9923" w:type="dxa"/>
        <w:tblInd w:w="-5" w:type="dxa"/>
        <w:tblLayout w:type="fixed"/>
        <w:tblCellMar>
          <w:left w:w="70" w:type="dxa"/>
          <w:right w:w="70" w:type="dxa"/>
        </w:tblCellMar>
        <w:tblLook w:val="0000" w:firstRow="0" w:lastRow="0" w:firstColumn="0" w:lastColumn="0" w:noHBand="0" w:noVBand="0"/>
      </w:tblPr>
      <w:tblGrid>
        <w:gridCol w:w="562"/>
        <w:gridCol w:w="53"/>
        <w:gridCol w:w="2362"/>
        <w:gridCol w:w="6946"/>
      </w:tblGrid>
      <w:tr w:rsidR="00AF0D7C" w:rsidTr="00016C4B">
        <w:trPr>
          <w:tblHeader/>
        </w:trPr>
        <w:tc>
          <w:tcPr>
            <w:tcW w:w="615"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jc w:val="right"/>
              <w:rPr>
                <w:rFonts w:ascii="Times New Roman" w:hAnsi="Times New Roman"/>
                <w:sz w:val="20"/>
                <w:szCs w:val="20"/>
              </w:rPr>
            </w:pPr>
            <w:r>
              <w:rPr>
                <w:rFonts w:ascii="Times New Roman" w:hAnsi="Times New Roman"/>
                <w:sz w:val="20"/>
                <w:szCs w:val="20"/>
              </w:rPr>
              <w:t>L.p.</w:t>
            </w:r>
          </w:p>
        </w:tc>
        <w:tc>
          <w:tcPr>
            <w:tcW w:w="2362" w:type="dxa"/>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inne wymagania</w:t>
            </w:r>
          </w:p>
        </w:tc>
        <w:tc>
          <w:tcPr>
            <w:tcW w:w="6946" w:type="dxa"/>
            <w:tcBorders>
              <w:top w:val="single" w:sz="4" w:space="0" w:color="000000"/>
              <w:left w:val="single" w:sz="4" w:space="0" w:color="000000"/>
              <w:bottom w:val="single" w:sz="4" w:space="0" w:color="000000"/>
              <w:right w:val="single" w:sz="4" w:space="0" w:color="000000"/>
            </w:tcBorders>
            <w:shd w:val="clear" w:color="auto" w:fill="CCCCCC"/>
          </w:tcPr>
          <w:p w:rsidR="00AF0D7C" w:rsidRDefault="00AF0D7C" w:rsidP="00016C4B">
            <w:pPr>
              <w:jc w:val="center"/>
              <w:rPr>
                <w:rFonts w:ascii="Times New Roman" w:hAnsi="Times New Roman"/>
                <w:sz w:val="20"/>
                <w:szCs w:val="20"/>
              </w:rPr>
            </w:pPr>
            <w:r>
              <w:rPr>
                <w:rFonts w:ascii="Times New Roman" w:hAnsi="Times New Roman"/>
                <w:sz w:val="20"/>
                <w:szCs w:val="20"/>
              </w:rPr>
              <w:t>Minimalne parametry i wymagania techniczne</w:t>
            </w:r>
          </w:p>
          <w:p w:rsidR="00AF0D7C" w:rsidRDefault="00AF0D7C" w:rsidP="00016C4B">
            <w:pPr>
              <w:rPr>
                <w:rFonts w:ascii="Times New Roman" w:hAnsi="Times New Roman"/>
                <w:sz w:val="20"/>
                <w:szCs w:val="20"/>
              </w:rPr>
            </w:pP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Płyta główna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Płyta główna musi posiadać funkcje blokowania wejścia do BIOS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oraz blokowania startu systemu operacyjnego (gwarantujący utrzymanie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zapisanego hasła nawet w przypadku odłączenia wszystkich źródeł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zasilania). Bios w płycie głównej musi posiadać funkcje blokowania / odblokowania BOOT-</w:t>
            </w:r>
            <w:proofErr w:type="spellStart"/>
            <w:r w:rsidRPr="00451186">
              <w:rPr>
                <w:rFonts w:ascii="Times New Roman" w:eastAsia="Times New Roman" w:hAnsi="Times New Roman" w:cs="Times New Roman"/>
                <w:color w:val="000000"/>
                <w:sz w:val="18"/>
                <w:szCs w:val="18"/>
                <w:lang w:eastAsia="pl-PL"/>
              </w:rPr>
              <w:t>owania</w:t>
            </w:r>
            <w:proofErr w:type="spellEnd"/>
            <w:r w:rsidRPr="00451186">
              <w:rPr>
                <w:rFonts w:ascii="Times New Roman" w:eastAsia="Times New Roman" w:hAnsi="Times New Roman" w:cs="Times New Roman"/>
                <w:color w:val="000000"/>
                <w:sz w:val="18"/>
                <w:szCs w:val="18"/>
                <w:lang w:eastAsia="pl-PL"/>
              </w:rPr>
              <w:t xml:space="preserve"> stacji roboczej  z zewnętrznych urządzeń. Możliwość ustawienia portów USB w trybie "no BOOT", czyli podczas startu komputer nie wykrywa urządzeń typu USB, natomiast po uruchomieniu systemu operacyjnego porty USB są aktywne. Możliwość wyłączenia wszystkich portów USB.  </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2</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Procesor</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 xml:space="preserve">Zaoferowany procesor od dnia publikacji ogłoszenia do dnia otwarcia ofert musi uzyskać w teście </w:t>
            </w:r>
            <w:proofErr w:type="spellStart"/>
            <w:r w:rsidRPr="00451186">
              <w:rPr>
                <w:rFonts w:ascii="Times New Roman" w:eastAsia="Times New Roman" w:hAnsi="Times New Roman" w:cs="Times New Roman"/>
                <w:color w:val="000000"/>
                <w:sz w:val="18"/>
                <w:szCs w:val="18"/>
                <w:lang w:eastAsia="pl-PL"/>
              </w:rPr>
              <w:t>PassMark</w:t>
            </w:r>
            <w:proofErr w:type="spellEnd"/>
            <w:r w:rsidRPr="00451186">
              <w:rPr>
                <w:rFonts w:ascii="Times New Roman" w:eastAsia="Times New Roman" w:hAnsi="Times New Roman" w:cs="Times New Roman"/>
                <w:color w:val="000000"/>
                <w:sz w:val="18"/>
                <w:szCs w:val="18"/>
                <w:lang w:eastAsia="pl-PL"/>
              </w:rPr>
              <w:t xml:space="preserve"> </w:t>
            </w:r>
            <w:proofErr w:type="spellStart"/>
            <w:r w:rsidRPr="00451186">
              <w:rPr>
                <w:rFonts w:ascii="Times New Roman" w:eastAsia="Times New Roman" w:hAnsi="Times New Roman" w:cs="Times New Roman"/>
                <w:color w:val="000000"/>
                <w:sz w:val="18"/>
                <w:szCs w:val="18"/>
                <w:lang w:eastAsia="pl-PL"/>
              </w:rPr>
              <w:t>Average</w:t>
            </w:r>
            <w:proofErr w:type="spellEnd"/>
            <w:r w:rsidRPr="00451186">
              <w:rPr>
                <w:rFonts w:ascii="Times New Roman" w:eastAsia="Times New Roman" w:hAnsi="Times New Roman" w:cs="Times New Roman"/>
                <w:color w:val="000000"/>
                <w:sz w:val="18"/>
                <w:szCs w:val="18"/>
                <w:lang w:eastAsia="pl-PL"/>
              </w:rPr>
              <w:t xml:space="preserve"> CPU Mark wynik</w:t>
            </w:r>
            <w:r>
              <w:rPr>
                <w:rFonts w:ascii="Times New Roman" w:eastAsia="Times New Roman" w:hAnsi="Times New Roman" w:cs="Times New Roman"/>
                <w:color w:val="000000"/>
                <w:sz w:val="18"/>
                <w:szCs w:val="18"/>
                <w:lang w:eastAsia="pl-PL"/>
              </w:rPr>
              <w:t xml:space="preserve"> </w:t>
            </w:r>
            <w:r w:rsidRPr="009D1A65">
              <w:rPr>
                <w:rFonts w:ascii="Times New Roman" w:eastAsia="Times New Roman" w:hAnsi="Times New Roman" w:cs="Times New Roman"/>
                <w:sz w:val="18"/>
                <w:szCs w:val="18"/>
                <w:lang w:eastAsia="pl-PL"/>
              </w:rPr>
              <w:t>≥</w:t>
            </w:r>
            <w:r w:rsidRPr="00451186">
              <w:rPr>
                <w:rFonts w:ascii="Times New Roman" w:eastAsia="Times New Roman" w:hAnsi="Times New Roman" w:cs="Times New Roman"/>
                <w:color w:val="000000"/>
                <w:sz w:val="18"/>
                <w:szCs w:val="18"/>
                <w:lang w:eastAsia="pl-PL"/>
              </w:rPr>
              <w:t xml:space="preserve"> </w:t>
            </w:r>
            <w:r w:rsidRPr="00451186">
              <w:rPr>
                <w:rFonts w:ascii="Times New Roman" w:eastAsia="Times New Roman" w:hAnsi="Times New Roman" w:cs="Times New Roman"/>
                <w:sz w:val="18"/>
                <w:szCs w:val="18"/>
                <w:lang w:eastAsia="pl-PL"/>
              </w:rPr>
              <w:t>5990</w:t>
            </w:r>
            <w:r w:rsidRPr="00451186">
              <w:rPr>
                <w:rFonts w:ascii="Times New Roman" w:eastAsia="Times New Roman" w:hAnsi="Times New Roman" w:cs="Times New Roman"/>
                <w:color w:val="000000"/>
                <w:sz w:val="18"/>
                <w:szCs w:val="18"/>
                <w:lang w:eastAsia="pl-PL"/>
              </w:rPr>
              <w:t xml:space="preserve"> punktów. Wynik zaproponowanego procesora musi znajdować się na stronie http://www.cpubenchmark.net. </w:t>
            </w:r>
            <w:r w:rsidRPr="00451186">
              <w:rPr>
                <w:rFonts w:ascii="Times New Roman" w:eastAsia="Times New Roman" w:hAnsi="Times New Roman" w:cs="Times New Roman"/>
                <w:sz w:val="18"/>
                <w:szCs w:val="18"/>
                <w:lang w:eastAsia="pl-PL"/>
              </w:rPr>
              <w:t>Procesor musi posiadać funkcję Turbo (</w:t>
            </w:r>
            <w:proofErr w:type="spellStart"/>
            <w:r w:rsidRPr="00451186">
              <w:rPr>
                <w:rFonts w:ascii="Times New Roman" w:eastAsia="Times New Roman" w:hAnsi="Times New Roman" w:cs="Times New Roman"/>
                <w:sz w:val="18"/>
                <w:szCs w:val="18"/>
                <w:lang w:eastAsia="pl-PL"/>
              </w:rPr>
              <w:t>Core</w:t>
            </w:r>
            <w:proofErr w:type="spellEnd"/>
            <w:r w:rsidRPr="00451186">
              <w:rPr>
                <w:rFonts w:ascii="Times New Roman" w:eastAsia="Times New Roman" w:hAnsi="Times New Roman" w:cs="Times New Roman"/>
                <w:sz w:val="18"/>
                <w:szCs w:val="18"/>
                <w:lang w:eastAsia="pl-PL"/>
              </w:rPr>
              <w:t xml:space="preserve"> lub </w:t>
            </w:r>
            <w:proofErr w:type="spellStart"/>
            <w:r w:rsidRPr="00451186">
              <w:rPr>
                <w:rFonts w:ascii="Times New Roman" w:eastAsia="Times New Roman" w:hAnsi="Times New Roman" w:cs="Times New Roman"/>
                <w:sz w:val="18"/>
                <w:szCs w:val="18"/>
                <w:lang w:eastAsia="pl-PL"/>
              </w:rPr>
              <w:t>Boost</w:t>
            </w:r>
            <w:proofErr w:type="spellEnd"/>
            <w:r w:rsidRPr="00451186">
              <w:rPr>
                <w:rFonts w:ascii="Times New Roman" w:eastAsia="Times New Roman" w:hAnsi="Times New Roman" w:cs="Times New Roman"/>
                <w:sz w:val="18"/>
                <w:szCs w:val="18"/>
                <w:lang w:eastAsia="pl-PL"/>
              </w:rPr>
              <w:t xml:space="preserve">). </w:t>
            </w:r>
            <w:r w:rsidRPr="00451186">
              <w:rPr>
                <w:rFonts w:ascii="Times New Roman" w:eastAsia="Times New Roman" w:hAnsi="Times New Roman" w:cs="Times New Roman"/>
                <w:color w:val="000000"/>
                <w:sz w:val="18"/>
                <w:szCs w:val="18"/>
                <w:lang w:eastAsia="pl-PL"/>
              </w:rPr>
              <w:t xml:space="preserve">Do procesora będzie dołączony system chłodzenia zapewniający poprawną pracę zestawu.  </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3</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Pamięć RAM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8 GB RAM</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4</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Karta graficzna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Niezintegrowana, PCI-E x16, ze wsparciem dla DirectX 12, </w:t>
            </w:r>
            <w:proofErr w:type="spellStart"/>
            <w:r w:rsidRPr="00451186">
              <w:rPr>
                <w:rFonts w:ascii="Times New Roman" w:eastAsia="Times New Roman" w:hAnsi="Times New Roman" w:cs="Times New Roman"/>
                <w:color w:val="000000"/>
                <w:sz w:val="18"/>
                <w:szCs w:val="18"/>
                <w:lang w:eastAsia="pl-PL"/>
              </w:rPr>
              <w:t>OpenGL</w:t>
            </w:r>
            <w:proofErr w:type="spellEnd"/>
            <w:r w:rsidRPr="00451186">
              <w:rPr>
                <w:rFonts w:ascii="Times New Roman" w:eastAsia="Times New Roman" w:hAnsi="Times New Roman" w:cs="Times New Roman"/>
                <w:color w:val="000000"/>
                <w:sz w:val="18"/>
                <w:szCs w:val="18"/>
                <w:lang w:eastAsia="pl-PL"/>
              </w:rPr>
              <w:t xml:space="preserve"> 4.5</w:t>
            </w:r>
            <w:r>
              <w:rPr>
                <w:rFonts w:ascii="Times New Roman" w:eastAsia="Times New Roman" w:hAnsi="Times New Roman" w:cs="Times New Roman"/>
                <w:color w:val="000000"/>
                <w:sz w:val="18"/>
                <w:szCs w:val="18"/>
                <w:lang w:eastAsia="pl-PL"/>
              </w:rPr>
              <w:t>.</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 xml:space="preserve">Zaoferowana karta od dnia publikacji ogłoszenia do dnia otwarcia ofert musi uzyskać w teście </w:t>
            </w:r>
            <w:proofErr w:type="spellStart"/>
            <w:r w:rsidRPr="00451186">
              <w:rPr>
                <w:rFonts w:ascii="Times New Roman" w:eastAsia="Times New Roman" w:hAnsi="Times New Roman" w:cs="Times New Roman"/>
                <w:color w:val="000000"/>
                <w:sz w:val="18"/>
                <w:szCs w:val="18"/>
                <w:lang w:eastAsia="pl-PL"/>
              </w:rPr>
              <w:t>PassMark</w:t>
            </w:r>
            <w:proofErr w:type="spellEnd"/>
            <w:r w:rsidRPr="00451186">
              <w:rPr>
                <w:rFonts w:ascii="Times New Roman" w:eastAsia="Times New Roman" w:hAnsi="Times New Roman" w:cs="Times New Roman"/>
                <w:color w:val="000000"/>
                <w:sz w:val="18"/>
                <w:szCs w:val="18"/>
                <w:lang w:eastAsia="pl-PL"/>
              </w:rPr>
              <w:t xml:space="preserve"> </w:t>
            </w:r>
            <w:proofErr w:type="spellStart"/>
            <w:r w:rsidRPr="00451186">
              <w:rPr>
                <w:rFonts w:ascii="Times New Roman" w:eastAsia="Times New Roman" w:hAnsi="Times New Roman" w:cs="Times New Roman"/>
                <w:color w:val="000000"/>
                <w:sz w:val="18"/>
                <w:szCs w:val="18"/>
                <w:lang w:eastAsia="pl-PL"/>
              </w:rPr>
              <w:t>Average</w:t>
            </w:r>
            <w:proofErr w:type="spellEnd"/>
            <w:r w:rsidRPr="00451186">
              <w:rPr>
                <w:rFonts w:ascii="Times New Roman" w:eastAsia="Times New Roman" w:hAnsi="Times New Roman" w:cs="Times New Roman"/>
                <w:color w:val="000000"/>
                <w:sz w:val="18"/>
                <w:szCs w:val="18"/>
                <w:lang w:eastAsia="pl-PL"/>
              </w:rPr>
              <w:t xml:space="preserve"> G3D Mark wynik na poziomie </w:t>
            </w:r>
            <w:r w:rsidRPr="009D1A65">
              <w:rPr>
                <w:rFonts w:ascii="Times New Roman" w:eastAsia="Times New Roman" w:hAnsi="Times New Roman" w:cs="Times New Roman"/>
                <w:sz w:val="18"/>
                <w:szCs w:val="18"/>
                <w:lang w:eastAsia="pl-PL"/>
              </w:rPr>
              <w:t>≥</w:t>
            </w:r>
            <w:r>
              <w:rPr>
                <w:rFonts w:ascii="Times New Roman" w:eastAsia="Times New Roman" w:hAnsi="Times New Roman" w:cs="Times New Roman"/>
                <w:sz w:val="18"/>
                <w:szCs w:val="18"/>
                <w:lang w:eastAsia="pl-PL"/>
              </w:rPr>
              <w:t xml:space="preserve"> </w:t>
            </w:r>
            <w:r w:rsidRPr="00451186">
              <w:rPr>
                <w:rFonts w:ascii="Times New Roman" w:eastAsia="Times New Roman" w:hAnsi="Times New Roman" w:cs="Times New Roman"/>
                <w:color w:val="000000"/>
                <w:sz w:val="18"/>
                <w:szCs w:val="18"/>
                <w:lang w:eastAsia="pl-PL"/>
              </w:rPr>
              <w:t xml:space="preserve">2550 punktów, wynik zaproponowanej grafiki musi znajdować się na stronie http://www.videocardbenchmark.net. Wyposażona w trzy cyfrowe złącza video (umożliwiające podłączenie zaoferowanych monitorów bez stosowania dodatkowych przejściówek lub adapterów). </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5</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Wbudowane porty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sz w:val="18"/>
                <w:szCs w:val="18"/>
                <w:lang w:eastAsia="pl-PL"/>
              </w:rPr>
              <w:t xml:space="preserve">4 gniazda pamięci RAM, złącza: </w:t>
            </w:r>
            <w:r w:rsidRPr="00451186">
              <w:rPr>
                <w:rFonts w:ascii="Times New Roman" w:eastAsia="Times New Roman" w:hAnsi="Times New Roman" w:cs="Times New Roman"/>
                <w:color w:val="000000"/>
                <w:sz w:val="18"/>
                <w:szCs w:val="18"/>
                <w:lang w:eastAsia="pl-PL"/>
              </w:rPr>
              <w:t xml:space="preserve">1x PCI-E x16, 2x USB  </w:t>
            </w:r>
          </w:p>
          <w:p w:rsidR="00AF0D7C" w:rsidRPr="003E6C60" w:rsidRDefault="00AF0D7C" w:rsidP="00016C4B">
            <w:pPr>
              <w:spacing w:before="60" w:after="0" w:line="240" w:lineRule="auto"/>
              <w:rPr>
                <w:rFonts w:ascii="Times New Roman" w:eastAsia="Times New Roman" w:hAnsi="Times New Roman" w:cs="Times New Roman"/>
                <w:color w:val="000000"/>
                <w:sz w:val="18"/>
                <w:szCs w:val="18"/>
                <w:lang w:val="en-US" w:eastAsia="pl-PL"/>
              </w:rPr>
            </w:pPr>
            <w:r w:rsidRPr="003E6C60">
              <w:rPr>
                <w:rFonts w:ascii="Times New Roman" w:eastAsia="Times New Roman" w:hAnsi="Times New Roman" w:cs="Times New Roman"/>
                <w:color w:val="000000"/>
                <w:sz w:val="18"/>
                <w:szCs w:val="18"/>
                <w:lang w:val="en-US" w:eastAsia="pl-PL"/>
              </w:rPr>
              <w:t xml:space="preserve">2.0, 2x USB 3.0 </w:t>
            </w:r>
            <w:proofErr w:type="spellStart"/>
            <w:r w:rsidRPr="003E6C60">
              <w:rPr>
                <w:rFonts w:ascii="Times New Roman" w:eastAsia="Times New Roman" w:hAnsi="Times New Roman" w:cs="Times New Roman"/>
                <w:color w:val="000000"/>
                <w:sz w:val="18"/>
                <w:szCs w:val="18"/>
                <w:lang w:val="en-US" w:eastAsia="pl-PL"/>
              </w:rPr>
              <w:t>lub</w:t>
            </w:r>
            <w:proofErr w:type="spellEnd"/>
            <w:r w:rsidRPr="003E6C60">
              <w:rPr>
                <w:rFonts w:ascii="Times New Roman" w:eastAsia="Times New Roman" w:hAnsi="Times New Roman" w:cs="Times New Roman"/>
                <w:color w:val="000000"/>
                <w:sz w:val="18"/>
                <w:szCs w:val="18"/>
                <w:lang w:val="en-US" w:eastAsia="pl-PL"/>
              </w:rPr>
              <w:t xml:space="preserve"> 2x USB 3.1, lx Gigabit Ethernet, 4x SATA3, Audio.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Porty nie mogą zostać osiągnięte poprzez stosowanie dodatkowych adapterów, przejściówek oraz kart rozszerzeń.</w:t>
            </w:r>
          </w:p>
        </w:tc>
      </w:tr>
      <w:tr w:rsidR="00AF0D7C" w:rsidRPr="00451186" w:rsidTr="00016C4B">
        <w:trPr>
          <w:trHeight w:val="446"/>
        </w:trPr>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6</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Napęd optyczny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Nagrywarka SATA DVD-/+R/RW</w:t>
            </w:r>
          </w:p>
        </w:tc>
      </w:tr>
      <w:tr w:rsidR="00AF0D7C" w:rsidRPr="00451186" w:rsidTr="00016C4B">
        <w:trPr>
          <w:trHeight w:val="510"/>
        </w:trPr>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7</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Dysk twardy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FF0000"/>
                <w:sz w:val="18"/>
                <w:szCs w:val="18"/>
                <w:highlight w:val="yellow"/>
                <w:lang w:eastAsia="pl-PL"/>
              </w:rPr>
            </w:pPr>
            <w:r w:rsidRPr="00451186">
              <w:rPr>
                <w:rFonts w:ascii="Times New Roman" w:eastAsia="Times New Roman" w:hAnsi="Times New Roman" w:cs="Times New Roman"/>
                <w:sz w:val="18"/>
                <w:szCs w:val="18"/>
                <w:lang w:eastAsia="pl-PL"/>
              </w:rPr>
              <w:t xml:space="preserve">256 GB SSD oraz 1 TB HDD SATA </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8</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Zasilacz</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after="0"/>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230V 50Hz, zasilacz pozwalający na stabilną pracę przy maksymalnym  </w:t>
            </w:r>
          </w:p>
          <w:p w:rsidR="00AF0D7C" w:rsidRPr="00451186" w:rsidRDefault="00AF0D7C" w:rsidP="00016C4B">
            <w:pPr>
              <w:spacing w:after="0"/>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obciążeniu (rozbudowie) komputera o wszystkie możliwe karty rozszerzeń; posiadający certyfikat 80 Plus. Zasilacz w oferowanym  komputerze musi znajdować się na stronie: http://www.plugloadsolutions.com/80PlusPowerSupplies.aspx,  </w:t>
            </w:r>
          </w:p>
          <w:p w:rsidR="00AF0D7C" w:rsidRPr="00451186" w:rsidRDefault="00AF0D7C" w:rsidP="00016C4B">
            <w:pPr>
              <w:spacing w:after="0"/>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 xml:space="preserve">moc min. </w:t>
            </w:r>
            <w:r w:rsidRPr="00451186">
              <w:rPr>
                <w:rFonts w:ascii="Times New Roman" w:eastAsia="Times New Roman" w:hAnsi="Times New Roman" w:cs="Times New Roman"/>
                <w:sz w:val="18"/>
                <w:szCs w:val="18"/>
                <w:lang w:eastAsia="pl-PL"/>
              </w:rPr>
              <w:t>400W</w:t>
            </w:r>
            <w:r w:rsidRPr="00451186">
              <w:rPr>
                <w:rFonts w:ascii="Times New Roman" w:eastAsia="Times New Roman" w:hAnsi="Times New Roman" w:cs="Times New Roman"/>
                <w:color w:val="000000"/>
                <w:sz w:val="18"/>
                <w:szCs w:val="18"/>
                <w:lang w:eastAsia="pl-PL"/>
              </w:rPr>
              <w:t xml:space="preserve">, wyposażony w aktywny filtr PFC  </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val="en-US" w:eastAsia="pl-PL"/>
              </w:rPr>
            </w:pPr>
            <w:r w:rsidRPr="00451186">
              <w:rPr>
                <w:rFonts w:ascii="Times New Roman" w:eastAsia="Times New Roman" w:hAnsi="Times New Roman" w:cs="Times New Roman"/>
                <w:color w:val="000000"/>
                <w:sz w:val="18"/>
                <w:szCs w:val="18"/>
                <w:lang w:val="en-US" w:eastAsia="pl-PL"/>
              </w:rPr>
              <w:t>9</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Obudowa komputerowa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 xml:space="preserve">Typu: </w:t>
            </w:r>
            <w:proofErr w:type="spellStart"/>
            <w:r w:rsidRPr="00451186">
              <w:rPr>
                <w:rFonts w:ascii="Times New Roman" w:eastAsia="Times New Roman" w:hAnsi="Times New Roman" w:cs="Times New Roman"/>
                <w:sz w:val="18"/>
                <w:szCs w:val="18"/>
                <w:lang w:eastAsia="pl-PL"/>
              </w:rPr>
              <w:t>tower</w:t>
            </w:r>
            <w:proofErr w:type="spellEnd"/>
            <w:r w:rsidRPr="00451186">
              <w:rPr>
                <w:rFonts w:ascii="Times New Roman" w:eastAsia="Times New Roman" w:hAnsi="Times New Roman" w:cs="Times New Roman"/>
                <w:color w:val="000000"/>
                <w:sz w:val="18"/>
                <w:szCs w:val="18"/>
                <w:lang w:eastAsia="pl-PL"/>
              </w:rPr>
              <w:t xml:space="preserve"> ATX, 1 szt. zewnętrznych kieszeni 5,25", 2 szt. wewnętrznych kieszeni 3,5", 2x USB na przednim, bocznym lub górnym Panelu, w tym przynajmniej 1 x USB 3.0 wyprowadzone z płyty głównej,  </w:t>
            </w:r>
            <w:r w:rsidRPr="00451186">
              <w:rPr>
                <w:rFonts w:ascii="Times New Roman" w:eastAsia="Times New Roman" w:hAnsi="Times New Roman" w:cs="Times New Roman"/>
                <w:sz w:val="18"/>
                <w:szCs w:val="18"/>
                <w:lang w:eastAsia="pl-PL"/>
              </w:rPr>
              <w:t>filtr przeciw kurzowy na dole obudowy</w:t>
            </w:r>
            <w:r w:rsidRPr="00451186">
              <w:rPr>
                <w:rFonts w:ascii="Times New Roman" w:eastAsia="Times New Roman" w:hAnsi="Times New Roman" w:cs="Times New Roman"/>
                <w:color w:val="000000"/>
                <w:sz w:val="18"/>
                <w:szCs w:val="18"/>
                <w:lang w:eastAsia="pl-PL"/>
              </w:rPr>
              <w:t xml:space="preserve">, bez narzędziowy system montażu napędów wewnętrznych, zainstalowany wentylator, gniazdo audio, przycisk POWER;  </w:t>
            </w:r>
          </w:p>
        </w:tc>
      </w:tr>
      <w:tr w:rsidR="00AF0D7C" w:rsidRPr="00451186" w:rsidTr="00016C4B">
        <w:trPr>
          <w:trHeight w:val="512"/>
        </w:trPr>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10</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Mysz</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highlight w:val="yellow"/>
                <w:lang w:eastAsia="pl-PL"/>
              </w:rPr>
            </w:pPr>
            <w:r w:rsidRPr="00451186">
              <w:rPr>
                <w:rFonts w:ascii="Times New Roman" w:eastAsia="Times New Roman" w:hAnsi="Times New Roman" w:cs="Times New Roman"/>
                <w:color w:val="000000"/>
                <w:sz w:val="18"/>
                <w:szCs w:val="18"/>
                <w:lang w:eastAsia="pl-PL"/>
              </w:rPr>
              <w:t>USB, laserowa, 2 przyciskowa z rolką (</w:t>
            </w:r>
            <w:proofErr w:type="spellStart"/>
            <w:r w:rsidRPr="00451186">
              <w:rPr>
                <w:rFonts w:ascii="Times New Roman" w:eastAsia="Times New Roman" w:hAnsi="Times New Roman" w:cs="Times New Roman"/>
                <w:color w:val="000000"/>
                <w:sz w:val="18"/>
                <w:szCs w:val="18"/>
                <w:lang w:eastAsia="pl-PL"/>
              </w:rPr>
              <w:t>scroll</w:t>
            </w:r>
            <w:proofErr w:type="spellEnd"/>
            <w:r w:rsidRPr="00451186">
              <w:rPr>
                <w:rFonts w:ascii="Times New Roman" w:eastAsia="Times New Roman" w:hAnsi="Times New Roman" w:cs="Times New Roman"/>
                <w:color w:val="000000"/>
                <w:sz w:val="18"/>
                <w:szCs w:val="18"/>
                <w:lang w:eastAsia="pl-PL"/>
              </w:rPr>
              <w:t>), załączona podkładka żelowa pod mysz i nadgarstek</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11</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Klawiatura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6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USB, nisko profilowa, układ klawiatury QWERTY z wydzielonym blokiem numerycznym; w kolorze czarnym</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12</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System operacyjny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Zainstalowany system operacyjny </w:t>
            </w:r>
            <w:r>
              <w:rPr>
                <w:rFonts w:ascii="Times New Roman" w:eastAsia="Times New Roman" w:hAnsi="Times New Roman" w:cs="Times New Roman"/>
                <w:color w:val="000000"/>
                <w:sz w:val="18"/>
                <w:szCs w:val="18"/>
                <w:lang w:eastAsia="pl-PL"/>
              </w:rPr>
              <w:t xml:space="preserve">Windows 10 Pro 64bit PL lub oprogramowanie równoważne, </w:t>
            </w:r>
            <w:r w:rsidRPr="009D1A65">
              <w:rPr>
                <w:rFonts w:ascii="Times New Roman" w:eastAsia="Times New Roman" w:hAnsi="Times New Roman" w:cs="Times New Roman"/>
                <w:color w:val="000000"/>
                <w:sz w:val="18"/>
                <w:szCs w:val="18"/>
                <w:lang w:eastAsia="pl-PL"/>
              </w:rPr>
              <w:t xml:space="preserve">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w:t>
            </w:r>
            <w:r w:rsidRPr="009D1A65">
              <w:rPr>
                <w:rFonts w:ascii="Times New Roman" w:eastAsia="Times New Roman" w:hAnsi="Times New Roman" w:cs="Times New Roman"/>
                <w:color w:val="000000"/>
                <w:sz w:val="18"/>
                <w:szCs w:val="18"/>
                <w:lang w:eastAsia="pl-PL"/>
              </w:rPr>
              <w:lastRenderedPageBreak/>
              <w:t xml:space="preserve">oprogramowania. Zamawiający nie dopuszcza w systemie możliwości instalacji dodatkowych narzędzi emulujących działanie systemów i obecności oprogramowania </w:t>
            </w:r>
            <w:proofErr w:type="spellStart"/>
            <w:r w:rsidRPr="009D1A65">
              <w:rPr>
                <w:rFonts w:ascii="Times New Roman" w:eastAsia="Times New Roman" w:hAnsi="Times New Roman" w:cs="Times New Roman"/>
                <w:color w:val="000000"/>
                <w:sz w:val="18"/>
                <w:szCs w:val="18"/>
                <w:lang w:eastAsia="pl-PL"/>
              </w:rPr>
              <w:t>malware</w:t>
            </w:r>
            <w:proofErr w:type="spellEnd"/>
            <w:r w:rsidRPr="009D1A65">
              <w:rPr>
                <w:rFonts w:ascii="Times New Roman" w:eastAsia="Times New Roman" w:hAnsi="Times New Roman" w:cs="Times New Roman"/>
                <w:color w:val="000000"/>
                <w:sz w:val="18"/>
                <w:szCs w:val="18"/>
                <w:lang w:eastAsia="pl-PL"/>
              </w:rPr>
              <w:t xml:space="preserve"> oraz </w:t>
            </w:r>
            <w:proofErr w:type="spellStart"/>
            <w:r w:rsidRPr="009D1A65">
              <w:rPr>
                <w:rFonts w:ascii="Times New Roman" w:eastAsia="Times New Roman" w:hAnsi="Times New Roman" w:cs="Times New Roman"/>
                <w:color w:val="000000"/>
                <w:sz w:val="18"/>
                <w:szCs w:val="18"/>
                <w:lang w:eastAsia="pl-PL"/>
              </w:rPr>
              <w:t>adware</w:t>
            </w:r>
            <w:proofErr w:type="spellEnd"/>
            <w:r w:rsidRPr="009D1A65">
              <w:rPr>
                <w:rFonts w:ascii="Times New Roman" w:eastAsia="Times New Roman" w:hAnsi="Times New Roman" w:cs="Times New Roman"/>
                <w:color w:val="000000"/>
                <w:sz w:val="18"/>
                <w:szCs w:val="18"/>
                <w:lang w:eastAsia="pl-PL"/>
              </w:rPr>
              <w:t xml:space="preserve">. Oferowany system powinien spełniać poniższe wymagania: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 System w polskiej wersji językowej.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2. Wbudowany kompleksowy system pomocy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3. Komunikaty systemowe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4. Automatyczna aktualizacja systemu operacyjnego z wykorzystaniem  technologii internetowej z możliwością wyboru instalowanych poprawek w języku polskim.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5. Możliwość dokonywania uaktualnień sterowników urządzeń przez internetową witrynę producenta systemu.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6. Darmowe aktualizacje: niezbędne aktualizacje, poprawki, biuletyny  bezpieczeństwa muszą być dostarczane bez dodatkowych opłat.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7. Wbudowana zapora internetowa (firewall) dla ochrony połączeń  internetowych, zintegrowana z systemem konsola do zarządzania ustawieniami zapory i regułami IP v4 i v6.</w:t>
            </w:r>
          </w:p>
          <w:p w:rsidR="00AF0D7C" w:rsidRPr="009D1A65" w:rsidRDefault="00AF0D7C" w:rsidP="00016C4B">
            <w:pPr>
              <w:spacing w:after="0" w:line="240" w:lineRule="auto"/>
              <w:rPr>
                <w:rFonts w:ascii="Times New Roman" w:eastAsia="Times New Roman" w:hAnsi="Times New Roman" w:cs="Times New Roman"/>
                <w:spacing w:val="-2"/>
                <w:sz w:val="18"/>
                <w:szCs w:val="18"/>
                <w:highlight w:val="yellow"/>
                <w:lang w:eastAsia="pl-PL"/>
              </w:rPr>
            </w:pPr>
            <w:r w:rsidRPr="009D1A65">
              <w:rPr>
                <w:rFonts w:ascii="Times New Roman" w:eastAsia="Times New Roman" w:hAnsi="Times New Roman" w:cs="Times New Roman"/>
                <w:color w:val="000000"/>
                <w:sz w:val="18"/>
                <w:szCs w:val="18"/>
                <w:lang w:eastAsia="pl-PL"/>
              </w:rPr>
              <w:t>8. Możliwość zdalnej automatycznej instalacji, konfiguracji, administracji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oraz aktualizowania systemu.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9. Wsparcie dla większości powszechnie używanych urządzeń peryferyjnych - drukarek, urządzeń sieciowych, standardów </w:t>
            </w:r>
            <w:proofErr w:type="spellStart"/>
            <w:r w:rsidRPr="009D1A65">
              <w:rPr>
                <w:rFonts w:ascii="Times New Roman" w:eastAsia="Times New Roman" w:hAnsi="Times New Roman" w:cs="Times New Roman"/>
                <w:color w:val="000000"/>
                <w:sz w:val="18"/>
                <w:szCs w:val="18"/>
                <w:lang w:eastAsia="pl-PL"/>
              </w:rPr>
              <w:t>Plug&amp;Play</w:t>
            </w:r>
            <w:proofErr w:type="spellEnd"/>
            <w:r w:rsidRPr="009D1A65">
              <w:rPr>
                <w:rFonts w:ascii="Times New Roman" w:eastAsia="Times New Roman" w:hAnsi="Times New Roman" w:cs="Times New Roman"/>
                <w:color w:val="000000"/>
                <w:sz w:val="18"/>
                <w:szCs w:val="18"/>
                <w:lang w:eastAsia="pl-PL"/>
              </w:rPr>
              <w:t xml:space="preserve">, Wi-Fi.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10. Zabezpieczony hasłem hierarchiczny dostęp do systemu, konta i  profile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użytkowników zarządzane zdalnie.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11. Praca systemu w trybie ochrony kont użytkowników.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13. Zintegrowany z systemem operacyjnym moduł synchronizacji.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14. Możliwość przystosowania stanowiska dla osób niepełnosprawnych (np. słabo widzących).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15. Możliwość zarządzania stacja roboczą poprzez polityki – poprzez politykę rozumiemy zestaw reguł definiujących lub ograniczających funkcjonalność systemu lub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16. Rozbudowane polityki bezpieczeństwa </w:t>
            </w:r>
            <w:r>
              <w:rPr>
                <w:rFonts w:ascii="Times New Roman" w:eastAsia="Times New Roman" w:hAnsi="Times New Roman" w:cs="Times New Roman"/>
                <w:color w:val="000000"/>
                <w:sz w:val="18"/>
                <w:szCs w:val="18"/>
                <w:lang w:eastAsia="pl-PL"/>
              </w:rPr>
              <w:t>–</w:t>
            </w:r>
            <w:r w:rsidRPr="009D1A65">
              <w:rPr>
                <w:rFonts w:ascii="Times New Roman" w:eastAsia="Times New Roman" w:hAnsi="Times New Roman" w:cs="Times New Roman"/>
                <w:color w:val="000000"/>
                <w:sz w:val="18"/>
                <w:szCs w:val="18"/>
                <w:lang w:eastAsia="pl-PL"/>
              </w:rPr>
              <w:t xml:space="preserve"> polityki dla systemu operacyjnego i dla wskazanych aplikacji.</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17. Wsparcie dla Sun Java i .NET Framework 1.1 i 2.0 i 3.0 i 4.0 – możliwość uruchomienia aplikacji działających we wskazanych środowiskach. </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18. Wsparcie dla JScript i </w:t>
            </w:r>
            <w:proofErr w:type="spellStart"/>
            <w:r w:rsidRPr="009D1A65">
              <w:rPr>
                <w:rFonts w:ascii="Times New Roman" w:eastAsia="Times New Roman" w:hAnsi="Times New Roman" w:cs="Times New Roman"/>
                <w:color w:val="000000"/>
                <w:sz w:val="18"/>
                <w:szCs w:val="18"/>
                <w:lang w:eastAsia="pl-PL"/>
              </w:rPr>
              <w:t>VBScript</w:t>
            </w:r>
            <w:proofErr w:type="spellEnd"/>
            <w:r w:rsidRPr="009D1A65">
              <w:rPr>
                <w:rFonts w:ascii="Times New Roman" w:eastAsia="Times New Roman" w:hAnsi="Times New Roman" w:cs="Times New Roman"/>
                <w:color w:val="000000"/>
                <w:sz w:val="18"/>
                <w:szCs w:val="18"/>
                <w:lang w:eastAsia="pl-PL"/>
              </w:rPr>
              <w:t xml:space="preserve"> – możliwość uruchamiania interpretera poleceń.</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19. Zarządzanie kontami użytkowników sieci oraz urządzeniami sieciowymi tj. drukarki, modemy, woluminy dyskowe, usługi katalogowe.</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20. Graficzne środowisko instalacji,  konfiguracji i pracy z systemem.</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21. System operacyjny musi posiadać funkcjonalność pozwalającą na  zapamiętywanie ustawień i przypisywanie do min. 3 kategorii bezpieczeństwa (z predefiniowanymi odpowiednio do kategorii  ustawieniami zapory sieciowej, udostępniania plików itp.)</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22. Możliwość blokowania lub dopuszczania dowolnych urządzeń  peryferyjnych za pomocą polityk grupowych (np. przy użyciu numerów  identyfikacyjnych sprzętu).</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23. Możliwość dołączenia komputera do domeny Windows.</w:t>
            </w:r>
          </w:p>
          <w:p w:rsidR="00AF0D7C" w:rsidRPr="009D1A65"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 xml:space="preserve">24. Możliwość zarządzania systemem poprzez reguły </w:t>
            </w:r>
            <w:proofErr w:type="spellStart"/>
            <w:r w:rsidRPr="009D1A65">
              <w:rPr>
                <w:rFonts w:ascii="Times New Roman" w:eastAsia="Times New Roman" w:hAnsi="Times New Roman" w:cs="Times New Roman"/>
                <w:color w:val="000000"/>
                <w:sz w:val="18"/>
                <w:szCs w:val="18"/>
                <w:lang w:eastAsia="pl-PL"/>
              </w:rPr>
              <w:t>Group</w:t>
            </w:r>
            <w:proofErr w:type="spellEnd"/>
            <w:r w:rsidRPr="009D1A65">
              <w:rPr>
                <w:rFonts w:ascii="Times New Roman" w:eastAsia="Times New Roman" w:hAnsi="Times New Roman" w:cs="Times New Roman"/>
                <w:color w:val="000000"/>
                <w:sz w:val="18"/>
                <w:szCs w:val="18"/>
                <w:lang w:eastAsia="pl-PL"/>
              </w:rPr>
              <w:t xml:space="preserve"> Policy Object.</w:t>
            </w:r>
          </w:p>
          <w:p w:rsidR="00AF0D7C" w:rsidRDefault="00AF0D7C" w:rsidP="00016C4B">
            <w:pPr>
              <w:spacing w:before="60" w:after="0" w:line="240" w:lineRule="auto"/>
              <w:rPr>
                <w:rFonts w:ascii="Times New Roman" w:eastAsia="Times New Roman" w:hAnsi="Times New Roman" w:cs="Times New Roman"/>
                <w:color w:val="000000"/>
                <w:sz w:val="18"/>
                <w:szCs w:val="18"/>
                <w:lang w:eastAsia="pl-PL"/>
              </w:rPr>
            </w:pPr>
            <w:r w:rsidRPr="009D1A65">
              <w:rPr>
                <w:rFonts w:ascii="Times New Roman" w:eastAsia="Times New Roman" w:hAnsi="Times New Roman" w:cs="Times New Roman"/>
                <w:color w:val="000000"/>
                <w:sz w:val="18"/>
                <w:szCs w:val="18"/>
                <w:lang w:eastAsia="pl-PL"/>
              </w:rPr>
              <w:t>25. Oferowany system operacyjny powinien być kompatybilnym i zgodnym środowiskiem systemowym umożliwiającym bez zastosowania dodatkowych aplikacji oraz środowisk programistycznych uruchamianie i użytkowanie</w:t>
            </w:r>
            <w:r>
              <w:rPr>
                <w:rFonts w:ascii="Times New Roman" w:eastAsia="Times New Roman" w:hAnsi="Times New Roman" w:cs="Times New Roman"/>
                <w:color w:val="000000"/>
                <w:sz w:val="18"/>
                <w:szCs w:val="18"/>
                <w:lang w:eastAsia="pl-PL"/>
              </w:rPr>
              <w:t xml:space="preserve"> </w:t>
            </w:r>
            <w:r w:rsidRPr="009D1A65">
              <w:rPr>
                <w:rFonts w:ascii="Times New Roman" w:eastAsia="Times New Roman" w:hAnsi="Times New Roman" w:cs="Times New Roman"/>
                <w:color w:val="000000"/>
                <w:sz w:val="18"/>
                <w:szCs w:val="18"/>
                <w:lang w:eastAsia="pl-PL"/>
              </w:rPr>
              <w:t xml:space="preserve">takich aplikacji jak: MS Office </w:t>
            </w:r>
            <w:r w:rsidRPr="009D1A65">
              <w:rPr>
                <w:rFonts w:ascii="Times New Roman" w:eastAsia="Times New Roman" w:hAnsi="Times New Roman" w:cs="Times New Roman"/>
                <w:spacing w:val="-1"/>
                <w:sz w:val="18"/>
                <w:szCs w:val="18"/>
                <w:lang w:eastAsia="pl-PL"/>
              </w:rPr>
              <w:t>XP/2003/</w:t>
            </w:r>
            <w:r w:rsidRPr="009D1A65">
              <w:rPr>
                <w:rFonts w:ascii="Times New Roman" w:eastAsia="Times New Roman" w:hAnsi="Times New Roman" w:cs="Times New Roman"/>
                <w:sz w:val="18"/>
                <w:szCs w:val="18"/>
                <w:lang w:eastAsia="pl-PL"/>
              </w:rPr>
              <w:t>2007/2010/2013/2016/2019</w:t>
            </w:r>
            <w:r w:rsidRPr="009D1A65">
              <w:rPr>
                <w:rFonts w:ascii="Times New Roman" w:eastAsia="Times New Roman" w:hAnsi="Times New Roman" w:cs="Times New Roman"/>
                <w:color w:val="000000"/>
                <w:sz w:val="18"/>
                <w:szCs w:val="18"/>
                <w:lang w:eastAsia="pl-PL"/>
              </w:rPr>
              <w:t xml:space="preserve">, oprogramowanie antywirusowe Checkpoint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Security, oprogramowanie IBM Tivoli </w:t>
            </w:r>
            <w:proofErr w:type="spellStart"/>
            <w:r w:rsidRPr="009D1A65">
              <w:rPr>
                <w:rFonts w:ascii="Times New Roman" w:eastAsia="Times New Roman" w:hAnsi="Times New Roman" w:cs="Times New Roman"/>
                <w:color w:val="000000"/>
                <w:sz w:val="18"/>
                <w:szCs w:val="18"/>
                <w:lang w:eastAsia="pl-PL"/>
              </w:rPr>
              <w:t>Endpoint</w:t>
            </w:r>
            <w:proofErr w:type="spellEnd"/>
            <w:r w:rsidRPr="009D1A65">
              <w:rPr>
                <w:rFonts w:ascii="Times New Roman" w:eastAsia="Times New Roman" w:hAnsi="Times New Roman" w:cs="Times New Roman"/>
                <w:color w:val="000000"/>
                <w:sz w:val="18"/>
                <w:szCs w:val="18"/>
                <w:lang w:eastAsia="pl-PL"/>
              </w:rPr>
              <w:t xml:space="preserve"> Manager for </w:t>
            </w:r>
            <w:proofErr w:type="spellStart"/>
            <w:r w:rsidRPr="009D1A65">
              <w:rPr>
                <w:rFonts w:ascii="Times New Roman" w:eastAsia="Times New Roman" w:hAnsi="Times New Roman" w:cs="Times New Roman"/>
                <w:color w:val="000000"/>
                <w:sz w:val="18"/>
                <w:szCs w:val="18"/>
                <w:lang w:eastAsia="pl-PL"/>
              </w:rPr>
              <w:t>Lifecycle</w:t>
            </w:r>
            <w:proofErr w:type="spellEnd"/>
            <w:r w:rsidRPr="009D1A65">
              <w:rPr>
                <w:rFonts w:ascii="Times New Roman" w:eastAsia="Times New Roman" w:hAnsi="Times New Roman" w:cs="Times New Roman"/>
                <w:color w:val="000000"/>
                <w:sz w:val="18"/>
                <w:szCs w:val="18"/>
                <w:lang w:eastAsia="pl-PL"/>
              </w:rPr>
              <w:t xml:space="preserve"> Management (wraz z instalacja agenta IBM TEM).  </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26. Możliwość pracy w "trybie prezentacji", uruchamianym skrótem klawiszowym z automatyczną zmianą ustawień konfiguracyjnych systemu na czas prowadzenia prezentacji, w tym uruchamianie innego planu zarządzania energią i zastosowanie innej, niż używane w "trybie normalnym" tapety pulpitu.</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z w:val="18"/>
                <w:szCs w:val="18"/>
                <w:lang w:eastAsia="pl-PL"/>
              </w:rPr>
            </w:pPr>
            <w:r w:rsidRPr="009107B6">
              <w:rPr>
                <w:rFonts w:ascii="Times New Roman" w:eastAsia="Times New Roman" w:hAnsi="Times New Roman" w:cs="Times New Roman"/>
                <w:sz w:val="18"/>
                <w:szCs w:val="18"/>
                <w:lang w:eastAsia="pl-PL"/>
              </w:rPr>
              <w:t xml:space="preserve">27. Możliwość podłączenia systemu operacyjnego do domeny Active Directory w wersji </w:t>
            </w:r>
            <w:r w:rsidRPr="009107B6">
              <w:rPr>
                <w:rFonts w:ascii="Times New Roman" w:eastAsia="Times New Roman" w:hAnsi="Times New Roman" w:cs="Times New Roman"/>
                <w:sz w:val="18"/>
                <w:szCs w:val="18"/>
                <w:lang w:eastAsia="pl-PL"/>
              </w:rPr>
              <w:lastRenderedPageBreak/>
              <w:t>2012R2 obsługiwanej przez system operacyjny Windows Server 2012R2.</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2"/>
                <w:sz w:val="18"/>
                <w:szCs w:val="18"/>
                <w:lang w:eastAsia="pl-PL"/>
              </w:rPr>
            </w:pPr>
            <w:r w:rsidRPr="009107B6">
              <w:rPr>
                <w:rFonts w:ascii="Times New Roman" w:eastAsia="Times New Roman" w:hAnsi="Times New Roman" w:cs="Times New Roman"/>
                <w:sz w:val="18"/>
                <w:szCs w:val="18"/>
                <w:lang w:eastAsia="pl-PL"/>
              </w:rPr>
              <w:t>28. Ochronę danych poprzez stosowanie wbudowanych funkcji backupu danych przez sieć.</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29. Możliwość wykorzystania systemu plików umożliwiającego szyfrowanie danych.</w:t>
            </w:r>
          </w:p>
          <w:p w:rsidR="00AF0D7C" w:rsidRPr="009107B6" w:rsidRDefault="00AF0D7C" w:rsidP="00016C4B">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9107B6">
              <w:rPr>
                <w:rFonts w:ascii="Times New Roman" w:eastAsia="Times New Roman" w:hAnsi="Times New Roman" w:cs="Times New Roman"/>
                <w:sz w:val="18"/>
                <w:szCs w:val="18"/>
                <w:lang w:eastAsia="pl-PL"/>
              </w:rPr>
              <w:t>30. Kojarzenie domyślnej, zdefiniowanej drukarki z profilami sieci.</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pacing w:val="-2"/>
                <w:sz w:val="18"/>
                <w:szCs w:val="18"/>
                <w:lang w:eastAsia="pl-PL"/>
              </w:rPr>
              <w:t>31. W</w:t>
            </w:r>
            <w:r w:rsidRPr="009107B6">
              <w:rPr>
                <w:rFonts w:ascii="Times New Roman" w:eastAsia="Times New Roman" w:hAnsi="Times New Roman" w:cs="Times New Roman"/>
                <w:sz w:val="18"/>
                <w:szCs w:val="18"/>
                <w:lang w:eastAsia="pl-PL"/>
              </w:rPr>
              <w:t>budowaną zaporę internetową (firewall) dla ochrony połączeń internetowych.</w:t>
            </w:r>
          </w:p>
          <w:p w:rsidR="00AF0D7C" w:rsidRPr="009107B6" w:rsidRDefault="00AF0D7C" w:rsidP="00016C4B">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9107B6">
              <w:rPr>
                <w:rFonts w:ascii="Times New Roman" w:eastAsia="Times New Roman" w:hAnsi="Times New Roman" w:cs="Times New Roman"/>
                <w:sz w:val="18"/>
                <w:szCs w:val="18"/>
                <w:lang w:eastAsia="pl-PL"/>
              </w:rPr>
              <w:t xml:space="preserve">32. Wsparcie dla logowania przy pomocy </w:t>
            </w:r>
            <w:proofErr w:type="spellStart"/>
            <w:r w:rsidRPr="009107B6">
              <w:rPr>
                <w:rFonts w:ascii="Times New Roman" w:eastAsia="Times New Roman" w:hAnsi="Times New Roman" w:cs="Times New Roman"/>
                <w:sz w:val="18"/>
                <w:szCs w:val="18"/>
                <w:lang w:eastAsia="pl-PL"/>
              </w:rPr>
              <w:t>smartcard</w:t>
            </w:r>
            <w:proofErr w:type="spellEnd"/>
            <w:r w:rsidRPr="009107B6">
              <w:rPr>
                <w:rFonts w:ascii="Times New Roman" w:eastAsia="Times New Roman" w:hAnsi="Times New Roman" w:cs="Times New Roman"/>
                <w:sz w:val="18"/>
                <w:szCs w:val="18"/>
                <w:lang w:eastAsia="pl-PL"/>
              </w:rPr>
              <w:t>.</w:t>
            </w:r>
          </w:p>
          <w:p w:rsidR="00AF0D7C" w:rsidRPr="00451186" w:rsidRDefault="00AF0D7C" w:rsidP="00016C4B">
            <w:pPr>
              <w:spacing w:after="0" w:line="240" w:lineRule="auto"/>
              <w:rPr>
                <w:rFonts w:ascii="Times New Roman" w:eastAsia="Times New Roman" w:hAnsi="Times New Roman" w:cs="Times New Roman"/>
                <w:sz w:val="18"/>
                <w:szCs w:val="18"/>
                <w:lang w:eastAsia="pl-PL"/>
              </w:rPr>
            </w:pPr>
            <w:r w:rsidRPr="009107B6">
              <w:rPr>
                <w:rFonts w:ascii="Times New Roman" w:eastAsia="Times New Roman" w:hAnsi="Times New Roman" w:cs="Times New Roman"/>
                <w:sz w:val="18"/>
                <w:szCs w:val="18"/>
                <w:lang w:eastAsia="pl-PL"/>
              </w:rPr>
              <w:t>33. Możliwość "</w:t>
            </w:r>
            <w:proofErr w:type="spellStart"/>
            <w:r w:rsidRPr="009107B6">
              <w:rPr>
                <w:rFonts w:ascii="Times New Roman" w:eastAsia="Times New Roman" w:hAnsi="Times New Roman" w:cs="Times New Roman"/>
                <w:sz w:val="18"/>
                <w:szCs w:val="18"/>
                <w:lang w:eastAsia="pl-PL"/>
              </w:rPr>
              <w:t>downgrade</w:t>
            </w:r>
            <w:proofErr w:type="spellEnd"/>
            <w:r w:rsidRPr="009107B6">
              <w:rPr>
                <w:rFonts w:ascii="Times New Roman" w:eastAsia="Times New Roman" w:hAnsi="Times New Roman" w:cs="Times New Roman"/>
                <w:sz w:val="18"/>
                <w:szCs w:val="18"/>
                <w:lang w:eastAsia="pl-PL"/>
              </w:rPr>
              <w:t>" do niższej wersji</w:t>
            </w:r>
            <w:r>
              <w:rPr>
                <w:rFonts w:ascii="Times New Roman" w:eastAsia="Times New Roman" w:hAnsi="Times New Roman" w:cs="Times New Roman"/>
                <w:sz w:val="18"/>
                <w:szCs w:val="18"/>
                <w:lang w:eastAsia="pl-PL"/>
              </w:rPr>
              <w:t>.</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lastRenderedPageBreak/>
              <w:t>13</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Pakiet oprogramowania biurowego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sz w:val="18"/>
                <w:szCs w:val="18"/>
                <w:lang w:eastAsia="pl-PL"/>
              </w:rPr>
            </w:pPr>
            <w:r w:rsidRPr="00451186">
              <w:rPr>
                <w:rFonts w:ascii="Times New Roman" w:eastAsia="Times New Roman" w:hAnsi="Times New Roman" w:cs="Times New Roman"/>
                <w:sz w:val="18"/>
                <w:szCs w:val="18"/>
                <w:lang w:eastAsia="pl-PL"/>
              </w:rPr>
              <w:t>MS Office 2016 PL Standard lub nowszy, lub równoważny, z licencją bezterminową w systemie „Open License”- pozwalająca na użytkowanie wersji niższych (</w:t>
            </w:r>
            <w:proofErr w:type="spellStart"/>
            <w:r w:rsidRPr="00451186">
              <w:rPr>
                <w:rFonts w:ascii="Times New Roman" w:eastAsia="Times New Roman" w:hAnsi="Times New Roman" w:cs="Times New Roman"/>
                <w:sz w:val="18"/>
                <w:szCs w:val="18"/>
                <w:lang w:eastAsia="pl-PL"/>
              </w:rPr>
              <w:t>downgrade</w:t>
            </w:r>
            <w:proofErr w:type="spellEnd"/>
            <w:r w:rsidRPr="00451186">
              <w:rPr>
                <w:rFonts w:ascii="Times New Roman" w:eastAsia="Times New Roman" w:hAnsi="Times New Roman" w:cs="Times New Roman"/>
                <w:sz w:val="18"/>
                <w:szCs w:val="18"/>
                <w:lang w:eastAsia="pl-PL"/>
              </w:rPr>
              <w:t>). Pakiet ma posiadać możliwość przenoszenia licencji pomiędzy użytkownikami.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Pakiet biurowy musi spełniać następujące wymagania poprzez wbudowane mechanizmy, bez użycia dodatkowych aplikacji: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 Wymagania odnośnie interfejsu użytkownika: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Pełna polska wersja językowa interfejsu użytkownika.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Prostota i intuicyjność obsługi, pozwalająca na pracę osobom nieposiadającym umiejętności technicznych.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2. Oprogramowanie musi umożliwiać tworzenie i edycję dokumentów elektronicznych w ustalonym formacie, który spełnia następujące warunki: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posiada kompletny i publicznie dostępny opis formatu,</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3. Oprogramowanie musi umożliwiać dostosowanie dokumentów i szablonów do potrzeb instytucji oraz udostępniać narzędzia umożliwiające dystrybucję odpowiednich szablonów do właściwych odbiorców.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4. W skład oprogramowania muszą wchodzić narzędzia programistyczne umożliwiające automatyzację pracy i wymianę danych pomiędzy dokumentami i aplikacjami (język makropoleceń, język skryptowy).</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5. Do aplikacji musi być dostępna pełna dokumentacja w języku polskim.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6. Pakiet zintegrowanych aplikacji biurowych musi zawierać: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a. Edytor tekstów.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Arkusz kalkulacyjny.</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Narzędzie do przygotowywania i prowadzenia prezentacji.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 Narzędzie do tworzenia drukowanych materiałów informacyjnych.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Narzędzie do zarządzania informacją prywatą (pocztą elektroniczną, kalendarzem, kontaktami i zadaniami).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Narzędzie do tworzenia notatek przy pomocy klawiatury lub notatek odręcznych na ekranie urządzenia typu tablet PC z mechanizmem OCR.</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7. Edytor tekstów musi umożliwiać: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Edycję i formatowanie tekstu w języku polskim wraz z obsługą języka polskiego w zakresie sprawdzania pisowni i poprawności gramatycznej oraz funkcjonalnością słownika wyrazów bliskoznacznych i autokorekty.</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Wstawianie oraz formatowanie tabel.</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Wstawianie oraz formatowanie obiektów graficznych.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 Wstawianie wykresów i tabel z arkusza kalkulacyjnego (wliczając tabele przestawne).</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Automatyczne numerowanie rozdziałów, punktów, akapitów, tabel i rysunków.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Automatyczne tworzenie spisów treści.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g. Formatowanie nagłówków i stopek stron.</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h. Śledzenie i porównywanie zmian wprowadzonych przez użytkowników w dokumencie.</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 Nagrywanie, tworzenie i edycję makr automatyzujących wykonywanie czynności.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j. Określenie układu strony (pionowa/pozioma).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 Wydruk dokumentów.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lastRenderedPageBreak/>
              <w:t>l. Wykonywanie korespondencji seryjnej bazując na danych adresowych pochodzących z arkusza kalkulacyjnego i z narzędzia do zarządzania informacją prywatną.</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m. Pracę na dokumentach utworzonych przy pomocy Microsoft Word 2003 lub Microsoft Word 2007, 2010, 2013  z zapewnieniem bezproblemowej konwersji wszystkich elementów i atrybutów dokumentu.</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n. Zabezpieczenie dokumentów hasłem przed odczytem oraz przed wprowadzaniem modyfikacji.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o. Wymagana jest dostępność do oferowanego edytora tekstu bezpłatnych narzędzi umożliwiających wykorzystanie go, jako środowiska kreowania aktów normatywnych i prawnych, zgodnie z obowiązującym prawem.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8. Arkusz kalkulacyjny musi umożliwiać: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Tworzenie raportów tabelarycznych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Tworzenie wykresów liniowych (wraz linią trendu), słupkowych, kołowych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Tworzenie arkuszy kalkulacyjnych zawierających teksty, dane liczbowe oraz formuły przeprowadzające operacje matematyczne, logiczne, tekstowe, statystyczne oraz operacje na danych finansowych i na miarach czasu.</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d. Tworzenie raportów z zewnętrznych źródeł danych (inne arkusze kalkulacyjne, bazy danych zgodne z ODBC, pliki tekstowe, pliki XML, </w:t>
            </w:r>
            <w:proofErr w:type="spellStart"/>
            <w:r w:rsidRPr="00451186">
              <w:rPr>
                <w:rFonts w:ascii="Times New Roman" w:eastAsia="Times New Roman" w:hAnsi="Times New Roman" w:cs="Times New Roman"/>
                <w:color w:val="000000"/>
                <w:sz w:val="18"/>
                <w:szCs w:val="18"/>
                <w:lang w:eastAsia="pl-PL"/>
              </w:rPr>
              <w:t>webservice</w:t>
            </w:r>
            <w:proofErr w:type="spellEnd"/>
            <w:r w:rsidRPr="00451186">
              <w:rPr>
                <w:rFonts w:ascii="Times New Roman" w:eastAsia="Times New Roman" w:hAnsi="Times New Roman" w:cs="Times New Roman"/>
                <w:color w:val="000000"/>
                <w:sz w:val="18"/>
                <w:szCs w:val="18"/>
                <w:lang w:eastAsia="pl-PL"/>
              </w:rPr>
              <w:t>).</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Obsługę kostek OLAP oraz tworzenie i edycję kwerend bazodanowych i webowych. Narzędzia wspomagające analizę statystyczną i finansową, analizę wariantową i rozwiązywanie problemów optymalizacyjnych.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Tworzenie raportów tabeli przestawnych umożliwiających dynamiczną zmianę wymiarów oraz wykresów bazujących na danych z tabeli przestawnych.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g. Wyszukiwanie i zamianę danych.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h. Wykonywanie analiz danych przy użyciu formatowania warunkowego.</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 Nazywanie komórek arkusza i odwoływanie się w formułach po takiej nazwie.</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j. Nagrywanie, tworzenie i edycję makr automatyzujących wykonywanie czynności.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 Formatowanie czasu, daty i wartości finansowych z polskim formatem.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l. Zapis wielu arkuszy kalkulacyjnych w jednym pliku.</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m. Zachowanie pełnej zgodności z formatami plików utworzonych za pomocą oprogramowania Microsoft Excel 2003 oraz Microsoft Excel 2007, 2010, 2013, z uwzględnieniem poprawnej realizacji użytych w nich funkcji specjalnych i makropoleceń.</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n. Zabezpieczenie dokumentów hasłem przed odczytem oraz przed wprowadzaniem modyfikacji.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9. Narzędzie do przygotowywania i prowadzenia prezentacji musi umożliwiać: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Przygotowywanie prezentacji multimedialnych.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Prezentowanie przy użyciu projektora multimedialnego.</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Drukowanie w formacie umożliwiającym robienie notatek.</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 Zapisanie jako prezentacja tylko do odczytu.</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Nagrywanie narracji i dołączanie jej do prezentacji.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Opatrywanie slajdów notatkami dla prezentera.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g. Umieszczanie i formatowanie tekstów, obiektów graficznych, tabel, nagrań dźwiękowych i wideo.</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h. Umieszczanie tabel i wykresów pochodzących z arkusza kalkulacyjnego.</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 Odświeżenie wykresu znajdującego się w prezentacji po zmianie danych w źródłowym arkuszu kalkulacyjnym.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j. Możliwość tworzenia animacji obiektów i całych slajdów.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 Prowadzenie prezentacji w trybie prezentera, gdzie slajdy są widoczne na jednym monitorze lub projektorze, a na drugim widoczne są slajdy i notatki prezentera.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l. Pełna zgodność z formatami plików utworzonych za pomocą oprogramowania MS PowerPoint 2003, MS PowerPoint 2007, 2010, 2013.</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lastRenderedPageBreak/>
              <w:t>10. Narzędzie do tworzenia drukowanych materiałów informacyjnych musi umożliwiać: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a. Tworzenie i edycję drukowanych materiałów informacyjnych.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Tworzenie materiałów przy użyciu dostępnych z narzędziem szablonów: broszur, biuletynów, katalogów.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Edycję poszczególnych stron materiałów.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 Podział treści na kolumny.</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Umieszczanie elementów graficznych.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wykorzystanie mechanizmu korespondencji seryjnej</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g. Płynne przesuwanie elementów po całej stronie publikacji.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h. Eksport publikacji do formatu PDF oraz TIFF.</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  Wydruk publikacji.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j. Możliwość przygotowywania materiałów do wydruku w standardzie CMYK.</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11. Narzędzie do zarządzania informacją prywatną (pocztą elektroniczną, kalendarzem, kontaktami i zadaniami) musi umożliwiać:</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a. Pobieranie i wysyłanie poczty elektronicznej z serwera pocztowego. </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b. Filtrowanie niechcianej poczty elektronicznej (SPAM) oraz określanie listy zablokowanych i bezpiecznych nadawców.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 Tworzenie katalogów, pozwalających katalogować pocztę elektroniczną.</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d. Automatyczne grupowanie poczty o tym samym tytule.</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e. Tworzenie reguł przenoszących automatycznie nową pocztę elektroniczną do określonych katalogów bazując na słowach zawartych w tytule, adresie nadawcy i odbiorcy.</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f. Oflagowanie poczty elektronicznej z określeniem terminu przypomnienia.</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g. Zarządzanie kalendarzem.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h. Udostępnianie kalendarza innym użytkownikom.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 Przeglądanie kalendarza innych użytkowników.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j. Zapraszanie uczestników na spotkanie, co po ich akceptacji powoduje automatyczne wprowadzenie spotkania w ich kalendarzach.</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k. Zarządzanie listą zadań.</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l. Zlecanie zadań innym użytkownikom.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m. Zarządzanie listą kontaktów.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n. Udostępnianie listy kontaktów innym użytkownikom.</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o. Przeglądanie listy kontaktów innych użytkowników.</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p. Możliwość przesyłania kontaktów innym użytkowników.</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lastRenderedPageBreak/>
              <w:t>14</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sz w:val="18"/>
                <w:szCs w:val="18"/>
                <w:lang w:eastAsia="pl-PL"/>
              </w:rPr>
              <w:t>Monitor LCD, LED</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 xml:space="preserve">1. </w:t>
            </w:r>
            <w:r w:rsidRPr="00451186">
              <w:rPr>
                <w:rFonts w:ascii="Times New Roman" w:eastAsia="Times New Roman" w:hAnsi="Times New Roman" w:cs="Times New Roman"/>
                <w:b/>
                <w:color w:val="000000"/>
                <w:sz w:val="18"/>
                <w:szCs w:val="18"/>
                <w:lang w:eastAsia="pl-PL"/>
              </w:rPr>
              <w:t>Ilość monitorów do jednego zestawu w Zadaniu nr 3 – 2 szt.</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2. Wielkość ekranu: 27”</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3. Współczynnik proporcji: 16:9,</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4. Rozdzielczość:1920px1080px,</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5. Jasność (cd/m2) 250,</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6. Czas reakcji (maksymalnie; ms) – 5</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7. Wbudowane głośniki,</w:t>
            </w:r>
          </w:p>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8. Gniazda wejściowe/wyjściowe: D-</w:t>
            </w:r>
            <w:proofErr w:type="spellStart"/>
            <w:r w:rsidRPr="00451186">
              <w:rPr>
                <w:rFonts w:ascii="Times New Roman" w:eastAsia="Times New Roman" w:hAnsi="Times New Roman" w:cs="Times New Roman"/>
                <w:color w:val="000000"/>
                <w:sz w:val="18"/>
                <w:szCs w:val="18"/>
                <w:lang w:eastAsia="pl-PL"/>
              </w:rPr>
              <w:t>Sub</w:t>
            </w:r>
            <w:proofErr w:type="spellEnd"/>
            <w:r w:rsidRPr="00451186">
              <w:rPr>
                <w:rFonts w:ascii="Times New Roman" w:eastAsia="Times New Roman" w:hAnsi="Times New Roman" w:cs="Times New Roman"/>
                <w:color w:val="000000"/>
                <w:sz w:val="18"/>
                <w:szCs w:val="18"/>
                <w:lang w:eastAsia="pl-PL"/>
              </w:rPr>
              <w:t>, DVI , HDMI (monitory muszą zapewniać odpowiednią ilość złącz i przewodów umożliwiających podłączenie do komputera z Zadania nr 2 bez stosowania dodatkowych adapterów)</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15</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Certyfikaty</w:t>
            </w:r>
            <w:r>
              <w:rPr>
                <w:rFonts w:ascii="Times New Roman" w:eastAsia="Times New Roman" w:hAnsi="Times New Roman" w:cs="Times New Roman"/>
                <w:color w:val="000000"/>
                <w:sz w:val="18"/>
                <w:szCs w:val="18"/>
                <w:lang w:eastAsia="pl-PL"/>
              </w:rPr>
              <w:t xml:space="preserve"> i normy</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CE,</w:t>
            </w:r>
            <w:r>
              <w:rPr>
                <w:rFonts w:ascii="Times New Roman" w:eastAsia="Times New Roman" w:hAnsi="Times New Roman" w:cs="Times New Roman"/>
                <w:color w:val="000000"/>
                <w:sz w:val="18"/>
                <w:szCs w:val="18"/>
                <w:lang w:eastAsia="pl-PL"/>
              </w:rPr>
              <w:t xml:space="preserve"> ISO 9001</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270959"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16</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Gwarancja</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270959" w:rsidRDefault="00AF0D7C" w:rsidP="00016C4B">
            <w:pPr>
              <w:spacing w:before="60" w:after="0" w:line="240" w:lineRule="auto"/>
              <w:rPr>
                <w:rFonts w:ascii="Times New Roman" w:eastAsia="Times New Roman" w:hAnsi="Times New Roman" w:cs="Times New Roman"/>
                <w:color w:val="000000"/>
                <w:sz w:val="18"/>
                <w:szCs w:val="18"/>
                <w:lang w:eastAsia="pl-PL"/>
              </w:rPr>
            </w:pPr>
            <w:r w:rsidRPr="00270959">
              <w:rPr>
                <w:rFonts w:ascii="Times New Roman" w:eastAsia="Times New Roman" w:hAnsi="Times New Roman" w:cs="Times New Roman"/>
                <w:color w:val="000000"/>
                <w:sz w:val="18"/>
                <w:szCs w:val="18"/>
                <w:lang w:eastAsia="pl-PL"/>
              </w:rPr>
              <w:t>Minimum 24 miesiące</w:t>
            </w:r>
          </w:p>
        </w:tc>
      </w:tr>
      <w:tr w:rsidR="00AF0D7C" w:rsidRPr="00451186" w:rsidTr="00016C4B">
        <w:tc>
          <w:tcPr>
            <w:tcW w:w="562" w:type="dxa"/>
            <w:tcBorders>
              <w:top w:val="single" w:sz="4" w:space="0" w:color="000000"/>
              <w:left w:val="single" w:sz="4" w:space="0" w:color="000000"/>
              <w:bottom w:val="single" w:sz="4" w:space="0" w:color="000000"/>
            </w:tcBorders>
            <w:shd w:val="clear" w:color="auto" w:fill="auto"/>
            <w:vAlign w:val="center"/>
          </w:tcPr>
          <w:p w:rsidR="00AF0D7C" w:rsidRPr="00451186" w:rsidRDefault="00AF0D7C" w:rsidP="00016C4B">
            <w:pPr>
              <w:suppressAutoHyphens/>
              <w:snapToGrid w:val="0"/>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17</w:t>
            </w:r>
          </w:p>
        </w:tc>
        <w:tc>
          <w:tcPr>
            <w:tcW w:w="2415" w:type="dxa"/>
            <w:gridSpan w:val="2"/>
            <w:tcBorders>
              <w:top w:val="single" w:sz="4" w:space="0" w:color="000000"/>
              <w:left w:val="single" w:sz="4" w:space="0" w:color="000000"/>
              <w:bottom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Ilość</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AF0D7C" w:rsidRPr="00451186" w:rsidRDefault="00AF0D7C" w:rsidP="00016C4B">
            <w:pPr>
              <w:spacing w:before="60" w:after="0" w:line="240" w:lineRule="auto"/>
              <w:rPr>
                <w:rFonts w:ascii="Times New Roman" w:eastAsia="Times New Roman" w:hAnsi="Times New Roman" w:cs="Times New Roman"/>
                <w:color w:val="000000"/>
                <w:sz w:val="18"/>
                <w:szCs w:val="18"/>
                <w:lang w:eastAsia="pl-PL"/>
              </w:rPr>
            </w:pPr>
            <w:r w:rsidRPr="00451186">
              <w:rPr>
                <w:rFonts w:ascii="Times New Roman" w:eastAsia="Times New Roman" w:hAnsi="Times New Roman" w:cs="Times New Roman"/>
                <w:color w:val="000000"/>
                <w:sz w:val="18"/>
                <w:szCs w:val="18"/>
                <w:lang w:eastAsia="pl-PL"/>
              </w:rPr>
              <w:t>23</w:t>
            </w:r>
          </w:p>
        </w:tc>
      </w:tr>
    </w:tbl>
    <w:p w:rsidR="00AF0D7C" w:rsidRPr="00451186" w:rsidRDefault="00AF0D7C" w:rsidP="00AF0D7C">
      <w:pPr>
        <w:spacing w:after="0" w:line="240" w:lineRule="auto"/>
        <w:rPr>
          <w:rFonts w:ascii="Bookman Old Style" w:eastAsia="Times New Roman" w:hAnsi="Bookman Old Style" w:cs="Times New Roman"/>
          <w:sz w:val="24"/>
          <w:szCs w:val="24"/>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507ABD"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1) </w:t>
      </w:r>
      <w:r w:rsidRPr="00780C24">
        <w:rPr>
          <w:rFonts w:ascii="Times New Roman" w:hAnsi="Times New Roman" w:cs="Times New Roman"/>
          <w:sz w:val="18"/>
          <w:szCs w:val="18"/>
          <w:u w:val="single"/>
        </w:rPr>
        <w:t>Dodatkowo Zamawiający wymaga</w:t>
      </w:r>
      <w:r w:rsidRPr="00507ABD">
        <w:rPr>
          <w:rFonts w:ascii="Times New Roman" w:hAnsi="Times New Roman" w:cs="Times New Roman"/>
          <w:sz w:val="18"/>
          <w:szCs w:val="18"/>
        </w:rPr>
        <w:t>:</w:t>
      </w:r>
    </w:p>
    <w:p w:rsidR="00AF0D7C" w:rsidRPr="00507ABD" w:rsidRDefault="00AF0D7C" w:rsidP="00AF0D7C">
      <w:pPr>
        <w:widowControl w:val="0"/>
        <w:shd w:val="clear" w:color="auto" w:fill="FFFFFF"/>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z w:val="18"/>
          <w:szCs w:val="18"/>
        </w:rPr>
        <w:t xml:space="preserve">a) </w:t>
      </w:r>
      <w:r w:rsidRPr="00507ABD">
        <w:rPr>
          <w:rFonts w:ascii="Times New Roman" w:hAnsi="Times New Roman" w:cs="Times New Roman"/>
          <w:sz w:val="18"/>
          <w:szCs w:val="18"/>
        </w:rPr>
        <w:t xml:space="preserve">Wszystkie komponenty </w:t>
      </w:r>
      <w:r>
        <w:rPr>
          <w:rFonts w:ascii="Times New Roman" w:hAnsi="Times New Roman" w:cs="Times New Roman"/>
          <w:sz w:val="18"/>
          <w:szCs w:val="18"/>
        </w:rPr>
        <w:t>komputera</w:t>
      </w:r>
      <w:r w:rsidRPr="00507ABD">
        <w:rPr>
          <w:rFonts w:ascii="Times New Roman" w:hAnsi="Times New Roman" w:cs="Times New Roman"/>
          <w:sz w:val="18"/>
          <w:szCs w:val="18"/>
        </w:rPr>
        <w:t xml:space="preserve"> muszą być fabrycznie nowe</w:t>
      </w:r>
      <w:r>
        <w:rPr>
          <w:rFonts w:ascii="Times New Roman" w:hAnsi="Times New Roman" w:cs="Times New Roman"/>
          <w:sz w:val="18"/>
          <w:szCs w:val="18"/>
        </w:rPr>
        <w:t>,</w:t>
      </w:r>
      <w:r w:rsidRPr="00507ABD">
        <w:rPr>
          <w:rFonts w:ascii="Times New Roman" w:hAnsi="Times New Roman" w:cs="Times New Roman"/>
          <w:sz w:val="18"/>
          <w:szCs w:val="18"/>
        </w:rPr>
        <w:t xml:space="preserve"> nie używane i nie </w:t>
      </w:r>
      <w:proofErr w:type="spellStart"/>
      <w:r w:rsidRPr="00507ABD">
        <w:rPr>
          <w:rFonts w:ascii="Times New Roman" w:hAnsi="Times New Roman" w:cs="Times New Roman"/>
          <w:sz w:val="18"/>
          <w:szCs w:val="18"/>
        </w:rPr>
        <w:t>refabrykowane</w:t>
      </w:r>
      <w:proofErr w:type="spellEnd"/>
      <w:r w:rsidRPr="00507ABD">
        <w:rPr>
          <w:rFonts w:ascii="Times New Roman" w:hAnsi="Times New Roman" w:cs="Times New Roman"/>
          <w:sz w:val="18"/>
          <w:szCs w:val="18"/>
        </w:rPr>
        <w:t xml:space="preserve"> oraz nie </w:t>
      </w:r>
      <w:proofErr w:type="spellStart"/>
      <w:r w:rsidRPr="00507ABD">
        <w:rPr>
          <w:rFonts w:ascii="Times New Roman" w:hAnsi="Times New Roman" w:cs="Times New Roman"/>
          <w:sz w:val="18"/>
          <w:szCs w:val="18"/>
        </w:rPr>
        <w:t>recertyfikowane</w:t>
      </w:r>
      <w:proofErr w:type="spellEnd"/>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pacing w:val="-1"/>
          <w:sz w:val="18"/>
          <w:szCs w:val="18"/>
        </w:rPr>
        <w:t xml:space="preserve">b) </w:t>
      </w:r>
      <w:r w:rsidRPr="00507ABD">
        <w:rPr>
          <w:rFonts w:ascii="Times New Roman" w:hAnsi="Times New Roman" w:cs="Times New Roman"/>
          <w:spacing w:val="-1"/>
          <w:sz w:val="18"/>
          <w:szCs w:val="18"/>
        </w:rPr>
        <w:t>Sprzęt komputerowy trwale oznakowan</w:t>
      </w:r>
      <w:r>
        <w:rPr>
          <w:rFonts w:ascii="Times New Roman" w:hAnsi="Times New Roman" w:cs="Times New Roman"/>
          <w:spacing w:val="-1"/>
          <w:sz w:val="18"/>
          <w:szCs w:val="18"/>
        </w:rPr>
        <w:t>y</w:t>
      </w:r>
      <w:r w:rsidRPr="00507ABD">
        <w:rPr>
          <w:rFonts w:ascii="Times New Roman" w:hAnsi="Times New Roman" w:cs="Times New Roman"/>
          <w:spacing w:val="-1"/>
          <w:sz w:val="18"/>
          <w:szCs w:val="18"/>
        </w:rPr>
        <w:t xml:space="preserve"> numerem fabrycznym /Serial No. / producenta </w:t>
      </w:r>
      <w:r w:rsidRPr="00507ABD">
        <w:rPr>
          <w:rFonts w:ascii="Times New Roman" w:hAnsi="Times New Roman" w:cs="Times New Roman"/>
          <w:sz w:val="18"/>
          <w:szCs w:val="18"/>
        </w:rPr>
        <w:t>sprzętu.</w:t>
      </w:r>
    </w:p>
    <w:p w:rsidR="00AF0D7C" w:rsidRPr="00780C24"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spacing w:val="-1"/>
          <w:sz w:val="18"/>
          <w:szCs w:val="18"/>
        </w:rPr>
        <w:t xml:space="preserve">c) </w:t>
      </w:r>
      <w:r w:rsidRPr="006B7F60">
        <w:rPr>
          <w:rFonts w:ascii="Times New Roman" w:hAnsi="Times New Roman"/>
          <w:spacing w:val="-1"/>
          <w:sz w:val="18"/>
          <w:szCs w:val="18"/>
        </w:rPr>
        <w:t>Serwis sprzętu będzie realizowany przez producenta lub autoryzowanego partnera serwisowego producenta</w:t>
      </w:r>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2"/>
          <w:sz w:val="18"/>
          <w:szCs w:val="18"/>
        </w:rPr>
      </w:pPr>
      <w:r>
        <w:rPr>
          <w:rFonts w:ascii="Times New Roman" w:hAnsi="Times New Roman" w:cs="Times New Roman"/>
          <w:spacing w:val="-1"/>
          <w:sz w:val="18"/>
          <w:szCs w:val="18"/>
        </w:rPr>
        <w:lastRenderedPageBreak/>
        <w:t xml:space="preserve">d) </w:t>
      </w:r>
      <w:r w:rsidRPr="00507ABD">
        <w:rPr>
          <w:rFonts w:ascii="Times New Roman" w:hAnsi="Times New Roman" w:cs="Times New Roman"/>
          <w:spacing w:val="-1"/>
          <w:sz w:val="18"/>
          <w:szCs w:val="18"/>
        </w:rPr>
        <w:t xml:space="preserve">Oprogramowanie systemowe, sterowniki do PC, będą dostarczone przez Wykonawcę na osobnych nośnikach. </w:t>
      </w:r>
      <w:r w:rsidRPr="00507ABD">
        <w:rPr>
          <w:rFonts w:ascii="Times New Roman" w:hAnsi="Times New Roman" w:cs="Times New Roman"/>
          <w:sz w:val="18"/>
          <w:szCs w:val="18"/>
        </w:rPr>
        <w:t>Na potrzeby Zamawiającego system operacyjny może być preinstalowany przez Wykonawcę na urządzeniach.</w:t>
      </w:r>
    </w:p>
    <w:p w:rsidR="00AF0D7C"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pacing w:val="-1"/>
          <w:sz w:val="18"/>
          <w:szCs w:val="18"/>
        </w:rPr>
        <w:t xml:space="preserve">e) </w:t>
      </w:r>
      <w:r w:rsidRPr="00507ABD">
        <w:rPr>
          <w:rFonts w:ascii="Times New Roman" w:hAnsi="Times New Roman" w:cs="Times New Roman"/>
          <w:spacing w:val="-1"/>
          <w:sz w:val="18"/>
          <w:szCs w:val="18"/>
        </w:rPr>
        <w:t xml:space="preserve">Kabel zasilający do zasilacza oraz inny niezbędny do prawidłowej pracy PC asortyment, będzie dostarczony </w:t>
      </w:r>
      <w:r w:rsidRPr="00507ABD">
        <w:rPr>
          <w:rFonts w:ascii="Times New Roman" w:hAnsi="Times New Roman" w:cs="Times New Roman"/>
          <w:sz w:val="18"/>
          <w:szCs w:val="18"/>
        </w:rPr>
        <w:t>przez Wykonawcę w komplecie z urządzeniami.</w:t>
      </w:r>
    </w:p>
    <w:p w:rsidR="00AF0D7C" w:rsidRPr="00507ABD"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rPr>
      </w:pPr>
    </w:p>
    <w:p w:rsidR="00AF0D7C" w:rsidRPr="00451186"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r>
        <w:rPr>
          <w:rFonts w:ascii="Times New Roman" w:hAnsi="Times New Roman" w:cs="Times New Roman"/>
          <w:spacing w:val="-3"/>
          <w:sz w:val="18"/>
          <w:szCs w:val="18"/>
          <w:u w:val="single"/>
        </w:rPr>
        <w:t xml:space="preserve">2) </w:t>
      </w:r>
      <w:r w:rsidRPr="00451186">
        <w:rPr>
          <w:rFonts w:ascii="Times New Roman" w:hAnsi="Times New Roman" w:cs="Times New Roman"/>
          <w:spacing w:val="-3"/>
          <w:sz w:val="18"/>
          <w:szCs w:val="18"/>
          <w:u w:val="single"/>
        </w:rPr>
        <w:t>Dokumenty w celu potwierdzenia, że oferowane dostawy spełniają wymagania określone przez Zamawiającego: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a) 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c) </w:t>
      </w:r>
      <w:r w:rsidRPr="00F0735E">
        <w:rPr>
          <w:rFonts w:ascii="Times New Roman" w:eastAsia="Times New Roman" w:hAnsi="Times New Roman" w:cs="Times New Roman"/>
          <w:sz w:val="18"/>
          <w:szCs w:val="18"/>
          <w:lang w:eastAsia="pl-PL"/>
        </w:rPr>
        <w:t>Certyfikat Microsoft</w:t>
      </w:r>
      <w:r>
        <w:rPr>
          <w:rFonts w:ascii="Times New Roman" w:eastAsia="Times New Roman" w:hAnsi="Times New Roman" w:cs="Times New Roman"/>
          <w:sz w:val="18"/>
          <w:szCs w:val="18"/>
          <w:lang w:eastAsia="pl-PL"/>
        </w:rPr>
        <w:t xml:space="preserve"> lub oświadczenie Wykonawcy</w:t>
      </w:r>
      <w:r w:rsidRPr="00F0735E">
        <w:rPr>
          <w:rFonts w:ascii="Times New Roman" w:eastAsia="Times New Roman" w:hAnsi="Times New Roman" w:cs="Times New Roman"/>
          <w:sz w:val="18"/>
          <w:szCs w:val="18"/>
          <w:lang w:eastAsia="pl-PL"/>
        </w:rPr>
        <w:t>, potwierdzając</w:t>
      </w:r>
      <w:r>
        <w:rPr>
          <w:rFonts w:ascii="Times New Roman" w:eastAsia="Times New Roman" w:hAnsi="Times New Roman" w:cs="Times New Roman"/>
          <w:sz w:val="18"/>
          <w:szCs w:val="18"/>
          <w:lang w:eastAsia="pl-PL"/>
        </w:rPr>
        <w:t>e</w:t>
      </w:r>
      <w:r w:rsidRPr="00F0735E">
        <w:rPr>
          <w:rFonts w:ascii="Times New Roman" w:eastAsia="Times New Roman" w:hAnsi="Times New Roman" w:cs="Times New Roman"/>
          <w:sz w:val="18"/>
          <w:szCs w:val="18"/>
          <w:lang w:eastAsia="pl-PL"/>
        </w:rPr>
        <w:t xml:space="preserve"> poprawną współpracę oferowanych modeli komputerów z wymaganym systemem operacyjnym</w:t>
      </w:r>
    </w:p>
    <w:p w:rsidR="00AF0D7C" w:rsidRDefault="00AF0D7C" w:rsidP="00AF0D7C">
      <w:pPr>
        <w:spacing w:after="0" w:line="240" w:lineRule="auto"/>
        <w:jc w:val="both"/>
        <w:rPr>
          <w:rFonts w:ascii="Times New Roman" w:eastAsia="Times New Roman" w:hAnsi="Times New Roman" w:cs="Times New Roman"/>
          <w:iCs/>
          <w:sz w:val="18"/>
          <w:szCs w:val="18"/>
          <w:lang w:eastAsia="pl-PL"/>
        </w:rPr>
      </w:pPr>
    </w:p>
    <w:p w:rsidR="00AF0D7C" w:rsidRPr="00F0735E" w:rsidRDefault="00AF0D7C" w:rsidP="00AF0D7C">
      <w:pPr>
        <w:spacing w:after="0" w:line="240" w:lineRule="auto"/>
        <w:jc w:val="both"/>
        <w:rPr>
          <w:rFonts w:ascii="Times New Roman" w:eastAsia="Times New Roman" w:hAnsi="Times New Roman" w:cs="Times New Roman"/>
          <w:iCs/>
          <w:sz w:val="18"/>
          <w:szCs w:val="18"/>
          <w:lang w:eastAsia="pl-PL"/>
        </w:rPr>
      </w:pPr>
      <w:r w:rsidRPr="00F0735E">
        <w:rPr>
          <w:rFonts w:ascii="Times New Roman" w:eastAsia="Times New Roman" w:hAnsi="Times New Roman" w:cs="Times New Roman"/>
          <w:iCs/>
          <w:sz w:val="18"/>
          <w:szCs w:val="18"/>
          <w:lang w:eastAsia="pl-PL"/>
        </w:rPr>
        <w:t>UWAGA:</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p>
    <w:p w:rsidR="00AF0D7C" w:rsidRDefault="00AF0D7C" w:rsidP="00AF0D7C">
      <w:pPr>
        <w:shd w:val="clear" w:color="auto" w:fill="FFFFFF"/>
        <w:spacing w:after="0" w:line="240" w:lineRule="auto"/>
        <w:rPr>
          <w:rFonts w:ascii="Times New Roman" w:hAnsi="Times New Roman"/>
          <w:b/>
          <w:sz w:val="24"/>
          <w:szCs w:val="24"/>
        </w:rPr>
      </w:pPr>
      <w:r>
        <w:rPr>
          <w:rFonts w:ascii="Times New Roman" w:hAnsi="Times New Roman"/>
          <w:b/>
          <w:sz w:val="24"/>
          <w:szCs w:val="24"/>
        </w:rPr>
        <w:t>Zadanie nr 4 – Sprzęt peryferyjny – urządzenie wielofunkcyjne, drukarki, skaner</w:t>
      </w:r>
    </w:p>
    <w:p w:rsidR="00AF0D7C" w:rsidRDefault="00AF0D7C" w:rsidP="00AF0D7C">
      <w:pPr>
        <w:shd w:val="clear" w:color="auto" w:fill="FFFFFF"/>
        <w:spacing w:after="0" w:line="240" w:lineRule="auto"/>
        <w:rPr>
          <w:rFonts w:ascii="Times New Roman" w:hAnsi="Times New Roman"/>
          <w:b/>
          <w:sz w:val="24"/>
          <w:szCs w:val="24"/>
        </w:rPr>
      </w:pPr>
      <w:r>
        <w:rPr>
          <w:rFonts w:ascii="Times New Roman" w:hAnsi="Times New Roman"/>
          <w:b/>
          <w:sz w:val="24"/>
          <w:szCs w:val="24"/>
        </w:rPr>
        <w:t>CPV: 30232000-4</w:t>
      </w: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AF0D7C" w:rsidRPr="00F0735E" w:rsidTr="00016C4B">
        <w:trPr>
          <w:tblHeader/>
        </w:trPr>
        <w:tc>
          <w:tcPr>
            <w:tcW w:w="540"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42" w:type="dxa"/>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Nazwa</w:t>
            </w:r>
            <w:r w:rsidR="00B4085E">
              <w:rPr>
                <w:rFonts w:ascii="Times New Roman" w:hAnsi="Times New Roman"/>
                <w:sz w:val="20"/>
                <w:szCs w:val="20"/>
              </w:rPr>
              <w:t xml:space="preserve"> sprzętu</w:t>
            </w:r>
            <w:r>
              <w:rPr>
                <w:rFonts w:ascii="Times New Roman" w:hAnsi="Times New Roman"/>
                <w:sz w:val="20"/>
                <w:szCs w:val="20"/>
              </w:rPr>
              <w:t xml:space="preserve">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434155" w:rsidTr="00016C4B">
        <w:tblPrEx>
          <w:tblLook w:val="04A0" w:firstRow="1" w:lastRow="0" w:firstColumn="1" w:lastColumn="0" w:noHBand="0" w:noVBand="1"/>
        </w:tblPrEx>
        <w:trPr>
          <w:trHeight w:val="1290"/>
        </w:trPr>
        <w:tc>
          <w:tcPr>
            <w:tcW w:w="540" w:type="dxa"/>
            <w:vMerge w:val="restart"/>
            <w:tcBorders>
              <w:top w:val="single" w:sz="4" w:space="0" w:color="000000"/>
              <w:left w:val="single" w:sz="4" w:space="0" w:color="000000"/>
              <w:bottom w:val="single" w:sz="4" w:space="0" w:color="000000"/>
              <w:right w:val="nil"/>
            </w:tcBorders>
          </w:tcPr>
          <w:p w:rsidR="00AF0D7C" w:rsidRPr="00640E7E" w:rsidRDefault="00AF0D7C" w:rsidP="00016C4B">
            <w:pPr>
              <w:numPr>
                <w:ilvl w:val="0"/>
                <w:numId w:val="45"/>
              </w:numPr>
              <w:suppressAutoHyphens/>
              <w:snapToGrid w:val="0"/>
              <w:spacing w:after="0" w:line="240" w:lineRule="auto"/>
              <w:jc w:val="center"/>
              <w:rPr>
                <w:rFonts w:ascii="Times New Roman" w:hAnsi="Times New Roman"/>
                <w:color w:val="000000" w:themeColor="text1"/>
                <w:sz w:val="18"/>
                <w:szCs w:val="18"/>
              </w:rPr>
            </w:pPr>
          </w:p>
        </w:tc>
        <w:tc>
          <w:tcPr>
            <w:tcW w:w="2342" w:type="dxa"/>
            <w:vMerge w:val="restart"/>
            <w:tcBorders>
              <w:top w:val="single" w:sz="4" w:space="0" w:color="000000"/>
              <w:left w:val="single" w:sz="4" w:space="0" w:color="000000"/>
              <w:bottom w:val="single" w:sz="4" w:space="0" w:color="000000"/>
              <w:right w:val="nil"/>
            </w:tcBorders>
            <w:vAlign w:val="center"/>
            <w:hideMark/>
          </w:tcPr>
          <w:p w:rsidR="00AF0D7C" w:rsidRPr="00640E7E" w:rsidRDefault="00AF0D7C" w:rsidP="00016C4B">
            <w:pPr>
              <w:rPr>
                <w:rFonts w:ascii="Times New Roman" w:hAnsi="Times New Roman"/>
                <w:color w:val="000000" w:themeColor="text1"/>
                <w:sz w:val="18"/>
                <w:szCs w:val="18"/>
                <w:highlight w:val="yellow"/>
              </w:rPr>
            </w:pPr>
            <w:r w:rsidRPr="00640E7E">
              <w:rPr>
                <w:rFonts w:ascii="Times New Roman" w:hAnsi="Times New Roman"/>
                <w:color w:val="000000" w:themeColor="text1"/>
                <w:sz w:val="18"/>
                <w:szCs w:val="18"/>
              </w:rPr>
              <w:t>Drukarka monochromatyczna o technologii druku laser/atrament</w:t>
            </w:r>
          </w:p>
        </w:tc>
        <w:tc>
          <w:tcPr>
            <w:tcW w:w="6399" w:type="dxa"/>
            <w:tcBorders>
              <w:top w:val="single" w:sz="4" w:space="0" w:color="000000"/>
              <w:left w:val="single" w:sz="4" w:space="0" w:color="000000"/>
              <w:bottom w:val="single" w:sz="4" w:space="0" w:color="000000"/>
              <w:right w:val="single" w:sz="4" w:space="0" w:color="000000"/>
            </w:tcBorders>
            <w:hideMark/>
          </w:tcPr>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Funkcje: drukarka jednofunkcyjna</w:t>
            </w:r>
          </w:p>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Format: A4</w:t>
            </w:r>
          </w:p>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Druk: wbudowana funkcja druku dwustronnego,</w:t>
            </w:r>
          </w:p>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 xml:space="preserve">Rozdzielczość : 1200x1200 </w:t>
            </w:r>
            <w:proofErr w:type="spellStart"/>
            <w:r w:rsidRPr="007305D9">
              <w:rPr>
                <w:rFonts w:ascii="Times New Roman" w:hAnsi="Times New Roman"/>
                <w:sz w:val="18"/>
                <w:szCs w:val="18"/>
              </w:rPr>
              <w:t>dpi</w:t>
            </w:r>
            <w:proofErr w:type="spellEnd"/>
            <w:r w:rsidRPr="007305D9">
              <w:rPr>
                <w:rFonts w:ascii="Times New Roman" w:hAnsi="Times New Roman"/>
                <w:sz w:val="18"/>
                <w:szCs w:val="18"/>
              </w:rPr>
              <w:t xml:space="preserve">, </w:t>
            </w:r>
          </w:p>
          <w:p w:rsidR="00AF0D7C" w:rsidRPr="007305D9" w:rsidRDefault="00AF0D7C" w:rsidP="00016C4B">
            <w:pPr>
              <w:numPr>
                <w:ilvl w:val="0"/>
                <w:numId w:val="46"/>
              </w:numPr>
              <w:spacing w:after="0" w:line="240" w:lineRule="auto"/>
              <w:contextualSpacing/>
              <w:rPr>
                <w:rFonts w:ascii="Times New Roman" w:hAnsi="Times New Roman"/>
                <w:sz w:val="18"/>
                <w:szCs w:val="18"/>
              </w:rPr>
            </w:pPr>
            <w:r w:rsidRPr="007305D9">
              <w:rPr>
                <w:rFonts w:ascii="Times New Roman" w:hAnsi="Times New Roman"/>
                <w:sz w:val="18"/>
                <w:szCs w:val="18"/>
              </w:rPr>
              <w:t>Szybkość druku (A4): szybkość druku 3</w:t>
            </w:r>
            <w:r>
              <w:rPr>
                <w:rFonts w:ascii="Times New Roman" w:hAnsi="Times New Roman"/>
                <w:sz w:val="18"/>
                <w:szCs w:val="18"/>
              </w:rPr>
              <w:t>3</w:t>
            </w:r>
            <w:r w:rsidRPr="007305D9">
              <w:rPr>
                <w:rFonts w:ascii="Times New Roman" w:hAnsi="Times New Roman"/>
                <w:sz w:val="18"/>
                <w:szCs w:val="18"/>
              </w:rPr>
              <w:t>-3</w:t>
            </w:r>
            <w:r>
              <w:rPr>
                <w:rFonts w:ascii="Times New Roman" w:hAnsi="Times New Roman"/>
                <w:sz w:val="18"/>
                <w:szCs w:val="18"/>
              </w:rPr>
              <w:t>8</w:t>
            </w:r>
            <w:r w:rsidRPr="007305D9">
              <w:rPr>
                <w:rFonts w:ascii="Times New Roman" w:hAnsi="Times New Roman"/>
                <w:sz w:val="18"/>
                <w:szCs w:val="18"/>
              </w:rPr>
              <w:t xml:space="preserve"> str./min. monochromatyczny (papier zwykły),</w:t>
            </w:r>
          </w:p>
          <w:p w:rsidR="00AF0D7C" w:rsidRPr="007305D9" w:rsidRDefault="00AF0D7C" w:rsidP="00016C4B">
            <w:pPr>
              <w:numPr>
                <w:ilvl w:val="0"/>
                <w:numId w:val="46"/>
              </w:numPr>
              <w:spacing w:after="0" w:line="240" w:lineRule="auto"/>
              <w:contextualSpacing/>
              <w:rPr>
                <w:rFonts w:ascii="Times New Roman" w:hAnsi="Times New Roman"/>
                <w:sz w:val="18"/>
                <w:szCs w:val="18"/>
              </w:rPr>
            </w:pPr>
            <w:r w:rsidRPr="007305D9">
              <w:rPr>
                <w:rFonts w:ascii="Times New Roman" w:hAnsi="Times New Roman"/>
                <w:sz w:val="18"/>
                <w:szCs w:val="18"/>
              </w:rPr>
              <w:t>Interfejs: USB Hi-</w:t>
            </w:r>
            <w:proofErr w:type="spellStart"/>
            <w:r w:rsidRPr="007305D9">
              <w:rPr>
                <w:rFonts w:ascii="Times New Roman" w:hAnsi="Times New Roman"/>
                <w:sz w:val="18"/>
                <w:szCs w:val="18"/>
              </w:rPr>
              <w:t>Speed</w:t>
            </w:r>
            <w:proofErr w:type="spellEnd"/>
            <w:r w:rsidRPr="007305D9">
              <w:rPr>
                <w:rFonts w:ascii="Times New Roman" w:hAnsi="Times New Roman"/>
                <w:sz w:val="18"/>
                <w:szCs w:val="18"/>
              </w:rPr>
              <w:t xml:space="preserve"> - zgodny ze specyfikacją USB 2.0, Interfejs Ethernet (10/100/</w:t>
            </w:r>
            <w:r>
              <w:rPr>
                <w:rFonts w:ascii="Times New Roman" w:hAnsi="Times New Roman"/>
                <w:sz w:val="18"/>
                <w:szCs w:val="18"/>
              </w:rPr>
              <w:t>1000</w:t>
            </w:r>
            <w:r w:rsidRPr="007305D9">
              <w:rPr>
                <w:rFonts w:ascii="Times New Roman" w:hAnsi="Times New Roman"/>
                <w:sz w:val="18"/>
                <w:szCs w:val="18"/>
              </w:rPr>
              <w:t>-Base-T</w:t>
            </w:r>
            <w:r>
              <w:rPr>
                <w:rFonts w:ascii="Times New Roman" w:hAnsi="Times New Roman"/>
                <w:sz w:val="18"/>
                <w:szCs w:val="18"/>
              </w:rPr>
              <w:t>)</w:t>
            </w:r>
          </w:p>
          <w:p w:rsidR="00AF0D7C" w:rsidRPr="007305D9" w:rsidRDefault="00AF0D7C" w:rsidP="00016C4B">
            <w:pPr>
              <w:numPr>
                <w:ilvl w:val="0"/>
                <w:numId w:val="46"/>
              </w:numPr>
              <w:spacing w:after="0" w:line="240" w:lineRule="auto"/>
              <w:contextualSpacing/>
              <w:rPr>
                <w:rFonts w:ascii="Times New Roman" w:hAnsi="Times New Roman"/>
                <w:sz w:val="18"/>
                <w:szCs w:val="18"/>
              </w:rPr>
            </w:pPr>
            <w:r w:rsidRPr="00640E7E">
              <w:rPr>
                <w:rFonts w:ascii="Times New Roman" w:hAnsi="Times New Roman"/>
                <w:color w:val="000000" w:themeColor="text1"/>
                <w:sz w:val="18"/>
                <w:szCs w:val="18"/>
              </w:rPr>
              <w:t xml:space="preserve">Maksymalny </w:t>
            </w:r>
            <w:r w:rsidRPr="007305D9">
              <w:rPr>
                <w:rFonts w:ascii="Times New Roman" w:hAnsi="Times New Roman"/>
                <w:sz w:val="18"/>
                <w:szCs w:val="18"/>
              </w:rPr>
              <w:t>miesięczny cykl pracy-ilość wydruków ≥ 40.000 stron na miesiąc.</w:t>
            </w:r>
          </w:p>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 xml:space="preserve">Toner/atrament </w:t>
            </w:r>
            <w:proofErr w:type="spellStart"/>
            <w:r w:rsidRPr="007305D9">
              <w:rPr>
                <w:rFonts w:ascii="Times New Roman" w:hAnsi="Times New Roman"/>
                <w:sz w:val="18"/>
                <w:szCs w:val="18"/>
                <w:lang w:val="en-US"/>
              </w:rPr>
              <w:t>tzw</w:t>
            </w:r>
            <w:proofErr w:type="spellEnd"/>
            <w:r w:rsidRPr="007305D9">
              <w:rPr>
                <w:rFonts w:ascii="Times New Roman" w:hAnsi="Times New Roman"/>
                <w:sz w:val="18"/>
                <w:szCs w:val="18"/>
                <w:lang w:val="en-US"/>
              </w:rPr>
              <w:t xml:space="preserve">. </w:t>
            </w:r>
            <w:proofErr w:type="spellStart"/>
            <w:r w:rsidRPr="007305D9">
              <w:rPr>
                <w:rFonts w:ascii="Times New Roman" w:hAnsi="Times New Roman"/>
                <w:sz w:val="18"/>
                <w:szCs w:val="18"/>
                <w:lang w:val="en-US"/>
              </w:rPr>
              <w:t>materiał</w:t>
            </w:r>
            <w:proofErr w:type="spellEnd"/>
            <w:r w:rsidRPr="007305D9">
              <w:rPr>
                <w:rFonts w:ascii="Times New Roman" w:hAnsi="Times New Roman"/>
                <w:sz w:val="18"/>
                <w:szCs w:val="18"/>
                <w:lang w:val="en-US"/>
              </w:rPr>
              <w:t xml:space="preserve"> </w:t>
            </w:r>
            <w:proofErr w:type="spellStart"/>
            <w:r w:rsidRPr="007305D9">
              <w:rPr>
                <w:rFonts w:ascii="Times New Roman" w:hAnsi="Times New Roman"/>
                <w:sz w:val="18"/>
                <w:szCs w:val="18"/>
                <w:lang w:val="en-US"/>
              </w:rPr>
              <w:t>startowy</w:t>
            </w:r>
            <w:proofErr w:type="spellEnd"/>
          </w:p>
          <w:p w:rsidR="00AF0D7C" w:rsidRPr="007305D9" w:rsidRDefault="00AF0D7C" w:rsidP="00016C4B">
            <w:pPr>
              <w:numPr>
                <w:ilvl w:val="0"/>
                <w:numId w:val="46"/>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Dodatkowo: toner/atrament</w:t>
            </w:r>
            <w:r w:rsidRPr="007305D9">
              <w:rPr>
                <w:rFonts w:ascii="Times New Roman" w:hAnsi="Times New Roman"/>
                <w:color w:val="000000"/>
                <w:sz w:val="18"/>
                <w:szCs w:val="18"/>
              </w:rPr>
              <w:t xml:space="preserve"> o wydajności nie mniejszej niż </w:t>
            </w:r>
            <w:r>
              <w:rPr>
                <w:rFonts w:ascii="Times New Roman" w:hAnsi="Times New Roman"/>
                <w:color w:val="000000"/>
                <w:sz w:val="18"/>
                <w:szCs w:val="18"/>
              </w:rPr>
              <w:t>6000</w:t>
            </w:r>
            <w:r w:rsidRPr="007305D9">
              <w:rPr>
                <w:rFonts w:ascii="Times New Roman" w:hAnsi="Times New Roman"/>
                <w:color w:val="000000"/>
                <w:sz w:val="18"/>
                <w:szCs w:val="18"/>
              </w:rPr>
              <w:t xml:space="preserve"> stron z</w:t>
            </w:r>
            <w:r w:rsidRPr="007305D9">
              <w:rPr>
                <w:rFonts w:ascii="Times New Roman" w:hAnsi="Times New Roman"/>
                <w:sz w:val="18"/>
                <w:szCs w:val="18"/>
              </w:rPr>
              <w:t>godnie z normą ISO/IEC 24711/24712/19752 będących w ofercie producenta urządzenia</w:t>
            </w:r>
          </w:p>
        </w:tc>
      </w:tr>
      <w:tr w:rsidR="00AF0D7C" w:rsidRPr="00434155" w:rsidTr="00016C4B">
        <w:tblPrEx>
          <w:tblLook w:val="04A0" w:firstRow="1" w:lastRow="0" w:firstColumn="1" w:lastColumn="0" w:noHBand="0" w:noVBand="1"/>
        </w:tblPrEx>
        <w:trPr>
          <w:trHeight w:val="263"/>
        </w:trPr>
        <w:tc>
          <w:tcPr>
            <w:tcW w:w="540" w:type="dxa"/>
            <w:vMerge/>
            <w:tcBorders>
              <w:top w:val="single" w:sz="4" w:space="0" w:color="000000"/>
              <w:left w:val="single" w:sz="4" w:space="0" w:color="000000"/>
              <w:bottom w:val="single" w:sz="4" w:space="0" w:color="000000"/>
              <w:right w:val="nil"/>
            </w:tcBorders>
            <w:vAlign w:val="center"/>
            <w:hideMark/>
          </w:tcPr>
          <w:p w:rsidR="00AF0D7C" w:rsidRPr="00640E7E" w:rsidRDefault="00AF0D7C" w:rsidP="00016C4B">
            <w:pPr>
              <w:jc w:val="center"/>
              <w:rPr>
                <w:rFonts w:ascii="Times New Roman" w:hAnsi="Times New Roman"/>
                <w:color w:val="000000" w:themeColor="text1"/>
                <w:sz w:val="18"/>
                <w:szCs w:val="18"/>
              </w:rPr>
            </w:pPr>
          </w:p>
        </w:tc>
        <w:tc>
          <w:tcPr>
            <w:tcW w:w="2342" w:type="dxa"/>
            <w:vMerge/>
            <w:tcBorders>
              <w:top w:val="single" w:sz="4" w:space="0" w:color="000000"/>
              <w:left w:val="single" w:sz="4" w:space="0" w:color="000000"/>
              <w:bottom w:val="single" w:sz="4" w:space="0" w:color="000000"/>
              <w:right w:val="nil"/>
            </w:tcBorders>
            <w:vAlign w:val="center"/>
            <w:hideMark/>
          </w:tcPr>
          <w:p w:rsidR="00AF0D7C" w:rsidRPr="00640E7E" w:rsidRDefault="00AF0D7C" w:rsidP="00016C4B">
            <w:pPr>
              <w:rPr>
                <w:rFonts w:ascii="Times New Roman" w:hAnsi="Times New Roman"/>
                <w:color w:val="000000" w:themeColor="text1"/>
                <w:sz w:val="18"/>
                <w:szCs w:val="18"/>
              </w:rPr>
            </w:pPr>
          </w:p>
        </w:tc>
        <w:tc>
          <w:tcPr>
            <w:tcW w:w="6399" w:type="dxa"/>
            <w:tcBorders>
              <w:top w:val="single" w:sz="4" w:space="0" w:color="000000"/>
              <w:left w:val="single" w:sz="4" w:space="0" w:color="000000"/>
              <w:bottom w:val="single" w:sz="4" w:space="0" w:color="000000"/>
              <w:right w:val="single" w:sz="4" w:space="0" w:color="000000"/>
            </w:tcBorders>
            <w:hideMark/>
          </w:tcPr>
          <w:p w:rsidR="00AF0D7C" w:rsidRPr="007305D9" w:rsidRDefault="00AF0D7C" w:rsidP="00016C4B">
            <w:pPr>
              <w:suppressAutoHyphens/>
              <w:jc w:val="both"/>
              <w:rPr>
                <w:rFonts w:ascii="Times New Roman" w:hAnsi="Times New Roman"/>
                <w:sz w:val="18"/>
                <w:szCs w:val="18"/>
              </w:rPr>
            </w:pPr>
            <w:r w:rsidRPr="007305D9">
              <w:rPr>
                <w:rFonts w:ascii="Times New Roman" w:hAnsi="Times New Roman"/>
                <w:sz w:val="18"/>
                <w:szCs w:val="18"/>
              </w:rPr>
              <w:t xml:space="preserve">Ilość:        </w:t>
            </w:r>
            <w:r>
              <w:rPr>
                <w:rFonts w:ascii="Times New Roman" w:hAnsi="Times New Roman"/>
                <w:sz w:val="18"/>
                <w:szCs w:val="18"/>
              </w:rPr>
              <w:t>42</w:t>
            </w:r>
            <w:r w:rsidRPr="007305D9">
              <w:rPr>
                <w:rFonts w:ascii="Times New Roman" w:hAnsi="Times New Roman"/>
                <w:sz w:val="18"/>
                <w:szCs w:val="18"/>
              </w:rPr>
              <w:t xml:space="preserve"> szt. </w:t>
            </w:r>
          </w:p>
        </w:tc>
      </w:tr>
      <w:tr w:rsidR="00AF0D7C" w:rsidRPr="00434155" w:rsidTr="00016C4B">
        <w:tblPrEx>
          <w:tblLook w:val="04A0" w:firstRow="1" w:lastRow="0" w:firstColumn="1" w:lastColumn="0" w:noHBand="0" w:noVBand="1"/>
        </w:tblPrEx>
        <w:trPr>
          <w:trHeight w:val="984"/>
        </w:trPr>
        <w:tc>
          <w:tcPr>
            <w:tcW w:w="540" w:type="dxa"/>
            <w:vMerge w:val="restart"/>
            <w:tcBorders>
              <w:top w:val="single" w:sz="4" w:space="0" w:color="auto"/>
              <w:left w:val="single" w:sz="4" w:space="0" w:color="000000"/>
              <w:right w:val="nil"/>
            </w:tcBorders>
            <w:vAlign w:val="center"/>
          </w:tcPr>
          <w:p w:rsidR="00AF0D7C" w:rsidRPr="00640E7E" w:rsidRDefault="00AF0D7C" w:rsidP="00016C4B">
            <w:pPr>
              <w:jc w:val="center"/>
              <w:rPr>
                <w:rFonts w:ascii="Times New Roman" w:hAnsi="Times New Roman"/>
                <w:color w:val="000000" w:themeColor="text1"/>
                <w:sz w:val="18"/>
                <w:szCs w:val="18"/>
              </w:rPr>
            </w:pPr>
            <w:r w:rsidRPr="00640E7E">
              <w:rPr>
                <w:rFonts w:ascii="Times New Roman" w:hAnsi="Times New Roman"/>
                <w:color w:val="000000" w:themeColor="text1"/>
                <w:sz w:val="18"/>
                <w:szCs w:val="18"/>
              </w:rPr>
              <w:t>2.</w:t>
            </w:r>
          </w:p>
        </w:tc>
        <w:tc>
          <w:tcPr>
            <w:tcW w:w="2342" w:type="dxa"/>
            <w:vMerge w:val="restart"/>
            <w:tcBorders>
              <w:top w:val="single" w:sz="4" w:space="0" w:color="auto"/>
              <w:left w:val="single" w:sz="4" w:space="0" w:color="000000"/>
              <w:right w:val="nil"/>
            </w:tcBorders>
            <w:vAlign w:val="center"/>
          </w:tcPr>
          <w:p w:rsidR="00AF0D7C" w:rsidRPr="00640E7E" w:rsidRDefault="00AF0D7C" w:rsidP="00016C4B">
            <w:pPr>
              <w:rPr>
                <w:rFonts w:ascii="Times New Roman" w:hAnsi="Times New Roman"/>
                <w:color w:val="000000" w:themeColor="text1"/>
                <w:sz w:val="18"/>
                <w:szCs w:val="18"/>
              </w:rPr>
            </w:pPr>
            <w:r w:rsidRPr="00640E7E">
              <w:rPr>
                <w:rFonts w:ascii="Times New Roman" w:hAnsi="Times New Roman"/>
                <w:color w:val="000000" w:themeColor="text1"/>
                <w:sz w:val="18"/>
                <w:szCs w:val="18"/>
              </w:rPr>
              <w:t xml:space="preserve">Drukarka kolorowa </w:t>
            </w:r>
          </w:p>
          <w:p w:rsidR="00AF0D7C" w:rsidRPr="00640E7E" w:rsidRDefault="00AF0D7C" w:rsidP="00016C4B">
            <w:pPr>
              <w:rPr>
                <w:rFonts w:ascii="Times New Roman" w:hAnsi="Times New Roman"/>
                <w:color w:val="000000" w:themeColor="text1"/>
                <w:sz w:val="18"/>
                <w:szCs w:val="18"/>
              </w:rPr>
            </w:pPr>
            <w:r w:rsidRPr="00640E7E">
              <w:rPr>
                <w:rFonts w:ascii="Times New Roman" w:hAnsi="Times New Roman"/>
                <w:color w:val="000000" w:themeColor="text1"/>
                <w:sz w:val="18"/>
                <w:szCs w:val="18"/>
              </w:rPr>
              <w:t>drukarka o technologii druku: laser/atrament</w:t>
            </w:r>
          </w:p>
          <w:p w:rsidR="00AF0D7C" w:rsidRPr="00640E7E" w:rsidRDefault="00AF0D7C" w:rsidP="00016C4B">
            <w:pPr>
              <w:rPr>
                <w:rFonts w:ascii="Times New Roman" w:hAnsi="Times New Roman"/>
                <w:color w:val="000000" w:themeColor="text1"/>
                <w:sz w:val="18"/>
                <w:szCs w:val="18"/>
                <w:highlight w:val="yellow"/>
              </w:rPr>
            </w:pPr>
          </w:p>
        </w:tc>
        <w:tc>
          <w:tcPr>
            <w:tcW w:w="6399" w:type="dxa"/>
            <w:tcBorders>
              <w:top w:val="single" w:sz="4" w:space="0" w:color="000000"/>
              <w:left w:val="single" w:sz="4" w:space="0" w:color="000000"/>
              <w:bottom w:val="single" w:sz="4" w:space="0" w:color="auto"/>
              <w:right w:val="single" w:sz="4" w:space="0" w:color="000000"/>
            </w:tcBorders>
          </w:tcPr>
          <w:p w:rsidR="00AF0D7C" w:rsidRPr="007305D9" w:rsidRDefault="00AF0D7C" w:rsidP="00016C4B">
            <w:pPr>
              <w:numPr>
                <w:ilvl w:val="0"/>
                <w:numId w:val="48"/>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Funkcje: drukarka jednofunkcyjna</w:t>
            </w:r>
          </w:p>
          <w:p w:rsidR="00AF0D7C" w:rsidRPr="007305D9" w:rsidRDefault="00AF0D7C" w:rsidP="00016C4B">
            <w:pPr>
              <w:numPr>
                <w:ilvl w:val="0"/>
                <w:numId w:val="48"/>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Format: A4</w:t>
            </w:r>
          </w:p>
          <w:p w:rsidR="00AF0D7C" w:rsidRPr="007305D9" w:rsidRDefault="00AF0D7C" w:rsidP="00016C4B">
            <w:pPr>
              <w:numPr>
                <w:ilvl w:val="0"/>
                <w:numId w:val="48"/>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Druk: wbudowana funkcja druku dwustronnego,</w:t>
            </w:r>
          </w:p>
          <w:p w:rsidR="00AF0D7C" w:rsidRPr="00AE672D" w:rsidRDefault="00AF0D7C" w:rsidP="00016C4B">
            <w:pPr>
              <w:numPr>
                <w:ilvl w:val="0"/>
                <w:numId w:val="48"/>
              </w:numPr>
              <w:suppressAutoHyphens/>
              <w:spacing w:after="0" w:line="240" w:lineRule="auto"/>
              <w:jc w:val="both"/>
              <w:rPr>
                <w:rFonts w:ascii="Times New Roman" w:hAnsi="Times New Roman"/>
                <w:sz w:val="18"/>
                <w:szCs w:val="18"/>
              </w:rPr>
            </w:pPr>
            <w:r w:rsidRPr="00AE672D">
              <w:rPr>
                <w:rFonts w:ascii="Times New Roman" w:hAnsi="Times New Roman"/>
                <w:sz w:val="18"/>
                <w:szCs w:val="18"/>
              </w:rPr>
              <w:t xml:space="preserve">Rozdzielczość : </w:t>
            </w:r>
            <w:r>
              <w:rPr>
                <w:rFonts w:ascii="Times New Roman" w:hAnsi="Times New Roman"/>
                <w:sz w:val="18"/>
                <w:szCs w:val="18"/>
              </w:rPr>
              <w:t>1200</w:t>
            </w:r>
            <w:r w:rsidRPr="00AE672D">
              <w:rPr>
                <w:rFonts w:ascii="Times New Roman" w:hAnsi="Times New Roman"/>
                <w:sz w:val="18"/>
                <w:szCs w:val="18"/>
              </w:rPr>
              <w:t>x</w:t>
            </w:r>
            <w:r>
              <w:rPr>
                <w:rFonts w:ascii="Times New Roman" w:hAnsi="Times New Roman"/>
                <w:sz w:val="18"/>
                <w:szCs w:val="18"/>
              </w:rPr>
              <w:t>600</w:t>
            </w:r>
            <w:r w:rsidRPr="00AE672D">
              <w:rPr>
                <w:rFonts w:ascii="Times New Roman" w:hAnsi="Times New Roman"/>
                <w:sz w:val="18"/>
                <w:szCs w:val="18"/>
              </w:rPr>
              <w:t xml:space="preserve"> </w:t>
            </w:r>
            <w:proofErr w:type="spellStart"/>
            <w:r w:rsidRPr="00AE672D">
              <w:rPr>
                <w:rFonts w:ascii="Times New Roman" w:hAnsi="Times New Roman"/>
                <w:sz w:val="18"/>
                <w:szCs w:val="18"/>
              </w:rPr>
              <w:t>dpi</w:t>
            </w:r>
            <w:proofErr w:type="spellEnd"/>
            <w:r w:rsidRPr="00AE672D">
              <w:rPr>
                <w:rFonts w:ascii="Times New Roman" w:hAnsi="Times New Roman"/>
                <w:sz w:val="18"/>
                <w:szCs w:val="18"/>
              </w:rPr>
              <w:t>,</w:t>
            </w:r>
          </w:p>
          <w:p w:rsidR="00AF0D7C" w:rsidRPr="007305D9" w:rsidRDefault="00AF0D7C" w:rsidP="00016C4B">
            <w:pPr>
              <w:numPr>
                <w:ilvl w:val="0"/>
                <w:numId w:val="48"/>
              </w:numPr>
              <w:spacing w:after="0" w:line="240" w:lineRule="auto"/>
              <w:contextualSpacing/>
              <w:rPr>
                <w:rFonts w:ascii="Times New Roman" w:hAnsi="Times New Roman"/>
                <w:sz w:val="18"/>
                <w:szCs w:val="18"/>
              </w:rPr>
            </w:pPr>
            <w:r w:rsidRPr="007305D9">
              <w:rPr>
                <w:rFonts w:ascii="Times New Roman" w:hAnsi="Times New Roman"/>
                <w:sz w:val="18"/>
                <w:szCs w:val="18"/>
              </w:rPr>
              <w:t>Szybkość druku (mono/kolor A4): szybkość druku 30-35 str./min. monochromatyczny (papier zwykły),</w:t>
            </w:r>
          </w:p>
          <w:p w:rsidR="00AF0D7C" w:rsidRPr="007305D9" w:rsidRDefault="00AF0D7C" w:rsidP="00016C4B">
            <w:pPr>
              <w:numPr>
                <w:ilvl w:val="0"/>
                <w:numId w:val="48"/>
              </w:numPr>
              <w:spacing w:after="0" w:line="240" w:lineRule="auto"/>
              <w:contextualSpacing/>
              <w:rPr>
                <w:rFonts w:ascii="Times New Roman" w:hAnsi="Times New Roman"/>
                <w:sz w:val="18"/>
                <w:szCs w:val="18"/>
              </w:rPr>
            </w:pPr>
            <w:r w:rsidRPr="007305D9">
              <w:rPr>
                <w:rFonts w:ascii="Times New Roman" w:hAnsi="Times New Roman"/>
                <w:sz w:val="18"/>
                <w:szCs w:val="18"/>
              </w:rPr>
              <w:t>Interfejs: : USB Hi-</w:t>
            </w:r>
            <w:proofErr w:type="spellStart"/>
            <w:r w:rsidRPr="007305D9">
              <w:rPr>
                <w:rFonts w:ascii="Times New Roman" w:hAnsi="Times New Roman"/>
                <w:sz w:val="18"/>
                <w:szCs w:val="18"/>
              </w:rPr>
              <w:t>Speed</w:t>
            </w:r>
            <w:proofErr w:type="spellEnd"/>
            <w:r w:rsidRPr="007305D9">
              <w:rPr>
                <w:rFonts w:ascii="Times New Roman" w:hAnsi="Times New Roman"/>
                <w:sz w:val="18"/>
                <w:szCs w:val="18"/>
              </w:rPr>
              <w:t xml:space="preserve"> — zgodny ze specyfikacją USB 2.0, Interfejs </w:t>
            </w:r>
            <w:r w:rsidRPr="00AE672D">
              <w:rPr>
                <w:rFonts w:ascii="Times New Roman" w:hAnsi="Times New Roman"/>
                <w:sz w:val="18"/>
                <w:szCs w:val="18"/>
              </w:rPr>
              <w:t>Ethernet 10/100</w:t>
            </w:r>
            <w:r>
              <w:rPr>
                <w:rFonts w:ascii="Times New Roman" w:hAnsi="Times New Roman"/>
                <w:sz w:val="18"/>
                <w:szCs w:val="18"/>
              </w:rPr>
              <w:t>/1000</w:t>
            </w:r>
            <w:r w:rsidRPr="00AE672D">
              <w:rPr>
                <w:rFonts w:ascii="Times New Roman" w:hAnsi="Times New Roman"/>
                <w:sz w:val="18"/>
                <w:szCs w:val="18"/>
              </w:rPr>
              <w:t>-</w:t>
            </w:r>
            <w:r w:rsidRPr="007305D9">
              <w:rPr>
                <w:rFonts w:ascii="Times New Roman" w:hAnsi="Times New Roman"/>
                <w:sz w:val="18"/>
                <w:szCs w:val="18"/>
              </w:rPr>
              <w:t>Base-</w:t>
            </w:r>
            <w:r>
              <w:rPr>
                <w:rFonts w:ascii="Times New Roman" w:hAnsi="Times New Roman"/>
                <w:sz w:val="18"/>
                <w:szCs w:val="18"/>
              </w:rPr>
              <w:t>T)</w:t>
            </w:r>
            <w:r w:rsidRPr="007305D9">
              <w:rPr>
                <w:rFonts w:ascii="Times New Roman" w:hAnsi="Times New Roman"/>
                <w:sz w:val="18"/>
                <w:szCs w:val="18"/>
              </w:rPr>
              <w:t xml:space="preserve">  </w:t>
            </w:r>
          </w:p>
          <w:p w:rsidR="00AF0D7C" w:rsidRPr="007305D9" w:rsidRDefault="00AF0D7C" w:rsidP="00016C4B">
            <w:pPr>
              <w:numPr>
                <w:ilvl w:val="0"/>
                <w:numId w:val="48"/>
              </w:numPr>
              <w:spacing w:after="0" w:line="240" w:lineRule="auto"/>
              <w:contextualSpacing/>
              <w:rPr>
                <w:rFonts w:ascii="Times New Roman" w:hAnsi="Times New Roman"/>
                <w:sz w:val="18"/>
                <w:szCs w:val="18"/>
              </w:rPr>
            </w:pPr>
            <w:r w:rsidRPr="007305D9">
              <w:rPr>
                <w:rFonts w:ascii="Times New Roman" w:hAnsi="Times New Roman"/>
                <w:sz w:val="18"/>
                <w:szCs w:val="18"/>
              </w:rPr>
              <w:t>Maksymalny miesięczny cykl pracy</w:t>
            </w:r>
            <w:r>
              <w:rPr>
                <w:rFonts w:ascii="Times New Roman" w:hAnsi="Times New Roman"/>
                <w:sz w:val="18"/>
                <w:szCs w:val="18"/>
              </w:rPr>
              <w:t xml:space="preserve"> </w:t>
            </w:r>
            <w:r w:rsidRPr="007305D9">
              <w:rPr>
                <w:rFonts w:ascii="Times New Roman" w:hAnsi="Times New Roman"/>
                <w:sz w:val="18"/>
                <w:szCs w:val="18"/>
              </w:rPr>
              <w:t>-</w:t>
            </w:r>
            <w:r>
              <w:rPr>
                <w:rFonts w:ascii="Times New Roman" w:hAnsi="Times New Roman"/>
                <w:sz w:val="18"/>
                <w:szCs w:val="18"/>
              </w:rPr>
              <w:t xml:space="preserve"> </w:t>
            </w:r>
            <w:r w:rsidRPr="007305D9">
              <w:rPr>
                <w:rFonts w:ascii="Times New Roman" w:hAnsi="Times New Roman"/>
                <w:sz w:val="18"/>
                <w:szCs w:val="18"/>
              </w:rPr>
              <w:t>ilość wydruków ≥ 35.000 stron na miesiąc.</w:t>
            </w:r>
          </w:p>
          <w:p w:rsidR="00AF0D7C" w:rsidRPr="007305D9" w:rsidRDefault="00AF0D7C" w:rsidP="00016C4B">
            <w:pPr>
              <w:numPr>
                <w:ilvl w:val="0"/>
                <w:numId w:val="48"/>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 xml:space="preserve">Toner/atrament </w:t>
            </w:r>
            <w:proofErr w:type="spellStart"/>
            <w:r w:rsidRPr="007305D9">
              <w:rPr>
                <w:rFonts w:ascii="Times New Roman" w:hAnsi="Times New Roman"/>
                <w:sz w:val="18"/>
                <w:szCs w:val="18"/>
                <w:lang w:val="en-US"/>
              </w:rPr>
              <w:t>tzw</w:t>
            </w:r>
            <w:proofErr w:type="spellEnd"/>
            <w:r w:rsidRPr="007305D9">
              <w:rPr>
                <w:rFonts w:ascii="Times New Roman" w:hAnsi="Times New Roman"/>
                <w:sz w:val="18"/>
                <w:szCs w:val="18"/>
                <w:lang w:val="en-US"/>
              </w:rPr>
              <w:t xml:space="preserve">. </w:t>
            </w:r>
            <w:proofErr w:type="spellStart"/>
            <w:r w:rsidRPr="007305D9">
              <w:rPr>
                <w:rFonts w:ascii="Times New Roman" w:hAnsi="Times New Roman"/>
                <w:sz w:val="18"/>
                <w:szCs w:val="18"/>
                <w:lang w:val="en-US"/>
              </w:rPr>
              <w:t>materiał</w:t>
            </w:r>
            <w:proofErr w:type="spellEnd"/>
            <w:r w:rsidRPr="007305D9">
              <w:rPr>
                <w:rFonts w:ascii="Times New Roman" w:hAnsi="Times New Roman"/>
                <w:sz w:val="18"/>
                <w:szCs w:val="18"/>
                <w:lang w:val="en-US"/>
              </w:rPr>
              <w:t xml:space="preserve"> </w:t>
            </w:r>
            <w:proofErr w:type="spellStart"/>
            <w:r w:rsidRPr="007305D9">
              <w:rPr>
                <w:rFonts w:ascii="Times New Roman" w:hAnsi="Times New Roman"/>
                <w:sz w:val="18"/>
                <w:szCs w:val="18"/>
                <w:lang w:val="en-US"/>
              </w:rPr>
              <w:t>startowy</w:t>
            </w:r>
            <w:proofErr w:type="spellEnd"/>
          </w:p>
          <w:p w:rsidR="00AF0D7C" w:rsidRPr="007305D9" w:rsidRDefault="00AF0D7C" w:rsidP="00016C4B">
            <w:pPr>
              <w:numPr>
                <w:ilvl w:val="0"/>
                <w:numId w:val="48"/>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Dodatkowo: materiał eksploatacyjny - toner/tusz o wydajności nie mniejszej niż 4000 stron (BCMY</w:t>
            </w:r>
            <w:r>
              <w:rPr>
                <w:rFonts w:ascii="Times New Roman" w:hAnsi="Times New Roman"/>
                <w:sz w:val="18"/>
                <w:szCs w:val="18"/>
              </w:rPr>
              <w:t xml:space="preserve"> -</w:t>
            </w:r>
            <w:r w:rsidRPr="007305D9">
              <w:rPr>
                <w:rFonts w:ascii="Times New Roman" w:hAnsi="Times New Roman"/>
                <w:sz w:val="18"/>
                <w:szCs w:val="18"/>
              </w:rPr>
              <w:t xml:space="preserve"> każdy kolor) zgodnie z normą ISO/IEC 24711/24712 /19752 będących w ofercie producenta urządzenia</w:t>
            </w:r>
            <w:r>
              <w:rPr>
                <w:rFonts w:ascii="Times New Roman" w:hAnsi="Times New Roman"/>
                <w:sz w:val="18"/>
                <w:szCs w:val="18"/>
              </w:rPr>
              <w:t>.</w:t>
            </w:r>
          </w:p>
        </w:tc>
      </w:tr>
      <w:tr w:rsidR="00AF0D7C" w:rsidRPr="00434155" w:rsidTr="00016C4B">
        <w:tblPrEx>
          <w:tblLook w:val="04A0" w:firstRow="1" w:lastRow="0" w:firstColumn="1" w:lastColumn="0" w:noHBand="0" w:noVBand="1"/>
        </w:tblPrEx>
        <w:trPr>
          <w:trHeight w:val="274"/>
        </w:trPr>
        <w:tc>
          <w:tcPr>
            <w:tcW w:w="540" w:type="dxa"/>
            <w:vMerge/>
            <w:tcBorders>
              <w:left w:val="single" w:sz="4" w:space="0" w:color="000000"/>
              <w:right w:val="nil"/>
            </w:tcBorders>
            <w:vAlign w:val="center"/>
          </w:tcPr>
          <w:p w:rsidR="00AF0D7C" w:rsidRPr="00640E7E" w:rsidRDefault="00AF0D7C" w:rsidP="00016C4B">
            <w:pPr>
              <w:jc w:val="center"/>
              <w:rPr>
                <w:rFonts w:ascii="Times New Roman" w:hAnsi="Times New Roman"/>
                <w:color w:val="000000" w:themeColor="text1"/>
                <w:sz w:val="18"/>
                <w:szCs w:val="18"/>
              </w:rPr>
            </w:pPr>
          </w:p>
        </w:tc>
        <w:tc>
          <w:tcPr>
            <w:tcW w:w="2342" w:type="dxa"/>
            <w:vMerge/>
            <w:tcBorders>
              <w:left w:val="single" w:sz="4" w:space="0" w:color="000000"/>
              <w:right w:val="nil"/>
            </w:tcBorders>
            <w:vAlign w:val="center"/>
          </w:tcPr>
          <w:p w:rsidR="00AF0D7C" w:rsidRPr="00640E7E" w:rsidRDefault="00AF0D7C" w:rsidP="00016C4B">
            <w:pPr>
              <w:rPr>
                <w:rFonts w:ascii="Times New Roman" w:hAnsi="Times New Roman"/>
                <w:color w:val="000000" w:themeColor="text1"/>
                <w:sz w:val="18"/>
                <w:szCs w:val="18"/>
                <w:highlight w:val="yellow"/>
              </w:rPr>
            </w:pPr>
          </w:p>
        </w:tc>
        <w:tc>
          <w:tcPr>
            <w:tcW w:w="6399" w:type="dxa"/>
            <w:tcBorders>
              <w:top w:val="single" w:sz="4" w:space="0" w:color="auto"/>
              <w:left w:val="single" w:sz="4" w:space="0" w:color="000000"/>
              <w:bottom w:val="single" w:sz="4" w:space="0" w:color="000000"/>
              <w:right w:val="single" w:sz="4" w:space="0" w:color="000000"/>
            </w:tcBorders>
          </w:tcPr>
          <w:p w:rsidR="00AF0D7C" w:rsidRPr="007305D9" w:rsidRDefault="00AF0D7C" w:rsidP="00016C4B">
            <w:pPr>
              <w:shd w:val="clear" w:color="auto" w:fill="FFFFFF"/>
              <w:spacing w:before="100" w:beforeAutospacing="1" w:after="100" w:afterAutospacing="1"/>
              <w:ind w:left="27"/>
              <w:rPr>
                <w:rFonts w:ascii="Times New Roman" w:hAnsi="Times New Roman"/>
                <w:sz w:val="18"/>
                <w:szCs w:val="18"/>
              </w:rPr>
            </w:pPr>
            <w:r w:rsidRPr="007305D9">
              <w:rPr>
                <w:rFonts w:ascii="Times New Roman" w:hAnsi="Times New Roman"/>
                <w:sz w:val="18"/>
                <w:szCs w:val="18"/>
              </w:rPr>
              <w:t xml:space="preserve">Ilość:  </w:t>
            </w:r>
            <w:r>
              <w:rPr>
                <w:rFonts w:ascii="Times New Roman" w:hAnsi="Times New Roman"/>
                <w:sz w:val="18"/>
                <w:szCs w:val="18"/>
              </w:rPr>
              <w:t>15</w:t>
            </w:r>
            <w:r w:rsidRPr="007305D9">
              <w:rPr>
                <w:rFonts w:ascii="Times New Roman" w:hAnsi="Times New Roman"/>
                <w:sz w:val="18"/>
                <w:szCs w:val="18"/>
              </w:rPr>
              <w:t xml:space="preserve"> szt.</w:t>
            </w:r>
          </w:p>
        </w:tc>
      </w:tr>
      <w:tr w:rsidR="00AF0D7C" w:rsidRPr="00434155" w:rsidTr="00016C4B">
        <w:tblPrEx>
          <w:tblLook w:val="04A0" w:firstRow="1" w:lastRow="0" w:firstColumn="1" w:lastColumn="0" w:noHBand="0" w:noVBand="1"/>
        </w:tblPrEx>
        <w:trPr>
          <w:trHeight w:val="495"/>
        </w:trPr>
        <w:tc>
          <w:tcPr>
            <w:tcW w:w="540" w:type="dxa"/>
            <w:vMerge w:val="restart"/>
            <w:tcBorders>
              <w:top w:val="single" w:sz="4" w:space="0" w:color="auto"/>
              <w:left w:val="single" w:sz="4" w:space="0" w:color="000000"/>
              <w:right w:val="nil"/>
            </w:tcBorders>
            <w:vAlign w:val="center"/>
          </w:tcPr>
          <w:p w:rsidR="00AF0D7C" w:rsidRPr="00640E7E" w:rsidRDefault="00AF0D7C" w:rsidP="00016C4B">
            <w:pPr>
              <w:jc w:val="center"/>
              <w:rPr>
                <w:rFonts w:ascii="Times New Roman" w:hAnsi="Times New Roman"/>
                <w:color w:val="000000" w:themeColor="text1"/>
                <w:sz w:val="18"/>
                <w:szCs w:val="18"/>
              </w:rPr>
            </w:pPr>
            <w:r w:rsidRPr="00640E7E">
              <w:rPr>
                <w:rFonts w:ascii="Times New Roman" w:hAnsi="Times New Roman"/>
                <w:color w:val="000000" w:themeColor="text1"/>
                <w:sz w:val="18"/>
                <w:szCs w:val="18"/>
              </w:rPr>
              <w:t>3.</w:t>
            </w:r>
          </w:p>
        </w:tc>
        <w:tc>
          <w:tcPr>
            <w:tcW w:w="2342" w:type="dxa"/>
            <w:vMerge w:val="restart"/>
            <w:tcBorders>
              <w:top w:val="single" w:sz="4" w:space="0" w:color="auto"/>
              <w:left w:val="single" w:sz="4" w:space="0" w:color="000000"/>
              <w:right w:val="nil"/>
            </w:tcBorders>
            <w:vAlign w:val="center"/>
          </w:tcPr>
          <w:p w:rsidR="00AF0D7C" w:rsidRPr="00640E7E" w:rsidRDefault="00AF0D7C" w:rsidP="00016C4B">
            <w:pPr>
              <w:shd w:val="clear" w:color="auto" w:fill="FFFFFF"/>
              <w:rPr>
                <w:rFonts w:ascii="Times New Roman" w:hAnsi="Times New Roman"/>
                <w:color w:val="000000" w:themeColor="text1"/>
                <w:sz w:val="18"/>
                <w:szCs w:val="18"/>
              </w:rPr>
            </w:pPr>
            <w:r w:rsidRPr="00640E7E">
              <w:rPr>
                <w:rFonts w:ascii="Times New Roman" w:hAnsi="Times New Roman"/>
                <w:color w:val="000000" w:themeColor="text1"/>
                <w:sz w:val="18"/>
                <w:szCs w:val="18"/>
              </w:rPr>
              <w:t>Skaner z podajnikiem</w:t>
            </w:r>
          </w:p>
        </w:tc>
        <w:tc>
          <w:tcPr>
            <w:tcW w:w="6399" w:type="dxa"/>
            <w:tcBorders>
              <w:top w:val="single" w:sz="4" w:space="0" w:color="000000"/>
              <w:left w:val="single" w:sz="4" w:space="0" w:color="000000"/>
              <w:bottom w:val="single" w:sz="4" w:space="0" w:color="000000"/>
              <w:right w:val="single" w:sz="4" w:space="0" w:color="000000"/>
            </w:tcBorders>
          </w:tcPr>
          <w:p w:rsidR="00AF0D7C" w:rsidRPr="007305D9" w:rsidRDefault="00AF0D7C" w:rsidP="00016C4B">
            <w:pPr>
              <w:shd w:val="clear" w:color="auto" w:fill="FFFFFF"/>
              <w:tabs>
                <w:tab w:val="left" w:pos="259"/>
              </w:tabs>
              <w:spacing w:after="0" w:line="240" w:lineRule="auto"/>
              <w:rPr>
                <w:rFonts w:ascii="Times New Roman" w:hAnsi="Times New Roman"/>
                <w:sz w:val="18"/>
                <w:szCs w:val="18"/>
              </w:rPr>
            </w:pPr>
            <w:r w:rsidRPr="007305D9">
              <w:rPr>
                <w:rFonts w:ascii="Times New Roman" w:hAnsi="Times New Roman"/>
                <w:sz w:val="18"/>
                <w:szCs w:val="18"/>
              </w:rPr>
              <w:t>1.</w:t>
            </w:r>
            <w:r w:rsidRPr="007305D9">
              <w:rPr>
                <w:rFonts w:ascii="Times New Roman" w:hAnsi="Times New Roman"/>
                <w:sz w:val="18"/>
                <w:szCs w:val="18"/>
              </w:rPr>
              <w:tab/>
              <w:t>Parametry skanowania:</w:t>
            </w:r>
          </w:p>
          <w:p w:rsidR="00AF0D7C" w:rsidRPr="007305D9" w:rsidRDefault="00AF0D7C" w:rsidP="00016C4B">
            <w:pPr>
              <w:shd w:val="clear" w:color="auto" w:fill="FFFFFF"/>
              <w:spacing w:after="0" w:line="240" w:lineRule="auto"/>
              <w:ind w:firstLine="360"/>
              <w:rPr>
                <w:rFonts w:ascii="Times New Roman" w:hAnsi="Times New Roman"/>
                <w:sz w:val="18"/>
                <w:szCs w:val="18"/>
              </w:rPr>
            </w:pPr>
            <w:r w:rsidRPr="007305D9">
              <w:rPr>
                <w:rFonts w:ascii="Times New Roman" w:hAnsi="Times New Roman"/>
                <w:spacing w:val="-1"/>
                <w:sz w:val="18"/>
                <w:szCs w:val="18"/>
              </w:rPr>
              <w:t xml:space="preserve">a) Rozdzielczość skanowania, optyczna 600 </w:t>
            </w:r>
            <w:proofErr w:type="spellStart"/>
            <w:r w:rsidRPr="007305D9">
              <w:rPr>
                <w:rFonts w:ascii="Times New Roman" w:hAnsi="Times New Roman"/>
                <w:spacing w:val="-1"/>
                <w:sz w:val="18"/>
                <w:szCs w:val="18"/>
              </w:rPr>
              <w:t>dpi</w:t>
            </w:r>
            <w:proofErr w:type="spellEnd"/>
            <w:r w:rsidRPr="007305D9">
              <w:rPr>
                <w:rFonts w:ascii="Times New Roman" w:hAnsi="Times New Roman"/>
                <w:spacing w:val="-1"/>
                <w:sz w:val="18"/>
                <w:szCs w:val="18"/>
              </w:rPr>
              <w:t xml:space="preserve"> (</w:t>
            </w:r>
            <w:r w:rsidRPr="007305D9">
              <w:rPr>
                <w:rFonts w:ascii="Times New Roman" w:hAnsi="Times New Roman"/>
                <w:sz w:val="18"/>
                <w:szCs w:val="18"/>
              </w:rPr>
              <w:t>podajnik)</w:t>
            </w:r>
          </w:p>
          <w:p w:rsidR="00AF0D7C" w:rsidRPr="007305D9" w:rsidRDefault="00AF0D7C" w:rsidP="00016C4B">
            <w:pPr>
              <w:shd w:val="clear" w:color="auto" w:fill="FFFFFF"/>
              <w:spacing w:after="0" w:line="240" w:lineRule="auto"/>
              <w:ind w:firstLine="360"/>
              <w:rPr>
                <w:rFonts w:ascii="Times New Roman" w:hAnsi="Times New Roman"/>
                <w:spacing w:val="-1"/>
                <w:sz w:val="18"/>
                <w:szCs w:val="18"/>
              </w:rPr>
            </w:pPr>
            <w:r w:rsidRPr="007305D9">
              <w:rPr>
                <w:rFonts w:ascii="Times New Roman" w:hAnsi="Times New Roman"/>
                <w:spacing w:val="-1"/>
                <w:sz w:val="18"/>
                <w:szCs w:val="18"/>
              </w:rPr>
              <w:t xml:space="preserve">b) Rozdzielczość skanowania 1200x1200 </w:t>
            </w:r>
            <w:proofErr w:type="spellStart"/>
            <w:r w:rsidRPr="007305D9">
              <w:rPr>
                <w:rFonts w:ascii="Times New Roman" w:hAnsi="Times New Roman"/>
                <w:spacing w:val="-1"/>
                <w:sz w:val="18"/>
                <w:szCs w:val="18"/>
              </w:rPr>
              <w:t>dpi</w:t>
            </w:r>
            <w:proofErr w:type="spellEnd"/>
          </w:p>
          <w:p w:rsidR="00AF0D7C" w:rsidRPr="007305D9" w:rsidRDefault="00AF0D7C" w:rsidP="00016C4B">
            <w:pPr>
              <w:numPr>
                <w:ilvl w:val="0"/>
                <w:numId w:val="49"/>
              </w:numPr>
              <w:shd w:val="clear" w:color="auto" w:fill="FFFFFF"/>
              <w:spacing w:after="0" w:line="240" w:lineRule="auto"/>
              <w:rPr>
                <w:rFonts w:ascii="Times New Roman" w:hAnsi="Times New Roman"/>
                <w:spacing w:val="-1"/>
                <w:sz w:val="18"/>
                <w:szCs w:val="18"/>
              </w:rPr>
            </w:pPr>
            <w:r w:rsidRPr="007305D9">
              <w:rPr>
                <w:rFonts w:ascii="Times New Roman" w:hAnsi="Times New Roman"/>
                <w:spacing w:val="-1"/>
                <w:sz w:val="18"/>
                <w:szCs w:val="18"/>
              </w:rPr>
              <w:t>Prędkość skanowania:</w:t>
            </w:r>
          </w:p>
          <w:p w:rsidR="00AF0D7C" w:rsidRPr="007305D9" w:rsidRDefault="00AF0D7C" w:rsidP="00016C4B">
            <w:pPr>
              <w:shd w:val="clear" w:color="auto" w:fill="FFFFFF"/>
              <w:spacing w:after="0" w:line="240" w:lineRule="auto"/>
              <w:ind w:left="387"/>
              <w:rPr>
                <w:rFonts w:ascii="Times New Roman" w:hAnsi="Times New Roman"/>
                <w:sz w:val="18"/>
                <w:szCs w:val="18"/>
              </w:rPr>
            </w:pPr>
            <w:r w:rsidRPr="007305D9">
              <w:rPr>
                <w:rFonts w:ascii="Times New Roman" w:hAnsi="Times New Roman"/>
                <w:sz w:val="18"/>
                <w:szCs w:val="18"/>
              </w:rPr>
              <w:t xml:space="preserve">monochromatyczny 25 str./min. - kolor: 25 str./min. , Rozdzielczość: 200/300 </w:t>
            </w:r>
            <w:proofErr w:type="spellStart"/>
            <w:r w:rsidRPr="007305D9">
              <w:rPr>
                <w:rFonts w:ascii="Times New Roman" w:hAnsi="Times New Roman"/>
                <w:sz w:val="18"/>
                <w:szCs w:val="18"/>
              </w:rPr>
              <w:t>dpi</w:t>
            </w:r>
            <w:proofErr w:type="spellEnd"/>
            <w:r w:rsidRPr="007305D9">
              <w:rPr>
                <w:rFonts w:ascii="Times New Roman" w:hAnsi="Times New Roman"/>
                <w:sz w:val="18"/>
                <w:szCs w:val="18"/>
              </w:rPr>
              <w:t xml:space="preserve">, monochromatyczny 10 obrazów/min , Rozdzielczość: 200/300 </w:t>
            </w:r>
            <w:proofErr w:type="spellStart"/>
            <w:r w:rsidRPr="007305D9">
              <w:rPr>
                <w:rFonts w:ascii="Times New Roman" w:hAnsi="Times New Roman"/>
                <w:sz w:val="18"/>
                <w:szCs w:val="18"/>
              </w:rPr>
              <w:t>dpi</w:t>
            </w:r>
            <w:proofErr w:type="spellEnd"/>
          </w:p>
          <w:p w:rsidR="00AF0D7C" w:rsidRPr="007305D9" w:rsidRDefault="00AF0D7C" w:rsidP="00016C4B">
            <w:pPr>
              <w:numPr>
                <w:ilvl w:val="0"/>
                <w:numId w:val="49"/>
              </w:numPr>
              <w:shd w:val="clear" w:color="auto" w:fill="FFFFFF"/>
              <w:spacing w:after="0" w:line="240" w:lineRule="auto"/>
              <w:rPr>
                <w:rFonts w:ascii="Times New Roman" w:hAnsi="Times New Roman"/>
                <w:spacing w:val="-1"/>
                <w:sz w:val="18"/>
                <w:szCs w:val="18"/>
              </w:rPr>
            </w:pPr>
            <w:r w:rsidRPr="007305D9">
              <w:rPr>
                <w:rFonts w:ascii="Times New Roman" w:hAnsi="Times New Roman"/>
                <w:spacing w:val="-1"/>
                <w:sz w:val="18"/>
                <w:szCs w:val="18"/>
              </w:rPr>
              <w:t xml:space="preserve">Funkcje: </w:t>
            </w:r>
          </w:p>
          <w:p w:rsidR="00AF0D7C" w:rsidRPr="007305D9" w:rsidRDefault="00AF0D7C" w:rsidP="00016C4B">
            <w:pPr>
              <w:shd w:val="clear" w:color="auto" w:fill="FFFFFF"/>
              <w:spacing w:after="0" w:line="240" w:lineRule="auto"/>
              <w:ind w:left="387"/>
              <w:rPr>
                <w:rFonts w:ascii="Times New Roman" w:hAnsi="Times New Roman"/>
                <w:sz w:val="18"/>
                <w:szCs w:val="18"/>
              </w:rPr>
            </w:pPr>
            <w:r w:rsidRPr="007305D9">
              <w:rPr>
                <w:rFonts w:ascii="Times New Roman" w:hAnsi="Times New Roman"/>
                <w:sz w:val="18"/>
                <w:szCs w:val="18"/>
              </w:rPr>
              <w:t xml:space="preserve">spadek gęstości kolorów RGB, zaawansowane usuwanie/wzmocnienie koloru, pomijanie pustych stron, usuwanie otworów po dziurkaczu, rozszerzona edycja obrazu, automatyczna korekta położenia ukośnego, poprawa koloru RGB, automatyczny obrót obrazu, poprawa tekstu, wygładzenie krawędzi, </w:t>
            </w:r>
            <w:proofErr w:type="spellStart"/>
            <w:r w:rsidRPr="007305D9">
              <w:rPr>
                <w:rFonts w:ascii="Times New Roman" w:hAnsi="Times New Roman"/>
                <w:sz w:val="18"/>
                <w:szCs w:val="18"/>
              </w:rPr>
              <w:t>derasteryzacja</w:t>
            </w:r>
            <w:proofErr w:type="spellEnd"/>
            <w:r w:rsidRPr="007305D9">
              <w:rPr>
                <w:rFonts w:ascii="Times New Roman" w:hAnsi="Times New Roman"/>
                <w:sz w:val="18"/>
                <w:szCs w:val="18"/>
              </w:rPr>
              <w:t>, rozpoznawanie kodu kreskowego, obsługa strefowego optycznego rozpoznawania</w:t>
            </w:r>
            <w:r w:rsidRPr="007305D9">
              <w:rPr>
                <w:rFonts w:ascii="Times New Roman" w:hAnsi="Times New Roman"/>
                <w:color w:val="575755"/>
                <w:sz w:val="18"/>
                <w:szCs w:val="18"/>
              </w:rPr>
              <w:t xml:space="preserve"> </w:t>
            </w:r>
            <w:r w:rsidRPr="007305D9">
              <w:rPr>
                <w:rFonts w:ascii="Times New Roman" w:hAnsi="Times New Roman"/>
                <w:sz w:val="18"/>
                <w:szCs w:val="18"/>
              </w:rPr>
              <w:t>znaków OCR A i B, pełne strefowe rozpoznawanie tekstów OCR.</w:t>
            </w:r>
          </w:p>
          <w:p w:rsidR="00AF0D7C" w:rsidRPr="007305D9" w:rsidRDefault="00AF0D7C" w:rsidP="00016C4B">
            <w:pPr>
              <w:numPr>
                <w:ilvl w:val="0"/>
                <w:numId w:val="49"/>
              </w:numPr>
              <w:shd w:val="clear" w:color="auto" w:fill="FFFFFF"/>
              <w:spacing w:after="0" w:line="240" w:lineRule="auto"/>
              <w:rPr>
                <w:rFonts w:ascii="Times New Roman" w:hAnsi="Times New Roman"/>
                <w:spacing w:val="-1"/>
                <w:sz w:val="18"/>
                <w:szCs w:val="18"/>
              </w:rPr>
            </w:pPr>
            <w:r w:rsidRPr="007305D9">
              <w:rPr>
                <w:rFonts w:ascii="Times New Roman" w:hAnsi="Times New Roman"/>
                <w:sz w:val="18"/>
                <w:szCs w:val="18"/>
              </w:rPr>
              <w:t>Formaty:</w:t>
            </w:r>
            <w:r>
              <w:rPr>
                <w:rFonts w:ascii="Times New Roman" w:hAnsi="Times New Roman"/>
                <w:sz w:val="18"/>
                <w:szCs w:val="18"/>
              </w:rPr>
              <w:t xml:space="preserve"> </w:t>
            </w:r>
            <w:r w:rsidRPr="007305D9">
              <w:rPr>
                <w:rFonts w:ascii="Times New Roman" w:hAnsi="Times New Roman"/>
                <w:sz w:val="18"/>
                <w:szCs w:val="18"/>
              </w:rPr>
              <w:t xml:space="preserve">JPEG, TIFF, skanowanie do </w:t>
            </w:r>
            <w:proofErr w:type="spellStart"/>
            <w:r w:rsidRPr="007305D9">
              <w:rPr>
                <w:rFonts w:ascii="Times New Roman" w:hAnsi="Times New Roman"/>
                <w:sz w:val="18"/>
                <w:szCs w:val="18"/>
              </w:rPr>
              <w:t>multi</w:t>
            </w:r>
            <w:proofErr w:type="spellEnd"/>
            <w:r w:rsidRPr="007305D9">
              <w:rPr>
                <w:rFonts w:ascii="Times New Roman" w:hAnsi="Times New Roman"/>
                <w:sz w:val="18"/>
                <w:szCs w:val="18"/>
              </w:rPr>
              <w:t>-TIFF, PDF, skanowanie do PDF / partia, skanowanie do szukanego PDF.</w:t>
            </w:r>
          </w:p>
          <w:p w:rsidR="00AF0D7C" w:rsidRPr="007305D9" w:rsidRDefault="00AF0D7C" w:rsidP="00016C4B">
            <w:pPr>
              <w:numPr>
                <w:ilvl w:val="0"/>
                <w:numId w:val="49"/>
              </w:numPr>
              <w:shd w:val="clear" w:color="auto" w:fill="FFFFFF"/>
              <w:spacing w:after="0" w:line="206" w:lineRule="exact"/>
              <w:rPr>
                <w:rFonts w:ascii="Times New Roman" w:hAnsi="Times New Roman"/>
                <w:sz w:val="18"/>
                <w:szCs w:val="18"/>
                <w:lang w:val="en-US"/>
              </w:rPr>
            </w:pPr>
            <w:proofErr w:type="spellStart"/>
            <w:r w:rsidRPr="007305D9">
              <w:rPr>
                <w:rFonts w:ascii="Times New Roman" w:hAnsi="Times New Roman"/>
                <w:sz w:val="18"/>
                <w:szCs w:val="18"/>
                <w:lang w:val="en-US"/>
              </w:rPr>
              <w:t>Interfejsy</w:t>
            </w:r>
            <w:proofErr w:type="spellEnd"/>
            <w:r>
              <w:rPr>
                <w:rFonts w:ascii="Times New Roman" w:hAnsi="Times New Roman"/>
                <w:sz w:val="18"/>
                <w:szCs w:val="18"/>
                <w:lang w:val="en-US"/>
              </w:rPr>
              <w:t xml:space="preserve"> </w:t>
            </w:r>
            <w:r w:rsidRPr="007305D9">
              <w:rPr>
                <w:rFonts w:ascii="Times New Roman" w:hAnsi="Times New Roman"/>
                <w:sz w:val="18"/>
                <w:szCs w:val="18"/>
                <w:lang w:val="en-US"/>
              </w:rPr>
              <w:t>/</w:t>
            </w:r>
            <w:r>
              <w:rPr>
                <w:rFonts w:ascii="Times New Roman" w:hAnsi="Times New Roman"/>
                <w:sz w:val="18"/>
                <w:szCs w:val="18"/>
                <w:lang w:val="en-US"/>
              </w:rPr>
              <w:t xml:space="preserve"> </w:t>
            </w:r>
            <w:proofErr w:type="spellStart"/>
            <w:r w:rsidRPr="007305D9">
              <w:rPr>
                <w:rFonts w:ascii="Times New Roman" w:hAnsi="Times New Roman"/>
                <w:sz w:val="18"/>
                <w:szCs w:val="18"/>
                <w:lang w:val="en-US"/>
              </w:rPr>
              <w:t>złącza</w:t>
            </w:r>
            <w:proofErr w:type="spellEnd"/>
            <w:r w:rsidRPr="007305D9">
              <w:rPr>
                <w:rFonts w:ascii="Times New Roman" w:hAnsi="Times New Roman"/>
                <w:sz w:val="18"/>
                <w:szCs w:val="18"/>
                <w:lang w:val="en-US"/>
              </w:rPr>
              <w:t xml:space="preserve">: USB 3.0, </w:t>
            </w:r>
            <w:proofErr w:type="spellStart"/>
            <w:r w:rsidRPr="007305D9">
              <w:rPr>
                <w:rFonts w:ascii="Times New Roman" w:hAnsi="Times New Roman"/>
                <w:sz w:val="18"/>
                <w:szCs w:val="18"/>
                <w:lang w:val="en-US"/>
              </w:rPr>
              <w:t>bezprzewodowa</w:t>
            </w:r>
            <w:proofErr w:type="spellEnd"/>
            <w:r w:rsidRPr="007305D9">
              <w:rPr>
                <w:rFonts w:ascii="Times New Roman" w:hAnsi="Times New Roman"/>
                <w:sz w:val="18"/>
                <w:szCs w:val="18"/>
                <w:lang w:val="en-US"/>
              </w:rPr>
              <w:t xml:space="preserve"> </w:t>
            </w:r>
            <w:proofErr w:type="spellStart"/>
            <w:r w:rsidRPr="007305D9">
              <w:rPr>
                <w:rFonts w:ascii="Times New Roman" w:hAnsi="Times New Roman"/>
                <w:sz w:val="18"/>
                <w:szCs w:val="18"/>
                <w:lang w:val="en-US"/>
              </w:rPr>
              <w:t>sieć</w:t>
            </w:r>
            <w:proofErr w:type="spellEnd"/>
            <w:r w:rsidRPr="007305D9">
              <w:rPr>
                <w:rFonts w:ascii="Times New Roman" w:hAnsi="Times New Roman"/>
                <w:sz w:val="18"/>
                <w:szCs w:val="18"/>
                <w:lang w:val="en-US"/>
              </w:rPr>
              <w:t xml:space="preserve"> LAN IEEE 802.11a/b/g/n, Wi-Fi Direct, </w:t>
            </w:r>
            <w:proofErr w:type="spellStart"/>
            <w:r w:rsidRPr="007305D9">
              <w:rPr>
                <w:rFonts w:ascii="Times New Roman" w:hAnsi="Times New Roman"/>
                <w:sz w:val="18"/>
                <w:szCs w:val="18"/>
                <w:lang w:val="en-US"/>
              </w:rPr>
              <w:t>Interfejs</w:t>
            </w:r>
            <w:proofErr w:type="spellEnd"/>
            <w:r w:rsidRPr="007305D9">
              <w:rPr>
                <w:rFonts w:ascii="Times New Roman" w:hAnsi="Times New Roman"/>
                <w:sz w:val="18"/>
                <w:szCs w:val="18"/>
                <w:lang w:val="en-US"/>
              </w:rPr>
              <w:t xml:space="preserve"> Ethernet (1000 Base-T/ 100-Base TX/ 10-Base-T) </w:t>
            </w:r>
          </w:p>
          <w:p w:rsidR="00AF0D7C" w:rsidRPr="007305D9" w:rsidRDefault="00AF0D7C" w:rsidP="00016C4B">
            <w:pPr>
              <w:numPr>
                <w:ilvl w:val="0"/>
                <w:numId w:val="49"/>
              </w:numPr>
              <w:shd w:val="clear" w:color="auto" w:fill="FFFFFF"/>
              <w:spacing w:after="0" w:line="206" w:lineRule="exact"/>
              <w:rPr>
                <w:rFonts w:ascii="Times New Roman" w:hAnsi="Times New Roman"/>
                <w:sz w:val="18"/>
                <w:szCs w:val="18"/>
              </w:rPr>
            </w:pPr>
            <w:r w:rsidRPr="007305D9">
              <w:rPr>
                <w:rFonts w:ascii="Times New Roman" w:hAnsi="Times New Roman"/>
                <w:sz w:val="18"/>
                <w:szCs w:val="18"/>
              </w:rPr>
              <w:lastRenderedPageBreak/>
              <w:t>Obsługa protokołu IPv.6</w:t>
            </w:r>
          </w:p>
        </w:tc>
      </w:tr>
      <w:tr w:rsidR="00AF0D7C" w:rsidRPr="00434155" w:rsidTr="00016C4B">
        <w:tblPrEx>
          <w:tblLook w:val="04A0" w:firstRow="1" w:lastRow="0" w:firstColumn="1" w:lastColumn="0" w:noHBand="0" w:noVBand="1"/>
        </w:tblPrEx>
        <w:trPr>
          <w:trHeight w:val="328"/>
        </w:trPr>
        <w:tc>
          <w:tcPr>
            <w:tcW w:w="540" w:type="dxa"/>
            <w:vMerge/>
            <w:tcBorders>
              <w:left w:val="single" w:sz="4" w:space="0" w:color="000000"/>
              <w:bottom w:val="single" w:sz="4" w:space="0" w:color="auto"/>
              <w:right w:val="nil"/>
            </w:tcBorders>
            <w:vAlign w:val="center"/>
          </w:tcPr>
          <w:p w:rsidR="00AF0D7C" w:rsidRPr="00640E7E" w:rsidRDefault="00AF0D7C" w:rsidP="00016C4B">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auto"/>
              <w:right w:val="nil"/>
            </w:tcBorders>
            <w:vAlign w:val="center"/>
          </w:tcPr>
          <w:p w:rsidR="00AF0D7C" w:rsidRPr="00640E7E" w:rsidRDefault="00AF0D7C" w:rsidP="00016C4B">
            <w:pPr>
              <w:rPr>
                <w:rFonts w:ascii="Times New Roman" w:hAnsi="Times New Roman"/>
                <w:color w:val="000000" w:themeColor="text1"/>
                <w:sz w:val="18"/>
                <w:szCs w:val="18"/>
                <w:highlight w:val="yellow"/>
              </w:rPr>
            </w:pPr>
          </w:p>
        </w:tc>
        <w:tc>
          <w:tcPr>
            <w:tcW w:w="6399" w:type="dxa"/>
            <w:tcBorders>
              <w:top w:val="single" w:sz="4" w:space="0" w:color="000000"/>
              <w:left w:val="single" w:sz="4" w:space="0" w:color="000000"/>
              <w:bottom w:val="single" w:sz="4" w:space="0" w:color="auto"/>
              <w:right w:val="single" w:sz="4" w:space="0" w:color="000000"/>
            </w:tcBorders>
          </w:tcPr>
          <w:p w:rsidR="00AF0D7C" w:rsidRPr="007305D9" w:rsidRDefault="00AF0D7C" w:rsidP="00016C4B">
            <w:pPr>
              <w:shd w:val="clear" w:color="auto" w:fill="FFFFFF"/>
              <w:spacing w:before="100" w:beforeAutospacing="1" w:after="100" w:afterAutospacing="1"/>
              <w:ind w:left="27"/>
              <w:rPr>
                <w:rFonts w:ascii="Times New Roman" w:hAnsi="Times New Roman"/>
                <w:sz w:val="18"/>
                <w:szCs w:val="18"/>
              </w:rPr>
            </w:pPr>
            <w:r w:rsidRPr="007305D9">
              <w:rPr>
                <w:rFonts w:ascii="Times New Roman" w:hAnsi="Times New Roman"/>
                <w:sz w:val="18"/>
                <w:szCs w:val="18"/>
              </w:rPr>
              <w:t xml:space="preserve">Ilość:  </w:t>
            </w:r>
            <w:r>
              <w:rPr>
                <w:rFonts w:ascii="Times New Roman" w:hAnsi="Times New Roman"/>
                <w:sz w:val="18"/>
                <w:szCs w:val="18"/>
              </w:rPr>
              <w:t>2</w:t>
            </w:r>
            <w:r w:rsidRPr="007305D9">
              <w:rPr>
                <w:rFonts w:ascii="Times New Roman" w:hAnsi="Times New Roman"/>
                <w:sz w:val="18"/>
                <w:szCs w:val="18"/>
              </w:rPr>
              <w:t xml:space="preserve"> szt. </w:t>
            </w:r>
          </w:p>
        </w:tc>
      </w:tr>
      <w:tr w:rsidR="00AF0D7C" w:rsidRPr="007305D9" w:rsidTr="00016C4B">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vAlign w:val="center"/>
          </w:tcPr>
          <w:p w:rsidR="00AF0D7C" w:rsidRPr="00640E7E" w:rsidRDefault="00AF0D7C" w:rsidP="00016C4B">
            <w:pPr>
              <w:jc w:val="center"/>
              <w:rPr>
                <w:rFonts w:ascii="Times New Roman" w:hAnsi="Times New Roman"/>
                <w:color w:val="000000" w:themeColor="text1"/>
                <w:sz w:val="18"/>
                <w:szCs w:val="18"/>
              </w:rPr>
            </w:pPr>
            <w:r>
              <w:rPr>
                <w:rFonts w:ascii="Times New Roman" w:hAnsi="Times New Roman"/>
                <w:color w:val="000000" w:themeColor="text1"/>
                <w:sz w:val="18"/>
                <w:szCs w:val="18"/>
              </w:rPr>
              <w:t>4</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AF0D7C" w:rsidRPr="00640E7E" w:rsidRDefault="00AF0D7C" w:rsidP="00016C4B">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Urządzenie wielofunkcyjne z automatycznym podajnikiem , laser/atrament, kolorowe</w:t>
            </w:r>
          </w:p>
          <w:p w:rsidR="00AF0D7C" w:rsidRPr="00640E7E" w:rsidRDefault="00AF0D7C" w:rsidP="00016C4B">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Pr="007305D9" w:rsidRDefault="00AF0D7C" w:rsidP="00016C4B">
            <w:pPr>
              <w:numPr>
                <w:ilvl w:val="0"/>
                <w:numId w:val="47"/>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Funkcje: drukarka, kopiarka, skaner, faks</w:t>
            </w:r>
          </w:p>
          <w:p w:rsidR="00AF0D7C" w:rsidRPr="007305D9" w:rsidRDefault="00AF0D7C" w:rsidP="00016C4B">
            <w:pPr>
              <w:numPr>
                <w:ilvl w:val="0"/>
                <w:numId w:val="47"/>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Format: A4</w:t>
            </w:r>
          </w:p>
          <w:p w:rsidR="00AF0D7C" w:rsidRPr="007305D9" w:rsidRDefault="00AF0D7C" w:rsidP="00016C4B">
            <w:pPr>
              <w:numPr>
                <w:ilvl w:val="0"/>
                <w:numId w:val="47"/>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Druk: wbudowana funkcja druku dwustronnego,</w:t>
            </w:r>
          </w:p>
          <w:p w:rsidR="00AF0D7C" w:rsidRPr="001F3B59" w:rsidRDefault="00AF0D7C" w:rsidP="00016C4B">
            <w:pPr>
              <w:numPr>
                <w:ilvl w:val="0"/>
                <w:numId w:val="47"/>
              </w:numPr>
              <w:suppressAutoHyphens/>
              <w:spacing w:after="0" w:line="240" w:lineRule="auto"/>
              <w:jc w:val="both"/>
              <w:rPr>
                <w:rFonts w:ascii="Times New Roman" w:hAnsi="Times New Roman"/>
                <w:sz w:val="18"/>
                <w:szCs w:val="18"/>
              </w:rPr>
            </w:pPr>
            <w:r w:rsidRPr="001F3B59">
              <w:rPr>
                <w:rFonts w:ascii="Times New Roman" w:hAnsi="Times New Roman"/>
                <w:sz w:val="18"/>
                <w:szCs w:val="18"/>
              </w:rPr>
              <w:t>Rozdzielczość : 1200x</w:t>
            </w:r>
            <w:r>
              <w:rPr>
                <w:rFonts w:ascii="Times New Roman" w:hAnsi="Times New Roman"/>
                <w:sz w:val="18"/>
                <w:szCs w:val="18"/>
              </w:rPr>
              <w:t>1200</w:t>
            </w:r>
            <w:r w:rsidRPr="001F3B59">
              <w:rPr>
                <w:rFonts w:ascii="Times New Roman" w:hAnsi="Times New Roman"/>
                <w:sz w:val="18"/>
                <w:szCs w:val="18"/>
              </w:rPr>
              <w:t xml:space="preserve"> </w:t>
            </w:r>
            <w:proofErr w:type="spellStart"/>
            <w:r w:rsidRPr="001F3B59">
              <w:rPr>
                <w:rFonts w:ascii="Times New Roman" w:hAnsi="Times New Roman"/>
                <w:sz w:val="18"/>
                <w:szCs w:val="18"/>
              </w:rPr>
              <w:t>dpi</w:t>
            </w:r>
            <w:proofErr w:type="spellEnd"/>
            <w:r w:rsidRPr="001F3B59">
              <w:rPr>
                <w:rFonts w:ascii="Times New Roman" w:hAnsi="Times New Roman"/>
                <w:sz w:val="18"/>
                <w:szCs w:val="18"/>
              </w:rPr>
              <w:t>,</w:t>
            </w:r>
          </w:p>
          <w:p w:rsidR="00AF0D7C" w:rsidRPr="007305D9" w:rsidRDefault="00AF0D7C" w:rsidP="00016C4B">
            <w:pPr>
              <w:numPr>
                <w:ilvl w:val="0"/>
                <w:numId w:val="47"/>
              </w:numPr>
              <w:spacing w:after="0" w:line="240" w:lineRule="auto"/>
              <w:contextualSpacing/>
              <w:rPr>
                <w:rFonts w:ascii="Times New Roman" w:hAnsi="Times New Roman"/>
                <w:sz w:val="18"/>
                <w:szCs w:val="18"/>
              </w:rPr>
            </w:pPr>
            <w:r w:rsidRPr="007305D9">
              <w:rPr>
                <w:rFonts w:ascii="Times New Roman" w:hAnsi="Times New Roman"/>
                <w:sz w:val="18"/>
                <w:szCs w:val="18"/>
              </w:rPr>
              <w:t>Szybkość druku (mono/kolor /A4): maksymalna szybkość druku 30-35 str./min.,</w:t>
            </w:r>
          </w:p>
          <w:p w:rsidR="00AF0D7C" w:rsidRPr="007305D9" w:rsidRDefault="00AF0D7C" w:rsidP="00016C4B">
            <w:pPr>
              <w:numPr>
                <w:ilvl w:val="0"/>
                <w:numId w:val="47"/>
              </w:numPr>
              <w:spacing w:after="0" w:line="240" w:lineRule="auto"/>
              <w:contextualSpacing/>
              <w:rPr>
                <w:rFonts w:ascii="Times New Roman" w:hAnsi="Times New Roman"/>
                <w:sz w:val="18"/>
                <w:szCs w:val="18"/>
              </w:rPr>
            </w:pPr>
            <w:r w:rsidRPr="007305D9">
              <w:rPr>
                <w:rFonts w:ascii="Times New Roman" w:hAnsi="Times New Roman"/>
                <w:sz w:val="18"/>
                <w:szCs w:val="18"/>
              </w:rPr>
              <w:t>Interfejs: : USB Hi-</w:t>
            </w:r>
            <w:proofErr w:type="spellStart"/>
            <w:r w:rsidRPr="007305D9">
              <w:rPr>
                <w:rFonts w:ascii="Times New Roman" w:hAnsi="Times New Roman"/>
                <w:sz w:val="18"/>
                <w:szCs w:val="18"/>
              </w:rPr>
              <w:t>Speed</w:t>
            </w:r>
            <w:proofErr w:type="spellEnd"/>
            <w:r w:rsidRPr="007305D9">
              <w:rPr>
                <w:rFonts w:ascii="Times New Roman" w:hAnsi="Times New Roman"/>
                <w:sz w:val="18"/>
                <w:szCs w:val="18"/>
              </w:rPr>
              <w:t xml:space="preserve"> — zgodny ze specyfikacją USB 2.0, Interfejs </w:t>
            </w:r>
            <w:r w:rsidRPr="001F3B59">
              <w:rPr>
                <w:rFonts w:ascii="Times New Roman" w:hAnsi="Times New Roman"/>
                <w:sz w:val="18"/>
                <w:szCs w:val="18"/>
              </w:rPr>
              <w:t>Ethernet (10/100/1000</w:t>
            </w:r>
            <w:r w:rsidRPr="000C1CD7">
              <w:rPr>
                <w:rFonts w:ascii="Times New Roman" w:hAnsi="Times New Roman"/>
                <w:sz w:val="18"/>
                <w:szCs w:val="18"/>
              </w:rPr>
              <w:t>/</w:t>
            </w:r>
            <w:r w:rsidRPr="007305D9">
              <w:rPr>
                <w:rFonts w:ascii="Times New Roman" w:hAnsi="Times New Roman"/>
                <w:sz w:val="18"/>
                <w:szCs w:val="18"/>
              </w:rPr>
              <w:t>Base-T</w:t>
            </w:r>
            <w:r>
              <w:rPr>
                <w:rFonts w:ascii="Times New Roman" w:hAnsi="Times New Roman"/>
                <w:sz w:val="18"/>
                <w:szCs w:val="18"/>
              </w:rPr>
              <w:t>)</w:t>
            </w:r>
          </w:p>
          <w:p w:rsidR="00AF0D7C" w:rsidRPr="007305D9" w:rsidRDefault="00AF0D7C" w:rsidP="00016C4B">
            <w:pPr>
              <w:numPr>
                <w:ilvl w:val="0"/>
                <w:numId w:val="47"/>
              </w:numPr>
              <w:spacing w:after="0" w:line="240" w:lineRule="auto"/>
              <w:contextualSpacing/>
              <w:rPr>
                <w:rFonts w:ascii="Times New Roman" w:hAnsi="Times New Roman"/>
                <w:sz w:val="18"/>
                <w:szCs w:val="18"/>
              </w:rPr>
            </w:pPr>
            <w:r w:rsidRPr="007305D9">
              <w:rPr>
                <w:rFonts w:ascii="Times New Roman" w:hAnsi="Times New Roman"/>
                <w:sz w:val="18"/>
                <w:szCs w:val="18"/>
              </w:rPr>
              <w:t xml:space="preserve">Kopiarka: rozdzielczość: 600x600 </w:t>
            </w:r>
            <w:proofErr w:type="spellStart"/>
            <w:r w:rsidRPr="007305D9">
              <w:rPr>
                <w:rFonts w:ascii="Times New Roman" w:hAnsi="Times New Roman"/>
                <w:sz w:val="18"/>
                <w:szCs w:val="18"/>
              </w:rPr>
              <w:t>dpi</w:t>
            </w:r>
            <w:proofErr w:type="spellEnd"/>
            <w:r w:rsidRPr="007305D9">
              <w:rPr>
                <w:rFonts w:ascii="Times New Roman" w:hAnsi="Times New Roman"/>
                <w:sz w:val="18"/>
                <w:szCs w:val="18"/>
              </w:rPr>
              <w:t>, zoom &lt;25%-400% &gt;  z funkcją automatycznego dopasowania.</w:t>
            </w:r>
          </w:p>
          <w:p w:rsidR="00AF0D7C" w:rsidRPr="007305D9" w:rsidRDefault="00AF0D7C" w:rsidP="00016C4B">
            <w:pPr>
              <w:numPr>
                <w:ilvl w:val="0"/>
                <w:numId w:val="47"/>
              </w:numPr>
              <w:spacing w:after="0" w:line="240" w:lineRule="auto"/>
              <w:contextualSpacing/>
              <w:rPr>
                <w:rFonts w:ascii="Times New Roman" w:hAnsi="Times New Roman"/>
                <w:sz w:val="18"/>
                <w:szCs w:val="18"/>
              </w:rPr>
            </w:pPr>
            <w:r w:rsidRPr="007305D9">
              <w:rPr>
                <w:rFonts w:ascii="Times New Roman" w:hAnsi="Times New Roman"/>
                <w:sz w:val="18"/>
                <w:szCs w:val="18"/>
              </w:rPr>
              <w:t>Skaner: skanowanie:  rozdzielczość skanowania 1200x2400dpi, skanowanie -</w:t>
            </w:r>
            <w:r>
              <w:rPr>
                <w:rFonts w:ascii="Times New Roman" w:hAnsi="Times New Roman"/>
                <w:sz w:val="18"/>
                <w:szCs w:val="18"/>
              </w:rPr>
              <w:t xml:space="preserve"> </w:t>
            </w:r>
            <w:r w:rsidRPr="007305D9">
              <w:rPr>
                <w:rFonts w:ascii="Times New Roman" w:hAnsi="Times New Roman"/>
                <w:sz w:val="18"/>
                <w:szCs w:val="18"/>
              </w:rPr>
              <w:t>e-mail, komputer,  folder,  pamięć USB.</w:t>
            </w:r>
          </w:p>
          <w:p w:rsidR="00AF0D7C" w:rsidRPr="007305D9" w:rsidRDefault="00AF0D7C" w:rsidP="00016C4B">
            <w:pPr>
              <w:numPr>
                <w:ilvl w:val="0"/>
                <w:numId w:val="47"/>
              </w:numPr>
              <w:spacing w:after="0" w:line="240" w:lineRule="auto"/>
              <w:contextualSpacing/>
              <w:rPr>
                <w:rFonts w:ascii="Times New Roman" w:hAnsi="Times New Roman"/>
                <w:sz w:val="18"/>
                <w:szCs w:val="18"/>
              </w:rPr>
            </w:pPr>
            <w:r w:rsidRPr="007305D9">
              <w:rPr>
                <w:rFonts w:ascii="Times New Roman" w:hAnsi="Times New Roman"/>
                <w:sz w:val="18"/>
                <w:szCs w:val="18"/>
              </w:rPr>
              <w:t xml:space="preserve">Faks: szybkość transmisji 33,6 </w:t>
            </w:r>
            <w:proofErr w:type="spellStart"/>
            <w:r w:rsidRPr="007305D9">
              <w:rPr>
                <w:rFonts w:ascii="Times New Roman" w:hAnsi="Times New Roman"/>
                <w:sz w:val="18"/>
                <w:szCs w:val="18"/>
              </w:rPr>
              <w:t>kb</w:t>
            </w:r>
            <w:proofErr w:type="spellEnd"/>
            <w:r w:rsidRPr="007305D9">
              <w:rPr>
                <w:rFonts w:ascii="Times New Roman" w:hAnsi="Times New Roman"/>
                <w:sz w:val="18"/>
                <w:szCs w:val="18"/>
              </w:rPr>
              <w:t xml:space="preserve">/s </w:t>
            </w:r>
          </w:p>
          <w:p w:rsidR="00AF0D7C" w:rsidRPr="007305D9" w:rsidRDefault="00AF0D7C" w:rsidP="00016C4B">
            <w:pPr>
              <w:numPr>
                <w:ilvl w:val="0"/>
                <w:numId w:val="47"/>
              </w:numPr>
              <w:shd w:val="clear" w:color="auto" w:fill="FFFFFF"/>
              <w:spacing w:after="0" w:line="240" w:lineRule="auto"/>
              <w:contextualSpacing/>
              <w:rPr>
                <w:rFonts w:ascii="Times New Roman" w:hAnsi="Times New Roman"/>
                <w:sz w:val="18"/>
                <w:szCs w:val="18"/>
              </w:rPr>
            </w:pPr>
            <w:r w:rsidRPr="007305D9">
              <w:rPr>
                <w:rFonts w:ascii="Times New Roman" w:hAnsi="Times New Roman"/>
                <w:sz w:val="18"/>
                <w:szCs w:val="18"/>
              </w:rPr>
              <w:t>Maksymalny miesięczny cykl pracy</w:t>
            </w:r>
            <w:r>
              <w:rPr>
                <w:rFonts w:ascii="Times New Roman" w:hAnsi="Times New Roman"/>
                <w:sz w:val="18"/>
                <w:szCs w:val="18"/>
              </w:rPr>
              <w:t xml:space="preserve"> </w:t>
            </w:r>
            <w:r w:rsidRPr="007305D9">
              <w:rPr>
                <w:rFonts w:ascii="Times New Roman" w:hAnsi="Times New Roman"/>
                <w:sz w:val="18"/>
                <w:szCs w:val="18"/>
              </w:rPr>
              <w:t>-</w:t>
            </w:r>
            <w:r>
              <w:rPr>
                <w:rFonts w:ascii="Times New Roman" w:hAnsi="Times New Roman"/>
                <w:sz w:val="18"/>
                <w:szCs w:val="18"/>
              </w:rPr>
              <w:t xml:space="preserve"> </w:t>
            </w:r>
            <w:r w:rsidRPr="007305D9">
              <w:rPr>
                <w:rFonts w:ascii="Times New Roman" w:hAnsi="Times New Roman"/>
                <w:sz w:val="18"/>
                <w:szCs w:val="18"/>
              </w:rPr>
              <w:t>ilość wydruków 35.000 stron na miesiąc,</w:t>
            </w:r>
          </w:p>
          <w:p w:rsidR="00AF0D7C" w:rsidRPr="007305D9" w:rsidRDefault="00AF0D7C" w:rsidP="00016C4B">
            <w:pPr>
              <w:numPr>
                <w:ilvl w:val="0"/>
                <w:numId w:val="47"/>
              </w:numPr>
              <w:suppressAutoHyphens/>
              <w:spacing w:after="0" w:line="240" w:lineRule="auto"/>
              <w:jc w:val="both"/>
              <w:rPr>
                <w:rFonts w:ascii="Times New Roman" w:hAnsi="Times New Roman"/>
                <w:sz w:val="18"/>
                <w:szCs w:val="18"/>
              </w:rPr>
            </w:pPr>
            <w:r w:rsidRPr="007305D9">
              <w:rPr>
                <w:rFonts w:ascii="Times New Roman" w:hAnsi="Times New Roman"/>
                <w:sz w:val="18"/>
                <w:szCs w:val="18"/>
              </w:rPr>
              <w:t xml:space="preserve">Materiały eksploatacyjne </w:t>
            </w:r>
            <w:r>
              <w:rPr>
                <w:rFonts w:ascii="Times New Roman" w:hAnsi="Times New Roman"/>
                <w:sz w:val="18"/>
                <w:szCs w:val="18"/>
              </w:rPr>
              <w:t>toner/tusz</w:t>
            </w:r>
            <w:r w:rsidRPr="007305D9">
              <w:rPr>
                <w:rFonts w:ascii="Times New Roman" w:hAnsi="Times New Roman"/>
                <w:sz w:val="18"/>
                <w:szCs w:val="18"/>
              </w:rPr>
              <w:t xml:space="preserve"> – tzw. materiał startowy.</w:t>
            </w:r>
          </w:p>
          <w:p w:rsidR="00AF0D7C" w:rsidRPr="007305D9" w:rsidRDefault="00AF0D7C" w:rsidP="00016C4B">
            <w:pPr>
              <w:shd w:val="clear" w:color="auto" w:fill="FFFFFF"/>
              <w:ind w:left="14"/>
              <w:rPr>
                <w:rFonts w:ascii="Times New Roman" w:hAnsi="Times New Roman"/>
                <w:sz w:val="18"/>
                <w:szCs w:val="18"/>
              </w:rPr>
            </w:pPr>
            <w:r w:rsidRPr="007305D9">
              <w:rPr>
                <w:rFonts w:ascii="Times New Roman" w:hAnsi="Times New Roman"/>
                <w:sz w:val="18"/>
                <w:szCs w:val="18"/>
              </w:rPr>
              <w:t>Dodatkowo: materiał eksploatacyjny - toner/tusz o wydajności nie mniejszej niż 4000 stron (BCMY każdy kolor) zgodnie z normą ISO/IEC 24711/24712/19798 będących w ofercie producenta urządzenia</w:t>
            </w:r>
          </w:p>
        </w:tc>
      </w:tr>
      <w:tr w:rsidR="00AF0D7C" w:rsidRPr="007305D9" w:rsidTr="00016C4B">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vAlign w:val="center"/>
          </w:tcPr>
          <w:p w:rsidR="00AF0D7C" w:rsidRPr="00640E7E" w:rsidRDefault="00AF0D7C" w:rsidP="00016C4B">
            <w:pPr>
              <w:jc w:val="center"/>
              <w:rPr>
                <w:rFonts w:ascii="Times New Roman" w:hAnsi="Times New Roman"/>
                <w:color w:val="000000" w:themeColor="text1"/>
                <w:sz w:val="18"/>
                <w:szCs w:val="18"/>
              </w:rPr>
            </w:pPr>
          </w:p>
        </w:tc>
        <w:tc>
          <w:tcPr>
            <w:tcW w:w="2342" w:type="dxa"/>
            <w:vMerge/>
            <w:tcBorders>
              <w:left w:val="single" w:sz="4" w:space="0" w:color="000000"/>
              <w:bottom w:val="single" w:sz="4" w:space="0" w:color="000000"/>
            </w:tcBorders>
            <w:shd w:val="clear" w:color="auto" w:fill="auto"/>
          </w:tcPr>
          <w:p w:rsidR="00AF0D7C" w:rsidRPr="00640E7E" w:rsidRDefault="00AF0D7C" w:rsidP="00016C4B">
            <w:pPr>
              <w:shd w:val="clear" w:color="auto" w:fill="FFFFFF"/>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Pr="007305D9" w:rsidRDefault="00AF0D7C" w:rsidP="00016C4B">
            <w:pPr>
              <w:shd w:val="clear" w:color="auto" w:fill="FFFFFF"/>
              <w:ind w:left="14"/>
              <w:rPr>
                <w:rFonts w:ascii="Times New Roman" w:hAnsi="Times New Roman"/>
                <w:sz w:val="18"/>
                <w:szCs w:val="18"/>
              </w:rPr>
            </w:pPr>
            <w:r w:rsidRPr="007305D9">
              <w:rPr>
                <w:rFonts w:ascii="Times New Roman" w:hAnsi="Times New Roman"/>
                <w:sz w:val="18"/>
                <w:szCs w:val="18"/>
              </w:rPr>
              <w:t xml:space="preserve">Ilość:  </w:t>
            </w:r>
            <w:r>
              <w:rPr>
                <w:rFonts w:ascii="Times New Roman" w:hAnsi="Times New Roman"/>
                <w:sz w:val="18"/>
                <w:szCs w:val="18"/>
              </w:rPr>
              <w:t>6</w:t>
            </w:r>
            <w:r w:rsidRPr="007305D9">
              <w:rPr>
                <w:rFonts w:ascii="Times New Roman" w:hAnsi="Times New Roman"/>
                <w:sz w:val="18"/>
                <w:szCs w:val="18"/>
              </w:rPr>
              <w:t xml:space="preserve"> szt.</w:t>
            </w:r>
          </w:p>
        </w:tc>
      </w:tr>
      <w:tr w:rsidR="00AF0D7C" w:rsidRPr="007305D9" w:rsidTr="00016C4B">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vAlign w:val="center"/>
          </w:tcPr>
          <w:p w:rsidR="00AF0D7C" w:rsidRPr="00640E7E" w:rsidRDefault="00AF0D7C" w:rsidP="00016C4B">
            <w:pPr>
              <w:jc w:val="center"/>
              <w:rPr>
                <w:rFonts w:ascii="Times New Roman" w:hAnsi="Times New Roman"/>
                <w:color w:val="000000" w:themeColor="text1"/>
                <w:sz w:val="18"/>
                <w:szCs w:val="18"/>
              </w:rPr>
            </w:pPr>
            <w:r>
              <w:rPr>
                <w:rFonts w:ascii="Times New Roman" w:hAnsi="Times New Roman"/>
                <w:color w:val="000000" w:themeColor="text1"/>
                <w:sz w:val="18"/>
                <w:szCs w:val="18"/>
              </w:rPr>
              <w:t>5</w:t>
            </w:r>
            <w:r w:rsidRPr="00640E7E">
              <w:rPr>
                <w:rFonts w:ascii="Times New Roman" w:hAnsi="Times New Roman"/>
                <w:color w:val="000000" w:themeColor="text1"/>
                <w:sz w:val="18"/>
                <w:szCs w:val="18"/>
              </w:rPr>
              <w:t>.</w:t>
            </w:r>
          </w:p>
        </w:tc>
        <w:tc>
          <w:tcPr>
            <w:tcW w:w="2342" w:type="dxa"/>
            <w:tcBorders>
              <w:top w:val="single" w:sz="4" w:space="0" w:color="000000"/>
              <w:left w:val="single" w:sz="4" w:space="0" w:color="000000"/>
              <w:bottom w:val="single" w:sz="4" w:space="0" w:color="000000"/>
            </w:tcBorders>
            <w:shd w:val="clear" w:color="auto" w:fill="auto"/>
          </w:tcPr>
          <w:p w:rsidR="00AF0D7C" w:rsidRPr="00640E7E" w:rsidRDefault="00AF0D7C" w:rsidP="00016C4B">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Certyfikaty i normy:</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Pr="007305D9" w:rsidRDefault="00AF0D7C" w:rsidP="00016C4B">
            <w:pPr>
              <w:shd w:val="clear" w:color="auto" w:fill="FFFFFF"/>
              <w:ind w:left="14"/>
              <w:rPr>
                <w:rFonts w:ascii="Times New Roman" w:hAnsi="Times New Roman"/>
                <w:sz w:val="18"/>
                <w:szCs w:val="18"/>
              </w:rPr>
            </w:pPr>
            <w:r w:rsidRPr="007305D9">
              <w:rPr>
                <w:rFonts w:ascii="Times New Roman" w:hAnsi="Times New Roman"/>
                <w:sz w:val="18"/>
                <w:szCs w:val="18"/>
              </w:rPr>
              <w:t>CE, ISO 9001</w:t>
            </w:r>
            <w:r>
              <w:rPr>
                <w:rFonts w:ascii="Times New Roman" w:hAnsi="Times New Roman"/>
                <w:sz w:val="18"/>
                <w:szCs w:val="18"/>
              </w:rPr>
              <w:t xml:space="preserve"> (dotyczy wszystkich urządzeń z Zadania nr 4)</w:t>
            </w:r>
          </w:p>
        </w:tc>
      </w:tr>
      <w:tr w:rsidR="00AF0D7C" w:rsidRPr="007305D9" w:rsidTr="00016C4B">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vAlign w:val="center"/>
          </w:tcPr>
          <w:p w:rsidR="00AF0D7C" w:rsidRDefault="00AF0D7C" w:rsidP="00016C4B">
            <w:pPr>
              <w:jc w:val="center"/>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2342" w:type="dxa"/>
            <w:tcBorders>
              <w:top w:val="single" w:sz="4" w:space="0" w:color="000000"/>
              <w:left w:val="single" w:sz="4" w:space="0" w:color="000000"/>
              <w:bottom w:val="single" w:sz="4" w:space="0" w:color="000000"/>
            </w:tcBorders>
            <w:shd w:val="clear" w:color="auto" w:fill="auto"/>
          </w:tcPr>
          <w:p w:rsidR="00AF0D7C" w:rsidRPr="00640E7E" w:rsidRDefault="00AF0D7C" w:rsidP="00016C4B">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Pr="007305D9" w:rsidRDefault="00AF0D7C" w:rsidP="00016C4B">
            <w:pPr>
              <w:shd w:val="clear" w:color="auto" w:fill="FFFFFF"/>
              <w:ind w:left="14"/>
              <w:rPr>
                <w:rFonts w:ascii="Times New Roman" w:hAnsi="Times New Roman"/>
                <w:sz w:val="18"/>
                <w:szCs w:val="18"/>
              </w:rPr>
            </w:pPr>
            <w:r>
              <w:rPr>
                <w:rFonts w:ascii="Times New Roman" w:hAnsi="Times New Roman"/>
                <w:sz w:val="18"/>
                <w:szCs w:val="18"/>
              </w:rPr>
              <w:t>Minimum 24 miesiące (dotyczy wszystkich urządzeń z Zadania nr 4)</w:t>
            </w:r>
          </w:p>
        </w:tc>
      </w:tr>
    </w:tbl>
    <w:p w:rsidR="00AF0D7C" w:rsidRDefault="00AF0D7C" w:rsidP="00AF0D7C">
      <w:pPr>
        <w:shd w:val="clear" w:color="auto" w:fill="FFFFFF"/>
        <w:spacing w:after="0" w:line="240" w:lineRule="auto"/>
        <w:rPr>
          <w:rFonts w:ascii="Times New Roman" w:hAnsi="Times New Roman" w:cs="Times New Roman"/>
          <w:sz w:val="18"/>
          <w:szCs w:val="18"/>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507ABD"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1) </w:t>
      </w:r>
      <w:r w:rsidRPr="00780C24">
        <w:rPr>
          <w:rFonts w:ascii="Times New Roman" w:hAnsi="Times New Roman" w:cs="Times New Roman"/>
          <w:sz w:val="18"/>
          <w:szCs w:val="18"/>
          <w:u w:val="single"/>
        </w:rPr>
        <w:t>Dodatkowo Zamawiający wymaga</w:t>
      </w:r>
      <w:r w:rsidRPr="00507ABD">
        <w:rPr>
          <w:rFonts w:ascii="Times New Roman" w:hAnsi="Times New Roman" w:cs="Times New Roman"/>
          <w:sz w:val="18"/>
          <w:szCs w:val="18"/>
        </w:rPr>
        <w:t>:</w:t>
      </w:r>
    </w:p>
    <w:p w:rsidR="00AF0D7C" w:rsidRPr="00434155"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Pr>
          <w:rFonts w:ascii="Times New Roman" w:hAnsi="Times New Roman" w:cs="Times New Roman"/>
          <w:sz w:val="18"/>
          <w:szCs w:val="18"/>
        </w:rPr>
        <w:t xml:space="preserve">a) </w:t>
      </w:r>
      <w:r w:rsidRPr="00434155">
        <w:rPr>
          <w:rFonts w:ascii="Times New Roman" w:eastAsia="Times New Roman" w:hAnsi="Times New Roman" w:cs="Times New Roman"/>
          <w:sz w:val="18"/>
          <w:szCs w:val="18"/>
          <w:lang w:eastAsia="pl-PL"/>
        </w:rPr>
        <w:t xml:space="preserve">Wszystkie niezbędne do prawidłowej pracy urządzenia kable (kabel połączeniowy Video, przewód zasilający), </w:t>
      </w:r>
    </w:p>
    <w:p w:rsidR="00AF0D7C"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434155">
        <w:rPr>
          <w:rFonts w:ascii="Times New Roman" w:eastAsia="Times New Roman" w:hAnsi="Times New Roman" w:cs="Times New Roman"/>
          <w:sz w:val="18"/>
          <w:szCs w:val="18"/>
          <w:lang w:eastAsia="pl-PL"/>
        </w:rPr>
        <w:t>będą dostarczone przez Wykonawcę w komplecie z urządzeniem.</w:t>
      </w:r>
    </w:p>
    <w:p w:rsidR="00AF0D7C" w:rsidRPr="00507ABD" w:rsidRDefault="00AF0D7C" w:rsidP="00AF0D7C">
      <w:pPr>
        <w:widowControl w:val="0"/>
        <w:shd w:val="clear" w:color="auto" w:fill="FFFFFF"/>
        <w:autoSpaceDE w:val="0"/>
        <w:autoSpaceDN w:val="0"/>
        <w:adjustRightInd w:val="0"/>
        <w:spacing w:after="0" w:line="240" w:lineRule="auto"/>
        <w:rPr>
          <w:rFonts w:ascii="Times New Roman" w:hAnsi="Times New Roman" w:cs="Times New Roman"/>
          <w:spacing w:val="-3"/>
          <w:sz w:val="18"/>
          <w:szCs w:val="18"/>
        </w:rPr>
      </w:pPr>
      <w:r>
        <w:rPr>
          <w:rFonts w:ascii="Times New Roman" w:hAnsi="Times New Roman" w:cs="Times New Roman"/>
          <w:spacing w:val="-3"/>
          <w:sz w:val="18"/>
          <w:szCs w:val="18"/>
        </w:rPr>
        <w:t>b) W</w:t>
      </w:r>
      <w:r w:rsidRPr="00F72BCA">
        <w:rPr>
          <w:rFonts w:ascii="Times New Roman" w:eastAsia="Times New Roman" w:hAnsi="Times New Roman" w:cs="Times New Roman"/>
          <w:sz w:val="18"/>
          <w:szCs w:val="18"/>
          <w:lang w:eastAsia="pl-PL"/>
        </w:rPr>
        <w:t xml:space="preserve">szystkie dostarczane urządzenia </w:t>
      </w:r>
      <w:r>
        <w:rPr>
          <w:rFonts w:ascii="Times New Roman" w:eastAsia="Times New Roman" w:hAnsi="Times New Roman" w:cs="Times New Roman"/>
          <w:sz w:val="18"/>
          <w:szCs w:val="18"/>
          <w:lang w:eastAsia="pl-PL"/>
        </w:rPr>
        <w:t xml:space="preserve">muszą </w:t>
      </w:r>
      <w:r w:rsidRPr="00F72BCA">
        <w:rPr>
          <w:rFonts w:ascii="Times New Roman" w:eastAsia="Times New Roman" w:hAnsi="Times New Roman" w:cs="Times New Roman"/>
          <w:sz w:val="18"/>
          <w:szCs w:val="18"/>
          <w:lang w:eastAsia="pl-PL"/>
        </w:rPr>
        <w:t>posiada</w:t>
      </w:r>
      <w:r>
        <w:rPr>
          <w:rFonts w:ascii="Times New Roman" w:eastAsia="Times New Roman" w:hAnsi="Times New Roman" w:cs="Times New Roman"/>
          <w:sz w:val="18"/>
          <w:szCs w:val="18"/>
          <w:lang w:eastAsia="pl-PL"/>
        </w:rPr>
        <w:t>ć</w:t>
      </w:r>
      <w:r w:rsidRPr="00F72BCA">
        <w:rPr>
          <w:rFonts w:ascii="Times New Roman" w:eastAsia="Times New Roman" w:hAnsi="Times New Roman" w:cs="Times New Roman"/>
          <w:sz w:val="18"/>
          <w:szCs w:val="18"/>
          <w:lang w:eastAsia="pl-PL"/>
        </w:rPr>
        <w:t xml:space="preserve"> cechy/atrybuty ich legalności, tj. oznaczenie producenta, modelu oraz numeru seryjnego urządzenia. Zamawiający przeprowadzi weryfikację numerów seryjnych przy dostawie.</w:t>
      </w:r>
    </w:p>
    <w:p w:rsidR="00AF0D7C" w:rsidRPr="00780C24"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rPr>
      </w:pPr>
    </w:p>
    <w:p w:rsidR="00AF0D7C" w:rsidRPr="00451186"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r>
        <w:rPr>
          <w:rFonts w:ascii="Times New Roman" w:hAnsi="Times New Roman" w:cs="Times New Roman"/>
          <w:spacing w:val="-3"/>
          <w:sz w:val="18"/>
          <w:szCs w:val="18"/>
          <w:u w:val="single"/>
        </w:rPr>
        <w:t xml:space="preserve">2) </w:t>
      </w:r>
      <w:r w:rsidRPr="00451186">
        <w:rPr>
          <w:rFonts w:ascii="Times New Roman" w:hAnsi="Times New Roman" w:cs="Times New Roman"/>
          <w:spacing w:val="-3"/>
          <w:sz w:val="18"/>
          <w:szCs w:val="18"/>
          <w:u w:val="single"/>
        </w:rPr>
        <w:t>Dokumenty w celu potwierdzenia, że oferowane dostawy spełniają wymagania określone przez Zamawiającego: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a) 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AF0D7C" w:rsidRDefault="00AF0D7C" w:rsidP="00AF0D7C">
      <w:pPr>
        <w:shd w:val="clear" w:color="auto" w:fill="FFFFFF"/>
        <w:spacing w:after="0" w:line="240" w:lineRule="auto"/>
        <w:rPr>
          <w:rFonts w:ascii="Times New Roman" w:hAnsi="Times New Roman"/>
          <w:b/>
          <w:sz w:val="24"/>
          <w:szCs w:val="24"/>
        </w:rPr>
      </w:pPr>
      <w:r>
        <w:rPr>
          <w:rFonts w:ascii="Times New Roman" w:hAnsi="Times New Roman"/>
          <w:b/>
          <w:sz w:val="24"/>
          <w:szCs w:val="24"/>
        </w:rPr>
        <w:t>Zadanie nr 5 – Sprzęt peryferyjny – urządzenie wielofunkcyjne CPV: 30232000-4</w:t>
      </w: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AF0D7C" w:rsidRPr="00F0735E" w:rsidTr="00016C4B">
        <w:trPr>
          <w:tblHeader/>
        </w:trPr>
        <w:tc>
          <w:tcPr>
            <w:tcW w:w="540"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42" w:type="dxa"/>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w:t>
            </w:r>
            <w:r w:rsidR="00B4085E">
              <w:rPr>
                <w:rFonts w:ascii="Times New Roman" w:hAnsi="Times New Roman"/>
                <w:sz w:val="20"/>
                <w:szCs w:val="20"/>
              </w:rPr>
              <w:t>sprzętu</w:t>
            </w:r>
            <w:r>
              <w:rPr>
                <w:rFonts w:ascii="Times New Roman" w:hAnsi="Times New Roman"/>
                <w:sz w:val="20"/>
                <w:szCs w:val="20"/>
              </w:rPr>
              <w:t xml:space="preserve">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7305D9" w:rsidTr="00016C4B">
        <w:tblPrEx>
          <w:tblLook w:val="04A0" w:firstRow="1" w:lastRow="0" w:firstColumn="1" w:lastColumn="0" w:noHBand="0" w:noVBand="1"/>
        </w:tblPrEx>
        <w:trPr>
          <w:trHeight w:val="328"/>
        </w:trPr>
        <w:tc>
          <w:tcPr>
            <w:tcW w:w="540" w:type="dxa"/>
            <w:tcBorders>
              <w:top w:val="single" w:sz="4" w:space="0" w:color="auto"/>
              <w:left w:val="single" w:sz="4" w:space="0" w:color="auto"/>
              <w:right w:val="single" w:sz="4" w:space="0" w:color="auto"/>
            </w:tcBorders>
            <w:vAlign w:val="center"/>
          </w:tcPr>
          <w:p w:rsidR="00AF0D7C" w:rsidRPr="00640E7E" w:rsidRDefault="00AF0D7C" w:rsidP="00016C4B">
            <w:pPr>
              <w:suppressAutoHyphens/>
              <w:snapToGrid w:val="0"/>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1</w:t>
            </w:r>
            <w:r w:rsidRPr="00640E7E">
              <w:rPr>
                <w:rFonts w:ascii="Times New Roman" w:hAnsi="Times New Roman"/>
                <w:color w:val="000000" w:themeColor="text1"/>
                <w:sz w:val="18"/>
                <w:szCs w:val="18"/>
              </w:rPr>
              <w:t>.</w:t>
            </w:r>
          </w:p>
        </w:tc>
        <w:tc>
          <w:tcPr>
            <w:tcW w:w="2342" w:type="dxa"/>
            <w:vMerge w:val="restart"/>
            <w:tcBorders>
              <w:top w:val="single" w:sz="4" w:space="0" w:color="000000"/>
              <w:left w:val="single" w:sz="4" w:space="0" w:color="000000"/>
            </w:tcBorders>
            <w:shd w:val="clear" w:color="auto" w:fill="auto"/>
          </w:tcPr>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Urządzenie wolnostojące</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wielofunkcyjne kolorowe</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A4/A3+</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drukowanie/kopiowanie/</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skanowanie/faksowanie w</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technologii druku:</w:t>
            </w:r>
          </w:p>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laser lub atrament</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A. Wymagania ogólne: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1. Funkcje: urz</w:t>
            </w:r>
            <w:r w:rsidRPr="000C1CD7">
              <w:rPr>
                <w:rFonts w:ascii="Times New Roman" w:hAnsi="Times New Roman"/>
                <w:sz w:val="18"/>
                <w:szCs w:val="18"/>
              </w:rPr>
              <w:t>ą</w:t>
            </w:r>
            <w:r w:rsidRPr="007305D9">
              <w:rPr>
                <w:rFonts w:ascii="Times New Roman" w:hAnsi="Times New Roman"/>
                <w:sz w:val="18"/>
                <w:szCs w:val="18"/>
              </w:rPr>
              <w:t>dzenie wielofunkcyjne kolorowe,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2. Technologia druku: laser/atrament,</w:t>
            </w:r>
          </w:p>
          <w:p w:rsidR="00AF0D7C" w:rsidRPr="000C1CD7" w:rsidRDefault="00AF0D7C" w:rsidP="00016C4B">
            <w:pPr>
              <w:shd w:val="clear" w:color="auto" w:fill="FFFFFF"/>
              <w:spacing w:after="0" w:line="240" w:lineRule="auto"/>
              <w:ind w:left="14"/>
              <w:rPr>
                <w:rFonts w:ascii="Times New Roman" w:hAnsi="Times New Roman"/>
                <w:sz w:val="18"/>
                <w:szCs w:val="18"/>
              </w:rPr>
            </w:pPr>
            <w:r w:rsidRPr="00640E7E">
              <w:rPr>
                <w:rFonts w:ascii="Times New Roman" w:hAnsi="Times New Roman"/>
                <w:sz w:val="18"/>
                <w:szCs w:val="18"/>
              </w:rPr>
              <w:t>3. Format: A4/A3+,</w:t>
            </w:r>
          </w:p>
          <w:p w:rsidR="00AF0D7C" w:rsidRPr="007305D9"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B. </w:t>
            </w:r>
            <w:r w:rsidRPr="007305D9">
              <w:rPr>
                <w:rFonts w:ascii="Times New Roman" w:hAnsi="Times New Roman"/>
                <w:sz w:val="18"/>
                <w:szCs w:val="18"/>
              </w:rPr>
              <w:t>Drukowanie: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1. Wbudowana funkcja druku dwustronnego,</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640E7E">
              <w:rPr>
                <w:rFonts w:ascii="Times New Roman" w:hAnsi="Times New Roman"/>
                <w:sz w:val="18"/>
                <w:szCs w:val="18"/>
              </w:rPr>
              <w:t xml:space="preserve">2. Rozdzielczość: 1200x1200 </w:t>
            </w:r>
            <w:proofErr w:type="spellStart"/>
            <w:r w:rsidRPr="00640E7E">
              <w:rPr>
                <w:rFonts w:ascii="Times New Roman" w:hAnsi="Times New Roman"/>
                <w:sz w:val="18"/>
                <w:szCs w:val="18"/>
              </w:rPr>
              <w:t>dpi</w:t>
            </w:r>
            <w:proofErr w:type="spellEnd"/>
            <w:r w:rsidRPr="00640E7E">
              <w:rPr>
                <w:rFonts w:ascii="Times New Roman" w:hAnsi="Times New Roman"/>
                <w:sz w:val="18"/>
                <w:szCs w:val="18"/>
              </w:rPr>
              <w:t>,</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3. Szybko</w:t>
            </w:r>
            <w:r w:rsidRPr="000C1CD7">
              <w:rPr>
                <w:rFonts w:ascii="Times New Roman" w:hAnsi="Times New Roman"/>
                <w:sz w:val="18"/>
                <w:szCs w:val="18"/>
              </w:rPr>
              <w:t xml:space="preserve">ść </w:t>
            </w:r>
            <w:r w:rsidRPr="007305D9">
              <w:rPr>
                <w:rFonts w:ascii="Times New Roman" w:hAnsi="Times New Roman"/>
                <w:sz w:val="18"/>
                <w:szCs w:val="18"/>
              </w:rPr>
              <w:t>druku (A4): szybko</w:t>
            </w:r>
            <w:r w:rsidRPr="000C1CD7">
              <w:rPr>
                <w:rFonts w:ascii="Times New Roman" w:hAnsi="Times New Roman"/>
                <w:sz w:val="18"/>
                <w:szCs w:val="18"/>
              </w:rPr>
              <w:t xml:space="preserve">ść </w:t>
            </w:r>
            <w:r w:rsidRPr="007305D9">
              <w:rPr>
                <w:rFonts w:ascii="Times New Roman" w:hAnsi="Times New Roman"/>
                <w:sz w:val="18"/>
                <w:szCs w:val="18"/>
              </w:rPr>
              <w:t>druku 30-40 str./min. mono/</w:t>
            </w:r>
            <w:r>
              <w:rPr>
                <w:rFonts w:ascii="Times New Roman" w:hAnsi="Times New Roman"/>
                <w:sz w:val="18"/>
                <w:szCs w:val="18"/>
              </w:rPr>
              <w:t>k</w:t>
            </w:r>
            <w:r w:rsidRPr="007305D9">
              <w:rPr>
                <w:rFonts w:ascii="Times New Roman" w:hAnsi="Times New Roman"/>
                <w:sz w:val="18"/>
                <w:szCs w:val="18"/>
              </w:rPr>
              <w:t>olor</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4. Interfejs: USB Hi-</w:t>
            </w:r>
            <w:proofErr w:type="spellStart"/>
            <w:r w:rsidRPr="007305D9">
              <w:rPr>
                <w:rFonts w:ascii="Times New Roman" w:hAnsi="Times New Roman"/>
                <w:sz w:val="18"/>
                <w:szCs w:val="18"/>
              </w:rPr>
              <w:t>Speed</w:t>
            </w:r>
            <w:proofErr w:type="spellEnd"/>
            <w:r w:rsidRPr="007305D9">
              <w:rPr>
                <w:rFonts w:ascii="Times New Roman" w:hAnsi="Times New Roman"/>
                <w:sz w:val="18"/>
                <w:szCs w:val="18"/>
              </w:rPr>
              <w:t xml:space="preserve"> - zgodny ze specyfikacj</w:t>
            </w:r>
            <w:r w:rsidRPr="000C1CD7">
              <w:rPr>
                <w:rFonts w:ascii="Times New Roman" w:hAnsi="Times New Roman"/>
                <w:sz w:val="18"/>
                <w:szCs w:val="18"/>
              </w:rPr>
              <w:t xml:space="preserve">ą </w:t>
            </w:r>
            <w:r w:rsidRPr="007305D9">
              <w:rPr>
                <w:rFonts w:ascii="Times New Roman" w:hAnsi="Times New Roman"/>
                <w:sz w:val="18"/>
                <w:szCs w:val="18"/>
              </w:rPr>
              <w:t>USB 2.0,</w:t>
            </w:r>
          </w:p>
          <w:p w:rsidR="00AF0D7C" w:rsidRPr="003E6C60" w:rsidRDefault="00AF0D7C" w:rsidP="00016C4B">
            <w:pPr>
              <w:shd w:val="clear" w:color="auto" w:fill="FFFFFF"/>
              <w:spacing w:after="0" w:line="240" w:lineRule="auto"/>
              <w:ind w:left="14"/>
              <w:rPr>
                <w:rFonts w:ascii="Times New Roman" w:hAnsi="Times New Roman"/>
                <w:sz w:val="18"/>
                <w:szCs w:val="18"/>
                <w:lang w:val="en-US"/>
              </w:rPr>
            </w:pPr>
            <w:proofErr w:type="spellStart"/>
            <w:r w:rsidRPr="003E6C60">
              <w:rPr>
                <w:rFonts w:ascii="Times New Roman" w:hAnsi="Times New Roman"/>
                <w:sz w:val="18"/>
                <w:szCs w:val="18"/>
                <w:lang w:val="en-US"/>
              </w:rPr>
              <w:t>Interfejs</w:t>
            </w:r>
            <w:proofErr w:type="spellEnd"/>
            <w:r w:rsidRPr="003E6C60">
              <w:rPr>
                <w:rFonts w:ascii="Times New Roman" w:hAnsi="Times New Roman"/>
                <w:sz w:val="18"/>
                <w:szCs w:val="18"/>
                <w:lang w:val="en-US"/>
              </w:rPr>
              <w:t xml:space="preserve"> Giga Ethernet (1000 Base-T/100-Base TX/10-Base-T),</w:t>
            </w:r>
          </w:p>
          <w:p w:rsidR="00AF0D7C" w:rsidRPr="007305D9"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C. </w:t>
            </w:r>
            <w:r w:rsidRPr="007305D9">
              <w:rPr>
                <w:rFonts w:ascii="Times New Roman" w:hAnsi="Times New Roman"/>
                <w:sz w:val="18"/>
                <w:szCs w:val="18"/>
              </w:rPr>
              <w:t>Skanowanie: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1. Rozdzielczo</w:t>
            </w:r>
            <w:r w:rsidRPr="000C1CD7">
              <w:rPr>
                <w:rFonts w:ascii="Times New Roman" w:hAnsi="Times New Roman"/>
                <w:sz w:val="18"/>
                <w:szCs w:val="18"/>
              </w:rPr>
              <w:t xml:space="preserve">ść </w:t>
            </w:r>
            <w:r w:rsidRPr="007305D9">
              <w:rPr>
                <w:rFonts w:ascii="Times New Roman" w:hAnsi="Times New Roman"/>
                <w:sz w:val="18"/>
                <w:szCs w:val="18"/>
              </w:rPr>
              <w:t xml:space="preserve">optyczna </w:t>
            </w:r>
            <w:r>
              <w:rPr>
                <w:rFonts w:ascii="Times New Roman" w:hAnsi="Times New Roman"/>
                <w:sz w:val="18"/>
                <w:szCs w:val="18"/>
              </w:rPr>
              <w:t>(</w:t>
            </w:r>
            <w:r w:rsidRPr="007305D9">
              <w:rPr>
                <w:rFonts w:ascii="Times New Roman" w:hAnsi="Times New Roman"/>
                <w:sz w:val="18"/>
                <w:szCs w:val="18"/>
              </w:rPr>
              <w:t>automatyczny podajnik dokumentów</w:t>
            </w:r>
            <w:r>
              <w:rPr>
                <w:rFonts w:ascii="Times New Roman" w:hAnsi="Times New Roman"/>
                <w:sz w:val="18"/>
                <w:szCs w:val="18"/>
              </w:rPr>
              <w:t>)</w:t>
            </w:r>
            <w:r w:rsidRPr="007305D9">
              <w:rPr>
                <w:rFonts w:ascii="Times New Roman" w:hAnsi="Times New Roman"/>
                <w:sz w:val="18"/>
                <w:szCs w:val="18"/>
              </w:rPr>
              <w:t xml:space="preserve">: 600x600 </w:t>
            </w:r>
            <w:proofErr w:type="spellStart"/>
            <w:r w:rsidRPr="007305D9">
              <w:rPr>
                <w:rFonts w:ascii="Times New Roman" w:hAnsi="Times New Roman"/>
                <w:sz w:val="18"/>
                <w:szCs w:val="18"/>
              </w:rPr>
              <w:t>dpi</w:t>
            </w:r>
            <w:proofErr w:type="spellEnd"/>
            <w:r w:rsidRPr="007305D9">
              <w:rPr>
                <w:rFonts w:ascii="Times New Roman" w:hAnsi="Times New Roman"/>
                <w:sz w:val="18"/>
                <w:szCs w:val="18"/>
              </w:rPr>
              <w:t>,</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2. Skanowanie do: wiadomo</w:t>
            </w:r>
            <w:r w:rsidRPr="000C1CD7">
              <w:rPr>
                <w:rFonts w:ascii="Times New Roman" w:hAnsi="Times New Roman"/>
                <w:sz w:val="18"/>
                <w:szCs w:val="18"/>
              </w:rPr>
              <w:t>ś</w:t>
            </w:r>
            <w:r w:rsidRPr="007305D9">
              <w:rPr>
                <w:rFonts w:ascii="Times New Roman" w:hAnsi="Times New Roman"/>
                <w:sz w:val="18"/>
                <w:szCs w:val="18"/>
              </w:rPr>
              <w:t>ci e-mail,  katalogu, pami</w:t>
            </w:r>
            <w:r w:rsidRPr="000C1CD7">
              <w:rPr>
                <w:rFonts w:ascii="Times New Roman" w:hAnsi="Times New Roman"/>
                <w:sz w:val="18"/>
                <w:szCs w:val="18"/>
              </w:rPr>
              <w:t>ę</w:t>
            </w:r>
            <w:r w:rsidRPr="007305D9">
              <w:rPr>
                <w:rFonts w:ascii="Times New Roman" w:hAnsi="Times New Roman"/>
                <w:sz w:val="18"/>
                <w:szCs w:val="18"/>
              </w:rPr>
              <w:t>ci USB,</w:t>
            </w:r>
          </w:p>
          <w:p w:rsidR="00AF0D7C" w:rsidRPr="007305D9"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D. </w:t>
            </w:r>
            <w:r w:rsidRPr="007305D9">
              <w:rPr>
                <w:rFonts w:ascii="Times New Roman" w:hAnsi="Times New Roman"/>
                <w:sz w:val="18"/>
                <w:szCs w:val="18"/>
              </w:rPr>
              <w:t>Kopiowanie: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1. Rozdzielczo</w:t>
            </w:r>
            <w:r w:rsidRPr="000C1CD7">
              <w:rPr>
                <w:rFonts w:ascii="Times New Roman" w:hAnsi="Times New Roman"/>
                <w:sz w:val="18"/>
                <w:szCs w:val="18"/>
              </w:rPr>
              <w:t xml:space="preserve">ść </w:t>
            </w:r>
            <w:r w:rsidRPr="007305D9">
              <w:rPr>
                <w:rFonts w:ascii="Times New Roman" w:hAnsi="Times New Roman"/>
                <w:sz w:val="18"/>
                <w:szCs w:val="18"/>
              </w:rPr>
              <w:t xml:space="preserve">kopiowania: 600x600 </w:t>
            </w:r>
            <w:proofErr w:type="spellStart"/>
            <w:r w:rsidRPr="007305D9">
              <w:rPr>
                <w:rFonts w:ascii="Times New Roman" w:hAnsi="Times New Roman"/>
                <w:sz w:val="18"/>
                <w:szCs w:val="18"/>
              </w:rPr>
              <w:t>dpi</w:t>
            </w:r>
            <w:proofErr w:type="spellEnd"/>
            <w:r w:rsidRPr="007305D9">
              <w:rPr>
                <w:rFonts w:ascii="Times New Roman" w:hAnsi="Times New Roman"/>
                <w:sz w:val="18"/>
                <w:szCs w:val="18"/>
              </w:rPr>
              <w:t>.</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2. Współczynnik pomniejszania/powi</w:t>
            </w:r>
            <w:r w:rsidRPr="000C1CD7">
              <w:rPr>
                <w:rFonts w:ascii="Times New Roman" w:hAnsi="Times New Roman"/>
                <w:sz w:val="18"/>
                <w:szCs w:val="18"/>
              </w:rPr>
              <w:t>ę</w:t>
            </w:r>
            <w:r w:rsidRPr="007305D9">
              <w:rPr>
                <w:rFonts w:ascii="Times New Roman" w:hAnsi="Times New Roman"/>
                <w:sz w:val="18"/>
                <w:szCs w:val="18"/>
              </w:rPr>
              <w:t>kszenia: 25%-400% funkcja automatycznego dopasowania,</w:t>
            </w:r>
          </w:p>
          <w:p w:rsidR="00AF0D7C" w:rsidRPr="007305D9"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E. </w:t>
            </w:r>
            <w:r w:rsidRPr="007305D9">
              <w:rPr>
                <w:rFonts w:ascii="Times New Roman" w:hAnsi="Times New Roman"/>
                <w:sz w:val="18"/>
                <w:szCs w:val="18"/>
              </w:rPr>
              <w:t>Faksowanie: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1. Szybko</w:t>
            </w:r>
            <w:r w:rsidRPr="000C1CD7">
              <w:rPr>
                <w:rFonts w:ascii="Times New Roman" w:hAnsi="Times New Roman"/>
                <w:sz w:val="18"/>
                <w:szCs w:val="18"/>
              </w:rPr>
              <w:t xml:space="preserve">ść </w:t>
            </w:r>
            <w:r w:rsidRPr="007305D9">
              <w:rPr>
                <w:rFonts w:ascii="Times New Roman" w:hAnsi="Times New Roman"/>
                <w:sz w:val="18"/>
                <w:szCs w:val="18"/>
              </w:rPr>
              <w:t xml:space="preserve">transmisji 33,6 </w:t>
            </w:r>
            <w:proofErr w:type="spellStart"/>
            <w:r w:rsidRPr="007305D9">
              <w:rPr>
                <w:rFonts w:ascii="Times New Roman" w:hAnsi="Times New Roman"/>
                <w:sz w:val="18"/>
                <w:szCs w:val="18"/>
              </w:rPr>
              <w:t>kb</w:t>
            </w:r>
            <w:proofErr w:type="spellEnd"/>
            <w:r w:rsidRPr="007305D9">
              <w:rPr>
                <w:rFonts w:ascii="Times New Roman" w:hAnsi="Times New Roman"/>
                <w:sz w:val="18"/>
                <w:szCs w:val="18"/>
              </w:rPr>
              <w:t>/</w:t>
            </w:r>
            <w:proofErr w:type="spellStart"/>
            <w:r w:rsidRPr="007305D9">
              <w:rPr>
                <w:rFonts w:ascii="Times New Roman" w:hAnsi="Times New Roman"/>
                <w:sz w:val="18"/>
                <w:szCs w:val="18"/>
              </w:rPr>
              <w:t>sek</w:t>
            </w:r>
            <w:proofErr w:type="spellEnd"/>
            <w:r w:rsidRPr="007305D9">
              <w:rPr>
                <w:rFonts w:ascii="Times New Roman" w:hAnsi="Times New Roman"/>
                <w:sz w:val="18"/>
                <w:szCs w:val="18"/>
              </w:rPr>
              <w:t>,</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2. Szybkie wybieranie numerów,</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lastRenderedPageBreak/>
              <w:t xml:space="preserve">3. Z faksu →e-mail. </w:t>
            </w:r>
          </w:p>
          <w:p w:rsidR="00AF0D7C" w:rsidRPr="007305D9"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F. Wymagania</w:t>
            </w:r>
            <w:r w:rsidRPr="007305D9">
              <w:rPr>
                <w:rFonts w:ascii="Times New Roman" w:hAnsi="Times New Roman"/>
                <w:sz w:val="18"/>
                <w:szCs w:val="18"/>
              </w:rPr>
              <w:t xml:space="preserve"> dodatkowe:</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 xml:space="preserve">1. Automatyczny podajnik ADF </w:t>
            </w:r>
          </w:p>
          <w:p w:rsidR="00AF0D7C" w:rsidRPr="000C1CD7"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2. Podajnik: dwa podajniki na arkusze wraz z podstawą lub dolną</w:t>
            </w:r>
          </w:p>
          <w:p w:rsidR="00AF0D7C" w:rsidRPr="000C1CD7"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szafk</w:t>
            </w:r>
            <w:r w:rsidRPr="000C1CD7">
              <w:rPr>
                <w:rFonts w:ascii="Times New Roman" w:hAnsi="Times New Roman"/>
                <w:sz w:val="18"/>
                <w:szCs w:val="18"/>
              </w:rPr>
              <w:t>ą pod urządzenie</w:t>
            </w:r>
            <w:r w:rsidRPr="007305D9">
              <w:rPr>
                <w:rFonts w:ascii="Times New Roman" w:hAnsi="Times New Roman"/>
                <w:sz w:val="18"/>
                <w:szCs w:val="18"/>
              </w:rPr>
              <w:t xml:space="preserve"> .</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3. Kabel logiczny USB: 3 m,</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4. Kabel zasilaj</w:t>
            </w:r>
            <w:r w:rsidRPr="000C1CD7">
              <w:rPr>
                <w:rFonts w:ascii="Times New Roman" w:hAnsi="Times New Roman"/>
                <w:sz w:val="18"/>
                <w:szCs w:val="18"/>
              </w:rPr>
              <w:t>ą</w:t>
            </w:r>
            <w:r w:rsidRPr="007305D9">
              <w:rPr>
                <w:rFonts w:ascii="Times New Roman" w:hAnsi="Times New Roman"/>
                <w:sz w:val="18"/>
                <w:szCs w:val="18"/>
              </w:rPr>
              <w:t>cy: 2,5 m,</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5</w:t>
            </w:r>
            <w:r w:rsidRPr="000C1CD7">
              <w:rPr>
                <w:rFonts w:ascii="Times New Roman" w:hAnsi="Times New Roman"/>
                <w:sz w:val="18"/>
                <w:szCs w:val="18"/>
              </w:rPr>
              <w:t xml:space="preserve">. </w:t>
            </w:r>
            <w:r w:rsidRPr="00640E7E">
              <w:rPr>
                <w:rFonts w:ascii="Times New Roman" w:hAnsi="Times New Roman"/>
                <w:sz w:val="18"/>
                <w:szCs w:val="18"/>
              </w:rPr>
              <w:t>Maksymalny</w:t>
            </w:r>
            <w:r w:rsidRPr="007305D9">
              <w:rPr>
                <w:rFonts w:ascii="Times New Roman" w:hAnsi="Times New Roman"/>
                <w:sz w:val="18"/>
                <w:szCs w:val="18"/>
              </w:rPr>
              <w:t xml:space="preserve"> miesi</w:t>
            </w:r>
            <w:r w:rsidRPr="000C1CD7">
              <w:rPr>
                <w:rFonts w:ascii="Times New Roman" w:hAnsi="Times New Roman"/>
                <w:sz w:val="18"/>
                <w:szCs w:val="18"/>
              </w:rPr>
              <w:t>ę</w:t>
            </w:r>
            <w:r w:rsidRPr="007305D9">
              <w:rPr>
                <w:rFonts w:ascii="Times New Roman" w:hAnsi="Times New Roman"/>
                <w:sz w:val="18"/>
                <w:szCs w:val="18"/>
              </w:rPr>
              <w:t>czny cykl pracy-ilo</w:t>
            </w:r>
            <w:r w:rsidRPr="000C1CD7">
              <w:rPr>
                <w:rFonts w:ascii="Times New Roman" w:hAnsi="Times New Roman"/>
                <w:sz w:val="18"/>
                <w:szCs w:val="18"/>
              </w:rPr>
              <w:t xml:space="preserve">ść </w:t>
            </w:r>
            <w:r w:rsidRPr="007305D9">
              <w:rPr>
                <w:rFonts w:ascii="Times New Roman" w:hAnsi="Times New Roman"/>
                <w:sz w:val="18"/>
                <w:szCs w:val="18"/>
              </w:rPr>
              <w:t xml:space="preserve">wydruków </w:t>
            </w:r>
            <w:r w:rsidRPr="000C1CD7">
              <w:rPr>
                <w:rFonts w:ascii="Times New Roman" w:hAnsi="Times New Roman"/>
                <w:sz w:val="18"/>
                <w:szCs w:val="18"/>
              </w:rPr>
              <w:t>≥</w:t>
            </w:r>
            <w:r w:rsidRPr="007305D9">
              <w:rPr>
                <w:rFonts w:ascii="Times New Roman" w:hAnsi="Times New Roman"/>
                <w:sz w:val="18"/>
                <w:szCs w:val="18"/>
              </w:rPr>
              <w:t>70.000 stron</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na miesi</w:t>
            </w:r>
            <w:r w:rsidRPr="000C1CD7">
              <w:rPr>
                <w:rFonts w:ascii="Times New Roman" w:hAnsi="Times New Roman"/>
                <w:sz w:val="18"/>
                <w:szCs w:val="18"/>
              </w:rPr>
              <w:t>ą</w:t>
            </w:r>
            <w:r w:rsidRPr="007305D9">
              <w:rPr>
                <w:rFonts w:ascii="Times New Roman" w:hAnsi="Times New Roman"/>
                <w:sz w:val="18"/>
                <w:szCs w:val="18"/>
              </w:rPr>
              <w:t>c</w:t>
            </w:r>
          </w:p>
          <w:p w:rsidR="00AF0D7C"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G. </w:t>
            </w:r>
            <w:r w:rsidRPr="007305D9">
              <w:rPr>
                <w:rFonts w:ascii="Times New Roman" w:hAnsi="Times New Roman"/>
                <w:sz w:val="18"/>
                <w:szCs w:val="18"/>
              </w:rPr>
              <w:t>Materiały eksploatacyjne (tusze lub tonery):</w:t>
            </w:r>
          </w:p>
          <w:p w:rsidR="00AF0D7C" w:rsidRPr="003E6C60" w:rsidRDefault="00AF0D7C" w:rsidP="00016C4B">
            <w:pPr>
              <w:suppressAutoHyphens/>
              <w:spacing w:after="0" w:line="240" w:lineRule="auto"/>
              <w:jc w:val="both"/>
              <w:rPr>
                <w:rFonts w:ascii="Times New Roman" w:hAnsi="Times New Roman"/>
                <w:sz w:val="18"/>
                <w:szCs w:val="18"/>
              </w:rPr>
            </w:pPr>
            <w:r>
              <w:rPr>
                <w:rFonts w:ascii="Times New Roman" w:hAnsi="Times New Roman"/>
                <w:sz w:val="18"/>
                <w:szCs w:val="18"/>
              </w:rPr>
              <w:t>1. T</w:t>
            </w:r>
            <w:r w:rsidRPr="007305D9">
              <w:rPr>
                <w:rFonts w:ascii="Times New Roman" w:hAnsi="Times New Roman"/>
                <w:sz w:val="18"/>
                <w:szCs w:val="18"/>
              </w:rPr>
              <w:t>oner/t</w:t>
            </w:r>
            <w:r>
              <w:rPr>
                <w:rFonts w:ascii="Times New Roman" w:hAnsi="Times New Roman"/>
                <w:sz w:val="18"/>
                <w:szCs w:val="18"/>
              </w:rPr>
              <w:t>usz</w:t>
            </w:r>
            <w:r w:rsidRPr="007305D9">
              <w:rPr>
                <w:rFonts w:ascii="Times New Roman" w:hAnsi="Times New Roman"/>
                <w:sz w:val="18"/>
                <w:szCs w:val="18"/>
              </w:rPr>
              <w:t xml:space="preserve"> </w:t>
            </w:r>
            <w:r w:rsidRPr="003E6C60">
              <w:rPr>
                <w:rFonts w:ascii="Times New Roman" w:hAnsi="Times New Roman"/>
                <w:sz w:val="18"/>
                <w:szCs w:val="18"/>
              </w:rPr>
              <w:t>tzw. materiał startowy</w:t>
            </w:r>
          </w:p>
          <w:p w:rsidR="00AF0D7C" w:rsidRPr="007305D9" w:rsidRDefault="00AF0D7C" w:rsidP="00016C4B">
            <w:pPr>
              <w:suppressAutoHyphens/>
              <w:spacing w:after="0" w:line="240" w:lineRule="auto"/>
              <w:jc w:val="both"/>
              <w:rPr>
                <w:rFonts w:ascii="Times New Roman" w:hAnsi="Times New Roman"/>
                <w:sz w:val="18"/>
                <w:szCs w:val="18"/>
              </w:rPr>
            </w:pPr>
            <w:r>
              <w:rPr>
                <w:rFonts w:ascii="Times New Roman" w:hAnsi="Times New Roman"/>
                <w:sz w:val="18"/>
                <w:szCs w:val="18"/>
              </w:rPr>
              <w:t>Dodatkowo:</w:t>
            </w:r>
          </w:p>
          <w:p w:rsidR="00AF0D7C" w:rsidRPr="00AE672D"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 xml:space="preserve">1. </w:t>
            </w:r>
            <w:r w:rsidRPr="00AE672D">
              <w:rPr>
                <w:rFonts w:ascii="Times New Roman" w:hAnsi="Times New Roman"/>
                <w:sz w:val="18"/>
                <w:szCs w:val="18"/>
              </w:rPr>
              <w:t>Tusze:</w:t>
            </w:r>
          </w:p>
          <w:p w:rsidR="00AF0D7C" w:rsidRPr="00AE672D" w:rsidRDefault="00AF0D7C" w:rsidP="00016C4B">
            <w:pPr>
              <w:shd w:val="clear" w:color="auto" w:fill="FFFFFF"/>
              <w:spacing w:after="0" w:line="240" w:lineRule="auto"/>
              <w:ind w:left="14"/>
              <w:rPr>
                <w:rFonts w:ascii="Times New Roman" w:hAnsi="Times New Roman"/>
                <w:sz w:val="18"/>
                <w:szCs w:val="18"/>
              </w:rPr>
            </w:pPr>
            <w:r>
              <w:rPr>
                <w:rFonts w:ascii="Times New Roman" w:hAnsi="Times New Roman"/>
                <w:sz w:val="18"/>
                <w:szCs w:val="18"/>
              </w:rPr>
              <w:t>1</w:t>
            </w:r>
            <w:r w:rsidRPr="00AE672D">
              <w:rPr>
                <w:rFonts w:ascii="Times New Roman" w:hAnsi="Times New Roman"/>
                <w:sz w:val="18"/>
                <w:szCs w:val="18"/>
              </w:rPr>
              <w:t>.1. Komplet/y tuszy  CMYK o łącznej wydajności≥ 80.000 stron zgodnie z normą ISO/IEC 24711/24712 będący w ofercie producenta urządzenia.</w:t>
            </w:r>
          </w:p>
          <w:p w:rsidR="00AF0D7C" w:rsidRPr="00AE672D" w:rsidRDefault="00AF0D7C" w:rsidP="00016C4B">
            <w:pPr>
              <w:shd w:val="clear" w:color="auto" w:fill="FFFFFF"/>
              <w:spacing w:after="0" w:line="240" w:lineRule="auto"/>
              <w:ind w:left="14"/>
              <w:rPr>
                <w:rFonts w:ascii="Times New Roman" w:hAnsi="Times New Roman"/>
                <w:sz w:val="18"/>
                <w:szCs w:val="18"/>
              </w:rPr>
            </w:pPr>
            <w:r w:rsidRPr="00AE672D">
              <w:rPr>
                <w:rFonts w:ascii="Times New Roman" w:hAnsi="Times New Roman"/>
                <w:sz w:val="18"/>
                <w:szCs w:val="18"/>
              </w:rPr>
              <w:t>2. Tonery:</w:t>
            </w:r>
          </w:p>
          <w:p w:rsidR="00AF0D7C" w:rsidRPr="00AE672D" w:rsidRDefault="00AF0D7C" w:rsidP="00016C4B">
            <w:pPr>
              <w:shd w:val="clear" w:color="auto" w:fill="FFFFFF"/>
              <w:spacing w:after="0" w:line="240" w:lineRule="auto"/>
              <w:ind w:left="14"/>
              <w:rPr>
                <w:rFonts w:ascii="Times New Roman" w:hAnsi="Times New Roman"/>
                <w:sz w:val="18"/>
                <w:szCs w:val="18"/>
              </w:rPr>
            </w:pPr>
            <w:r w:rsidRPr="00AE672D">
              <w:rPr>
                <w:rFonts w:ascii="Times New Roman" w:hAnsi="Times New Roman"/>
                <w:sz w:val="18"/>
                <w:szCs w:val="18"/>
              </w:rPr>
              <w:t xml:space="preserve">2.1 Komplet/y- tonerów  CMYK o łącznej wydajności ≥80.000 stron zgodnie </w:t>
            </w:r>
          </w:p>
          <w:p w:rsidR="00AF0D7C" w:rsidRPr="007305D9" w:rsidRDefault="00AF0D7C" w:rsidP="00016C4B">
            <w:pPr>
              <w:shd w:val="clear" w:color="auto" w:fill="FFFFFF"/>
              <w:spacing w:after="0" w:line="240" w:lineRule="auto"/>
              <w:ind w:left="14"/>
              <w:rPr>
                <w:rFonts w:ascii="Times New Roman" w:hAnsi="Times New Roman"/>
                <w:sz w:val="18"/>
                <w:szCs w:val="18"/>
              </w:rPr>
            </w:pPr>
            <w:r w:rsidRPr="00AE672D">
              <w:rPr>
                <w:rFonts w:ascii="Times New Roman" w:hAnsi="Times New Roman"/>
                <w:sz w:val="18"/>
                <w:szCs w:val="18"/>
              </w:rPr>
              <w:t>zgodnie z normą ISO/IEC 19798 będący w ofercie producenta urządzenia.</w:t>
            </w:r>
          </w:p>
        </w:tc>
      </w:tr>
      <w:tr w:rsidR="00AF0D7C" w:rsidRPr="007305D9" w:rsidTr="00016C4B">
        <w:tblPrEx>
          <w:tblLook w:val="04A0" w:firstRow="1" w:lastRow="0" w:firstColumn="1" w:lastColumn="0" w:noHBand="0" w:noVBand="1"/>
        </w:tblPrEx>
        <w:trPr>
          <w:trHeight w:val="328"/>
        </w:trPr>
        <w:tc>
          <w:tcPr>
            <w:tcW w:w="540" w:type="dxa"/>
            <w:tcBorders>
              <w:left w:val="single" w:sz="4" w:space="0" w:color="auto"/>
              <w:bottom w:val="single" w:sz="4" w:space="0" w:color="auto"/>
              <w:right w:val="single" w:sz="4" w:space="0" w:color="auto"/>
            </w:tcBorders>
            <w:vAlign w:val="center"/>
          </w:tcPr>
          <w:p w:rsidR="00AF0D7C" w:rsidRPr="00640E7E" w:rsidRDefault="00AF0D7C" w:rsidP="00016C4B">
            <w:pPr>
              <w:spacing w:after="0" w:line="240" w:lineRule="auto"/>
              <w:jc w:val="center"/>
              <w:rPr>
                <w:rFonts w:ascii="Times New Roman" w:hAnsi="Times New Roman"/>
                <w:color w:val="000000" w:themeColor="text1"/>
                <w:sz w:val="18"/>
                <w:szCs w:val="18"/>
              </w:rPr>
            </w:pPr>
          </w:p>
        </w:tc>
        <w:tc>
          <w:tcPr>
            <w:tcW w:w="2342" w:type="dxa"/>
            <w:vMerge/>
            <w:tcBorders>
              <w:left w:val="single" w:sz="4" w:space="0" w:color="000000"/>
            </w:tcBorders>
            <w:shd w:val="clear" w:color="auto" w:fill="auto"/>
          </w:tcPr>
          <w:p w:rsidR="00AF0D7C" w:rsidRPr="00640E7E" w:rsidRDefault="00AF0D7C" w:rsidP="00016C4B">
            <w:pPr>
              <w:shd w:val="clear" w:color="auto" w:fill="FFFFFF"/>
              <w:spacing w:after="0" w:line="240" w:lineRule="auto"/>
              <w:rPr>
                <w:rFonts w:ascii="Times New Roman" w:hAnsi="Times New Roman"/>
                <w:bCs/>
                <w:color w:val="000000" w:themeColor="text1"/>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F0D7C" w:rsidRPr="007305D9" w:rsidRDefault="00AF0D7C" w:rsidP="00016C4B">
            <w:pPr>
              <w:shd w:val="clear" w:color="auto" w:fill="FFFFFF"/>
              <w:spacing w:after="0" w:line="240" w:lineRule="auto"/>
              <w:ind w:left="14"/>
              <w:rPr>
                <w:rFonts w:ascii="Times New Roman" w:hAnsi="Times New Roman"/>
                <w:sz w:val="18"/>
                <w:szCs w:val="18"/>
              </w:rPr>
            </w:pPr>
            <w:r w:rsidRPr="007305D9">
              <w:rPr>
                <w:rFonts w:ascii="Times New Roman" w:hAnsi="Times New Roman"/>
                <w:sz w:val="18"/>
                <w:szCs w:val="18"/>
              </w:rPr>
              <w:t xml:space="preserve">Ilość:           10 szt. </w:t>
            </w:r>
          </w:p>
        </w:tc>
      </w:tr>
      <w:tr w:rsidR="00AF0D7C" w:rsidRPr="007305D9" w:rsidTr="00016C4B">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vAlign w:val="center"/>
          </w:tcPr>
          <w:p w:rsidR="00AF0D7C" w:rsidRPr="00640E7E" w:rsidRDefault="00AF0D7C" w:rsidP="00016C4B">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2.</w:t>
            </w:r>
          </w:p>
        </w:tc>
        <w:tc>
          <w:tcPr>
            <w:tcW w:w="2342" w:type="dxa"/>
            <w:tcBorders>
              <w:top w:val="single" w:sz="4" w:space="0" w:color="000000"/>
              <w:left w:val="single" w:sz="4" w:space="0" w:color="000000"/>
              <w:bottom w:val="single" w:sz="4" w:space="0" w:color="000000"/>
            </w:tcBorders>
            <w:shd w:val="clear" w:color="auto" w:fill="auto"/>
            <w:vAlign w:val="center"/>
          </w:tcPr>
          <w:p w:rsidR="00AF0D7C" w:rsidRPr="00640E7E" w:rsidRDefault="00AF0D7C" w:rsidP="00016C4B">
            <w:pPr>
              <w:shd w:val="clear" w:color="auto" w:fill="FFFFFF"/>
              <w:rPr>
                <w:rFonts w:ascii="Times New Roman" w:hAnsi="Times New Roman"/>
                <w:bCs/>
                <w:color w:val="000000" w:themeColor="text1"/>
                <w:spacing w:val="-3"/>
                <w:sz w:val="18"/>
                <w:szCs w:val="18"/>
              </w:rPr>
            </w:pPr>
            <w:r w:rsidRPr="00640E7E">
              <w:rPr>
                <w:rFonts w:ascii="Times New Roman" w:hAnsi="Times New Roman"/>
                <w:bCs/>
                <w:color w:val="000000" w:themeColor="text1"/>
                <w:spacing w:val="-3"/>
                <w:sz w:val="18"/>
                <w:szCs w:val="18"/>
              </w:rPr>
              <w:t>Certyfikaty i normy:</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D7C" w:rsidRPr="007305D9" w:rsidRDefault="00AF0D7C" w:rsidP="00016C4B">
            <w:pPr>
              <w:shd w:val="clear" w:color="auto" w:fill="FFFFFF"/>
              <w:ind w:left="14"/>
              <w:rPr>
                <w:rFonts w:ascii="Times New Roman" w:hAnsi="Times New Roman"/>
                <w:sz w:val="18"/>
                <w:szCs w:val="18"/>
              </w:rPr>
            </w:pPr>
            <w:r w:rsidRPr="007305D9">
              <w:rPr>
                <w:rFonts w:ascii="Times New Roman" w:hAnsi="Times New Roman"/>
                <w:sz w:val="18"/>
                <w:szCs w:val="18"/>
              </w:rPr>
              <w:t>CE, ISO 9001</w:t>
            </w:r>
          </w:p>
        </w:tc>
      </w:tr>
      <w:tr w:rsidR="00AF0D7C" w:rsidRPr="007305D9" w:rsidTr="00016C4B">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vAlign w:val="center"/>
          </w:tcPr>
          <w:p w:rsidR="00AF0D7C" w:rsidRDefault="00AF0D7C" w:rsidP="00016C4B">
            <w:pPr>
              <w:spacing w:after="0" w:line="240" w:lineRule="auto"/>
              <w:jc w:val="center"/>
              <w:rPr>
                <w:rFonts w:ascii="Times New Roman" w:hAnsi="Times New Roman"/>
                <w:color w:val="000000" w:themeColor="text1"/>
                <w:sz w:val="18"/>
                <w:szCs w:val="18"/>
              </w:rPr>
            </w:pPr>
            <w:r>
              <w:rPr>
                <w:rFonts w:ascii="Times New Roman" w:hAnsi="Times New Roman"/>
                <w:color w:val="000000" w:themeColor="text1"/>
                <w:sz w:val="18"/>
                <w:szCs w:val="18"/>
              </w:rPr>
              <w:t>3.</w:t>
            </w:r>
          </w:p>
        </w:tc>
        <w:tc>
          <w:tcPr>
            <w:tcW w:w="2342" w:type="dxa"/>
            <w:tcBorders>
              <w:top w:val="single" w:sz="4" w:space="0" w:color="000000"/>
              <w:left w:val="single" w:sz="4" w:space="0" w:color="000000"/>
              <w:bottom w:val="single" w:sz="4" w:space="0" w:color="000000"/>
            </w:tcBorders>
            <w:shd w:val="clear" w:color="auto" w:fill="auto"/>
            <w:vAlign w:val="center"/>
          </w:tcPr>
          <w:p w:rsidR="00AF0D7C" w:rsidRPr="00640E7E" w:rsidRDefault="00AF0D7C" w:rsidP="00016C4B">
            <w:pPr>
              <w:shd w:val="clear" w:color="auto" w:fill="FFFFFF"/>
              <w:rPr>
                <w:rFonts w:ascii="Times New Roman" w:hAnsi="Times New Roman"/>
                <w:bCs/>
                <w:color w:val="000000" w:themeColor="text1"/>
                <w:spacing w:val="-3"/>
                <w:sz w:val="18"/>
                <w:szCs w:val="18"/>
              </w:rPr>
            </w:pPr>
            <w:r>
              <w:rPr>
                <w:rFonts w:ascii="Times New Roman" w:hAnsi="Times New Roman"/>
                <w:bCs/>
                <w:color w:val="000000" w:themeColor="text1"/>
                <w:spacing w:val="-3"/>
                <w:sz w:val="18"/>
                <w:szCs w:val="18"/>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D7C" w:rsidRPr="007305D9" w:rsidRDefault="00AF0D7C" w:rsidP="00016C4B">
            <w:pPr>
              <w:shd w:val="clear" w:color="auto" w:fill="FFFFFF"/>
              <w:ind w:left="14"/>
              <w:rPr>
                <w:rFonts w:ascii="Times New Roman" w:hAnsi="Times New Roman"/>
                <w:sz w:val="18"/>
                <w:szCs w:val="18"/>
              </w:rPr>
            </w:pPr>
            <w:r>
              <w:rPr>
                <w:rFonts w:ascii="Times New Roman" w:hAnsi="Times New Roman"/>
                <w:sz w:val="18"/>
                <w:szCs w:val="18"/>
              </w:rPr>
              <w:t>Minimum 24 miesiące</w:t>
            </w:r>
          </w:p>
        </w:tc>
      </w:tr>
    </w:tbl>
    <w:p w:rsidR="00AF0D7C" w:rsidRDefault="00AF0D7C" w:rsidP="00AF0D7C">
      <w:pPr>
        <w:shd w:val="clear" w:color="auto" w:fill="FFFFFF"/>
        <w:spacing w:after="0" w:line="240" w:lineRule="auto"/>
        <w:rPr>
          <w:rFonts w:ascii="Times New Roman" w:hAnsi="Times New Roman" w:cs="Times New Roman"/>
          <w:sz w:val="18"/>
          <w:szCs w:val="18"/>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507ABD"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u w:val="single"/>
        </w:rPr>
        <w:t xml:space="preserve">1) </w:t>
      </w:r>
      <w:r w:rsidRPr="00780C24">
        <w:rPr>
          <w:rFonts w:ascii="Times New Roman" w:hAnsi="Times New Roman" w:cs="Times New Roman"/>
          <w:sz w:val="18"/>
          <w:szCs w:val="18"/>
          <w:u w:val="single"/>
        </w:rPr>
        <w:t>Dodatkowo Zamawiający wymaga</w:t>
      </w:r>
      <w:r w:rsidRPr="00507ABD">
        <w:rPr>
          <w:rFonts w:ascii="Times New Roman" w:hAnsi="Times New Roman" w:cs="Times New Roman"/>
          <w:sz w:val="18"/>
          <w:szCs w:val="18"/>
        </w:rPr>
        <w:t>:</w:t>
      </w:r>
    </w:p>
    <w:p w:rsidR="00AF0D7C" w:rsidRPr="00434155"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Pr>
          <w:rFonts w:ascii="Times New Roman" w:hAnsi="Times New Roman" w:cs="Times New Roman"/>
          <w:sz w:val="18"/>
          <w:szCs w:val="18"/>
        </w:rPr>
        <w:t xml:space="preserve">a) </w:t>
      </w:r>
      <w:r w:rsidRPr="00434155">
        <w:rPr>
          <w:rFonts w:ascii="Times New Roman" w:eastAsia="Times New Roman" w:hAnsi="Times New Roman" w:cs="Times New Roman"/>
          <w:sz w:val="18"/>
          <w:szCs w:val="18"/>
          <w:lang w:eastAsia="pl-PL"/>
        </w:rPr>
        <w:t xml:space="preserve">Wszystkie niezbędne do prawidłowej pracy urządzenia kable (kabel połączeniowy Video, przewód zasilający), </w:t>
      </w:r>
    </w:p>
    <w:p w:rsidR="00AF0D7C"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434155">
        <w:rPr>
          <w:rFonts w:ascii="Times New Roman" w:eastAsia="Times New Roman" w:hAnsi="Times New Roman" w:cs="Times New Roman"/>
          <w:sz w:val="18"/>
          <w:szCs w:val="18"/>
          <w:lang w:eastAsia="pl-PL"/>
        </w:rPr>
        <w:t>będą dostarczone przez Wykonawcę w komplecie z urządzeniem.</w:t>
      </w:r>
    </w:p>
    <w:p w:rsidR="00AF0D7C" w:rsidRPr="00507ABD" w:rsidRDefault="00AF0D7C" w:rsidP="00AF0D7C">
      <w:pPr>
        <w:widowControl w:val="0"/>
        <w:shd w:val="clear" w:color="auto" w:fill="FFFFFF"/>
        <w:autoSpaceDE w:val="0"/>
        <w:autoSpaceDN w:val="0"/>
        <w:adjustRightInd w:val="0"/>
        <w:spacing w:after="0" w:line="240" w:lineRule="auto"/>
        <w:rPr>
          <w:rFonts w:ascii="Times New Roman" w:hAnsi="Times New Roman" w:cs="Times New Roman"/>
          <w:spacing w:val="-3"/>
          <w:sz w:val="18"/>
          <w:szCs w:val="18"/>
        </w:rPr>
      </w:pPr>
      <w:r>
        <w:rPr>
          <w:rFonts w:ascii="Times New Roman" w:hAnsi="Times New Roman" w:cs="Times New Roman"/>
          <w:spacing w:val="-3"/>
          <w:sz w:val="18"/>
          <w:szCs w:val="18"/>
        </w:rPr>
        <w:t>b) W</w:t>
      </w:r>
      <w:r w:rsidRPr="00F72BCA">
        <w:rPr>
          <w:rFonts w:ascii="Times New Roman" w:eastAsia="Times New Roman" w:hAnsi="Times New Roman" w:cs="Times New Roman"/>
          <w:sz w:val="18"/>
          <w:szCs w:val="18"/>
          <w:lang w:eastAsia="pl-PL"/>
        </w:rPr>
        <w:t xml:space="preserve">szystkie dostarczane urządzenia </w:t>
      </w:r>
      <w:r>
        <w:rPr>
          <w:rFonts w:ascii="Times New Roman" w:eastAsia="Times New Roman" w:hAnsi="Times New Roman" w:cs="Times New Roman"/>
          <w:sz w:val="18"/>
          <w:szCs w:val="18"/>
          <w:lang w:eastAsia="pl-PL"/>
        </w:rPr>
        <w:t xml:space="preserve">muszą </w:t>
      </w:r>
      <w:r w:rsidRPr="00F72BCA">
        <w:rPr>
          <w:rFonts w:ascii="Times New Roman" w:eastAsia="Times New Roman" w:hAnsi="Times New Roman" w:cs="Times New Roman"/>
          <w:sz w:val="18"/>
          <w:szCs w:val="18"/>
          <w:lang w:eastAsia="pl-PL"/>
        </w:rPr>
        <w:t>posiada</w:t>
      </w:r>
      <w:r>
        <w:rPr>
          <w:rFonts w:ascii="Times New Roman" w:eastAsia="Times New Roman" w:hAnsi="Times New Roman" w:cs="Times New Roman"/>
          <w:sz w:val="18"/>
          <w:szCs w:val="18"/>
          <w:lang w:eastAsia="pl-PL"/>
        </w:rPr>
        <w:t>ć</w:t>
      </w:r>
      <w:r w:rsidRPr="00F72BCA">
        <w:rPr>
          <w:rFonts w:ascii="Times New Roman" w:eastAsia="Times New Roman" w:hAnsi="Times New Roman" w:cs="Times New Roman"/>
          <w:sz w:val="18"/>
          <w:szCs w:val="18"/>
          <w:lang w:eastAsia="pl-PL"/>
        </w:rPr>
        <w:t xml:space="preserve"> cechy/atrybuty ich legalności, tj. oznaczenie producenta, modelu oraz numeru seryjnego urządzenia. Zamawiający przeprowadzi weryfikację numerów seryjnych przy dostawie.</w:t>
      </w:r>
    </w:p>
    <w:p w:rsidR="00AF0D7C"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p>
    <w:p w:rsidR="00AF0D7C" w:rsidRPr="00451186" w:rsidRDefault="00AF0D7C" w:rsidP="00AF0D7C">
      <w:pPr>
        <w:widowControl w:val="0"/>
        <w:shd w:val="clear" w:color="auto" w:fill="FFFFFF"/>
        <w:tabs>
          <w:tab w:val="left" w:pos="182"/>
        </w:tabs>
        <w:autoSpaceDE w:val="0"/>
        <w:autoSpaceDN w:val="0"/>
        <w:adjustRightInd w:val="0"/>
        <w:spacing w:after="0" w:line="240" w:lineRule="auto"/>
        <w:rPr>
          <w:rFonts w:ascii="Times New Roman" w:hAnsi="Times New Roman" w:cs="Times New Roman"/>
          <w:spacing w:val="-3"/>
          <w:sz w:val="18"/>
          <w:szCs w:val="18"/>
          <w:u w:val="single"/>
        </w:rPr>
      </w:pPr>
      <w:r>
        <w:rPr>
          <w:rFonts w:ascii="Times New Roman" w:hAnsi="Times New Roman" w:cs="Times New Roman"/>
          <w:spacing w:val="-3"/>
          <w:sz w:val="18"/>
          <w:szCs w:val="18"/>
          <w:u w:val="single"/>
        </w:rPr>
        <w:t xml:space="preserve">2) </w:t>
      </w:r>
      <w:r w:rsidRPr="00451186">
        <w:rPr>
          <w:rFonts w:ascii="Times New Roman" w:hAnsi="Times New Roman" w:cs="Times New Roman"/>
          <w:spacing w:val="-3"/>
          <w:sz w:val="18"/>
          <w:szCs w:val="18"/>
          <w:u w:val="single"/>
        </w:rPr>
        <w:t>Dokumenty w celu potwierdzenia, że oferowane dostawy spełniają wymagania określone przez Zamawiającego: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 xml:space="preserve">a) 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Default="00AF0D7C" w:rsidP="00AF0D7C">
      <w:pPr>
        <w:spacing w:after="0" w:line="240" w:lineRule="auto"/>
        <w:jc w:val="both"/>
        <w:rPr>
          <w:rFonts w:ascii="Times New Roman" w:eastAsia="Times New Roman" w:hAnsi="Times New Roman" w:cs="Times New Roman"/>
          <w:sz w:val="18"/>
          <w:szCs w:val="18"/>
          <w:lang w:eastAsia="pl-PL"/>
        </w:rPr>
      </w:pPr>
    </w:p>
    <w:p w:rsidR="00AF0D7C" w:rsidRPr="00700908" w:rsidRDefault="00AF0D7C" w:rsidP="00AF0D7C">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Zadanie nr 6 – Sprzęt sieciowy</w:t>
      </w:r>
      <w:r>
        <w:rPr>
          <w:rFonts w:ascii="Times New Roman" w:eastAsia="Times New Roman" w:hAnsi="Times New Roman" w:cs="Times New Roman"/>
          <w:b/>
          <w:sz w:val="24"/>
          <w:szCs w:val="24"/>
          <w:lang w:eastAsia="pl-PL"/>
        </w:rPr>
        <w:t xml:space="preserve"> typu</w:t>
      </w:r>
      <w:r w:rsidRPr="00700908">
        <w:rPr>
          <w:rFonts w:ascii="Times New Roman" w:eastAsia="Times New Roman" w:hAnsi="Times New Roman" w:cs="Times New Roman"/>
          <w:b/>
          <w:sz w:val="24"/>
          <w:szCs w:val="24"/>
          <w:lang w:eastAsia="pl-PL"/>
        </w:rPr>
        <w:t xml:space="preserve"> serwer (konfiguracja A) CPV: 48822000-6</w:t>
      </w:r>
    </w:p>
    <w:tbl>
      <w:tblPr>
        <w:tblW w:w="9356" w:type="dxa"/>
        <w:tblInd w:w="-5" w:type="dxa"/>
        <w:tblLayout w:type="fixed"/>
        <w:tblCellMar>
          <w:left w:w="70" w:type="dxa"/>
          <w:right w:w="70" w:type="dxa"/>
        </w:tblCellMar>
        <w:tblLook w:val="0000" w:firstRow="0" w:lastRow="0" w:firstColumn="0" w:lastColumn="0" w:noHBand="0" w:noVBand="0"/>
      </w:tblPr>
      <w:tblGrid>
        <w:gridCol w:w="615"/>
        <w:gridCol w:w="65"/>
        <w:gridCol w:w="2297"/>
        <w:gridCol w:w="43"/>
        <w:gridCol w:w="6336"/>
      </w:tblGrid>
      <w:tr w:rsidR="00AF0D7C" w:rsidRPr="00F0735E" w:rsidTr="00016C4B">
        <w:trPr>
          <w:tblHeader/>
        </w:trPr>
        <w:tc>
          <w:tcPr>
            <w:tcW w:w="615"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62"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Na płycie głównej mus</w:t>
            </w:r>
            <w:r>
              <w:rPr>
                <w:rFonts w:ascii="Times New Roman" w:hAnsi="Times New Roman"/>
                <w:color w:val="000000"/>
                <w:sz w:val="18"/>
                <w:szCs w:val="18"/>
              </w:rPr>
              <w:t>i</w:t>
            </w:r>
            <w:r w:rsidRPr="00EA1F58">
              <w:rPr>
                <w:rFonts w:ascii="Times New Roman" w:hAnsi="Times New Roman"/>
                <w:color w:val="000000"/>
                <w:sz w:val="18"/>
                <w:szCs w:val="18"/>
              </w:rPr>
              <w:t xml:space="preserve"> znajdować się minimum 4 </w:t>
            </w: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przeznaczon</w:t>
            </w:r>
            <w:r>
              <w:rPr>
                <w:rFonts w:ascii="Times New Roman" w:hAnsi="Times New Roman"/>
                <w:color w:val="000000"/>
                <w:sz w:val="18"/>
                <w:szCs w:val="18"/>
              </w:rPr>
              <w:t>e</w:t>
            </w:r>
            <w:r w:rsidRPr="00EA1F58">
              <w:rPr>
                <w:rFonts w:ascii="Times New Roman" w:hAnsi="Times New Roman"/>
                <w:color w:val="000000"/>
                <w:sz w:val="18"/>
                <w:szCs w:val="18"/>
              </w:rPr>
              <w:t xml:space="preserve"> na pamięć RAM.</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Płyta główna musi obsługiwać min. 64 GB pamięci RAM przy pełnej obsadzie procesorowej.</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Obudowa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Obudowa typu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19”o wysokości </w:t>
            </w:r>
            <w:r>
              <w:rPr>
                <w:rFonts w:ascii="Times New Roman" w:hAnsi="Times New Roman"/>
                <w:color w:val="000000"/>
                <w:sz w:val="18"/>
                <w:szCs w:val="18"/>
              </w:rPr>
              <w:t>1</w:t>
            </w:r>
            <w:r w:rsidRPr="00897F3B">
              <w:rPr>
                <w:rFonts w:ascii="Times New Roman" w:hAnsi="Times New Roman"/>
                <w:color w:val="000000"/>
                <w:sz w:val="18"/>
                <w:szCs w:val="18"/>
              </w:rPr>
              <w:t xml:space="preserve">U, z możliwością instalacji min. </w:t>
            </w:r>
            <w:r>
              <w:rPr>
                <w:rFonts w:ascii="Times New Roman" w:hAnsi="Times New Roman"/>
                <w:color w:val="000000"/>
                <w:sz w:val="18"/>
                <w:szCs w:val="18"/>
              </w:rPr>
              <w:t xml:space="preserve">4 </w:t>
            </w:r>
            <w:r w:rsidRPr="00897F3B">
              <w:rPr>
                <w:rFonts w:ascii="Times New Roman" w:hAnsi="Times New Roman"/>
                <w:color w:val="000000"/>
                <w:sz w:val="18"/>
                <w:szCs w:val="18"/>
              </w:rPr>
              <w:t>dysk</w:t>
            </w:r>
            <w:r>
              <w:rPr>
                <w:rFonts w:ascii="Times New Roman" w:hAnsi="Times New Roman"/>
                <w:color w:val="000000"/>
                <w:sz w:val="18"/>
                <w:szCs w:val="18"/>
              </w:rPr>
              <w:t>i</w:t>
            </w:r>
            <w:r w:rsidRPr="00897F3B">
              <w:rPr>
                <w:rFonts w:ascii="Times New Roman" w:hAnsi="Times New Roman"/>
                <w:color w:val="000000"/>
                <w:sz w:val="18"/>
                <w:szCs w:val="18"/>
              </w:rPr>
              <w:t xml:space="preserve"> </w:t>
            </w:r>
            <w:r>
              <w:rPr>
                <w:rFonts w:ascii="Times New Roman" w:hAnsi="Times New Roman"/>
                <w:color w:val="000000"/>
                <w:sz w:val="18"/>
                <w:szCs w:val="18"/>
              </w:rPr>
              <w:t>3</w:t>
            </w:r>
            <w:r w:rsidRPr="00897F3B">
              <w:rPr>
                <w:rFonts w:ascii="Times New Roman" w:hAnsi="Times New Roman"/>
                <w:color w:val="000000"/>
                <w:sz w:val="18"/>
                <w:szCs w:val="18"/>
              </w:rPr>
              <w:t xml:space="preserve">.5” Hot-Plug w ramach jednej obudowy wraz z kompletem szyn umożliwiających montaż w standardowej szafie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z funkcjonalnością wysuwania serwera do celów serwisowych</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Procesor</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Oferowany serwer musi mieć zainstalowany minimum jeden procesor </w:t>
            </w:r>
            <w:r>
              <w:rPr>
                <w:rFonts w:ascii="Times New Roman" w:hAnsi="Times New Roman"/>
                <w:color w:val="000000"/>
                <w:sz w:val="18"/>
                <w:szCs w:val="18"/>
              </w:rPr>
              <w:t>sześciordzeniowy</w:t>
            </w:r>
            <w:r w:rsidRPr="00EA1F58">
              <w:rPr>
                <w:rFonts w:ascii="Times New Roman" w:hAnsi="Times New Roman"/>
                <w:color w:val="000000"/>
                <w:sz w:val="18"/>
                <w:szCs w:val="18"/>
              </w:rPr>
              <w:t xml:space="preserve"> </w:t>
            </w:r>
            <w:r>
              <w:rPr>
                <w:rFonts w:ascii="Times New Roman" w:hAnsi="Times New Roman"/>
                <w:color w:val="000000"/>
                <w:sz w:val="18"/>
                <w:szCs w:val="18"/>
              </w:rPr>
              <w:t>sześcio</w:t>
            </w:r>
            <w:r w:rsidRPr="00EA1F58">
              <w:rPr>
                <w:rFonts w:ascii="Times New Roman" w:hAnsi="Times New Roman"/>
                <w:color w:val="000000"/>
                <w:sz w:val="18"/>
                <w:szCs w:val="18"/>
              </w:rPr>
              <w:t>wątkowy, o taktowaniu minimalnym na poziomie 3,</w:t>
            </w:r>
            <w:r>
              <w:rPr>
                <w:rFonts w:ascii="Times New Roman" w:hAnsi="Times New Roman"/>
                <w:color w:val="000000"/>
                <w:sz w:val="18"/>
                <w:szCs w:val="18"/>
              </w:rPr>
              <w:t>4</w:t>
            </w:r>
            <w:r w:rsidRPr="00EA1F58">
              <w:rPr>
                <w:rFonts w:ascii="Times New Roman" w:hAnsi="Times New Roman"/>
                <w:color w:val="000000"/>
                <w:sz w:val="18"/>
                <w:szCs w:val="18"/>
              </w:rPr>
              <w:t>0 GHz (</w:t>
            </w:r>
            <w:r>
              <w:rPr>
                <w:rFonts w:ascii="Times New Roman" w:hAnsi="Times New Roman"/>
                <w:color w:val="000000"/>
                <w:sz w:val="18"/>
                <w:szCs w:val="18"/>
              </w:rPr>
              <w:t>w</w:t>
            </w:r>
            <w:r w:rsidRPr="00EA1F58">
              <w:rPr>
                <w:rFonts w:ascii="Times New Roman" w:hAnsi="Times New Roman"/>
                <w:color w:val="000000"/>
                <w:sz w:val="18"/>
                <w:szCs w:val="18"/>
              </w:rPr>
              <w:t xml:space="preserve"> trybie Turbo 4,</w:t>
            </w:r>
            <w:r>
              <w:rPr>
                <w:rFonts w:ascii="Times New Roman" w:hAnsi="Times New Roman"/>
                <w:color w:val="000000"/>
                <w:sz w:val="18"/>
                <w:szCs w:val="18"/>
              </w:rPr>
              <w:t>7</w:t>
            </w:r>
            <w:r w:rsidRPr="00EA1F58">
              <w:rPr>
                <w:rFonts w:ascii="Times New Roman" w:hAnsi="Times New Roman"/>
                <w:color w:val="000000"/>
                <w:sz w:val="18"/>
                <w:szCs w:val="18"/>
              </w:rPr>
              <w:t>0 GHz). Procesor wykonany w technologii x86-64</w:t>
            </w:r>
            <w:r>
              <w:rPr>
                <w:rFonts w:ascii="Times New Roman" w:hAnsi="Times New Roman"/>
                <w:color w:val="000000"/>
                <w:sz w:val="18"/>
                <w:szCs w:val="18"/>
              </w:rPr>
              <w:t xml:space="preserve">. </w:t>
            </w:r>
            <w:r w:rsidRPr="000C1CD7">
              <w:rPr>
                <w:rFonts w:ascii="Times New Roman" w:hAnsi="Times New Roman"/>
                <w:sz w:val="18"/>
                <w:szCs w:val="18"/>
              </w:rPr>
              <w:t xml:space="preserve">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Pr>
                <w:rFonts w:ascii="Times New Roman" w:hAnsi="Times New Roman"/>
                <w:sz w:val="18"/>
                <w:szCs w:val="18"/>
              </w:rPr>
              <w:t>1050</w:t>
            </w:r>
            <w:r w:rsidRPr="004D6E4B">
              <w:rPr>
                <w:rFonts w:ascii="Times New Roman" w:hAnsi="Times New Roman"/>
                <w:sz w:val="18"/>
                <w:szCs w:val="18"/>
              </w:rPr>
              <w:t>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0"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Pamięć RAM</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Minimum 2x8GB pamięci RAM DDR4 o częstotliwości pracy min 2666 MHz zapewnionej przez </w:t>
            </w:r>
            <w:r>
              <w:rPr>
                <w:rFonts w:ascii="Times New Roman" w:hAnsi="Times New Roman"/>
                <w:color w:val="000000"/>
                <w:sz w:val="18"/>
                <w:szCs w:val="18"/>
              </w:rPr>
              <w:t>2</w:t>
            </w:r>
            <w:r w:rsidRPr="00EA1F58">
              <w:rPr>
                <w:rFonts w:ascii="Times New Roman" w:hAnsi="Times New Roman"/>
                <w:color w:val="000000"/>
                <w:sz w:val="18"/>
                <w:szCs w:val="18"/>
              </w:rPr>
              <w:t xml:space="preserve"> fizyczne kości pamięci RAM. Zabezpieczenia pamięci: ECC, SDDC, Memory Mirror, </w:t>
            </w:r>
            <w:proofErr w:type="spellStart"/>
            <w:r w:rsidRPr="00EA1F58">
              <w:rPr>
                <w:rFonts w:ascii="Times New Roman" w:hAnsi="Times New Roman"/>
                <w:color w:val="000000"/>
                <w:sz w:val="18"/>
                <w:szCs w:val="18"/>
              </w:rPr>
              <w:t>Lockstep</w:t>
            </w:r>
            <w:proofErr w:type="spellEnd"/>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5</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Zintegrowana karta graficzna  </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6</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4 porty USB, minimum 1 port VGA.</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Porty nie mogą zostać osiągnięte poprzez stosowanie dodatkowych adapterów, przejściówek oraz kart rozszerzeń.</w:t>
            </w:r>
          </w:p>
        </w:tc>
      </w:tr>
      <w:tr w:rsidR="00AF0D7C" w:rsidRPr="00EA1F58" w:rsidTr="00016C4B">
        <w:trPr>
          <w:trHeight w:val="446"/>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7</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Interfejsy sieciowe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Minimum dwa interfejsy sieciowe 1Gb Ethernet zapewnione przez wbudowaną kartę</w:t>
            </w:r>
            <w:r w:rsidRPr="00EA1F58">
              <w:rPr>
                <w:rFonts w:ascii="Open Sans" w:hAnsi="Open Sans"/>
                <w:color w:val="000000"/>
                <w:sz w:val="18"/>
                <w:szCs w:val="18"/>
              </w:rPr>
              <w:t xml:space="preserve"> (2 x RJ-45, </w:t>
            </w:r>
            <w:proofErr w:type="spellStart"/>
            <w:r w:rsidRPr="00EA1F58">
              <w:rPr>
                <w:rFonts w:ascii="Open Sans" w:hAnsi="Open Sans"/>
                <w:color w:val="000000"/>
                <w:sz w:val="18"/>
                <w:szCs w:val="18"/>
              </w:rPr>
              <w:t>GbE</w:t>
            </w:r>
            <w:proofErr w:type="spellEnd"/>
            <w:r>
              <w:rPr>
                <w:rFonts w:ascii="Open Sans" w:hAnsi="Open Sans"/>
                <w:color w:val="000000"/>
                <w:sz w:val="18"/>
                <w:szCs w:val="18"/>
              </w:rPr>
              <w:t>)</w:t>
            </w:r>
          </w:p>
        </w:tc>
      </w:tr>
      <w:tr w:rsidR="00AF0D7C" w:rsidRPr="00EA1F58" w:rsidTr="00016C4B">
        <w:trPr>
          <w:trHeight w:val="510"/>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8</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PCIe</w:t>
            </w:r>
            <w:proofErr w:type="spellEnd"/>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Serwer musi zapewniać minimum 1 niezajęty slot </w:t>
            </w:r>
            <w:proofErr w:type="spellStart"/>
            <w:r w:rsidRPr="00EA1F58">
              <w:rPr>
                <w:rFonts w:ascii="Times New Roman" w:hAnsi="Times New Roman"/>
                <w:color w:val="000000"/>
                <w:sz w:val="18"/>
                <w:szCs w:val="18"/>
              </w:rPr>
              <w:t>PCIe</w:t>
            </w:r>
            <w:proofErr w:type="spellEnd"/>
            <w:r w:rsidRPr="00EA1F58">
              <w:rPr>
                <w:rFonts w:ascii="Times New Roman" w:hAnsi="Times New Roman"/>
                <w:color w:val="000000"/>
                <w:sz w:val="18"/>
                <w:szCs w:val="18"/>
              </w:rPr>
              <w:t xml:space="preserve"> gen.3.0.</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lastRenderedPageBreak/>
              <w:t>9</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Możliwość instalacji do </w:t>
            </w:r>
            <w:r>
              <w:rPr>
                <w:rFonts w:ascii="Times New Roman" w:hAnsi="Times New Roman"/>
                <w:color w:val="000000"/>
                <w:sz w:val="18"/>
                <w:szCs w:val="18"/>
              </w:rPr>
              <w:t>4</w:t>
            </w:r>
            <w:r w:rsidRPr="00EA1F58">
              <w:rPr>
                <w:rFonts w:ascii="Times New Roman" w:hAnsi="Times New Roman"/>
                <w:color w:val="000000"/>
                <w:sz w:val="18"/>
                <w:szCs w:val="18"/>
              </w:rPr>
              <w:t xml:space="preserve"> dysków twardych </w:t>
            </w:r>
            <w:r>
              <w:rPr>
                <w:rFonts w:ascii="Times New Roman" w:hAnsi="Times New Roman"/>
                <w:color w:val="000000"/>
                <w:sz w:val="18"/>
                <w:szCs w:val="18"/>
              </w:rPr>
              <w:t>3</w:t>
            </w:r>
            <w:r w:rsidRPr="00EA1F58">
              <w:rPr>
                <w:rFonts w:ascii="Times New Roman" w:hAnsi="Times New Roman"/>
                <w:color w:val="000000"/>
                <w:sz w:val="18"/>
                <w:szCs w:val="18"/>
              </w:rPr>
              <w:t xml:space="preserve">.5” </w:t>
            </w:r>
            <w:r w:rsidRPr="00EA1F58">
              <w:rPr>
                <w:rFonts w:ascii="Open Sans" w:hAnsi="Open Sans"/>
                <w:color w:val="000000"/>
                <w:sz w:val="18"/>
                <w:szCs w:val="18"/>
              </w:rPr>
              <w:t>SATA, SAS, NLSAS lub SSD SATA.</w:t>
            </w:r>
            <w:r w:rsidRPr="00EA1F58">
              <w:rPr>
                <w:rFonts w:ascii="Times New Roman" w:hAnsi="Times New Roman"/>
                <w:color w:val="000000"/>
                <w:sz w:val="18"/>
                <w:szCs w:val="18"/>
              </w:rPr>
              <w:t xml:space="preserve"> Zainstalowane 4x</w:t>
            </w:r>
            <w:r>
              <w:rPr>
                <w:rFonts w:ascii="Times New Roman" w:hAnsi="Times New Roman"/>
                <w:color w:val="000000"/>
                <w:sz w:val="18"/>
                <w:szCs w:val="18"/>
              </w:rPr>
              <w:t>300G</w:t>
            </w:r>
            <w:r w:rsidRPr="00EA1F58">
              <w:rPr>
                <w:rFonts w:ascii="Times New Roman" w:hAnsi="Times New Roman"/>
                <w:color w:val="000000"/>
                <w:sz w:val="18"/>
                <w:szCs w:val="18"/>
              </w:rPr>
              <w:t xml:space="preserve">B </w:t>
            </w:r>
            <w:r>
              <w:rPr>
                <w:rFonts w:ascii="Times New Roman" w:hAnsi="Times New Roman"/>
                <w:color w:val="000000"/>
                <w:sz w:val="18"/>
                <w:szCs w:val="18"/>
              </w:rPr>
              <w:t xml:space="preserve">SAS </w:t>
            </w:r>
            <w:r w:rsidRPr="00EA1F58">
              <w:rPr>
                <w:rFonts w:ascii="Times New Roman" w:hAnsi="Times New Roman"/>
                <w:color w:val="000000"/>
                <w:sz w:val="18"/>
                <w:szCs w:val="18"/>
              </w:rPr>
              <w:t>12Gb/s /</w:t>
            </w:r>
            <w:r>
              <w:rPr>
                <w:rFonts w:ascii="Times New Roman" w:hAnsi="Times New Roman"/>
                <w:color w:val="000000"/>
                <w:sz w:val="18"/>
                <w:szCs w:val="18"/>
              </w:rPr>
              <w:t>15000</w:t>
            </w:r>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lang w:val="en-US"/>
              </w:rPr>
            </w:pPr>
            <w:r>
              <w:rPr>
                <w:rFonts w:ascii="Times New Roman" w:hAnsi="Times New Roman"/>
                <w:sz w:val="18"/>
                <w:szCs w:val="18"/>
                <w:lang w:val="en-US"/>
              </w:rPr>
              <w:t>10</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Zainstalowany sprzętowy dedykowany kontroler RAID z obsługą dysków SATA/SAS/SSD o transferze 12Gbps , zapewniający </w:t>
            </w:r>
            <w:r>
              <w:rPr>
                <w:rFonts w:ascii="Times New Roman" w:hAnsi="Times New Roman"/>
                <w:color w:val="000000"/>
                <w:sz w:val="18"/>
                <w:szCs w:val="18"/>
              </w:rPr>
              <w:t xml:space="preserve">min. </w:t>
            </w:r>
            <w:r w:rsidRPr="00EA1F58">
              <w:rPr>
                <w:rFonts w:ascii="Times New Roman" w:hAnsi="Times New Roman"/>
                <w:color w:val="000000"/>
                <w:sz w:val="18"/>
                <w:szCs w:val="18"/>
              </w:rPr>
              <w:t>2GB  NV pamięci cache</w:t>
            </w:r>
            <w:r>
              <w:rPr>
                <w:rFonts w:ascii="Times New Roman" w:hAnsi="Times New Roman"/>
                <w:color w:val="000000"/>
                <w:sz w:val="18"/>
                <w:szCs w:val="18"/>
              </w:rPr>
              <w:t xml:space="preserve">  zrealizowanej jako integralny komponent kontrolera dysków</w:t>
            </w:r>
            <w:r w:rsidRPr="00EA1F58">
              <w:rPr>
                <w:rFonts w:ascii="Times New Roman" w:hAnsi="Times New Roman"/>
                <w:color w:val="000000"/>
                <w:sz w:val="18"/>
                <w:szCs w:val="18"/>
              </w:rPr>
              <w:t xml:space="preserve"> . Możliwe konfiguracje poziomów RAID : 0, 1, 5, 6, 10, 50, 60.</w:t>
            </w:r>
          </w:p>
        </w:tc>
      </w:tr>
      <w:tr w:rsidR="00AF0D7C" w:rsidRPr="00EA1F58" w:rsidTr="00016C4B">
        <w:trPr>
          <w:trHeight w:val="512"/>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11</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Zasilacze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2x redundantne zasilacze Hot Plug o mocy min. 350W każdy wraz z kablami zasilającymi.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Niezależna od zainstalowanego na serwerze systemu operacyjnego posiadająca dedykowan</w:t>
            </w:r>
            <w:r>
              <w:rPr>
                <w:rFonts w:ascii="Times New Roman" w:hAnsi="Times New Roman"/>
                <w:color w:val="000000"/>
                <w:sz w:val="18"/>
                <w:szCs w:val="18"/>
              </w:rPr>
              <w:t>y</w:t>
            </w:r>
            <w:r w:rsidRPr="0056477D">
              <w:rPr>
                <w:rFonts w:ascii="Times New Roman" w:hAnsi="Times New Roman"/>
                <w:color w:val="000000"/>
                <w:sz w:val="18"/>
                <w:szCs w:val="18"/>
              </w:rPr>
              <w:t xml:space="preserve"> port RJ</w:t>
            </w:r>
            <w:r w:rsidRPr="00B11E7D">
              <w:rPr>
                <w:rFonts w:ascii="Times New Roman" w:hAnsi="Times New Roman"/>
                <w:color w:val="000000"/>
                <w:sz w:val="18"/>
                <w:szCs w:val="18"/>
              </w:rPr>
              <w:t>-45  Ethernet umożliwiająca:</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1. </w:t>
            </w:r>
            <w:r w:rsidRPr="0056477D">
              <w:rPr>
                <w:rFonts w:ascii="Times New Roman" w:hAnsi="Times New Roman"/>
                <w:color w:val="000000"/>
                <w:sz w:val="18"/>
                <w:szCs w:val="18"/>
              </w:rPr>
              <w:t>zdalny dostęp do graficznego interfejsu Web</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instalacja systemów operacyjnych</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administracja systemami operacyjnymi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2. </w:t>
            </w:r>
            <w:r w:rsidRPr="0056477D">
              <w:rPr>
                <w:rFonts w:ascii="Times New Roman" w:hAnsi="Times New Roman"/>
                <w:color w:val="000000"/>
                <w:sz w:val="18"/>
                <w:szCs w:val="18"/>
              </w:rPr>
              <w:t>dostęp z linii komend CLI.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3. </w:t>
            </w:r>
            <w:r w:rsidRPr="0056477D">
              <w:rPr>
                <w:rFonts w:ascii="Times New Roman" w:hAnsi="Times New Roman"/>
                <w:color w:val="000000"/>
                <w:sz w:val="18"/>
                <w:szCs w:val="18"/>
              </w:rPr>
              <w:t>zdalne monitorowanie i informowanie o statusie serwera (m.in. prędkości obrotowej wentylatorów).</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4. </w:t>
            </w:r>
            <w:r w:rsidRPr="0056477D">
              <w:rPr>
                <w:rFonts w:ascii="Times New Roman" w:hAnsi="Times New Roman"/>
                <w:color w:val="000000"/>
                <w:sz w:val="18"/>
                <w:szCs w:val="18"/>
              </w:rPr>
              <w:t>szyfrowane połączenie (SSL) oraz autentykacje i autoryzację użytkownika.</w:t>
            </w:r>
          </w:p>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 xml:space="preserve">Rozwiązanie sprzętowe, niezależne od systemów operacyjnych, zintegrowane z płytą główną lub jako karta zainstalowana w gnieździe PCI. </w:t>
            </w:r>
          </w:p>
          <w:p w:rsidR="00AF0D7C" w:rsidRPr="00EA1F58"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Gwarancja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Minimum </w:t>
            </w:r>
            <w:r>
              <w:rPr>
                <w:rFonts w:ascii="Times New Roman" w:hAnsi="Times New Roman"/>
                <w:color w:val="000000"/>
                <w:sz w:val="18"/>
                <w:szCs w:val="18"/>
              </w:rPr>
              <w:t>36 miesięcy</w:t>
            </w:r>
            <w:r w:rsidRPr="00897F3B">
              <w:rPr>
                <w:rFonts w:ascii="Times New Roman" w:hAnsi="Times New Roman"/>
                <w:color w:val="000000"/>
                <w:sz w:val="18"/>
                <w:szCs w:val="18"/>
              </w:rPr>
              <w:t xml:space="preserve"> gwarancji realizowanej w miejscu instalacji serwera</w:t>
            </w:r>
            <w:r>
              <w:rPr>
                <w:rFonts w:ascii="Times New Roman" w:hAnsi="Times New Roman"/>
                <w:color w:val="000000"/>
                <w:sz w:val="18"/>
                <w:szCs w:val="18"/>
              </w:rPr>
              <w:t>.</w:t>
            </w:r>
            <w:r w:rsidRPr="00897F3B">
              <w:rPr>
                <w:rFonts w:ascii="Times New Roman" w:hAnsi="Times New Roman"/>
                <w:color w:val="000000"/>
                <w:sz w:val="18"/>
                <w:szCs w:val="18"/>
              </w:rPr>
              <w:t xml:space="preserve"> Awarie dysków usuwane będą przez wymianę uszkodzonych nośników, z pozostawieniem tychże u Zamawiającego</w:t>
            </w:r>
          </w:p>
        </w:tc>
      </w:tr>
      <w:tr w:rsidR="00AF0D7C" w:rsidRPr="00396A71"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Certyfikaty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396A71"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w:t>
            </w:r>
            <w:r w:rsidRPr="00EA1F58">
              <w:rPr>
                <w:rFonts w:ascii="Times New Roman" w:hAnsi="Times New Roman"/>
                <w:sz w:val="18"/>
                <w:szCs w:val="18"/>
              </w:rPr>
              <w:t>, ISO 9001</w:t>
            </w:r>
            <w:r>
              <w:rPr>
                <w:rFonts w:ascii="Times New Roman" w:hAnsi="Times New Roman"/>
                <w:sz w:val="18"/>
                <w:szCs w:val="18"/>
              </w:rPr>
              <w:t>, ISO 14001</w:t>
            </w:r>
          </w:p>
        </w:tc>
      </w:tr>
      <w:tr w:rsidR="00AF0D7C" w:rsidRPr="00EA1F58" w:rsidTr="00016C4B">
        <w:tc>
          <w:tcPr>
            <w:tcW w:w="3020" w:type="dxa"/>
            <w:gridSpan w:val="4"/>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pacing w:after="0" w:line="240" w:lineRule="auto"/>
              <w:rPr>
                <w:rFonts w:ascii="Times New Roman" w:hAnsi="Times New Roman"/>
                <w:color w:val="000000"/>
                <w:sz w:val="18"/>
                <w:szCs w:val="18"/>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Ilość: 2 szt.</w:t>
            </w:r>
          </w:p>
        </w:tc>
      </w:tr>
    </w:tbl>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8156B2"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sidRPr="008156B2">
        <w:rPr>
          <w:rFonts w:ascii="Times New Roman" w:hAnsi="Times New Roman" w:cs="Times New Roman"/>
          <w:sz w:val="18"/>
          <w:szCs w:val="18"/>
          <w:u w:val="single"/>
        </w:rPr>
        <w:t>1) Dodatkowo Zamawiający wymaga</w:t>
      </w:r>
      <w:r w:rsidRPr="008156B2">
        <w:rPr>
          <w:rFonts w:ascii="Times New Roman" w:hAnsi="Times New Roman" w:cs="Times New Roman"/>
          <w:sz w:val="18"/>
          <w:szCs w:val="18"/>
        </w:rPr>
        <w:t>:</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hAnsi="Times New Roman" w:cs="Times New Roman"/>
          <w:sz w:val="18"/>
          <w:szCs w:val="18"/>
        </w:rPr>
        <w:t xml:space="preserve">a) </w:t>
      </w:r>
      <w:r w:rsidRPr="008156B2">
        <w:rPr>
          <w:rFonts w:ascii="Times New Roman" w:eastAsia="Times New Roman" w:hAnsi="Times New Roman" w:cs="Times New Roman"/>
          <w:sz w:val="18"/>
          <w:szCs w:val="18"/>
          <w:lang w:eastAsia="pl-PL"/>
        </w:rPr>
        <w:t xml:space="preserve">Wszystkie niezbędne do prawidłowej pracy urządzenia kable (kabel połączeniowy np. USB, przewód zasilający), </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eastAsia="Times New Roman" w:hAnsi="Times New Roman" w:cs="Times New Roman"/>
          <w:sz w:val="18"/>
          <w:szCs w:val="18"/>
          <w:lang w:eastAsia="pl-PL"/>
        </w:rPr>
        <w:t>będą dostarczone przez Wykonawcę w komplecie z urządzeniem.</w:t>
      </w:r>
    </w:p>
    <w:p w:rsidR="00AF0D7C" w:rsidRPr="008156B2" w:rsidRDefault="00AF0D7C" w:rsidP="00AF0D7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8156B2">
        <w:rPr>
          <w:rFonts w:ascii="Times New Roman" w:hAnsi="Times New Roman" w:cs="Times New Roman"/>
          <w:spacing w:val="-3"/>
          <w:sz w:val="18"/>
          <w:szCs w:val="18"/>
        </w:rPr>
        <w:t>b) W</w:t>
      </w:r>
      <w:r w:rsidRPr="008156B2">
        <w:rPr>
          <w:rFonts w:ascii="Times New Roman" w:eastAsia="Times New Roman" w:hAnsi="Times New Roman" w:cs="Times New Roman"/>
          <w:sz w:val="18"/>
          <w:szCs w:val="18"/>
          <w:lang w:eastAsia="pl-PL"/>
        </w:rPr>
        <w:t>szystkie dostarczane urządzenia muszą posiadać cechy/atrybuty ich legalności, tj. oznaczenie producenta, modelu oraz numeru seryjnego urządzenia. Zamawiający przeprowadzi weryfikację numerów seryjnych przy dostawie.</w:t>
      </w:r>
    </w:p>
    <w:p w:rsidR="00AF0D7C" w:rsidRPr="008156B2" w:rsidRDefault="00AF0D7C" w:rsidP="00AF0D7C">
      <w:pPr>
        <w:autoSpaceDE w:val="0"/>
        <w:autoSpaceDN w:val="0"/>
        <w:adjustRightInd w:val="0"/>
        <w:spacing w:after="0" w:line="240" w:lineRule="auto"/>
        <w:ind w:right="221"/>
        <w:rPr>
          <w:rFonts w:ascii="Times New Roman" w:eastAsia="Times New Roman" w:hAnsi="Times New Roman" w:cs="Times New Roman"/>
          <w:color w:val="000000"/>
          <w:sz w:val="18"/>
          <w:szCs w:val="18"/>
          <w:lang w:eastAsia="pl-PL"/>
        </w:rPr>
      </w:pPr>
      <w:r w:rsidRPr="008156B2">
        <w:rPr>
          <w:rFonts w:ascii="Times New Roman" w:hAnsi="Times New Roman" w:cs="Times New Roman"/>
          <w:spacing w:val="-3"/>
          <w:sz w:val="18"/>
          <w:szCs w:val="18"/>
        </w:rPr>
        <w:t xml:space="preserve">c) </w:t>
      </w:r>
      <w:r w:rsidRPr="008156B2">
        <w:rPr>
          <w:rFonts w:ascii="Times New Roman" w:eastAsia="Times New Roman" w:hAnsi="Times New Roman" w:cs="Times New Roman"/>
          <w:color w:val="000000"/>
          <w:sz w:val="18"/>
          <w:szCs w:val="18"/>
          <w:lang w:eastAsia="pl-PL"/>
        </w:rPr>
        <w:t xml:space="preserve">Model serwera winien znajdować się na liście Windows Server </w:t>
      </w:r>
      <w:proofErr w:type="spellStart"/>
      <w:r w:rsidRPr="008156B2">
        <w:rPr>
          <w:rFonts w:ascii="Times New Roman" w:eastAsia="Times New Roman" w:hAnsi="Times New Roman" w:cs="Times New Roman"/>
          <w:color w:val="000000"/>
          <w:sz w:val="18"/>
          <w:szCs w:val="18"/>
          <w:lang w:eastAsia="pl-PL"/>
        </w:rPr>
        <w:t>Catalog</w:t>
      </w:r>
      <w:proofErr w:type="spellEnd"/>
      <w:r w:rsidRPr="008156B2">
        <w:rPr>
          <w:rFonts w:ascii="Times New Roman" w:eastAsia="Times New Roman" w:hAnsi="Times New Roman" w:cs="Times New Roman"/>
          <w:color w:val="000000"/>
          <w:sz w:val="18"/>
          <w:szCs w:val="18"/>
          <w:lang w:eastAsia="pl-PL"/>
        </w:rPr>
        <w:t xml:space="preserve"> i posiadać status </w:t>
      </w:r>
      <w:proofErr w:type="spellStart"/>
      <w:r w:rsidRPr="008156B2">
        <w:rPr>
          <w:rFonts w:ascii="Times New Roman" w:eastAsia="Times New Roman" w:hAnsi="Times New Roman" w:cs="Times New Roman"/>
          <w:color w:val="000000"/>
          <w:sz w:val="18"/>
          <w:szCs w:val="18"/>
          <w:lang w:eastAsia="pl-PL"/>
        </w:rPr>
        <w:t>Certified</w:t>
      </w:r>
      <w:proofErr w:type="spellEnd"/>
      <w:r w:rsidRPr="008156B2">
        <w:rPr>
          <w:rFonts w:ascii="Times New Roman" w:eastAsia="Times New Roman" w:hAnsi="Times New Roman" w:cs="Times New Roman"/>
          <w:color w:val="000000"/>
          <w:sz w:val="18"/>
          <w:szCs w:val="18"/>
          <w:lang w:eastAsia="pl-PL"/>
        </w:rPr>
        <w:t xml:space="preserve"> for Windows” dla systemów Microsoft Windows Server 2008 R2 x64, Microsoft Windows Server 2012 R2 x64, Microsoft Windows Server 2016 x64 oraz Microsoft Windows Server 2019 x64.</w:t>
      </w:r>
    </w:p>
    <w:p w:rsidR="00AF0D7C" w:rsidRPr="008156B2" w:rsidRDefault="00AF0D7C" w:rsidP="00AF0D7C">
      <w:pPr>
        <w:spacing w:after="0" w:line="240" w:lineRule="auto"/>
        <w:jc w:val="both"/>
        <w:rPr>
          <w:rFonts w:ascii="Times New Roman" w:eastAsia="Times New Roman" w:hAnsi="Times New Roman" w:cs="Times New Roman"/>
          <w:sz w:val="18"/>
          <w:szCs w:val="18"/>
          <w:lang w:eastAsia="pl-PL"/>
        </w:rPr>
      </w:pPr>
      <w:r w:rsidRPr="008156B2">
        <w:rPr>
          <w:rFonts w:ascii="Times New Roman" w:eastAsia="Times New Roman" w:hAnsi="Times New Roman" w:cs="Times New Roman"/>
          <w:spacing w:val="-5"/>
          <w:sz w:val="18"/>
          <w:szCs w:val="18"/>
          <w:lang w:eastAsia="pl-PL"/>
        </w:rPr>
        <w:t xml:space="preserve">d) </w:t>
      </w:r>
      <w:r w:rsidRPr="008156B2">
        <w:rPr>
          <w:rFonts w:ascii="Times New Roman" w:eastAsia="Times New Roman" w:hAnsi="Times New Roman" w:cs="Times New Roman"/>
          <w:sz w:val="18"/>
          <w:szCs w:val="18"/>
          <w:lang w:eastAsia="pl-PL"/>
        </w:rPr>
        <w:t>Na dyskach przechowywane będą informacje niejawne – w okresie gwarancji w przypadku awarii dysku twardego (HDD/SSD) będzie on wymieniony przez Wykonawcę na nowy bez konieczności zwrotu uszkodzonego dysku twardego. Serwis może dokonać ekspertyzy dysku jedynie w siedzibie użytkownika przy asyście osoby zgłaszającej lub przez niego wyznaczonej.</w:t>
      </w:r>
    </w:p>
    <w:p w:rsidR="00AF0D7C" w:rsidRPr="00507ABD" w:rsidRDefault="00AF0D7C" w:rsidP="00AF0D7C">
      <w:pPr>
        <w:autoSpaceDE w:val="0"/>
        <w:autoSpaceDN w:val="0"/>
        <w:adjustRightInd w:val="0"/>
        <w:spacing w:after="0" w:line="240" w:lineRule="auto"/>
        <w:ind w:right="221"/>
        <w:rPr>
          <w:rFonts w:ascii="Times New Roman" w:hAnsi="Times New Roman" w:cs="Times New Roman"/>
          <w:spacing w:val="-3"/>
          <w:sz w:val="18"/>
          <w:szCs w:val="18"/>
        </w:rPr>
      </w:pPr>
    </w:p>
    <w:p w:rsidR="00AF0D7C" w:rsidRPr="00F732AD"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r>
        <w:rPr>
          <w:rFonts w:ascii="Times New Roman" w:eastAsia="Times New Roman" w:hAnsi="Times New Roman" w:cs="Times New Roman"/>
          <w:color w:val="000000"/>
          <w:sz w:val="18"/>
          <w:szCs w:val="18"/>
          <w:u w:val="single"/>
          <w:lang w:eastAsia="pl-PL"/>
        </w:rPr>
        <w:t xml:space="preserve">2) </w:t>
      </w:r>
      <w:r w:rsidRPr="00F732AD">
        <w:rPr>
          <w:rFonts w:ascii="Times New Roman" w:eastAsia="Times New Roman" w:hAnsi="Times New Roman" w:cs="Times New Roman"/>
          <w:color w:val="000000"/>
          <w:sz w:val="18"/>
          <w:szCs w:val="18"/>
          <w:u w:val="single"/>
          <w:lang w:eastAsia="pl-PL"/>
        </w:rPr>
        <w:t xml:space="preserve">Dokumenty w celu potwierdzenia, </w:t>
      </w:r>
      <w:r w:rsidRPr="00F732AD">
        <w:rPr>
          <w:rFonts w:ascii="TimesNewRoman" w:eastAsia="TimesNewRoman" w:hAnsi="Times New Roman" w:cs="TimesNewRoman" w:hint="eastAsia"/>
          <w:color w:val="000000"/>
          <w:sz w:val="18"/>
          <w:szCs w:val="18"/>
          <w:u w:val="single"/>
          <w:lang w:eastAsia="pl-PL"/>
        </w:rPr>
        <w:t>ż</w:t>
      </w:r>
      <w:r w:rsidRPr="00F732AD">
        <w:rPr>
          <w:rFonts w:ascii="Times New Roman" w:eastAsia="Times New Roman" w:hAnsi="Times New Roman" w:cs="Times New Roman"/>
          <w:color w:val="000000"/>
          <w:sz w:val="18"/>
          <w:szCs w:val="18"/>
          <w:u w:val="single"/>
          <w:lang w:eastAsia="pl-PL"/>
        </w:rPr>
        <w:t>e oferowane dostawy spełniaj</w:t>
      </w:r>
      <w:r w:rsidRPr="00F732AD">
        <w:rPr>
          <w:rFonts w:ascii="TimesNewRoman" w:eastAsia="TimesNewRoman" w:hAnsi="Times New Roman" w:cs="TimesNewRoman" w:hint="eastAsia"/>
          <w:color w:val="000000"/>
          <w:sz w:val="18"/>
          <w:szCs w:val="18"/>
          <w:u w:val="single"/>
          <w:lang w:eastAsia="pl-PL"/>
        </w:rPr>
        <w:t>ą</w:t>
      </w:r>
      <w:r w:rsidRPr="00F732AD">
        <w:rPr>
          <w:rFonts w:ascii="TimesNewRoman" w:eastAsia="TimesNewRoman" w:hAnsi="Times New Roman" w:cs="TimesNewRoman"/>
          <w:color w:val="000000"/>
          <w:sz w:val="18"/>
          <w:szCs w:val="18"/>
          <w:u w:val="single"/>
          <w:lang w:eastAsia="pl-PL"/>
        </w:rPr>
        <w:t xml:space="preserve"> </w:t>
      </w:r>
      <w:r w:rsidRPr="00F732AD">
        <w:rPr>
          <w:rFonts w:ascii="Times New Roman" w:eastAsia="Times New Roman" w:hAnsi="Times New Roman" w:cs="Times New Roman"/>
          <w:color w:val="000000"/>
          <w:sz w:val="18"/>
          <w:szCs w:val="18"/>
          <w:u w:val="single"/>
          <w:lang w:eastAsia="pl-PL"/>
        </w:rPr>
        <w:t>wymagania okre</w:t>
      </w:r>
      <w:r w:rsidRPr="00F732AD">
        <w:rPr>
          <w:rFonts w:ascii="TimesNewRoman" w:eastAsia="TimesNewRoman" w:hAnsi="Times New Roman" w:cs="TimesNewRoman" w:hint="eastAsia"/>
          <w:color w:val="000000"/>
          <w:sz w:val="18"/>
          <w:szCs w:val="18"/>
          <w:u w:val="single"/>
          <w:lang w:eastAsia="pl-PL"/>
        </w:rPr>
        <w:t>ś</w:t>
      </w:r>
      <w:r w:rsidRPr="00F732AD">
        <w:rPr>
          <w:rFonts w:ascii="Times New Roman" w:eastAsia="Times New Roman" w:hAnsi="Times New Roman" w:cs="Times New Roman"/>
          <w:color w:val="000000"/>
          <w:sz w:val="18"/>
          <w:szCs w:val="18"/>
          <w:u w:val="single"/>
          <w:lang w:eastAsia="pl-PL"/>
        </w:rPr>
        <w:t>lone przez Zamawiaj</w:t>
      </w:r>
      <w:r w:rsidRPr="00F732AD">
        <w:rPr>
          <w:rFonts w:ascii="TimesNewRoman" w:eastAsia="TimesNewRoman" w:hAnsi="Times New Roman" w:cs="TimesNewRoman" w:hint="eastAsia"/>
          <w:color w:val="000000"/>
          <w:sz w:val="18"/>
          <w:szCs w:val="18"/>
          <w:u w:val="single"/>
          <w:lang w:eastAsia="pl-PL"/>
        </w:rPr>
        <w:t>ą</w:t>
      </w:r>
      <w:r w:rsidRPr="00F732AD">
        <w:rPr>
          <w:rFonts w:ascii="Times New Roman" w:eastAsia="Times New Roman" w:hAnsi="Times New Roman" w:cs="Times New Roman"/>
          <w:color w:val="000000"/>
          <w:sz w:val="18"/>
          <w:szCs w:val="18"/>
          <w:u w:val="single"/>
          <w:lang w:eastAsia="pl-PL"/>
        </w:rPr>
        <w:t>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color w:val="000000"/>
          <w:sz w:val="18"/>
          <w:szCs w:val="18"/>
          <w:lang w:eastAsia="pl-PL"/>
        </w:rPr>
        <w:t xml:space="preserve">a) </w:t>
      </w:r>
      <w:r w:rsidRPr="00F0735E">
        <w:rPr>
          <w:rFonts w:ascii="Times New Roman" w:eastAsia="Times New Roman" w:hAnsi="Times New Roman" w:cs="Times New Roman"/>
          <w:sz w:val="18"/>
          <w:szCs w:val="18"/>
          <w:lang w:eastAsia="pl-PL"/>
        </w:rPr>
        <w:t xml:space="preserve">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c) </w:t>
      </w:r>
      <w:r w:rsidRPr="00F0735E">
        <w:rPr>
          <w:rFonts w:ascii="Times New Roman" w:eastAsia="Times New Roman" w:hAnsi="Times New Roman" w:cs="Times New Roman"/>
          <w:sz w:val="18"/>
          <w:szCs w:val="18"/>
          <w:lang w:eastAsia="pl-PL"/>
        </w:rPr>
        <w:t>Certyfikat podmiotu uprawnionego do kontroli potwierdzający, że serwis urządzeń jest realizowany zgodnie z normą</w:t>
      </w:r>
      <w:r w:rsidRPr="00F0735E">
        <w:rPr>
          <w:rFonts w:ascii="Times New Roman" w:eastAsia="Times New Roman" w:hAnsi="Times New Roman" w:cs="Times New Roman"/>
          <w:color w:val="000000"/>
          <w:sz w:val="18"/>
          <w:szCs w:val="18"/>
          <w:lang w:eastAsia="pl-PL"/>
        </w:rPr>
        <w:t xml:space="preserve"> ISO 14001 lub normami równowa</w:t>
      </w:r>
      <w:r w:rsidRPr="00F0735E">
        <w:rPr>
          <w:rFonts w:ascii="TimesNewRoman" w:eastAsia="TimesNewRoman" w:hAnsi="Times New Roman" w:cs="TimesNewRoman" w:hint="eastAsia"/>
          <w:color w:val="000000"/>
          <w:sz w:val="18"/>
          <w:szCs w:val="18"/>
          <w:lang w:eastAsia="pl-PL"/>
        </w:rPr>
        <w:t>ż</w:t>
      </w:r>
      <w:r w:rsidRPr="00F0735E">
        <w:rPr>
          <w:rFonts w:ascii="Times New Roman" w:eastAsia="Times New Roman" w:hAnsi="Times New Roman" w:cs="Times New Roman"/>
          <w:color w:val="000000"/>
          <w:sz w:val="18"/>
          <w:szCs w:val="18"/>
          <w:lang w:eastAsia="pl-PL"/>
        </w:rPr>
        <w:t xml:space="preserve">nymi. </w:t>
      </w:r>
    </w:p>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AF0D7C" w:rsidRDefault="00AF0D7C" w:rsidP="00AF0D7C">
      <w:pPr>
        <w:autoSpaceDE w:val="0"/>
        <w:autoSpaceDN w:val="0"/>
        <w:adjustRightInd w:val="0"/>
        <w:spacing w:after="0" w:line="240" w:lineRule="auto"/>
        <w:rPr>
          <w:rFonts w:ascii="Times New Roman" w:eastAsia="Times New Roman" w:hAnsi="Times New Roman" w:cs="Times New Roman"/>
          <w:sz w:val="18"/>
          <w:szCs w:val="18"/>
          <w:lang w:eastAsia="pl-PL"/>
        </w:rPr>
      </w:pPr>
    </w:p>
    <w:p w:rsidR="00AF0D7C" w:rsidRPr="00700908" w:rsidRDefault="00AF0D7C" w:rsidP="00AF0D7C">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7</w:t>
      </w:r>
      <w:r w:rsidRPr="00700908">
        <w:rPr>
          <w:rFonts w:ascii="Times New Roman" w:eastAsia="Times New Roman" w:hAnsi="Times New Roman" w:cs="Times New Roman"/>
          <w:b/>
          <w:sz w:val="24"/>
          <w:szCs w:val="24"/>
          <w:lang w:eastAsia="pl-PL"/>
        </w:rPr>
        <w:t xml:space="preserve"> – Sprzęt sieciowy</w:t>
      </w:r>
      <w:r>
        <w:rPr>
          <w:rFonts w:ascii="Times New Roman" w:eastAsia="Times New Roman" w:hAnsi="Times New Roman" w:cs="Times New Roman"/>
          <w:b/>
          <w:sz w:val="24"/>
          <w:szCs w:val="24"/>
          <w:lang w:eastAsia="pl-PL"/>
        </w:rPr>
        <w:t xml:space="preserve"> typu</w:t>
      </w:r>
      <w:r w:rsidRPr="00700908">
        <w:rPr>
          <w:rFonts w:ascii="Times New Roman" w:eastAsia="Times New Roman" w:hAnsi="Times New Roman" w:cs="Times New Roman"/>
          <w:b/>
          <w:sz w:val="24"/>
          <w:szCs w:val="24"/>
          <w:lang w:eastAsia="pl-PL"/>
        </w:rPr>
        <w:t xml:space="preserve"> serwer (konfiguracja </w:t>
      </w:r>
      <w:r>
        <w:rPr>
          <w:rFonts w:ascii="Times New Roman" w:eastAsia="Times New Roman" w:hAnsi="Times New Roman" w:cs="Times New Roman"/>
          <w:b/>
          <w:sz w:val="24"/>
          <w:szCs w:val="24"/>
          <w:lang w:eastAsia="pl-PL"/>
        </w:rPr>
        <w:t>B</w:t>
      </w:r>
      <w:r w:rsidRPr="00700908">
        <w:rPr>
          <w:rFonts w:ascii="Times New Roman" w:eastAsia="Times New Roman" w:hAnsi="Times New Roman" w:cs="Times New Roman"/>
          <w:b/>
          <w:sz w:val="24"/>
          <w:szCs w:val="24"/>
          <w:lang w:eastAsia="pl-PL"/>
        </w:rPr>
        <w:t>) CPV: 48822000-6</w:t>
      </w:r>
    </w:p>
    <w:tbl>
      <w:tblPr>
        <w:tblW w:w="9214" w:type="dxa"/>
        <w:tblInd w:w="-5" w:type="dxa"/>
        <w:tblLayout w:type="fixed"/>
        <w:tblCellMar>
          <w:left w:w="70" w:type="dxa"/>
          <w:right w:w="70" w:type="dxa"/>
        </w:tblCellMar>
        <w:tblLook w:val="0000" w:firstRow="0" w:lastRow="0" w:firstColumn="0" w:lastColumn="0" w:noHBand="0" w:noVBand="0"/>
      </w:tblPr>
      <w:tblGrid>
        <w:gridCol w:w="615"/>
        <w:gridCol w:w="65"/>
        <w:gridCol w:w="2275"/>
        <w:gridCol w:w="65"/>
        <w:gridCol w:w="6194"/>
      </w:tblGrid>
      <w:tr w:rsidR="00AF0D7C" w:rsidRPr="00F0735E" w:rsidTr="00016C4B">
        <w:trPr>
          <w:tblHeader/>
        </w:trPr>
        <w:tc>
          <w:tcPr>
            <w:tcW w:w="615"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40"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w:t>
            </w:r>
          </w:p>
          <w:p w:rsidR="00AF0D7C" w:rsidRPr="00EA1F58" w:rsidRDefault="00AF0D7C" w:rsidP="00016C4B">
            <w:pPr>
              <w:suppressAutoHyphens/>
              <w:snapToGrid w:val="0"/>
              <w:spacing w:after="0" w:line="240" w:lineRule="auto"/>
              <w:jc w:val="center"/>
              <w:rPr>
                <w:rFonts w:ascii="Times New Roman" w:hAnsi="Times New Roman"/>
                <w:color w:val="000000"/>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 xml:space="preserve">Na płycie głównej musi znajdować się minimum </w:t>
            </w:r>
            <w:r>
              <w:rPr>
                <w:rFonts w:ascii="Times New Roman" w:hAnsi="Times New Roman"/>
                <w:color w:val="000000"/>
                <w:sz w:val="18"/>
                <w:szCs w:val="18"/>
              </w:rPr>
              <w:t>12</w:t>
            </w:r>
            <w:r w:rsidRPr="00EA1F58">
              <w:rPr>
                <w:rFonts w:ascii="Times New Roman" w:hAnsi="Times New Roman"/>
                <w:color w:val="000000"/>
                <w:sz w:val="18"/>
                <w:szCs w:val="18"/>
              </w:rPr>
              <w:t xml:space="preserve"> slot</w:t>
            </w:r>
            <w:r>
              <w:rPr>
                <w:rFonts w:ascii="Times New Roman" w:hAnsi="Times New Roman"/>
                <w:color w:val="000000"/>
                <w:sz w:val="18"/>
                <w:szCs w:val="18"/>
              </w:rPr>
              <w:t xml:space="preserve">ów </w:t>
            </w:r>
            <w:r w:rsidRPr="00EA1F58">
              <w:rPr>
                <w:rFonts w:ascii="Times New Roman" w:hAnsi="Times New Roman"/>
                <w:color w:val="000000"/>
                <w:sz w:val="18"/>
                <w:szCs w:val="18"/>
              </w:rPr>
              <w:t xml:space="preserve"> przeznaczon</w:t>
            </w:r>
            <w:r>
              <w:rPr>
                <w:rFonts w:ascii="Times New Roman" w:hAnsi="Times New Roman"/>
                <w:color w:val="000000"/>
                <w:sz w:val="18"/>
                <w:szCs w:val="18"/>
              </w:rPr>
              <w:t>ych</w:t>
            </w:r>
            <w:r w:rsidRPr="00EA1F58">
              <w:rPr>
                <w:rFonts w:ascii="Times New Roman" w:hAnsi="Times New Roman"/>
                <w:color w:val="000000"/>
                <w:sz w:val="18"/>
                <w:szCs w:val="18"/>
              </w:rPr>
              <w:t xml:space="preserve"> na pamięć RAM.</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Płyta główna musi obsługiwać min. </w:t>
            </w:r>
            <w:r>
              <w:rPr>
                <w:rFonts w:ascii="Times New Roman" w:hAnsi="Times New Roman"/>
                <w:color w:val="000000"/>
                <w:sz w:val="18"/>
                <w:szCs w:val="18"/>
              </w:rPr>
              <w:t xml:space="preserve">384 </w:t>
            </w:r>
            <w:r w:rsidRPr="00EA1F58">
              <w:rPr>
                <w:rFonts w:ascii="Times New Roman" w:hAnsi="Times New Roman"/>
                <w:color w:val="000000"/>
                <w:sz w:val="18"/>
                <w:szCs w:val="18"/>
              </w:rPr>
              <w:t>GB pamięci RAM przy pełnej obsadzie procesorowej.</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Obudowa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Obudowa typu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19”o wysokości </w:t>
            </w:r>
            <w:r>
              <w:rPr>
                <w:rFonts w:ascii="Times New Roman" w:hAnsi="Times New Roman"/>
                <w:color w:val="000000"/>
                <w:sz w:val="18"/>
                <w:szCs w:val="18"/>
              </w:rPr>
              <w:t>2</w:t>
            </w:r>
            <w:r w:rsidRPr="00897F3B">
              <w:rPr>
                <w:rFonts w:ascii="Times New Roman" w:hAnsi="Times New Roman"/>
                <w:color w:val="000000"/>
                <w:sz w:val="18"/>
                <w:szCs w:val="18"/>
              </w:rPr>
              <w:t xml:space="preserve">U, z możliwością instalacji min. </w:t>
            </w:r>
            <w:r>
              <w:rPr>
                <w:rFonts w:ascii="Times New Roman" w:hAnsi="Times New Roman"/>
                <w:color w:val="000000"/>
                <w:sz w:val="18"/>
                <w:szCs w:val="18"/>
              </w:rPr>
              <w:t>12</w:t>
            </w:r>
            <w:r w:rsidRPr="00897F3B">
              <w:rPr>
                <w:rFonts w:ascii="Times New Roman" w:hAnsi="Times New Roman"/>
                <w:color w:val="000000"/>
                <w:sz w:val="18"/>
                <w:szCs w:val="18"/>
              </w:rPr>
              <w:t xml:space="preserve"> dysków </w:t>
            </w:r>
            <w:r>
              <w:rPr>
                <w:rFonts w:ascii="Times New Roman" w:hAnsi="Times New Roman"/>
                <w:color w:val="000000"/>
                <w:sz w:val="18"/>
                <w:szCs w:val="18"/>
              </w:rPr>
              <w:t>3</w:t>
            </w:r>
            <w:r w:rsidRPr="00897F3B">
              <w:rPr>
                <w:rFonts w:ascii="Times New Roman" w:hAnsi="Times New Roman"/>
                <w:color w:val="000000"/>
                <w:sz w:val="18"/>
                <w:szCs w:val="18"/>
              </w:rPr>
              <w:t xml:space="preserve">.5” Hot-Plug w ramach jednej obudowy wraz z kompletem szyn umożliwiających montaż w standardowej szafie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z funkcjonalnością wysuwania serwera do celów serwisowych.</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Procesor</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Oferowany serwer musi mieć zainstalowan</w:t>
            </w:r>
            <w:r>
              <w:rPr>
                <w:rFonts w:ascii="Times New Roman" w:hAnsi="Times New Roman"/>
                <w:color w:val="000000"/>
                <w:sz w:val="18"/>
                <w:szCs w:val="18"/>
              </w:rPr>
              <w:t>e</w:t>
            </w:r>
            <w:r w:rsidRPr="00EA1F58">
              <w:rPr>
                <w:rFonts w:ascii="Times New Roman" w:hAnsi="Times New Roman"/>
                <w:color w:val="000000"/>
                <w:sz w:val="18"/>
                <w:szCs w:val="18"/>
              </w:rPr>
              <w:t xml:space="preserve"> minimum </w:t>
            </w:r>
            <w:r>
              <w:rPr>
                <w:rFonts w:ascii="Times New Roman" w:hAnsi="Times New Roman"/>
                <w:color w:val="000000"/>
                <w:sz w:val="18"/>
                <w:szCs w:val="18"/>
              </w:rPr>
              <w:t>dwa</w:t>
            </w:r>
            <w:r w:rsidRPr="00EA1F58">
              <w:rPr>
                <w:rFonts w:ascii="Times New Roman" w:hAnsi="Times New Roman"/>
                <w:color w:val="000000"/>
                <w:sz w:val="18"/>
                <w:szCs w:val="18"/>
              </w:rPr>
              <w:t xml:space="preserve"> procesor</w:t>
            </w:r>
            <w:r>
              <w:rPr>
                <w:rFonts w:ascii="Times New Roman" w:hAnsi="Times New Roman"/>
                <w:color w:val="000000"/>
                <w:sz w:val="18"/>
                <w:szCs w:val="18"/>
              </w:rPr>
              <w:t>y, ośmio</w:t>
            </w:r>
            <w:r w:rsidRPr="00EA1F58">
              <w:rPr>
                <w:rFonts w:ascii="Times New Roman" w:hAnsi="Times New Roman"/>
                <w:color w:val="000000"/>
                <w:sz w:val="18"/>
                <w:szCs w:val="18"/>
              </w:rPr>
              <w:t>rdzeniow</w:t>
            </w:r>
            <w:r>
              <w:rPr>
                <w:rFonts w:ascii="Times New Roman" w:hAnsi="Times New Roman"/>
                <w:color w:val="000000"/>
                <w:sz w:val="18"/>
                <w:szCs w:val="18"/>
              </w:rPr>
              <w:t>e</w:t>
            </w:r>
            <w:r w:rsidRPr="00EA1F58">
              <w:rPr>
                <w:rFonts w:ascii="Times New Roman" w:hAnsi="Times New Roman"/>
                <w:color w:val="000000"/>
                <w:sz w:val="18"/>
                <w:szCs w:val="18"/>
              </w:rPr>
              <w:t xml:space="preserve"> </w:t>
            </w:r>
            <w:r>
              <w:rPr>
                <w:rFonts w:ascii="Times New Roman" w:hAnsi="Times New Roman"/>
                <w:color w:val="000000"/>
                <w:sz w:val="18"/>
                <w:szCs w:val="18"/>
              </w:rPr>
              <w:t>szesnasto</w:t>
            </w:r>
            <w:r w:rsidRPr="00EA1F58">
              <w:rPr>
                <w:rFonts w:ascii="Times New Roman" w:hAnsi="Times New Roman"/>
                <w:color w:val="000000"/>
                <w:sz w:val="18"/>
                <w:szCs w:val="18"/>
              </w:rPr>
              <w:t>wątkow</w:t>
            </w:r>
            <w:r>
              <w:rPr>
                <w:rFonts w:ascii="Times New Roman" w:hAnsi="Times New Roman"/>
                <w:color w:val="000000"/>
                <w:sz w:val="18"/>
                <w:szCs w:val="18"/>
              </w:rPr>
              <w:t>e</w:t>
            </w:r>
            <w:r w:rsidRPr="00EA1F58">
              <w:rPr>
                <w:rFonts w:ascii="Times New Roman" w:hAnsi="Times New Roman"/>
                <w:color w:val="000000"/>
                <w:sz w:val="18"/>
                <w:szCs w:val="18"/>
              </w:rPr>
              <w:t xml:space="preserve">, o taktowaniu minimalnym na poziomie </w:t>
            </w:r>
            <w:r>
              <w:rPr>
                <w:rFonts w:ascii="Times New Roman" w:hAnsi="Times New Roman"/>
                <w:color w:val="000000"/>
                <w:sz w:val="18"/>
                <w:szCs w:val="18"/>
              </w:rPr>
              <w:t>2,1</w:t>
            </w:r>
            <w:r w:rsidRPr="00EA1F58">
              <w:rPr>
                <w:rFonts w:ascii="Times New Roman" w:hAnsi="Times New Roman"/>
                <w:color w:val="000000"/>
                <w:sz w:val="18"/>
                <w:szCs w:val="18"/>
              </w:rPr>
              <w:t xml:space="preserve"> GHz (</w:t>
            </w:r>
            <w:r>
              <w:rPr>
                <w:rFonts w:ascii="Times New Roman" w:hAnsi="Times New Roman"/>
                <w:color w:val="000000"/>
                <w:sz w:val="18"/>
                <w:szCs w:val="18"/>
              </w:rPr>
              <w:t xml:space="preserve">w </w:t>
            </w:r>
            <w:r w:rsidRPr="00EA1F58">
              <w:rPr>
                <w:rFonts w:ascii="Times New Roman" w:hAnsi="Times New Roman"/>
                <w:color w:val="000000"/>
                <w:sz w:val="18"/>
                <w:szCs w:val="18"/>
              </w:rPr>
              <w:t>tryb</w:t>
            </w:r>
            <w:r>
              <w:rPr>
                <w:rFonts w:ascii="Times New Roman" w:hAnsi="Times New Roman"/>
                <w:color w:val="000000"/>
                <w:sz w:val="18"/>
                <w:szCs w:val="18"/>
              </w:rPr>
              <w:t xml:space="preserve">ie </w:t>
            </w:r>
            <w:r w:rsidRPr="00EA1F58">
              <w:rPr>
                <w:rFonts w:ascii="Times New Roman" w:hAnsi="Times New Roman"/>
                <w:color w:val="000000"/>
                <w:sz w:val="18"/>
                <w:szCs w:val="18"/>
              </w:rPr>
              <w:t xml:space="preserve">Turbo </w:t>
            </w:r>
            <w:r>
              <w:rPr>
                <w:rFonts w:ascii="Times New Roman" w:hAnsi="Times New Roman"/>
                <w:color w:val="000000"/>
                <w:sz w:val="18"/>
                <w:szCs w:val="18"/>
              </w:rPr>
              <w:t>3,2</w:t>
            </w:r>
            <w:r w:rsidRPr="00EA1F58">
              <w:rPr>
                <w:rFonts w:ascii="Times New Roman" w:hAnsi="Times New Roman"/>
                <w:color w:val="000000"/>
                <w:sz w:val="18"/>
                <w:szCs w:val="18"/>
              </w:rPr>
              <w:t xml:space="preserve"> GHz). Procesor wykonany w technologii x86-64</w:t>
            </w:r>
            <w:r>
              <w:rPr>
                <w:rFonts w:ascii="Times New Roman" w:hAnsi="Times New Roman"/>
                <w:color w:val="000000"/>
                <w:sz w:val="18"/>
                <w:szCs w:val="18"/>
              </w:rPr>
              <w:t xml:space="preserve">. </w:t>
            </w:r>
            <w:r w:rsidRPr="000C1CD7">
              <w:rPr>
                <w:rFonts w:ascii="Times New Roman" w:hAnsi="Times New Roman"/>
                <w:sz w:val="18"/>
                <w:szCs w:val="18"/>
              </w:rPr>
              <w:t xml:space="preserve">Zaoferowany procesor od dnia publikacji ogłoszenia do dnia otwarcia ofert musi </w:t>
            </w:r>
            <w:r w:rsidRPr="000C1CD7">
              <w:rPr>
                <w:rFonts w:ascii="Times New Roman" w:hAnsi="Times New Roman"/>
                <w:sz w:val="18"/>
                <w:szCs w:val="18"/>
              </w:rPr>
              <w:lastRenderedPageBreak/>
              <w:t xml:space="preserve">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Pr>
                <w:rFonts w:ascii="Times New Roman" w:hAnsi="Times New Roman"/>
                <w:sz w:val="18"/>
                <w:szCs w:val="18"/>
              </w:rPr>
              <w:t>1450</w:t>
            </w:r>
            <w:r w:rsidRPr="004D6E4B">
              <w:rPr>
                <w:rFonts w:ascii="Times New Roman" w:hAnsi="Times New Roman"/>
                <w:sz w:val="18"/>
                <w:szCs w:val="18"/>
              </w:rPr>
              <w:t>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1"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lastRenderedPageBreak/>
              <w:t>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Pamięć RAM</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Minimum </w:t>
            </w:r>
            <w:r>
              <w:rPr>
                <w:rFonts w:ascii="Times New Roman" w:hAnsi="Times New Roman"/>
                <w:color w:val="000000"/>
                <w:sz w:val="18"/>
                <w:szCs w:val="18"/>
              </w:rPr>
              <w:t>96</w:t>
            </w:r>
            <w:r w:rsidRPr="00EA1F58">
              <w:rPr>
                <w:rFonts w:ascii="Times New Roman" w:hAnsi="Times New Roman"/>
                <w:color w:val="000000"/>
                <w:sz w:val="18"/>
                <w:szCs w:val="18"/>
              </w:rPr>
              <w:t xml:space="preserve">GB pamięci RAM DDR4 </w:t>
            </w:r>
            <w:r>
              <w:rPr>
                <w:rFonts w:ascii="Times New Roman" w:hAnsi="Times New Roman"/>
                <w:color w:val="000000"/>
                <w:sz w:val="18"/>
                <w:szCs w:val="18"/>
              </w:rPr>
              <w:t xml:space="preserve"> RDIMM, </w:t>
            </w:r>
            <w:r w:rsidRPr="00EA1F58">
              <w:rPr>
                <w:rFonts w:ascii="Times New Roman" w:hAnsi="Times New Roman"/>
                <w:color w:val="000000"/>
                <w:sz w:val="18"/>
                <w:szCs w:val="18"/>
              </w:rPr>
              <w:t>o częstotliwości pracy min</w:t>
            </w:r>
            <w:r>
              <w:rPr>
                <w:rFonts w:ascii="Times New Roman" w:hAnsi="Times New Roman"/>
                <w:color w:val="000000"/>
                <w:sz w:val="18"/>
                <w:szCs w:val="18"/>
              </w:rPr>
              <w:t xml:space="preserve">. </w:t>
            </w:r>
            <w:r w:rsidRPr="00EA1F58">
              <w:rPr>
                <w:rFonts w:ascii="Times New Roman" w:hAnsi="Times New Roman"/>
                <w:color w:val="000000"/>
                <w:sz w:val="18"/>
                <w:szCs w:val="18"/>
              </w:rPr>
              <w:t>266</w:t>
            </w:r>
            <w:r>
              <w:rPr>
                <w:rFonts w:ascii="Times New Roman" w:hAnsi="Times New Roman"/>
                <w:color w:val="000000"/>
                <w:sz w:val="18"/>
                <w:szCs w:val="18"/>
              </w:rPr>
              <w:t>7</w:t>
            </w:r>
            <w:r w:rsidRPr="00EA1F58">
              <w:rPr>
                <w:rFonts w:ascii="Times New Roman" w:hAnsi="Times New Roman"/>
                <w:color w:val="000000"/>
                <w:sz w:val="18"/>
                <w:szCs w:val="18"/>
              </w:rPr>
              <w:t xml:space="preserve">MHz zapewnionej przez </w:t>
            </w:r>
            <w:r>
              <w:rPr>
                <w:rFonts w:ascii="Times New Roman" w:hAnsi="Times New Roman"/>
                <w:color w:val="000000"/>
                <w:sz w:val="18"/>
                <w:szCs w:val="18"/>
              </w:rPr>
              <w:t>6</w:t>
            </w:r>
            <w:r w:rsidRPr="00EA1F58">
              <w:rPr>
                <w:rFonts w:ascii="Times New Roman" w:hAnsi="Times New Roman"/>
                <w:color w:val="000000"/>
                <w:sz w:val="18"/>
                <w:szCs w:val="18"/>
              </w:rPr>
              <w:t xml:space="preserve"> fizyczn</w:t>
            </w:r>
            <w:r>
              <w:rPr>
                <w:rFonts w:ascii="Times New Roman" w:hAnsi="Times New Roman"/>
                <w:color w:val="000000"/>
                <w:sz w:val="18"/>
                <w:szCs w:val="18"/>
              </w:rPr>
              <w:t>ych</w:t>
            </w:r>
            <w:r w:rsidRPr="00EA1F58">
              <w:rPr>
                <w:rFonts w:ascii="Times New Roman" w:hAnsi="Times New Roman"/>
                <w:color w:val="000000"/>
                <w:sz w:val="18"/>
                <w:szCs w:val="18"/>
              </w:rPr>
              <w:t xml:space="preserve"> kości pamięci RAM</w:t>
            </w:r>
            <w:r>
              <w:rPr>
                <w:rFonts w:ascii="Times New Roman" w:hAnsi="Times New Roman"/>
                <w:color w:val="000000"/>
                <w:sz w:val="18"/>
                <w:szCs w:val="18"/>
              </w:rPr>
              <w:t xml:space="preserve"> 16GB. </w:t>
            </w:r>
            <w:r w:rsidRPr="00EA1F58">
              <w:rPr>
                <w:rFonts w:ascii="Times New Roman" w:hAnsi="Times New Roman"/>
                <w:color w:val="000000"/>
                <w:sz w:val="18"/>
                <w:szCs w:val="18"/>
              </w:rPr>
              <w:t xml:space="preserve">Zabezpieczenia pamięci: ECC, SDDC, Memory Mirror, </w:t>
            </w:r>
            <w:proofErr w:type="spellStart"/>
            <w:r w:rsidRPr="00EA1F58">
              <w:rPr>
                <w:rFonts w:ascii="Times New Roman" w:hAnsi="Times New Roman"/>
                <w:color w:val="000000"/>
                <w:sz w:val="18"/>
                <w:szCs w:val="18"/>
              </w:rPr>
              <w:t>Lockstep</w:t>
            </w:r>
            <w:proofErr w:type="spellEnd"/>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5</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Zintegrowana karta graficzna  </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6</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4 porty USB, minimum 1 port VGA.</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Porty nie mogą zostać osiągnięte poprzez stosowanie dodatkowych adapterów, przejściówek oraz kart rozszerzeń.</w:t>
            </w:r>
          </w:p>
        </w:tc>
      </w:tr>
      <w:tr w:rsidR="00AF0D7C" w:rsidRPr="002E01E8" w:rsidTr="00016C4B">
        <w:trPr>
          <w:trHeight w:val="446"/>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7</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Interfejsy sieciowe</w:t>
            </w:r>
            <w:r>
              <w:rPr>
                <w:rFonts w:ascii="Times New Roman" w:hAnsi="Times New Roman"/>
                <w:color w:val="000000"/>
                <w:sz w:val="18"/>
                <w:szCs w:val="18"/>
              </w:rPr>
              <w:t xml:space="preserve"> z przeznaczeniem do pracy </w:t>
            </w:r>
            <w:proofErr w:type="spellStart"/>
            <w:r>
              <w:rPr>
                <w:rFonts w:ascii="Times New Roman" w:hAnsi="Times New Roman"/>
                <w:color w:val="000000"/>
                <w:sz w:val="18"/>
                <w:szCs w:val="18"/>
              </w:rPr>
              <w:t>sewerowej</w:t>
            </w:r>
            <w:proofErr w:type="spellEnd"/>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56477D" w:rsidRDefault="00AF0D7C" w:rsidP="00016C4B">
            <w:pPr>
              <w:spacing w:after="0" w:line="240" w:lineRule="auto"/>
              <w:rPr>
                <w:rFonts w:ascii="Open Sans" w:hAnsi="Open Sans"/>
                <w:color w:val="000000" w:themeColor="text1"/>
                <w:sz w:val="18"/>
                <w:szCs w:val="18"/>
              </w:rPr>
            </w:pPr>
            <w:r w:rsidRPr="0056477D">
              <w:rPr>
                <w:rFonts w:ascii="Times New Roman" w:hAnsi="Times New Roman"/>
                <w:color w:val="000000"/>
                <w:sz w:val="18"/>
                <w:szCs w:val="18"/>
              </w:rPr>
              <w:t>- Minimum sześć zewnętrznych interfejsów sieciowych</w:t>
            </w:r>
            <w:r w:rsidRPr="0056477D">
              <w:rPr>
                <w:rFonts w:ascii="Open Sans" w:hAnsi="Open Sans"/>
                <w:color w:val="000000"/>
                <w:sz w:val="18"/>
                <w:szCs w:val="18"/>
              </w:rPr>
              <w:t xml:space="preserve">(6 x RJ-45, </w:t>
            </w:r>
            <w:proofErr w:type="spellStart"/>
            <w:r w:rsidRPr="0056477D">
              <w:rPr>
                <w:rFonts w:ascii="Open Sans" w:hAnsi="Open Sans"/>
                <w:color w:val="000000"/>
                <w:sz w:val="18"/>
                <w:szCs w:val="18"/>
              </w:rPr>
              <w:t>GbE</w:t>
            </w:r>
            <w:proofErr w:type="spellEnd"/>
            <w:r w:rsidRPr="0056477D">
              <w:rPr>
                <w:rFonts w:ascii="Open Sans" w:hAnsi="Open Sans"/>
                <w:color w:val="000000" w:themeColor="text1"/>
                <w:sz w:val="18"/>
                <w:szCs w:val="18"/>
              </w:rPr>
              <w:t>)</w:t>
            </w:r>
            <w:r w:rsidRPr="0056477D">
              <w:rPr>
                <w:rFonts w:ascii="Times New Roman" w:hAnsi="Times New Roman"/>
                <w:color w:val="000000"/>
                <w:sz w:val="18"/>
                <w:szCs w:val="18"/>
              </w:rPr>
              <w:t>, w tym minimum 2 interfejsy  zapewnione przez wbudowaną kartę</w:t>
            </w:r>
            <w:r w:rsidRPr="0056477D">
              <w:rPr>
                <w:rFonts w:ascii="Open Sans" w:hAnsi="Open Sans"/>
                <w:color w:val="000000"/>
                <w:sz w:val="18"/>
                <w:szCs w:val="18"/>
              </w:rPr>
              <w:t xml:space="preserve"> (2 x RJ-45, </w:t>
            </w:r>
            <w:proofErr w:type="spellStart"/>
            <w:r w:rsidRPr="0056477D">
              <w:rPr>
                <w:rFonts w:ascii="Open Sans" w:hAnsi="Open Sans"/>
                <w:color w:val="000000"/>
                <w:sz w:val="18"/>
                <w:szCs w:val="18"/>
              </w:rPr>
              <w:t>GbE</w:t>
            </w:r>
            <w:proofErr w:type="spellEnd"/>
            <w:r w:rsidRPr="0056477D">
              <w:rPr>
                <w:rFonts w:ascii="Open Sans" w:hAnsi="Open Sans"/>
                <w:color w:val="000000" w:themeColor="text1"/>
                <w:sz w:val="18"/>
                <w:szCs w:val="18"/>
              </w:rPr>
              <w:t>)</w:t>
            </w:r>
          </w:p>
          <w:p w:rsidR="00AF0D7C" w:rsidRPr="0056477D" w:rsidRDefault="00AF0D7C" w:rsidP="00016C4B">
            <w:pPr>
              <w:spacing w:after="0" w:line="240" w:lineRule="auto"/>
              <w:rPr>
                <w:rFonts w:ascii="Times New Roman" w:hAnsi="Times New Roman"/>
                <w:color w:val="000000" w:themeColor="text1"/>
                <w:sz w:val="18"/>
                <w:szCs w:val="18"/>
              </w:rPr>
            </w:pPr>
            <w:r w:rsidRPr="0056477D">
              <w:rPr>
                <w:rFonts w:ascii="Times New Roman" w:hAnsi="Times New Roman"/>
                <w:color w:val="000000" w:themeColor="text1"/>
                <w:sz w:val="18"/>
                <w:szCs w:val="18"/>
                <w:shd w:val="clear" w:color="auto" w:fill="FFFFFF" w:themeFill="background1"/>
              </w:rPr>
              <w:t xml:space="preserve">- </w:t>
            </w:r>
            <w:r w:rsidRPr="0056477D">
              <w:rPr>
                <w:rFonts w:ascii="Times New Roman" w:hAnsi="Times New Roman"/>
                <w:color w:val="000000" w:themeColor="text1"/>
                <w:sz w:val="18"/>
                <w:szCs w:val="18"/>
              </w:rPr>
              <w:t xml:space="preserve">Minimum jeden zewnętrzny interfejs sieciowy  16Gb/s </w:t>
            </w:r>
            <w:proofErr w:type="spellStart"/>
            <w:r w:rsidRPr="0056477D">
              <w:rPr>
                <w:rFonts w:ascii="Times New Roman" w:hAnsi="Times New Roman"/>
                <w:color w:val="000000" w:themeColor="text1"/>
                <w:sz w:val="18"/>
                <w:szCs w:val="18"/>
              </w:rPr>
              <w:t>Fibre</w:t>
            </w:r>
            <w:proofErr w:type="spellEnd"/>
            <w:r w:rsidRPr="0056477D">
              <w:rPr>
                <w:rFonts w:ascii="Times New Roman" w:hAnsi="Times New Roman"/>
                <w:color w:val="000000" w:themeColor="text1"/>
                <w:sz w:val="18"/>
                <w:szCs w:val="18"/>
              </w:rPr>
              <w:t xml:space="preserve"> Channel HBA </w:t>
            </w:r>
          </w:p>
          <w:p w:rsidR="00AF0D7C" w:rsidRPr="002E01E8" w:rsidRDefault="00AF0D7C" w:rsidP="00016C4B">
            <w:pPr>
              <w:spacing w:after="0" w:line="240" w:lineRule="auto"/>
              <w:rPr>
                <w:rFonts w:ascii="Times New Roman" w:hAnsi="Times New Roman"/>
                <w:color w:val="FFFFFF" w:themeColor="background1"/>
                <w:sz w:val="18"/>
                <w:szCs w:val="18"/>
                <w:shd w:val="clear" w:color="auto" w:fill="FFFFFF" w:themeFill="background1"/>
              </w:rPr>
            </w:pPr>
            <w:r w:rsidRPr="0056477D">
              <w:rPr>
                <w:rFonts w:ascii="Times New Roman" w:hAnsi="Times New Roman"/>
                <w:color w:val="000000" w:themeColor="text1"/>
                <w:sz w:val="18"/>
                <w:szCs w:val="18"/>
              </w:rPr>
              <w:t xml:space="preserve">wraz z jednym przewodem typu DAC lub </w:t>
            </w:r>
            <w:proofErr w:type="spellStart"/>
            <w:r w:rsidRPr="0056477D">
              <w:rPr>
                <w:rFonts w:ascii="Times New Roman" w:hAnsi="Times New Roman"/>
                <w:color w:val="000000" w:themeColor="text1"/>
                <w:sz w:val="18"/>
                <w:szCs w:val="18"/>
              </w:rPr>
              <w:t>Fibre</w:t>
            </w:r>
            <w:proofErr w:type="spellEnd"/>
            <w:r w:rsidRPr="0056477D">
              <w:rPr>
                <w:rFonts w:ascii="Times New Roman" w:hAnsi="Times New Roman"/>
                <w:color w:val="000000" w:themeColor="text1"/>
                <w:sz w:val="18"/>
                <w:szCs w:val="18"/>
              </w:rPr>
              <w:t xml:space="preserve"> Channel z wkładką światłowodową </w:t>
            </w:r>
            <w:r>
              <w:rPr>
                <w:rFonts w:ascii="Times New Roman" w:hAnsi="Times New Roman"/>
                <w:color w:val="000000" w:themeColor="text1"/>
                <w:sz w:val="18"/>
                <w:szCs w:val="18"/>
              </w:rPr>
              <w:t xml:space="preserve"> i przewodem</w:t>
            </w:r>
            <w:r w:rsidRPr="0056477D">
              <w:rPr>
                <w:rFonts w:ascii="Times New Roman" w:hAnsi="Times New Roman"/>
                <w:color w:val="000000" w:themeColor="text1"/>
                <w:sz w:val="18"/>
                <w:szCs w:val="18"/>
              </w:rPr>
              <w:t xml:space="preserve"> o długości minimum 1mb</w:t>
            </w:r>
            <w:r>
              <w:rPr>
                <w:rFonts w:ascii="Times New Roman" w:hAnsi="Times New Roman"/>
                <w:color w:val="000000" w:themeColor="text1"/>
                <w:sz w:val="18"/>
                <w:szCs w:val="18"/>
              </w:rPr>
              <w:t xml:space="preserve"> </w:t>
            </w:r>
          </w:p>
        </w:tc>
      </w:tr>
      <w:tr w:rsidR="00AF0D7C" w:rsidRPr="00EA1F58" w:rsidTr="00016C4B">
        <w:trPr>
          <w:trHeight w:val="510"/>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8</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PCIe</w:t>
            </w:r>
            <w:proofErr w:type="spellEnd"/>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Serwer musi zapewniać minimum 1 niezajęty slot </w:t>
            </w:r>
            <w:proofErr w:type="spellStart"/>
            <w:r w:rsidRPr="00EA1F58">
              <w:rPr>
                <w:rFonts w:ascii="Times New Roman" w:hAnsi="Times New Roman"/>
                <w:color w:val="000000"/>
                <w:sz w:val="18"/>
                <w:szCs w:val="18"/>
              </w:rPr>
              <w:t>PCIe</w:t>
            </w:r>
            <w:proofErr w:type="spellEnd"/>
            <w:r w:rsidRPr="00EA1F58">
              <w:rPr>
                <w:rFonts w:ascii="Times New Roman" w:hAnsi="Times New Roman"/>
                <w:color w:val="000000"/>
                <w:sz w:val="18"/>
                <w:szCs w:val="18"/>
              </w:rPr>
              <w:t xml:space="preserve"> gen.3.0.</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9</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EA1F58">
              <w:rPr>
                <w:rFonts w:ascii="Times New Roman" w:hAnsi="Times New Roman"/>
                <w:color w:val="000000"/>
                <w:sz w:val="18"/>
                <w:szCs w:val="18"/>
              </w:rPr>
              <w:t xml:space="preserve">Możliwość instalacji </w:t>
            </w:r>
            <w:r>
              <w:rPr>
                <w:rFonts w:ascii="Times New Roman" w:hAnsi="Times New Roman"/>
                <w:color w:val="000000"/>
                <w:sz w:val="18"/>
                <w:szCs w:val="18"/>
              </w:rPr>
              <w:t>minimum</w:t>
            </w:r>
            <w:r w:rsidRPr="00EA1F58">
              <w:rPr>
                <w:rFonts w:ascii="Times New Roman" w:hAnsi="Times New Roman"/>
                <w:color w:val="000000"/>
                <w:sz w:val="18"/>
                <w:szCs w:val="18"/>
              </w:rPr>
              <w:t xml:space="preserve"> </w:t>
            </w:r>
            <w:r>
              <w:rPr>
                <w:rFonts w:ascii="Times New Roman" w:hAnsi="Times New Roman"/>
                <w:color w:val="000000"/>
                <w:sz w:val="18"/>
                <w:szCs w:val="18"/>
              </w:rPr>
              <w:t xml:space="preserve">12 </w:t>
            </w:r>
            <w:r w:rsidRPr="00EA1F58">
              <w:rPr>
                <w:rFonts w:ascii="Times New Roman" w:hAnsi="Times New Roman"/>
                <w:color w:val="000000"/>
                <w:sz w:val="18"/>
                <w:szCs w:val="18"/>
              </w:rPr>
              <w:t xml:space="preserve">dysków twardych </w:t>
            </w:r>
            <w:r>
              <w:rPr>
                <w:rFonts w:ascii="Times New Roman" w:hAnsi="Times New Roman"/>
                <w:color w:val="000000"/>
                <w:sz w:val="18"/>
                <w:szCs w:val="18"/>
              </w:rPr>
              <w:t>3</w:t>
            </w:r>
            <w:r w:rsidRPr="00EA1F58">
              <w:rPr>
                <w:rFonts w:ascii="Times New Roman" w:hAnsi="Times New Roman"/>
                <w:color w:val="000000"/>
                <w:sz w:val="18"/>
                <w:szCs w:val="18"/>
              </w:rPr>
              <w:t xml:space="preserve">.5” </w:t>
            </w:r>
            <w:r w:rsidRPr="00EA1F58">
              <w:rPr>
                <w:rFonts w:ascii="Open Sans" w:hAnsi="Open Sans"/>
                <w:color w:val="000000"/>
                <w:sz w:val="18"/>
                <w:szCs w:val="18"/>
              </w:rPr>
              <w:t>SATA, SAS, NLSAS lub SSD SATA.</w:t>
            </w:r>
            <w:r w:rsidRPr="00EA1F58">
              <w:rPr>
                <w:rFonts w:ascii="Times New Roman" w:hAnsi="Times New Roman"/>
                <w:color w:val="000000"/>
                <w:sz w:val="18"/>
                <w:szCs w:val="18"/>
              </w:rPr>
              <w:t xml:space="preserve"> </w:t>
            </w:r>
          </w:p>
          <w:p w:rsidR="00AF0D7C"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EA1F58">
              <w:rPr>
                <w:rFonts w:ascii="Times New Roman" w:hAnsi="Times New Roman"/>
                <w:color w:val="000000"/>
                <w:sz w:val="18"/>
                <w:szCs w:val="18"/>
              </w:rPr>
              <w:t>Zainstalowane 4x</w:t>
            </w:r>
            <w:r>
              <w:rPr>
                <w:rFonts w:ascii="Times New Roman" w:hAnsi="Times New Roman"/>
                <w:color w:val="000000"/>
                <w:sz w:val="18"/>
                <w:szCs w:val="18"/>
              </w:rPr>
              <w:t>300GB</w:t>
            </w:r>
            <w:r w:rsidRPr="00EA1F58">
              <w:rPr>
                <w:rFonts w:ascii="Times New Roman" w:hAnsi="Times New Roman"/>
                <w:color w:val="000000"/>
                <w:sz w:val="18"/>
                <w:szCs w:val="18"/>
              </w:rPr>
              <w:t xml:space="preserve"> </w:t>
            </w:r>
            <w:r>
              <w:rPr>
                <w:rFonts w:ascii="Times New Roman" w:hAnsi="Times New Roman"/>
                <w:color w:val="000000"/>
                <w:sz w:val="18"/>
                <w:szCs w:val="18"/>
              </w:rPr>
              <w:t xml:space="preserve">SAS </w:t>
            </w:r>
            <w:r w:rsidRPr="00EA1F58">
              <w:rPr>
                <w:rFonts w:ascii="Times New Roman" w:hAnsi="Times New Roman"/>
                <w:color w:val="000000"/>
                <w:sz w:val="18"/>
                <w:szCs w:val="18"/>
              </w:rPr>
              <w:t>12Gb/s /</w:t>
            </w:r>
            <w:r>
              <w:rPr>
                <w:rFonts w:ascii="Times New Roman" w:hAnsi="Times New Roman"/>
                <w:color w:val="000000"/>
                <w:sz w:val="18"/>
                <w:szCs w:val="18"/>
              </w:rPr>
              <w:t>15000</w:t>
            </w:r>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p>
          <w:p w:rsidR="00AF0D7C" w:rsidRPr="00EA1F58" w:rsidRDefault="00AF0D7C" w:rsidP="00016C4B">
            <w:pPr>
              <w:spacing w:after="0" w:line="240" w:lineRule="auto"/>
              <w:rPr>
                <w:rFonts w:ascii="Times New Roman" w:hAnsi="Times New Roman"/>
                <w:color w:val="000000"/>
                <w:sz w:val="18"/>
                <w:szCs w:val="18"/>
                <w:highlight w:val="yellow"/>
              </w:rPr>
            </w:pPr>
            <w:r>
              <w:rPr>
                <w:rFonts w:ascii="Times New Roman" w:hAnsi="Times New Roman"/>
                <w:color w:val="000000"/>
                <w:sz w:val="18"/>
                <w:szCs w:val="18"/>
              </w:rPr>
              <w:t xml:space="preserve">- </w:t>
            </w:r>
            <w:r w:rsidRPr="00EA1F58">
              <w:rPr>
                <w:rFonts w:ascii="Times New Roman" w:hAnsi="Times New Roman"/>
                <w:color w:val="000000"/>
                <w:sz w:val="18"/>
                <w:szCs w:val="18"/>
              </w:rPr>
              <w:t>Zainstalowane</w:t>
            </w:r>
            <w:r>
              <w:rPr>
                <w:rFonts w:ascii="Times New Roman" w:hAnsi="Times New Roman"/>
                <w:color w:val="000000"/>
                <w:sz w:val="18"/>
                <w:szCs w:val="18"/>
              </w:rPr>
              <w:t xml:space="preserve"> 4</w:t>
            </w:r>
            <w:r w:rsidRPr="00EA1F58">
              <w:rPr>
                <w:rFonts w:ascii="Times New Roman" w:hAnsi="Times New Roman"/>
                <w:color w:val="000000"/>
                <w:sz w:val="18"/>
                <w:szCs w:val="18"/>
              </w:rPr>
              <w:t xml:space="preserve"> x</w:t>
            </w:r>
            <w:r>
              <w:rPr>
                <w:rFonts w:ascii="Times New Roman" w:hAnsi="Times New Roman"/>
                <w:color w:val="000000"/>
                <w:sz w:val="18"/>
                <w:szCs w:val="18"/>
              </w:rPr>
              <w:t>2</w:t>
            </w:r>
            <w:r w:rsidRPr="00EA1F58">
              <w:rPr>
                <w:rFonts w:ascii="Times New Roman" w:hAnsi="Times New Roman"/>
                <w:color w:val="000000"/>
                <w:sz w:val="18"/>
                <w:szCs w:val="18"/>
              </w:rPr>
              <w:t xml:space="preserve">TB </w:t>
            </w:r>
            <w:r>
              <w:rPr>
                <w:rFonts w:ascii="Times New Roman" w:hAnsi="Times New Roman"/>
                <w:color w:val="000000"/>
                <w:sz w:val="18"/>
                <w:szCs w:val="18"/>
              </w:rPr>
              <w:t xml:space="preserve">NLSAS </w:t>
            </w:r>
            <w:r w:rsidRPr="00EA1F58">
              <w:rPr>
                <w:rFonts w:ascii="Times New Roman" w:hAnsi="Times New Roman"/>
                <w:color w:val="000000"/>
                <w:sz w:val="18"/>
                <w:szCs w:val="18"/>
              </w:rPr>
              <w:t xml:space="preserve">12Gb/s /7200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p>
        </w:tc>
      </w:tr>
      <w:tr w:rsidR="00AF0D7C" w:rsidRPr="00C85CB9"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lang w:val="en-US"/>
              </w:rPr>
            </w:pPr>
            <w:r>
              <w:rPr>
                <w:rFonts w:ascii="Times New Roman" w:hAnsi="Times New Roman"/>
                <w:color w:val="000000"/>
                <w:sz w:val="18"/>
                <w:szCs w:val="18"/>
                <w:lang w:val="en-US"/>
              </w:rPr>
              <w:t>10</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C85CB9"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 xml:space="preserve">Zainstalowany sprzętowy dedykowany kontroler RAID z obsługą dysków SATA/SAS/SSD o transferze 12Gbps , zapewniający </w:t>
            </w:r>
            <w:r>
              <w:rPr>
                <w:rFonts w:ascii="Times New Roman" w:hAnsi="Times New Roman"/>
                <w:color w:val="000000"/>
                <w:sz w:val="18"/>
                <w:szCs w:val="18"/>
              </w:rPr>
              <w:t>min. 8</w:t>
            </w:r>
            <w:r w:rsidRPr="00EA1F58">
              <w:rPr>
                <w:rFonts w:ascii="Times New Roman" w:hAnsi="Times New Roman"/>
                <w:color w:val="000000"/>
                <w:sz w:val="18"/>
                <w:szCs w:val="18"/>
              </w:rPr>
              <w:t>GB  NV pamięci cache</w:t>
            </w:r>
            <w:r>
              <w:rPr>
                <w:rFonts w:ascii="Times New Roman" w:hAnsi="Times New Roman"/>
                <w:color w:val="000000"/>
                <w:sz w:val="18"/>
                <w:szCs w:val="18"/>
              </w:rPr>
              <w:t xml:space="preserve"> zrealizowanej jako integralny komponent kontrolera dysków</w:t>
            </w:r>
            <w:r w:rsidRPr="00EA1F58">
              <w:rPr>
                <w:rFonts w:ascii="Times New Roman" w:hAnsi="Times New Roman"/>
                <w:color w:val="000000"/>
                <w:sz w:val="18"/>
                <w:szCs w:val="18"/>
              </w:rPr>
              <w:t>. Możliwe konfiguracje poziomów RAID : 0, 1, 5, 6, 10, 50, 60.</w:t>
            </w:r>
          </w:p>
        </w:tc>
      </w:tr>
      <w:tr w:rsidR="00AF0D7C" w:rsidRPr="00EA1F58" w:rsidTr="00016C4B">
        <w:trPr>
          <w:trHeight w:val="512"/>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11</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Zasilacze</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2x redundantne zasilacze Hot Plug o mocy min. </w:t>
            </w:r>
            <w:r>
              <w:rPr>
                <w:rFonts w:ascii="Times New Roman" w:hAnsi="Times New Roman"/>
                <w:color w:val="000000"/>
                <w:sz w:val="18"/>
                <w:szCs w:val="18"/>
              </w:rPr>
              <w:t>1000</w:t>
            </w:r>
            <w:r w:rsidRPr="00EA1F58">
              <w:rPr>
                <w:rFonts w:ascii="Times New Roman" w:hAnsi="Times New Roman"/>
                <w:color w:val="000000"/>
                <w:sz w:val="18"/>
                <w:szCs w:val="18"/>
              </w:rPr>
              <w:t>W każdy wraz z kablami zasilającymi.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 xml:space="preserve">Niezależna od zainstalowanego na serwerze systemu operacyjnego posiadająca dedykowane port </w:t>
            </w:r>
            <w:r w:rsidRPr="00472F5C">
              <w:rPr>
                <w:rFonts w:ascii="Times New Roman" w:hAnsi="Times New Roman"/>
                <w:color w:val="000000"/>
                <w:sz w:val="18"/>
                <w:szCs w:val="18"/>
              </w:rPr>
              <w:t>RJ-45  Ethernet umożliwiająca:</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1. </w:t>
            </w:r>
            <w:r w:rsidRPr="0056477D">
              <w:rPr>
                <w:rFonts w:ascii="Times New Roman" w:hAnsi="Times New Roman"/>
                <w:color w:val="000000"/>
                <w:sz w:val="18"/>
                <w:szCs w:val="18"/>
              </w:rPr>
              <w:t>zdalny dostęp do graficznego interfejsu Web</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instalacja systemów operacyjnych</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administracja systemami operacyjnymi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2. </w:t>
            </w:r>
            <w:r w:rsidRPr="0056477D">
              <w:rPr>
                <w:rFonts w:ascii="Times New Roman" w:hAnsi="Times New Roman"/>
                <w:color w:val="000000"/>
                <w:sz w:val="18"/>
                <w:szCs w:val="18"/>
              </w:rPr>
              <w:t>dostęp z linii komend CLI.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3. </w:t>
            </w:r>
            <w:r w:rsidRPr="0056477D">
              <w:rPr>
                <w:rFonts w:ascii="Times New Roman" w:hAnsi="Times New Roman"/>
                <w:color w:val="000000"/>
                <w:sz w:val="18"/>
                <w:szCs w:val="18"/>
              </w:rPr>
              <w:t>zdalne monitorowanie i informowanie o statusie serwera (m.in. prędkości obrotowej wentylatorów).</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4. </w:t>
            </w:r>
            <w:r w:rsidRPr="0056477D">
              <w:rPr>
                <w:rFonts w:ascii="Times New Roman" w:hAnsi="Times New Roman"/>
                <w:color w:val="000000"/>
                <w:sz w:val="18"/>
                <w:szCs w:val="18"/>
              </w:rPr>
              <w:t>szyfrowane połączenie (SSL) oraz autentykacje i autoryzację użytkownika.</w:t>
            </w:r>
          </w:p>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 xml:space="preserve">Rozwiązanie sprzętowe, niezależne od systemów operacyjnych, zintegrowane z płytą główną lub jako karta zainstalowana w gnieździe PCI. </w:t>
            </w:r>
          </w:p>
          <w:p w:rsidR="00AF0D7C" w:rsidRPr="00EA1F58"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Gwarancja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Minimum </w:t>
            </w:r>
            <w:r>
              <w:rPr>
                <w:rFonts w:ascii="Times New Roman" w:hAnsi="Times New Roman"/>
                <w:color w:val="000000"/>
                <w:sz w:val="18"/>
                <w:szCs w:val="18"/>
              </w:rPr>
              <w:t>60 miesięcy</w:t>
            </w:r>
            <w:r w:rsidRPr="00897F3B">
              <w:rPr>
                <w:rFonts w:ascii="Times New Roman" w:hAnsi="Times New Roman"/>
                <w:color w:val="000000"/>
                <w:sz w:val="18"/>
                <w:szCs w:val="18"/>
              </w:rPr>
              <w:t xml:space="preserve"> gwarancji realizowanej w miejscu instalacji serwera</w:t>
            </w:r>
            <w:r>
              <w:rPr>
                <w:rFonts w:ascii="Times New Roman" w:hAnsi="Times New Roman"/>
                <w:color w:val="000000"/>
                <w:sz w:val="18"/>
                <w:szCs w:val="18"/>
              </w:rPr>
              <w:t>.</w:t>
            </w:r>
            <w:r w:rsidRPr="00897F3B">
              <w:rPr>
                <w:rFonts w:ascii="Times New Roman" w:hAnsi="Times New Roman"/>
                <w:color w:val="000000"/>
                <w:sz w:val="18"/>
                <w:szCs w:val="18"/>
              </w:rPr>
              <w:t xml:space="preserve"> Awarie dysków usuwane będą przez wymianę uszkodzonych nośników, z pozostawieniem tychże u Zamawiającego</w:t>
            </w:r>
            <w:r w:rsidRPr="00897F3B">
              <w:rPr>
                <w:rFonts w:ascii="Calibri" w:hAnsi="Calibri" w:cs="Segoe UI"/>
                <w:color w:val="000000"/>
                <w:sz w:val="18"/>
                <w:szCs w:val="18"/>
              </w:rPr>
              <w:t>.</w:t>
            </w:r>
          </w:p>
        </w:tc>
      </w:tr>
      <w:tr w:rsidR="00AF0D7C" w:rsidRPr="00915EFD"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Certyfikaty</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915EFD"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w:t>
            </w:r>
            <w:r w:rsidRPr="00EA1F58">
              <w:rPr>
                <w:rFonts w:ascii="Times New Roman" w:hAnsi="Times New Roman"/>
                <w:sz w:val="18"/>
                <w:szCs w:val="18"/>
              </w:rPr>
              <w:t>, ISO 9001</w:t>
            </w:r>
            <w:r>
              <w:rPr>
                <w:rFonts w:ascii="Times New Roman" w:hAnsi="Times New Roman"/>
                <w:sz w:val="18"/>
                <w:szCs w:val="18"/>
              </w:rPr>
              <w:t>, ISO 14001</w:t>
            </w:r>
          </w:p>
        </w:tc>
      </w:tr>
      <w:tr w:rsidR="00AF0D7C" w:rsidRPr="00EA1F58" w:rsidTr="00016C4B">
        <w:tc>
          <w:tcPr>
            <w:tcW w:w="3020" w:type="dxa"/>
            <w:gridSpan w:val="4"/>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pacing w:after="0" w:line="240" w:lineRule="auto"/>
              <w:rPr>
                <w:rFonts w:ascii="Times New Roman" w:hAnsi="Times New Roman"/>
                <w:color w:val="000000"/>
                <w:sz w:val="18"/>
                <w:szCs w:val="18"/>
              </w:rPr>
            </w:pP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Ilość: 2 szt.</w:t>
            </w:r>
          </w:p>
        </w:tc>
      </w:tr>
    </w:tbl>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8156B2"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sidRPr="008156B2">
        <w:rPr>
          <w:rFonts w:ascii="Times New Roman" w:hAnsi="Times New Roman" w:cs="Times New Roman"/>
          <w:sz w:val="18"/>
          <w:szCs w:val="18"/>
          <w:u w:val="single"/>
        </w:rPr>
        <w:t>1) Dodatkowo Zamawiający wymaga</w:t>
      </w:r>
      <w:r w:rsidRPr="008156B2">
        <w:rPr>
          <w:rFonts w:ascii="Times New Roman" w:hAnsi="Times New Roman" w:cs="Times New Roman"/>
          <w:sz w:val="18"/>
          <w:szCs w:val="18"/>
        </w:rPr>
        <w:t>:</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hAnsi="Times New Roman" w:cs="Times New Roman"/>
          <w:sz w:val="18"/>
          <w:szCs w:val="18"/>
        </w:rPr>
        <w:t xml:space="preserve">a) </w:t>
      </w:r>
      <w:r w:rsidRPr="008156B2">
        <w:rPr>
          <w:rFonts w:ascii="Times New Roman" w:eastAsia="Times New Roman" w:hAnsi="Times New Roman" w:cs="Times New Roman"/>
          <w:sz w:val="18"/>
          <w:szCs w:val="18"/>
          <w:lang w:eastAsia="pl-PL"/>
        </w:rPr>
        <w:t xml:space="preserve">Wszystkie niezbędne do prawidłowej pracy urządzenia kable (kabel połączeniowy np. USB, przewód zasilający), </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eastAsia="Times New Roman" w:hAnsi="Times New Roman" w:cs="Times New Roman"/>
          <w:sz w:val="18"/>
          <w:szCs w:val="18"/>
          <w:lang w:eastAsia="pl-PL"/>
        </w:rPr>
        <w:t>będą dostarczone przez Wykonawcę w komplecie z urządzeniem.</w:t>
      </w:r>
    </w:p>
    <w:p w:rsidR="00AF0D7C" w:rsidRPr="008156B2" w:rsidRDefault="00AF0D7C" w:rsidP="00AF0D7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8156B2">
        <w:rPr>
          <w:rFonts w:ascii="Times New Roman" w:hAnsi="Times New Roman" w:cs="Times New Roman"/>
          <w:spacing w:val="-3"/>
          <w:sz w:val="18"/>
          <w:szCs w:val="18"/>
        </w:rPr>
        <w:t>b) W</w:t>
      </w:r>
      <w:r w:rsidRPr="008156B2">
        <w:rPr>
          <w:rFonts w:ascii="Times New Roman" w:eastAsia="Times New Roman" w:hAnsi="Times New Roman" w:cs="Times New Roman"/>
          <w:sz w:val="18"/>
          <w:szCs w:val="18"/>
          <w:lang w:eastAsia="pl-PL"/>
        </w:rPr>
        <w:t>szystkie dostarczane urządzenia muszą posiadać cechy/atrybuty ich legalności, tj. oznaczenie producenta, modelu oraz numeru seryjnego urządzenia. Zamawiający przeprowadzi weryfikację numerów seryjnych przy dostawie.</w:t>
      </w:r>
    </w:p>
    <w:p w:rsidR="00AF0D7C" w:rsidRPr="008156B2" w:rsidRDefault="00AF0D7C" w:rsidP="00AF0D7C">
      <w:pPr>
        <w:autoSpaceDE w:val="0"/>
        <w:autoSpaceDN w:val="0"/>
        <w:adjustRightInd w:val="0"/>
        <w:spacing w:after="0" w:line="240" w:lineRule="auto"/>
        <w:ind w:right="221"/>
        <w:rPr>
          <w:rFonts w:ascii="Times New Roman" w:eastAsia="Times New Roman" w:hAnsi="Times New Roman" w:cs="Times New Roman"/>
          <w:color w:val="000000"/>
          <w:sz w:val="18"/>
          <w:szCs w:val="18"/>
          <w:lang w:eastAsia="pl-PL"/>
        </w:rPr>
      </w:pPr>
      <w:r w:rsidRPr="008156B2">
        <w:rPr>
          <w:rFonts w:ascii="Times New Roman" w:hAnsi="Times New Roman" w:cs="Times New Roman"/>
          <w:spacing w:val="-3"/>
          <w:sz w:val="18"/>
          <w:szCs w:val="18"/>
        </w:rPr>
        <w:t xml:space="preserve">c) </w:t>
      </w:r>
      <w:r w:rsidRPr="008156B2">
        <w:rPr>
          <w:rFonts w:ascii="Times New Roman" w:eastAsia="Times New Roman" w:hAnsi="Times New Roman" w:cs="Times New Roman"/>
          <w:color w:val="000000"/>
          <w:sz w:val="18"/>
          <w:szCs w:val="18"/>
          <w:lang w:eastAsia="pl-PL"/>
        </w:rPr>
        <w:t xml:space="preserve">Model serwera winien znajdować się na liście Windows Server </w:t>
      </w:r>
      <w:proofErr w:type="spellStart"/>
      <w:r w:rsidRPr="008156B2">
        <w:rPr>
          <w:rFonts w:ascii="Times New Roman" w:eastAsia="Times New Roman" w:hAnsi="Times New Roman" w:cs="Times New Roman"/>
          <w:color w:val="000000"/>
          <w:sz w:val="18"/>
          <w:szCs w:val="18"/>
          <w:lang w:eastAsia="pl-PL"/>
        </w:rPr>
        <w:t>Catalog</w:t>
      </w:r>
      <w:proofErr w:type="spellEnd"/>
      <w:r w:rsidRPr="008156B2">
        <w:rPr>
          <w:rFonts w:ascii="Times New Roman" w:eastAsia="Times New Roman" w:hAnsi="Times New Roman" w:cs="Times New Roman"/>
          <w:color w:val="000000"/>
          <w:sz w:val="18"/>
          <w:szCs w:val="18"/>
          <w:lang w:eastAsia="pl-PL"/>
        </w:rPr>
        <w:t xml:space="preserve"> i posiadać status </w:t>
      </w:r>
      <w:proofErr w:type="spellStart"/>
      <w:r w:rsidRPr="008156B2">
        <w:rPr>
          <w:rFonts w:ascii="Times New Roman" w:eastAsia="Times New Roman" w:hAnsi="Times New Roman" w:cs="Times New Roman"/>
          <w:color w:val="000000"/>
          <w:sz w:val="18"/>
          <w:szCs w:val="18"/>
          <w:lang w:eastAsia="pl-PL"/>
        </w:rPr>
        <w:t>Certified</w:t>
      </w:r>
      <w:proofErr w:type="spellEnd"/>
      <w:r w:rsidRPr="008156B2">
        <w:rPr>
          <w:rFonts w:ascii="Times New Roman" w:eastAsia="Times New Roman" w:hAnsi="Times New Roman" w:cs="Times New Roman"/>
          <w:color w:val="000000"/>
          <w:sz w:val="18"/>
          <w:szCs w:val="18"/>
          <w:lang w:eastAsia="pl-PL"/>
        </w:rPr>
        <w:t xml:space="preserve"> for Windows” dla systemów Microsoft Windows Server 2008 R2 x64, Microsoft Windows Server 2012 R2 x64, Microsoft Windows Server 2016 x64 oraz Microsoft Windows Server 2019 x64.</w:t>
      </w:r>
    </w:p>
    <w:p w:rsidR="00AF0D7C" w:rsidRPr="008156B2" w:rsidRDefault="00AF0D7C" w:rsidP="00AF0D7C">
      <w:pPr>
        <w:spacing w:after="0" w:line="240" w:lineRule="auto"/>
        <w:jc w:val="both"/>
        <w:rPr>
          <w:rFonts w:ascii="Times New Roman" w:eastAsia="Times New Roman" w:hAnsi="Times New Roman" w:cs="Times New Roman"/>
          <w:sz w:val="18"/>
          <w:szCs w:val="18"/>
          <w:lang w:eastAsia="pl-PL"/>
        </w:rPr>
      </w:pPr>
      <w:r w:rsidRPr="008156B2">
        <w:rPr>
          <w:rFonts w:ascii="Times New Roman" w:eastAsia="Times New Roman" w:hAnsi="Times New Roman" w:cs="Times New Roman"/>
          <w:spacing w:val="-5"/>
          <w:sz w:val="18"/>
          <w:szCs w:val="18"/>
          <w:lang w:eastAsia="pl-PL"/>
        </w:rPr>
        <w:t xml:space="preserve">d) </w:t>
      </w:r>
      <w:r w:rsidRPr="008156B2">
        <w:rPr>
          <w:rFonts w:ascii="Times New Roman" w:eastAsia="Times New Roman" w:hAnsi="Times New Roman" w:cs="Times New Roman"/>
          <w:sz w:val="18"/>
          <w:szCs w:val="18"/>
          <w:lang w:eastAsia="pl-PL"/>
        </w:rPr>
        <w:t>Na dyskach przechowywane będą informacje niejawne – w okresie gwarancji w przypadku awarii dysku twardego (HDD/SSD) będzie on wymieniony przez Wykonawcę na nowy bez konieczności zwrotu uszkodzonego dysku twardego. Serwis może dokonać ekspertyzy dysku jedynie w siedzibie użytkownika przy asyście osoby zgłaszającej lub przez niego wyznaczonej.</w:t>
      </w:r>
    </w:p>
    <w:p w:rsidR="00AF0D7C" w:rsidRPr="00507ABD" w:rsidRDefault="00AF0D7C" w:rsidP="00AF0D7C">
      <w:pPr>
        <w:autoSpaceDE w:val="0"/>
        <w:autoSpaceDN w:val="0"/>
        <w:adjustRightInd w:val="0"/>
        <w:spacing w:after="0" w:line="240" w:lineRule="auto"/>
        <w:ind w:right="221"/>
        <w:rPr>
          <w:rFonts w:ascii="Times New Roman" w:hAnsi="Times New Roman" w:cs="Times New Roman"/>
          <w:spacing w:val="-3"/>
          <w:sz w:val="18"/>
          <w:szCs w:val="18"/>
        </w:rPr>
      </w:pPr>
    </w:p>
    <w:p w:rsidR="00AF0D7C" w:rsidRPr="00F732AD"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r>
        <w:rPr>
          <w:rFonts w:ascii="Times New Roman" w:eastAsia="Times New Roman" w:hAnsi="Times New Roman" w:cs="Times New Roman"/>
          <w:color w:val="000000"/>
          <w:sz w:val="18"/>
          <w:szCs w:val="18"/>
          <w:u w:val="single"/>
          <w:lang w:eastAsia="pl-PL"/>
        </w:rPr>
        <w:t xml:space="preserve">2) </w:t>
      </w:r>
      <w:r w:rsidRPr="00F732AD">
        <w:rPr>
          <w:rFonts w:ascii="Times New Roman" w:eastAsia="Times New Roman" w:hAnsi="Times New Roman" w:cs="Times New Roman"/>
          <w:color w:val="000000"/>
          <w:sz w:val="18"/>
          <w:szCs w:val="18"/>
          <w:u w:val="single"/>
          <w:lang w:eastAsia="pl-PL"/>
        </w:rPr>
        <w:t xml:space="preserve">Dokumenty w celu potwierdzenia, </w:t>
      </w:r>
      <w:r w:rsidRPr="00F732AD">
        <w:rPr>
          <w:rFonts w:ascii="TimesNewRoman" w:eastAsia="TimesNewRoman" w:hAnsi="Times New Roman" w:cs="TimesNewRoman" w:hint="eastAsia"/>
          <w:color w:val="000000"/>
          <w:sz w:val="18"/>
          <w:szCs w:val="18"/>
          <w:u w:val="single"/>
          <w:lang w:eastAsia="pl-PL"/>
        </w:rPr>
        <w:t>ż</w:t>
      </w:r>
      <w:r w:rsidRPr="00F732AD">
        <w:rPr>
          <w:rFonts w:ascii="Times New Roman" w:eastAsia="Times New Roman" w:hAnsi="Times New Roman" w:cs="Times New Roman"/>
          <w:color w:val="000000"/>
          <w:sz w:val="18"/>
          <w:szCs w:val="18"/>
          <w:u w:val="single"/>
          <w:lang w:eastAsia="pl-PL"/>
        </w:rPr>
        <w:t>e oferowane dostawy spełniaj</w:t>
      </w:r>
      <w:r w:rsidRPr="00F732AD">
        <w:rPr>
          <w:rFonts w:ascii="TimesNewRoman" w:eastAsia="TimesNewRoman" w:hAnsi="Times New Roman" w:cs="TimesNewRoman" w:hint="eastAsia"/>
          <w:color w:val="000000"/>
          <w:sz w:val="18"/>
          <w:szCs w:val="18"/>
          <w:u w:val="single"/>
          <w:lang w:eastAsia="pl-PL"/>
        </w:rPr>
        <w:t>ą</w:t>
      </w:r>
      <w:r w:rsidRPr="00F732AD">
        <w:rPr>
          <w:rFonts w:ascii="TimesNewRoman" w:eastAsia="TimesNewRoman" w:hAnsi="Times New Roman" w:cs="TimesNewRoman"/>
          <w:color w:val="000000"/>
          <w:sz w:val="18"/>
          <w:szCs w:val="18"/>
          <w:u w:val="single"/>
          <w:lang w:eastAsia="pl-PL"/>
        </w:rPr>
        <w:t xml:space="preserve"> </w:t>
      </w:r>
      <w:r w:rsidRPr="00F732AD">
        <w:rPr>
          <w:rFonts w:ascii="Times New Roman" w:eastAsia="Times New Roman" w:hAnsi="Times New Roman" w:cs="Times New Roman"/>
          <w:color w:val="000000"/>
          <w:sz w:val="18"/>
          <w:szCs w:val="18"/>
          <w:u w:val="single"/>
          <w:lang w:eastAsia="pl-PL"/>
        </w:rPr>
        <w:t>wymagania okre</w:t>
      </w:r>
      <w:r w:rsidRPr="00F732AD">
        <w:rPr>
          <w:rFonts w:ascii="TimesNewRoman" w:eastAsia="TimesNewRoman" w:hAnsi="Times New Roman" w:cs="TimesNewRoman" w:hint="eastAsia"/>
          <w:color w:val="000000"/>
          <w:sz w:val="18"/>
          <w:szCs w:val="18"/>
          <w:u w:val="single"/>
          <w:lang w:eastAsia="pl-PL"/>
        </w:rPr>
        <w:t>ś</w:t>
      </w:r>
      <w:r w:rsidRPr="00F732AD">
        <w:rPr>
          <w:rFonts w:ascii="Times New Roman" w:eastAsia="Times New Roman" w:hAnsi="Times New Roman" w:cs="Times New Roman"/>
          <w:color w:val="000000"/>
          <w:sz w:val="18"/>
          <w:szCs w:val="18"/>
          <w:u w:val="single"/>
          <w:lang w:eastAsia="pl-PL"/>
        </w:rPr>
        <w:t>lone przez Zamawiaj</w:t>
      </w:r>
      <w:r w:rsidRPr="00F732AD">
        <w:rPr>
          <w:rFonts w:ascii="TimesNewRoman" w:eastAsia="TimesNewRoman" w:hAnsi="Times New Roman" w:cs="TimesNewRoman" w:hint="eastAsia"/>
          <w:color w:val="000000"/>
          <w:sz w:val="18"/>
          <w:szCs w:val="18"/>
          <w:u w:val="single"/>
          <w:lang w:eastAsia="pl-PL"/>
        </w:rPr>
        <w:t>ą</w:t>
      </w:r>
      <w:r w:rsidRPr="00F732AD">
        <w:rPr>
          <w:rFonts w:ascii="Times New Roman" w:eastAsia="Times New Roman" w:hAnsi="Times New Roman" w:cs="Times New Roman"/>
          <w:color w:val="000000"/>
          <w:sz w:val="18"/>
          <w:szCs w:val="18"/>
          <w:u w:val="single"/>
          <w:lang w:eastAsia="pl-PL"/>
        </w:rPr>
        <w:t>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color w:val="000000"/>
          <w:sz w:val="18"/>
          <w:szCs w:val="18"/>
          <w:lang w:eastAsia="pl-PL"/>
        </w:rPr>
        <w:t xml:space="preserve">a) </w:t>
      </w:r>
      <w:r w:rsidRPr="00F0735E">
        <w:rPr>
          <w:rFonts w:ascii="Times New Roman" w:eastAsia="Times New Roman" w:hAnsi="Times New Roman" w:cs="Times New Roman"/>
          <w:sz w:val="18"/>
          <w:szCs w:val="18"/>
          <w:lang w:eastAsia="pl-PL"/>
        </w:rPr>
        <w:t xml:space="preserve">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lastRenderedPageBreak/>
        <w:t xml:space="preserve">c) </w:t>
      </w:r>
      <w:r w:rsidRPr="00F0735E">
        <w:rPr>
          <w:rFonts w:ascii="Times New Roman" w:eastAsia="Times New Roman" w:hAnsi="Times New Roman" w:cs="Times New Roman"/>
          <w:sz w:val="18"/>
          <w:szCs w:val="18"/>
          <w:lang w:eastAsia="pl-PL"/>
        </w:rPr>
        <w:t>Certyfikat podmiotu uprawnionego do kontroli potwierdzający, że serwis urządzeń jest realizowany zgodnie z normą</w:t>
      </w:r>
      <w:r w:rsidRPr="00F0735E">
        <w:rPr>
          <w:rFonts w:ascii="Times New Roman" w:eastAsia="Times New Roman" w:hAnsi="Times New Roman" w:cs="Times New Roman"/>
          <w:color w:val="000000"/>
          <w:sz w:val="18"/>
          <w:szCs w:val="18"/>
          <w:lang w:eastAsia="pl-PL"/>
        </w:rPr>
        <w:t xml:space="preserve"> ISO 14001 lub normami równowa</w:t>
      </w:r>
      <w:r w:rsidRPr="00F0735E">
        <w:rPr>
          <w:rFonts w:ascii="TimesNewRoman" w:eastAsia="TimesNewRoman" w:hAnsi="Times New Roman" w:cs="TimesNewRoman" w:hint="eastAsia"/>
          <w:color w:val="000000"/>
          <w:sz w:val="18"/>
          <w:szCs w:val="18"/>
          <w:lang w:eastAsia="pl-PL"/>
        </w:rPr>
        <w:t>ż</w:t>
      </w:r>
      <w:r w:rsidRPr="00F0735E">
        <w:rPr>
          <w:rFonts w:ascii="Times New Roman" w:eastAsia="Times New Roman" w:hAnsi="Times New Roman" w:cs="Times New Roman"/>
          <w:color w:val="000000"/>
          <w:sz w:val="18"/>
          <w:szCs w:val="18"/>
          <w:lang w:eastAsia="pl-PL"/>
        </w:rPr>
        <w:t xml:space="preserve">nymi. </w:t>
      </w:r>
    </w:p>
    <w:p w:rsidR="00AF0D7C" w:rsidRPr="00F0735E"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p>
    <w:p w:rsidR="00AF0D7C" w:rsidRPr="00700908" w:rsidRDefault="00AF0D7C" w:rsidP="00AF0D7C">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8</w:t>
      </w:r>
      <w:r w:rsidRPr="00700908">
        <w:rPr>
          <w:rFonts w:ascii="Times New Roman" w:eastAsia="Times New Roman" w:hAnsi="Times New Roman" w:cs="Times New Roman"/>
          <w:b/>
          <w:sz w:val="24"/>
          <w:szCs w:val="24"/>
          <w:lang w:eastAsia="pl-PL"/>
        </w:rPr>
        <w:t xml:space="preserve"> – Sprzęt sieciowy</w:t>
      </w:r>
      <w:r>
        <w:rPr>
          <w:rFonts w:ascii="Times New Roman" w:eastAsia="Times New Roman" w:hAnsi="Times New Roman" w:cs="Times New Roman"/>
          <w:b/>
          <w:sz w:val="24"/>
          <w:szCs w:val="24"/>
          <w:lang w:eastAsia="pl-PL"/>
        </w:rPr>
        <w:t xml:space="preserve"> typu</w:t>
      </w:r>
      <w:r w:rsidRPr="00700908">
        <w:rPr>
          <w:rFonts w:ascii="Times New Roman" w:eastAsia="Times New Roman" w:hAnsi="Times New Roman" w:cs="Times New Roman"/>
          <w:b/>
          <w:sz w:val="24"/>
          <w:szCs w:val="24"/>
          <w:lang w:eastAsia="pl-PL"/>
        </w:rPr>
        <w:t xml:space="preserve"> serwer (konfiguracja </w:t>
      </w:r>
      <w:r>
        <w:rPr>
          <w:rFonts w:ascii="Times New Roman" w:eastAsia="Times New Roman" w:hAnsi="Times New Roman" w:cs="Times New Roman"/>
          <w:b/>
          <w:sz w:val="24"/>
          <w:szCs w:val="24"/>
          <w:lang w:eastAsia="pl-PL"/>
        </w:rPr>
        <w:t>C</w:t>
      </w:r>
      <w:r w:rsidRPr="00700908">
        <w:rPr>
          <w:rFonts w:ascii="Times New Roman" w:eastAsia="Times New Roman" w:hAnsi="Times New Roman" w:cs="Times New Roman"/>
          <w:b/>
          <w:sz w:val="24"/>
          <w:szCs w:val="24"/>
          <w:lang w:eastAsia="pl-PL"/>
        </w:rPr>
        <w:t>) CPV: 48822000-6</w:t>
      </w:r>
    </w:p>
    <w:tbl>
      <w:tblPr>
        <w:tblW w:w="9214" w:type="dxa"/>
        <w:tblInd w:w="-5" w:type="dxa"/>
        <w:tblLayout w:type="fixed"/>
        <w:tblCellMar>
          <w:left w:w="70" w:type="dxa"/>
          <w:right w:w="70" w:type="dxa"/>
        </w:tblCellMar>
        <w:tblLook w:val="0000" w:firstRow="0" w:lastRow="0" w:firstColumn="0" w:lastColumn="0" w:noHBand="0" w:noVBand="0"/>
      </w:tblPr>
      <w:tblGrid>
        <w:gridCol w:w="615"/>
        <w:gridCol w:w="65"/>
        <w:gridCol w:w="2275"/>
        <w:gridCol w:w="65"/>
        <w:gridCol w:w="6194"/>
      </w:tblGrid>
      <w:tr w:rsidR="00AF0D7C" w:rsidRPr="00F0735E" w:rsidTr="00016C4B">
        <w:trPr>
          <w:tblHeader/>
        </w:trPr>
        <w:tc>
          <w:tcPr>
            <w:tcW w:w="615"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40"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259"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w:t>
            </w:r>
          </w:p>
          <w:p w:rsidR="00AF0D7C" w:rsidRPr="00EA1F58" w:rsidRDefault="00AF0D7C" w:rsidP="00016C4B">
            <w:pPr>
              <w:suppressAutoHyphens/>
              <w:snapToGrid w:val="0"/>
              <w:spacing w:after="0" w:line="240" w:lineRule="auto"/>
              <w:jc w:val="center"/>
              <w:rPr>
                <w:rFonts w:ascii="Times New Roman" w:hAnsi="Times New Roman"/>
                <w:color w:val="000000"/>
                <w:sz w:val="18"/>
                <w:szCs w:val="18"/>
              </w:rPr>
            </w:pP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 xml:space="preserve">Na płycie głównej musi znajdować się minimum </w:t>
            </w:r>
            <w:r>
              <w:rPr>
                <w:rFonts w:ascii="Times New Roman" w:hAnsi="Times New Roman"/>
                <w:color w:val="000000"/>
                <w:sz w:val="18"/>
                <w:szCs w:val="18"/>
              </w:rPr>
              <w:t>12</w:t>
            </w:r>
            <w:r w:rsidRPr="00EA1F58">
              <w:rPr>
                <w:rFonts w:ascii="Times New Roman" w:hAnsi="Times New Roman"/>
                <w:color w:val="000000"/>
                <w:sz w:val="18"/>
                <w:szCs w:val="18"/>
              </w:rPr>
              <w:t xml:space="preserve"> slot</w:t>
            </w:r>
            <w:r>
              <w:rPr>
                <w:rFonts w:ascii="Times New Roman" w:hAnsi="Times New Roman"/>
                <w:color w:val="000000"/>
                <w:sz w:val="18"/>
                <w:szCs w:val="18"/>
              </w:rPr>
              <w:t xml:space="preserve">ów </w:t>
            </w:r>
            <w:r w:rsidRPr="00EA1F58">
              <w:rPr>
                <w:rFonts w:ascii="Times New Roman" w:hAnsi="Times New Roman"/>
                <w:color w:val="000000"/>
                <w:sz w:val="18"/>
                <w:szCs w:val="18"/>
              </w:rPr>
              <w:t xml:space="preserve"> przeznaczon</w:t>
            </w:r>
            <w:r>
              <w:rPr>
                <w:rFonts w:ascii="Times New Roman" w:hAnsi="Times New Roman"/>
                <w:color w:val="000000"/>
                <w:sz w:val="18"/>
                <w:szCs w:val="18"/>
              </w:rPr>
              <w:t>ych</w:t>
            </w:r>
            <w:r w:rsidRPr="00EA1F58">
              <w:rPr>
                <w:rFonts w:ascii="Times New Roman" w:hAnsi="Times New Roman"/>
                <w:color w:val="000000"/>
                <w:sz w:val="18"/>
                <w:szCs w:val="18"/>
              </w:rPr>
              <w:t xml:space="preserve"> na pamięć RAM.</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Płyta główna musi obsługiwać min. </w:t>
            </w:r>
            <w:r>
              <w:rPr>
                <w:rFonts w:ascii="Times New Roman" w:hAnsi="Times New Roman"/>
                <w:color w:val="000000"/>
                <w:sz w:val="18"/>
                <w:szCs w:val="18"/>
              </w:rPr>
              <w:t xml:space="preserve">384 </w:t>
            </w:r>
            <w:r w:rsidRPr="00EA1F58">
              <w:rPr>
                <w:rFonts w:ascii="Times New Roman" w:hAnsi="Times New Roman"/>
                <w:color w:val="000000"/>
                <w:sz w:val="18"/>
                <w:szCs w:val="18"/>
              </w:rPr>
              <w:t>GB pamięci RAM przy pełnej obsadzie procesorowej.</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Obudowa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Obudowa typu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19”o wysokości </w:t>
            </w:r>
            <w:r>
              <w:rPr>
                <w:rFonts w:ascii="Times New Roman" w:hAnsi="Times New Roman"/>
                <w:color w:val="000000"/>
                <w:sz w:val="18"/>
                <w:szCs w:val="18"/>
              </w:rPr>
              <w:t>2</w:t>
            </w:r>
            <w:r w:rsidRPr="00897F3B">
              <w:rPr>
                <w:rFonts w:ascii="Times New Roman" w:hAnsi="Times New Roman"/>
                <w:color w:val="000000"/>
                <w:sz w:val="18"/>
                <w:szCs w:val="18"/>
              </w:rPr>
              <w:t xml:space="preserve">U, z możliwością instalacji min. </w:t>
            </w:r>
            <w:r>
              <w:rPr>
                <w:rFonts w:ascii="Times New Roman" w:hAnsi="Times New Roman"/>
                <w:color w:val="000000"/>
                <w:sz w:val="18"/>
                <w:szCs w:val="18"/>
              </w:rPr>
              <w:t>12</w:t>
            </w:r>
            <w:r w:rsidRPr="00897F3B">
              <w:rPr>
                <w:rFonts w:ascii="Times New Roman" w:hAnsi="Times New Roman"/>
                <w:color w:val="000000"/>
                <w:sz w:val="18"/>
                <w:szCs w:val="18"/>
              </w:rPr>
              <w:t xml:space="preserve"> dysków </w:t>
            </w:r>
            <w:r>
              <w:rPr>
                <w:rFonts w:ascii="Times New Roman" w:hAnsi="Times New Roman"/>
                <w:color w:val="000000"/>
                <w:sz w:val="18"/>
                <w:szCs w:val="18"/>
              </w:rPr>
              <w:t>3</w:t>
            </w:r>
            <w:r w:rsidRPr="00897F3B">
              <w:rPr>
                <w:rFonts w:ascii="Times New Roman" w:hAnsi="Times New Roman"/>
                <w:color w:val="000000"/>
                <w:sz w:val="18"/>
                <w:szCs w:val="18"/>
              </w:rPr>
              <w:t xml:space="preserve">.5” Hot-Plug w ramach jednej obudowy wraz z kompletem szyn umożliwiających montaż w standardowej szafie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z funkcjonalnością wysuwania serwera do celów serwisowych.</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Procesor</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Oferowany serwer musi mieć zainstalowan</w:t>
            </w:r>
            <w:r>
              <w:rPr>
                <w:rFonts w:ascii="Times New Roman" w:hAnsi="Times New Roman"/>
                <w:color w:val="000000"/>
                <w:sz w:val="18"/>
                <w:szCs w:val="18"/>
              </w:rPr>
              <w:t>e</w:t>
            </w:r>
            <w:r w:rsidRPr="00EA1F58">
              <w:rPr>
                <w:rFonts w:ascii="Times New Roman" w:hAnsi="Times New Roman"/>
                <w:color w:val="000000"/>
                <w:sz w:val="18"/>
                <w:szCs w:val="18"/>
              </w:rPr>
              <w:t xml:space="preserve"> minimum </w:t>
            </w:r>
            <w:r>
              <w:rPr>
                <w:rFonts w:ascii="Times New Roman" w:hAnsi="Times New Roman"/>
                <w:color w:val="000000"/>
                <w:sz w:val="18"/>
                <w:szCs w:val="18"/>
              </w:rPr>
              <w:t>dwa</w:t>
            </w:r>
            <w:r w:rsidRPr="00EA1F58">
              <w:rPr>
                <w:rFonts w:ascii="Times New Roman" w:hAnsi="Times New Roman"/>
                <w:color w:val="000000"/>
                <w:sz w:val="18"/>
                <w:szCs w:val="18"/>
              </w:rPr>
              <w:t xml:space="preserve"> procesor</w:t>
            </w:r>
            <w:r>
              <w:rPr>
                <w:rFonts w:ascii="Times New Roman" w:hAnsi="Times New Roman"/>
                <w:color w:val="000000"/>
                <w:sz w:val="18"/>
                <w:szCs w:val="18"/>
              </w:rPr>
              <w:t>y, ośmio</w:t>
            </w:r>
            <w:r w:rsidRPr="00EA1F58">
              <w:rPr>
                <w:rFonts w:ascii="Times New Roman" w:hAnsi="Times New Roman"/>
                <w:color w:val="000000"/>
                <w:sz w:val="18"/>
                <w:szCs w:val="18"/>
              </w:rPr>
              <w:t>rdzeniow</w:t>
            </w:r>
            <w:r>
              <w:rPr>
                <w:rFonts w:ascii="Times New Roman" w:hAnsi="Times New Roman"/>
                <w:color w:val="000000"/>
                <w:sz w:val="18"/>
                <w:szCs w:val="18"/>
              </w:rPr>
              <w:t>e</w:t>
            </w:r>
            <w:r w:rsidRPr="00EA1F58">
              <w:rPr>
                <w:rFonts w:ascii="Times New Roman" w:hAnsi="Times New Roman"/>
                <w:color w:val="000000"/>
                <w:sz w:val="18"/>
                <w:szCs w:val="18"/>
              </w:rPr>
              <w:t xml:space="preserve"> </w:t>
            </w:r>
            <w:r>
              <w:rPr>
                <w:rFonts w:ascii="Times New Roman" w:hAnsi="Times New Roman"/>
                <w:color w:val="000000"/>
                <w:sz w:val="18"/>
                <w:szCs w:val="18"/>
              </w:rPr>
              <w:t>szesnasto</w:t>
            </w:r>
            <w:r w:rsidRPr="00EA1F58">
              <w:rPr>
                <w:rFonts w:ascii="Times New Roman" w:hAnsi="Times New Roman"/>
                <w:color w:val="000000"/>
                <w:sz w:val="18"/>
                <w:szCs w:val="18"/>
              </w:rPr>
              <w:t>wątkow</w:t>
            </w:r>
            <w:r>
              <w:rPr>
                <w:rFonts w:ascii="Times New Roman" w:hAnsi="Times New Roman"/>
                <w:color w:val="000000"/>
                <w:sz w:val="18"/>
                <w:szCs w:val="18"/>
              </w:rPr>
              <w:t>e</w:t>
            </w:r>
            <w:r w:rsidRPr="00EA1F58">
              <w:rPr>
                <w:rFonts w:ascii="Times New Roman" w:hAnsi="Times New Roman"/>
                <w:color w:val="000000"/>
                <w:sz w:val="18"/>
                <w:szCs w:val="18"/>
              </w:rPr>
              <w:t xml:space="preserve">, o taktowaniu minimalnym na poziomie </w:t>
            </w:r>
            <w:r>
              <w:rPr>
                <w:rFonts w:ascii="Times New Roman" w:hAnsi="Times New Roman"/>
                <w:color w:val="000000"/>
                <w:sz w:val="18"/>
                <w:szCs w:val="18"/>
              </w:rPr>
              <w:t>2,1</w:t>
            </w:r>
            <w:r w:rsidRPr="00EA1F58">
              <w:rPr>
                <w:rFonts w:ascii="Times New Roman" w:hAnsi="Times New Roman"/>
                <w:color w:val="000000"/>
                <w:sz w:val="18"/>
                <w:szCs w:val="18"/>
              </w:rPr>
              <w:t xml:space="preserve"> GHz ( </w:t>
            </w:r>
            <w:r>
              <w:rPr>
                <w:rFonts w:ascii="Times New Roman" w:hAnsi="Times New Roman"/>
                <w:color w:val="000000"/>
                <w:sz w:val="18"/>
                <w:szCs w:val="18"/>
              </w:rPr>
              <w:t xml:space="preserve">w </w:t>
            </w:r>
            <w:r w:rsidRPr="00EA1F58">
              <w:rPr>
                <w:rFonts w:ascii="Times New Roman" w:hAnsi="Times New Roman"/>
                <w:color w:val="000000"/>
                <w:sz w:val="18"/>
                <w:szCs w:val="18"/>
              </w:rPr>
              <w:t>tryb</w:t>
            </w:r>
            <w:r>
              <w:rPr>
                <w:rFonts w:ascii="Times New Roman" w:hAnsi="Times New Roman"/>
                <w:color w:val="000000"/>
                <w:sz w:val="18"/>
                <w:szCs w:val="18"/>
              </w:rPr>
              <w:t xml:space="preserve">ie </w:t>
            </w:r>
            <w:r w:rsidRPr="00EA1F58">
              <w:rPr>
                <w:rFonts w:ascii="Times New Roman" w:hAnsi="Times New Roman"/>
                <w:color w:val="000000"/>
                <w:sz w:val="18"/>
                <w:szCs w:val="18"/>
              </w:rPr>
              <w:t xml:space="preserve">Turbo </w:t>
            </w:r>
            <w:r>
              <w:rPr>
                <w:rFonts w:ascii="Times New Roman" w:hAnsi="Times New Roman"/>
                <w:color w:val="000000"/>
                <w:sz w:val="18"/>
                <w:szCs w:val="18"/>
              </w:rPr>
              <w:t>3,2</w:t>
            </w:r>
            <w:r w:rsidRPr="00EA1F58">
              <w:rPr>
                <w:rFonts w:ascii="Times New Roman" w:hAnsi="Times New Roman"/>
                <w:color w:val="000000"/>
                <w:sz w:val="18"/>
                <w:szCs w:val="18"/>
              </w:rPr>
              <w:t xml:space="preserve"> GHz). Procesor wykonany w technologii x86-64</w:t>
            </w:r>
            <w:r>
              <w:rPr>
                <w:rFonts w:ascii="Times New Roman" w:hAnsi="Times New Roman"/>
                <w:color w:val="000000"/>
                <w:sz w:val="18"/>
                <w:szCs w:val="18"/>
              </w:rPr>
              <w:t>.</w:t>
            </w:r>
            <w:r w:rsidRPr="000C1CD7">
              <w:rPr>
                <w:rFonts w:ascii="Times New Roman" w:hAnsi="Times New Roman"/>
                <w:sz w:val="18"/>
                <w:szCs w:val="18"/>
              </w:rPr>
              <w:t xml:space="preserve"> 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Pr>
                <w:rFonts w:ascii="Times New Roman" w:hAnsi="Times New Roman"/>
                <w:sz w:val="18"/>
                <w:szCs w:val="18"/>
              </w:rPr>
              <w:t>1450</w:t>
            </w:r>
            <w:r w:rsidRPr="004D6E4B">
              <w:rPr>
                <w:rFonts w:ascii="Times New Roman" w:hAnsi="Times New Roman"/>
                <w:sz w:val="18"/>
                <w:szCs w:val="18"/>
              </w:rPr>
              <w:t>0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2"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Pamięć RAM</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Minimum </w:t>
            </w:r>
            <w:r>
              <w:rPr>
                <w:rFonts w:ascii="Times New Roman" w:hAnsi="Times New Roman"/>
                <w:color w:val="000000"/>
                <w:sz w:val="18"/>
                <w:szCs w:val="18"/>
              </w:rPr>
              <w:t>96</w:t>
            </w:r>
            <w:r w:rsidRPr="00EA1F58">
              <w:rPr>
                <w:rFonts w:ascii="Times New Roman" w:hAnsi="Times New Roman"/>
                <w:color w:val="000000"/>
                <w:sz w:val="18"/>
                <w:szCs w:val="18"/>
              </w:rPr>
              <w:t xml:space="preserve">GB pamięci RAM DDR4 </w:t>
            </w:r>
            <w:r>
              <w:rPr>
                <w:rFonts w:ascii="Times New Roman" w:hAnsi="Times New Roman"/>
                <w:color w:val="000000"/>
                <w:sz w:val="18"/>
                <w:szCs w:val="18"/>
              </w:rPr>
              <w:t xml:space="preserve"> RDIMM, </w:t>
            </w:r>
            <w:r w:rsidRPr="00EA1F58">
              <w:rPr>
                <w:rFonts w:ascii="Times New Roman" w:hAnsi="Times New Roman"/>
                <w:color w:val="000000"/>
                <w:sz w:val="18"/>
                <w:szCs w:val="18"/>
              </w:rPr>
              <w:t>o częstotliwości pracy min</w:t>
            </w:r>
            <w:r>
              <w:rPr>
                <w:rFonts w:ascii="Times New Roman" w:hAnsi="Times New Roman"/>
                <w:color w:val="000000"/>
                <w:sz w:val="18"/>
                <w:szCs w:val="18"/>
              </w:rPr>
              <w:t xml:space="preserve">. </w:t>
            </w:r>
            <w:r w:rsidRPr="00EA1F58">
              <w:rPr>
                <w:rFonts w:ascii="Times New Roman" w:hAnsi="Times New Roman"/>
                <w:color w:val="000000"/>
                <w:sz w:val="18"/>
                <w:szCs w:val="18"/>
              </w:rPr>
              <w:t>266</w:t>
            </w:r>
            <w:r>
              <w:rPr>
                <w:rFonts w:ascii="Times New Roman" w:hAnsi="Times New Roman"/>
                <w:color w:val="000000"/>
                <w:sz w:val="18"/>
                <w:szCs w:val="18"/>
              </w:rPr>
              <w:t>7</w:t>
            </w:r>
            <w:r w:rsidRPr="00EA1F58">
              <w:rPr>
                <w:rFonts w:ascii="Times New Roman" w:hAnsi="Times New Roman"/>
                <w:color w:val="000000"/>
                <w:sz w:val="18"/>
                <w:szCs w:val="18"/>
              </w:rPr>
              <w:t xml:space="preserve">MHz zapewnionej przez </w:t>
            </w:r>
            <w:r>
              <w:rPr>
                <w:rFonts w:ascii="Times New Roman" w:hAnsi="Times New Roman"/>
                <w:color w:val="000000"/>
                <w:sz w:val="18"/>
                <w:szCs w:val="18"/>
              </w:rPr>
              <w:t>6</w:t>
            </w:r>
            <w:r w:rsidRPr="00EA1F58">
              <w:rPr>
                <w:rFonts w:ascii="Times New Roman" w:hAnsi="Times New Roman"/>
                <w:color w:val="000000"/>
                <w:sz w:val="18"/>
                <w:szCs w:val="18"/>
              </w:rPr>
              <w:t xml:space="preserve"> fizyczn</w:t>
            </w:r>
            <w:r>
              <w:rPr>
                <w:rFonts w:ascii="Times New Roman" w:hAnsi="Times New Roman"/>
                <w:color w:val="000000"/>
                <w:sz w:val="18"/>
                <w:szCs w:val="18"/>
              </w:rPr>
              <w:t>ych</w:t>
            </w:r>
            <w:r w:rsidRPr="00EA1F58">
              <w:rPr>
                <w:rFonts w:ascii="Times New Roman" w:hAnsi="Times New Roman"/>
                <w:color w:val="000000"/>
                <w:sz w:val="18"/>
                <w:szCs w:val="18"/>
              </w:rPr>
              <w:t xml:space="preserve"> kości pamięci RAM</w:t>
            </w:r>
            <w:r>
              <w:rPr>
                <w:rFonts w:ascii="Times New Roman" w:hAnsi="Times New Roman"/>
                <w:color w:val="000000"/>
                <w:sz w:val="18"/>
                <w:szCs w:val="18"/>
              </w:rPr>
              <w:t xml:space="preserve"> 16GB. </w:t>
            </w:r>
            <w:r w:rsidRPr="00EA1F58">
              <w:rPr>
                <w:rFonts w:ascii="Times New Roman" w:hAnsi="Times New Roman"/>
                <w:color w:val="000000"/>
                <w:sz w:val="18"/>
                <w:szCs w:val="18"/>
              </w:rPr>
              <w:t xml:space="preserve">Zabezpieczenia pamięci: ECC, SDDC, Memory Mirror, </w:t>
            </w:r>
            <w:proofErr w:type="spellStart"/>
            <w:r w:rsidRPr="00EA1F58">
              <w:rPr>
                <w:rFonts w:ascii="Times New Roman" w:hAnsi="Times New Roman"/>
                <w:color w:val="000000"/>
                <w:sz w:val="18"/>
                <w:szCs w:val="18"/>
              </w:rPr>
              <w:t>Lockstep</w:t>
            </w:r>
            <w:proofErr w:type="spellEnd"/>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5</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Zintegrowana karta graficzna  </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6</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4 porty USB, minimum 1 port VGA.</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Porty nie mogą zostać osiągnięte poprzez stosowanie dodatkowych adapterów, przejściówek oraz kart rozszerzeń.</w:t>
            </w:r>
          </w:p>
        </w:tc>
      </w:tr>
      <w:tr w:rsidR="00AF0D7C" w:rsidRPr="00EA1F58" w:rsidTr="00016C4B">
        <w:trPr>
          <w:trHeight w:val="446"/>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7</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Interfejsy sieciowe</w:t>
            </w:r>
            <w:r>
              <w:rPr>
                <w:rFonts w:ascii="Times New Roman" w:hAnsi="Times New Roman"/>
                <w:color w:val="000000"/>
                <w:sz w:val="18"/>
                <w:szCs w:val="18"/>
              </w:rPr>
              <w:t xml:space="preserve"> z przeznaczeniem do pracy </w:t>
            </w:r>
            <w:proofErr w:type="spellStart"/>
            <w:r>
              <w:rPr>
                <w:rFonts w:ascii="Times New Roman" w:hAnsi="Times New Roman"/>
                <w:color w:val="000000"/>
                <w:sz w:val="18"/>
                <w:szCs w:val="18"/>
              </w:rPr>
              <w:t>sewerowej</w:t>
            </w:r>
            <w:proofErr w:type="spellEnd"/>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56477D" w:rsidRDefault="00AF0D7C" w:rsidP="00016C4B">
            <w:pPr>
              <w:spacing w:after="0" w:line="240" w:lineRule="auto"/>
              <w:rPr>
                <w:rFonts w:ascii="Open Sans" w:hAnsi="Open Sans"/>
                <w:color w:val="000000" w:themeColor="text1"/>
                <w:sz w:val="18"/>
                <w:szCs w:val="18"/>
              </w:rPr>
            </w:pPr>
            <w:r w:rsidRPr="0056477D">
              <w:rPr>
                <w:rFonts w:ascii="Times New Roman" w:hAnsi="Times New Roman"/>
                <w:color w:val="000000"/>
                <w:sz w:val="18"/>
                <w:szCs w:val="18"/>
              </w:rPr>
              <w:t>- Minimum sześć zewnętrznych interfejsów sieciowych</w:t>
            </w:r>
            <w:r w:rsidRPr="0056477D">
              <w:rPr>
                <w:rFonts w:ascii="Open Sans" w:hAnsi="Open Sans"/>
                <w:color w:val="000000"/>
                <w:sz w:val="18"/>
                <w:szCs w:val="18"/>
              </w:rPr>
              <w:t xml:space="preserve">(6 x RJ-45, </w:t>
            </w:r>
            <w:proofErr w:type="spellStart"/>
            <w:r w:rsidRPr="0056477D">
              <w:rPr>
                <w:rFonts w:ascii="Open Sans" w:hAnsi="Open Sans"/>
                <w:color w:val="000000"/>
                <w:sz w:val="18"/>
                <w:szCs w:val="18"/>
              </w:rPr>
              <w:t>GbE</w:t>
            </w:r>
            <w:proofErr w:type="spellEnd"/>
            <w:r w:rsidRPr="0056477D">
              <w:rPr>
                <w:rFonts w:ascii="Open Sans" w:hAnsi="Open Sans"/>
                <w:color w:val="000000" w:themeColor="text1"/>
                <w:sz w:val="18"/>
                <w:szCs w:val="18"/>
              </w:rPr>
              <w:t>)</w:t>
            </w:r>
            <w:r w:rsidRPr="0056477D">
              <w:rPr>
                <w:rFonts w:ascii="Times New Roman" w:hAnsi="Times New Roman"/>
                <w:color w:val="000000"/>
                <w:sz w:val="18"/>
                <w:szCs w:val="18"/>
              </w:rPr>
              <w:t>, w tym minimum 2 interfejsy zapewnione przez wbudowaną kartę</w:t>
            </w:r>
            <w:r w:rsidRPr="0056477D">
              <w:rPr>
                <w:rFonts w:ascii="Open Sans" w:hAnsi="Open Sans"/>
                <w:color w:val="000000"/>
                <w:sz w:val="18"/>
                <w:szCs w:val="18"/>
              </w:rPr>
              <w:t xml:space="preserve"> (2 x RJ-45, </w:t>
            </w:r>
            <w:proofErr w:type="spellStart"/>
            <w:r w:rsidRPr="0056477D">
              <w:rPr>
                <w:rFonts w:ascii="Open Sans" w:hAnsi="Open Sans"/>
                <w:color w:val="000000"/>
                <w:sz w:val="18"/>
                <w:szCs w:val="18"/>
              </w:rPr>
              <w:t>GbE</w:t>
            </w:r>
            <w:proofErr w:type="spellEnd"/>
            <w:r w:rsidRPr="0056477D">
              <w:rPr>
                <w:rFonts w:ascii="Open Sans" w:hAnsi="Open Sans"/>
                <w:color w:val="000000" w:themeColor="text1"/>
                <w:sz w:val="18"/>
                <w:szCs w:val="18"/>
              </w:rPr>
              <w:t>)</w:t>
            </w:r>
          </w:p>
          <w:p w:rsidR="00AF0D7C" w:rsidRPr="0056477D" w:rsidRDefault="00AF0D7C" w:rsidP="00016C4B">
            <w:pPr>
              <w:spacing w:after="0" w:line="240" w:lineRule="auto"/>
              <w:rPr>
                <w:rFonts w:ascii="Times New Roman" w:hAnsi="Times New Roman"/>
                <w:color w:val="000000" w:themeColor="text1"/>
                <w:sz w:val="18"/>
                <w:szCs w:val="18"/>
              </w:rPr>
            </w:pPr>
            <w:r w:rsidRPr="0056477D">
              <w:rPr>
                <w:rFonts w:ascii="Times New Roman" w:hAnsi="Times New Roman"/>
                <w:color w:val="000000" w:themeColor="text1"/>
                <w:sz w:val="18"/>
                <w:szCs w:val="18"/>
                <w:shd w:val="clear" w:color="auto" w:fill="FFFFFF" w:themeFill="background1"/>
              </w:rPr>
              <w:t xml:space="preserve">- </w:t>
            </w:r>
            <w:r w:rsidRPr="0056477D">
              <w:rPr>
                <w:rFonts w:ascii="Times New Roman" w:hAnsi="Times New Roman"/>
                <w:color w:val="000000" w:themeColor="text1"/>
                <w:sz w:val="18"/>
                <w:szCs w:val="18"/>
              </w:rPr>
              <w:t xml:space="preserve">Minimum </w:t>
            </w:r>
            <w:r>
              <w:rPr>
                <w:rFonts w:ascii="Times New Roman" w:hAnsi="Times New Roman"/>
                <w:color w:val="000000" w:themeColor="text1"/>
                <w:sz w:val="18"/>
                <w:szCs w:val="18"/>
              </w:rPr>
              <w:t>dwa</w:t>
            </w:r>
            <w:r w:rsidRPr="0056477D">
              <w:rPr>
                <w:rFonts w:ascii="Times New Roman" w:hAnsi="Times New Roman"/>
                <w:color w:val="000000" w:themeColor="text1"/>
                <w:sz w:val="18"/>
                <w:szCs w:val="18"/>
              </w:rPr>
              <w:t xml:space="preserve"> zewnętrzn</w:t>
            </w:r>
            <w:r>
              <w:rPr>
                <w:rFonts w:ascii="Times New Roman" w:hAnsi="Times New Roman"/>
                <w:color w:val="000000" w:themeColor="text1"/>
                <w:sz w:val="18"/>
                <w:szCs w:val="18"/>
              </w:rPr>
              <w:t>e</w:t>
            </w:r>
            <w:r w:rsidRPr="0056477D">
              <w:rPr>
                <w:rFonts w:ascii="Times New Roman" w:hAnsi="Times New Roman"/>
                <w:color w:val="000000" w:themeColor="text1"/>
                <w:sz w:val="18"/>
                <w:szCs w:val="18"/>
              </w:rPr>
              <w:t xml:space="preserve"> interfejs</w:t>
            </w:r>
            <w:r>
              <w:rPr>
                <w:rFonts w:ascii="Times New Roman" w:hAnsi="Times New Roman"/>
                <w:color w:val="000000" w:themeColor="text1"/>
                <w:sz w:val="18"/>
                <w:szCs w:val="18"/>
              </w:rPr>
              <w:t>y</w:t>
            </w:r>
            <w:r w:rsidRPr="0056477D">
              <w:rPr>
                <w:rFonts w:ascii="Times New Roman" w:hAnsi="Times New Roman"/>
                <w:color w:val="000000" w:themeColor="text1"/>
                <w:sz w:val="18"/>
                <w:szCs w:val="18"/>
              </w:rPr>
              <w:t xml:space="preserve"> sieciow</w:t>
            </w:r>
            <w:r>
              <w:rPr>
                <w:rFonts w:ascii="Times New Roman" w:hAnsi="Times New Roman"/>
                <w:color w:val="000000" w:themeColor="text1"/>
                <w:sz w:val="18"/>
                <w:szCs w:val="18"/>
              </w:rPr>
              <w:t>e</w:t>
            </w:r>
            <w:r w:rsidRPr="0056477D">
              <w:rPr>
                <w:rFonts w:ascii="Times New Roman" w:hAnsi="Times New Roman"/>
                <w:color w:val="000000" w:themeColor="text1"/>
                <w:sz w:val="18"/>
                <w:szCs w:val="18"/>
              </w:rPr>
              <w:t xml:space="preserve">  16Gb/s </w:t>
            </w:r>
            <w:proofErr w:type="spellStart"/>
            <w:r w:rsidRPr="0056477D">
              <w:rPr>
                <w:rFonts w:ascii="Times New Roman" w:hAnsi="Times New Roman"/>
                <w:color w:val="000000" w:themeColor="text1"/>
                <w:sz w:val="18"/>
                <w:szCs w:val="18"/>
              </w:rPr>
              <w:t>Fibre</w:t>
            </w:r>
            <w:proofErr w:type="spellEnd"/>
            <w:r w:rsidRPr="0056477D">
              <w:rPr>
                <w:rFonts w:ascii="Times New Roman" w:hAnsi="Times New Roman"/>
                <w:color w:val="000000" w:themeColor="text1"/>
                <w:sz w:val="18"/>
                <w:szCs w:val="18"/>
              </w:rPr>
              <w:t xml:space="preserve"> Channel HBA </w:t>
            </w:r>
          </w:p>
          <w:p w:rsidR="00AF0D7C" w:rsidRPr="002E01E8" w:rsidRDefault="00AF0D7C" w:rsidP="00016C4B">
            <w:pPr>
              <w:spacing w:after="0" w:line="240" w:lineRule="auto"/>
              <w:rPr>
                <w:rFonts w:ascii="Times New Roman" w:hAnsi="Times New Roman"/>
                <w:color w:val="FFFFFF" w:themeColor="background1"/>
                <w:sz w:val="18"/>
                <w:szCs w:val="18"/>
                <w:shd w:val="clear" w:color="auto" w:fill="FFFFFF" w:themeFill="background1"/>
              </w:rPr>
            </w:pPr>
            <w:r w:rsidRPr="0056477D">
              <w:rPr>
                <w:rFonts w:ascii="Times New Roman" w:hAnsi="Times New Roman"/>
                <w:color w:val="000000" w:themeColor="text1"/>
                <w:sz w:val="18"/>
                <w:szCs w:val="18"/>
              </w:rPr>
              <w:t xml:space="preserve">wraz z </w:t>
            </w:r>
            <w:r>
              <w:rPr>
                <w:rFonts w:ascii="Times New Roman" w:hAnsi="Times New Roman"/>
                <w:color w:val="000000" w:themeColor="text1"/>
                <w:sz w:val="18"/>
                <w:szCs w:val="18"/>
              </w:rPr>
              <w:t>dwoma</w:t>
            </w:r>
            <w:r w:rsidRPr="0056477D">
              <w:rPr>
                <w:rFonts w:ascii="Times New Roman" w:hAnsi="Times New Roman"/>
                <w:color w:val="000000" w:themeColor="text1"/>
                <w:sz w:val="18"/>
                <w:szCs w:val="18"/>
              </w:rPr>
              <w:t xml:space="preserve"> przewod</w:t>
            </w:r>
            <w:r>
              <w:rPr>
                <w:rFonts w:ascii="Times New Roman" w:hAnsi="Times New Roman"/>
                <w:color w:val="000000" w:themeColor="text1"/>
                <w:sz w:val="18"/>
                <w:szCs w:val="18"/>
              </w:rPr>
              <w:t>ami</w:t>
            </w:r>
            <w:r w:rsidRPr="0056477D">
              <w:rPr>
                <w:rFonts w:ascii="Times New Roman" w:hAnsi="Times New Roman"/>
                <w:color w:val="000000" w:themeColor="text1"/>
                <w:sz w:val="18"/>
                <w:szCs w:val="18"/>
              </w:rPr>
              <w:t xml:space="preserve"> typu DAC lub </w:t>
            </w:r>
            <w:proofErr w:type="spellStart"/>
            <w:r w:rsidRPr="0056477D">
              <w:rPr>
                <w:rFonts w:ascii="Times New Roman" w:hAnsi="Times New Roman"/>
                <w:color w:val="000000" w:themeColor="text1"/>
                <w:sz w:val="18"/>
                <w:szCs w:val="18"/>
              </w:rPr>
              <w:t>Fibre</w:t>
            </w:r>
            <w:proofErr w:type="spellEnd"/>
            <w:r w:rsidRPr="0056477D">
              <w:rPr>
                <w:rFonts w:ascii="Times New Roman" w:hAnsi="Times New Roman"/>
                <w:color w:val="000000" w:themeColor="text1"/>
                <w:sz w:val="18"/>
                <w:szCs w:val="18"/>
              </w:rPr>
              <w:t xml:space="preserve"> Channel z wkładką światłowodową</w:t>
            </w:r>
            <w:r>
              <w:rPr>
                <w:rFonts w:ascii="Times New Roman" w:hAnsi="Times New Roman"/>
                <w:color w:val="000000" w:themeColor="text1"/>
                <w:sz w:val="18"/>
                <w:szCs w:val="18"/>
              </w:rPr>
              <w:t xml:space="preserve"> i przewodem</w:t>
            </w:r>
            <w:r w:rsidRPr="0056477D">
              <w:rPr>
                <w:rFonts w:ascii="Times New Roman" w:hAnsi="Times New Roman"/>
                <w:color w:val="000000" w:themeColor="text1"/>
                <w:sz w:val="18"/>
                <w:szCs w:val="18"/>
              </w:rPr>
              <w:t xml:space="preserve"> o długości minimum 1mb</w:t>
            </w:r>
            <w:r>
              <w:rPr>
                <w:rFonts w:ascii="Times New Roman" w:hAnsi="Times New Roman"/>
                <w:color w:val="000000" w:themeColor="text1"/>
                <w:sz w:val="18"/>
                <w:szCs w:val="18"/>
              </w:rPr>
              <w:t xml:space="preserve"> </w:t>
            </w:r>
          </w:p>
        </w:tc>
      </w:tr>
      <w:tr w:rsidR="00AF0D7C" w:rsidRPr="00EA1F58" w:rsidTr="00016C4B">
        <w:trPr>
          <w:trHeight w:val="510"/>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8</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PCIe</w:t>
            </w:r>
            <w:proofErr w:type="spellEnd"/>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Serwer musi zapewniać minimum 1 niezajęty slot </w:t>
            </w:r>
            <w:proofErr w:type="spellStart"/>
            <w:r w:rsidRPr="00EA1F58">
              <w:rPr>
                <w:rFonts w:ascii="Times New Roman" w:hAnsi="Times New Roman"/>
                <w:color w:val="000000"/>
                <w:sz w:val="18"/>
                <w:szCs w:val="18"/>
              </w:rPr>
              <w:t>PCIe</w:t>
            </w:r>
            <w:proofErr w:type="spellEnd"/>
            <w:r w:rsidRPr="00EA1F58">
              <w:rPr>
                <w:rFonts w:ascii="Times New Roman" w:hAnsi="Times New Roman"/>
                <w:color w:val="000000"/>
                <w:sz w:val="18"/>
                <w:szCs w:val="18"/>
              </w:rPr>
              <w:t xml:space="preserve"> gen.3.0.</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9</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EA1F58">
              <w:rPr>
                <w:rFonts w:ascii="Times New Roman" w:hAnsi="Times New Roman"/>
                <w:color w:val="000000"/>
                <w:sz w:val="18"/>
                <w:szCs w:val="18"/>
              </w:rPr>
              <w:t xml:space="preserve">Możliwość instalacji </w:t>
            </w:r>
            <w:r>
              <w:rPr>
                <w:rFonts w:ascii="Times New Roman" w:hAnsi="Times New Roman"/>
                <w:color w:val="000000"/>
                <w:sz w:val="18"/>
                <w:szCs w:val="18"/>
              </w:rPr>
              <w:t>minimum</w:t>
            </w:r>
            <w:r w:rsidRPr="00EA1F58">
              <w:rPr>
                <w:rFonts w:ascii="Times New Roman" w:hAnsi="Times New Roman"/>
                <w:color w:val="000000"/>
                <w:sz w:val="18"/>
                <w:szCs w:val="18"/>
              </w:rPr>
              <w:t xml:space="preserve"> </w:t>
            </w:r>
            <w:r>
              <w:rPr>
                <w:rFonts w:ascii="Times New Roman" w:hAnsi="Times New Roman"/>
                <w:color w:val="000000"/>
                <w:sz w:val="18"/>
                <w:szCs w:val="18"/>
              </w:rPr>
              <w:t xml:space="preserve">12 </w:t>
            </w:r>
            <w:r w:rsidRPr="00EA1F58">
              <w:rPr>
                <w:rFonts w:ascii="Times New Roman" w:hAnsi="Times New Roman"/>
                <w:color w:val="000000"/>
                <w:sz w:val="18"/>
                <w:szCs w:val="18"/>
              </w:rPr>
              <w:t xml:space="preserve">dysków twardych </w:t>
            </w:r>
            <w:r>
              <w:rPr>
                <w:rFonts w:ascii="Times New Roman" w:hAnsi="Times New Roman"/>
                <w:color w:val="000000"/>
                <w:sz w:val="18"/>
                <w:szCs w:val="18"/>
              </w:rPr>
              <w:t>3</w:t>
            </w:r>
            <w:r w:rsidRPr="00EA1F58">
              <w:rPr>
                <w:rFonts w:ascii="Times New Roman" w:hAnsi="Times New Roman"/>
                <w:color w:val="000000"/>
                <w:sz w:val="18"/>
                <w:szCs w:val="18"/>
              </w:rPr>
              <w:t xml:space="preserve">.5” </w:t>
            </w:r>
            <w:r w:rsidRPr="00EA1F58">
              <w:rPr>
                <w:rFonts w:ascii="Open Sans" w:hAnsi="Open Sans"/>
                <w:color w:val="000000"/>
                <w:sz w:val="18"/>
                <w:szCs w:val="18"/>
              </w:rPr>
              <w:t>SATA, SAS, NLSAS lub SSD SATA.</w:t>
            </w:r>
            <w:r w:rsidRPr="00EA1F58">
              <w:rPr>
                <w:rFonts w:ascii="Times New Roman" w:hAnsi="Times New Roman"/>
                <w:color w:val="000000"/>
                <w:sz w:val="18"/>
                <w:szCs w:val="18"/>
              </w:rPr>
              <w:t xml:space="preserve"> </w:t>
            </w:r>
          </w:p>
          <w:p w:rsidR="00AF0D7C"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EA1F58">
              <w:rPr>
                <w:rFonts w:ascii="Times New Roman" w:hAnsi="Times New Roman"/>
                <w:color w:val="000000"/>
                <w:sz w:val="18"/>
                <w:szCs w:val="18"/>
              </w:rPr>
              <w:t>Zainstalowane 4x</w:t>
            </w:r>
            <w:r>
              <w:rPr>
                <w:rFonts w:ascii="Times New Roman" w:hAnsi="Times New Roman"/>
                <w:color w:val="000000"/>
                <w:sz w:val="18"/>
                <w:szCs w:val="18"/>
              </w:rPr>
              <w:t>300GB</w:t>
            </w:r>
            <w:r w:rsidRPr="00EA1F58">
              <w:rPr>
                <w:rFonts w:ascii="Times New Roman" w:hAnsi="Times New Roman"/>
                <w:color w:val="000000"/>
                <w:sz w:val="18"/>
                <w:szCs w:val="18"/>
              </w:rPr>
              <w:t xml:space="preserve"> </w:t>
            </w:r>
            <w:r>
              <w:rPr>
                <w:rFonts w:ascii="Times New Roman" w:hAnsi="Times New Roman"/>
                <w:color w:val="000000"/>
                <w:sz w:val="18"/>
                <w:szCs w:val="18"/>
              </w:rPr>
              <w:t xml:space="preserve">SAS </w:t>
            </w:r>
            <w:r w:rsidRPr="00EA1F58">
              <w:rPr>
                <w:rFonts w:ascii="Times New Roman" w:hAnsi="Times New Roman"/>
                <w:color w:val="000000"/>
                <w:sz w:val="18"/>
                <w:szCs w:val="18"/>
              </w:rPr>
              <w:t>12Gb/s /</w:t>
            </w:r>
            <w:r>
              <w:rPr>
                <w:rFonts w:ascii="Times New Roman" w:hAnsi="Times New Roman"/>
                <w:color w:val="000000"/>
                <w:sz w:val="18"/>
                <w:szCs w:val="18"/>
              </w:rPr>
              <w:t>15000</w:t>
            </w:r>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p>
          <w:p w:rsidR="00AF0D7C" w:rsidRPr="00EA1F58" w:rsidRDefault="00AF0D7C" w:rsidP="00016C4B">
            <w:pPr>
              <w:spacing w:after="0" w:line="240" w:lineRule="auto"/>
              <w:rPr>
                <w:rFonts w:ascii="Times New Roman" w:hAnsi="Times New Roman"/>
                <w:color w:val="000000"/>
                <w:sz w:val="18"/>
                <w:szCs w:val="18"/>
                <w:highlight w:val="yellow"/>
              </w:rPr>
            </w:pPr>
            <w:r>
              <w:rPr>
                <w:rFonts w:ascii="Times New Roman" w:hAnsi="Times New Roman"/>
                <w:color w:val="000000"/>
                <w:sz w:val="18"/>
                <w:szCs w:val="18"/>
              </w:rPr>
              <w:t xml:space="preserve">- </w:t>
            </w:r>
            <w:r w:rsidRPr="00EA1F58">
              <w:rPr>
                <w:rFonts w:ascii="Times New Roman" w:hAnsi="Times New Roman"/>
                <w:color w:val="000000"/>
                <w:sz w:val="18"/>
                <w:szCs w:val="18"/>
              </w:rPr>
              <w:t>Zainstalowane</w:t>
            </w:r>
            <w:r>
              <w:rPr>
                <w:rFonts w:ascii="Times New Roman" w:hAnsi="Times New Roman"/>
                <w:color w:val="000000"/>
                <w:sz w:val="18"/>
                <w:szCs w:val="18"/>
              </w:rPr>
              <w:t xml:space="preserve"> 4</w:t>
            </w:r>
            <w:r w:rsidRPr="00EA1F58">
              <w:rPr>
                <w:rFonts w:ascii="Times New Roman" w:hAnsi="Times New Roman"/>
                <w:color w:val="000000"/>
                <w:sz w:val="18"/>
                <w:szCs w:val="18"/>
              </w:rPr>
              <w:t xml:space="preserve"> x</w:t>
            </w:r>
            <w:r>
              <w:rPr>
                <w:rFonts w:ascii="Times New Roman" w:hAnsi="Times New Roman"/>
                <w:color w:val="000000"/>
                <w:sz w:val="18"/>
                <w:szCs w:val="18"/>
              </w:rPr>
              <w:t>2</w:t>
            </w:r>
            <w:r w:rsidRPr="00EA1F58">
              <w:rPr>
                <w:rFonts w:ascii="Times New Roman" w:hAnsi="Times New Roman"/>
                <w:color w:val="000000"/>
                <w:sz w:val="18"/>
                <w:szCs w:val="18"/>
              </w:rPr>
              <w:t xml:space="preserve">TB </w:t>
            </w:r>
            <w:r>
              <w:rPr>
                <w:rFonts w:ascii="Times New Roman" w:hAnsi="Times New Roman"/>
                <w:color w:val="000000"/>
                <w:sz w:val="18"/>
                <w:szCs w:val="18"/>
              </w:rPr>
              <w:t xml:space="preserve">NLSAS </w:t>
            </w:r>
            <w:r w:rsidRPr="00EA1F58">
              <w:rPr>
                <w:rFonts w:ascii="Times New Roman" w:hAnsi="Times New Roman"/>
                <w:color w:val="000000"/>
                <w:sz w:val="18"/>
                <w:szCs w:val="18"/>
              </w:rPr>
              <w:t xml:space="preserve">12Gb/s /7200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lang w:val="en-US"/>
              </w:rPr>
            </w:pPr>
            <w:r>
              <w:rPr>
                <w:rFonts w:ascii="Times New Roman" w:hAnsi="Times New Roman"/>
                <w:color w:val="000000"/>
                <w:sz w:val="18"/>
                <w:szCs w:val="18"/>
                <w:lang w:val="en-US"/>
              </w:rPr>
              <w:t>10</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C85CB9"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 xml:space="preserve">Zainstalowany sprzętowy dedykowany kontroler RAID z obsługą dysków SATA/SAS/SSD o transferze 12Gbps , zapewniający </w:t>
            </w:r>
            <w:r>
              <w:rPr>
                <w:rFonts w:ascii="Times New Roman" w:hAnsi="Times New Roman"/>
                <w:color w:val="000000"/>
                <w:sz w:val="18"/>
                <w:szCs w:val="18"/>
              </w:rPr>
              <w:t>min. 8</w:t>
            </w:r>
            <w:r w:rsidRPr="00EA1F58">
              <w:rPr>
                <w:rFonts w:ascii="Times New Roman" w:hAnsi="Times New Roman"/>
                <w:color w:val="000000"/>
                <w:sz w:val="18"/>
                <w:szCs w:val="18"/>
              </w:rPr>
              <w:t>GB  NV pamięci cache</w:t>
            </w:r>
            <w:r>
              <w:rPr>
                <w:rFonts w:ascii="Times New Roman" w:hAnsi="Times New Roman"/>
                <w:color w:val="000000"/>
                <w:sz w:val="18"/>
                <w:szCs w:val="18"/>
              </w:rPr>
              <w:t xml:space="preserve"> zrealizowanej jako integralny komponent kontrolera dysków</w:t>
            </w:r>
            <w:r w:rsidRPr="00EA1F58">
              <w:rPr>
                <w:rFonts w:ascii="Times New Roman" w:hAnsi="Times New Roman"/>
                <w:color w:val="000000"/>
                <w:sz w:val="18"/>
                <w:szCs w:val="18"/>
              </w:rPr>
              <w:t>. Możliwe konfiguracje poziomów RAID : 0, 1, 5, 6, 10, 50, 60.</w:t>
            </w:r>
          </w:p>
        </w:tc>
      </w:tr>
      <w:tr w:rsidR="00AF0D7C" w:rsidRPr="00EA1F58" w:rsidTr="00016C4B">
        <w:trPr>
          <w:trHeight w:val="512"/>
        </w:trPr>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11</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Zasilacze</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2x redundantne zasilacze Hot Plug o mocy min. </w:t>
            </w:r>
            <w:r>
              <w:rPr>
                <w:rFonts w:ascii="Times New Roman" w:hAnsi="Times New Roman"/>
                <w:color w:val="000000"/>
                <w:sz w:val="18"/>
                <w:szCs w:val="18"/>
              </w:rPr>
              <w:t>1000</w:t>
            </w:r>
            <w:r w:rsidRPr="00EA1F58">
              <w:rPr>
                <w:rFonts w:ascii="Times New Roman" w:hAnsi="Times New Roman"/>
                <w:color w:val="000000"/>
                <w:sz w:val="18"/>
                <w:szCs w:val="18"/>
              </w:rPr>
              <w:t>W każdy wraz z kablami zasilającymi.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12</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Niezależna od zainstalowanego na serwerze systemu operacyjnego posiadająca dedykowane port RJ-</w:t>
            </w:r>
            <w:r w:rsidRPr="0056477D">
              <w:rPr>
                <w:rFonts w:ascii="Times New Roman" w:hAnsi="Times New Roman"/>
                <w:i/>
                <w:color w:val="000000"/>
                <w:sz w:val="18"/>
                <w:szCs w:val="18"/>
              </w:rPr>
              <w:t>45  Ethernet umożliwiając</w:t>
            </w:r>
            <w:r>
              <w:rPr>
                <w:rFonts w:ascii="Times New Roman" w:hAnsi="Times New Roman"/>
                <w:i/>
                <w:color w:val="000000"/>
                <w:sz w:val="18"/>
                <w:szCs w:val="18"/>
              </w:rPr>
              <w:t>a</w:t>
            </w:r>
            <w:r w:rsidRPr="0056477D">
              <w:rPr>
                <w:rFonts w:ascii="Times New Roman" w:hAnsi="Times New Roman"/>
                <w:i/>
                <w:color w:val="000000"/>
                <w:sz w:val="18"/>
                <w:szCs w:val="18"/>
              </w:rPr>
              <w:t>:</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1. </w:t>
            </w:r>
            <w:r w:rsidRPr="0056477D">
              <w:rPr>
                <w:rFonts w:ascii="Times New Roman" w:hAnsi="Times New Roman"/>
                <w:color w:val="000000"/>
                <w:sz w:val="18"/>
                <w:szCs w:val="18"/>
              </w:rPr>
              <w:t>zdalny dostęp do graficznego interfejsu Web</w:t>
            </w:r>
          </w:p>
          <w:p w:rsidR="00AF0D7C"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instalacja systemów operacyjnych</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Pr="0056477D">
              <w:rPr>
                <w:rFonts w:ascii="Times New Roman" w:hAnsi="Times New Roman"/>
                <w:color w:val="000000"/>
                <w:sz w:val="18"/>
                <w:szCs w:val="18"/>
              </w:rPr>
              <w:t>- zdalna administracja systemami operacyjnymi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2. </w:t>
            </w:r>
            <w:r w:rsidRPr="0056477D">
              <w:rPr>
                <w:rFonts w:ascii="Times New Roman" w:hAnsi="Times New Roman"/>
                <w:color w:val="000000"/>
                <w:sz w:val="18"/>
                <w:szCs w:val="18"/>
              </w:rPr>
              <w:t>dostęp z linii komend CLI.</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3. </w:t>
            </w:r>
            <w:r w:rsidRPr="0056477D">
              <w:rPr>
                <w:rFonts w:ascii="Times New Roman" w:hAnsi="Times New Roman"/>
                <w:color w:val="000000"/>
                <w:sz w:val="18"/>
                <w:szCs w:val="18"/>
              </w:rPr>
              <w:t>zdalne monitorowanie i informowanie o statusie serwera (m.in. prędkości obrotowej wentylatorów).</w:t>
            </w:r>
          </w:p>
          <w:p w:rsidR="00AF0D7C" w:rsidRPr="0056477D"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4. </w:t>
            </w:r>
            <w:r w:rsidRPr="0056477D">
              <w:rPr>
                <w:rFonts w:ascii="Times New Roman" w:hAnsi="Times New Roman"/>
                <w:color w:val="000000"/>
                <w:sz w:val="18"/>
                <w:szCs w:val="18"/>
              </w:rPr>
              <w:t>szyfrowane połączenie (SSL) oraz autentykacje i autoryzację użytkownika.</w:t>
            </w:r>
          </w:p>
          <w:p w:rsidR="00AF0D7C" w:rsidRPr="0056477D"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 xml:space="preserve">Rozwiązanie sprzętowe, niezależne od systemów operacyjnych, zintegrowane z płytą główną lub jako karta zainstalowana w gnieździe PCI. </w:t>
            </w:r>
          </w:p>
          <w:p w:rsidR="00AF0D7C" w:rsidRPr="00EA1F58"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13</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Gwarancja</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Minimum </w:t>
            </w:r>
            <w:r>
              <w:rPr>
                <w:rFonts w:ascii="Times New Roman" w:hAnsi="Times New Roman"/>
                <w:color w:val="000000"/>
                <w:sz w:val="18"/>
                <w:szCs w:val="18"/>
              </w:rPr>
              <w:t xml:space="preserve">60 miesięcy </w:t>
            </w:r>
            <w:r w:rsidRPr="00897F3B">
              <w:rPr>
                <w:rFonts w:ascii="Times New Roman" w:hAnsi="Times New Roman"/>
                <w:color w:val="000000"/>
                <w:sz w:val="18"/>
                <w:szCs w:val="18"/>
              </w:rPr>
              <w:t>gwarancji realizowanej w miejscu instalacji serwera</w:t>
            </w:r>
            <w:r>
              <w:rPr>
                <w:rFonts w:ascii="Times New Roman" w:hAnsi="Times New Roman"/>
                <w:color w:val="000000"/>
                <w:sz w:val="18"/>
                <w:szCs w:val="18"/>
              </w:rPr>
              <w:t>.</w:t>
            </w:r>
            <w:r w:rsidRPr="00897F3B">
              <w:rPr>
                <w:rFonts w:ascii="Times New Roman" w:hAnsi="Times New Roman"/>
                <w:color w:val="000000"/>
                <w:sz w:val="18"/>
                <w:szCs w:val="18"/>
              </w:rPr>
              <w:t xml:space="preserve"> Awarie dysków usuwane będą przez wymianę uszkodzonych nośników, z pozostawieniem tychże u Zamawiającego</w:t>
            </w:r>
            <w:r w:rsidRPr="00897F3B">
              <w:rPr>
                <w:rFonts w:ascii="Calibri" w:hAnsi="Calibri" w:cs="Segoe UI"/>
                <w:color w:val="000000"/>
                <w:sz w:val="18"/>
                <w:szCs w:val="18"/>
              </w:rPr>
              <w:t>.</w:t>
            </w:r>
          </w:p>
        </w:tc>
      </w:tr>
      <w:tr w:rsidR="00AF0D7C" w:rsidRPr="00EA1F58" w:rsidTr="00016C4B">
        <w:tc>
          <w:tcPr>
            <w:tcW w:w="680" w:type="dxa"/>
            <w:gridSpan w:val="2"/>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uppressAutoHyphens/>
              <w:snapToGrid w:val="0"/>
              <w:spacing w:after="0" w:line="240" w:lineRule="auto"/>
              <w:ind w:left="284"/>
              <w:jc w:val="center"/>
              <w:rPr>
                <w:rFonts w:ascii="Times New Roman" w:hAnsi="Times New Roman"/>
                <w:color w:val="000000"/>
                <w:sz w:val="18"/>
                <w:szCs w:val="18"/>
              </w:rPr>
            </w:pPr>
            <w:r>
              <w:rPr>
                <w:rFonts w:ascii="Times New Roman" w:hAnsi="Times New Roman"/>
                <w:color w:val="000000"/>
                <w:sz w:val="18"/>
                <w:szCs w:val="18"/>
              </w:rPr>
              <w:t>14</w:t>
            </w:r>
          </w:p>
        </w:tc>
        <w:tc>
          <w:tcPr>
            <w:tcW w:w="2340" w:type="dxa"/>
            <w:gridSpan w:val="2"/>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Certyfikaty</w:t>
            </w: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915EFD"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w:t>
            </w:r>
            <w:r w:rsidRPr="00EA1F58">
              <w:rPr>
                <w:rFonts w:ascii="Times New Roman" w:hAnsi="Times New Roman"/>
                <w:sz w:val="18"/>
                <w:szCs w:val="18"/>
              </w:rPr>
              <w:t>, ISO 9001</w:t>
            </w:r>
            <w:r>
              <w:rPr>
                <w:rFonts w:ascii="Times New Roman" w:hAnsi="Times New Roman"/>
                <w:sz w:val="18"/>
                <w:szCs w:val="18"/>
              </w:rPr>
              <w:t>, ISO 14001</w:t>
            </w:r>
          </w:p>
        </w:tc>
      </w:tr>
      <w:tr w:rsidR="00AF0D7C" w:rsidRPr="00EA1F58" w:rsidTr="00016C4B">
        <w:tc>
          <w:tcPr>
            <w:tcW w:w="3020" w:type="dxa"/>
            <w:gridSpan w:val="4"/>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pacing w:after="0" w:line="240" w:lineRule="auto"/>
              <w:rPr>
                <w:rFonts w:ascii="Times New Roman" w:hAnsi="Times New Roman"/>
                <w:color w:val="000000"/>
                <w:sz w:val="18"/>
                <w:szCs w:val="18"/>
              </w:rPr>
            </w:pPr>
          </w:p>
        </w:tc>
        <w:tc>
          <w:tcPr>
            <w:tcW w:w="6194"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Ilość: 1 szt.</w:t>
            </w:r>
          </w:p>
        </w:tc>
      </w:tr>
    </w:tbl>
    <w:p w:rsidR="00AF0D7C" w:rsidRDefault="00AF0D7C" w:rsidP="00AF0D7C">
      <w:pPr>
        <w:shd w:val="clear" w:color="auto" w:fill="FFFFFF"/>
        <w:spacing w:after="0" w:line="240" w:lineRule="auto"/>
        <w:rPr>
          <w:rFonts w:ascii="Times New Roman" w:hAnsi="Times New Roman" w:cs="Times New Roman"/>
          <w:sz w:val="18"/>
          <w:szCs w:val="18"/>
        </w:rPr>
      </w:pPr>
    </w:p>
    <w:p w:rsidR="00AF0D7C" w:rsidRDefault="00AF0D7C" w:rsidP="00AF0D7C">
      <w:pPr>
        <w:shd w:val="clear" w:color="auto" w:fill="FFFFFF"/>
        <w:spacing w:after="0" w:line="240" w:lineRule="auto"/>
        <w:rPr>
          <w:rFonts w:ascii="Times New Roman" w:hAnsi="Times New Roman" w:cs="Times New Roman"/>
          <w:sz w:val="18"/>
          <w:szCs w:val="18"/>
        </w:rPr>
      </w:pPr>
    </w:p>
    <w:p w:rsidR="00AF0D7C" w:rsidRDefault="00AF0D7C" w:rsidP="00AF0D7C">
      <w:pPr>
        <w:shd w:val="clear" w:color="auto" w:fill="FFFFFF"/>
        <w:spacing w:after="0" w:line="240" w:lineRule="auto"/>
        <w:rPr>
          <w:rFonts w:ascii="Times New Roman" w:hAnsi="Times New Roman" w:cs="Times New Roman"/>
          <w:sz w:val="18"/>
          <w:szCs w:val="18"/>
        </w:rPr>
      </w:pPr>
    </w:p>
    <w:p w:rsidR="00AF0D7C" w:rsidRDefault="00AF0D7C" w:rsidP="00AF0D7C">
      <w:pPr>
        <w:shd w:val="clear" w:color="auto" w:fill="FFFFFF"/>
        <w:spacing w:after="0" w:line="240" w:lineRule="auto"/>
        <w:rPr>
          <w:rFonts w:ascii="Times New Roman" w:hAnsi="Times New Roman" w:cs="Times New Roman"/>
          <w:sz w:val="18"/>
          <w:szCs w:val="18"/>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8156B2"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sidRPr="008156B2">
        <w:rPr>
          <w:rFonts w:ascii="Times New Roman" w:hAnsi="Times New Roman" w:cs="Times New Roman"/>
          <w:sz w:val="18"/>
          <w:szCs w:val="18"/>
          <w:u w:val="single"/>
        </w:rPr>
        <w:t>1) Dodatkowo Zamawiający wymaga</w:t>
      </w:r>
      <w:r w:rsidRPr="008156B2">
        <w:rPr>
          <w:rFonts w:ascii="Times New Roman" w:hAnsi="Times New Roman" w:cs="Times New Roman"/>
          <w:sz w:val="18"/>
          <w:szCs w:val="18"/>
        </w:rPr>
        <w:t>:</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hAnsi="Times New Roman" w:cs="Times New Roman"/>
          <w:sz w:val="18"/>
          <w:szCs w:val="18"/>
        </w:rPr>
        <w:t xml:space="preserve">a) </w:t>
      </w:r>
      <w:r w:rsidRPr="008156B2">
        <w:rPr>
          <w:rFonts w:ascii="Times New Roman" w:eastAsia="Times New Roman" w:hAnsi="Times New Roman" w:cs="Times New Roman"/>
          <w:sz w:val="18"/>
          <w:szCs w:val="18"/>
          <w:lang w:eastAsia="pl-PL"/>
        </w:rPr>
        <w:t xml:space="preserve">Wszystkie niezbędne do prawidłowej pracy urządzenia kable (kabel połączeniowy np. USB, przewód zasilający), </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eastAsia="Times New Roman" w:hAnsi="Times New Roman" w:cs="Times New Roman"/>
          <w:sz w:val="18"/>
          <w:szCs w:val="18"/>
          <w:lang w:eastAsia="pl-PL"/>
        </w:rPr>
        <w:t>będą dostarczone przez Wykonawcę w komplecie z urządzeniem.</w:t>
      </w:r>
    </w:p>
    <w:p w:rsidR="00AF0D7C" w:rsidRPr="008156B2" w:rsidRDefault="00AF0D7C" w:rsidP="00AF0D7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8156B2">
        <w:rPr>
          <w:rFonts w:ascii="Times New Roman" w:hAnsi="Times New Roman" w:cs="Times New Roman"/>
          <w:spacing w:val="-3"/>
          <w:sz w:val="18"/>
          <w:szCs w:val="18"/>
        </w:rPr>
        <w:t>b) W</w:t>
      </w:r>
      <w:r w:rsidRPr="008156B2">
        <w:rPr>
          <w:rFonts w:ascii="Times New Roman" w:eastAsia="Times New Roman" w:hAnsi="Times New Roman" w:cs="Times New Roman"/>
          <w:sz w:val="18"/>
          <w:szCs w:val="18"/>
          <w:lang w:eastAsia="pl-PL"/>
        </w:rPr>
        <w:t>szystkie dostarczane urządzenia muszą posiadać cechy/atrybuty ich legalności, tj. oznaczenie producenta, modelu oraz numeru seryjnego urządzenia. Zamawiający przeprowadzi weryfikację numerów seryjnych przy dostawie.</w:t>
      </w:r>
    </w:p>
    <w:p w:rsidR="00AF0D7C" w:rsidRPr="008156B2" w:rsidRDefault="00AF0D7C" w:rsidP="00AF0D7C">
      <w:pPr>
        <w:autoSpaceDE w:val="0"/>
        <w:autoSpaceDN w:val="0"/>
        <w:adjustRightInd w:val="0"/>
        <w:spacing w:after="0" w:line="240" w:lineRule="auto"/>
        <w:ind w:right="221"/>
        <w:rPr>
          <w:rFonts w:ascii="Times New Roman" w:eastAsia="Times New Roman" w:hAnsi="Times New Roman" w:cs="Times New Roman"/>
          <w:color w:val="000000"/>
          <w:sz w:val="18"/>
          <w:szCs w:val="18"/>
          <w:lang w:eastAsia="pl-PL"/>
        </w:rPr>
      </w:pPr>
      <w:r w:rsidRPr="008156B2">
        <w:rPr>
          <w:rFonts w:ascii="Times New Roman" w:hAnsi="Times New Roman" w:cs="Times New Roman"/>
          <w:spacing w:val="-3"/>
          <w:sz w:val="18"/>
          <w:szCs w:val="18"/>
        </w:rPr>
        <w:t xml:space="preserve">c) </w:t>
      </w:r>
      <w:r w:rsidRPr="008156B2">
        <w:rPr>
          <w:rFonts w:ascii="Times New Roman" w:eastAsia="Times New Roman" w:hAnsi="Times New Roman" w:cs="Times New Roman"/>
          <w:color w:val="000000"/>
          <w:sz w:val="18"/>
          <w:szCs w:val="18"/>
          <w:lang w:eastAsia="pl-PL"/>
        </w:rPr>
        <w:t xml:space="preserve">Model serwera winien znajdować się na liście Windows Server </w:t>
      </w:r>
      <w:proofErr w:type="spellStart"/>
      <w:r w:rsidRPr="008156B2">
        <w:rPr>
          <w:rFonts w:ascii="Times New Roman" w:eastAsia="Times New Roman" w:hAnsi="Times New Roman" w:cs="Times New Roman"/>
          <w:color w:val="000000"/>
          <w:sz w:val="18"/>
          <w:szCs w:val="18"/>
          <w:lang w:eastAsia="pl-PL"/>
        </w:rPr>
        <w:t>Catalog</w:t>
      </w:r>
      <w:proofErr w:type="spellEnd"/>
      <w:r w:rsidRPr="008156B2">
        <w:rPr>
          <w:rFonts w:ascii="Times New Roman" w:eastAsia="Times New Roman" w:hAnsi="Times New Roman" w:cs="Times New Roman"/>
          <w:color w:val="000000"/>
          <w:sz w:val="18"/>
          <w:szCs w:val="18"/>
          <w:lang w:eastAsia="pl-PL"/>
        </w:rPr>
        <w:t xml:space="preserve"> i posiadać status </w:t>
      </w:r>
      <w:proofErr w:type="spellStart"/>
      <w:r w:rsidRPr="008156B2">
        <w:rPr>
          <w:rFonts w:ascii="Times New Roman" w:eastAsia="Times New Roman" w:hAnsi="Times New Roman" w:cs="Times New Roman"/>
          <w:color w:val="000000"/>
          <w:sz w:val="18"/>
          <w:szCs w:val="18"/>
          <w:lang w:eastAsia="pl-PL"/>
        </w:rPr>
        <w:t>Certified</w:t>
      </w:r>
      <w:proofErr w:type="spellEnd"/>
      <w:r w:rsidRPr="008156B2">
        <w:rPr>
          <w:rFonts w:ascii="Times New Roman" w:eastAsia="Times New Roman" w:hAnsi="Times New Roman" w:cs="Times New Roman"/>
          <w:color w:val="000000"/>
          <w:sz w:val="18"/>
          <w:szCs w:val="18"/>
          <w:lang w:eastAsia="pl-PL"/>
        </w:rPr>
        <w:t xml:space="preserve"> for Windows” dla systemów Microsoft Windows Server 2008 R2 x64, Microsoft Windows Server 2012 R2 x64, Microsoft Windows Server 2016 x64 oraz Microsoft Windows Server 2019 x64.</w:t>
      </w:r>
    </w:p>
    <w:p w:rsidR="00AF0D7C" w:rsidRPr="008156B2" w:rsidRDefault="00AF0D7C" w:rsidP="00AF0D7C">
      <w:pPr>
        <w:spacing w:after="0" w:line="240" w:lineRule="auto"/>
        <w:jc w:val="both"/>
        <w:rPr>
          <w:rFonts w:ascii="Times New Roman" w:eastAsia="Times New Roman" w:hAnsi="Times New Roman" w:cs="Times New Roman"/>
          <w:sz w:val="18"/>
          <w:szCs w:val="18"/>
          <w:lang w:eastAsia="pl-PL"/>
        </w:rPr>
      </w:pPr>
      <w:r w:rsidRPr="008156B2">
        <w:rPr>
          <w:rFonts w:ascii="Times New Roman" w:eastAsia="Times New Roman" w:hAnsi="Times New Roman" w:cs="Times New Roman"/>
          <w:spacing w:val="-5"/>
          <w:sz w:val="18"/>
          <w:szCs w:val="18"/>
          <w:lang w:eastAsia="pl-PL"/>
        </w:rPr>
        <w:t xml:space="preserve">d) </w:t>
      </w:r>
      <w:r w:rsidRPr="008156B2">
        <w:rPr>
          <w:rFonts w:ascii="Times New Roman" w:eastAsia="Times New Roman" w:hAnsi="Times New Roman" w:cs="Times New Roman"/>
          <w:sz w:val="18"/>
          <w:szCs w:val="18"/>
          <w:lang w:eastAsia="pl-PL"/>
        </w:rPr>
        <w:t>Na dyskach przechowywane będą informacje niejawne – w okresie gwarancji w przypadku awarii dysku twardego (HDD/SSD) będzie on wymieniony przez Wykonawcę na nowy bez konieczności zwrotu uszkodzonego dysku twardego. Serwis może dokonać ekspertyzy dysku jedynie w siedzibie użytkownika przy asyście osoby zgłaszającej lub przez niego wyznaczonej.</w:t>
      </w:r>
    </w:p>
    <w:p w:rsidR="00AF0D7C" w:rsidRPr="00507ABD" w:rsidRDefault="00AF0D7C" w:rsidP="00AF0D7C">
      <w:pPr>
        <w:autoSpaceDE w:val="0"/>
        <w:autoSpaceDN w:val="0"/>
        <w:adjustRightInd w:val="0"/>
        <w:spacing w:after="0" w:line="240" w:lineRule="auto"/>
        <w:ind w:right="221"/>
        <w:rPr>
          <w:rFonts w:ascii="Times New Roman" w:hAnsi="Times New Roman" w:cs="Times New Roman"/>
          <w:spacing w:val="-3"/>
          <w:sz w:val="18"/>
          <w:szCs w:val="18"/>
        </w:rPr>
      </w:pPr>
    </w:p>
    <w:p w:rsidR="00AF0D7C" w:rsidRPr="00F732AD"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r>
        <w:rPr>
          <w:rFonts w:ascii="Times New Roman" w:eastAsia="Times New Roman" w:hAnsi="Times New Roman" w:cs="Times New Roman"/>
          <w:color w:val="000000"/>
          <w:sz w:val="18"/>
          <w:szCs w:val="18"/>
          <w:u w:val="single"/>
          <w:lang w:eastAsia="pl-PL"/>
        </w:rPr>
        <w:t xml:space="preserve">2) </w:t>
      </w:r>
      <w:r w:rsidRPr="00F732AD">
        <w:rPr>
          <w:rFonts w:ascii="Times New Roman" w:eastAsia="Times New Roman" w:hAnsi="Times New Roman" w:cs="Times New Roman"/>
          <w:color w:val="000000"/>
          <w:sz w:val="18"/>
          <w:szCs w:val="18"/>
          <w:u w:val="single"/>
          <w:lang w:eastAsia="pl-PL"/>
        </w:rPr>
        <w:t xml:space="preserve">Dokumenty w celu potwierdzenia, </w:t>
      </w:r>
      <w:r w:rsidRPr="00F732AD">
        <w:rPr>
          <w:rFonts w:ascii="TimesNewRoman" w:eastAsia="TimesNewRoman" w:hAnsi="Times New Roman" w:cs="TimesNewRoman" w:hint="eastAsia"/>
          <w:color w:val="000000"/>
          <w:sz w:val="18"/>
          <w:szCs w:val="18"/>
          <w:u w:val="single"/>
          <w:lang w:eastAsia="pl-PL"/>
        </w:rPr>
        <w:t>ż</w:t>
      </w:r>
      <w:r w:rsidRPr="00F732AD">
        <w:rPr>
          <w:rFonts w:ascii="Times New Roman" w:eastAsia="Times New Roman" w:hAnsi="Times New Roman" w:cs="Times New Roman"/>
          <w:color w:val="000000"/>
          <w:sz w:val="18"/>
          <w:szCs w:val="18"/>
          <w:u w:val="single"/>
          <w:lang w:eastAsia="pl-PL"/>
        </w:rPr>
        <w:t>e oferowane dostawy spełniaj</w:t>
      </w:r>
      <w:r w:rsidRPr="00F732AD">
        <w:rPr>
          <w:rFonts w:ascii="TimesNewRoman" w:eastAsia="TimesNewRoman" w:hAnsi="Times New Roman" w:cs="TimesNewRoman" w:hint="eastAsia"/>
          <w:color w:val="000000"/>
          <w:sz w:val="18"/>
          <w:szCs w:val="18"/>
          <w:u w:val="single"/>
          <w:lang w:eastAsia="pl-PL"/>
        </w:rPr>
        <w:t>ą</w:t>
      </w:r>
      <w:r w:rsidRPr="00F732AD">
        <w:rPr>
          <w:rFonts w:ascii="TimesNewRoman" w:eastAsia="TimesNewRoman" w:hAnsi="Times New Roman" w:cs="TimesNewRoman"/>
          <w:color w:val="000000"/>
          <w:sz w:val="18"/>
          <w:szCs w:val="18"/>
          <w:u w:val="single"/>
          <w:lang w:eastAsia="pl-PL"/>
        </w:rPr>
        <w:t xml:space="preserve"> </w:t>
      </w:r>
      <w:r w:rsidRPr="00F732AD">
        <w:rPr>
          <w:rFonts w:ascii="Times New Roman" w:eastAsia="Times New Roman" w:hAnsi="Times New Roman" w:cs="Times New Roman"/>
          <w:color w:val="000000"/>
          <w:sz w:val="18"/>
          <w:szCs w:val="18"/>
          <w:u w:val="single"/>
          <w:lang w:eastAsia="pl-PL"/>
        </w:rPr>
        <w:t>wymagania okre</w:t>
      </w:r>
      <w:r w:rsidRPr="00F732AD">
        <w:rPr>
          <w:rFonts w:ascii="TimesNewRoman" w:eastAsia="TimesNewRoman" w:hAnsi="Times New Roman" w:cs="TimesNewRoman" w:hint="eastAsia"/>
          <w:color w:val="000000"/>
          <w:sz w:val="18"/>
          <w:szCs w:val="18"/>
          <w:u w:val="single"/>
          <w:lang w:eastAsia="pl-PL"/>
        </w:rPr>
        <w:t>ś</w:t>
      </w:r>
      <w:r w:rsidRPr="00F732AD">
        <w:rPr>
          <w:rFonts w:ascii="Times New Roman" w:eastAsia="Times New Roman" w:hAnsi="Times New Roman" w:cs="Times New Roman"/>
          <w:color w:val="000000"/>
          <w:sz w:val="18"/>
          <w:szCs w:val="18"/>
          <w:u w:val="single"/>
          <w:lang w:eastAsia="pl-PL"/>
        </w:rPr>
        <w:t>lone przez Zamawiaj</w:t>
      </w:r>
      <w:r w:rsidRPr="00F732AD">
        <w:rPr>
          <w:rFonts w:ascii="TimesNewRoman" w:eastAsia="TimesNewRoman" w:hAnsi="Times New Roman" w:cs="TimesNewRoman" w:hint="eastAsia"/>
          <w:color w:val="000000"/>
          <w:sz w:val="18"/>
          <w:szCs w:val="18"/>
          <w:u w:val="single"/>
          <w:lang w:eastAsia="pl-PL"/>
        </w:rPr>
        <w:t>ą</w:t>
      </w:r>
      <w:r w:rsidRPr="00F732AD">
        <w:rPr>
          <w:rFonts w:ascii="Times New Roman" w:eastAsia="Times New Roman" w:hAnsi="Times New Roman" w:cs="Times New Roman"/>
          <w:color w:val="000000"/>
          <w:sz w:val="18"/>
          <w:szCs w:val="18"/>
          <w:u w:val="single"/>
          <w:lang w:eastAsia="pl-PL"/>
        </w:rPr>
        <w:t>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color w:val="000000"/>
          <w:sz w:val="18"/>
          <w:szCs w:val="18"/>
          <w:lang w:eastAsia="pl-PL"/>
        </w:rPr>
        <w:t xml:space="preserve">a) </w:t>
      </w:r>
      <w:r w:rsidRPr="00F0735E">
        <w:rPr>
          <w:rFonts w:ascii="Times New Roman" w:eastAsia="Times New Roman" w:hAnsi="Times New Roman" w:cs="Times New Roman"/>
          <w:sz w:val="18"/>
          <w:szCs w:val="18"/>
          <w:lang w:eastAsia="pl-PL"/>
        </w:rPr>
        <w:t xml:space="preserve">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c) </w:t>
      </w:r>
      <w:r w:rsidRPr="00F0735E">
        <w:rPr>
          <w:rFonts w:ascii="Times New Roman" w:eastAsia="Times New Roman" w:hAnsi="Times New Roman" w:cs="Times New Roman"/>
          <w:sz w:val="18"/>
          <w:szCs w:val="18"/>
          <w:lang w:eastAsia="pl-PL"/>
        </w:rPr>
        <w:t>Certyfikat podmiotu uprawnionego do kontroli potwierdzający, że serwis urządzeń jest realizowany zgodnie z normą</w:t>
      </w:r>
      <w:r w:rsidRPr="00F0735E">
        <w:rPr>
          <w:rFonts w:ascii="Times New Roman" w:eastAsia="Times New Roman" w:hAnsi="Times New Roman" w:cs="Times New Roman"/>
          <w:color w:val="000000"/>
          <w:sz w:val="18"/>
          <w:szCs w:val="18"/>
          <w:lang w:eastAsia="pl-PL"/>
        </w:rPr>
        <w:t xml:space="preserve"> ISO 14001 lub normami równowa</w:t>
      </w:r>
      <w:r w:rsidRPr="00F0735E">
        <w:rPr>
          <w:rFonts w:ascii="TimesNewRoman" w:eastAsia="TimesNewRoman" w:hAnsi="Times New Roman" w:cs="TimesNewRoman" w:hint="eastAsia"/>
          <w:color w:val="000000"/>
          <w:sz w:val="18"/>
          <w:szCs w:val="18"/>
          <w:lang w:eastAsia="pl-PL"/>
        </w:rPr>
        <w:t>ż</w:t>
      </w:r>
      <w:r w:rsidRPr="00F0735E">
        <w:rPr>
          <w:rFonts w:ascii="Times New Roman" w:eastAsia="Times New Roman" w:hAnsi="Times New Roman" w:cs="Times New Roman"/>
          <w:color w:val="000000"/>
          <w:sz w:val="18"/>
          <w:szCs w:val="18"/>
          <w:lang w:eastAsia="pl-PL"/>
        </w:rPr>
        <w:t xml:space="preserve">nymi. </w:t>
      </w:r>
    </w:p>
    <w:p w:rsidR="00AF0D7C" w:rsidRDefault="00AF0D7C" w:rsidP="00AF0D7C">
      <w:pPr>
        <w:suppressAutoHyphens/>
        <w:spacing w:after="0" w:line="240" w:lineRule="auto"/>
        <w:rPr>
          <w:rFonts w:ascii="Times New Roman" w:hAnsi="Times New Roman"/>
          <w:sz w:val="18"/>
          <w:szCs w:val="18"/>
        </w:rPr>
      </w:pPr>
    </w:p>
    <w:p w:rsidR="00AF0D7C" w:rsidRPr="00700908" w:rsidRDefault="00AF0D7C" w:rsidP="00AF0D7C">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9</w:t>
      </w:r>
      <w:r w:rsidRPr="00700908">
        <w:rPr>
          <w:rFonts w:ascii="Times New Roman" w:eastAsia="Times New Roman" w:hAnsi="Times New Roman" w:cs="Times New Roman"/>
          <w:b/>
          <w:sz w:val="24"/>
          <w:szCs w:val="24"/>
          <w:lang w:eastAsia="pl-PL"/>
        </w:rPr>
        <w:t xml:space="preserve"> – Sprzęt sieciowy</w:t>
      </w:r>
      <w:r>
        <w:rPr>
          <w:rFonts w:ascii="Times New Roman" w:eastAsia="Times New Roman" w:hAnsi="Times New Roman" w:cs="Times New Roman"/>
          <w:b/>
          <w:sz w:val="24"/>
          <w:szCs w:val="24"/>
          <w:lang w:eastAsia="pl-PL"/>
        </w:rPr>
        <w:t xml:space="preserve"> typu</w:t>
      </w:r>
      <w:r w:rsidRPr="00700908">
        <w:rPr>
          <w:rFonts w:ascii="Times New Roman" w:eastAsia="Times New Roman" w:hAnsi="Times New Roman" w:cs="Times New Roman"/>
          <w:b/>
          <w:sz w:val="24"/>
          <w:szCs w:val="24"/>
          <w:lang w:eastAsia="pl-PL"/>
        </w:rPr>
        <w:t xml:space="preserve"> serwer (konfiguracja </w:t>
      </w:r>
      <w:r>
        <w:rPr>
          <w:rFonts w:ascii="Times New Roman" w:eastAsia="Times New Roman" w:hAnsi="Times New Roman" w:cs="Times New Roman"/>
          <w:b/>
          <w:sz w:val="24"/>
          <w:szCs w:val="24"/>
          <w:lang w:eastAsia="pl-PL"/>
        </w:rPr>
        <w:t>D</w:t>
      </w:r>
      <w:r w:rsidRPr="00700908">
        <w:rPr>
          <w:rFonts w:ascii="Times New Roman" w:eastAsia="Times New Roman" w:hAnsi="Times New Roman" w:cs="Times New Roman"/>
          <w:b/>
          <w:sz w:val="24"/>
          <w:szCs w:val="24"/>
          <w:lang w:eastAsia="pl-PL"/>
        </w:rPr>
        <w:t>) CPV: 48822000-6</w:t>
      </w:r>
    </w:p>
    <w:tbl>
      <w:tblPr>
        <w:tblW w:w="9356" w:type="dxa"/>
        <w:tblInd w:w="-5" w:type="dxa"/>
        <w:tblLayout w:type="fixed"/>
        <w:tblCellMar>
          <w:left w:w="70" w:type="dxa"/>
          <w:right w:w="70" w:type="dxa"/>
        </w:tblCellMar>
        <w:tblLook w:val="0000" w:firstRow="0" w:lastRow="0" w:firstColumn="0" w:lastColumn="0" w:noHBand="0" w:noVBand="0"/>
      </w:tblPr>
      <w:tblGrid>
        <w:gridCol w:w="680"/>
        <w:gridCol w:w="29"/>
        <w:gridCol w:w="2268"/>
        <w:gridCol w:w="43"/>
        <w:gridCol w:w="6336"/>
      </w:tblGrid>
      <w:tr w:rsidR="00AF0D7C" w:rsidRPr="00F0735E" w:rsidTr="00016C4B">
        <w:trPr>
          <w:tblHeader/>
        </w:trPr>
        <w:tc>
          <w:tcPr>
            <w:tcW w:w="709" w:type="dxa"/>
            <w:gridSpan w:val="2"/>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268" w:type="dxa"/>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podzespołu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Płyta główna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Na płycie głównej mus</w:t>
            </w:r>
            <w:r>
              <w:rPr>
                <w:rFonts w:ascii="Times New Roman" w:hAnsi="Times New Roman"/>
                <w:color w:val="000000"/>
                <w:sz w:val="18"/>
                <w:szCs w:val="18"/>
              </w:rPr>
              <w:t>i</w:t>
            </w:r>
            <w:r w:rsidRPr="00EA1F58">
              <w:rPr>
                <w:rFonts w:ascii="Times New Roman" w:hAnsi="Times New Roman"/>
                <w:color w:val="000000"/>
                <w:sz w:val="18"/>
                <w:szCs w:val="18"/>
              </w:rPr>
              <w:t xml:space="preserve"> znajdować się minimum 4 </w:t>
            </w: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przeznaczon</w:t>
            </w:r>
            <w:r>
              <w:rPr>
                <w:rFonts w:ascii="Times New Roman" w:hAnsi="Times New Roman"/>
                <w:color w:val="000000"/>
                <w:sz w:val="18"/>
                <w:szCs w:val="18"/>
              </w:rPr>
              <w:t>e</w:t>
            </w:r>
            <w:r w:rsidRPr="00EA1F58">
              <w:rPr>
                <w:rFonts w:ascii="Times New Roman" w:hAnsi="Times New Roman"/>
                <w:color w:val="000000"/>
                <w:sz w:val="18"/>
                <w:szCs w:val="18"/>
              </w:rPr>
              <w:t xml:space="preserve"> na pamięć RAM.</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Płyta główna musi obsługiwać min. 64 GB pamięci RAM przy pełnej obsadzie procesorowej.</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2</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Obudowa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Obudowa typu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19”o wysokości </w:t>
            </w:r>
            <w:r>
              <w:rPr>
                <w:rFonts w:ascii="Times New Roman" w:hAnsi="Times New Roman"/>
                <w:color w:val="000000"/>
                <w:sz w:val="18"/>
                <w:szCs w:val="18"/>
              </w:rPr>
              <w:t>1</w:t>
            </w:r>
            <w:r w:rsidRPr="00897F3B">
              <w:rPr>
                <w:rFonts w:ascii="Times New Roman" w:hAnsi="Times New Roman"/>
                <w:color w:val="000000"/>
                <w:sz w:val="18"/>
                <w:szCs w:val="18"/>
              </w:rPr>
              <w:t xml:space="preserve">U, z możliwością instalacji min. </w:t>
            </w:r>
            <w:r>
              <w:rPr>
                <w:rFonts w:ascii="Times New Roman" w:hAnsi="Times New Roman"/>
                <w:color w:val="000000"/>
                <w:sz w:val="18"/>
                <w:szCs w:val="18"/>
              </w:rPr>
              <w:t xml:space="preserve">4 </w:t>
            </w:r>
            <w:r w:rsidRPr="00897F3B">
              <w:rPr>
                <w:rFonts w:ascii="Times New Roman" w:hAnsi="Times New Roman"/>
                <w:color w:val="000000"/>
                <w:sz w:val="18"/>
                <w:szCs w:val="18"/>
              </w:rPr>
              <w:t>dysk</w:t>
            </w:r>
            <w:r>
              <w:rPr>
                <w:rFonts w:ascii="Times New Roman" w:hAnsi="Times New Roman"/>
                <w:color w:val="000000"/>
                <w:sz w:val="18"/>
                <w:szCs w:val="18"/>
              </w:rPr>
              <w:t>i</w:t>
            </w:r>
            <w:r w:rsidRPr="00897F3B">
              <w:rPr>
                <w:rFonts w:ascii="Times New Roman" w:hAnsi="Times New Roman"/>
                <w:color w:val="000000"/>
                <w:sz w:val="18"/>
                <w:szCs w:val="18"/>
              </w:rPr>
              <w:t xml:space="preserve"> </w:t>
            </w:r>
            <w:r>
              <w:rPr>
                <w:rFonts w:ascii="Times New Roman" w:hAnsi="Times New Roman"/>
                <w:color w:val="000000"/>
                <w:sz w:val="18"/>
                <w:szCs w:val="18"/>
              </w:rPr>
              <w:t>3</w:t>
            </w:r>
            <w:r w:rsidRPr="00897F3B">
              <w:rPr>
                <w:rFonts w:ascii="Times New Roman" w:hAnsi="Times New Roman"/>
                <w:color w:val="000000"/>
                <w:sz w:val="18"/>
                <w:szCs w:val="18"/>
              </w:rPr>
              <w:t xml:space="preserve">.5” Hot-Plug w ramach jednej obudowy wraz z kompletem szyn umożliwiających montaż w standardowej szafie </w:t>
            </w:r>
            <w:proofErr w:type="spellStart"/>
            <w:r w:rsidRPr="00897F3B">
              <w:rPr>
                <w:rFonts w:ascii="Times New Roman" w:hAnsi="Times New Roman"/>
                <w:color w:val="000000"/>
                <w:sz w:val="18"/>
                <w:szCs w:val="18"/>
              </w:rPr>
              <w:t>rack</w:t>
            </w:r>
            <w:proofErr w:type="spellEnd"/>
            <w:r w:rsidRPr="00897F3B">
              <w:rPr>
                <w:rFonts w:ascii="Times New Roman" w:hAnsi="Times New Roman"/>
                <w:color w:val="000000"/>
                <w:sz w:val="18"/>
                <w:szCs w:val="18"/>
              </w:rPr>
              <w:t xml:space="preserve"> z funkcjonalnością wysuwania serwera do celów serwisowych</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3</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Procesor</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Oferowany serwer musi mieć zainstalowany minimum jeden procesor </w:t>
            </w:r>
            <w:r>
              <w:rPr>
                <w:rFonts w:ascii="Times New Roman" w:hAnsi="Times New Roman"/>
                <w:color w:val="000000"/>
                <w:sz w:val="18"/>
                <w:szCs w:val="18"/>
              </w:rPr>
              <w:t>sześciordzeniowy</w:t>
            </w:r>
            <w:r w:rsidRPr="00EA1F58">
              <w:rPr>
                <w:rFonts w:ascii="Times New Roman" w:hAnsi="Times New Roman"/>
                <w:color w:val="000000"/>
                <w:sz w:val="18"/>
                <w:szCs w:val="18"/>
              </w:rPr>
              <w:t xml:space="preserve"> </w:t>
            </w:r>
            <w:r>
              <w:rPr>
                <w:rFonts w:ascii="Times New Roman" w:hAnsi="Times New Roman"/>
                <w:color w:val="000000"/>
                <w:sz w:val="18"/>
                <w:szCs w:val="18"/>
              </w:rPr>
              <w:t>sześcio</w:t>
            </w:r>
            <w:r w:rsidRPr="00EA1F58">
              <w:rPr>
                <w:rFonts w:ascii="Times New Roman" w:hAnsi="Times New Roman"/>
                <w:color w:val="000000"/>
                <w:sz w:val="18"/>
                <w:szCs w:val="18"/>
              </w:rPr>
              <w:t>wątkowy, o taktowaniu minimalnym na poziomie 3,</w:t>
            </w:r>
            <w:r>
              <w:rPr>
                <w:rFonts w:ascii="Times New Roman" w:hAnsi="Times New Roman"/>
                <w:color w:val="000000"/>
                <w:sz w:val="18"/>
                <w:szCs w:val="18"/>
              </w:rPr>
              <w:t>4</w:t>
            </w:r>
            <w:r w:rsidRPr="00EA1F58">
              <w:rPr>
                <w:rFonts w:ascii="Times New Roman" w:hAnsi="Times New Roman"/>
                <w:color w:val="000000"/>
                <w:sz w:val="18"/>
                <w:szCs w:val="18"/>
              </w:rPr>
              <w:t>0 GHz (</w:t>
            </w:r>
            <w:r>
              <w:rPr>
                <w:rFonts w:ascii="Times New Roman" w:hAnsi="Times New Roman"/>
                <w:color w:val="000000"/>
                <w:sz w:val="18"/>
                <w:szCs w:val="18"/>
              </w:rPr>
              <w:t>w</w:t>
            </w:r>
            <w:r w:rsidRPr="00EA1F58">
              <w:rPr>
                <w:rFonts w:ascii="Times New Roman" w:hAnsi="Times New Roman"/>
                <w:color w:val="000000"/>
                <w:sz w:val="18"/>
                <w:szCs w:val="18"/>
              </w:rPr>
              <w:t xml:space="preserve"> trybie Turbo 4,</w:t>
            </w:r>
            <w:r>
              <w:rPr>
                <w:rFonts w:ascii="Times New Roman" w:hAnsi="Times New Roman"/>
                <w:color w:val="000000"/>
                <w:sz w:val="18"/>
                <w:szCs w:val="18"/>
              </w:rPr>
              <w:t>6</w:t>
            </w:r>
            <w:r w:rsidRPr="00EA1F58">
              <w:rPr>
                <w:rFonts w:ascii="Times New Roman" w:hAnsi="Times New Roman"/>
                <w:color w:val="000000"/>
                <w:sz w:val="18"/>
                <w:szCs w:val="18"/>
              </w:rPr>
              <w:t>0 GHz). Procesor wykonany w technologii x86-64</w:t>
            </w:r>
            <w:r>
              <w:rPr>
                <w:rFonts w:ascii="Times New Roman" w:hAnsi="Times New Roman"/>
                <w:color w:val="000000"/>
                <w:sz w:val="18"/>
                <w:szCs w:val="18"/>
              </w:rPr>
              <w:t xml:space="preserve">. </w:t>
            </w:r>
            <w:r w:rsidRPr="000C1CD7">
              <w:rPr>
                <w:rFonts w:ascii="Times New Roman" w:hAnsi="Times New Roman"/>
                <w:sz w:val="18"/>
                <w:szCs w:val="18"/>
              </w:rPr>
              <w:t xml:space="preserve">Zaoferowany procesor od dnia publikacji ogłoszenia do dnia otwarcia ofert musi uzyskać w teście </w:t>
            </w:r>
            <w:proofErr w:type="spellStart"/>
            <w:r w:rsidRPr="000C1CD7">
              <w:rPr>
                <w:rFonts w:ascii="Times New Roman" w:hAnsi="Times New Roman"/>
                <w:sz w:val="18"/>
                <w:szCs w:val="18"/>
              </w:rPr>
              <w:t>PassMark</w:t>
            </w:r>
            <w:proofErr w:type="spellEnd"/>
            <w:r w:rsidRPr="000C1CD7">
              <w:rPr>
                <w:rFonts w:ascii="Times New Roman" w:hAnsi="Times New Roman"/>
                <w:sz w:val="18"/>
                <w:szCs w:val="18"/>
              </w:rPr>
              <w:t xml:space="preserve"> </w:t>
            </w:r>
            <w:proofErr w:type="spellStart"/>
            <w:r w:rsidRPr="000C1CD7">
              <w:rPr>
                <w:rFonts w:ascii="Times New Roman" w:hAnsi="Times New Roman"/>
                <w:sz w:val="18"/>
                <w:szCs w:val="18"/>
              </w:rPr>
              <w:t>Average</w:t>
            </w:r>
            <w:proofErr w:type="spellEnd"/>
            <w:r w:rsidRPr="000C1CD7">
              <w:rPr>
                <w:rFonts w:ascii="Times New Roman" w:hAnsi="Times New Roman"/>
                <w:sz w:val="18"/>
                <w:szCs w:val="18"/>
              </w:rPr>
              <w:t xml:space="preserve"> CPU Mark wynik ≥ </w:t>
            </w:r>
            <w:r>
              <w:rPr>
                <w:rFonts w:ascii="Times New Roman" w:hAnsi="Times New Roman"/>
                <w:sz w:val="18"/>
                <w:szCs w:val="18"/>
              </w:rPr>
              <w:t>7900</w:t>
            </w:r>
            <w:r w:rsidRPr="004D6E4B">
              <w:rPr>
                <w:rFonts w:ascii="Times New Roman" w:hAnsi="Times New Roman"/>
                <w:sz w:val="18"/>
                <w:szCs w:val="18"/>
              </w:rPr>
              <w:t xml:space="preserve"> punktów</w:t>
            </w:r>
            <w:r w:rsidRPr="000C1CD7">
              <w:rPr>
                <w:rFonts w:ascii="Times New Roman" w:hAnsi="Times New Roman"/>
                <w:sz w:val="18"/>
                <w:szCs w:val="18"/>
              </w:rPr>
              <w:t xml:space="preserve"> (wynik </w:t>
            </w:r>
            <w:r>
              <w:rPr>
                <w:rFonts w:ascii="Times New Roman" w:hAnsi="Times New Roman"/>
                <w:sz w:val="18"/>
                <w:szCs w:val="18"/>
              </w:rPr>
              <w:t>za</w:t>
            </w:r>
            <w:r w:rsidRPr="000C1CD7">
              <w:rPr>
                <w:rFonts w:ascii="Times New Roman" w:hAnsi="Times New Roman"/>
                <w:sz w:val="18"/>
                <w:szCs w:val="18"/>
              </w:rPr>
              <w:t xml:space="preserve">proponowanego procesora musi znajdować się na stronie </w:t>
            </w:r>
            <w:hyperlink r:id="rId33" w:history="1">
              <w:r w:rsidRPr="000C1CD7">
                <w:rPr>
                  <w:rFonts w:ascii="Times New Roman" w:hAnsi="Times New Roman"/>
                  <w:sz w:val="18"/>
                  <w:szCs w:val="18"/>
                  <w:u w:val="single"/>
                </w:rPr>
                <w:t>http://www.cpubenchmark.net</w:t>
              </w:r>
            </w:hyperlink>
            <w:r w:rsidRPr="000C1CD7">
              <w:rPr>
                <w:rFonts w:ascii="Times New Roman" w:hAnsi="Times New Roman"/>
                <w:sz w:val="18"/>
                <w:szCs w:val="18"/>
              </w:rPr>
              <w:t xml:space="preserve">). </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4</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Pamięć RAM</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Minimum 2x8GB pamięci RAM DDR4 o częstotliwości pracy min 2666 MHz zapewnionej przez </w:t>
            </w:r>
            <w:r>
              <w:rPr>
                <w:rFonts w:ascii="Times New Roman" w:hAnsi="Times New Roman"/>
                <w:color w:val="000000"/>
                <w:sz w:val="18"/>
                <w:szCs w:val="18"/>
              </w:rPr>
              <w:t>2</w:t>
            </w:r>
            <w:r w:rsidRPr="00EA1F58">
              <w:rPr>
                <w:rFonts w:ascii="Times New Roman" w:hAnsi="Times New Roman"/>
                <w:color w:val="000000"/>
                <w:sz w:val="18"/>
                <w:szCs w:val="18"/>
              </w:rPr>
              <w:t xml:space="preserve"> fizyczne kości pamięci RAM. Zabezpieczenia pamięci: ECC, SDDC, Memory Mirror, </w:t>
            </w:r>
            <w:proofErr w:type="spellStart"/>
            <w:r w:rsidRPr="00EA1F58">
              <w:rPr>
                <w:rFonts w:ascii="Times New Roman" w:hAnsi="Times New Roman"/>
                <w:color w:val="000000"/>
                <w:sz w:val="18"/>
                <w:szCs w:val="18"/>
              </w:rPr>
              <w:t>Lockstep</w:t>
            </w:r>
            <w:proofErr w:type="spellEnd"/>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5</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graficzna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Zintegrowana karta graficzna  </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6</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Wbudowane porty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4 porty USB, minimum 1 port VGA.</w:t>
            </w:r>
          </w:p>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Porty nie mogą zostać osiągnięte poprzez stosowanie dodatkowych adapterów, przejściówek oraz kart rozszerzeń.</w:t>
            </w:r>
          </w:p>
        </w:tc>
      </w:tr>
      <w:tr w:rsidR="00AF0D7C" w:rsidRPr="00EA1F58" w:rsidTr="00016C4B">
        <w:trPr>
          <w:trHeight w:val="446"/>
        </w:trPr>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7</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Interfejsy sieciowe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Minimum dwa interfejsy sieciowe 1Gb Ethernet zapewnione przez wbudowaną kartę</w:t>
            </w:r>
            <w:r w:rsidRPr="00EA1F58">
              <w:rPr>
                <w:rFonts w:ascii="Open Sans" w:hAnsi="Open Sans"/>
                <w:color w:val="000000"/>
                <w:sz w:val="18"/>
                <w:szCs w:val="18"/>
              </w:rPr>
              <w:t xml:space="preserve"> (2 x RJ-45, </w:t>
            </w:r>
            <w:proofErr w:type="spellStart"/>
            <w:r w:rsidRPr="00EA1F58">
              <w:rPr>
                <w:rFonts w:ascii="Open Sans" w:hAnsi="Open Sans"/>
                <w:color w:val="000000"/>
                <w:sz w:val="18"/>
                <w:szCs w:val="18"/>
              </w:rPr>
              <w:t>GbE</w:t>
            </w:r>
            <w:proofErr w:type="spellEnd"/>
            <w:r>
              <w:rPr>
                <w:rFonts w:ascii="Open Sans" w:hAnsi="Open Sans"/>
                <w:color w:val="000000"/>
                <w:sz w:val="18"/>
                <w:szCs w:val="18"/>
              </w:rPr>
              <w:t>)</w:t>
            </w:r>
          </w:p>
        </w:tc>
      </w:tr>
      <w:tr w:rsidR="00AF0D7C" w:rsidRPr="00EA1F58" w:rsidTr="00016C4B">
        <w:trPr>
          <w:trHeight w:val="510"/>
        </w:trPr>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8</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proofErr w:type="spellStart"/>
            <w:r w:rsidRPr="00EA1F58">
              <w:rPr>
                <w:rFonts w:ascii="Times New Roman" w:hAnsi="Times New Roman"/>
                <w:color w:val="000000"/>
                <w:sz w:val="18"/>
                <w:szCs w:val="18"/>
              </w:rPr>
              <w:t>Sloty</w:t>
            </w:r>
            <w:proofErr w:type="spellEnd"/>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PCIe</w:t>
            </w:r>
            <w:proofErr w:type="spellEnd"/>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Serwer musi zapewniać minimum 1 niezajęty slot </w:t>
            </w:r>
            <w:proofErr w:type="spellStart"/>
            <w:r w:rsidRPr="00EA1F58">
              <w:rPr>
                <w:rFonts w:ascii="Times New Roman" w:hAnsi="Times New Roman"/>
                <w:color w:val="000000"/>
                <w:sz w:val="18"/>
                <w:szCs w:val="18"/>
              </w:rPr>
              <w:t>PCIe</w:t>
            </w:r>
            <w:proofErr w:type="spellEnd"/>
            <w:r w:rsidRPr="00EA1F58">
              <w:rPr>
                <w:rFonts w:ascii="Times New Roman" w:hAnsi="Times New Roman"/>
                <w:color w:val="000000"/>
                <w:sz w:val="18"/>
                <w:szCs w:val="18"/>
              </w:rPr>
              <w:t xml:space="preserve"> gen.3.0.</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9</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Wewnętrzna pamięć masowa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Możliwość instalacji do </w:t>
            </w:r>
            <w:r>
              <w:rPr>
                <w:rFonts w:ascii="Times New Roman" w:hAnsi="Times New Roman"/>
                <w:color w:val="000000"/>
                <w:sz w:val="18"/>
                <w:szCs w:val="18"/>
              </w:rPr>
              <w:t>4</w:t>
            </w:r>
            <w:r w:rsidRPr="00EA1F58">
              <w:rPr>
                <w:rFonts w:ascii="Times New Roman" w:hAnsi="Times New Roman"/>
                <w:color w:val="000000"/>
                <w:sz w:val="18"/>
                <w:szCs w:val="18"/>
              </w:rPr>
              <w:t xml:space="preserve"> dysków twardych </w:t>
            </w:r>
            <w:r>
              <w:rPr>
                <w:rFonts w:ascii="Times New Roman" w:hAnsi="Times New Roman"/>
                <w:color w:val="000000"/>
                <w:sz w:val="18"/>
                <w:szCs w:val="18"/>
              </w:rPr>
              <w:t>3</w:t>
            </w:r>
            <w:r w:rsidRPr="00EA1F58">
              <w:rPr>
                <w:rFonts w:ascii="Times New Roman" w:hAnsi="Times New Roman"/>
                <w:color w:val="000000"/>
                <w:sz w:val="18"/>
                <w:szCs w:val="18"/>
              </w:rPr>
              <w:t xml:space="preserve">.5” </w:t>
            </w:r>
            <w:r w:rsidRPr="00EA1F58">
              <w:rPr>
                <w:rFonts w:ascii="Open Sans" w:hAnsi="Open Sans"/>
                <w:color w:val="000000"/>
                <w:sz w:val="18"/>
                <w:szCs w:val="18"/>
              </w:rPr>
              <w:t>SATA, SAS, NLSAS lub SSD SATA.</w:t>
            </w:r>
            <w:r w:rsidRPr="00EA1F58">
              <w:rPr>
                <w:rFonts w:ascii="Times New Roman" w:hAnsi="Times New Roman"/>
                <w:color w:val="000000"/>
                <w:sz w:val="18"/>
                <w:szCs w:val="18"/>
              </w:rPr>
              <w:t xml:space="preserve"> Zainstalowane </w:t>
            </w:r>
            <w:r>
              <w:rPr>
                <w:rFonts w:ascii="Times New Roman" w:hAnsi="Times New Roman"/>
                <w:color w:val="000000"/>
                <w:sz w:val="18"/>
                <w:szCs w:val="18"/>
              </w:rPr>
              <w:t>2</w:t>
            </w:r>
            <w:r w:rsidRPr="00EA1F58">
              <w:rPr>
                <w:rFonts w:ascii="Times New Roman" w:hAnsi="Times New Roman"/>
                <w:color w:val="000000"/>
                <w:sz w:val="18"/>
                <w:szCs w:val="18"/>
              </w:rPr>
              <w:t>x</w:t>
            </w:r>
            <w:r>
              <w:rPr>
                <w:rFonts w:ascii="Times New Roman" w:hAnsi="Times New Roman"/>
                <w:color w:val="000000"/>
                <w:sz w:val="18"/>
                <w:szCs w:val="18"/>
              </w:rPr>
              <w:t xml:space="preserve"> 300G</w:t>
            </w:r>
            <w:r w:rsidRPr="00EA1F58">
              <w:rPr>
                <w:rFonts w:ascii="Times New Roman" w:hAnsi="Times New Roman"/>
                <w:color w:val="000000"/>
                <w:sz w:val="18"/>
                <w:szCs w:val="18"/>
              </w:rPr>
              <w:t xml:space="preserve">B </w:t>
            </w:r>
            <w:r>
              <w:rPr>
                <w:rFonts w:ascii="Times New Roman" w:hAnsi="Times New Roman"/>
                <w:color w:val="000000"/>
                <w:sz w:val="18"/>
                <w:szCs w:val="18"/>
              </w:rPr>
              <w:t xml:space="preserve">SAS </w:t>
            </w:r>
            <w:r w:rsidRPr="00EA1F58">
              <w:rPr>
                <w:rFonts w:ascii="Times New Roman" w:hAnsi="Times New Roman"/>
                <w:color w:val="000000"/>
                <w:sz w:val="18"/>
                <w:szCs w:val="18"/>
              </w:rPr>
              <w:t>12Gb/s /</w:t>
            </w:r>
            <w:r>
              <w:rPr>
                <w:rFonts w:ascii="Times New Roman" w:hAnsi="Times New Roman"/>
                <w:color w:val="000000"/>
                <w:sz w:val="18"/>
                <w:szCs w:val="18"/>
              </w:rPr>
              <w:t>15000</w:t>
            </w:r>
            <w:r w:rsidRPr="00EA1F58">
              <w:rPr>
                <w:rFonts w:ascii="Times New Roman" w:hAnsi="Times New Roman"/>
                <w:color w:val="000000"/>
                <w:sz w:val="18"/>
                <w:szCs w:val="18"/>
              </w:rPr>
              <w:t xml:space="preserve"> </w:t>
            </w:r>
            <w:proofErr w:type="spellStart"/>
            <w:r w:rsidRPr="00EA1F58">
              <w:rPr>
                <w:rFonts w:ascii="Times New Roman" w:hAnsi="Times New Roman"/>
                <w:color w:val="000000"/>
                <w:sz w:val="18"/>
                <w:szCs w:val="18"/>
              </w:rPr>
              <w:t>obr</w:t>
            </w:r>
            <w:proofErr w:type="spellEnd"/>
            <w:r w:rsidRPr="00EA1F58">
              <w:rPr>
                <w:rFonts w:ascii="Times New Roman" w:hAnsi="Times New Roman"/>
                <w:color w:val="000000"/>
                <w:sz w:val="18"/>
                <w:szCs w:val="18"/>
              </w:rPr>
              <w:t>/min.</w:t>
            </w:r>
            <w:r>
              <w:rPr>
                <w:rFonts w:ascii="Times New Roman" w:hAnsi="Times New Roman"/>
                <w:color w:val="000000"/>
                <w:sz w:val="18"/>
                <w:szCs w:val="18"/>
              </w:rPr>
              <w:t xml:space="preserve"> + 1x 1TB SATA 6Gb/s 7200 </w:t>
            </w:r>
            <w:proofErr w:type="spellStart"/>
            <w:r>
              <w:rPr>
                <w:rFonts w:ascii="Times New Roman" w:hAnsi="Times New Roman"/>
                <w:color w:val="000000"/>
                <w:sz w:val="18"/>
                <w:szCs w:val="18"/>
              </w:rPr>
              <w:t>obr</w:t>
            </w:r>
            <w:proofErr w:type="spellEnd"/>
            <w:r>
              <w:rPr>
                <w:rFonts w:ascii="Times New Roman" w:hAnsi="Times New Roman"/>
                <w:color w:val="000000"/>
                <w:sz w:val="18"/>
                <w:szCs w:val="18"/>
              </w:rPr>
              <w:t>/min</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lang w:val="en-US"/>
              </w:rPr>
            </w:pPr>
            <w:r>
              <w:rPr>
                <w:rFonts w:ascii="Times New Roman" w:hAnsi="Times New Roman"/>
                <w:sz w:val="18"/>
                <w:szCs w:val="18"/>
                <w:lang w:val="en-US"/>
              </w:rPr>
              <w:t>10</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Kontroler dysków</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 xml:space="preserve">Zainstalowany sprzętowy dedykowany kontroler RAID z obsługą dysków SATA/SAS/SSD o transferze 12Gbps , zapewniający </w:t>
            </w:r>
            <w:r>
              <w:rPr>
                <w:rFonts w:ascii="Times New Roman" w:hAnsi="Times New Roman"/>
                <w:color w:val="000000"/>
                <w:sz w:val="18"/>
                <w:szCs w:val="18"/>
              </w:rPr>
              <w:t xml:space="preserve">min. </w:t>
            </w:r>
            <w:r w:rsidRPr="00EA1F58">
              <w:rPr>
                <w:rFonts w:ascii="Times New Roman" w:hAnsi="Times New Roman"/>
                <w:color w:val="000000"/>
                <w:sz w:val="18"/>
                <w:szCs w:val="18"/>
              </w:rPr>
              <w:t>2GB  NV pamięci cache</w:t>
            </w:r>
            <w:r>
              <w:rPr>
                <w:rFonts w:ascii="Times New Roman" w:hAnsi="Times New Roman"/>
                <w:color w:val="000000"/>
                <w:sz w:val="18"/>
                <w:szCs w:val="18"/>
              </w:rPr>
              <w:t xml:space="preserve">  zrealizowanej jako integralny komponent kontrolera dysków</w:t>
            </w:r>
            <w:r w:rsidRPr="00EA1F58">
              <w:rPr>
                <w:rFonts w:ascii="Times New Roman" w:hAnsi="Times New Roman"/>
                <w:color w:val="000000"/>
                <w:sz w:val="18"/>
                <w:szCs w:val="18"/>
              </w:rPr>
              <w:t xml:space="preserve"> . Możliwe konfiguracje poziomów RAID : 0, 1, 5, 6, 10, 50, 60.</w:t>
            </w:r>
          </w:p>
        </w:tc>
      </w:tr>
      <w:tr w:rsidR="00AF0D7C" w:rsidRPr="00EA1F58" w:rsidTr="00016C4B">
        <w:trPr>
          <w:trHeight w:val="512"/>
        </w:trPr>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11</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Zasilacze</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highlight w:val="yellow"/>
              </w:rPr>
            </w:pPr>
            <w:r w:rsidRPr="00EA1F58">
              <w:rPr>
                <w:rFonts w:ascii="Times New Roman" w:hAnsi="Times New Roman"/>
                <w:color w:val="000000"/>
                <w:sz w:val="18"/>
                <w:szCs w:val="18"/>
              </w:rPr>
              <w:t>2x redundantne zasilacze Hot Plug o mocy min. 350W każdy wraz z kablami zasilającymi.</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12</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Karta zarządzająca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Open Sans" w:hAnsi="Open Sans"/>
                <w:color w:val="000000"/>
                <w:sz w:val="18"/>
                <w:szCs w:val="18"/>
              </w:rPr>
            </w:pPr>
            <w:r w:rsidRPr="00EA1F58">
              <w:rPr>
                <w:rFonts w:ascii="Open Sans" w:hAnsi="Open Sans"/>
                <w:color w:val="000000"/>
                <w:sz w:val="18"/>
                <w:szCs w:val="18"/>
              </w:rPr>
              <w:t>Dedykowany moduł zdalnego zarządzania, diagnostyki i monitorowania pracy serwera iDRAC9 Basic (1 x RJ-45)</w:t>
            </w:r>
          </w:p>
          <w:p w:rsidR="00AF0D7C" w:rsidRPr="00EA1F58" w:rsidRDefault="00AF0D7C" w:rsidP="00016C4B">
            <w:pPr>
              <w:spacing w:after="0" w:line="240" w:lineRule="auto"/>
              <w:rPr>
                <w:rFonts w:ascii="Times New Roman" w:hAnsi="Times New Roman"/>
                <w:color w:val="000000"/>
                <w:sz w:val="18"/>
                <w:szCs w:val="18"/>
              </w:rPr>
            </w:pPr>
            <w:r w:rsidRPr="0056477D">
              <w:rPr>
                <w:rFonts w:ascii="Times New Roman" w:hAnsi="Times New Roman"/>
                <w:color w:val="000000"/>
                <w:sz w:val="18"/>
                <w:szCs w:val="18"/>
              </w:rPr>
              <w:t>Nie dopuszcza się rozwiązań serwerowych wymagających dokupowania dodatkowych licencji umożliwiających zarządzanie serwerem i dostarczających wyżej wymienione funkcjonalności</w:t>
            </w:r>
            <w:r>
              <w:rPr>
                <w:rFonts w:ascii="Times New Roman" w:hAnsi="Times New Roman"/>
                <w:color w:val="000000"/>
                <w:sz w:val="18"/>
                <w:szCs w:val="18"/>
              </w:rPr>
              <w:t>.</w:t>
            </w:r>
          </w:p>
        </w:tc>
      </w:tr>
      <w:tr w:rsidR="00AF0D7C" w:rsidRPr="00EA1F58"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t>13</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Gwarancja</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897F3B">
              <w:rPr>
                <w:rFonts w:ascii="Times New Roman" w:hAnsi="Times New Roman"/>
                <w:color w:val="000000"/>
                <w:sz w:val="18"/>
                <w:szCs w:val="18"/>
              </w:rPr>
              <w:t xml:space="preserve">Minimum </w:t>
            </w:r>
            <w:r>
              <w:rPr>
                <w:rFonts w:ascii="Times New Roman" w:hAnsi="Times New Roman"/>
                <w:color w:val="000000"/>
                <w:sz w:val="18"/>
                <w:szCs w:val="18"/>
              </w:rPr>
              <w:t>36 miesięcy</w:t>
            </w:r>
            <w:r w:rsidRPr="00897F3B">
              <w:rPr>
                <w:rFonts w:ascii="Times New Roman" w:hAnsi="Times New Roman"/>
                <w:color w:val="000000"/>
                <w:sz w:val="18"/>
                <w:szCs w:val="18"/>
              </w:rPr>
              <w:t xml:space="preserve"> gwarancji realizowanej w miejscu instalacji serwera</w:t>
            </w:r>
            <w:r>
              <w:rPr>
                <w:rFonts w:ascii="Times New Roman" w:hAnsi="Times New Roman"/>
                <w:color w:val="000000"/>
                <w:sz w:val="18"/>
                <w:szCs w:val="18"/>
              </w:rPr>
              <w:t>.</w:t>
            </w:r>
            <w:r w:rsidRPr="00897F3B">
              <w:rPr>
                <w:rFonts w:ascii="Times New Roman" w:hAnsi="Times New Roman"/>
                <w:color w:val="000000"/>
                <w:sz w:val="18"/>
                <w:szCs w:val="18"/>
              </w:rPr>
              <w:t xml:space="preserve"> Awarie dysków usuwane będą przez wymianę uszkodzonych nośników, z pozostawieniem tychże u Zamawiającego</w:t>
            </w:r>
          </w:p>
        </w:tc>
      </w:tr>
      <w:tr w:rsidR="00AF0D7C" w:rsidRPr="00396A71" w:rsidTr="00016C4B">
        <w:tc>
          <w:tcPr>
            <w:tcW w:w="680" w:type="dxa"/>
            <w:tcBorders>
              <w:top w:val="single" w:sz="4" w:space="0" w:color="000000"/>
              <w:left w:val="single" w:sz="4" w:space="0" w:color="000000"/>
              <w:bottom w:val="single" w:sz="4" w:space="0" w:color="000000"/>
            </w:tcBorders>
            <w:shd w:val="clear" w:color="auto" w:fill="auto"/>
            <w:vAlign w:val="center"/>
          </w:tcPr>
          <w:p w:rsidR="00AF0D7C" w:rsidRPr="00F73D59" w:rsidRDefault="00AF0D7C" w:rsidP="00016C4B">
            <w:pPr>
              <w:suppressAutoHyphens/>
              <w:snapToGrid w:val="0"/>
              <w:spacing w:after="0" w:line="240" w:lineRule="auto"/>
              <w:ind w:left="360"/>
              <w:jc w:val="center"/>
              <w:rPr>
                <w:rFonts w:ascii="Times New Roman" w:hAnsi="Times New Roman"/>
                <w:sz w:val="18"/>
                <w:szCs w:val="18"/>
              </w:rPr>
            </w:pPr>
            <w:r>
              <w:rPr>
                <w:rFonts w:ascii="Times New Roman" w:hAnsi="Times New Roman"/>
                <w:sz w:val="18"/>
                <w:szCs w:val="18"/>
              </w:rPr>
              <w:lastRenderedPageBreak/>
              <w:t>14</w:t>
            </w:r>
          </w:p>
        </w:tc>
        <w:tc>
          <w:tcPr>
            <w:tcW w:w="2340" w:type="dxa"/>
            <w:gridSpan w:val="3"/>
            <w:tcBorders>
              <w:top w:val="single" w:sz="4" w:space="0" w:color="000000"/>
              <w:left w:val="single" w:sz="4" w:space="0" w:color="000000"/>
              <w:bottom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Certyfikaty</w:t>
            </w: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396A71" w:rsidRDefault="00AF0D7C" w:rsidP="00016C4B">
            <w:pPr>
              <w:spacing w:after="0" w:line="240" w:lineRule="auto"/>
              <w:rPr>
                <w:rFonts w:ascii="Times New Roman" w:hAnsi="Times New Roman"/>
                <w:color w:val="000000"/>
                <w:sz w:val="18"/>
                <w:szCs w:val="18"/>
              </w:rPr>
            </w:pPr>
            <w:r w:rsidRPr="00EA1F58">
              <w:rPr>
                <w:rFonts w:ascii="Times New Roman" w:hAnsi="Times New Roman"/>
                <w:color w:val="000000"/>
                <w:sz w:val="18"/>
                <w:szCs w:val="18"/>
              </w:rPr>
              <w:t>CE</w:t>
            </w:r>
            <w:r w:rsidRPr="00EA1F58">
              <w:rPr>
                <w:rFonts w:ascii="Times New Roman" w:hAnsi="Times New Roman"/>
                <w:sz w:val="18"/>
                <w:szCs w:val="18"/>
              </w:rPr>
              <w:t>, ISO 9001</w:t>
            </w:r>
            <w:r>
              <w:rPr>
                <w:rFonts w:ascii="Times New Roman" w:hAnsi="Times New Roman"/>
                <w:sz w:val="18"/>
                <w:szCs w:val="18"/>
              </w:rPr>
              <w:t>, ISO 14001</w:t>
            </w:r>
          </w:p>
        </w:tc>
      </w:tr>
      <w:tr w:rsidR="00AF0D7C" w:rsidRPr="00EA1F58" w:rsidTr="00016C4B">
        <w:tc>
          <w:tcPr>
            <w:tcW w:w="3020" w:type="dxa"/>
            <w:gridSpan w:val="4"/>
            <w:tcBorders>
              <w:top w:val="single" w:sz="4" w:space="0" w:color="000000"/>
              <w:left w:val="single" w:sz="4" w:space="0" w:color="000000"/>
              <w:bottom w:val="single" w:sz="4" w:space="0" w:color="000000"/>
            </w:tcBorders>
            <w:shd w:val="clear" w:color="auto" w:fill="auto"/>
            <w:vAlign w:val="center"/>
          </w:tcPr>
          <w:p w:rsidR="00AF0D7C" w:rsidRPr="00EA1F58" w:rsidRDefault="00AF0D7C" w:rsidP="00016C4B">
            <w:pPr>
              <w:spacing w:after="0" w:line="240" w:lineRule="auto"/>
              <w:rPr>
                <w:rFonts w:ascii="Times New Roman" w:hAnsi="Times New Roman"/>
                <w:color w:val="000000"/>
                <w:sz w:val="18"/>
                <w:szCs w:val="18"/>
              </w:rPr>
            </w:pPr>
          </w:p>
        </w:tc>
        <w:tc>
          <w:tcPr>
            <w:tcW w:w="6336" w:type="dxa"/>
            <w:tcBorders>
              <w:top w:val="single" w:sz="4" w:space="0" w:color="000000"/>
              <w:left w:val="single" w:sz="4" w:space="0" w:color="000000"/>
              <w:bottom w:val="single" w:sz="4" w:space="0" w:color="000000"/>
              <w:right w:val="single" w:sz="4" w:space="0" w:color="000000"/>
            </w:tcBorders>
            <w:shd w:val="clear" w:color="auto" w:fill="auto"/>
          </w:tcPr>
          <w:p w:rsidR="00AF0D7C" w:rsidRPr="00EA1F58" w:rsidRDefault="00AF0D7C" w:rsidP="00016C4B">
            <w:pPr>
              <w:spacing w:after="0" w:line="240" w:lineRule="auto"/>
              <w:rPr>
                <w:rFonts w:ascii="Times New Roman" w:hAnsi="Times New Roman"/>
                <w:color w:val="000000"/>
                <w:sz w:val="18"/>
                <w:szCs w:val="18"/>
              </w:rPr>
            </w:pPr>
            <w:r>
              <w:rPr>
                <w:rFonts w:ascii="Times New Roman" w:hAnsi="Times New Roman"/>
                <w:color w:val="000000"/>
                <w:sz w:val="18"/>
                <w:szCs w:val="18"/>
              </w:rPr>
              <w:t>Ilość: 2 szt.</w:t>
            </w:r>
          </w:p>
        </w:tc>
      </w:tr>
    </w:tbl>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8156B2"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sidRPr="008156B2">
        <w:rPr>
          <w:rFonts w:ascii="Times New Roman" w:hAnsi="Times New Roman" w:cs="Times New Roman"/>
          <w:sz w:val="18"/>
          <w:szCs w:val="18"/>
          <w:u w:val="single"/>
        </w:rPr>
        <w:t>1) Dodatkowo Zamawiający wymaga</w:t>
      </w:r>
      <w:r w:rsidRPr="008156B2">
        <w:rPr>
          <w:rFonts w:ascii="Times New Roman" w:hAnsi="Times New Roman" w:cs="Times New Roman"/>
          <w:sz w:val="18"/>
          <w:szCs w:val="18"/>
        </w:rPr>
        <w:t>:</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hAnsi="Times New Roman" w:cs="Times New Roman"/>
          <w:sz w:val="18"/>
          <w:szCs w:val="18"/>
        </w:rPr>
        <w:t xml:space="preserve">a) </w:t>
      </w:r>
      <w:r w:rsidRPr="008156B2">
        <w:rPr>
          <w:rFonts w:ascii="Times New Roman" w:eastAsia="Times New Roman" w:hAnsi="Times New Roman" w:cs="Times New Roman"/>
          <w:sz w:val="18"/>
          <w:szCs w:val="18"/>
          <w:lang w:eastAsia="pl-PL"/>
        </w:rPr>
        <w:t xml:space="preserve">Wszystkie niezbędne do prawidłowej pracy urządzenia kable (kabel połączeniowy np. USB, przewód zasilający), </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eastAsia="Times New Roman" w:hAnsi="Times New Roman" w:cs="Times New Roman"/>
          <w:sz w:val="18"/>
          <w:szCs w:val="18"/>
          <w:lang w:eastAsia="pl-PL"/>
        </w:rPr>
        <w:t>będą dostarczone przez Wykonawcę w komplecie z urządzeniem.</w:t>
      </w:r>
    </w:p>
    <w:p w:rsidR="00AF0D7C" w:rsidRPr="008156B2" w:rsidRDefault="00AF0D7C" w:rsidP="00AF0D7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8156B2">
        <w:rPr>
          <w:rFonts w:ascii="Times New Roman" w:hAnsi="Times New Roman" w:cs="Times New Roman"/>
          <w:spacing w:val="-3"/>
          <w:sz w:val="18"/>
          <w:szCs w:val="18"/>
        </w:rPr>
        <w:t>b) W</w:t>
      </w:r>
      <w:r w:rsidRPr="008156B2">
        <w:rPr>
          <w:rFonts w:ascii="Times New Roman" w:eastAsia="Times New Roman" w:hAnsi="Times New Roman" w:cs="Times New Roman"/>
          <w:sz w:val="18"/>
          <w:szCs w:val="18"/>
          <w:lang w:eastAsia="pl-PL"/>
        </w:rPr>
        <w:t>szystkie dostarczane urządzenia muszą posiadać cechy/atrybuty ich legalności, tj. oznaczenie producenta, modelu oraz numeru seryjnego urządzenia. Zamawiający przeprowadzi weryfikację numerów seryjnych przy dostawie.</w:t>
      </w:r>
    </w:p>
    <w:p w:rsidR="00AF0D7C" w:rsidRPr="008156B2" w:rsidRDefault="00AF0D7C" w:rsidP="00AF0D7C">
      <w:pPr>
        <w:autoSpaceDE w:val="0"/>
        <w:autoSpaceDN w:val="0"/>
        <w:adjustRightInd w:val="0"/>
        <w:spacing w:after="0" w:line="240" w:lineRule="auto"/>
        <w:ind w:right="221"/>
        <w:rPr>
          <w:rFonts w:ascii="Times New Roman" w:eastAsia="Times New Roman" w:hAnsi="Times New Roman" w:cs="Times New Roman"/>
          <w:color w:val="000000"/>
          <w:sz w:val="18"/>
          <w:szCs w:val="18"/>
          <w:lang w:eastAsia="pl-PL"/>
        </w:rPr>
      </w:pPr>
      <w:r w:rsidRPr="008156B2">
        <w:rPr>
          <w:rFonts w:ascii="Times New Roman" w:hAnsi="Times New Roman" w:cs="Times New Roman"/>
          <w:spacing w:val="-3"/>
          <w:sz w:val="18"/>
          <w:szCs w:val="18"/>
        </w:rPr>
        <w:t xml:space="preserve">c) </w:t>
      </w:r>
      <w:r w:rsidRPr="008156B2">
        <w:rPr>
          <w:rFonts w:ascii="Times New Roman" w:eastAsia="Times New Roman" w:hAnsi="Times New Roman" w:cs="Times New Roman"/>
          <w:color w:val="000000"/>
          <w:sz w:val="18"/>
          <w:szCs w:val="18"/>
          <w:lang w:eastAsia="pl-PL"/>
        </w:rPr>
        <w:t xml:space="preserve">Model serwera winien znajdować się na liście Windows Server </w:t>
      </w:r>
      <w:proofErr w:type="spellStart"/>
      <w:r w:rsidRPr="008156B2">
        <w:rPr>
          <w:rFonts w:ascii="Times New Roman" w:eastAsia="Times New Roman" w:hAnsi="Times New Roman" w:cs="Times New Roman"/>
          <w:color w:val="000000"/>
          <w:sz w:val="18"/>
          <w:szCs w:val="18"/>
          <w:lang w:eastAsia="pl-PL"/>
        </w:rPr>
        <w:t>Catalog</w:t>
      </w:r>
      <w:proofErr w:type="spellEnd"/>
      <w:r w:rsidRPr="008156B2">
        <w:rPr>
          <w:rFonts w:ascii="Times New Roman" w:eastAsia="Times New Roman" w:hAnsi="Times New Roman" w:cs="Times New Roman"/>
          <w:color w:val="000000"/>
          <w:sz w:val="18"/>
          <w:szCs w:val="18"/>
          <w:lang w:eastAsia="pl-PL"/>
        </w:rPr>
        <w:t xml:space="preserve"> i posiadać status </w:t>
      </w:r>
      <w:proofErr w:type="spellStart"/>
      <w:r w:rsidRPr="008156B2">
        <w:rPr>
          <w:rFonts w:ascii="Times New Roman" w:eastAsia="Times New Roman" w:hAnsi="Times New Roman" w:cs="Times New Roman"/>
          <w:color w:val="000000"/>
          <w:sz w:val="18"/>
          <w:szCs w:val="18"/>
          <w:lang w:eastAsia="pl-PL"/>
        </w:rPr>
        <w:t>Certified</w:t>
      </w:r>
      <w:proofErr w:type="spellEnd"/>
      <w:r w:rsidRPr="008156B2">
        <w:rPr>
          <w:rFonts w:ascii="Times New Roman" w:eastAsia="Times New Roman" w:hAnsi="Times New Roman" w:cs="Times New Roman"/>
          <w:color w:val="000000"/>
          <w:sz w:val="18"/>
          <w:szCs w:val="18"/>
          <w:lang w:eastAsia="pl-PL"/>
        </w:rPr>
        <w:t xml:space="preserve"> for Windows” dla systemów Microsoft Windows Server 2008 R2 x64, Microsoft Windows Server 2012 R2 x64, Microsoft Windows Server 2016 x64 oraz Microsoft Windows Server 2019 x64.</w:t>
      </w:r>
    </w:p>
    <w:p w:rsidR="00AF0D7C" w:rsidRPr="008156B2" w:rsidRDefault="00AF0D7C" w:rsidP="00AF0D7C">
      <w:pPr>
        <w:spacing w:after="0" w:line="240" w:lineRule="auto"/>
        <w:jc w:val="both"/>
        <w:rPr>
          <w:rFonts w:ascii="Times New Roman" w:eastAsia="Times New Roman" w:hAnsi="Times New Roman" w:cs="Times New Roman"/>
          <w:sz w:val="18"/>
          <w:szCs w:val="18"/>
          <w:lang w:eastAsia="pl-PL"/>
        </w:rPr>
      </w:pPr>
      <w:r w:rsidRPr="008156B2">
        <w:rPr>
          <w:rFonts w:ascii="Times New Roman" w:eastAsia="Times New Roman" w:hAnsi="Times New Roman" w:cs="Times New Roman"/>
          <w:spacing w:val="-5"/>
          <w:sz w:val="18"/>
          <w:szCs w:val="18"/>
          <w:lang w:eastAsia="pl-PL"/>
        </w:rPr>
        <w:t xml:space="preserve">d) </w:t>
      </w:r>
      <w:r w:rsidRPr="008156B2">
        <w:rPr>
          <w:rFonts w:ascii="Times New Roman" w:eastAsia="Times New Roman" w:hAnsi="Times New Roman" w:cs="Times New Roman"/>
          <w:sz w:val="18"/>
          <w:szCs w:val="18"/>
          <w:lang w:eastAsia="pl-PL"/>
        </w:rPr>
        <w:t>Na dyskach przechowywane będą informacje niejawne – w okresie gwarancji w przypadku awarii dysku twardego (HDD/SSD) będzie on wymieniony przez Wykonawcę na nowy bez konieczności zwrotu uszkodzonego dysku twardego. Serwis może dokonać ekspertyzy dysku jedynie w siedzibie użytkownika przy asyście osoby zgłaszającej lub przez niego wyznaczonej.</w:t>
      </w:r>
    </w:p>
    <w:p w:rsidR="00AF0D7C" w:rsidRPr="00507ABD" w:rsidRDefault="00AF0D7C" w:rsidP="00AF0D7C">
      <w:pPr>
        <w:autoSpaceDE w:val="0"/>
        <w:autoSpaceDN w:val="0"/>
        <w:adjustRightInd w:val="0"/>
        <w:spacing w:after="0" w:line="240" w:lineRule="auto"/>
        <w:ind w:right="221"/>
        <w:rPr>
          <w:rFonts w:ascii="Times New Roman" w:hAnsi="Times New Roman" w:cs="Times New Roman"/>
          <w:spacing w:val="-3"/>
          <w:sz w:val="18"/>
          <w:szCs w:val="18"/>
        </w:rPr>
      </w:pPr>
    </w:p>
    <w:p w:rsidR="00AF0D7C" w:rsidRPr="00F732AD"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r>
        <w:rPr>
          <w:rFonts w:ascii="Times New Roman" w:eastAsia="Times New Roman" w:hAnsi="Times New Roman" w:cs="Times New Roman"/>
          <w:color w:val="000000"/>
          <w:sz w:val="18"/>
          <w:szCs w:val="18"/>
          <w:u w:val="single"/>
          <w:lang w:eastAsia="pl-PL"/>
        </w:rPr>
        <w:t xml:space="preserve">2) </w:t>
      </w:r>
      <w:r w:rsidRPr="00F732AD">
        <w:rPr>
          <w:rFonts w:ascii="Times New Roman" w:eastAsia="Times New Roman" w:hAnsi="Times New Roman" w:cs="Times New Roman"/>
          <w:color w:val="000000"/>
          <w:sz w:val="18"/>
          <w:szCs w:val="18"/>
          <w:u w:val="single"/>
          <w:lang w:eastAsia="pl-PL"/>
        </w:rPr>
        <w:t xml:space="preserve">Dokumenty w celu potwierdzenia, </w:t>
      </w:r>
      <w:r w:rsidRPr="00F732AD">
        <w:rPr>
          <w:rFonts w:ascii="TimesNewRoman" w:eastAsia="TimesNewRoman" w:hAnsi="Times New Roman" w:cs="TimesNewRoman" w:hint="eastAsia"/>
          <w:color w:val="000000"/>
          <w:sz w:val="18"/>
          <w:szCs w:val="18"/>
          <w:u w:val="single"/>
          <w:lang w:eastAsia="pl-PL"/>
        </w:rPr>
        <w:t>ż</w:t>
      </w:r>
      <w:r w:rsidRPr="00F732AD">
        <w:rPr>
          <w:rFonts w:ascii="Times New Roman" w:eastAsia="Times New Roman" w:hAnsi="Times New Roman" w:cs="Times New Roman"/>
          <w:color w:val="000000"/>
          <w:sz w:val="18"/>
          <w:szCs w:val="18"/>
          <w:u w:val="single"/>
          <w:lang w:eastAsia="pl-PL"/>
        </w:rPr>
        <w:t>e oferowane dostawy spełniaj</w:t>
      </w:r>
      <w:r w:rsidRPr="00F732AD">
        <w:rPr>
          <w:rFonts w:ascii="TimesNewRoman" w:eastAsia="TimesNewRoman" w:hAnsi="Times New Roman" w:cs="TimesNewRoman" w:hint="eastAsia"/>
          <w:color w:val="000000"/>
          <w:sz w:val="18"/>
          <w:szCs w:val="18"/>
          <w:u w:val="single"/>
          <w:lang w:eastAsia="pl-PL"/>
        </w:rPr>
        <w:t>ą</w:t>
      </w:r>
      <w:r w:rsidRPr="00F732AD">
        <w:rPr>
          <w:rFonts w:ascii="TimesNewRoman" w:eastAsia="TimesNewRoman" w:hAnsi="Times New Roman" w:cs="TimesNewRoman"/>
          <w:color w:val="000000"/>
          <w:sz w:val="18"/>
          <w:szCs w:val="18"/>
          <w:u w:val="single"/>
          <w:lang w:eastAsia="pl-PL"/>
        </w:rPr>
        <w:t xml:space="preserve"> </w:t>
      </w:r>
      <w:r w:rsidRPr="00F732AD">
        <w:rPr>
          <w:rFonts w:ascii="Times New Roman" w:eastAsia="Times New Roman" w:hAnsi="Times New Roman" w:cs="Times New Roman"/>
          <w:color w:val="000000"/>
          <w:sz w:val="18"/>
          <w:szCs w:val="18"/>
          <w:u w:val="single"/>
          <w:lang w:eastAsia="pl-PL"/>
        </w:rPr>
        <w:t>wymagania okre</w:t>
      </w:r>
      <w:r w:rsidRPr="00F732AD">
        <w:rPr>
          <w:rFonts w:ascii="TimesNewRoman" w:eastAsia="TimesNewRoman" w:hAnsi="Times New Roman" w:cs="TimesNewRoman" w:hint="eastAsia"/>
          <w:color w:val="000000"/>
          <w:sz w:val="18"/>
          <w:szCs w:val="18"/>
          <w:u w:val="single"/>
          <w:lang w:eastAsia="pl-PL"/>
        </w:rPr>
        <w:t>ś</w:t>
      </w:r>
      <w:r w:rsidRPr="00F732AD">
        <w:rPr>
          <w:rFonts w:ascii="Times New Roman" w:eastAsia="Times New Roman" w:hAnsi="Times New Roman" w:cs="Times New Roman"/>
          <w:color w:val="000000"/>
          <w:sz w:val="18"/>
          <w:szCs w:val="18"/>
          <w:u w:val="single"/>
          <w:lang w:eastAsia="pl-PL"/>
        </w:rPr>
        <w:t>lone przez Zamawiaj</w:t>
      </w:r>
      <w:r w:rsidRPr="00F732AD">
        <w:rPr>
          <w:rFonts w:ascii="TimesNewRoman" w:eastAsia="TimesNewRoman" w:hAnsi="Times New Roman" w:cs="TimesNewRoman" w:hint="eastAsia"/>
          <w:color w:val="000000"/>
          <w:sz w:val="18"/>
          <w:szCs w:val="18"/>
          <w:u w:val="single"/>
          <w:lang w:eastAsia="pl-PL"/>
        </w:rPr>
        <w:t>ą</w:t>
      </w:r>
      <w:r w:rsidRPr="00F732AD">
        <w:rPr>
          <w:rFonts w:ascii="Times New Roman" w:eastAsia="Times New Roman" w:hAnsi="Times New Roman" w:cs="Times New Roman"/>
          <w:color w:val="000000"/>
          <w:sz w:val="18"/>
          <w:szCs w:val="18"/>
          <w:u w:val="single"/>
          <w:lang w:eastAsia="pl-PL"/>
        </w:rPr>
        <w:t>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color w:val="000000"/>
          <w:sz w:val="18"/>
          <w:szCs w:val="18"/>
          <w:lang w:eastAsia="pl-PL"/>
        </w:rPr>
        <w:t xml:space="preserve">a) </w:t>
      </w:r>
      <w:r w:rsidRPr="00F0735E">
        <w:rPr>
          <w:rFonts w:ascii="Times New Roman" w:eastAsia="Times New Roman" w:hAnsi="Times New Roman" w:cs="Times New Roman"/>
          <w:sz w:val="18"/>
          <w:szCs w:val="18"/>
          <w:lang w:eastAsia="pl-PL"/>
        </w:rPr>
        <w:t xml:space="preserve">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c) </w:t>
      </w:r>
      <w:r w:rsidRPr="00F0735E">
        <w:rPr>
          <w:rFonts w:ascii="Times New Roman" w:eastAsia="Times New Roman" w:hAnsi="Times New Roman" w:cs="Times New Roman"/>
          <w:sz w:val="18"/>
          <w:szCs w:val="18"/>
          <w:lang w:eastAsia="pl-PL"/>
        </w:rPr>
        <w:t>Certyfikat podmiotu uprawnionego do kontroli potwierdzający, że serwis urządzeń jest realizowany zgodnie z normą</w:t>
      </w:r>
      <w:r w:rsidRPr="00F0735E">
        <w:rPr>
          <w:rFonts w:ascii="Times New Roman" w:eastAsia="Times New Roman" w:hAnsi="Times New Roman" w:cs="Times New Roman"/>
          <w:color w:val="000000"/>
          <w:sz w:val="18"/>
          <w:szCs w:val="18"/>
          <w:lang w:eastAsia="pl-PL"/>
        </w:rPr>
        <w:t xml:space="preserve"> ISO 14001 lub normami równowa</w:t>
      </w:r>
      <w:r w:rsidRPr="00F0735E">
        <w:rPr>
          <w:rFonts w:ascii="TimesNewRoman" w:eastAsia="TimesNewRoman" w:hAnsi="Times New Roman" w:cs="TimesNewRoman" w:hint="eastAsia"/>
          <w:color w:val="000000"/>
          <w:sz w:val="18"/>
          <w:szCs w:val="18"/>
          <w:lang w:eastAsia="pl-PL"/>
        </w:rPr>
        <w:t>ż</w:t>
      </w:r>
      <w:r w:rsidRPr="00F0735E">
        <w:rPr>
          <w:rFonts w:ascii="Times New Roman" w:eastAsia="Times New Roman" w:hAnsi="Times New Roman" w:cs="Times New Roman"/>
          <w:color w:val="000000"/>
          <w:sz w:val="18"/>
          <w:szCs w:val="18"/>
          <w:lang w:eastAsia="pl-PL"/>
        </w:rPr>
        <w:t xml:space="preserve">nymi. </w:t>
      </w:r>
    </w:p>
    <w:p w:rsidR="00AF0D7C" w:rsidRDefault="00AF0D7C" w:rsidP="00AF0D7C">
      <w:pPr>
        <w:suppressAutoHyphens/>
        <w:spacing w:after="0" w:line="240" w:lineRule="auto"/>
        <w:rPr>
          <w:rFonts w:ascii="Times New Roman" w:hAnsi="Times New Roman"/>
          <w:sz w:val="18"/>
          <w:szCs w:val="18"/>
        </w:rPr>
      </w:pPr>
    </w:p>
    <w:p w:rsidR="00AF0D7C" w:rsidRPr="00700908" w:rsidRDefault="00AF0D7C" w:rsidP="00AF0D7C">
      <w:pPr>
        <w:suppressAutoHyphens/>
        <w:spacing w:after="0" w:line="240" w:lineRule="auto"/>
        <w:rPr>
          <w:rFonts w:ascii="Times New Roman" w:eastAsia="Times New Roman" w:hAnsi="Times New Roman" w:cs="Times New Roman"/>
          <w:b/>
          <w:sz w:val="24"/>
          <w:szCs w:val="24"/>
          <w:lang w:eastAsia="pl-PL"/>
        </w:rPr>
      </w:pPr>
      <w:r w:rsidRPr="00700908">
        <w:rPr>
          <w:rFonts w:ascii="Times New Roman" w:eastAsia="Times New Roman" w:hAnsi="Times New Roman" w:cs="Times New Roman"/>
          <w:b/>
          <w:sz w:val="24"/>
          <w:szCs w:val="24"/>
          <w:lang w:eastAsia="pl-PL"/>
        </w:rPr>
        <w:t xml:space="preserve">Zadanie nr </w:t>
      </w:r>
      <w:r>
        <w:rPr>
          <w:rFonts w:ascii="Times New Roman" w:eastAsia="Times New Roman" w:hAnsi="Times New Roman" w:cs="Times New Roman"/>
          <w:b/>
          <w:sz w:val="24"/>
          <w:szCs w:val="24"/>
          <w:lang w:eastAsia="pl-PL"/>
        </w:rPr>
        <w:t>10</w:t>
      </w:r>
      <w:r w:rsidRPr="00700908">
        <w:rPr>
          <w:rFonts w:ascii="Times New Roman" w:eastAsia="Times New Roman" w:hAnsi="Times New Roman" w:cs="Times New Roman"/>
          <w:b/>
          <w:sz w:val="24"/>
          <w:szCs w:val="24"/>
          <w:lang w:eastAsia="pl-PL"/>
        </w:rPr>
        <w:t xml:space="preserve"> – Sprzęt sieciowy</w:t>
      </w:r>
      <w:r>
        <w:rPr>
          <w:rFonts w:ascii="Times New Roman" w:eastAsia="Times New Roman" w:hAnsi="Times New Roman" w:cs="Times New Roman"/>
          <w:b/>
          <w:sz w:val="24"/>
          <w:szCs w:val="24"/>
          <w:lang w:eastAsia="pl-PL"/>
        </w:rPr>
        <w:t xml:space="preserve"> wraz z oprogramowaniem</w:t>
      </w:r>
      <w:r w:rsidRPr="00700908">
        <w:rPr>
          <w:rFonts w:ascii="Times New Roman" w:eastAsia="Times New Roman" w:hAnsi="Times New Roman" w:cs="Times New Roman"/>
          <w:b/>
          <w:sz w:val="24"/>
          <w:szCs w:val="24"/>
          <w:lang w:eastAsia="pl-PL"/>
        </w:rPr>
        <w:t xml:space="preserve"> CPV: </w:t>
      </w:r>
      <w:r>
        <w:rPr>
          <w:rFonts w:ascii="Times New Roman" w:eastAsia="Times New Roman" w:hAnsi="Times New Roman" w:cs="Times New Roman"/>
          <w:b/>
          <w:sz w:val="24"/>
          <w:szCs w:val="24"/>
          <w:lang w:eastAsia="pl-PL"/>
        </w:rPr>
        <w:t>32420000-3</w:t>
      </w:r>
    </w:p>
    <w:tbl>
      <w:tblPr>
        <w:tblW w:w="8997" w:type="dxa"/>
        <w:tblInd w:w="70" w:type="dxa"/>
        <w:tblLayout w:type="fixed"/>
        <w:tblCellMar>
          <w:left w:w="70" w:type="dxa"/>
          <w:right w:w="70" w:type="dxa"/>
        </w:tblCellMar>
        <w:tblLook w:val="0000" w:firstRow="0" w:lastRow="0" w:firstColumn="0" w:lastColumn="0" w:noHBand="0" w:noVBand="0"/>
      </w:tblPr>
      <w:tblGrid>
        <w:gridCol w:w="540"/>
        <w:gridCol w:w="117"/>
        <w:gridCol w:w="2223"/>
        <w:gridCol w:w="17"/>
        <w:gridCol w:w="4820"/>
        <w:gridCol w:w="1280"/>
      </w:tblGrid>
      <w:tr w:rsidR="00AF0D7C" w:rsidRPr="00F0735E" w:rsidTr="00016C4B">
        <w:trPr>
          <w:tblHeader/>
        </w:trPr>
        <w:tc>
          <w:tcPr>
            <w:tcW w:w="540" w:type="dxa"/>
            <w:tcBorders>
              <w:top w:val="single" w:sz="4" w:space="0" w:color="000000"/>
              <w:left w:val="single" w:sz="4" w:space="0" w:color="000000"/>
              <w:bottom w:val="single" w:sz="4" w:space="0" w:color="000000"/>
            </w:tcBorders>
            <w:shd w:val="clear" w:color="auto" w:fill="CCCCCC"/>
          </w:tcPr>
          <w:p w:rsidR="00AF0D7C" w:rsidRPr="00F0735E" w:rsidRDefault="00AF0D7C" w:rsidP="00016C4B">
            <w:pPr>
              <w:spacing w:after="0" w:line="240" w:lineRule="auto"/>
              <w:jc w:val="right"/>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L.p.</w:t>
            </w:r>
          </w:p>
        </w:tc>
        <w:tc>
          <w:tcPr>
            <w:tcW w:w="2340" w:type="dxa"/>
            <w:gridSpan w:val="2"/>
            <w:tcBorders>
              <w:top w:val="single" w:sz="4" w:space="0" w:color="000000"/>
              <w:left w:val="single" w:sz="4" w:space="0" w:color="000000"/>
              <w:bottom w:val="single" w:sz="4" w:space="0" w:color="000000"/>
            </w:tcBorders>
            <w:shd w:val="clear" w:color="auto" w:fill="CCCCCC"/>
          </w:tcPr>
          <w:p w:rsidR="00AF0D7C" w:rsidRDefault="00AF0D7C" w:rsidP="00016C4B">
            <w:pPr>
              <w:spacing w:after="0" w:line="240" w:lineRule="auto"/>
              <w:rPr>
                <w:rFonts w:ascii="Times New Roman" w:hAnsi="Times New Roman"/>
                <w:sz w:val="20"/>
                <w:szCs w:val="20"/>
              </w:rPr>
            </w:pPr>
            <w:r>
              <w:rPr>
                <w:rFonts w:ascii="Times New Roman" w:hAnsi="Times New Roman"/>
                <w:sz w:val="20"/>
                <w:szCs w:val="20"/>
              </w:rPr>
              <w:t xml:space="preserve">Nazwa </w:t>
            </w:r>
            <w:r w:rsidR="00B4085E">
              <w:rPr>
                <w:rFonts w:ascii="Times New Roman" w:hAnsi="Times New Roman"/>
                <w:sz w:val="20"/>
                <w:szCs w:val="20"/>
              </w:rPr>
              <w:t>sprzętu</w:t>
            </w:r>
            <w:r>
              <w:rPr>
                <w:rFonts w:ascii="Times New Roman" w:hAnsi="Times New Roman"/>
                <w:sz w:val="20"/>
                <w:szCs w:val="20"/>
              </w:rPr>
              <w:t xml:space="preserve"> / </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r>
              <w:rPr>
                <w:rFonts w:ascii="Times New Roman" w:hAnsi="Times New Roman"/>
                <w:sz w:val="20"/>
                <w:szCs w:val="20"/>
              </w:rPr>
              <w:t>inne wymagania</w:t>
            </w:r>
          </w:p>
        </w:tc>
        <w:tc>
          <w:tcPr>
            <w:tcW w:w="6117" w:type="dxa"/>
            <w:gridSpan w:val="3"/>
            <w:tcBorders>
              <w:top w:val="single" w:sz="4" w:space="0" w:color="000000"/>
              <w:left w:val="single" w:sz="4" w:space="0" w:color="000000"/>
              <w:bottom w:val="single" w:sz="4" w:space="0" w:color="000000"/>
              <w:right w:val="single" w:sz="4" w:space="0" w:color="000000"/>
            </w:tcBorders>
            <w:shd w:val="clear" w:color="auto" w:fill="CCCCCC"/>
          </w:tcPr>
          <w:p w:rsidR="00AF0D7C" w:rsidRPr="00F0735E" w:rsidRDefault="00AF0D7C" w:rsidP="00016C4B">
            <w:pPr>
              <w:spacing w:after="0" w:line="240" w:lineRule="auto"/>
              <w:jc w:val="center"/>
              <w:rPr>
                <w:rFonts w:ascii="Times New Roman" w:eastAsia="Times New Roman" w:hAnsi="Times New Roman" w:cs="Times New Roman"/>
                <w:sz w:val="20"/>
                <w:szCs w:val="20"/>
                <w:lang w:eastAsia="pl-PL"/>
              </w:rPr>
            </w:pPr>
            <w:r w:rsidRPr="00F0735E">
              <w:rPr>
                <w:rFonts w:ascii="Times New Roman" w:eastAsia="Times New Roman" w:hAnsi="Times New Roman" w:cs="Times New Roman"/>
                <w:sz w:val="20"/>
                <w:szCs w:val="20"/>
                <w:lang w:eastAsia="pl-PL"/>
              </w:rPr>
              <w:t>Minimalne parametry i wymagania techniczne</w:t>
            </w:r>
          </w:p>
          <w:p w:rsidR="00AF0D7C" w:rsidRPr="00F0735E" w:rsidRDefault="00AF0D7C" w:rsidP="00016C4B">
            <w:pPr>
              <w:spacing w:after="0" w:line="240" w:lineRule="auto"/>
              <w:rPr>
                <w:rFonts w:ascii="Times New Roman" w:eastAsia="Times New Roman" w:hAnsi="Times New Roman" w:cs="Times New Roman"/>
                <w:sz w:val="20"/>
                <w:szCs w:val="20"/>
                <w:lang w:eastAsia="pl-PL"/>
              </w:rPr>
            </w:pPr>
          </w:p>
        </w:tc>
      </w:tr>
      <w:tr w:rsidR="00AF0D7C" w:rsidRPr="00665AE1" w:rsidTr="00016C4B">
        <w:tblPrEx>
          <w:tblLook w:val="04A0" w:firstRow="1" w:lastRow="0" w:firstColumn="1" w:lastColumn="0" w:noHBand="0" w:noVBand="1"/>
        </w:tblPrEx>
        <w:trPr>
          <w:trHeight w:val="308"/>
        </w:trPr>
        <w:tc>
          <w:tcPr>
            <w:tcW w:w="657" w:type="dxa"/>
            <w:gridSpan w:val="2"/>
            <w:vMerge w:val="restart"/>
            <w:tcBorders>
              <w:top w:val="nil"/>
              <w:left w:val="single" w:sz="4" w:space="0" w:color="auto"/>
              <w:right w:val="single" w:sz="4" w:space="0" w:color="auto"/>
            </w:tcBorders>
            <w:shd w:val="clear" w:color="auto" w:fill="auto"/>
            <w:noWrap/>
            <w:vAlign w:val="center"/>
            <w:hideMark/>
          </w:tcPr>
          <w:p w:rsidR="00AF0D7C" w:rsidRPr="00670906" w:rsidRDefault="00AF0D7C" w:rsidP="00016C4B">
            <w:pPr>
              <w:jc w:val="center"/>
              <w:rPr>
                <w:rFonts w:ascii="Times New Roman" w:hAnsi="Times New Roman"/>
                <w:sz w:val="18"/>
              </w:rPr>
            </w:pPr>
            <w:r w:rsidRPr="00670906">
              <w:rPr>
                <w:rFonts w:ascii="Times New Roman" w:hAnsi="Times New Roman"/>
                <w:sz w:val="18"/>
              </w:rPr>
              <w:t>1</w:t>
            </w:r>
          </w:p>
        </w:tc>
        <w:tc>
          <w:tcPr>
            <w:tcW w:w="2240" w:type="dxa"/>
            <w:gridSpan w:val="2"/>
            <w:vMerge w:val="restart"/>
            <w:tcBorders>
              <w:top w:val="nil"/>
              <w:left w:val="nil"/>
              <w:right w:val="single" w:sz="4" w:space="0" w:color="auto"/>
            </w:tcBorders>
            <w:shd w:val="clear" w:color="auto" w:fill="auto"/>
            <w:hideMark/>
          </w:tcPr>
          <w:p w:rsidR="00AF0D7C" w:rsidRPr="00670906" w:rsidRDefault="00AF0D7C" w:rsidP="00016C4B">
            <w:pPr>
              <w:rPr>
                <w:rFonts w:ascii="Times New Roman" w:hAnsi="Times New Roman"/>
                <w:sz w:val="18"/>
              </w:rPr>
            </w:pPr>
            <w:proofErr w:type="spellStart"/>
            <w:r w:rsidRPr="0084693E">
              <w:rPr>
                <w:rFonts w:ascii="Times New Roman" w:hAnsi="Times New Roman"/>
                <w:sz w:val="18"/>
              </w:rPr>
              <w:t>FortiAnalyzer</w:t>
            </w:r>
            <w:proofErr w:type="spellEnd"/>
            <w:r w:rsidRPr="0084693E">
              <w:rPr>
                <w:rFonts w:ascii="Times New Roman" w:hAnsi="Times New Roman"/>
                <w:sz w:val="18"/>
              </w:rPr>
              <w:t>-VM; 1 GB Log</w:t>
            </w:r>
            <w:r>
              <w:rPr>
                <w:rFonts w:ascii="Times New Roman" w:hAnsi="Times New Roman"/>
                <w:sz w:val="18"/>
              </w:rPr>
              <w:t>ów na dzień</w:t>
            </w:r>
            <w:r w:rsidRPr="0084693E">
              <w:rPr>
                <w:rFonts w:ascii="Times New Roman" w:hAnsi="Times New Roman"/>
                <w:sz w:val="18"/>
              </w:rPr>
              <w:t xml:space="preserve"> </w:t>
            </w:r>
            <w:r>
              <w:rPr>
                <w:rFonts w:ascii="Times New Roman" w:hAnsi="Times New Roman"/>
                <w:sz w:val="18"/>
              </w:rPr>
              <w:t>oraz</w:t>
            </w:r>
            <w:r w:rsidRPr="0084693E">
              <w:rPr>
                <w:rFonts w:ascii="Times New Roman" w:hAnsi="Times New Roman"/>
                <w:sz w:val="18"/>
              </w:rPr>
              <w:t xml:space="preserve"> 500 GB </w:t>
            </w:r>
            <w:r>
              <w:rPr>
                <w:rFonts w:ascii="Times New Roman" w:hAnsi="Times New Roman"/>
                <w:sz w:val="18"/>
              </w:rPr>
              <w:t>powierzchni dyskowej lub produkt równoważny*</w:t>
            </w:r>
          </w:p>
        </w:tc>
        <w:tc>
          <w:tcPr>
            <w:tcW w:w="4820" w:type="dxa"/>
            <w:tcBorders>
              <w:top w:val="nil"/>
              <w:left w:val="nil"/>
              <w:bottom w:val="single" w:sz="4" w:space="0" w:color="auto"/>
              <w:right w:val="single" w:sz="4" w:space="0" w:color="auto"/>
            </w:tcBorders>
            <w:shd w:val="clear" w:color="auto" w:fill="auto"/>
            <w:vAlign w:val="bottom"/>
          </w:tcPr>
          <w:p w:rsidR="00AF0D7C" w:rsidRPr="003E6C60" w:rsidRDefault="00AF0D7C" w:rsidP="00016C4B">
            <w:pPr>
              <w:rPr>
                <w:rFonts w:ascii="Times New Roman" w:hAnsi="Times New Roman"/>
                <w:sz w:val="18"/>
                <w:lang w:val="en-US"/>
              </w:rPr>
            </w:pPr>
            <w:r w:rsidRPr="003E6C60">
              <w:rPr>
                <w:rFonts w:ascii="Times New Roman" w:hAnsi="Times New Roman"/>
                <w:sz w:val="18"/>
                <w:lang w:val="en-US"/>
              </w:rPr>
              <w:t>FOR-FAZ-VM-BASE (</w:t>
            </w:r>
            <w:proofErr w:type="spellStart"/>
            <w:r w:rsidRPr="003E6C60">
              <w:rPr>
                <w:rFonts w:ascii="Times New Roman" w:hAnsi="Times New Roman"/>
                <w:sz w:val="18"/>
                <w:lang w:val="en-US"/>
              </w:rPr>
              <w:t>FortiAnalyzer</w:t>
            </w:r>
            <w:proofErr w:type="spellEnd"/>
            <w:r w:rsidRPr="003E6C60">
              <w:rPr>
                <w:rFonts w:ascii="Times New Roman" w:hAnsi="Times New Roman"/>
                <w:sz w:val="18"/>
                <w:lang w:val="en-US"/>
              </w:rPr>
              <w:t>-VM Base)</w:t>
            </w:r>
          </w:p>
        </w:tc>
        <w:tc>
          <w:tcPr>
            <w:tcW w:w="1275" w:type="dxa"/>
            <w:tcBorders>
              <w:top w:val="single" w:sz="4" w:space="0" w:color="auto"/>
              <w:left w:val="nil"/>
              <w:bottom w:val="single" w:sz="4" w:space="0" w:color="auto"/>
              <w:right w:val="single" w:sz="4" w:space="0" w:color="auto"/>
            </w:tcBorders>
            <w:vAlign w:val="center"/>
          </w:tcPr>
          <w:p w:rsidR="00AF0D7C" w:rsidRPr="00665AE1" w:rsidRDefault="00AF0D7C" w:rsidP="00016C4B">
            <w:pPr>
              <w:jc w:val="center"/>
              <w:rPr>
                <w:rFonts w:ascii="Times New Roman" w:hAnsi="Times New Roman"/>
                <w:sz w:val="18"/>
              </w:rPr>
            </w:pPr>
            <w:r>
              <w:rPr>
                <w:rFonts w:ascii="Times New Roman" w:hAnsi="Times New Roman"/>
                <w:sz w:val="18"/>
              </w:rPr>
              <w:t>1 szt.</w:t>
            </w:r>
          </w:p>
        </w:tc>
      </w:tr>
      <w:tr w:rsidR="00AF0D7C" w:rsidRPr="00665AE1" w:rsidTr="00016C4B">
        <w:tblPrEx>
          <w:tblLook w:val="04A0" w:firstRow="1" w:lastRow="0" w:firstColumn="1" w:lastColumn="0" w:noHBand="0" w:noVBand="1"/>
        </w:tblPrEx>
        <w:trPr>
          <w:trHeight w:val="307"/>
        </w:trPr>
        <w:tc>
          <w:tcPr>
            <w:tcW w:w="657" w:type="dxa"/>
            <w:gridSpan w:val="2"/>
            <w:vMerge/>
            <w:tcBorders>
              <w:left w:val="single" w:sz="4" w:space="0" w:color="auto"/>
              <w:bottom w:val="single" w:sz="4" w:space="0" w:color="auto"/>
              <w:right w:val="single" w:sz="4" w:space="0" w:color="auto"/>
            </w:tcBorders>
            <w:shd w:val="clear" w:color="auto" w:fill="auto"/>
            <w:noWrap/>
            <w:vAlign w:val="center"/>
          </w:tcPr>
          <w:p w:rsidR="00AF0D7C" w:rsidRPr="00670906" w:rsidRDefault="00AF0D7C" w:rsidP="00016C4B">
            <w:pPr>
              <w:jc w:val="center"/>
              <w:rPr>
                <w:rFonts w:ascii="Times New Roman" w:hAnsi="Times New Roman"/>
                <w:sz w:val="18"/>
              </w:rPr>
            </w:pPr>
          </w:p>
        </w:tc>
        <w:tc>
          <w:tcPr>
            <w:tcW w:w="2240" w:type="dxa"/>
            <w:gridSpan w:val="2"/>
            <w:vMerge/>
            <w:tcBorders>
              <w:left w:val="nil"/>
              <w:bottom w:val="single" w:sz="4" w:space="0" w:color="auto"/>
              <w:right w:val="single" w:sz="4" w:space="0" w:color="auto"/>
            </w:tcBorders>
            <w:shd w:val="clear" w:color="auto" w:fill="auto"/>
          </w:tcPr>
          <w:p w:rsidR="00AF0D7C" w:rsidRPr="0084693E" w:rsidRDefault="00AF0D7C" w:rsidP="00016C4B">
            <w:pPr>
              <w:rPr>
                <w:rFonts w:ascii="Times New Roman" w:hAnsi="Times New Roman"/>
                <w:sz w:val="18"/>
              </w:rPr>
            </w:pPr>
          </w:p>
        </w:tc>
        <w:tc>
          <w:tcPr>
            <w:tcW w:w="4820" w:type="dxa"/>
            <w:tcBorders>
              <w:top w:val="nil"/>
              <w:left w:val="nil"/>
              <w:bottom w:val="single" w:sz="4" w:space="0" w:color="auto"/>
              <w:right w:val="single" w:sz="4" w:space="0" w:color="auto"/>
            </w:tcBorders>
            <w:shd w:val="clear" w:color="auto" w:fill="auto"/>
            <w:vAlign w:val="center"/>
          </w:tcPr>
          <w:p w:rsidR="00AF0D7C" w:rsidRPr="003E6C60" w:rsidRDefault="00AF0D7C" w:rsidP="00016C4B">
            <w:pPr>
              <w:rPr>
                <w:rFonts w:ascii="Times New Roman" w:hAnsi="Times New Roman"/>
                <w:sz w:val="18"/>
                <w:lang w:val="en-US"/>
              </w:rPr>
            </w:pPr>
            <w:r w:rsidRPr="003E6C60">
              <w:rPr>
                <w:rFonts w:ascii="Times New Roman" w:hAnsi="Times New Roman"/>
                <w:sz w:val="18"/>
                <w:lang w:val="en-US"/>
              </w:rPr>
              <w:t>FOR-FC1-10-LV0VM-248-12 (</w:t>
            </w:r>
            <w:proofErr w:type="spellStart"/>
            <w:r w:rsidRPr="003E6C60">
              <w:rPr>
                <w:rFonts w:ascii="Times New Roman" w:hAnsi="Times New Roman"/>
                <w:sz w:val="18"/>
                <w:lang w:val="en-US"/>
              </w:rPr>
              <w:t>FortiAnalyzer</w:t>
            </w:r>
            <w:proofErr w:type="spellEnd"/>
            <w:r w:rsidRPr="003E6C60">
              <w:rPr>
                <w:rFonts w:ascii="Times New Roman" w:hAnsi="Times New Roman"/>
                <w:sz w:val="18"/>
                <w:lang w:val="en-US"/>
              </w:rPr>
              <w:t xml:space="preserve">-VM 24x7 </w:t>
            </w:r>
            <w:proofErr w:type="spellStart"/>
            <w:r w:rsidRPr="003E6C60">
              <w:rPr>
                <w:rFonts w:ascii="Times New Roman" w:hAnsi="Times New Roman"/>
                <w:sz w:val="18"/>
                <w:lang w:val="en-US"/>
              </w:rPr>
              <w:t>FortiCare</w:t>
            </w:r>
            <w:proofErr w:type="spellEnd"/>
            <w:r w:rsidRPr="003E6C60">
              <w:rPr>
                <w:rFonts w:ascii="Times New Roman" w:hAnsi="Times New Roman"/>
                <w:sz w:val="18"/>
                <w:lang w:val="en-US"/>
              </w:rPr>
              <w:t xml:space="preserve"> Contract (</w:t>
            </w:r>
            <w:proofErr w:type="spellStart"/>
            <w:r w:rsidRPr="003E6C60">
              <w:rPr>
                <w:rFonts w:ascii="Times New Roman" w:hAnsi="Times New Roman"/>
                <w:sz w:val="18"/>
                <w:lang w:val="en-US"/>
              </w:rPr>
              <w:t>dla</w:t>
            </w:r>
            <w:proofErr w:type="spellEnd"/>
            <w:r w:rsidRPr="003E6C60">
              <w:rPr>
                <w:rFonts w:ascii="Times New Roman" w:hAnsi="Times New Roman"/>
                <w:sz w:val="18"/>
                <w:lang w:val="en-US"/>
              </w:rPr>
              <w:t xml:space="preserve"> 1-6 GB </w:t>
            </w:r>
            <w:proofErr w:type="spellStart"/>
            <w:r w:rsidRPr="003E6C60">
              <w:rPr>
                <w:rFonts w:ascii="Times New Roman" w:hAnsi="Times New Roman"/>
                <w:sz w:val="18"/>
                <w:lang w:val="en-US"/>
              </w:rPr>
              <w:t>Logów</w:t>
            </w:r>
            <w:proofErr w:type="spellEnd"/>
            <w:r w:rsidRPr="003E6C60">
              <w:rPr>
                <w:rFonts w:ascii="Times New Roman" w:hAnsi="Times New Roman"/>
                <w:sz w:val="18"/>
                <w:lang w:val="en-US"/>
              </w:rPr>
              <w:t>/</w:t>
            </w:r>
            <w:proofErr w:type="spellStart"/>
            <w:r w:rsidRPr="003E6C60">
              <w:rPr>
                <w:rFonts w:ascii="Times New Roman" w:hAnsi="Times New Roman"/>
                <w:sz w:val="18"/>
                <w:lang w:val="en-US"/>
              </w:rPr>
              <w:t>Dzień</w:t>
            </w:r>
            <w:proofErr w:type="spellEnd"/>
            <w:r w:rsidRPr="003E6C60">
              <w:rPr>
                <w:rFonts w:ascii="Times New Roman" w:hAnsi="Times New Roman"/>
                <w:sz w:val="18"/>
                <w:lang w:val="en-US"/>
              </w:rPr>
              <w:t xml:space="preserve">); 1 </w:t>
            </w:r>
            <w:proofErr w:type="spellStart"/>
            <w:r w:rsidRPr="003E6C60">
              <w:rPr>
                <w:rFonts w:ascii="Times New Roman" w:hAnsi="Times New Roman"/>
                <w:sz w:val="18"/>
                <w:lang w:val="en-US"/>
              </w:rPr>
              <w:t>Rok</w:t>
            </w:r>
            <w:proofErr w:type="spellEnd"/>
            <w:r w:rsidRPr="003E6C60">
              <w:rPr>
                <w:rFonts w:ascii="Times New Roman" w:hAnsi="Times New Roman"/>
                <w:sz w:val="18"/>
                <w:lang w:val="en-US"/>
              </w:rPr>
              <w:t>)</w:t>
            </w:r>
          </w:p>
        </w:tc>
        <w:tc>
          <w:tcPr>
            <w:tcW w:w="1275" w:type="dxa"/>
            <w:tcBorders>
              <w:top w:val="single" w:sz="4" w:space="0" w:color="auto"/>
              <w:left w:val="nil"/>
              <w:bottom w:val="single" w:sz="4" w:space="0" w:color="auto"/>
              <w:right w:val="single" w:sz="4" w:space="0" w:color="auto"/>
            </w:tcBorders>
            <w:vAlign w:val="center"/>
          </w:tcPr>
          <w:p w:rsidR="00AF0D7C" w:rsidRPr="00665AE1" w:rsidRDefault="00AF0D7C" w:rsidP="00016C4B">
            <w:pPr>
              <w:jc w:val="center"/>
              <w:rPr>
                <w:rFonts w:ascii="Times New Roman" w:hAnsi="Times New Roman"/>
                <w:sz w:val="18"/>
              </w:rPr>
            </w:pPr>
            <w:r>
              <w:rPr>
                <w:rFonts w:ascii="Times New Roman" w:hAnsi="Times New Roman"/>
                <w:sz w:val="18"/>
              </w:rPr>
              <w:t>1 licencja</w:t>
            </w:r>
          </w:p>
        </w:tc>
      </w:tr>
    </w:tbl>
    <w:p w:rsidR="00AF0D7C"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p>
    <w:p w:rsidR="00AF0D7C" w:rsidRPr="00507ABD" w:rsidRDefault="00AF0D7C" w:rsidP="00AF0D7C">
      <w:pPr>
        <w:shd w:val="clear" w:color="auto" w:fill="FFFFFF"/>
        <w:spacing w:after="0" w:line="240" w:lineRule="auto"/>
        <w:rPr>
          <w:rFonts w:ascii="Times New Roman" w:hAnsi="Times New Roman" w:cs="Times New Roman"/>
          <w:sz w:val="18"/>
          <w:szCs w:val="18"/>
        </w:rPr>
      </w:pPr>
      <w:r w:rsidRPr="00507ABD">
        <w:rPr>
          <w:rFonts w:ascii="Times New Roman" w:hAnsi="Times New Roman" w:cs="Times New Roman"/>
          <w:sz w:val="18"/>
          <w:szCs w:val="18"/>
        </w:rPr>
        <w:t>UWAGI:</w:t>
      </w:r>
    </w:p>
    <w:p w:rsidR="00AF0D7C" w:rsidRPr="008156B2" w:rsidRDefault="00AF0D7C" w:rsidP="00AF0D7C">
      <w:pPr>
        <w:widowControl w:val="0"/>
        <w:shd w:val="clear" w:color="auto" w:fill="FFFFFF"/>
        <w:tabs>
          <w:tab w:val="left" w:pos="216"/>
        </w:tabs>
        <w:autoSpaceDE w:val="0"/>
        <w:autoSpaceDN w:val="0"/>
        <w:adjustRightInd w:val="0"/>
        <w:spacing w:after="0" w:line="240" w:lineRule="auto"/>
        <w:rPr>
          <w:rFonts w:ascii="Times New Roman" w:hAnsi="Times New Roman" w:cs="Times New Roman"/>
          <w:sz w:val="18"/>
          <w:szCs w:val="18"/>
        </w:rPr>
      </w:pPr>
      <w:r w:rsidRPr="008156B2">
        <w:rPr>
          <w:rFonts w:ascii="Times New Roman" w:hAnsi="Times New Roman" w:cs="Times New Roman"/>
          <w:sz w:val="18"/>
          <w:szCs w:val="18"/>
          <w:u w:val="single"/>
        </w:rPr>
        <w:t>1) Dodatkowo Zamawiający wymaga</w:t>
      </w:r>
      <w:r w:rsidRPr="008156B2">
        <w:rPr>
          <w:rFonts w:ascii="Times New Roman" w:hAnsi="Times New Roman" w:cs="Times New Roman"/>
          <w:sz w:val="18"/>
          <w:szCs w:val="18"/>
        </w:rPr>
        <w:t>:</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hAnsi="Times New Roman" w:cs="Times New Roman"/>
          <w:sz w:val="18"/>
          <w:szCs w:val="18"/>
        </w:rPr>
        <w:t xml:space="preserve">a) </w:t>
      </w:r>
      <w:r w:rsidRPr="008156B2">
        <w:rPr>
          <w:rFonts w:ascii="Times New Roman" w:eastAsia="Times New Roman" w:hAnsi="Times New Roman" w:cs="Times New Roman"/>
          <w:sz w:val="18"/>
          <w:szCs w:val="18"/>
          <w:lang w:eastAsia="pl-PL"/>
        </w:rPr>
        <w:t xml:space="preserve">Wszystkie niezbędne do prawidłowej pracy urządzenia kable (kabel połączeniowy np. USB, przewód zasilający), </w:t>
      </w:r>
    </w:p>
    <w:p w:rsidR="00AF0D7C" w:rsidRPr="008156B2" w:rsidRDefault="00AF0D7C" w:rsidP="00AF0D7C">
      <w:pPr>
        <w:tabs>
          <w:tab w:val="center" w:pos="6660"/>
        </w:tabs>
        <w:spacing w:after="0" w:line="240" w:lineRule="auto"/>
        <w:ind w:left="181" w:hanging="181"/>
        <w:rPr>
          <w:rFonts w:ascii="Times New Roman" w:eastAsia="Times New Roman" w:hAnsi="Times New Roman" w:cs="Times New Roman"/>
          <w:sz w:val="18"/>
          <w:szCs w:val="18"/>
          <w:lang w:eastAsia="pl-PL"/>
        </w:rPr>
      </w:pPr>
      <w:r w:rsidRPr="008156B2">
        <w:rPr>
          <w:rFonts w:ascii="Times New Roman" w:eastAsia="Times New Roman" w:hAnsi="Times New Roman" w:cs="Times New Roman"/>
          <w:sz w:val="18"/>
          <w:szCs w:val="18"/>
          <w:lang w:eastAsia="pl-PL"/>
        </w:rPr>
        <w:t>będą dostarczone przez Wykonawcę w komplecie z urządzeniem.</w:t>
      </w:r>
    </w:p>
    <w:p w:rsidR="00AF0D7C" w:rsidRPr="008156B2" w:rsidRDefault="00AF0D7C" w:rsidP="00AF0D7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pl-PL"/>
        </w:rPr>
      </w:pPr>
      <w:r w:rsidRPr="008156B2">
        <w:rPr>
          <w:rFonts w:ascii="Times New Roman" w:hAnsi="Times New Roman" w:cs="Times New Roman"/>
          <w:spacing w:val="-3"/>
          <w:sz w:val="18"/>
          <w:szCs w:val="18"/>
        </w:rPr>
        <w:t>b)</w:t>
      </w:r>
      <w:r>
        <w:rPr>
          <w:rFonts w:ascii="Times New Roman" w:hAnsi="Times New Roman" w:cs="Times New Roman"/>
          <w:spacing w:val="-3"/>
          <w:sz w:val="18"/>
          <w:szCs w:val="18"/>
        </w:rPr>
        <w:t xml:space="preserve"> D</w:t>
      </w:r>
      <w:r w:rsidRPr="008156B2">
        <w:rPr>
          <w:rFonts w:ascii="Times New Roman" w:eastAsia="Times New Roman" w:hAnsi="Times New Roman" w:cs="Times New Roman"/>
          <w:sz w:val="18"/>
          <w:szCs w:val="18"/>
          <w:lang w:eastAsia="pl-PL"/>
        </w:rPr>
        <w:t>ostarcz</w:t>
      </w:r>
      <w:r>
        <w:rPr>
          <w:rFonts w:ascii="Times New Roman" w:eastAsia="Times New Roman" w:hAnsi="Times New Roman" w:cs="Times New Roman"/>
          <w:sz w:val="18"/>
          <w:szCs w:val="18"/>
          <w:lang w:eastAsia="pl-PL"/>
        </w:rPr>
        <w:t>o</w:t>
      </w:r>
      <w:r w:rsidRPr="008156B2">
        <w:rPr>
          <w:rFonts w:ascii="Times New Roman" w:eastAsia="Times New Roman" w:hAnsi="Times New Roman" w:cs="Times New Roman"/>
          <w:sz w:val="18"/>
          <w:szCs w:val="18"/>
          <w:lang w:eastAsia="pl-PL"/>
        </w:rPr>
        <w:t>ne urządzeni</w:t>
      </w:r>
      <w:r>
        <w:rPr>
          <w:rFonts w:ascii="Times New Roman" w:eastAsia="Times New Roman" w:hAnsi="Times New Roman" w:cs="Times New Roman"/>
          <w:sz w:val="18"/>
          <w:szCs w:val="18"/>
          <w:lang w:eastAsia="pl-PL"/>
        </w:rPr>
        <w:t>e</w:t>
      </w:r>
      <w:r w:rsidRPr="008156B2">
        <w:rPr>
          <w:rFonts w:ascii="Times New Roman" w:eastAsia="Times New Roman" w:hAnsi="Times New Roman" w:cs="Times New Roman"/>
          <w:sz w:val="18"/>
          <w:szCs w:val="18"/>
          <w:lang w:eastAsia="pl-PL"/>
        </w:rPr>
        <w:t xml:space="preserve"> mus</w:t>
      </w:r>
      <w:r>
        <w:rPr>
          <w:rFonts w:ascii="Times New Roman" w:eastAsia="Times New Roman" w:hAnsi="Times New Roman" w:cs="Times New Roman"/>
          <w:sz w:val="18"/>
          <w:szCs w:val="18"/>
          <w:lang w:eastAsia="pl-PL"/>
        </w:rPr>
        <w:t>i</w:t>
      </w:r>
      <w:r w:rsidRPr="008156B2">
        <w:rPr>
          <w:rFonts w:ascii="Times New Roman" w:eastAsia="Times New Roman" w:hAnsi="Times New Roman" w:cs="Times New Roman"/>
          <w:sz w:val="18"/>
          <w:szCs w:val="18"/>
          <w:lang w:eastAsia="pl-PL"/>
        </w:rPr>
        <w:t xml:space="preserve"> posiadać cechy/atrybuty </w:t>
      </w:r>
      <w:r>
        <w:rPr>
          <w:rFonts w:ascii="Times New Roman" w:eastAsia="Times New Roman" w:hAnsi="Times New Roman" w:cs="Times New Roman"/>
          <w:sz w:val="18"/>
          <w:szCs w:val="18"/>
          <w:lang w:eastAsia="pl-PL"/>
        </w:rPr>
        <w:t>jego</w:t>
      </w:r>
      <w:r w:rsidRPr="008156B2">
        <w:rPr>
          <w:rFonts w:ascii="Times New Roman" w:eastAsia="Times New Roman" w:hAnsi="Times New Roman" w:cs="Times New Roman"/>
          <w:sz w:val="18"/>
          <w:szCs w:val="18"/>
          <w:lang w:eastAsia="pl-PL"/>
        </w:rPr>
        <w:t xml:space="preserve"> legalności, tj. oznaczenie producenta, modelu oraz numeru seryjnego urządzenia. Zamawiający przeprowadzi weryfikację numerów seryjnych przy dostawie.</w:t>
      </w:r>
    </w:p>
    <w:p w:rsidR="00AF0D7C" w:rsidRPr="00507ABD" w:rsidRDefault="00AF0D7C" w:rsidP="00AF0D7C">
      <w:pPr>
        <w:autoSpaceDE w:val="0"/>
        <w:autoSpaceDN w:val="0"/>
        <w:adjustRightInd w:val="0"/>
        <w:spacing w:after="0" w:line="240" w:lineRule="auto"/>
        <w:ind w:right="221"/>
        <w:rPr>
          <w:rFonts w:ascii="Times New Roman" w:hAnsi="Times New Roman" w:cs="Times New Roman"/>
          <w:spacing w:val="-3"/>
          <w:sz w:val="18"/>
          <w:szCs w:val="18"/>
        </w:rPr>
      </w:pPr>
    </w:p>
    <w:p w:rsidR="00AF0D7C" w:rsidRPr="00F732AD"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u w:val="single"/>
          <w:lang w:eastAsia="pl-PL"/>
        </w:rPr>
      </w:pPr>
      <w:r>
        <w:rPr>
          <w:rFonts w:ascii="Times New Roman" w:eastAsia="Times New Roman" w:hAnsi="Times New Roman" w:cs="Times New Roman"/>
          <w:color w:val="000000"/>
          <w:sz w:val="18"/>
          <w:szCs w:val="18"/>
          <w:u w:val="single"/>
          <w:lang w:eastAsia="pl-PL"/>
        </w:rPr>
        <w:t xml:space="preserve">2) </w:t>
      </w:r>
      <w:r w:rsidRPr="00F732AD">
        <w:rPr>
          <w:rFonts w:ascii="Times New Roman" w:eastAsia="Times New Roman" w:hAnsi="Times New Roman" w:cs="Times New Roman"/>
          <w:color w:val="000000"/>
          <w:sz w:val="18"/>
          <w:szCs w:val="18"/>
          <w:u w:val="single"/>
          <w:lang w:eastAsia="pl-PL"/>
        </w:rPr>
        <w:t xml:space="preserve">Dokumenty w celu potwierdzenia, </w:t>
      </w:r>
      <w:r w:rsidRPr="00F732AD">
        <w:rPr>
          <w:rFonts w:ascii="TimesNewRoman" w:eastAsia="TimesNewRoman" w:hAnsi="Times New Roman" w:cs="TimesNewRoman" w:hint="eastAsia"/>
          <w:color w:val="000000"/>
          <w:sz w:val="18"/>
          <w:szCs w:val="18"/>
          <w:u w:val="single"/>
          <w:lang w:eastAsia="pl-PL"/>
        </w:rPr>
        <w:t>ż</w:t>
      </w:r>
      <w:r w:rsidRPr="00F732AD">
        <w:rPr>
          <w:rFonts w:ascii="Times New Roman" w:eastAsia="Times New Roman" w:hAnsi="Times New Roman" w:cs="Times New Roman"/>
          <w:color w:val="000000"/>
          <w:sz w:val="18"/>
          <w:szCs w:val="18"/>
          <w:u w:val="single"/>
          <w:lang w:eastAsia="pl-PL"/>
        </w:rPr>
        <w:t>e oferowane dostawy spełniaj</w:t>
      </w:r>
      <w:r w:rsidRPr="00F732AD">
        <w:rPr>
          <w:rFonts w:ascii="TimesNewRoman" w:eastAsia="TimesNewRoman" w:hAnsi="Times New Roman" w:cs="TimesNewRoman" w:hint="eastAsia"/>
          <w:color w:val="000000"/>
          <w:sz w:val="18"/>
          <w:szCs w:val="18"/>
          <w:u w:val="single"/>
          <w:lang w:eastAsia="pl-PL"/>
        </w:rPr>
        <w:t>ą</w:t>
      </w:r>
      <w:r w:rsidRPr="00F732AD">
        <w:rPr>
          <w:rFonts w:ascii="TimesNewRoman" w:eastAsia="TimesNewRoman" w:hAnsi="Times New Roman" w:cs="TimesNewRoman"/>
          <w:color w:val="000000"/>
          <w:sz w:val="18"/>
          <w:szCs w:val="18"/>
          <w:u w:val="single"/>
          <w:lang w:eastAsia="pl-PL"/>
        </w:rPr>
        <w:t xml:space="preserve"> </w:t>
      </w:r>
      <w:r w:rsidRPr="00F732AD">
        <w:rPr>
          <w:rFonts w:ascii="Times New Roman" w:eastAsia="Times New Roman" w:hAnsi="Times New Roman" w:cs="Times New Roman"/>
          <w:color w:val="000000"/>
          <w:sz w:val="18"/>
          <w:szCs w:val="18"/>
          <w:u w:val="single"/>
          <w:lang w:eastAsia="pl-PL"/>
        </w:rPr>
        <w:t>wymagania okre</w:t>
      </w:r>
      <w:r w:rsidRPr="00F732AD">
        <w:rPr>
          <w:rFonts w:ascii="TimesNewRoman" w:eastAsia="TimesNewRoman" w:hAnsi="Times New Roman" w:cs="TimesNewRoman" w:hint="eastAsia"/>
          <w:color w:val="000000"/>
          <w:sz w:val="18"/>
          <w:szCs w:val="18"/>
          <w:u w:val="single"/>
          <w:lang w:eastAsia="pl-PL"/>
        </w:rPr>
        <w:t>ś</w:t>
      </w:r>
      <w:r w:rsidRPr="00F732AD">
        <w:rPr>
          <w:rFonts w:ascii="Times New Roman" w:eastAsia="Times New Roman" w:hAnsi="Times New Roman" w:cs="Times New Roman"/>
          <w:color w:val="000000"/>
          <w:sz w:val="18"/>
          <w:szCs w:val="18"/>
          <w:u w:val="single"/>
          <w:lang w:eastAsia="pl-PL"/>
        </w:rPr>
        <w:t>lone przez Zamawiaj</w:t>
      </w:r>
      <w:r w:rsidRPr="00F732AD">
        <w:rPr>
          <w:rFonts w:ascii="TimesNewRoman" w:eastAsia="TimesNewRoman" w:hAnsi="Times New Roman" w:cs="TimesNewRoman" w:hint="eastAsia"/>
          <w:color w:val="000000"/>
          <w:sz w:val="18"/>
          <w:szCs w:val="18"/>
          <w:u w:val="single"/>
          <w:lang w:eastAsia="pl-PL"/>
        </w:rPr>
        <w:t>ą</w:t>
      </w:r>
      <w:r w:rsidRPr="00F732AD">
        <w:rPr>
          <w:rFonts w:ascii="Times New Roman" w:eastAsia="Times New Roman" w:hAnsi="Times New Roman" w:cs="Times New Roman"/>
          <w:color w:val="000000"/>
          <w:sz w:val="18"/>
          <w:szCs w:val="18"/>
          <w:u w:val="single"/>
          <w:lang w:eastAsia="pl-PL"/>
        </w:rPr>
        <w:t>cego:</w:t>
      </w:r>
    </w:p>
    <w:p w:rsidR="00AF0D7C" w:rsidRPr="00F0735E"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color w:val="000000"/>
          <w:sz w:val="18"/>
          <w:szCs w:val="18"/>
          <w:lang w:eastAsia="pl-PL"/>
        </w:rPr>
        <w:t xml:space="preserve">a) </w:t>
      </w:r>
      <w:r w:rsidRPr="00F0735E">
        <w:rPr>
          <w:rFonts w:ascii="Times New Roman" w:eastAsia="Times New Roman" w:hAnsi="Times New Roman" w:cs="Times New Roman"/>
          <w:sz w:val="18"/>
          <w:szCs w:val="18"/>
          <w:lang w:eastAsia="pl-PL"/>
        </w:rPr>
        <w:t xml:space="preserve">Dokument potwierdzający zgodność sprzętu z oznakowaniem CE </w:t>
      </w:r>
    </w:p>
    <w:p w:rsidR="00AF0D7C" w:rsidRDefault="00AF0D7C" w:rsidP="00AF0D7C">
      <w:pPr>
        <w:spacing w:after="0" w:line="240" w:lineRule="auto"/>
        <w:jc w:val="both"/>
        <w:rPr>
          <w:rFonts w:ascii="Times New Roman" w:eastAsia="Times New Roman" w:hAnsi="Times New Roman" w:cs="Times New Roman"/>
          <w:sz w:val="18"/>
          <w:szCs w:val="18"/>
          <w:lang w:eastAsia="pl-PL"/>
        </w:rPr>
      </w:pPr>
      <w:r w:rsidRPr="00F0735E">
        <w:rPr>
          <w:rFonts w:ascii="Times New Roman" w:eastAsia="Times New Roman" w:hAnsi="Times New Roman" w:cs="Times New Roman"/>
          <w:sz w:val="18"/>
          <w:szCs w:val="18"/>
          <w:lang w:eastAsia="pl-PL"/>
        </w:rPr>
        <w:t>b) Certyfikat podmiotu uprawnionego do kontroli potwierdzający, że serwis urządzeń jest realizowany zgodnie z normą ISO 9001 lub normami równoważnymi</w:t>
      </w:r>
    </w:p>
    <w:p w:rsidR="00AF0D7C" w:rsidRPr="00F0735E" w:rsidRDefault="00AF0D7C" w:rsidP="00AF0D7C">
      <w:pPr>
        <w:autoSpaceDE w:val="0"/>
        <w:autoSpaceDN w:val="0"/>
        <w:adjustRightInd w:val="0"/>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c) </w:t>
      </w:r>
      <w:r w:rsidRPr="00F0735E">
        <w:rPr>
          <w:rFonts w:ascii="Times New Roman" w:eastAsia="Times New Roman" w:hAnsi="Times New Roman" w:cs="Times New Roman"/>
          <w:sz w:val="18"/>
          <w:szCs w:val="18"/>
          <w:lang w:eastAsia="pl-PL"/>
        </w:rPr>
        <w:t>Certyfikat podmiotu uprawnionego do kontroli potwierdzający, że serwis urządzeń jest realizowany zgodnie z normą</w:t>
      </w:r>
      <w:r w:rsidRPr="00F0735E">
        <w:rPr>
          <w:rFonts w:ascii="Times New Roman" w:eastAsia="Times New Roman" w:hAnsi="Times New Roman" w:cs="Times New Roman"/>
          <w:color w:val="000000"/>
          <w:sz w:val="18"/>
          <w:szCs w:val="18"/>
          <w:lang w:eastAsia="pl-PL"/>
        </w:rPr>
        <w:t xml:space="preserve"> ISO 14001 lub normami równowa</w:t>
      </w:r>
      <w:r w:rsidRPr="00F0735E">
        <w:rPr>
          <w:rFonts w:ascii="TimesNewRoman" w:eastAsia="TimesNewRoman" w:hAnsi="Times New Roman" w:cs="TimesNewRoman" w:hint="eastAsia"/>
          <w:color w:val="000000"/>
          <w:sz w:val="18"/>
          <w:szCs w:val="18"/>
          <w:lang w:eastAsia="pl-PL"/>
        </w:rPr>
        <w:t>ż</w:t>
      </w:r>
      <w:r w:rsidRPr="00F0735E">
        <w:rPr>
          <w:rFonts w:ascii="Times New Roman" w:eastAsia="Times New Roman" w:hAnsi="Times New Roman" w:cs="Times New Roman"/>
          <w:color w:val="000000"/>
          <w:sz w:val="18"/>
          <w:szCs w:val="18"/>
          <w:lang w:eastAsia="pl-PL"/>
        </w:rPr>
        <w:t xml:space="preserve">nymi. </w:t>
      </w:r>
    </w:p>
    <w:p w:rsidR="00AF0D7C" w:rsidRDefault="00AF0D7C" w:rsidP="00AF0D7C">
      <w:pPr>
        <w:suppressAutoHyphens/>
        <w:spacing w:after="0" w:line="240" w:lineRule="auto"/>
        <w:rPr>
          <w:rFonts w:ascii="Times New Roman" w:hAnsi="Times New Roman"/>
          <w:sz w:val="18"/>
          <w:szCs w:val="18"/>
        </w:rPr>
      </w:pPr>
    </w:p>
    <w:p w:rsidR="00AF0D7C" w:rsidRPr="007D2056" w:rsidRDefault="00AF0D7C" w:rsidP="00AF0D7C">
      <w:pPr>
        <w:suppressAutoHyphens/>
        <w:spacing w:after="0" w:line="240" w:lineRule="auto"/>
        <w:rPr>
          <w:rFonts w:ascii="Times New Roman" w:hAnsi="Times New Roman"/>
          <w:sz w:val="18"/>
          <w:szCs w:val="18"/>
          <w:u w:val="single"/>
        </w:rPr>
      </w:pPr>
      <w:r w:rsidRPr="007D2056">
        <w:rPr>
          <w:rFonts w:ascii="Times New Roman" w:hAnsi="Times New Roman"/>
          <w:sz w:val="18"/>
          <w:szCs w:val="18"/>
          <w:u w:val="single"/>
          <w:vertAlign w:val="superscript"/>
        </w:rPr>
        <w:t>*</w:t>
      </w:r>
      <w:r w:rsidRPr="007D2056">
        <w:rPr>
          <w:rFonts w:ascii="Times New Roman" w:hAnsi="Times New Roman"/>
          <w:sz w:val="18"/>
          <w:szCs w:val="18"/>
          <w:u w:val="single"/>
        </w:rPr>
        <w:t xml:space="preserve"> Wymagania w przypadku zaoferowania produktu równoważnego:</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W ramach postępowania wymaganym jest dostarczenie centralnego systemu logowania, raportowania i korelacji, umożliwiającego centralizację procesu logowania zdarzeń sieciowych, systemowych oraz  bezpieczeństwa w ramach całej infrastruktury zabezpieczeń.</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Rozwiązanie musi zostać dostarczone w postaci komercyjnej platformy działającej w środowisku wirtualnym z możliwością uruchomienia na co najmniej następujących </w:t>
      </w:r>
      <w:proofErr w:type="spellStart"/>
      <w:r w:rsidRPr="000C5CF8">
        <w:rPr>
          <w:rFonts w:ascii="Times New Roman" w:eastAsia="Times New Roman" w:hAnsi="Times New Roman" w:cs="Times New Roman"/>
          <w:sz w:val="18"/>
          <w:szCs w:val="24"/>
          <w:lang w:eastAsia="pl-PL"/>
        </w:rPr>
        <w:t>hypervisorach</w:t>
      </w:r>
      <w:proofErr w:type="spellEnd"/>
      <w:r w:rsidRPr="000C5CF8">
        <w:rPr>
          <w:rFonts w:ascii="Times New Roman" w:eastAsia="Times New Roman" w:hAnsi="Times New Roman" w:cs="Times New Roman"/>
          <w:sz w:val="18"/>
          <w:szCs w:val="24"/>
          <w:lang w:eastAsia="pl-PL"/>
        </w:rPr>
        <w:t xml:space="preserve">: </w:t>
      </w:r>
      <w:proofErr w:type="spellStart"/>
      <w:r w:rsidRPr="000C5CF8">
        <w:rPr>
          <w:rFonts w:ascii="Times New Roman" w:eastAsia="Times New Roman" w:hAnsi="Times New Roman" w:cs="Times New Roman"/>
          <w:sz w:val="18"/>
          <w:szCs w:val="24"/>
          <w:lang w:eastAsia="pl-PL"/>
        </w:rPr>
        <w:t>VMware</w:t>
      </w:r>
      <w:proofErr w:type="spellEnd"/>
      <w:r w:rsidRPr="000C5CF8">
        <w:rPr>
          <w:rFonts w:ascii="Times New Roman" w:eastAsia="Times New Roman" w:hAnsi="Times New Roman" w:cs="Times New Roman"/>
          <w:sz w:val="18"/>
          <w:szCs w:val="24"/>
          <w:lang w:eastAsia="pl-PL"/>
        </w:rPr>
        <w:t xml:space="preserve"> ESX/</w:t>
      </w:r>
      <w:proofErr w:type="spellStart"/>
      <w:r w:rsidRPr="000C5CF8">
        <w:rPr>
          <w:rFonts w:ascii="Times New Roman" w:eastAsia="Times New Roman" w:hAnsi="Times New Roman" w:cs="Times New Roman"/>
          <w:sz w:val="18"/>
          <w:szCs w:val="24"/>
          <w:lang w:eastAsia="pl-PL"/>
        </w:rPr>
        <w:t>ESXi</w:t>
      </w:r>
      <w:proofErr w:type="spellEnd"/>
      <w:r w:rsidRPr="000C5CF8">
        <w:rPr>
          <w:rFonts w:ascii="Times New Roman" w:eastAsia="Times New Roman" w:hAnsi="Times New Roman" w:cs="Times New Roman"/>
          <w:sz w:val="18"/>
          <w:szCs w:val="24"/>
          <w:lang w:eastAsia="pl-PL"/>
        </w:rPr>
        <w:t xml:space="preserve"> 5.0/5.1/5.5/6.0, Microsoft Hyper-V 2008 R2/2012/2012 R2, </w:t>
      </w:r>
      <w:proofErr w:type="spellStart"/>
      <w:r w:rsidRPr="000C5CF8">
        <w:rPr>
          <w:rFonts w:ascii="Times New Roman" w:eastAsia="Times New Roman" w:hAnsi="Times New Roman" w:cs="Times New Roman"/>
          <w:sz w:val="18"/>
          <w:szCs w:val="24"/>
          <w:lang w:eastAsia="pl-PL"/>
        </w:rPr>
        <w:t>Citrix</w:t>
      </w:r>
      <w:proofErr w:type="spellEnd"/>
      <w:r w:rsidRPr="000C5CF8">
        <w:rPr>
          <w:rFonts w:ascii="Times New Roman" w:eastAsia="Times New Roman" w:hAnsi="Times New Roman" w:cs="Times New Roman"/>
          <w:sz w:val="18"/>
          <w:szCs w:val="24"/>
          <w:lang w:eastAsia="pl-PL"/>
        </w:rPr>
        <w:t xml:space="preserve"> </w:t>
      </w:r>
      <w:proofErr w:type="spellStart"/>
      <w:r w:rsidRPr="000C5CF8">
        <w:rPr>
          <w:rFonts w:ascii="Times New Roman" w:eastAsia="Times New Roman" w:hAnsi="Times New Roman" w:cs="Times New Roman"/>
          <w:sz w:val="18"/>
          <w:szCs w:val="24"/>
          <w:lang w:eastAsia="pl-PL"/>
        </w:rPr>
        <w:t>XenServer</w:t>
      </w:r>
      <w:proofErr w:type="spellEnd"/>
      <w:r w:rsidRPr="000C5CF8">
        <w:rPr>
          <w:rFonts w:ascii="Times New Roman" w:eastAsia="Times New Roman" w:hAnsi="Times New Roman" w:cs="Times New Roman"/>
          <w:sz w:val="18"/>
          <w:szCs w:val="24"/>
          <w:lang w:eastAsia="pl-PL"/>
        </w:rPr>
        <w:t xml:space="preserve"> 6.0+, Open Source </w:t>
      </w:r>
      <w:proofErr w:type="spellStart"/>
      <w:r w:rsidRPr="000C5CF8">
        <w:rPr>
          <w:rFonts w:ascii="Times New Roman" w:eastAsia="Times New Roman" w:hAnsi="Times New Roman" w:cs="Times New Roman"/>
          <w:sz w:val="18"/>
          <w:szCs w:val="24"/>
          <w:lang w:eastAsia="pl-PL"/>
        </w:rPr>
        <w:t>Xen</w:t>
      </w:r>
      <w:proofErr w:type="spellEnd"/>
      <w:r w:rsidRPr="000C5CF8">
        <w:rPr>
          <w:rFonts w:ascii="Times New Roman" w:eastAsia="Times New Roman" w:hAnsi="Times New Roman" w:cs="Times New Roman"/>
          <w:sz w:val="18"/>
          <w:szCs w:val="24"/>
          <w:lang w:eastAsia="pl-PL"/>
        </w:rPr>
        <w:t xml:space="preserve"> 4.1+, KVM. Rozwiązanie musi współpracować  z posiadanym przez Zamawiającego urządzeniem </w:t>
      </w:r>
      <w:proofErr w:type="spellStart"/>
      <w:r w:rsidRPr="000C5CF8">
        <w:rPr>
          <w:rFonts w:ascii="Times New Roman" w:eastAsia="Times New Roman" w:hAnsi="Times New Roman" w:cs="Times New Roman"/>
          <w:sz w:val="18"/>
          <w:szCs w:val="24"/>
          <w:lang w:eastAsia="pl-PL"/>
        </w:rPr>
        <w:t>Fortigate</w:t>
      </w:r>
      <w:proofErr w:type="spellEnd"/>
      <w:r w:rsidRPr="000C5CF8">
        <w:rPr>
          <w:rFonts w:ascii="Times New Roman" w:eastAsia="Times New Roman" w:hAnsi="Times New Roman" w:cs="Times New Roman"/>
          <w:sz w:val="18"/>
          <w:szCs w:val="24"/>
          <w:lang w:eastAsia="pl-PL"/>
        </w:rPr>
        <w:t xml:space="preserve"> model FG-200E.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Interfejsy, Dysk:</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1. System musi obsługiwać co najmniej 4 interfejsy sieciowe oraz wspierać powierzchnię dyskową o pojemności 500 GB.</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Parametry wydajnościowe: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1. System musi być w stanie przyjmować minimum 1 GB logów na dzień.</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2. Rozwiązanie musi umożliwiać kolekcjonowanie logów z </w:t>
      </w:r>
      <w:proofErr w:type="spellStart"/>
      <w:r w:rsidRPr="000C5CF8">
        <w:rPr>
          <w:rFonts w:ascii="Times New Roman" w:eastAsia="Times New Roman" w:hAnsi="Times New Roman" w:cs="Times New Roman"/>
          <w:sz w:val="18"/>
          <w:szCs w:val="24"/>
          <w:lang w:eastAsia="pl-PL"/>
        </w:rPr>
        <w:t>conajmniej</w:t>
      </w:r>
      <w:proofErr w:type="spellEnd"/>
      <w:r w:rsidRPr="000C5CF8">
        <w:rPr>
          <w:rFonts w:ascii="Times New Roman" w:eastAsia="Times New Roman" w:hAnsi="Times New Roman" w:cs="Times New Roman"/>
          <w:sz w:val="18"/>
          <w:szCs w:val="24"/>
          <w:lang w:eastAsia="pl-PL"/>
        </w:rPr>
        <w:t xml:space="preserve"> 1000 systemów.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Logowanie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1. Podgląd logowanych zdarzeń w czasie rzeczywistym.</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2. Możliwość przeglądania logów historycznych z funkcją filtrowania. </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lastRenderedPageBreak/>
        <w:t>3. System musi oferować predefiniowane (lub mieć możliwość ich konfiguracji) podręczne raporty graficzne lub tekstowe obrazujące stan pracy urządzenia oraz ogólne informacje dotyczące statystyk ruchu sieciowego i zdarzeń bezpieczeństwa. Muszą one obejmować co najmniej:</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a. Listę  najczęściej wykrywanych ataków.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b. Listę najbardziej aktywnych użytkowników.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c. Listę najczęściej wykorzystywanych aplikacji.</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d. Listę najczęściej odwiedzanych stron www.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e. Listę krajów , do których nawiązywane są połączenia.</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f. Listę najczęściej wykorzystywanych polityk Firewall.</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g. Informacje o realizowanych połączeniach </w:t>
      </w:r>
      <w:proofErr w:type="spellStart"/>
      <w:r w:rsidRPr="000C5CF8">
        <w:rPr>
          <w:rFonts w:ascii="Times New Roman" w:eastAsia="Times New Roman" w:hAnsi="Times New Roman" w:cs="Times New Roman"/>
          <w:sz w:val="18"/>
          <w:szCs w:val="24"/>
          <w:lang w:eastAsia="pl-PL"/>
        </w:rPr>
        <w:t>IPSec</w:t>
      </w:r>
      <w:proofErr w:type="spellEnd"/>
      <w:r w:rsidRPr="000C5CF8">
        <w:rPr>
          <w:rFonts w:ascii="Times New Roman" w:eastAsia="Times New Roman" w:hAnsi="Times New Roman" w:cs="Times New Roman"/>
          <w:sz w:val="18"/>
          <w:szCs w:val="24"/>
          <w:lang w:eastAsia="pl-PL"/>
        </w:rPr>
        <w:t>.</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4. Rozwiązanie musi posiadać możliwość przesyłania kopii logów  do innych systemów logowania i przetwarzania danych. Musi w tym zakresie zapewniać mechanizmy filtrowania dla  wysyłanych logów.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5. Komunikacja systemów bezpieczeństwa (z których przesyłane są logi) z oferowanym systemem   centralnego logowania musi być możliwa co najmniej z wykorzystaniem UDP/514 oraz TCP/514.</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6. System musi realizować cykliczny eksport logów do zewnętrznego systemu w celu ich długo czasowego składowania. Eksport logów musi być możliwy za pomocą protokołu SFTP lub na zewnętrzny zasób sieciowy.</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Raportowanie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W zakresie raportowania system musi zapewniać:</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1. Generowanie raportów co najmniej w formatach: HTML, PDF, CSV.</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2. Predefiniowane zestawy raportów, dla których administrator systemu może modyfikować parametry prezentowania wyników.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3. Funkcję definiowania własnych raportów. </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4. Możliwość spolszczenia raportów.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5. Generowanie raportów w sposób cykliczny lub na żądanie, z możliwością automatycznego przesłania wyników na  określony adres lub adresy email.</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Korelacja logów</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W zakresie korelacji zdarzeń system musi zapewniać:</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1. Korelowanie logów z określeniem urządzeń, dla których ten proces ma być realizowany.</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2. Konfigurację powiadomień poprzez: e-mail, SNMP w przypadku wystąpienia określonych zdarzeń sieciowych, systemowych oraz bezpieczeństwa.</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3. Wybór kategorii zdarzeń, dla których tworzone będą reguły korelacyjne. System korelować zdarzenia co najmniej dla następujących kategorii zdarzeń:</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 </w:t>
      </w:r>
      <w:proofErr w:type="spellStart"/>
      <w:r w:rsidRPr="000C5CF8">
        <w:rPr>
          <w:rFonts w:ascii="Times New Roman" w:eastAsia="Times New Roman" w:hAnsi="Times New Roman" w:cs="Times New Roman"/>
          <w:sz w:val="18"/>
          <w:szCs w:val="24"/>
          <w:lang w:eastAsia="pl-PL"/>
        </w:rPr>
        <w:t>Malware</w:t>
      </w:r>
      <w:proofErr w:type="spellEnd"/>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Aplikacje sieciowe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Email</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IPS</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 </w:t>
      </w:r>
      <w:proofErr w:type="spellStart"/>
      <w:r w:rsidRPr="000C5CF8">
        <w:rPr>
          <w:rFonts w:ascii="Times New Roman" w:eastAsia="Times New Roman" w:hAnsi="Times New Roman" w:cs="Times New Roman"/>
          <w:sz w:val="18"/>
          <w:szCs w:val="24"/>
          <w:lang w:eastAsia="pl-PL"/>
        </w:rPr>
        <w:t>Traffic</w:t>
      </w:r>
      <w:proofErr w:type="spellEnd"/>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 Systemowe: utracone połączenie </w:t>
      </w:r>
      <w:proofErr w:type="spellStart"/>
      <w:r w:rsidRPr="000C5CF8">
        <w:rPr>
          <w:rFonts w:ascii="Times New Roman" w:eastAsia="Times New Roman" w:hAnsi="Times New Roman" w:cs="Times New Roman"/>
          <w:sz w:val="18"/>
          <w:szCs w:val="24"/>
          <w:lang w:eastAsia="pl-PL"/>
        </w:rPr>
        <w:t>vpn</w:t>
      </w:r>
      <w:proofErr w:type="spellEnd"/>
      <w:r w:rsidRPr="000C5CF8">
        <w:rPr>
          <w:rFonts w:ascii="Times New Roman" w:eastAsia="Times New Roman" w:hAnsi="Times New Roman" w:cs="Times New Roman"/>
          <w:sz w:val="18"/>
          <w:szCs w:val="24"/>
          <w:lang w:eastAsia="pl-PL"/>
        </w:rPr>
        <w:t>, utracone połączenie sieciowe.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Zarządzanie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1. System logowania i raportowania musi mieć możliwość zarządzania lokalnego z wykorzystaniem protokołów: HTTPS oraz SSH lub producent rozwiązania musi dostarczać dedykowanej konsoli zarządzania, która komunikuje się z rozwiązaniem przy wykorzystaniu szyfrowanych protokołów. </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a. Proces uwierzytelniania administratorów musi być realizowany w oparciu o: lokalną bazę, Radius, LDAP, PKI.</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2. System musi umożliwiać zdefiniowanie co najmniej 8 administratorów z możliwością określenia praw dostępu do logowanych informacji i raportów z perspektywy poszczególnych systemów, z których przesyłane są logi.</w:t>
      </w:r>
    </w:p>
    <w:p w:rsidR="00AF0D7C"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Gwarancja oraz wsparcie</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r w:rsidRPr="000C5CF8">
        <w:rPr>
          <w:rFonts w:ascii="Times New Roman" w:eastAsia="Times New Roman" w:hAnsi="Times New Roman" w:cs="Times New Roman"/>
          <w:sz w:val="18"/>
          <w:szCs w:val="24"/>
          <w:lang w:eastAsia="pl-PL"/>
        </w:rPr>
        <w:t xml:space="preserve">1. Wsparcie: System musi być objęty serwisem producenta przez okres 12 miesięcy, upoważniającym do aktualizacji oprogramowania oraz wsparcia technicznego w trybie 24x7. </w:t>
      </w:r>
    </w:p>
    <w:p w:rsidR="00AF0D7C" w:rsidRPr="000C5CF8" w:rsidRDefault="00AF0D7C" w:rsidP="00AF0D7C">
      <w:pPr>
        <w:spacing w:after="0" w:line="240" w:lineRule="auto"/>
        <w:jc w:val="both"/>
        <w:rPr>
          <w:rFonts w:ascii="Times New Roman" w:eastAsia="Times New Roman" w:hAnsi="Times New Roman" w:cs="Times New Roman"/>
          <w:sz w:val="18"/>
          <w:szCs w:val="24"/>
          <w:lang w:eastAsia="pl-PL"/>
        </w:rPr>
      </w:pPr>
    </w:p>
    <w:p w:rsidR="00AF0D7C" w:rsidRPr="00B4085E" w:rsidRDefault="00AF0D7C" w:rsidP="00AF0D7C">
      <w:pPr>
        <w:spacing w:after="0" w:line="240" w:lineRule="auto"/>
        <w:jc w:val="both"/>
        <w:rPr>
          <w:rFonts w:ascii="Times New Roman" w:eastAsia="Times New Roman" w:hAnsi="Times New Roman" w:cs="Times New Roman"/>
          <w:b/>
          <w:sz w:val="18"/>
          <w:szCs w:val="24"/>
          <w:lang w:eastAsia="pl-PL"/>
        </w:rPr>
      </w:pPr>
      <w:r w:rsidRPr="00B4085E">
        <w:rPr>
          <w:rFonts w:ascii="Times New Roman" w:eastAsia="Times New Roman" w:hAnsi="Times New Roman" w:cs="Times New Roman"/>
          <w:b/>
          <w:sz w:val="18"/>
          <w:szCs w:val="24"/>
          <w:lang w:eastAsia="pl-PL"/>
        </w:rPr>
        <w:t xml:space="preserve">Uwaga! (dot. Zadania nr 10) </w:t>
      </w:r>
    </w:p>
    <w:p w:rsidR="00AF0D7C" w:rsidRPr="00B4085E" w:rsidRDefault="00AF0D7C" w:rsidP="00AF0D7C">
      <w:pPr>
        <w:spacing w:after="0" w:line="240" w:lineRule="auto"/>
        <w:jc w:val="both"/>
        <w:rPr>
          <w:rFonts w:ascii="Times New Roman" w:eastAsia="Times New Roman" w:hAnsi="Times New Roman" w:cs="Times New Roman"/>
          <w:b/>
          <w:sz w:val="18"/>
          <w:szCs w:val="24"/>
          <w:lang w:eastAsia="pl-PL"/>
        </w:rPr>
      </w:pPr>
      <w:r w:rsidRPr="00B4085E">
        <w:rPr>
          <w:rFonts w:ascii="Times New Roman" w:eastAsia="Times New Roman" w:hAnsi="Times New Roman" w:cs="Times New Roman"/>
          <w:b/>
          <w:sz w:val="18"/>
          <w:szCs w:val="24"/>
          <w:lang w:eastAsia="pl-PL"/>
        </w:rPr>
        <w:t>1. W przypadku istnienia takiego wymogu w stosunku do technologii objętej przedmiotem niniejszego postępowania (tzw. produkty podwójnego zastosowania), Wykonawca</w:t>
      </w:r>
      <w:r w:rsidR="0030296A" w:rsidRPr="00B4085E">
        <w:rPr>
          <w:rFonts w:ascii="Times New Roman" w:eastAsia="Times New Roman" w:hAnsi="Times New Roman" w:cs="Times New Roman"/>
          <w:b/>
          <w:sz w:val="18"/>
          <w:szCs w:val="24"/>
          <w:lang w:eastAsia="pl-PL"/>
        </w:rPr>
        <w:t xml:space="preserve"> winien,</w:t>
      </w:r>
      <w:r w:rsidRPr="00B4085E">
        <w:rPr>
          <w:rFonts w:ascii="Times New Roman" w:eastAsia="Times New Roman" w:hAnsi="Times New Roman" w:cs="Times New Roman"/>
          <w:b/>
          <w:sz w:val="18"/>
          <w:szCs w:val="24"/>
          <w:lang w:eastAsia="pl-PL"/>
        </w:rPr>
        <w:t xml:space="preserve"> </w:t>
      </w:r>
      <w:r w:rsidR="00016C4B" w:rsidRPr="00B4085E">
        <w:rPr>
          <w:rFonts w:ascii="Times New Roman" w:eastAsia="Times New Roman" w:hAnsi="Times New Roman" w:cs="Times New Roman"/>
          <w:b/>
          <w:sz w:val="18"/>
          <w:szCs w:val="24"/>
          <w:lang w:eastAsia="pl-PL"/>
        </w:rPr>
        <w:t>najpó</w:t>
      </w:r>
      <w:r w:rsidR="0030296A" w:rsidRPr="00B4085E">
        <w:rPr>
          <w:rFonts w:ascii="Times New Roman" w:eastAsia="Times New Roman" w:hAnsi="Times New Roman" w:cs="Times New Roman"/>
          <w:b/>
          <w:sz w:val="18"/>
          <w:szCs w:val="24"/>
          <w:lang w:eastAsia="pl-PL"/>
        </w:rPr>
        <w:t>ź</w:t>
      </w:r>
      <w:r w:rsidR="00016C4B" w:rsidRPr="00B4085E">
        <w:rPr>
          <w:rFonts w:ascii="Times New Roman" w:eastAsia="Times New Roman" w:hAnsi="Times New Roman" w:cs="Times New Roman"/>
          <w:b/>
          <w:sz w:val="18"/>
          <w:szCs w:val="24"/>
          <w:lang w:eastAsia="pl-PL"/>
        </w:rPr>
        <w:t>niej wraz z dostawą</w:t>
      </w:r>
      <w:r w:rsidR="0030296A" w:rsidRPr="00B4085E">
        <w:rPr>
          <w:rFonts w:ascii="Times New Roman" w:eastAsia="Times New Roman" w:hAnsi="Times New Roman" w:cs="Times New Roman"/>
          <w:b/>
          <w:sz w:val="18"/>
          <w:szCs w:val="24"/>
          <w:lang w:eastAsia="pl-PL"/>
        </w:rPr>
        <w:t>,</w:t>
      </w:r>
      <w:r w:rsidRPr="00B4085E">
        <w:rPr>
          <w:rFonts w:ascii="Times New Roman" w:eastAsia="Times New Roman" w:hAnsi="Times New Roman" w:cs="Times New Roman"/>
          <w:b/>
          <w:sz w:val="18"/>
          <w:szCs w:val="24"/>
          <w:lang w:eastAsia="pl-PL"/>
        </w:rPr>
        <w:t xml:space="preserve"> przedłożyć</w:t>
      </w:r>
      <w:r w:rsidRPr="00B4085E">
        <w:rPr>
          <w:rFonts w:ascii="Times New Roman" w:eastAsia="Times New Roman" w:hAnsi="Times New Roman" w:cs="Times New Roman"/>
          <w:b/>
          <w:color w:val="FF0000"/>
          <w:sz w:val="18"/>
          <w:szCs w:val="24"/>
          <w:lang w:eastAsia="pl-PL"/>
        </w:rPr>
        <w:t xml:space="preserve"> </w:t>
      </w:r>
      <w:r w:rsidRPr="00B4085E">
        <w:rPr>
          <w:rFonts w:ascii="Times New Roman" w:eastAsia="Times New Roman" w:hAnsi="Times New Roman" w:cs="Times New Roman"/>
          <w:b/>
          <w:color w:val="000000" w:themeColor="text1"/>
          <w:sz w:val="18"/>
          <w:szCs w:val="24"/>
          <w:lang w:eastAsia="pl-PL"/>
        </w:rPr>
        <w:t>dokument pochodzący od importera tej technologii stwierdzający, iż przy jej wprowadzeniu na terytorium Polski, zostały dochowane wymogi właściwych przepisów prawa</w:t>
      </w:r>
      <w:r w:rsidRPr="00B4085E">
        <w:rPr>
          <w:rFonts w:ascii="Times New Roman" w:eastAsia="Times New Roman" w:hAnsi="Times New Roman" w:cs="Times New Roman"/>
          <w:b/>
          <w:sz w:val="18"/>
          <w:szCs w:val="24"/>
          <w:lang w:eastAsia="pl-PL"/>
        </w:rPr>
        <w:t xml:space="preserve">,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rsidRPr="00B4085E">
        <w:rPr>
          <w:rFonts w:ascii="Times New Roman" w:eastAsia="Times New Roman" w:hAnsi="Times New Roman" w:cs="Times New Roman"/>
          <w:b/>
          <w:sz w:val="18"/>
          <w:szCs w:val="24"/>
          <w:lang w:eastAsia="pl-PL"/>
        </w:rPr>
        <w:t>późn</w:t>
      </w:r>
      <w:proofErr w:type="spellEnd"/>
      <w:r w:rsidRPr="00B4085E">
        <w:rPr>
          <w:rFonts w:ascii="Times New Roman" w:eastAsia="Times New Roman" w:hAnsi="Times New Roman" w:cs="Times New Roman"/>
          <w:b/>
          <w:sz w:val="18"/>
          <w:szCs w:val="24"/>
          <w:lang w:eastAsia="pl-PL"/>
        </w:rPr>
        <w:t xml:space="preserve"> zm.).</w:t>
      </w:r>
    </w:p>
    <w:p w:rsidR="00AF0D7C" w:rsidRPr="00B4085E" w:rsidRDefault="00AF0D7C" w:rsidP="00AF0D7C">
      <w:pPr>
        <w:suppressAutoHyphens/>
        <w:spacing w:after="0" w:line="240" w:lineRule="auto"/>
        <w:jc w:val="both"/>
        <w:rPr>
          <w:rFonts w:ascii="Times New Roman" w:eastAsia="Times New Roman" w:hAnsi="Times New Roman" w:cs="Times New Roman"/>
          <w:b/>
          <w:sz w:val="18"/>
          <w:szCs w:val="18"/>
          <w:lang w:eastAsia="pl-PL"/>
        </w:rPr>
      </w:pPr>
      <w:r w:rsidRPr="00B4085E">
        <w:rPr>
          <w:rFonts w:ascii="Times New Roman" w:eastAsia="Times New Roman" w:hAnsi="Times New Roman" w:cs="Times New Roman"/>
          <w:b/>
          <w:sz w:val="18"/>
          <w:szCs w:val="24"/>
          <w:lang w:eastAsia="pl-PL"/>
        </w:rPr>
        <w:t>2. Wykonawca winien</w:t>
      </w:r>
      <w:r w:rsidR="0030296A" w:rsidRPr="00B4085E">
        <w:rPr>
          <w:rFonts w:ascii="Times New Roman" w:eastAsia="Times New Roman" w:hAnsi="Times New Roman" w:cs="Times New Roman"/>
          <w:b/>
          <w:sz w:val="18"/>
          <w:szCs w:val="24"/>
          <w:lang w:eastAsia="pl-PL"/>
        </w:rPr>
        <w:t>,</w:t>
      </w:r>
      <w:r w:rsidRPr="00B4085E">
        <w:rPr>
          <w:rFonts w:ascii="Times New Roman" w:eastAsia="Times New Roman" w:hAnsi="Times New Roman" w:cs="Times New Roman"/>
          <w:b/>
          <w:sz w:val="18"/>
          <w:szCs w:val="24"/>
          <w:lang w:eastAsia="pl-PL"/>
        </w:rPr>
        <w:t xml:space="preserve"> </w:t>
      </w:r>
      <w:r w:rsidR="0030296A" w:rsidRPr="00B4085E">
        <w:rPr>
          <w:rFonts w:ascii="Times New Roman" w:eastAsia="Times New Roman" w:hAnsi="Times New Roman" w:cs="Times New Roman"/>
          <w:b/>
          <w:sz w:val="18"/>
          <w:szCs w:val="24"/>
          <w:lang w:eastAsia="pl-PL"/>
        </w:rPr>
        <w:t xml:space="preserve">najpóźniej wraz z dostawą, </w:t>
      </w:r>
      <w:r w:rsidRPr="00B4085E">
        <w:rPr>
          <w:rFonts w:ascii="Times New Roman" w:eastAsia="Times New Roman" w:hAnsi="Times New Roman" w:cs="Times New Roman"/>
          <w:b/>
          <w:color w:val="000000" w:themeColor="text1"/>
          <w:sz w:val="18"/>
          <w:szCs w:val="24"/>
          <w:lang w:eastAsia="pl-PL"/>
        </w:rPr>
        <w:t>przedłożyć oświadczenie producenta lub autoryzowanego dystrybutora producenta na terenie Polski, iż posiada autoryzację producenta w zakresie sprzedaży oferowanych rozwiązań.</w:t>
      </w:r>
    </w:p>
    <w:p w:rsidR="00AF0D7C" w:rsidRDefault="00AF0D7C" w:rsidP="00AF0D7C">
      <w:pPr>
        <w:suppressAutoHyphens/>
        <w:spacing w:after="0" w:line="240" w:lineRule="auto"/>
        <w:rPr>
          <w:rFonts w:ascii="Times New Roman" w:hAnsi="Times New Roman"/>
          <w:sz w:val="18"/>
          <w:szCs w:val="18"/>
        </w:rPr>
      </w:pPr>
    </w:p>
    <w:p w:rsidR="00AF0D7C" w:rsidRDefault="00AF0D7C" w:rsidP="00AF0D7C">
      <w:pPr>
        <w:suppressAutoHyphens/>
        <w:spacing w:after="0" w:line="240" w:lineRule="auto"/>
        <w:rPr>
          <w:rFonts w:ascii="Times New Roman" w:hAnsi="Times New Roman"/>
          <w:sz w:val="18"/>
          <w:szCs w:val="18"/>
        </w:rPr>
      </w:pPr>
    </w:p>
    <w:p w:rsidR="00AF0D7C" w:rsidRDefault="00AF0D7C" w:rsidP="00AF0D7C">
      <w:pPr>
        <w:suppressAutoHyphens/>
        <w:spacing w:after="0" w:line="240" w:lineRule="auto"/>
        <w:rPr>
          <w:rFonts w:ascii="Times New Roman" w:hAnsi="Times New Roman"/>
          <w:sz w:val="18"/>
          <w:szCs w:val="18"/>
        </w:rPr>
      </w:pPr>
    </w:p>
    <w:p w:rsidR="00AF0D7C" w:rsidRDefault="00AF0D7C" w:rsidP="00AF0D7C">
      <w:pPr>
        <w:suppressAutoHyphens/>
        <w:spacing w:after="0" w:line="240" w:lineRule="auto"/>
        <w:rPr>
          <w:rFonts w:ascii="Times New Roman" w:hAnsi="Times New Roman"/>
          <w:sz w:val="18"/>
          <w:szCs w:val="18"/>
        </w:rPr>
      </w:pPr>
    </w:p>
    <w:p w:rsidR="00AF0D7C" w:rsidRDefault="00AF0D7C" w:rsidP="00AF0D7C">
      <w:pPr>
        <w:suppressAutoHyphens/>
        <w:spacing w:after="0" w:line="240" w:lineRule="auto"/>
        <w:rPr>
          <w:rFonts w:ascii="Times New Roman" w:hAnsi="Times New Roman"/>
          <w:sz w:val="18"/>
          <w:szCs w:val="18"/>
        </w:rPr>
      </w:pPr>
    </w:p>
    <w:p w:rsidR="00AF0D7C" w:rsidRDefault="00AF0D7C" w:rsidP="00AF0D7C">
      <w:pPr>
        <w:suppressAutoHyphens/>
        <w:spacing w:after="0" w:line="240" w:lineRule="auto"/>
        <w:rPr>
          <w:rFonts w:ascii="Times New Roman" w:hAnsi="Times New Roman"/>
          <w:sz w:val="18"/>
          <w:szCs w:val="18"/>
        </w:rPr>
      </w:pPr>
    </w:p>
    <w:p w:rsidR="00AF0D7C" w:rsidRPr="000C5CF8" w:rsidRDefault="00AF0D7C" w:rsidP="00AF0D7C">
      <w:pPr>
        <w:suppressAutoHyphens/>
        <w:spacing w:after="0" w:line="240" w:lineRule="auto"/>
        <w:rPr>
          <w:rFonts w:ascii="Times New Roman" w:hAnsi="Times New Roman"/>
          <w:sz w:val="18"/>
          <w:szCs w:val="18"/>
        </w:rPr>
      </w:pPr>
    </w:p>
    <w:p w:rsidR="00AF0D7C" w:rsidRPr="007D2056" w:rsidRDefault="00AF0D7C" w:rsidP="00AF0D7C">
      <w:pPr>
        <w:spacing w:after="0" w:line="240" w:lineRule="auto"/>
        <w:rPr>
          <w:rFonts w:ascii="Times New Roman" w:eastAsia="Times New Roman" w:hAnsi="Times New Roman" w:cs="Times New Roman"/>
          <w:b/>
          <w:sz w:val="24"/>
          <w:szCs w:val="24"/>
          <w:lang w:eastAsia="pl-PL"/>
        </w:rPr>
      </w:pPr>
      <w:r w:rsidRPr="007D2056">
        <w:rPr>
          <w:rFonts w:ascii="Times New Roman" w:eastAsia="Times New Roman" w:hAnsi="Times New Roman" w:cs="Times New Roman"/>
          <w:b/>
          <w:sz w:val="24"/>
          <w:szCs w:val="24"/>
          <w:lang w:eastAsia="pl-PL"/>
        </w:rPr>
        <w:t xml:space="preserve">Zadanie nr 11 – </w:t>
      </w:r>
      <w:r>
        <w:rPr>
          <w:rFonts w:ascii="Times New Roman" w:eastAsia="Times New Roman" w:hAnsi="Times New Roman" w:cs="Times New Roman"/>
          <w:b/>
          <w:sz w:val="24"/>
          <w:szCs w:val="24"/>
          <w:lang w:eastAsia="pl-PL"/>
        </w:rPr>
        <w:t>O</w:t>
      </w:r>
      <w:r w:rsidRPr="007D2056">
        <w:rPr>
          <w:rFonts w:ascii="Times New Roman" w:eastAsia="Times New Roman" w:hAnsi="Times New Roman" w:cs="Times New Roman"/>
          <w:b/>
          <w:sz w:val="24"/>
          <w:szCs w:val="24"/>
          <w:lang w:eastAsia="pl-PL"/>
        </w:rPr>
        <w:t xml:space="preserve">programowanie systemowe i oprogramowanie specjalistyczne </w:t>
      </w:r>
    </w:p>
    <w:p w:rsidR="00AF0D7C" w:rsidRPr="007D2056" w:rsidRDefault="00AF0D7C" w:rsidP="00AF0D7C">
      <w:pPr>
        <w:spacing w:after="0" w:line="240" w:lineRule="auto"/>
        <w:rPr>
          <w:rFonts w:ascii="Times New Roman" w:eastAsia="Times New Roman" w:hAnsi="Times New Roman" w:cs="Times New Roman"/>
          <w:b/>
          <w:sz w:val="24"/>
          <w:szCs w:val="24"/>
          <w:lang w:eastAsia="pl-PL"/>
        </w:rPr>
      </w:pPr>
      <w:r w:rsidRPr="007D2056">
        <w:rPr>
          <w:rFonts w:ascii="Times New Roman" w:eastAsia="Times New Roman" w:hAnsi="Times New Roman" w:cs="Times New Roman"/>
          <w:b/>
          <w:sz w:val="24"/>
          <w:szCs w:val="24"/>
          <w:lang w:eastAsia="pl-PL"/>
        </w:rPr>
        <w:t>CPV:4862000-0, 48710000-8</w:t>
      </w:r>
    </w:p>
    <w:tbl>
      <w:tblPr>
        <w:tblW w:w="9243" w:type="dxa"/>
        <w:tblInd w:w="108" w:type="dxa"/>
        <w:tblLayout w:type="fixed"/>
        <w:tblLook w:val="04A0" w:firstRow="1" w:lastRow="0" w:firstColumn="1" w:lastColumn="0" w:noHBand="0" w:noVBand="1"/>
      </w:tblPr>
      <w:tblGrid>
        <w:gridCol w:w="709"/>
        <w:gridCol w:w="7258"/>
        <w:gridCol w:w="1276"/>
      </w:tblGrid>
      <w:tr w:rsidR="00AF0D7C" w:rsidRPr="003B5B91" w:rsidTr="00016C4B">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AF0D7C" w:rsidRPr="003B5B91" w:rsidRDefault="00AF0D7C" w:rsidP="00016C4B">
            <w:pPr>
              <w:spacing w:after="0" w:line="240" w:lineRule="auto"/>
              <w:jc w:val="center"/>
              <w:rPr>
                <w:rFonts w:ascii="Times New Roman" w:eastAsia="Times New Roman" w:hAnsi="Times New Roman" w:cs="Times New Roman"/>
                <w:szCs w:val="24"/>
                <w:lang w:eastAsia="pl-PL"/>
              </w:rPr>
            </w:pPr>
            <w:r w:rsidRPr="003B5B91">
              <w:rPr>
                <w:rFonts w:ascii="Times New Roman" w:eastAsia="Times New Roman" w:hAnsi="Times New Roman" w:cs="Times New Roman"/>
                <w:szCs w:val="24"/>
                <w:lang w:eastAsia="pl-PL"/>
              </w:rPr>
              <w:t>L.p.</w:t>
            </w:r>
          </w:p>
        </w:tc>
        <w:tc>
          <w:tcPr>
            <w:tcW w:w="7258" w:type="dxa"/>
            <w:tcBorders>
              <w:top w:val="single" w:sz="4" w:space="0" w:color="auto"/>
              <w:left w:val="single" w:sz="4" w:space="0" w:color="000000"/>
              <w:bottom w:val="single" w:sz="4" w:space="0" w:color="auto"/>
              <w:right w:val="single" w:sz="4" w:space="0" w:color="auto"/>
            </w:tcBorders>
            <w:shd w:val="clear" w:color="auto" w:fill="CCCCCC"/>
            <w:hideMark/>
          </w:tcPr>
          <w:p w:rsidR="00AF0D7C" w:rsidRPr="003B5B91" w:rsidRDefault="00AF0D7C" w:rsidP="00016C4B">
            <w:pPr>
              <w:spacing w:after="0" w:line="240" w:lineRule="auto"/>
              <w:jc w:val="center"/>
              <w:rPr>
                <w:rFonts w:ascii="Times New Roman" w:eastAsia="Times New Roman" w:hAnsi="Times New Roman" w:cs="Times New Roman"/>
                <w:sz w:val="24"/>
                <w:szCs w:val="24"/>
                <w:lang w:eastAsia="pl-PL"/>
              </w:rPr>
            </w:pPr>
            <w:r w:rsidRPr="003B5B91">
              <w:rPr>
                <w:rFonts w:ascii="Times New Roman" w:eastAsia="Times New Roman" w:hAnsi="Times New Roman" w:cs="Times New Roman"/>
                <w:szCs w:val="24"/>
                <w:lang w:eastAsia="pl-PL"/>
              </w:rPr>
              <w:t xml:space="preserve">Nazwa </w:t>
            </w:r>
            <w:r>
              <w:rPr>
                <w:rFonts w:ascii="Times New Roman" w:eastAsia="Times New Roman" w:hAnsi="Times New Roman" w:cs="Times New Roman"/>
                <w:szCs w:val="24"/>
                <w:lang w:eastAsia="pl-PL"/>
              </w:rPr>
              <w:t>oprogramowania</w:t>
            </w:r>
          </w:p>
        </w:tc>
        <w:tc>
          <w:tcPr>
            <w:tcW w:w="1276" w:type="dxa"/>
            <w:tcBorders>
              <w:top w:val="single" w:sz="4" w:space="0" w:color="auto"/>
              <w:left w:val="single" w:sz="4" w:space="0" w:color="auto"/>
              <w:bottom w:val="single" w:sz="4" w:space="0" w:color="auto"/>
              <w:right w:val="single" w:sz="4" w:space="0" w:color="000000"/>
            </w:tcBorders>
            <w:shd w:val="clear" w:color="auto" w:fill="CCCCCC"/>
            <w:hideMark/>
          </w:tcPr>
          <w:p w:rsidR="00AF0D7C" w:rsidRPr="003B5B91" w:rsidRDefault="00AF0D7C" w:rsidP="00016C4B">
            <w:pPr>
              <w:spacing w:after="0" w:line="240" w:lineRule="auto"/>
              <w:jc w:val="center"/>
              <w:rPr>
                <w:rFonts w:ascii="Times New Roman" w:eastAsia="Times New Roman" w:hAnsi="Times New Roman" w:cs="Times New Roman"/>
                <w:szCs w:val="24"/>
                <w:lang w:val="en-US" w:eastAsia="pl-PL"/>
              </w:rPr>
            </w:pPr>
            <w:proofErr w:type="spellStart"/>
            <w:r w:rsidRPr="003B5B91">
              <w:rPr>
                <w:rFonts w:ascii="Times New Roman" w:eastAsia="Times New Roman" w:hAnsi="Times New Roman" w:cs="Times New Roman"/>
                <w:szCs w:val="24"/>
                <w:lang w:val="en-US" w:eastAsia="pl-PL"/>
              </w:rPr>
              <w:t>Ilość</w:t>
            </w:r>
            <w:proofErr w:type="spellEnd"/>
            <w:r w:rsidRPr="003B5B91">
              <w:rPr>
                <w:rFonts w:ascii="Times New Roman" w:eastAsia="Times New Roman" w:hAnsi="Times New Roman" w:cs="Times New Roman"/>
                <w:szCs w:val="24"/>
                <w:lang w:val="en-US" w:eastAsia="pl-PL"/>
              </w:rPr>
              <w:t xml:space="preserve"> </w:t>
            </w:r>
          </w:p>
          <w:p w:rsidR="00AF0D7C" w:rsidRPr="003B5B91" w:rsidRDefault="00AF0D7C" w:rsidP="00016C4B">
            <w:pPr>
              <w:spacing w:after="0" w:line="240" w:lineRule="auto"/>
              <w:jc w:val="center"/>
              <w:rPr>
                <w:rFonts w:ascii="Times New Roman" w:eastAsia="Times New Roman" w:hAnsi="Times New Roman" w:cs="Times New Roman"/>
                <w:szCs w:val="24"/>
                <w:lang w:val="en-US" w:eastAsia="pl-PL"/>
              </w:rPr>
            </w:pPr>
            <w:proofErr w:type="spellStart"/>
            <w:r w:rsidRPr="003B5B91">
              <w:rPr>
                <w:rFonts w:ascii="Times New Roman" w:eastAsia="Times New Roman" w:hAnsi="Times New Roman" w:cs="Times New Roman"/>
                <w:szCs w:val="24"/>
                <w:lang w:val="en-US" w:eastAsia="pl-PL"/>
              </w:rPr>
              <w:t>licencj</w:t>
            </w:r>
            <w:r>
              <w:rPr>
                <w:rFonts w:ascii="Times New Roman" w:eastAsia="Times New Roman" w:hAnsi="Times New Roman" w:cs="Times New Roman"/>
                <w:szCs w:val="24"/>
                <w:lang w:val="en-US" w:eastAsia="pl-PL"/>
              </w:rPr>
              <w:t>i</w:t>
            </w:r>
            <w:proofErr w:type="spellEnd"/>
          </w:p>
        </w:tc>
      </w:tr>
      <w:tr w:rsidR="00AF0D7C" w:rsidRPr="003B5B91" w:rsidTr="00016C4B">
        <w:tc>
          <w:tcPr>
            <w:tcW w:w="709" w:type="dxa"/>
            <w:tcBorders>
              <w:top w:val="single" w:sz="4" w:space="0" w:color="auto"/>
              <w:left w:val="single" w:sz="4" w:space="0" w:color="auto"/>
              <w:bottom w:val="single" w:sz="4" w:space="0" w:color="auto"/>
              <w:right w:val="single" w:sz="4" w:space="0" w:color="auto"/>
            </w:tcBorders>
          </w:tcPr>
          <w:p w:rsidR="00AF0D7C" w:rsidRPr="003B5B91" w:rsidRDefault="00AF0D7C" w:rsidP="00016C4B">
            <w:pPr>
              <w:numPr>
                <w:ilvl w:val="0"/>
                <w:numId w:val="25"/>
              </w:numPr>
              <w:snapToGrid w:val="0"/>
              <w:spacing w:after="0" w:line="240" w:lineRule="auto"/>
              <w:jc w:val="center"/>
              <w:rPr>
                <w:rFonts w:ascii="Times New Roman" w:eastAsia="Times New Roman" w:hAnsi="Times New Roman" w:cs="Times New Roman"/>
                <w:bCs/>
                <w:sz w:val="18"/>
                <w:szCs w:val="24"/>
                <w:lang w:val="it-IT" w:eastAsia="pl-PL"/>
              </w:rPr>
            </w:pPr>
          </w:p>
        </w:tc>
        <w:tc>
          <w:tcPr>
            <w:tcW w:w="7258" w:type="dxa"/>
            <w:tcBorders>
              <w:top w:val="single" w:sz="4" w:space="0" w:color="auto"/>
              <w:left w:val="single" w:sz="4" w:space="0" w:color="auto"/>
              <w:bottom w:val="single" w:sz="4" w:space="0" w:color="auto"/>
              <w:right w:val="single" w:sz="4" w:space="0" w:color="auto"/>
            </w:tcBorders>
          </w:tcPr>
          <w:p w:rsidR="00AF0D7C" w:rsidRPr="00AE0C9D" w:rsidRDefault="00AF0D7C" w:rsidP="00016C4B">
            <w:pPr>
              <w:widowControl w:val="0"/>
              <w:autoSpaceDE w:val="0"/>
              <w:autoSpaceDN w:val="0"/>
              <w:adjustRightInd w:val="0"/>
              <w:spacing w:after="0" w:line="240" w:lineRule="auto"/>
              <w:rPr>
                <w:rFonts w:ascii="Times New Roman" w:hAnsi="Times New Roman"/>
                <w:b/>
                <w:bCs/>
                <w:sz w:val="18"/>
                <w:szCs w:val="18"/>
                <w:lang w:val="en-US"/>
              </w:rPr>
            </w:pPr>
            <w:r w:rsidRPr="00AE0C9D">
              <w:rPr>
                <w:rFonts w:ascii="Times New Roman" w:hAnsi="Times New Roman"/>
                <w:b/>
                <w:bCs/>
                <w:sz w:val="18"/>
                <w:szCs w:val="18"/>
                <w:lang w:val="en-US"/>
              </w:rPr>
              <w:t>9EA-00232</w:t>
            </w:r>
          </w:p>
          <w:p w:rsidR="00AF0D7C" w:rsidRPr="00AE0C9D" w:rsidRDefault="00AF0D7C" w:rsidP="00016C4B">
            <w:pPr>
              <w:widowControl w:val="0"/>
              <w:autoSpaceDE w:val="0"/>
              <w:autoSpaceDN w:val="0"/>
              <w:adjustRightInd w:val="0"/>
              <w:spacing w:after="0" w:line="240" w:lineRule="auto"/>
              <w:rPr>
                <w:rFonts w:ascii="Times New Roman" w:hAnsi="Times New Roman"/>
                <w:sz w:val="18"/>
                <w:szCs w:val="18"/>
                <w:lang w:val="it-IT"/>
              </w:rPr>
            </w:pPr>
            <w:r w:rsidRPr="00AE0C9D">
              <w:rPr>
                <w:rFonts w:ascii="Times New Roman" w:hAnsi="Times New Roman"/>
                <w:bCs/>
                <w:sz w:val="18"/>
                <w:szCs w:val="18"/>
                <w:lang w:val="en-US"/>
              </w:rPr>
              <w:t>Windows Server Datacenter Core License/Software Assurance Pack Government OLP 2 Licenses No Level CoreLic Qualified</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0D7C" w:rsidRPr="003B5B91" w:rsidRDefault="00AF0D7C" w:rsidP="00016C4B">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16</w:t>
            </w:r>
          </w:p>
        </w:tc>
      </w:tr>
      <w:tr w:rsidR="00AF0D7C" w:rsidRPr="003B5B91" w:rsidTr="00016C4B">
        <w:tc>
          <w:tcPr>
            <w:tcW w:w="709" w:type="dxa"/>
            <w:tcBorders>
              <w:top w:val="single" w:sz="4" w:space="0" w:color="auto"/>
              <w:left w:val="single" w:sz="4" w:space="0" w:color="auto"/>
              <w:bottom w:val="single" w:sz="4" w:space="0" w:color="auto"/>
              <w:right w:val="single" w:sz="4" w:space="0" w:color="auto"/>
            </w:tcBorders>
          </w:tcPr>
          <w:p w:rsidR="00AF0D7C" w:rsidRPr="003B5B91" w:rsidRDefault="00AF0D7C" w:rsidP="00016C4B">
            <w:pPr>
              <w:numPr>
                <w:ilvl w:val="0"/>
                <w:numId w:val="25"/>
              </w:numPr>
              <w:snapToGrid w:val="0"/>
              <w:spacing w:after="0" w:line="240" w:lineRule="auto"/>
              <w:jc w:val="center"/>
              <w:rPr>
                <w:rFonts w:ascii="Times New Roman" w:eastAsia="Times New Roman" w:hAnsi="Times New Roman" w:cs="Times New Roman"/>
                <w:bCs/>
                <w:sz w:val="18"/>
                <w:szCs w:val="24"/>
                <w:lang w:val="it-IT" w:eastAsia="pl-PL"/>
              </w:rPr>
            </w:pPr>
          </w:p>
        </w:tc>
        <w:tc>
          <w:tcPr>
            <w:tcW w:w="7258" w:type="dxa"/>
            <w:tcBorders>
              <w:top w:val="single" w:sz="4" w:space="0" w:color="auto"/>
              <w:left w:val="single" w:sz="4" w:space="0" w:color="auto"/>
              <w:bottom w:val="single" w:sz="4" w:space="0" w:color="auto"/>
              <w:right w:val="single" w:sz="4" w:space="0" w:color="auto"/>
            </w:tcBorders>
          </w:tcPr>
          <w:p w:rsidR="00AF0D7C" w:rsidRPr="00BE5CDA" w:rsidRDefault="00AF0D7C" w:rsidP="00016C4B">
            <w:pPr>
              <w:widowControl w:val="0"/>
              <w:autoSpaceDE w:val="0"/>
              <w:autoSpaceDN w:val="0"/>
              <w:adjustRightInd w:val="0"/>
              <w:spacing w:after="0" w:line="240" w:lineRule="auto"/>
              <w:rPr>
                <w:rFonts w:ascii="Times New Roman" w:hAnsi="Times New Roman"/>
                <w:b/>
                <w:sz w:val="18"/>
                <w:szCs w:val="18"/>
                <w:lang w:val="it-IT"/>
              </w:rPr>
            </w:pPr>
            <w:r w:rsidRPr="00BE5CDA">
              <w:rPr>
                <w:rFonts w:ascii="Times New Roman" w:hAnsi="Times New Roman"/>
                <w:b/>
                <w:sz w:val="18"/>
                <w:szCs w:val="18"/>
                <w:lang w:val="it-IT"/>
              </w:rPr>
              <w:t>9EM-00228</w:t>
            </w:r>
          </w:p>
          <w:p w:rsidR="00AF0D7C" w:rsidRPr="00650FD4" w:rsidRDefault="00AF0D7C" w:rsidP="00016C4B">
            <w:pPr>
              <w:widowControl w:val="0"/>
              <w:autoSpaceDE w:val="0"/>
              <w:autoSpaceDN w:val="0"/>
              <w:adjustRightInd w:val="0"/>
              <w:spacing w:after="0" w:line="240" w:lineRule="auto"/>
              <w:rPr>
                <w:rFonts w:ascii="Times New Roman" w:hAnsi="Times New Roman"/>
                <w:sz w:val="18"/>
                <w:szCs w:val="18"/>
                <w:lang w:val="it-IT"/>
              </w:rPr>
            </w:pPr>
            <w:r w:rsidRPr="00BE5CDA">
              <w:rPr>
                <w:rFonts w:ascii="Times New Roman" w:hAnsi="Times New Roman"/>
                <w:sz w:val="18"/>
                <w:szCs w:val="18"/>
                <w:lang w:val="it-IT"/>
              </w:rPr>
              <w:t>Windows Server Standard Core License/Software Assurance Pack Government OLP 2 Licenses No Level CoreLic</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0D7C" w:rsidRPr="003B5B91" w:rsidRDefault="00AF0D7C" w:rsidP="00016C4B">
            <w:pPr>
              <w:spacing w:after="0" w:line="240" w:lineRule="auto"/>
              <w:jc w:val="center"/>
              <w:rPr>
                <w:rFonts w:ascii="Times New Roman" w:eastAsia="Times New Roman" w:hAnsi="Times New Roman" w:cs="Times New Roman"/>
                <w:sz w:val="18"/>
                <w:szCs w:val="18"/>
                <w:lang w:val="it-IT" w:eastAsia="pl-PL"/>
              </w:rPr>
            </w:pPr>
            <w:r>
              <w:rPr>
                <w:rFonts w:ascii="Times New Roman" w:eastAsia="Times New Roman" w:hAnsi="Times New Roman" w:cs="Times New Roman"/>
                <w:sz w:val="18"/>
                <w:szCs w:val="18"/>
                <w:lang w:val="it-IT" w:eastAsia="pl-PL"/>
              </w:rPr>
              <w:t>24</w:t>
            </w:r>
          </w:p>
        </w:tc>
      </w:tr>
      <w:tr w:rsidR="00AF0D7C" w:rsidRPr="003B5B91" w:rsidTr="00016C4B">
        <w:tc>
          <w:tcPr>
            <w:tcW w:w="709" w:type="dxa"/>
            <w:tcBorders>
              <w:top w:val="single" w:sz="4" w:space="0" w:color="auto"/>
              <w:left w:val="single" w:sz="4" w:space="0" w:color="auto"/>
              <w:bottom w:val="single" w:sz="4" w:space="0" w:color="auto"/>
              <w:right w:val="single" w:sz="4" w:space="0" w:color="auto"/>
            </w:tcBorders>
          </w:tcPr>
          <w:p w:rsidR="00AF0D7C" w:rsidRPr="003B5B91" w:rsidRDefault="00AF0D7C" w:rsidP="00016C4B">
            <w:pPr>
              <w:numPr>
                <w:ilvl w:val="0"/>
                <w:numId w:val="25"/>
              </w:numPr>
              <w:snapToGrid w:val="0"/>
              <w:spacing w:after="0" w:line="240" w:lineRule="auto"/>
              <w:jc w:val="center"/>
              <w:rPr>
                <w:rFonts w:ascii="Times New Roman" w:eastAsia="Times New Roman" w:hAnsi="Times New Roman" w:cs="Times New Roman"/>
                <w:bCs/>
                <w:sz w:val="18"/>
                <w:szCs w:val="24"/>
                <w:lang w:val="it-IT" w:eastAsia="pl-PL"/>
              </w:rPr>
            </w:pPr>
          </w:p>
        </w:tc>
        <w:tc>
          <w:tcPr>
            <w:tcW w:w="7258" w:type="dxa"/>
            <w:tcBorders>
              <w:top w:val="single" w:sz="4" w:space="0" w:color="auto"/>
              <w:left w:val="single" w:sz="4" w:space="0" w:color="auto"/>
              <w:bottom w:val="single" w:sz="4" w:space="0" w:color="auto"/>
              <w:right w:val="single" w:sz="4" w:space="0" w:color="auto"/>
            </w:tcBorders>
          </w:tcPr>
          <w:p w:rsidR="00AF0D7C" w:rsidRPr="00BE5CDA" w:rsidRDefault="00AF0D7C" w:rsidP="00016C4B">
            <w:pPr>
              <w:widowControl w:val="0"/>
              <w:autoSpaceDE w:val="0"/>
              <w:autoSpaceDN w:val="0"/>
              <w:adjustRightInd w:val="0"/>
              <w:spacing w:after="0" w:line="240" w:lineRule="auto"/>
              <w:rPr>
                <w:rFonts w:ascii="Times New Roman" w:hAnsi="Times New Roman"/>
                <w:b/>
                <w:bCs/>
                <w:color w:val="000000"/>
                <w:sz w:val="18"/>
                <w:szCs w:val="18"/>
                <w:lang w:val="en-US"/>
              </w:rPr>
            </w:pPr>
            <w:r w:rsidRPr="00BE5CDA">
              <w:rPr>
                <w:rFonts w:ascii="Times New Roman" w:hAnsi="Times New Roman"/>
                <w:b/>
                <w:bCs/>
                <w:color w:val="000000"/>
                <w:sz w:val="18"/>
                <w:szCs w:val="18"/>
                <w:lang w:val="en-US"/>
              </w:rPr>
              <w:t>R18-01634</w:t>
            </w:r>
          </w:p>
          <w:p w:rsidR="00AF0D7C" w:rsidRPr="00BE5CDA" w:rsidRDefault="00AF0D7C" w:rsidP="00016C4B">
            <w:pPr>
              <w:widowControl w:val="0"/>
              <w:autoSpaceDE w:val="0"/>
              <w:autoSpaceDN w:val="0"/>
              <w:adjustRightInd w:val="0"/>
              <w:spacing w:after="0" w:line="240" w:lineRule="auto"/>
              <w:rPr>
                <w:rFonts w:ascii="Times New Roman" w:hAnsi="Times New Roman"/>
                <w:sz w:val="18"/>
                <w:szCs w:val="18"/>
                <w:lang w:val="it-IT"/>
              </w:rPr>
            </w:pPr>
            <w:r w:rsidRPr="00BE5CDA">
              <w:rPr>
                <w:rFonts w:ascii="Times New Roman" w:hAnsi="Times New Roman"/>
                <w:bCs/>
                <w:color w:val="000000"/>
                <w:sz w:val="18"/>
                <w:szCs w:val="18"/>
                <w:lang w:val="en-US"/>
              </w:rPr>
              <w:t>Windows Server CAL License/Software Assurance Pack Government OPEN 1 License No Level Device CAL</w:t>
            </w:r>
            <w:r>
              <w:rPr>
                <w:rFonts w:ascii="Times New Roman" w:hAnsi="Times New Roman"/>
                <w:bCs/>
                <w:sz w:val="18"/>
                <w:szCs w:val="18"/>
                <w:lang w:val="en-US"/>
              </w:rPr>
              <w:t xml:space="preserve"> </w:t>
            </w: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0D7C" w:rsidRPr="003B5B91" w:rsidRDefault="00AF0D7C" w:rsidP="00016C4B">
            <w:pPr>
              <w:spacing w:after="0" w:line="240" w:lineRule="auto"/>
              <w:jc w:val="center"/>
              <w:rPr>
                <w:rFonts w:ascii="Times New Roman" w:eastAsia="Times New Roman" w:hAnsi="Times New Roman" w:cs="Times New Roman"/>
                <w:sz w:val="18"/>
                <w:szCs w:val="18"/>
                <w:lang w:val="it-IT" w:eastAsia="pl-PL"/>
              </w:rPr>
            </w:pPr>
            <w:r>
              <w:rPr>
                <w:rFonts w:ascii="Times New Roman" w:eastAsia="Times New Roman" w:hAnsi="Times New Roman" w:cs="Times New Roman"/>
                <w:sz w:val="18"/>
                <w:szCs w:val="18"/>
                <w:lang w:val="it-IT" w:eastAsia="pl-PL"/>
              </w:rPr>
              <w:t>150</w:t>
            </w:r>
          </w:p>
        </w:tc>
      </w:tr>
      <w:tr w:rsidR="00AF0D7C" w:rsidRPr="003B5B91" w:rsidTr="00016C4B">
        <w:tc>
          <w:tcPr>
            <w:tcW w:w="709" w:type="dxa"/>
            <w:tcBorders>
              <w:top w:val="single" w:sz="4" w:space="0" w:color="auto"/>
              <w:left w:val="single" w:sz="4" w:space="0" w:color="auto"/>
              <w:bottom w:val="single" w:sz="4" w:space="0" w:color="auto"/>
              <w:right w:val="single" w:sz="4" w:space="0" w:color="auto"/>
            </w:tcBorders>
          </w:tcPr>
          <w:p w:rsidR="00AF0D7C" w:rsidRPr="003B5B91" w:rsidRDefault="00AF0D7C" w:rsidP="00016C4B">
            <w:pPr>
              <w:numPr>
                <w:ilvl w:val="0"/>
                <w:numId w:val="25"/>
              </w:numPr>
              <w:snapToGrid w:val="0"/>
              <w:spacing w:after="0" w:line="240" w:lineRule="auto"/>
              <w:jc w:val="center"/>
              <w:rPr>
                <w:rFonts w:ascii="Times New Roman" w:eastAsia="Times New Roman" w:hAnsi="Times New Roman" w:cs="Times New Roman"/>
                <w:bCs/>
                <w:sz w:val="18"/>
                <w:szCs w:val="24"/>
                <w:lang w:val="it-IT" w:eastAsia="pl-PL"/>
              </w:rPr>
            </w:pPr>
          </w:p>
        </w:tc>
        <w:tc>
          <w:tcPr>
            <w:tcW w:w="7258" w:type="dxa"/>
            <w:tcBorders>
              <w:top w:val="single" w:sz="4" w:space="0" w:color="auto"/>
              <w:left w:val="single" w:sz="4" w:space="0" w:color="auto"/>
              <w:bottom w:val="single" w:sz="4" w:space="0" w:color="auto"/>
              <w:right w:val="single" w:sz="4" w:space="0" w:color="auto"/>
            </w:tcBorders>
          </w:tcPr>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proofErr w:type="spellStart"/>
            <w:r w:rsidRPr="003E6C60">
              <w:rPr>
                <w:rFonts w:ascii="Times New Roman" w:hAnsi="Times New Roman"/>
                <w:b/>
                <w:bCs/>
                <w:color w:val="000000"/>
                <w:sz w:val="18"/>
                <w:szCs w:val="18"/>
              </w:rPr>
              <w:t>Altaro</w:t>
            </w:r>
            <w:proofErr w:type="spellEnd"/>
            <w:r w:rsidRPr="003E6C60">
              <w:rPr>
                <w:rFonts w:ascii="Times New Roman" w:hAnsi="Times New Roman"/>
                <w:b/>
                <w:bCs/>
                <w:color w:val="000000"/>
                <w:sz w:val="18"/>
                <w:szCs w:val="18"/>
              </w:rPr>
              <w:t xml:space="preserve"> Hyper-V Backup </w:t>
            </w:r>
            <w:proofErr w:type="spellStart"/>
            <w:r w:rsidRPr="003E6C60">
              <w:rPr>
                <w:rFonts w:ascii="Times New Roman" w:hAnsi="Times New Roman"/>
                <w:b/>
                <w:bCs/>
                <w:color w:val="000000"/>
                <w:sz w:val="18"/>
                <w:szCs w:val="18"/>
              </w:rPr>
              <w:t>Unlimited</w:t>
            </w:r>
            <w:proofErr w:type="spellEnd"/>
            <w:r w:rsidRPr="003E6C60">
              <w:rPr>
                <w:rFonts w:ascii="Times New Roman" w:hAnsi="Times New Roman"/>
                <w:b/>
                <w:bCs/>
                <w:color w:val="000000"/>
                <w:sz w:val="18"/>
                <w:szCs w:val="18"/>
              </w:rPr>
              <w:t xml:space="preserve"> Edition </w:t>
            </w:r>
            <w:r w:rsidRPr="003E6C60">
              <w:rPr>
                <w:rFonts w:ascii="Times New Roman" w:hAnsi="Times New Roman"/>
                <w:bCs/>
                <w:sz w:val="18"/>
                <w:szCs w:val="18"/>
              </w:rPr>
              <w:t>lub oprogramowanie równoważne</w:t>
            </w:r>
            <w:r w:rsidRPr="003E6C60">
              <w:rPr>
                <w:rFonts w:ascii="Times New Roman" w:hAnsi="Times New Roman"/>
                <w:bCs/>
                <w:color w:val="000000"/>
                <w:sz w:val="18"/>
                <w:szCs w:val="18"/>
              </w:rPr>
              <w:t>:</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1. Wykonywanie zdalnych kopii;</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2. Przywracanie danych Exchange;</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3. Konsola zdalnego zarządzania</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4. Szybka obsługa Hyper-V</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5. Integracja z MS VSS</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6. Tworzenie kopii klastrów</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r w:rsidRPr="003E6C60">
              <w:rPr>
                <w:rFonts w:ascii="Times New Roman" w:hAnsi="Times New Roman"/>
                <w:bCs/>
                <w:color w:val="000000"/>
                <w:sz w:val="18"/>
                <w:szCs w:val="18"/>
              </w:rPr>
              <w:t>7. Wykonywanie kopii nieograniczonej liczby maszyn wirtualnych w ramach 1 hosta</w:t>
            </w:r>
          </w:p>
          <w:p w:rsidR="00AF0D7C" w:rsidRPr="003E6C60" w:rsidRDefault="00AF0D7C" w:rsidP="00016C4B">
            <w:pPr>
              <w:widowControl w:val="0"/>
              <w:autoSpaceDE w:val="0"/>
              <w:autoSpaceDN w:val="0"/>
              <w:adjustRightInd w:val="0"/>
              <w:spacing w:after="0" w:line="240" w:lineRule="auto"/>
              <w:rPr>
                <w:rFonts w:ascii="Times New Roman" w:hAnsi="Times New Roman"/>
                <w:bCs/>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F0D7C" w:rsidRPr="003B5B91" w:rsidRDefault="00AF0D7C" w:rsidP="00016C4B">
            <w:pPr>
              <w:spacing w:after="0" w:line="240" w:lineRule="auto"/>
              <w:jc w:val="center"/>
              <w:rPr>
                <w:rFonts w:ascii="Times New Roman" w:eastAsia="Times New Roman" w:hAnsi="Times New Roman" w:cs="Times New Roman"/>
                <w:sz w:val="18"/>
                <w:szCs w:val="18"/>
                <w:lang w:val="it-IT" w:eastAsia="pl-PL"/>
              </w:rPr>
            </w:pPr>
            <w:r>
              <w:rPr>
                <w:rFonts w:ascii="Times New Roman" w:eastAsia="Times New Roman" w:hAnsi="Times New Roman" w:cs="Times New Roman"/>
                <w:sz w:val="18"/>
                <w:szCs w:val="18"/>
                <w:lang w:val="it-IT" w:eastAsia="pl-PL"/>
              </w:rPr>
              <w:t>2</w:t>
            </w:r>
          </w:p>
        </w:tc>
      </w:tr>
      <w:tr w:rsidR="00AF0D7C" w:rsidRPr="003B5B91" w:rsidTr="00016C4B">
        <w:tc>
          <w:tcPr>
            <w:tcW w:w="709" w:type="dxa"/>
            <w:tcBorders>
              <w:top w:val="single" w:sz="4" w:space="0" w:color="auto"/>
              <w:left w:val="single" w:sz="4" w:space="0" w:color="auto"/>
              <w:bottom w:val="single" w:sz="4" w:space="0" w:color="auto"/>
              <w:right w:val="single" w:sz="4" w:space="0" w:color="auto"/>
            </w:tcBorders>
          </w:tcPr>
          <w:p w:rsidR="00AF0D7C" w:rsidRPr="003B5B91" w:rsidRDefault="00AF0D7C" w:rsidP="00016C4B">
            <w:pPr>
              <w:numPr>
                <w:ilvl w:val="0"/>
                <w:numId w:val="25"/>
              </w:numPr>
              <w:snapToGrid w:val="0"/>
              <w:spacing w:after="0" w:line="240" w:lineRule="auto"/>
              <w:jc w:val="center"/>
              <w:rPr>
                <w:rFonts w:ascii="Times New Roman" w:eastAsia="Times New Roman" w:hAnsi="Times New Roman" w:cs="Times New Roman"/>
                <w:bCs/>
                <w:sz w:val="18"/>
                <w:szCs w:val="24"/>
                <w:lang w:val="it-IT" w:eastAsia="pl-PL"/>
              </w:rPr>
            </w:pPr>
          </w:p>
        </w:tc>
        <w:tc>
          <w:tcPr>
            <w:tcW w:w="7258" w:type="dxa"/>
            <w:tcBorders>
              <w:top w:val="single" w:sz="4" w:space="0" w:color="auto"/>
              <w:left w:val="single" w:sz="4" w:space="0" w:color="auto"/>
              <w:bottom w:val="single" w:sz="4" w:space="0" w:color="auto"/>
              <w:right w:val="single" w:sz="4" w:space="0" w:color="auto"/>
            </w:tcBorders>
          </w:tcPr>
          <w:p w:rsidR="00AF0D7C" w:rsidRDefault="00AF0D7C" w:rsidP="00016C4B">
            <w:pPr>
              <w:widowControl w:val="0"/>
              <w:autoSpaceDE w:val="0"/>
              <w:autoSpaceDN w:val="0"/>
              <w:adjustRightInd w:val="0"/>
              <w:spacing w:after="0" w:line="240" w:lineRule="auto"/>
              <w:rPr>
                <w:rFonts w:ascii="Times New Roman" w:hAnsi="Times New Roman"/>
                <w:sz w:val="18"/>
              </w:rPr>
            </w:pPr>
            <w:r>
              <w:rPr>
                <w:rFonts w:ascii="Times New Roman" w:hAnsi="Times New Roman"/>
                <w:sz w:val="18"/>
              </w:rPr>
              <w:t>O</w:t>
            </w:r>
            <w:r w:rsidRPr="00654F1A">
              <w:rPr>
                <w:rFonts w:ascii="Times New Roman" w:hAnsi="Times New Roman"/>
                <w:sz w:val="18"/>
              </w:rPr>
              <w:t>dnowienie</w:t>
            </w:r>
            <w:r>
              <w:rPr>
                <w:rFonts w:ascii="Times New Roman" w:hAnsi="Times New Roman"/>
                <w:sz w:val="18"/>
              </w:rPr>
              <w:t xml:space="preserve"> </w:t>
            </w:r>
            <w:r w:rsidRPr="00654F1A">
              <w:rPr>
                <w:rFonts w:ascii="Times New Roman" w:hAnsi="Times New Roman"/>
                <w:sz w:val="18"/>
              </w:rPr>
              <w:t>/</w:t>
            </w:r>
            <w:r>
              <w:rPr>
                <w:rFonts w:ascii="Times New Roman" w:hAnsi="Times New Roman"/>
                <w:sz w:val="18"/>
              </w:rPr>
              <w:t xml:space="preserve"> </w:t>
            </w:r>
            <w:r w:rsidRPr="00654F1A">
              <w:rPr>
                <w:rFonts w:ascii="Times New Roman" w:hAnsi="Times New Roman"/>
                <w:sz w:val="18"/>
              </w:rPr>
              <w:t>przedłużenie</w:t>
            </w:r>
            <w:r>
              <w:rPr>
                <w:rFonts w:ascii="Times New Roman" w:hAnsi="Times New Roman"/>
                <w:sz w:val="18"/>
              </w:rPr>
              <w:t xml:space="preserve"> licencji dla FortiGate-200E</w:t>
            </w:r>
          </w:p>
          <w:p w:rsidR="00AF0D7C" w:rsidRPr="003E6C60" w:rsidRDefault="00AF0D7C" w:rsidP="00016C4B">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sz w:val="18"/>
              </w:rPr>
              <w:t xml:space="preserve">Licencja na 3 lata; numer seryjny posiadanego urządzenia </w:t>
            </w:r>
            <w:r w:rsidRPr="00654F1A">
              <w:rPr>
                <w:rFonts w:ascii="Times New Roman" w:hAnsi="Times New Roman"/>
                <w:sz w:val="18"/>
              </w:rPr>
              <w:t>FG200E4Q17912062</w:t>
            </w:r>
            <w:r w:rsidRPr="003E6C60">
              <w:rPr>
                <w:rFonts w:ascii="Times New Roman" w:hAnsi="Times New Roman"/>
                <w:bCs/>
                <w:sz w:val="18"/>
                <w:szCs w:val="18"/>
              </w:rPr>
              <w:t xml:space="preserve"> </w:t>
            </w:r>
          </w:p>
          <w:p w:rsidR="00AF0D7C" w:rsidRPr="005E27C3" w:rsidRDefault="00AF0D7C" w:rsidP="00016C4B">
            <w:pPr>
              <w:widowControl w:val="0"/>
              <w:autoSpaceDE w:val="0"/>
              <w:autoSpaceDN w:val="0"/>
              <w:adjustRightInd w:val="0"/>
              <w:spacing w:after="0" w:line="240" w:lineRule="auto"/>
              <w:rPr>
                <w:rFonts w:ascii="Times New Roman" w:hAnsi="Times New Roman"/>
                <w:b/>
                <w:bCs/>
                <w:color w:val="000000"/>
                <w:sz w:val="18"/>
                <w:szCs w:val="18"/>
                <w:lang w:val="en-US"/>
              </w:rPr>
            </w:pPr>
            <w:proofErr w:type="spellStart"/>
            <w:r>
              <w:rPr>
                <w:rFonts w:ascii="Times New Roman" w:hAnsi="Times New Roman"/>
                <w:bCs/>
                <w:sz w:val="18"/>
                <w:szCs w:val="18"/>
                <w:lang w:val="en-US"/>
              </w:rPr>
              <w:t>lub</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oprogramowanie</w:t>
            </w:r>
            <w:proofErr w:type="spellEnd"/>
            <w:r>
              <w:rPr>
                <w:rFonts w:ascii="Times New Roman" w:hAnsi="Times New Roman"/>
                <w:bCs/>
                <w:sz w:val="18"/>
                <w:szCs w:val="18"/>
                <w:lang w:val="en-US"/>
              </w:rPr>
              <w:t xml:space="preserve"> </w:t>
            </w:r>
            <w:proofErr w:type="spellStart"/>
            <w:r>
              <w:rPr>
                <w:rFonts w:ascii="Times New Roman" w:hAnsi="Times New Roman"/>
                <w:bCs/>
                <w:sz w:val="18"/>
                <w:szCs w:val="18"/>
                <w:lang w:val="en-US"/>
              </w:rPr>
              <w:t>równoważne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AF0D7C" w:rsidRPr="003B5B91" w:rsidRDefault="00AF0D7C" w:rsidP="00016C4B">
            <w:pPr>
              <w:spacing w:after="0" w:line="240" w:lineRule="auto"/>
              <w:jc w:val="center"/>
              <w:rPr>
                <w:rFonts w:ascii="Times New Roman" w:eastAsia="Times New Roman" w:hAnsi="Times New Roman" w:cs="Times New Roman"/>
                <w:sz w:val="18"/>
                <w:szCs w:val="18"/>
                <w:lang w:val="it-IT" w:eastAsia="pl-PL"/>
              </w:rPr>
            </w:pPr>
            <w:r>
              <w:rPr>
                <w:rFonts w:ascii="Times New Roman" w:eastAsia="Times New Roman" w:hAnsi="Times New Roman" w:cs="Times New Roman"/>
                <w:sz w:val="18"/>
                <w:szCs w:val="18"/>
                <w:lang w:val="it-IT" w:eastAsia="pl-PL"/>
              </w:rPr>
              <w:t>1</w:t>
            </w:r>
          </w:p>
        </w:tc>
      </w:tr>
    </w:tbl>
    <w:p w:rsidR="00AF0D7C" w:rsidRPr="003B5B91" w:rsidRDefault="00AF0D7C" w:rsidP="00AF0D7C">
      <w:pPr>
        <w:spacing w:after="0" w:line="240" w:lineRule="auto"/>
        <w:jc w:val="both"/>
        <w:rPr>
          <w:rFonts w:ascii="Times New Roman" w:eastAsia="Times New Roman" w:hAnsi="Times New Roman" w:cs="Times New Roman"/>
          <w:sz w:val="20"/>
          <w:szCs w:val="20"/>
          <w:vertAlign w:val="superscript"/>
        </w:rPr>
      </w:pPr>
    </w:p>
    <w:sectPr w:rsidR="00AF0D7C" w:rsidRPr="003B5B91" w:rsidSect="00C26F5C">
      <w:headerReference w:type="default" r:id="rId34"/>
      <w:footerReference w:type="default" r:id="rId3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FCF" w:rsidRDefault="00F96FCF" w:rsidP="00BD7A2C">
      <w:pPr>
        <w:spacing w:after="0" w:line="240" w:lineRule="auto"/>
      </w:pPr>
      <w:r>
        <w:separator/>
      </w:r>
    </w:p>
  </w:endnote>
  <w:endnote w:type="continuationSeparator" w:id="0">
    <w:p w:rsidR="00F96FCF" w:rsidRDefault="00F96FCF"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en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469513"/>
      <w:docPartObj>
        <w:docPartGallery w:val="Page Numbers (Bottom of Page)"/>
        <w:docPartUnique/>
      </w:docPartObj>
    </w:sdtPr>
    <w:sdtContent>
      <w:p w:rsidR="00D30A5E" w:rsidRDefault="00D30A5E">
        <w:pPr>
          <w:pStyle w:val="Stopka"/>
          <w:jc w:val="center"/>
        </w:pPr>
        <w:r>
          <w:fldChar w:fldCharType="begin"/>
        </w:r>
        <w:r>
          <w:instrText>PAGE   \* MERGEFORMAT</w:instrText>
        </w:r>
        <w:r>
          <w:fldChar w:fldCharType="separate"/>
        </w:r>
        <w:r>
          <w:rPr>
            <w:noProof/>
          </w:rPr>
          <w:t>24</w:t>
        </w:r>
        <w:r>
          <w:fldChar w:fldCharType="end"/>
        </w:r>
      </w:p>
    </w:sdtContent>
  </w:sdt>
  <w:p w:rsidR="00D30A5E" w:rsidRDefault="00D30A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FCF" w:rsidRDefault="00F96FCF" w:rsidP="00BD7A2C">
      <w:pPr>
        <w:spacing w:after="0" w:line="240" w:lineRule="auto"/>
      </w:pPr>
      <w:r>
        <w:separator/>
      </w:r>
    </w:p>
  </w:footnote>
  <w:footnote w:type="continuationSeparator" w:id="0">
    <w:p w:rsidR="00F96FCF" w:rsidRDefault="00F96FCF" w:rsidP="00BD7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A5E" w:rsidRPr="008925CE" w:rsidRDefault="00D30A5E">
    <w:pPr>
      <w:pStyle w:val="Nagwek"/>
      <w:rPr>
        <w:rFonts w:ascii="Times New Roman" w:hAnsi="Times New Roman" w:cs="Times New Roman"/>
        <w:i/>
      </w:rPr>
    </w:pPr>
    <w:r>
      <w:rPr>
        <w:rFonts w:ascii="Times New Roman" w:hAnsi="Times New Roman" w:cs="Times New Roman"/>
        <w:i/>
      </w:rPr>
      <w:t>Numer postępowania:  SZPiFP-39-20</w:t>
    </w:r>
  </w:p>
  <w:p w:rsidR="00D30A5E" w:rsidRDefault="00D3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8"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9"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0"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1"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2"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3"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4"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5" w15:restartNumberingAfterBreak="0">
    <w:nsid w:val="00D92775"/>
    <w:multiLevelType w:val="hybridMultilevel"/>
    <w:tmpl w:val="BFBE68B8"/>
    <w:lvl w:ilvl="0" w:tplc="DD78C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C9B78">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E3292">
      <w:start w:val="1"/>
      <w:numFmt w:val="lowerLetter"/>
      <w:lvlRestart w:val="0"/>
      <w:lvlText w:val="%3)"/>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30B696">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64DD0">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063F4">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8B6AC">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E96">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461E6">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5"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6"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21454C"/>
    <w:multiLevelType w:val="hybridMultilevel"/>
    <w:tmpl w:val="13E2187E"/>
    <w:lvl w:ilvl="0" w:tplc="1E5CF614">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5403D7"/>
    <w:multiLevelType w:val="hybridMultilevel"/>
    <w:tmpl w:val="A7609FA4"/>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A2E79A5"/>
    <w:multiLevelType w:val="hybridMultilevel"/>
    <w:tmpl w:val="F8440B7C"/>
    <w:lvl w:ilvl="0" w:tplc="C45CAF32">
      <w:start w:val="2"/>
      <w:numFmt w:val="decimal"/>
      <w:lvlText w:val="%1."/>
      <w:lvlJc w:val="left"/>
      <w:pPr>
        <w:ind w:left="3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A7878FB"/>
    <w:multiLevelType w:val="hybridMultilevel"/>
    <w:tmpl w:val="F5185F2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4E1522"/>
    <w:multiLevelType w:val="hybridMultilevel"/>
    <w:tmpl w:val="DAC688DC"/>
    <w:lvl w:ilvl="0" w:tplc="74740D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1" w15:restartNumberingAfterBreak="0">
    <w:nsid w:val="6A6E482A"/>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30784"/>
    <w:multiLevelType w:val="singleLevel"/>
    <w:tmpl w:val="D52A680C"/>
    <w:lvl w:ilvl="0">
      <w:start w:val="1"/>
      <w:numFmt w:val="lowerLetter"/>
      <w:lvlText w:val="%1)"/>
      <w:legacy w:legacy="1" w:legacySpace="0" w:legacyIndent="360"/>
      <w:lvlJc w:val="left"/>
      <w:rPr>
        <w:rFonts w:ascii="Times New Roman" w:hAnsi="Times New Roman" w:cs="Times New Roman" w:hint="default"/>
      </w:rPr>
    </w:lvl>
  </w:abstractNum>
  <w:abstractNum w:abstractNumId="80"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175DAB"/>
    <w:multiLevelType w:val="hybridMultilevel"/>
    <w:tmpl w:val="A1023614"/>
    <w:lvl w:ilvl="0" w:tplc="03C6464C">
      <w:start w:val="1"/>
      <w:numFmt w:val="lowerLetter"/>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6"/>
  </w:num>
  <w:num w:numId="2">
    <w:abstractNumId w:val="20"/>
  </w:num>
  <w:num w:numId="3">
    <w:abstractNumId w:val="55"/>
  </w:num>
  <w:num w:numId="4">
    <w:abstractNumId w:val="40"/>
  </w:num>
  <w:num w:numId="5">
    <w:abstractNumId w:val="68"/>
  </w:num>
  <w:num w:numId="6">
    <w:abstractNumId w:val="36"/>
  </w:num>
  <w:num w:numId="7">
    <w:abstractNumId w:val="82"/>
  </w:num>
  <w:num w:numId="8">
    <w:abstractNumId w:val="6"/>
  </w:num>
  <w:num w:numId="9">
    <w:abstractNumId w:val="46"/>
  </w:num>
  <w:num w:numId="10">
    <w:abstractNumId w:val="41"/>
  </w:num>
  <w:num w:numId="11">
    <w:abstractNumId w:val="0"/>
  </w:num>
  <w:num w:numId="12">
    <w:abstractNumId w:val="54"/>
  </w:num>
  <w:num w:numId="13">
    <w:abstractNumId w:val="35"/>
  </w:num>
  <w:num w:numId="14">
    <w:abstractNumId w:val="28"/>
  </w:num>
  <w:num w:numId="15">
    <w:abstractNumId w:val="43"/>
  </w:num>
  <w:num w:numId="16">
    <w:abstractNumId w:val="45"/>
  </w:num>
  <w:num w:numId="17">
    <w:abstractNumId w:val="44"/>
  </w:num>
  <w:num w:numId="18">
    <w:abstractNumId w:val="30"/>
  </w:num>
  <w:num w:numId="19">
    <w:abstractNumId w:val="79"/>
  </w:num>
  <w:num w:numId="20">
    <w:abstractNumId w:val="8"/>
  </w:num>
  <w:num w:numId="21">
    <w:abstractNumId w:val="63"/>
  </w:num>
  <w:num w:numId="22">
    <w:abstractNumId w:val="71"/>
  </w:num>
  <w:num w:numId="23">
    <w:abstractNumId w:val="73"/>
  </w:num>
  <w:num w:numId="24">
    <w:abstractNumId w:val="52"/>
  </w:num>
  <w:num w:numId="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0"/>
  </w:num>
  <w:num w:numId="28">
    <w:abstractNumId w:val="39"/>
  </w:num>
  <w:num w:numId="29">
    <w:abstractNumId w:val="59"/>
  </w:num>
  <w:num w:numId="30">
    <w:abstractNumId w:val="22"/>
  </w:num>
  <w:num w:numId="31">
    <w:abstractNumId w:val="62"/>
  </w:num>
  <w:num w:numId="32">
    <w:abstractNumId w:val="15"/>
  </w:num>
  <w:num w:numId="33">
    <w:abstractNumId w:val="31"/>
  </w:num>
  <w:num w:numId="34">
    <w:abstractNumId w:val="58"/>
  </w:num>
  <w:num w:numId="35">
    <w:abstractNumId w:val="26"/>
  </w:num>
  <w:num w:numId="36">
    <w:abstractNumId w:val="61"/>
  </w:num>
  <w:num w:numId="37">
    <w:abstractNumId w:val="34"/>
  </w:num>
  <w:num w:numId="38">
    <w:abstractNumId w:val="19"/>
  </w:num>
  <w:num w:numId="39">
    <w:abstractNumId w:val="51"/>
  </w:num>
  <w:num w:numId="40">
    <w:abstractNumId w:val="56"/>
  </w:num>
  <w:num w:numId="41">
    <w:abstractNumId w:val="81"/>
  </w:num>
  <w:num w:numId="42">
    <w:abstractNumId w:val="76"/>
  </w:num>
  <w:num w:numId="43">
    <w:abstractNumId w:val="83"/>
  </w:num>
  <w:num w:numId="44">
    <w:abstractNumId w:val="47"/>
  </w:num>
  <w:num w:numId="45">
    <w:abstractNumId w:val="14"/>
    <w:lvlOverride w:ilvl="0">
      <w:startOverride w:val="1"/>
    </w:lvlOverride>
  </w:num>
  <w:num w:numId="46">
    <w:abstractNumId w:val="74"/>
  </w:num>
  <w:num w:numId="47">
    <w:abstractNumId w:val="53"/>
  </w:num>
  <w:num w:numId="48">
    <w:abstractNumId w:val="69"/>
  </w:num>
  <w:num w:numId="49">
    <w:abstractNumId w:val="60"/>
  </w:num>
  <w:num w:numId="50">
    <w:abstractNumId w:val="16"/>
  </w:num>
  <w:num w:numId="51">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C1E"/>
    <w:rsid w:val="00000C4C"/>
    <w:rsid w:val="00001050"/>
    <w:rsid w:val="00002DD6"/>
    <w:rsid w:val="00006036"/>
    <w:rsid w:val="00006BC5"/>
    <w:rsid w:val="000102AC"/>
    <w:rsid w:val="0001252F"/>
    <w:rsid w:val="00016C4B"/>
    <w:rsid w:val="000173D9"/>
    <w:rsid w:val="00025959"/>
    <w:rsid w:val="00031DF4"/>
    <w:rsid w:val="00032089"/>
    <w:rsid w:val="000325CC"/>
    <w:rsid w:val="000333E4"/>
    <w:rsid w:val="00040783"/>
    <w:rsid w:val="00040A7A"/>
    <w:rsid w:val="00040B19"/>
    <w:rsid w:val="00040DDB"/>
    <w:rsid w:val="00041D5C"/>
    <w:rsid w:val="00042569"/>
    <w:rsid w:val="00042D17"/>
    <w:rsid w:val="000519C5"/>
    <w:rsid w:val="0005210B"/>
    <w:rsid w:val="00052BD8"/>
    <w:rsid w:val="00053A9B"/>
    <w:rsid w:val="00055468"/>
    <w:rsid w:val="00055685"/>
    <w:rsid w:val="000559FF"/>
    <w:rsid w:val="00057AF9"/>
    <w:rsid w:val="0006021B"/>
    <w:rsid w:val="000606BA"/>
    <w:rsid w:val="000612F0"/>
    <w:rsid w:val="00061A61"/>
    <w:rsid w:val="00062700"/>
    <w:rsid w:val="00062BF8"/>
    <w:rsid w:val="00063ED5"/>
    <w:rsid w:val="00066765"/>
    <w:rsid w:val="00067441"/>
    <w:rsid w:val="00070652"/>
    <w:rsid w:val="000736CF"/>
    <w:rsid w:val="00073BB5"/>
    <w:rsid w:val="000745B2"/>
    <w:rsid w:val="000768A2"/>
    <w:rsid w:val="00077A17"/>
    <w:rsid w:val="000803AE"/>
    <w:rsid w:val="000824EA"/>
    <w:rsid w:val="00082835"/>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EBB"/>
    <w:rsid w:val="000B587B"/>
    <w:rsid w:val="000C1628"/>
    <w:rsid w:val="000C2630"/>
    <w:rsid w:val="000C5CF8"/>
    <w:rsid w:val="000D01B7"/>
    <w:rsid w:val="000D18BD"/>
    <w:rsid w:val="000D2A7A"/>
    <w:rsid w:val="000D3023"/>
    <w:rsid w:val="000D4058"/>
    <w:rsid w:val="000D434B"/>
    <w:rsid w:val="000D62D8"/>
    <w:rsid w:val="000D67BE"/>
    <w:rsid w:val="000D7BD9"/>
    <w:rsid w:val="000E1168"/>
    <w:rsid w:val="000E2C21"/>
    <w:rsid w:val="000E50D9"/>
    <w:rsid w:val="000E63AC"/>
    <w:rsid w:val="000F3C6D"/>
    <w:rsid w:val="000F47EC"/>
    <w:rsid w:val="000F556C"/>
    <w:rsid w:val="00104AB9"/>
    <w:rsid w:val="00106D0F"/>
    <w:rsid w:val="00107FE1"/>
    <w:rsid w:val="00110302"/>
    <w:rsid w:val="001103CB"/>
    <w:rsid w:val="001118F5"/>
    <w:rsid w:val="001155ED"/>
    <w:rsid w:val="001160FA"/>
    <w:rsid w:val="00116A0C"/>
    <w:rsid w:val="00117081"/>
    <w:rsid w:val="001178E2"/>
    <w:rsid w:val="0012143A"/>
    <w:rsid w:val="00123D2C"/>
    <w:rsid w:val="00125052"/>
    <w:rsid w:val="0012658C"/>
    <w:rsid w:val="0012698D"/>
    <w:rsid w:val="001315E7"/>
    <w:rsid w:val="00133823"/>
    <w:rsid w:val="00134814"/>
    <w:rsid w:val="00136A5E"/>
    <w:rsid w:val="00136B5E"/>
    <w:rsid w:val="001406A8"/>
    <w:rsid w:val="00140FF3"/>
    <w:rsid w:val="00143BFE"/>
    <w:rsid w:val="00145721"/>
    <w:rsid w:val="00145832"/>
    <w:rsid w:val="00147389"/>
    <w:rsid w:val="001478B0"/>
    <w:rsid w:val="001517CE"/>
    <w:rsid w:val="00151D48"/>
    <w:rsid w:val="00152A6C"/>
    <w:rsid w:val="00155057"/>
    <w:rsid w:val="00156D35"/>
    <w:rsid w:val="00157887"/>
    <w:rsid w:val="00157E8A"/>
    <w:rsid w:val="00161DB4"/>
    <w:rsid w:val="00165114"/>
    <w:rsid w:val="00165A07"/>
    <w:rsid w:val="00165AEE"/>
    <w:rsid w:val="00166689"/>
    <w:rsid w:val="001667FA"/>
    <w:rsid w:val="001727EB"/>
    <w:rsid w:val="001759FD"/>
    <w:rsid w:val="001777F6"/>
    <w:rsid w:val="0018389F"/>
    <w:rsid w:val="00184C2D"/>
    <w:rsid w:val="00185CE6"/>
    <w:rsid w:val="00186902"/>
    <w:rsid w:val="00191170"/>
    <w:rsid w:val="00195DB6"/>
    <w:rsid w:val="001A10D6"/>
    <w:rsid w:val="001A184C"/>
    <w:rsid w:val="001A2C08"/>
    <w:rsid w:val="001A3EE6"/>
    <w:rsid w:val="001A4120"/>
    <w:rsid w:val="001A49EE"/>
    <w:rsid w:val="001A68FF"/>
    <w:rsid w:val="001A6954"/>
    <w:rsid w:val="001A74B6"/>
    <w:rsid w:val="001B268D"/>
    <w:rsid w:val="001B4AF1"/>
    <w:rsid w:val="001B51C2"/>
    <w:rsid w:val="001B5803"/>
    <w:rsid w:val="001B644C"/>
    <w:rsid w:val="001B645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CCE"/>
    <w:rsid w:val="001E0806"/>
    <w:rsid w:val="001E08B1"/>
    <w:rsid w:val="001E1EFD"/>
    <w:rsid w:val="001E77B9"/>
    <w:rsid w:val="001F4000"/>
    <w:rsid w:val="001F52EC"/>
    <w:rsid w:val="001F7B40"/>
    <w:rsid w:val="001F7C36"/>
    <w:rsid w:val="00201B99"/>
    <w:rsid w:val="00202277"/>
    <w:rsid w:val="0020335F"/>
    <w:rsid w:val="002075C1"/>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53A4"/>
    <w:rsid w:val="002502EA"/>
    <w:rsid w:val="002602E4"/>
    <w:rsid w:val="002623C4"/>
    <w:rsid w:val="00265A3C"/>
    <w:rsid w:val="00265C5D"/>
    <w:rsid w:val="00270477"/>
    <w:rsid w:val="00270959"/>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213F"/>
    <w:rsid w:val="002A2661"/>
    <w:rsid w:val="002A28DC"/>
    <w:rsid w:val="002A35E1"/>
    <w:rsid w:val="002A5F8C"/>
    <w:rsid w:val="002A6091"/>
    <w:rsid w:val="002A6B2D"/>
    <w:rsid w:val="002B32A3"/>
    <w:rsid w:val="002B5C16"/>
    <w:rsid w:val="002B6267"/>
    <w:rsid w:val="002C08A8"/>
    <w:rsid w:val="002C169C"/>
    <w:rsid w:val="002C2614"/>
    <w:rsid w:val="002C2666"/>
    <w:rsid w:val="002C3D08"/>
    <w:rsid w:val="002C3FDD"/>
    <w:rsid w:val="002C5C2E"/>
    <w:rsid w:val="002D1F2D"/>
    <w:rsid w:val="002D6D3B"/>
    <w:rsid w:val="002E0ECA"/>
    <w:rsid w:val="002E140D"/>
    <w:rsid w:val="002E2028"/>
    <w:rsid w:val="002F0818"/>
    <w:rsid w:val="002F096C"/>
    <w:rsid w:val="002F0D3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352E"/>
    <w:rsid w:val="0039678E"/>
    <w:rsid w:val="003A1514"/>
    <w:rsid w:val="003A1D62"/>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5BCC"/>
    <w:rsid w:val="00405C7D"/>
    <w:rsid w:val="00407BD8"/>
    <w:rsid w:val="00412833"/>
    <w:rsid w:val="004132B5"/>
    <w:rsid w:val="004137EA"/>
    <w:rsid w:val="00413B62"/>
    <w:rsid w:val="00414049"/>
    <w:rsid w:val="0041748D"/>
    <w:rsid w:val="004202A6"/>
    <w:rsid w:val="004217A5"/>
    <w:rsid w:val="00423E35"/>
    <w:rsid w:val="0042531D"/>
    <w:rsid w:val="004332F8"/>
    <w:rsid w:val="00433AF8"/>
    <w:rsid w:val="00434155"/>
    <w:rsid w:val="00436C32"/>
    <w:rsid w:val="00436C37"/>
    <w:rsid w:val="00441BF9"/>
    <w:rsid w:val="00446DE3"/>
    <w:rsid w:val="00451186"/>
    <w:rsid w:val="00451300"/>
    <w:rsid w:val="00451D88"/>
    <w:rsid w:val="00451F38"/>
    <w:rsid w:val="00452340"/>
    <w:rsid w:val="004532AB"/>
    <w:rsid w:val="00456FA0"/>
    <w:rsid w:val="00457039"/>
    <w:rsid w:val="00460B73"/>
    <w:rsid w:val="00461818"/>
    <w:rsid w:val="004619AD"/>
    <w:rsid w:val="004629D4"/>
    <w:rsid w:val="00463D9F"/>
    <w:rsid w:val="0046528C"/>
    <w:rsid w:val="00465401"/>
    <w:rsid w:val="004660A4"/>
    <w:rsid w:val="00470116"/>
    <w:rsid w:val="004703F6"/>
    <w:rsid w:val="0047144E"/>
    <w:rsid w:val="00472CF5"/>
    <w:rsid w:val="00474148"/>
    <w:rsid w:val="004811BD"/>
    <w:rsid w:val="00486684"/>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541F"/>
    <w:rsid w:val="0052606A"/>
    <w:rsid w:val="005264F3"/>
    <w:rsid w:val="00526751"/>
    <w:rsid w:val="00527737"/>
    <w:rsid w:val="0053009D"/>
    <w:rsid w:val="00533167"/>
    <w:rsid w:val="00536FD8"/>
    <w:rsid w:val="005476C9"/>
    <w:rsid w:val="00550A53"/>
    <w:rsid w:val="00550DC8"/>
    <w:rsid w:val="00551DDD"/>
    <w:rsid w:val="00553B5A"/>
    <w:rsid w:val="00553BF7"/>
    <w:rsid w:val="0055568A"/>
    <w:rsid w:val="005568CC"/>
    <w:rsid w:val="00556D99"/>
    <w:rsid w:val="00560BA7"/>
    <w:rsid w:val="00563120"/>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30D2"/>
    <w:rsid w:val="005937DE"/>
    <w:rsid w:val="0059475A"/>
    <w:rsid w:val="005960CE"/>
    <w:rsid w:val="005A0EA1"/>
    <w:rsid w:val="005A0EC4"/>
    <w:rsid w:val="005A5468"/>
    <w:rsid w:val="005A5CCE"/>
    <w:rsid w:val="005A61FF"/>
    <w:rsid w:val="005B2C25"/>
    <w:rsid w:val="005B3CB3"/>
    <w:rsid w:val="005B3DB4"/>
    <w:rsid w:val="005B4438"/>
    <w:rsid w:val="005B4A68"/>
    <w:rsid w:val="005B65BB"/>
    <w:rsid w:val="005C0438"/>
    <w:rsid w:val="005C1199"/>
    <w:rsid w:val="005C1983"/>
    <w:rsid w:val="005D3AA9"/>
    <w:rsid w:val="005D60B0"/>
    <w:rsid w:val="005E2225"/>
    <w:rsid w:val="005E4C89"/>
    <w:rsid w:val="005E53D3"/>
    <w:rsid w:val="005E7021"/>
    <w:rsid w:val="005F07FE"/>
    <w:rsid w:val="005F1D1F"/>
    <w:rsid w:val="005F1E7D"/>
    <w:rsid w:val="005F3B54"/>
    <w:rsid w:val="005F5722"/>
    <w:rsid w:val="0060298B"/>
    <w:rsid w:val="00610145"/>
    <w:rsid w:val="0061116E"/>
    <w:rsid w:val="00611E37"/>
    <w:rsid w:val="00620455"/>
    <w:rsid w:val="0062065E"/>
    <w:rsid w:val="0062199B"/>
    <w:rsid w:val="006221A0"/>
    <w:rsid w:val="00622E21"/>
    <w:rsid w:val="00624585"/>
    <w:rsid w:val="006245EA"/>
    <w:rsid w:val="00624EA4"/>
    <w:rsid w:val="006251BF"/>
    <w:rsid w:val="006278E7"/>
    <w:rsid w:val="00630CC6"/>
    <w:rsid w:val="00630DC5"/>
    <w:rsid w:val="0063243F"/>
    <w:rsid w:val="00632F7B"/>
    <w:rsid w:val="0063440B"/>
    <w:rsid w:val="0063663A"/>
    <w:rsid w:val="00641AAF"/>
    <w:rsid w:val="0064232E"/>
    <w:rsid w:val="00643B9E"/>
    <w:rsid w:val="00643CF6"/>
    <w:rsid w:val="00644129"/>
    <w:rsid w:val="00644557"/>
    <w:rsid w:val="00645A4D"/>
    <w:rsid w:val="00646C2E"/>
    <w:rsid w:val="00650614"/>
    <w:rsid w:val="0065289F"/>
    <w:rsid w:val="00663B1B"/>
    <w:rsid w:val="00665534"/>
    <w:rsid w:val="00670C96"/>
    <w:rsid w:val="00671F0A"/>
    <w:rsid w:val="00671F5C"/>
    <w:rsid w:val="0067334A"/>
    <w:rsid w:val="0067504C"/>
    <w:rsid w:val="0067689C"/>
    <w:rsid w:val="00677565"/>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442B"/>
    <w:rsid w:val="00705059"/>
    <w:rsid w:val="00705116"/>
    <w:rsid w:val="0070524F"/>
    <w:rsid w:val="00705F45"/>
    <w:rsid w:val="0070686A"/>
    <w:rsid w:val="00706FE1"/>
    <w:rsid w:val="00710D98"/>
    <w:rsid w:val="00712716"/>
    <w:rsid w:val="00714A67"/>
    <w:rsid w:val="00714F7F"/>
    <w:rsid w:val="00715F4B"/>
    <w:rsid w:val="007161C4"/>
    <w:rsid w:val="007176FC"/>
    <w:rsid w:val="00720E3D"/>
    <w:rsid w:val="007215F6"/>
    <w:rsid w:val="007217CB"/>
    <w:rsid w:val="00721DE8"/>
    <w:rsid w:val="00724910"/>
    <w:rsid w:val="007250DA"/>
    <w:rsid w:val="00727C3F"/>
    <w:rsid w:val="0073085F"/>
    <w:rsid w:val="0073595F"/>
    <w:rsid w:val="00740D05"/>
    <w:rsid w:val="00740DD1"/>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2396"/>
    <w:rsid w:val="00784D68"/>
    <w:rsid w:val="007852BB"/>
    <w:rsid w:val="0078592C"/>
    <w:rsid w:val="00787CBE"/>
    <w:rsid w:val="00787FDF"/>
    <w:rsid w:val="0079088B"/>
    <w:rsid w:val="00795C8E"/>
    <w:rsid w:val="007A23B9"/>
    <w:rsid w:val="007A3649"/>
    <w:rsid w:val="007A3946"/>
    <w:rsid w:val="007A403F"/>
    <w:rsid w:val="007B3769"/>
    <w:rsid w:val="007B3F12"/>
    <w:rsid w:val="007B4584"/>
    <w:rsid w:val="007B5665"/>
    <w:rsid w:val="007B5A8C"/>
    <w:rsid w:val="007B6DAC"/>
    <w:rsid w:val="007C2D0D"/>
    <w:rsid w:val="007C3A0D"/>
    <w:rsid w:val="007C77F3"/>
    <w:rsid w:val="007D01C1"/>
    <w:rsid w:val="007D2056"/>
    <w:rsid w:val="007D6EB5"/>
    <w:rsid w:val="007D7F93"/>
    <w:rsid w:val="007E12FC"/>
    <w:rsid w:val="007E28B2"/>
    <w:rsid w:val="007E3164"/>
    <w:rsid w:val="007E63FF"/>
    <w:rsid w:val="007E67CF"/>
    <w:rsid w:val="007F6C87"/>
    <w:rsid w:val="008001B5"/>
    <w:rsid w:val="00800EEB"/>
    <w:rsid w:val="00801FCD"/>
    <w:rsid w:val="00803F1A"/>
    <w:rsid w:val="00803FEC"/>
    <w:rsid w:val="00804B60"/>
    <w:rsid w:val="0081204F"/>
    <w:rsid w:val="00812BA3"/>
    <w:rsid w:val="008132EE"/>
    <w:rsid w:val="00814739"/>
    <w:rsid w:val="008156B2"/>
    <w:rsid w:val="0082208D"/>
    <w:rsid w:val="00825483"/>
    <w:rsid w:val="00830183"/>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60959"/>
    <w:rsid w:val="008646A2"/>
    <w:rsid w:val="00865D83"/>
    <w:rsid w:val="00867B31"/>
    <w:rsid w:val="00867E5E"/>
    <w:rsid w:val="0087423A"/>
    <w:rsid w:val="008749F6"/>
    <w:rsid w:val="00874C8F"/>
    <w:rsid w:val="00875481"/>
    <w:rsid w:val="00876AB9"/>
    <w:rsid w:val="00877C69"/>
    <w:rsid w:val="00877F03"/>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705"/>
    <w:rsid w:val="008A434B"/>
    <w:rsid w:val="008A56B8"/>
    <w:rsid w:val="008A5CF9"/>
    <w:rsid w:val="008A680B"/>
    <w:rsid w:val="008A7B67"/>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408E"/>
    <w:rsid w:val="008C4359"/>
    <w:rsid w:val="008C4859"/>
    <w:rsid w:val="008C510A"/>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FD7"/>
    <w:rsid w:val="008F7733"/>
    <w:rsid w:val="008F7D6E"/>
    <w:rsid w:val="008F7E8D"/>
    <w:rsid w:val="009004CE"/>
    <w:rsid w:val="009008BD"/>
    <w:rsid w:val="00900C1C"/>
    <w:rsid w:val="00900CB0"/>
    <w:rsid w:val="00901918"/>
    <w:rsid w:val="009021CA"/>
    <w:rsid w:val="009023A5"/>
    <w:rsid w:val="0090394C"/>
    <w:rsid w:val="00903F7A"/>
    <w:rsid w:val="009049B0"/>
    <w:rsid w:val="009078E9"/>
    <w:rsid w:val="009115FE"/>
    <w:rsid w:val="00913AE8"/>
    <w:rsid w:val="0091669E"/>
    <w:rsid w:val="00921055"/>
    <w:rsid w:val="00924001"/>
    <w:rsid w:val="00924647"/>
    <w:rsid w:val="00925025"/>
    <w:rsid w:val="00927441"/>
    <w:rsid w:val="0093080B"/>
    <w:rsid w:val="00931159"/>
    <w:rsid w:val="00931C1E"/>
    <w:rsid w:val="00932531"/>
    <w:rsid w:val="00932991"/>
    <w:rsid w:val="009329C0"/>
    <w:rsid w:val="00933527"/>
    <w:rsid w:val="00935C63"/>
    <w:rsid w:val="00937856"/>
    <w:rsid w:val="00946C8C"/>
    <w:rsid w:val="0095117E"/>
    <w:rsid w:val="00954579"/>
    <w:rsid w:val="009567C0"/>
    <w:rsid w:val="00956EE6"/>
    <w:rsid w:val="0095726D"/>
    <w:rsid w:val="009578D1"/>
    <w:rsid w:val="00961711"/>
    <w:rsid w:val="00961914"/>
    <w:rsid w:val="00962A4A"/>
    <w:rsid w:val="00962DAB"/>
    <w:rsid w:val="00966137"/>
    <w:rsid w:val="00972D58"/>
    <w:rsid w:val="00972FFB"/>
    <w:rsid w:val="009742D0"/>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2D1F"/>
    <w:rsid w:val="009A714A"/>
    <w:rsid w:val="009B1058"/>
    <w:rsid w:val="009B2BE4"/>
    <w:rsid w:val="009B2ECB"/>
    <w:rsid w:val="009B33D3"/>
    <w:rsid w:val="009B6632"/>
    <w:rsid w:val="009B6BF6"/>
    <w:rsid w:val="009B77AD"/>
    <w:rsid w:val="009C034B"/>
    <w:rsid w:val="009C0EFD"/>
    <w:rsid w:val="009C2CBC"/>
    <w:rsid w:val="009C5E52"/>
    <w:rsid w:val="009C5EBC"/>
    <w:rsid w:val="009C6751"/>
    <w:rsid w:val="009D07EC"/>
    <w:rsid w:val="009D0C68"/>
    <w:rsid w:val="009D1A65"/>
    <w:rsid w:val="009D4D28"/>
    <w:rsid w:val="009D523F"/>
    <w:rsid w:val="009D7FB5"/>
    <w:rsid w:val="009E4307"/>
    <w:rsid w:val="009E5C07"/>
    <w:rsid w:val="009F0A6E"/>
    <w:rsid w:val="009F5C50"/>
    <w:rsid w:val="00A00A26"/>
    <w:rsid w:val="00A01575"/>
    <w:rsid w:val="00A02371"/>
    <w:rsid w:val="00A02F9B"/>
    <w:rsid w:val="00A032CF"/>
    <w:rsid w:val="00A03F76"/>
    <w:rsid w:val="00A05F95"/>
    <w:rsid w:val="00A062C4"/>
    <w:rsid w:val="00A06FC6"/>
    <w:rsid w:val="00A07EDE"/>
    <w:rsid w:val="00A11C87"/>
    <w:rsid w:val="00A12A0F"/>
    <w:rsid w:val="00A17CE2"/>
    <w:rsid w:val="00A210F5"/>
    <w:rsid w:val="00A218AB"/>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5338"/>
    <w:rsid w:val="00A560DE"/>
    <w:rsid w:val="00A57927"/>
    <w:rsid w:val="00A57981"/>
    <w:rsid w:val="00A63E20"/>
    <w:rsid w:val="00A6433E"/>
    <w:rsid w:val="00A65C0B"/>
    <w:rsid w:val="00A67DF6"/>
    <w:rsid w:val="00A70487"/>
    <w:rsid w:val="00A731C2"/>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DCB"/>
    <w:rsid w:val="00AE4B42"/>
    <w:rsid w:val="00AE5654"/>
    <w:rsid w:val="00AF0D7C"/>
    <w:rsid w:val="00B0290F"/>
    <w:rsid w:val="00B0640C"/>
    <w:rsid w:val="00B0654B"/>
    <w:rsid w:val="00B1131C"/>
    <w:rsid w:val="00B116DC"/>
    <w:rsid w:val="00B11D0C"/>
    <w:rsid w:val="00B15D54"/>
    <w:rsid w:val="00B16AE7"/>
    <w:rsid w:val="00B202F8"/>
    <w:rsid w:val="00B21708"/>
    <w:rsid w:val="00B22FC8"/>
    <w:rsid w:val="00B2478E"/>
    <w:rsid w:val="00B24DD3"/>
    <w:rsid w:val="00B321EE"/>
    <w:rsid w:val="00B32E05"/>
    <w:rsid w:val="00B36E4B"/>
    <w:rsid w:val="00B37895"/>
    <w:rsid w:val="00B4085E"/>
    <w:rsid w:val="00B41240"/>
    <w:rsid w:val="00B4164D"/>
    <w:rsid w:val="00B41D51"/>
    <w:rsid w:val="00B4388E"/>
    <w:rsid w:val="00B457C6"/>
    <w:rsid w:val="00B52BE2"/>
    <w:rsid w:val="00B54551"/>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6A79"/>
    <w:rsid w:val="00BB0525"/>
    <w:rsid w:val="00BB1812"/>
    <w:rsid w:val="00BB3B57"/>
    <w:rsid w:val="00BB6BB1"/>
    <w:rsid w:val="00BB7DDD"/>
    <w:rsid w:val="00BC08AD"/>
    <w:rsid w:val="00BC1F43"/>
    <w:rsid w:val="00BC3057"/>
    <w:rsid w:val="00BC356D"/>
    <w:rsid w:val="00BC4057"/>
    <w:rsid w:val="00BC5720"/>
    <w:rsid w:val="00BC765A"/>
    <w:rsid w:val="00BD2552"/>
    <w:rsid w:val="00BD273F"/>
    <w:rsid w:val="00BD425C"/>
    <w:rsid w:val="00BD691D"/>
    <w:rsid w:val="00BD6BAA"/>
    <w:rsid w:val="00BD7302"/>
    <w:rsid w:val="00BD7A2C"/>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497F"/>
    <w:rsid w:val="00C063D8"/>
    <w:rsid w:val="00C06D27"/>
    <w:rsid w:val="00C124C1"/>
    <w:rsid w:val="00C15F6A"/>
    <w:rsid w:val="00C168A1"/>
    <w:rsid w:val="00C16CB7"/>
    <w:rsid w:val="00C1774A"/>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D0C"/>
    <w:rsid w:val="00C8450E"/>
    <w:rsid w:val="00C86DE9"/>
    <w:rsid w:val="00C87A6A"/>
    <w:rsid w:val="00C904D5"/>
    <w:rsid w:val="00C90D3A"/>
    <w:rsid w:val="00C90FC2"/>
    <w:rsid w:val="00C9260A"/>
    <w:rsid w:val="00C93754"/>
    <w:rsid w:val="00C939A8"/>
    <w:rsid w:val="00C955D2"/>
    <w:rsid w:val="00C95B03"/>
    <w:rsid w:val="00C96E3A"/>
    <w:rsid w:val="00C97766"/>
    <w:rsid w:val="00C97BE1"/>
    <w:rsid w:val="00CA4292"/>
    <w:rsid w:val="00CA4F79"/>
    <w:rsid w:val="00CB0EB1"/>
    <w:rsid w:val="00CB47FA"/>
    <w:rsid w:val="00CB4ED2"/>
    <w:rsid w:val="00CB6DE9"/>
    <w:rsid w:val="00CB7044"/>
    <w:rsid w:val="00CC70D3"/>
    <w:rsid w:val="00CC7CFC"/>
    <w:rsid w:val="00CD01E5"/>
    <w:rsid w:val="00CD3C1C"/>
    <w:rsid w:val="00CD3F42"/>
    <w:rsid w:val="00CD56EC"/>
    <w:rsid w:val="00CD5985"/>
    <w:rsid w:val="00CD5F05"/>
    <w:rsid w:val="00CD6648"/>
    <w:rsid w:val="00CE09A0"/>
    <w:rsid w:val="00CE21F6"/>
    <w:rsid w:val="00CE4950"/>
    <w:rsid w:val="00CE5EB2"/>
    <w:rsid w:val="00CE6892"/>
    <w:rsid w:val="00CF0D5C"/>
    <w:rsid w:val="00CF2A5B"/>
    <w:rsid w:val="00CF46DE"/>
    <w:rsid w:val="00CF4A30"/>
    <w:rsid w:val="00CF4C4E"/>
    <w:rsid w:val="00CF5B1E"/>
    <w:rsid w:val="00CF753A"/>
    <w:rsid w:val="00D03D16"/>
    <w:rsid w:val="00D0603B"/>
    <w:rsid w:val="00D063E7"/>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6083"/>
    <w:rsid w:val="00D57448"/>
    <w:rsid w:val="00D5753C"/>
    <w:rsid w:val="00D57AB6"/>
    <w:rsid w:val="00D6099F"/>
    <w:rsid w:val="00D62768"/>
    <w:rsid w:val="00D66C70"/>
    <w:rsid w:val="00D73A91"/>
    <w:rsid w:val="00D76C84"/>
    <w:rsid w:val="00D80415"/>
    <w:rsid w:val="00D82CF4"/>
    <w:rsid w:val="00D915C8"/>
    <w:rsid w:val="00D91C0D"/>
    <w:rsid w:val="00D91C92"/>
    <w:rsid w:val="00D93CAF"/>
    <w:rsid w:val="00D95B50"/>
    <w:rsid w:val="00D96A93"/>
    <w:rsid w:val="00DA0286"/>
    <w:rsid w:val="00DA0C97"/>
    <w:rsid w:val="00DA0EC9"/>
    <w:rsid w:val="00DA0F83"/>
    <w:rsid w:val="00DA1498"/>
    <w:rsid w:val="00DA2E26"/>
    <w:rsid w:val="00DA3915"/>
    <w:rsid w:val="00DA5274"/>
    <w:rsid w:val="00DA77BB"/>
    <w:rsid w:val="00DB0383"/>
    <w:rsid w:val="00DB3593"/>
    <w:rsid w:val="00DB6E39"/>
    <w:rsid w:val="00DC151E"/>
    <w:rsid w:val="00DC1DDC"/>
    <w:rsid w:val="00DC4D48"/>
    <w:rsid w:val="00DD0AFF"/>
    <w:rsid w:val="00DD2D25"/>
    <w:rsid w:val="00DD649C"/>
    <w:rsid w:val="00DD6668"/>
    <w:rsid w:val="00DD7238"/>
    <w:rsid w:val="00DD7A0E"/>
    <w:rsid w:val="00DE0E35"/>
    <w:rsid w:val="00DE37EE"/>
    <w:rsid w:val="00DE62F5"/>
    <w:rsid w:val="00DE6740"/>
    <w:rsid w:val="00DF01BA"/>
    <w:rsid w:val="00DF0AB2"/>
    <w:rsid w:val="00DF0B22"/>
    <w:rsid w:val="00DF3CA3"/>
    <w:rsid w:val="00DF3FCB"/>
    <w:rsid w:val="00E000B6"/>
    <w:rsid w:val="00E006D9"/>
    <w:rsid w:val="00E00F8F"/>
    <w:rsid w:val="00E01141"/>
    <w:rsid w:val="00E0300C"/>
    <w:rsid w:val="00E048C4"/>
    <w:rsid w:val="00E04AE3"/>
    <w:rsid w:val="00E0759F"/>
    <w:rsid w:val="00E10293"/>
    <w:rsid w:val="00E11241"/>
    <w:rsid w:val="00E11363"/>
    <w:rsid w:val="00E120BE"/>
    <w:rsid w:val="00E129BA"/>
    <w:rsid w:val="00E13D5C"/>
    <w:rsid w:val="00E147A6"/>
    <w:rsid w:val="00E16B43"/>
    <w:rsid w:val="00E2084C"/>
    <w:rsid w:val="00E2099E"/>
    <w:rsid w:val="00E21842"/>
    <w:rsid w:val="00E24EFB"/>
    <w:rsid w:val="00E25448"/>
    <w:rsid w:val="00E254A7"/>
    <w:rsid w:val="00E2572A"/>
    <w:rsid w:val="00E26D50"/>
    <w:rsid w:val="00E30F0A"/>
    <w:rsid w:val="00E3133A"/>
    <w:rsid w:val="00E3178C"/>
    <w:rsid w:val="00E32D7B"/>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6693"/>
    <w:rsid w:val="00E66869"/>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F4"/>
    <w:rsid w:val="00EA7BBB"/>
    <w:rsid w:val="00EB1F36"/>
    <w:rsid w:val="00EB3B3A"/>
    <w:rsid w:val="00EB5A3B"/>
    <w:rsid w:val="00EC0D14"/>
    <w:rsid w:val="00EC1FA6"/>
    <w:rsid w:val="00EC23AB"/>
    <w:rsid w:val="00EC23D1"/>
    <w:rsid w:val="00EC2CD9"/>
    <w:rsid w:val="00EC36C6"/>
    <w:rsid w:val="00EC5220"/>
    <w:rsid w:val="00EC69A0"/>
    <w:rsid w:val="00EC7B8C"/>
    <w:rsid w:val="00EC7F99"/>
    <w:rsid w:val="00ED170E"/>
    <w:rsid w:val="00ED26E9"/>
    <w:rsid w:val="00ED2843"/>
    <w:rsid w:val="00ED4E04"/>
    <w:rsid w:val="00ED640D"/>
    <w:rsid w:val="00EE064D"/>
    <w:rsid w:val="00EE490C"/>
    <w:rsid w:val="00EE5AE2"/>
    <w:rsid w:val="00EE6873"/>
    <w:rsid w:val="00EE7ABA"/>
    <w:rsid w:val="00EF1595"/>
    <w:rsid w:val="00EF3A77"/>
    <w:rsid w:val="00EF4A26"/>
    <w:rsid w:val="00EF585B"/>
    <w:rsid w:val="00EF5AB5"/>
    <w:rsid w:val="00EF6B7F"/>
    <w:rsid w:val="00F009E0"/>
    <w:rsid w:val="00F009FE"/>
    <w:rsid w:val="00F03AA1"/>
    <w:rsid w:val="00F0578F"/>
    <w:rsid w:val="00F0735E"/>
    <w:rsid w:val="00F0752C"/>
    <w:rsid w:val="00F122F7"/>
    <w:rsid w:val="00F16807"/>
    <w:rsid w:val="00F17426"/>
    <w:rsid w:val="00F2145B"/>
    <w:rsid w:val="00F215CF"/>
    <w:rsid w:val="00F215FC"/>
    <w:rsid w:val="00F233FA"/>
    <w:rsid w:val="00F24335"/>
    <w:rsid w:val="00F2455A"/>
    <w:rsid w:val="00F249BE"/>
    <w:rsid w:val="00F26C1B"/>
    <w:rsid w:val="00F3194A"/>
    <w:rsid w:val="00F325EE"/>
    <w:rsid w:val="00F3427B"/>
    <w:rsid w:val="00F34CF6"/>
    <w:rsid w:val="00F374AA"/>
    <w:rsid w:val="00F414C0"/>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259E"/>
    <w:rsid w:val="00F90AD2"/>
    <w:rsid w:val="00F927D0"/>
    <w:rsid w:val="00F928FE"/>
    <w:rsid w:val="00F9295A"/>
    <w:rsid w:val="00F936F6"/>
    <w:rsid w:val="00F940A7"/>
    <w:rsid w:val="00F94F32"/>
    <w:rsid w:val="00F96E66"/>
    <w:rsid w:val="00F96FCF"/>
    <w:rsid w:val="00FA0ACC"/>
    <w:rsid w:val="00FA1B08"/>
    <w:rsid w:val="00FA4788"/>
    <w:rsid w:val="00FA5AD9"/>
    <w:rsid w:val="00FA69CE"/>
    <w:rsid w:val="00FA6C99"/>
    <w:rsid w:val="00FB4477"/>
    <w:rsid w:val="00FB4A21"/>
    <w:rsid w:val="00FB5FDF"/>
    <w:rsid w:val="00FC1B2D"/>
    <w:rsid w:val="00FC2BD2"/>
    <w:rsid w:val="00FC309C"/>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265E5"/>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iPriority w:val="99"/>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przetarg@bg.policja.gov.pl" TargetMode="External"/><Relationship Id="rId21" Type="http://schemas.openxmlformats.org/officeDocument/2006/relationships/hyperlink" Target="http://www.cpubenchmark.ne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33"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cpubenchmark.net" TargetMode="External"/><Relationship Id="rId29" Type="http://schemas.openxmlformats.org/officeDocument/2006/relationships/hyperlink" Target="http://www.cpubenchmar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32" Type="http://schemas.openxmlformats.org/officeDocument/2006/relationships/hyperlink" Target="http://www.cpubenchmark.ne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 TargetMode="External"/><Relationship Id="rId28" Type="http://schemas.openxmlformats.org/officeDocument/2006/relationships/hyperlink" Target="mailto:iod.kwp@bg.policja.gov.pl" TargetMode="External"/><Relationship Id="rId36" Type="http://schemas.openxmlformats.org/officeDocument/2006/relationships/fontTable" Target="fontTable.xm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31"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kwp_bydgoszcz" TargetMode="External"/><Relationship Id="rId30" Type="http://schemas.openxmlformats.org/officeDocument/2006/relationships/hyperlink" Target="http://www.cpubenchmark.net" TargetMode="External"/><Relationship Id="rId35" Type="http://schemas.openxmlformats.org/officeDocument/2006/relationships/footer" Target="footer1.xml"/><Relationship Id="rId8" Type="http://schemas.openxmlformats.org/officeDocument/2006/relationships/hyperlink" Target="http://www.kujawsko-pomorska.policja.gov.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4E13-22DC-4E67-937E-8C6BDB1F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27915</Words>
  <Characters>167490</Characters>
  <Application>Microsoft Office Word</Application>
  <DocSecurity>0</DocSecurity>
  <Lines>1395</Lines>
  <Paragraphs>390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Marta Zagrodnik</cp:lastModifiedBy>
  <cp:revision>10</cp:revision>
  <cp:lastPrinted>2020-04-30T09:06:00Z</cp:lastPrinted>
  <dcterms:created xsi:type="dcterms:W3CDTF">2020-04-30T06:45:00Z</dcterms:created>
  <dcterms:modified xsi:type="dcterms:W3CDTF">2020-05-12T16:55:00Z</dcterms:modified>
</cp:coreProperties>
</file>