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3479" w14:textId="2ED5743E" w:rsidR="001A412F" w:rsidRPr="007E4128" w:rsidRDefault="001A412F" w:rsidP="0095612C">
      <w:pPr>
        <w:spacing w:after="120" w:line="240" w:lineRule="auto"/>
        <w:jc w:val="right"/>
        <w:rPr>
          <w:rFonts w:ascii="Calibri" w:hAnsi="Calibri" w:cs="Calibri"/>
          <w:b/>
          <w:sz w:val="18"/>
          <w:szCs w:val="18"/>
        </w:rPr>
      </w:pPr>
      <w:r w:rsidRPr="007E4128">
        <w:rPr>
          <w:rFonts w:ascii="Calibri" w:hAnsi="Calibri" w:cs="Calibri"/>
          <w:i/>
          <w:sz w:val="18"/>
          <w:szCs w:val="18"/>
        </w:rPr>
        <w:t xml:space="preserve">Załącznik nr </w:t>
      </w:r>
      <w:r w:rsidR="007E4128" w:rsidRPr="007E4128">
        <w:rPr>
          <w:rFonts w:ascii="Calibri" w:hAnsi="Calibri" w:cs="Calibri"/>
          <w:i/>
          <w:sz w:val="18"/>
          <w:szCs w:val="18"/>
        </w:rPr>
        <w:t>8</w:t>
      </w:r>
      <w:r w:rsidRPr="007E4128">
        <w:rPr>
          <w:rFonts w:ascii="Calibri" w:hAnsi="Calibri" w:cs="Calibri"/>
          <w:i/>
          <w:sz w:val="18"/>
          <w:szCs w:val="18"/>
        </w:rPr>
        <w:t xml:space="preserve"> do SWZ</w:t>
      </w:r>
      <w:r w:rsidRPr="007E4128">
        <w:rPr>
          <w:rFonts w:ascii="Calibri" w:hAnsi="Calibri" w:cs="Calibri"/>
          <w:b/>
          <w:sz w:val="18"/>
          <w:szCs w:val="18"/>
        </w:rPr>
        <w:t xml:space="preserve"> </w:t>
      </w:r>
    </w:p>
    <w:p w14:paraId="3CF8E079" w14:textId="77777777" w:rsidR="001A412F" w:rsidRPr="0095612C" w:rsidRDefault="008E0207" w:rsidP="0095612C">
      <w:pPr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</w:t>
      </w:r>
      <w:r w:rsidR="001A412F" w:rsidRPr="0095612C">
        <w:rPr>
          <w:rFonts w:ascii="Calibri" w:hAnsi="Calibri" w:cs="Calibri"/>
          <w:b/>
          <w:bCs/>
        </w:rPr>
        <w:t>zór umowy</w:t>
      </w:r>
      <w:r w:rsidR="00722AC3">
        <w:rPr>
          <w:rFonts w:ascii="Calibri" w:hAnsi="Calibri" w:cs="Calibri"/>
          <w:b/>
          <w:bCs/>
        </w:rPr>
        <w:t xml:space="preserve"> </w:t>
      </w:r>
    </w:p>
    <w:p w14:paraId="32C8459E" w14:textId="4BE11A34" w:rsidR="001A412F" w:rsidRPr="0095612C" w:rsidRDefault="001A412F" w:rsidP="0095612C">
      <w:pPr>
        <w:spacing w:after="120" w:line="240" w:lineRule="auto"/>
        <w:jc w:val="center"/>
        <w:rPr>
          <w:rFonts w:ascii="Calibri" w:hAnsi="Calibri" w:cs="Calibri"/>
        </w:rPr>
      </w:pPr>
      <w:r w:rsidRPr="0095612C">
        <w:rPr>
          <w:rFonts w:ascii="Calibri" w:hAnsi="Calibri" w:cs="Calibri"/>
        </w:rPr>
        <w:t>UMOWA Nr ......./</w:t>
      </w:r>
      <w:r w:rsidR="007E4128">
        <w:rPr>
          <w:rFonts w:ascii="Calibri" w:hAnsi="Calibri" w:cs="Calibri"/>
        </w:rPr>
        <w:t>270</w:t>
      </w:r>
      <w:r w:rsidRPr="0095612C">
        <w:rPr>
          <w:rFonts w:ascii="Calibri" w:hAnsi="Calibri" w:cs="Calibri"/>
        </w:rPr>
        <w:t>/202</w:t>
      </w:r>
      <w:r w:rsidR="007655AC" w:rsidRPr="0095612C">
        <w:rPr>
          <w:rFonts w:ascii="Calibri" w:hAnsi="Calibri" w:cs="Calibri"/>
        </w:rPr>
        <w:t>3</w:t>
      </w:r>
    </w:p>
    <w:p w14:paraId="6E0CC50A" w14:textId="77777777" w:rsidR="00BC48C6" w:rsidRDefault="00BC48C6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48239910" w14:textId="05782AC0" w:rsidR="001A412F" w:rsidRPr="0095612C" w:rsidRDefault="00C03AF9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95612C">
        <w:rPr>
          <w:rFonts w:ascii="Calibri" w:hAnsi="Calibri" w:cs="Calibri"/>
        </w:rPr>
        <w:t xml:space="preserve">awarta </w:t>
      </w:r>
      <w:r w:rsidR="001A412F" w:rsidRPr="0095612C">
        <w:rPr>
          <w:rFonts w:ascii="Calibri" w:hAnsi="Calibri" w:cs="Calibri"/>
        </w:rPr>
        <w:t>w dniu …………………… roku pomiędzy:</w:t>
      </w:r>
    </w:p>
    <w:p w14:paraId="18B3CC6A" w14:textId="77777777" w:rsidR="00E40223" w:rsidRPr="0095612C" w:rsidRDefault="00E40223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44B5AA91" w14:textId="77777777" w:rsidR="00C03AF9" w:rsidRPr="00640648" w:rsidRDefault="00C03AF9" w:rsidP="000157AE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724AB7">
        <w:rPr>
          <w:rFonts w:asciiTheme="minorHAnsi" w:hAnsiTheme="minorHAnsi" w:cstheme="minorHAnsi"/>
          <w:b/>
        </w:rPr>
        <w:t>Świętokrzyskim Centrum Onkologii Samodzielnym Publicznym Zakładem Opieki Zdrowotnej w Kielcach</w:t>
      </w:r>
      <w:r w:rsidRPr="000157AE">
        <w:rPr>
          <w:rFonts w:asciiTheme="minorHAnsi" w:hAnsiTheme="minorHAnsi" w:cstheme="minorHAnsi"/>
          <w:bCs/>
        </w:rPr>
        <w:t xml:space="preserve"> </w:t>
      </w:r>
      <w:r w:rsidR="001B6256">
        <w:rPr>
          <w:rFonts w:asciiTheme="minorHAnsi" w:hAnsiTheme="minorHAnsi" w:cstheme="minorHAnsi"/>
          <w:bCs/>
        </w:rPr>
        <w:br/>
      </w:r>
      <w:r w:rsidRPr="000157AE">
        <w:rPr>
          <w:rFonts w:asciiTheme="minorHAnsi" w:hAnsiTheme="minorHAnsi" w:cstheme="minorHAnsi"/>
          <w:bCs/>
        </w:rPr>
        <w:t xml:space="preserve">z siedzibą w Kielcach, ul. Artwińskiego 3, Kielce 25-734, </w:t>
      </w:r>
      <w:r w:rsidRPr="00724AB7">
        <w:rPr>
          <w:rFonts w:asciiTheme="minorHAnsi" w:hAnsiTheme="minorHAnsi" w:cstheme="minorHAnsi"/>
          <w:b/>
        </w:rPr>
        <w:t>REGON: 001263233</w:t>
      </w:r>
      <w:r w:rsidRPr="000157AE">
        <w:rPr>
          <w:rFonts w:asciiTheme="minorHAnsi" w:hAnsiTheme="minorHAnsi" w:cstheme="minorHAnsi"/>
          <w:bCs/>
        </w:rPr>
        <w:t xml:space="preserve">, </w:t>
      </w:r>
      <w:r w:rsidRPr="00724AB7">
        <w:rPr>
          <w:rFonts w:asciiTheme="minorHAnsi" w:hAnsiTheme="minorHAnsi" w:cstheme="minorHAnsi"/>
          <w:b/>
        </w:rPr>
        <w:t>NIP: 959-12-94-907</w:t>
      </w:r>
      <w:r w:rsidRPr="000157AE">
        <w:rPr>
          <w:rFonts w:asciiTheme="minorHAnsi" w:hAnsiTheme="minorHAnsi" w:cstheme="minorHAnsi"/>
          <w:bCs/>
        </w:rPr>
        <w:t>, zarejestrowanym w Krajowym Rejestrze Sądowym – w rejestrze innych organizacji społecznych</w:t>
      </w:r>
      <w:r w:rsidR="007E7F32" w:rsidRPr="000157AE">
        <w:rPr>
          <w:rFonts w:asciiTheme="minorHAnsi" w:hAnsiTheme="minorHAnsi" w:cstheme="minorHAnsi"/>
          <w:bCs/>
        </w:rPr>
        <w:t xml:space="preserve"> </w:t>
      </w:r>
      <w:r w:rsidRPr="000157AE">
        <w:rPr>
          <w:rFonts w:asciiTheme="minorHAnsi" w:hAnsiTheme="minorHAnsi" w:cstheme="minorHAnsi"/>
          <w:bCs/>
        </w:rPr>
        <w:t xml:space="preserve">i zawodowych, fundacji oraz samodzielnych publicznych zakładów opieki zdrowotnej pod nr 0000004015, prowadzonym przez Sąd Rejonowy w Kielcach, X Wydział Gospodarczy Krajowego Rejestru Sądowego oraz zarejestrowanym </w:t>
      </w:r>
      <w:r w:rsidR="00F91A54">
        <w:rPr>
          <w:rFonts w:asciiTheme="minorHAnsi" w:hAnsiTheme="minorHAnsi" w:cstheme="minorHAnsi"/>
          <w:bCs/>
        </w:rPr>
        <w:br/>
      </w:r>
      <w:r w:rsidRPr="000157AE">
        <w:rPr>
          <w:rFonts w:asciiTheme="minorHAnsi" w:hAnsiTheme="minorHAnsi" w:cstheme="minorHAnsi"/>
          <w:bCs/>
        </w:rPr>
        <w:t>w rejestrze podmiotów leczniczych pod nr 000000014611 prowadzonym przez Wojewodę Świętokrzyskiego</w:t>
      </w:r>
      <w:r w:rsidR="000157AE" w:rsidRPr="000157AE">
        <w:rPr>
          <w:rFonts w:asciiTheme="minorHAnsi" w:hAnsiTheme="minorHAnsi" w:cstheme="minorHAnsi"/>
          <w:bCs/>
        </w:rPr>
        <w:t>,</w:t>
      </w:r>
      <w:r w:rsidRPr="000157AE">
        <w:rPr>
          <w:rFonts w:asciiTheme="minorHAnsi" w:hAnsiTheme="minorHAnsi" w:cstheme="minorHAnsi"/>
          <w:bCs/>
        </w:rPr>
        <w:t xml:space="preserve"> </w:t>
      </w:r>
      <w:r w:rsidRPr="00640648">
        <w:rPr>
          <w:rFonts w:asciiTheme="minorHAnsi" w:hAnsiTheme="minorHAnsi" w:cstheme="minorHAnsi"/>
          <w:bCs/>
        </w:rPr>
        <w:t xml:space="preserve">zwanym w treści umowy </w:t>
      </w:r>
      <w:r w:rsidRPr="00640648">
        <w:rPr>
          <w:rFonts w:asciiTheme="minorHAnsi" w:hAnsiTheme="minorHAnsi" w:cstheme="minorHAnsi"/>
          <w:b/>
        </w:rPr>
        <w:t>„Zamawiającym”</w:t>
      </w:r>
      <w:r w:rsidRPr="00640648">
        <w:rPr>
          <w:rFonts w:asciiTheme="minorHAnsi" w:hAnsiTheme="minorHAnsi" w:cstheme="minorHAnsi"/>
          <w:bCs/>
        </w:rPr>
        <w:t>,</w:t>
      </w:r>
      <w:r w:rsidR="000157AE" w:rsidRPr="00640648">
        <w:rPr>
          <w:rFonts w:asciiTheme="minorHAnsi" w:hAnsiTheme="minorHAnsi" w:cstheme="minorHAnsi"/>
          <w:bCs/>
        </w:rPr>
        <w:t xml:space="preserve"> </w:t>
      </w:r>
      <w:r w:rsidRPr="00640648">
        <w:rPr>
          <w:rFonts w:asciiTheme="minorHAnsi" w:hAnsiTheme="minorHAnsi" w:cstheme="minorHAnsi"/>
          <w:bCs/>
        </w:rPr>
        <w:t>w</w:t>
      </w:r>
      <w:r w:rsidRPr="00640648">
        <w:rPr>
          <w:rFonts w:asciiTheme="minorHAnsi" w:hAnsiTheme="minorHAnsi" w:cstheme="minorHAnsi"/>
        </w:rPr>
        <w:t xml:space="preserve"> imieniu którego działa:</w:t>
      </w:r>
    </w:p>
    <w:p w14:paraId="085D4F07" w14:textId="77777777" w:rsidR="001A412F" w:rsidRPr="00640648" w:rsidRDefault="001A412F">
      <w:pPr>
        <w:pStyle w:val="Akapitzlist"/>
        <w:numPr>
          <w:ilvl w:val="0"/>
          <w:numId w:val="15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…………</w:t>
      </w:r>
      <w:r w:rsidR="00E40223" w:rsidRPr="00640648">
        <w:rPr>
          <w:rFonts w:cs="Calibri"/>
          <w:sz w:val="20"/>
          <w:szCs w:val="20"/>
        </w:rPr>
        <w:t>……………………..</w:t>
      </w:r>
      <w:r w:rsidRPr="00640648">
        <w:rPr>
          <w:rFonts w:cs="Calibri"/>
          <w:sz w:val="20"/>
          <w:szCs w:val="20"/>
        </w:rPr>
        <w:t>……… – ………………</w:t>
      </w:r>
      <w:r w:rsidR="00E40223" w:rsidRPr="00640648">
        <w:rPr>
          <w:rFonts w:cs="Calibri"/>
          <w:sz w:val="20"/>
          <w:szCs w:val="20"/>
        </w:rPr>
        <w:t>……………………..…………………….</w:t>
      </w:r>
    </w:p>
    <w:p w14:paraId="7EAD648E" w14:textId="77777777" w:rsidR="00E40223" w:rsidRPr="00640648" w:rsidRDefault="00E40223">
      <w:pPr>
        <w:pStyle w:val="Akapitzlist"/>
        <w:numPr>
          <w:ilvl w:val="0"/>
          <w:numId w:val="15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………………………………..……… – ……………………………………..…………………….</w:t>
      </w:r>
    </w:p>
    <w:p w14:paraId="5CF79172" w14:textId="77777777" w:rsidR="001A412F" w:rsidRPr="00640648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  <w:r w:rsidRPr="00640648">
        <w:rPr>
          <w:rFonts w:ascii="Calibri" w:hAnsi="Calibri" w:cs="Calibri"/>
        </w:rPr>
        <w:t>a</w:t>
      </w:r>
    </w:p>
    <w:p w14:paraId="2093B7FB" w14:textId="77777777" w:rsidR="001A412F" w:rsidRPr="00640648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  <w:b/>
        </w:rPr>
      </w:pPr>
      <w:r w:rsidRPr="00640648">
        <w:rPr>
          <w:rFonts w:ascii="Calibri" w:hAnsi="Calibri" w:cs="Calibri"/>
          <w:b/>
        </w:rPr>
        <w:t>…………………………………………………………………………………………………………</w:t>
      </w:r>
      <w:r w:rsidR="0091555E" w:rsidRPr="00640648">
        <w:rPr>
          <w:rFonts w:ascii="Calibri" w:hAnsi="Calibri" w:cs="Calibri"/>
          <w:b/>
        </w:rPr>
        <w:t>………………………………………………………...…</w:t>
      </w:r>
    </w:p>
    <w:p w14:paraId="5E05CB6F" w14:textId="77777777" w:rsidR="001A412F" w:rsidRPr="00640648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  <w:r w:rsidRPr="00640648">
        <w:rPr>
          <w:rFonts w:ascii="Calibri" w:hAnsi="Calibri" w:cs="Calibri"/>
        </w:rPr>
        <w:t xml:space="preserve">REGON: ………………….. NIP: ………………….. zwanym w treści umowy </w:t>
      </w:r>
      <w:r w:rsidRPr="00640648">
        <w:rPr>
          <w:rFonts w:ascii="Calibri" w:hAnsi="Calibri" w:cs="Calibri"/>
          <w:b/>
        </w:rPr>
        <w:t>„Wykonawcą”</w:t>
      </w:r>
      <w:r w:rsidRPr="00640648">
        <w:rPr>
          <w:rFonts w:ascii="Calibri" w:hAnsi="Calibri" w:cs="Calibri"/>
        </w:rPr>
        <w:t>, w imieniu którego działa:</w:t>
      </w:r>
    </w:p>
    <w:p w14:paraId="1F5A4475" w14:textId="77777777" w:rsidR="001A412F" w:rsidRPr="00640648" w:rsidRDefault="001A412F">
      <w:pPr>
        <w:pStyle w:val="Akapitzlist"/>
        <w:numPr>
          <w:ilvl w:val="0"/>
          <w:numId w:val="15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………………………………………</w:t>
      </w:r>
      <w:r w:rsidR="0091555E" w:rsidRPr="00640648">
        <w:rPr>
          <w:rFonts w:cs="Calibri"/>
          <w:sz w:val="20"/>
          <w:szCs w:val="20"/>
        </w:rPr>
        <w:t xml:space="preserve"> – </w:t>
      </w:r>
      <w:r w:rsidRPr="00640648">
        <w:rPr>
          <w:rFonts w:cs="Calibri"/>
          <w:sz w:val="20"/>
          <w:szCs w:val="20"/>
        </w:rPr>
        <w:t>…………………</w:t>
      </w:r>
      <w:r w:rsidR="0091555E" w:rsidRPr="00640648">
        <w:rPr>
          <w:rFonts w:cs="Calibri"/>
          <w:sz w:val="20"/>
          <w:szCs w:val="20"/>
        </w:rPr>
        <w:t>…..</w:t>
      </w:r>
      <w:r w:rsidRPr="00640648">
        <w:rPr>
          <w:rFonts w:cs="Calibri"/>
          <w:sz w:val="20"/>
          <w:szCs w:val="20"/>
        </w:rPr>
        <w:t>…………………………………..…</w:t>
      </w:r>
    </w:p>
    <w:p w14:paraId="6500FBE4" w14:textId="77777777" w:rsidR="001A412F" w:rsidRPr="00640648" w:rsidRDefault="0091555E">
      <w:pPr>
        <w:pStyle w:val="Akapitzlist"/>
        <w:numPr>
          <w:ilvl w:val="0"/>
          <w:numId w:val="15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……………………………………… – </w:t>
      </w:r>
      <w:r w:rsidR="001A412F" w:rsidRPr="00640648">
        <w:rPr>
          <w:rFonts w:cs="Calibri"/>
          <w:sz w:val="20"/>
          <w:szCs w:val="20"/>
        </w:rPr>
        <w:t>……………………………………………</w:t>
      </w:r>
      <w:r w:rsidRPr="00640648">
        <w:rPr>
          <w:rFonts w:cs="Calibri"/>
          <w:sz w:val="20"/>
          <w:szCs w:val="20"/>
        </w:rPr>
        <w:t>……..</w:t>
      </w:r>
      <w:r w:rsidR="001A412F" w:rsidRPr="00640648">
        <w:rPr>
          <w:rFonts w:cs="Calibri"/>
          <w:sz w:val="20"/>
          <w:szCs w:val="20"/>
        </w:rPr>
        <w:t>…..……</w:t>
      </w:r>
    </w:p>
    <w:p w14:paraId="71CC4D4A" w14:textId="77777777" w:rsidR="001A412F" w:rsidRPr="00640648" w:rsidRDefault="001A412F" w:rsidP="0091555E">
      <w:pPr>
        <w:tabs>
          <w:tab w:val="left" w:pos="4307"/>
        </w:tabs>
        <w:autoSpaceDE w:val="0"/>
        <w:spacing w:after="0" w:line="240" w:lineRule="auto"/>
        <w:rPr>
          <w:rFonts w:ascii="Calibri" w:hAnsi="Calibri" w:cs="Calibri"/>
        </w:rPr>
      </w:pPr>
      <w:r w:rsidRPr="00640648">
        <w:rPr>
          <w:rFonts w:ascii="Calibri" w:hAnsi="Calibri" w:cs="Calibri"/>
        </w:rPr>
        <w:tab/>
      </w:r>
    </w:p>
    <w:p w14:paraId="45BE0C90" w14:textId="77777777" w:rsidR="001A412F" w:rsidRPr="00640648" w:rsidRDefault="001A412F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  <w:r w:rsidRPr="00640648">
        <w:rPr>
          <w:rFonts w:ascii="Calibri" w:hAnsi="Calibri" w:cs="Calibri"/>
        </w:rPr>
        <w:t>Strony zgodnie oświadczają, że umowa została zawarta na zasadach ustalonych ustawą z dnia 11 września 2019 roku – Prawo zamówień publicznych na podstawie wygranego postępowania w trybie podstawowym</w:t>
      </w:r>
      <w:r w:rsidR="00E40223" w:rsidRPr="00640648">
        <w:rPr>
          <w:rFonts w:ascii="Calibri" w:hAnsi="Calibri" w:cs="Calibri"/>
        </w:rPr>
        <w:t xml:space="preserve"> z dnia ………………….… </w:t>
      </w:r>
      <w:r w:rsidRPr="00640648">
        <w:rPr>
          <w:rFonts w:ascii="Calibri" w:hAnsi="Calibri" w:cs="Calibri"/>
        </w:rPr>
        <w:t>na warunkach określonych w postępowaniu.</w:t>
      </w:r>
    </w:p>
    <w:p w14:paraId="26F4D3BF" w14:textId="77777777" w:rsidR="00E40223" w:rsidRPr="00640648" w:rsidRDefault="00E40223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196BFB4A" w14:textId="77777777" w:rsidR="001A412F" w:rsidRPr="00640648" w:rsidRDefault="001A412F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  <w:r w:rsidRPr="00640648">
        <w:rPr>
          <w:rFonts w:ascii="Calibri" w:hAnsi="Calibri" w:cs="Calibri"/>
        </w:rPr>
        <w:t>Strony zawarły umowę następującej treści:</w:t>
      </w:r>
    </w:p>
    <w:p w14:paraId="5E940280" w14:textId="77777777" w:rsidR="001A412F" w:rsidRPr="00640648" w:rsidRDefault="001A412F" w:rsidP="007057E2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6F30C050" w14:textId="77777777" w:rsidR="001A412F" w:rsidRPr="00640648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640648">
        <w:rPr>
          <w:rFonts w:ascii="Calibri" w:hAnsi="Calibri" w:cs="Calibri"/>
          <w:b/>
        </w:rPr>
        <w:t>§ 1</w:t>
      </w:r>
    </w:p>
    <w:p w14:paraId="3C4EB8C5" w14:textId="77777777" w:rsidR="008E0207" w:rsidRPr="00640648" w:rsidRDefault="008E0207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t xml:space="preserve">Zamawiający zamawia, a Wykonawca zobowiązuje się do wykonywania </w:t>
      </w:r>
      <w:r w:rsidRPr="00640648">
        <w:rPr>
          <w:rFonts w:asciiTheme="minorHAnsi" w:hAnsiTheme="minorHAnsi"/>
          <w:b/>
          <w:sz w:val="20"/>
          <w:szCs w:val="20"/>
        </w:rPr>
        <w:t>konserwacji i przeglądów systemów wykrywania pożaru, dźwiękowego systemu ostrzegania, klap dymowych, oddymiania klatek schodowych i prowadzenia monitoringu pożarowego w Świętokrzyskim Centrum Onkologii w Kielcach</w:t>
      </w:r>
      <w:r w:rsidRPr="00640648">
        <w:rPr>
          <w:rFonts w:asciiTheme="minorHAnsi" w:hAnsiTheme="minorHAnsi"/>
          <w:bCs/>
          <w:sz w:val="20"/>
          <w:szCs w:val="20"/>
        </w:rPr>
        <w:t>, zgodnie ze złożoną ofertą, stanowiąca integralną część umowy.</w:t>
      </w:r>
    </w:p>
    <w:p w14:paraId="33133336" w14:textId="77777777" w:rsidR="008E0207" w:rsidRPr="00640648" w:rsidRDefault="008E0207">
      <w:pPr>
        <w:pStyle w:val="Akapitzlist"/>
        <w:numPr>
          <w:ilvl w:val="0"/>
          <w:numId w:val="24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t>Szczegółowy opis świadczonej usługi został ujęty w „Opisie przedmiotu zamówienia”, stanowiącym Załącznik nr 1 do umowy.</w:t>
      </w:r>
    </w:p>
    <w:p w14:paraId="02A069B3" w14:textId="77777777" w:rsidR="008E0207" w:rsidRDefault="008E0207">
      <w:pPr>
        <w:pStyle w:val="Akapitzlist"/>
        <w:numPr>
          <w:ilvl w:val="0"/>
          <w:numId w:val="24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t>Wykaz urządzeń podlegających czynnościom konserwacyjnych został określony w załączniku nr 2 do umowy.</w:t>
      </w:r>
    </w:p>
    <w:p w14:paraId="461FFF84" w14:textId="13B8AE2F" w:rsidR="006F04E7" w:rsidRPr="001B14D4" w:rsidRDefault="006F04E7">
      <w:pPr>
        <w:pStyle w:val="Akapitzlist"/>
        <w:numPr>
          <w:ilvl w:val="0"/>
          <w:numId w:val="24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1B14D4">
        <w:rPr>
          <w:rFonts w:asciiTheme="minorHAnsi" w:hAnsiTheme="minorHAnsi"/>
          <w:bCs/>
          <w:sz w:val="20"/>
          <w:szCs w:val="20"/>
        </w:rPr>
        <w:t>Przeglądy urządzeń będą wykonywane w cyklach miesięcznych, w terminie do końca każdego miesiąca obowiązywania umowy.</w:t>
      </w:r>
    </w:p>
    <w:p w14:paraId="5F03ABA7" w14:textId="77777777" w:rsidR="008E0207" w:rsidRPr="00640648" w:rsidRDefault="008E0207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t>Wykonawca zobowiązany jest do prowadzenia książki konserwacji systemu ppoż. i po wykonaniu comiesięcznej konserwacji w terminie ustalonym z zamawiającym wraz z fakturą przedłoży potwierdzoną przez upoważnionego pracownika ŚCO kartę pracy.</w:t>
      </w:r>
    </w:p>
    <w:p w14:paraId="2ADD0548" w14:textId="77777777" w:rsidR="008E0207" w:rsidRPr="00640648" w:rsidRDefault="008E0207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t>W ramach przedmiotu zamówienia, w przypadku zgłoszenia awarii przez pracownika ŚCO, Wykonawca jest zobowiązany podjąć działania polegające na:</w:t>
      </w:r>
    </w:p>
    <w:p w14:paraId="7C205CF1" w14:textId="77777777" w:rsidR="008E0207" w:rsidRPr="00640648" w:rsidRDefault="008E0207">
      <w:pPr>
        <w:pStyle w:val="Akapitzlist"/>
        <w:numPr>
          <w:ilvl w:val="1"/>
          <w:numId w:val="24"/>
        </w:numPr>
        <w:spacing w:after="120" w:line="240" w:lineRule="auto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t>przyjęciu zgłoszenia o awarii od uprawnionych pracowników ŚCO,</w:t>
      </w:r>
    </w:p>
    <w:p w14:paraId="009A75D4" w14:textId="0AEA15A9" w:rsidR="008E0207" w:rsidRPr="00640648" w:rsidRDefault="008E0207">
      <w:pPr>
        <w:pStyle w:val="Akapitzlist"/>
        <w:numPr>
          <w:ilvl w:val="1"/>
          <w:numId w:val="24"/>
        </w:numPr>
        <w:spacing w:after="120" w:line="240" w:lineRule="auto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t>bezpośrednim podjęciu na obiektach</w:t>
      </w:r>
      <w:r w:rsidR="006F04E7">
        <w:rPr>
          <w:rFonts w:asciiTheme="minorHAnsi" w:hAnsiTheme="minorHAnsi"/>
          <w:bCs/>
          <w:sz w:val="20"/>
          <w:szCs w:val="20"/>
        </w:rPr>
        <w:t xml:space="preserve"> ŚCI</w:t>
      </w:r>
      <w:r w:rsidRPr="00640648">
        <w:rPr>
          <w:rFonts w:asciiTheme="minorHAnsi" w:hAnsiTheme="minorHAnsi"/>
          <w:bCs/>
          <w:sz w:val="20"/>
          <w:szCs w:val="20"/>
        </w:rPr>
        <w:t xml:space="preserve">, w </w:t>
      </w:r>
      <w:r w:rsidRPr="00E83BEB">
        <w:rPr>
          <w:rFonts w:asciiTheme="minorHAnsi" w:hAnsiTheme="minorHAnsi"/>
          <w:bCs/>
          <w:sz w:val="20"/>
          <w:szCs w:val="20"/>
        </w:rPr>
        <w:t xml:space="preserve">ciągu </w:t>
      </w:r>
      <w:r w:rsidR="006F04E7" w:rsidRPr="00E83BEB">
        <w:rPr>
          <w:rFonts w:asciiTheme="minorHAnsi" w:hAnsiTheme="minorHAnsi"/>
          <w:bCs/>
          <w:sz w:val="20"/>
          <w:szCs w:val="20"/>
        </w:rPr>
        <w:t>1</w:t>
      </w:r>
      <w:r w:rsidRPr="00E83BEB">
        <w:rPr>
          <w:rFonts w:asciiTheme="minorHAnsi" w:hAnsiTheme="minorHAnsi"/>
          <w:bCs/>
          <w:sz w:val="20"/>
          <w:szCs w:val="20"/>
        </w:rPr>
        <w:t xml:space="preserve"> godzin</w:t>
      </w:r>
      <w:r w:rsidR="006F04E7" w:rsidRPr="00E83BEB">
        <w:rPr>
          <w:rFonts w:asciiTheme="minorHAnsi" w:hAnsiTheme="minorHAnsi"/>
          <w:bCs/>
          <w:sz w:val="20"/>
          <w:szCs w:val="20"/>
        </w:rPr>
        <w:t>y</w:t>
      </w:r>
      <w:r w:rsidRPr="00E83BEB">
        <w:rPr>
          <w:rFonts w:asciiTheme="minorHAnsi" w:hAnsiTheme="minorHAnsi"/>
          <w:bCs/>
          <w:sz w:val="20"/>
          <w:szCs w:val="20"/>
        </w:rPr>
        <w:t xml:space="preserve"> od otrzymani</w:t>
      </w:r>
      <w:r w:rsidRPr="00640648">
        <w:rPr>
          <w:rFonts w:asciiTheme="minorHAnsi" w:hAnsiTheme="minorHAnsi"/>
          <w:bCs/>
          <w:sz w:val="20"/>
          <w:szCs w:val="20"/>
        </w:rPr>
        <w:t>a zgłoszenia o awarii, czynności ograniczających skutki awarii.</w:t>
      </w:r>
    </w:p>
    <w:p w14:paraId="40A6E543" w14:textId="77777777" w:rsidR="001A412F" w:rsidRPr="00640648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640648">
        <w:rPr>
          <w:rFonts w:ascii="Calibri" w:hAnsi="Calibri" w:cs="Calibri"/>
          <w:b/>
        </w:rPr>
        <w:t>§ 2</w:t>
      </w:r>
    </w:p>
    <w:p w14:paraId="7C9C4062" w14:textId="77777777" w:rsidR="002C0040" w:rsidRPr="002C0040" w:rsidRDefault="008E0207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Theme="minorHAnsi" w:hAnsiTheme="minorHAnsi"/>
          <w:bCs/>
        </w:rPr>
      </w:pPr>
      <w:r w:rsidRPr="00640648">
        <w:rPr>
          <w:rFonts w:asciiTheme="minorHAnsi" w:hAnsiTheme="minorHAnsi"/>
          <w:bCs/>
          <w:sz w:val="20"/>
          <w:szCs w:val="20"/>
        </w:rPr>
        <w:t>Wykonawca oświadcza, że</w:t>
      </w:r>
      <w:r w:rsidR="002C0040">
        <w:rPr>
          <w:rFonts w:asciiTheme="minorHAnsi" w:hAnsiTheme="minorHAnsi"/>
          <w:bCs/>
          <w:sz w:val="20"/>
          <w:szCs w:val="20"/>
        </w:rPr>
        <w:t>:</w:t>
      </w:r>
    </w:p>
    <w:p w14:paraId="5DB60B5D" w14:textId="4C529A17" w:rsidR="006E0C5D" w:rsidRPr="002C0040" w:rsidRDefault="008E0207" w:rsidP="002C0040">
      <w:pPr>
        <w:pStyle w:val="Akapitzlist"/>
        <w:numPr>
          <w:ilvl w:val="1"/>
          <w:numId w:val="25"/>
        </w:numPr>
        <w:spacing w:after="120" w:line="240" w:lineRule="auto"/>
        <w:contextualSpacing w:val="0"/>
        <w:jc w:val="both"/>
        <w:rPr>
          <w:rFonts w:asciiTheme="minorHAnsi" w:hAnsiTheme="minorHAnsi"/>
          <w:bCs/>
        </w:rPr>
      </w:pPr>
      <w:r w:rsidRPr="00640648">
        <w:rPr>
          <w:rFonts w:asciiTheme="minorHAnsi" w:hAnsiTheme="minorHAnsi"/>
          <w:bCs/>
          <w:sz w:val="20"/>
          <w:szCs w:val="20"/>
        </w:rPr>
        <w:lastRenderedPageBreak/>
        <w:t>posiada wymagane uprawnienia do wykonania prac określonych w niniejszej umowie, a także odpowiednią wiedzę i doświadczenie w tym zakresie</w:t>
      </w:r>
      <w:r w:rsidR="002C0040">
        <w:rPr>
          <w:rFonts w:asciiTheme="minorHAnsi" w:hAnsiTheme="minorHAnsi"/>
          <w:bCs/>
          <w:sz w:val="20"/>
          <w:szCs w:val="20"/>
        </w:rPr>
        <w:t>,</w:t>
      </w:r>
    </w:p>
    <w:p w14:paraId="52B22D5D" w14:textId="0E825EC2" w:rsidR="002C0040" w:rsidRPr="002C0040" w:rsidRDefault="002C0040" w:rsidP="002C0040">
      <w:pPr>
        <w:pStyle w:val="Akapitzlist"/>
        <w:numPr>
          <w:ilvl w:val="1"/>
          <w:numId w:val="25"/>
        </w:numPr>
        <w:spacing w:after="120" w:line="240" w:lineRule="auto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2C0040">
        <w:rPr>
          <w:rFonts w:asciiTheme="minorHAnsi" w:hAnsiTheme="minorHAnsi"/>
          <w:bCs/>
          <w:sz w:val="20"/>
          <w:szCs w:val="20"/>
        </w:rPr>
        <w:t>jest ubezpieczony od odpowiedzialności cywilnej w zakresie prowadzonej działalności gospodarczej związanej z przedmiotem zamówienia.</w:t>
      </w:r>
    </w:p>
    <w:p w14:paraId="47E34657" w14:textId="1D2604A3" w:rsidR="001B14D4" w:rsidRPr="002C0040" w:rsidRDefault="00F43221" w:rsidP="00E83BEB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2C0040">
        <w:rPr>
          <w:rFonts w:asciiTheme="minorHAnsi" w:hAnsiTheme="minorHAnsi"/>
          <w:bCs/>
          <w:sz w:val="20"/>
          <w:szCs w:val="20"/>
        </w:rPr>
        <w:t>Przed podpisaniem umowy</w:t>
      </w:r>
      <w:r w:rsidR="00706334" w:rsidRPr="002C0040">
        <w:rPr>
          <w:rFonts w:asciiTheme="minorHAnsi" w:hAnsiTheme="minorHAnsi"/>
          <w:bCs/>
          <w:sz w:val="20"/>
          <w:szCs w:val="20"/>
        </w:rPr>
        <w:t xml:space="preserve">, </w:t>
      </w:r>
      <w:r w:rsidR="006E0C5D" w:rsidRPr="002C0040">
        <w:rPr>
          <w:rFonts w:asciiTheme="minorHAnsi" w:hAnsiTheme="minorHAnsi"/>
          <w:bCs/>
          <w:sz w:val="20"/>
          <w:szCs w:val="20"/>
        </w:rPr>
        <w:t xml:space="preserve">Wykonawca </w:t>
      </w:r>
      <w:r w:rsidR="000E3ACD" w:rsidRPr="002C0040">
        <w:rPr>
          <w:rFonts w:asciiTheme="minorHAnsi" w:hAnsiTheme="minorHAnsi"/>
          <w:bCs/>
          <w:sz w:val="20"/>
          <w:szCs w:val="20"/>
        </w:rPr>
        <w:t>dostarczy</w:t>
      </w:r>
      <w:r w:rsidR="00E83BEB" w:rsidRPr="002C0040">
        <w:rPr>
          <w:rFonts w:asciiTheme="minorHAnsi" w:hAnsiTheme="minorHAnsi"/>
          <w:bCs/>
          <w:sz w:val="20"/>
          <w:szCs w:val="20"/>
        </w:rPr>
        <w:t xml:space="preserve"> </w:t>
      </w:r>
      <w:r w:rsidR="006C4571" w:rsidRPr="002C0040">
        <w:rPr>
          <w:rFonts w:asciiTheme="minorHAnsi" w:hAnsiTheme="minorHAnsi"/>
          <w:bCs/>
          <w:sz w:val="20"/>
          <w:szCs w:val="20"/>
        </w:rPr>
        <w:t>k</w:t>
      </w:r>
      <w:r w:rsidR="001B14D4" w:rsidRPr="002C0040">
        <w:rPr>
          <w:rFonts w:asciiTheme="minorHAnsi" w:hAnsiTheme="minorHAnsi"/>
          <w:bCs/>
          <w:sz w:val="20"/>
          <w:szCs w:val="20"/>
        </w:rPr>
        <w:t>serokopię umowy z Komendą Miejsk</w:t>
      </w:r>
      <w:r w:rsidR="00E83BEB" w:rsidRPr="002C0040">
        <w:rPr>
          <w:rFonts w:asciiTheme="minorHAnsi" w:hAnsiTheme="minorHAnsi"/>
          <w:bCs/>
          <w:sz w:val="20"/>
          <w:szCs w:val="20"/>
        </w:rPr>
        <w:t>ą</w:t>
      </w:r>
      <w:r w:rsidR="001B14D4" w:rsidRPr="002C0040">
        <w:rPr>
          <w:rFonts w:asciiTheme="minorHAnsi" w:hAnsiTheme="minorHAnsi"/>
          <w:bCs/>
          <w:sz w:val="20"/>
          <w:szCs w:val="20"/>
        </w:rPr>
        <w:t xml:space="preserve"> Państwowej Straży Pożarnej w Kielcach w zakresie prowadzenia usługi monitoringu pożarowego na terenie miasta Kielce</w:t>
      </w:r>
      <w:r w:rsidR="00E83BEB" w:rsidRPr="002C0040">
        <w:rPr>
          <w:rFonts w:asciiTheme="minorHAnsi" w:hAnsiTheme="minorHAnsi"/>
          <w:bCs/>
          <w:sz w:val="20"/>
          <w:szCs w:val="20"/>
        </w:rPr>
        <w:t>.</w:t>
      </w:r>
    </w:p>
    <w:p w14:paraId="36362231" w14:textId="741AB8E5" w:rsidR="0049531F" w:rsidRPr="0064674F" w:rsidRDefault="0049531F" w:rsidP="0064674F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2C0040">
        <w:rPr>
          <w:rFonts w:asciiTheme="minorHAnsi" w:hAnsiTheme="minorHAnsi"/>
          <w:bCs/>
          <w:sz w:val="20"/>
          <w:szCs w:val="20"/>
        </w:rPr>
        <w:t>W przypadku niedostarczenia ww. dokument</w:t>
      </w:r>
      <w:r w:rsidR="00A74010">
        <w:rPr>
          <w:rFonts w:asciiTheme="minorHAnsi" w:hAnsiTheme="minorHAnsi"/>
          <w:bCs/>
          <w:sz w:val="20"/>
          <w:szCs w:val="20"/>
        </w:rPr>
        <w:t>u</w:t>
      </w:r>
      <w:r w:rsidRPr="002C0040">
        <w:rPr>
          <w:rFonts w:asciiTheme="minorHAnsi" w:hAnsiTheme="minorHAnsi"/>
          <w:bCs/>
          <w:sz w:val="20"/>
          <w:szCs w:val="20"/>
        </w:rPr>
        <w:t xml:space="preserve"> </w:t>
      </w:r>
      <w:r w:rsidR="00103F3A" w:rsidRPr="002C0040">
        <w:rPr>
          <w:rFonts w:asciiTheme="minorHAnsi" w:hAnsiTheme="minorHAnsi"/>
          <w:bCs/>
          <w:sz w:val="20"/>
          <w:szCs w:val="20"/>
        </w:rPr>
        <w:t>Zamawiający odstąpi od umowy z winy Wyk</w:t>
      </w:r>
      <w:r w:rsidR="00103F3A" w:rsidRPr="0064674F">
        <w:rPr>
          <w:rFonts w:asciiTheme="minorHAnsi" w:hAnsiTheme="minorHAnsi"/>
          <w:bCs/>
        </w:rPr>
        <w:t>onawcy</w:t>
      </w:r>
      <w:r w:rsidR="00291537" w:rsidRPr="0064674F">
        <w:rPr>
          <w:rFonts w:asciiTheme="minorHAnsi" w:hAnsiTheme="minorHAnsi"/>
          <w:bCs/>
        </w:rPr>
        <w:t>.</w:t>
      </w:r>
      <w:r w:rsidRPr="0064674F">
        <w:rPr>
          <w:rFonts w:asciiTheme="minorHAnsi" w:hAnsiTheme="minorHAnsi"/>
          <w:bCs/>
        </w:rPr>
        <w:t xml:space="preserve"> </w:t>
      </w:r>
    </w:p>
    <w:p w14:paraId="533FA813" w14:textId="77777777" w:rsidR="008E0207" w:rsidRPr="00640648" w:rsidRDefault="008E0207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t>Wykonawca wykona zamówienie terminowo i bez usterek.</w:t>
      </w:r>
    </w:p>
    <w:p w14:paraId="4C1FB0ED" w14:textId="77777777" w:rsidR="008E0207" w:rsidRDefault="008E0207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t xml:space="preserve">W przypadku stwierdzenia wad w wykonanej przez Wykonawcę usłudze zobowiązuje się do ich </w:t>
      </w:r>
      <w:r w:rsidRPr="007E4128">
        <w:rPr>
          <w:rFonts w:asciiTheme="minorHAnsi" w:hAnsiTheme="minorHAnsi"/>
          <w:bCs/>
          <w:sz w:val="20"/>
          <w:szCs w:val="20"/>
        </w:rPr>
        <w:t>nieodpłatnego usunięcia w terminie jednego tygodnia od daty zgłoszenia.</w:t>
      </w:r>
    </w:p>
    <w:p w14:paraId="402BFC9F" w14:textId="74C8841B" w:rsidR="006F04E7" w:rsidRPr="007E4128" w:rsidRDefault="006F04E7" w:rsidP="007E4128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E4128">
        <w:rPr>
          <w:rFonts w:asciiTheme="minorHAnsi" w:hAnsiTheme="minorHAnsi"/>
          <w:bCs/>
          <w:sz w:val="20"/>
          <w:szCs w:val="20"/>
        </w:rPr>
        <w:t xml:space="preserve">W razie awarii urządzeń objętych przedmiotem umowy naprawa będzie dokonana bez zbędnej zwłoki, po uprzednim powiadomieniu przyjmującego zamówienie o zaistniałej awarii. Koszty usunięcia awarii lub innych prac związanych z rozbudową lub przebudową  systemu SSP  i DSO  w skutek prowadzonych prac remontowo-budowlanych przez Zamawiającego, będą rozliczane na podstawie zatwierdzonego przez Zamawiającego protokołu konieczności wykonania tych robót i kosztorysu ofertowego. Podstawą opracowania kosztorysu ofertowego Wykonawcy jest: </w:t>
      </w:r>
      <w:r w:rsidR="007E4128">
        <w:rPr>
          <w:rFonts w:asciiTheme="minorHAnsi" w:hAnsiTheme="minorHAnsi"/>
          <w:bCs/>
          <w:sz w:val="20"/>
          <w:szCs w:val="20"/>
        </w:rPr>
        <w:t xml:space="preserve">– </w:t>
      </w:r>
      <w:r w:rsidRPr="007E4128">
        <w:rPr>
          <w:rFonts w:asciiTheme="minorHAnsi" w:hAnsiTheme="minorHAnsi"/>
          <w:bCs/>
          <w:sz w:val="20"/>
          <w:szCs w:val="20"/>
        </w:rPr>
        <w:t>przedmiar robót zakresu awarii lub prac związanych z przebudową lub rozbudową systemu SSP lub DSO przewidzianych do wykonania</w:t>
      </w:r>
      <w:r w:rsidR="007E4128">
        <w:rPr>
          <w:rFonts w:asciiTheme="minorHAnsi" w:hAnsiTheme="minorHAnsi"/>
          <w:bCs/>
          <w:sz w:val="20"/>
          <w:szCs w:val="20"/>
        </w:rPr>
        <w:t xml:space="preserve"> –</w:t>
      </w:r>
      <w:r w:rsidRPr="007E4128">
        <w:rPr>
          <w:rFonts w:asciiTheme="minorHAnsi" w:hAnsiTheme="minorHAnsi"/>
          <w:bCs/>
          <w:sz w:val="20"/>
          <w:szCs w:val="20"/>
        </w:rPr>
        <w:t xml:space="preserve"> średnich cen materiałów i urządzeń w oparciu o konkurencyjne oferty cenowe producentów lub dostawców oraz bazy cenowej  występującej w publikacji Biuletynu Cen „SEKOCENBUD” za ostatni kwartał przed realizacją robót.</w:t>
      </w:r>
      <w:r w:rsidRPr="007E4128">
        <w:rPr>
          <w:color w:val="FF0000"/>
        </w:rPr>
        <w:t xml:space="preserve"> </w:t>
      </w:r>
    </w:p>
    <w:p w14:paraId="23564261" w14:textId="77777777" w:rsidR="00690D69" w:rsidRPr="00640648" w:rsidRDefault="00690D69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bCs/>
          <w:sz w:val="20"/>
          <w:szCs w:val="20"/>
        </w:rPr>
        <w:t>Powtarzające się niewywiązywanie Wykonawcy z postanowień niniejszej umowy, a w szczególności nieterminowa realizacja przedmiotu umowy, powtarzające się uchybienia w jakości wykonywanych usług upoważnia Zamawiającego do odstąpienia od umowy i naliczenia Wykonawcy kary umownej stosownie do postanowień § 8 niniejszej umowy. Zamawiający zastrzega sobie ponadto prawo do odstąpienia od umowy z przyczyn leżących po stronie Wykonawcy oraz naliczenia kary umownej stosownie do postanowień § 8 umowy w przypadku braku realizacji umowy pomimo wezwania Zamawiającego do jej realizacji i</w:t>
      </w:r>
      <w:r w:rsidR="00E01781" w:rsidRPr="00640648">
        <w:rPr>
          <w:rFonts w:cs="Calibri"/>
          <w:bCs/>
          <w:sz w:val="20"/>
          <w:szCs w:val="20"/>
        </w:rPr>
        <w:t> </w:t>
      </w:r>
      <w:r w:rsidRPr="00640648">
        <w:rPr>
          <w:rFonts w:cs="Calibri"/>
          <w:bCs/>
          <w:sz w:val="20"/>
          <w:szCs w:val="20"/>
        </w:rPr>
        <w:t>wyznaczenia Wykonawcy  w tym zakresie odpowiedniego terminu</w:t>
      </w:r>
    </w:p>
    <w:p w14:paraId="3F3D46E6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640648">
        <w:rPr>
          <w:rFonts w:ascii="Calibri" w:hAnsi="Calibri" w:cs="Calibri"/>
          <w:b/>
        </w:rPr>
        <w:t>§ 3</w:t>
      </w:r>
    </w:p>
    <w:p w14:paraId="2CD5C038" w14:textId="11BBD5B9" w:rsidR="00640648" w:rsidRDefault="00640648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Umowa </w:t>
      </w:r>
      <w:r w:rsidRPr="00640648">
        <w:rPr>
          <w:rFonts w:cs="Calibri"/>
          <w:sz w:val="20"/>
          <w:szCs w:val="20"/>
        </w:rPr>
        <w:t xml:space="preserve">będzie realizowana przez okres </w:t>
      </w:r>
      <w:r w:rsidRPr="00640648">
        <w:rPr>
          <w:rFonts w:cs="Calibri"/>
          <w:b/>
          <w:sz w:val="20"/>
          <w:szCs w:val="20"/>
        </w:rPr>
        <w:t>36 miesięcy</w:t>
      </w:r>
      <w:r w:rsidRPr="00640648">
        <w:rPr>
          <w:rFonts w:cs="Calibri"/>
          <w:sz w:val="20"/>
          <w:szCs w:val="20"/>
        </w:rPr>
        <w:t xml:space="preserve"> tj. od dnia ……………. r. do dnia</w:t>
      </w:r>
      <w:r>
        <w:rPr>
          <w:rFonts w:cs="Calibri"/>
          <w:sz w:val="20"/>
          <w:szCs w:val="20"/>
        </w:rPr>
        <w:t xml:space="preserve"> ………………… r.</w:t>
      </w:r>
    </w:p>
    <w:p w14:paraId="1F3BF5F1" w14:textId="77777777" w:rsidR="001A412F" w:rsidRPr="00640648" w:rsidRDefault="001A412F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Zamawiający zobowiązuje się zrealizować umowę w zakresie nie mniejszym niż 50% wartości brutto określonej w § </w:t>
      </w:r>
      <w:r w:rsidR="004E2388">
        <w:rPr>
          <w:rFonts w:cs="Calibri"/>
          <w:sz w:val="20"/>
          <w:szCs w:val="20"/>
        </w:rPr>
        <w:t>5</w:t>
      </w:r>
      <w:r w:rsidRPr="00640648">
        <w:rPr>
          <w:rFonts w:cs="Calibri"/>
          <w:sz w:val="20"/>
          <w:szCs w:val="20"/>
        </w:rPr>
        <w:t xml:space="preserve"> ust. 1 niniejszej umowy. </w:t>
      </w:r>
    </w:p>
    <w:p w14:paraId="5A56F0F8" w14:textId="77777777" w:rsidR="00F924B2" w:rsidRPr="00640648" w:rsidRDefault="00F924B2" w:rsidP="0095612C">
      <w:pPr>
        <w:pStyle w:val="Akapitzlist"/>
        <w:spacing w:after="120" w:line="240" w:lineRule="auto"/>
        <w:ind w:left="0"/>
        <w:contextualSpacing w:val="0"/>
        <w:jc w:val="center"/>
        <w:rPr>
          <w:rFonts w:cs="Calibri"/>
          <w:b/>
          <w:sz w:val="20"/>
          <w:szCs w:val="20"/>
        </w:rPr>
      </w:pPr>
      <w:r w:rsidRPr="00640648">
        <w:rPr>
          <w:rFonts w:cs="Calibri"/>
          <w:b/>
          <w:bCs/>
          <w:sz w:val="20"/>
          <w:szCs w:val="20"/>
        </w:rPr>
        <w:t xml:space="preserve">§ </w:t>
      </w:r>
      <w:r w:rsidR="00FA43E6" w:rsidRPr="00640648">
        <w:rPr>
          <w:rFonts w:cs="Calibri"/>
          <w:b/>
          <w:bCs/>
          <w:sz w:val="20"/>
          <w:szCs w:val="20"/>
        </w:rPr>
        <w:t>4</w:t>
      </w:r>
    </w:p>
    <w:p w14:paraId="546752CD" w14:textId="77777777" w:rsidR="00F924B2" w:rsidRPr="00640648" w:rsidRDefault="00F924B2">
      <w:pPr>
        <w:numPr>
          <w:ilvl w:val="0"/>
          <w:numId w:val="20"/>
        </w:numPr>
        <w:suppressAutoHyphens/>
        <w:spacing w:before="120" w:after="120" w:line="240" w:lineRule="auto"/>
        <w:ind w:left="426"/>
        <w:jc w:val="both"/>
        <w:rPr>
          <w:rFonts w:ascii="Calibri" w:hAnsi="Calibri" w:cs="Calibri"/>
          <w:bCs/>
        </w:rPr>
      </w:pPr>
      <w:r w:rsidRPr="00640648">
        <w:rPr>
          <w:rFonts w:ascii="Calibri" w:hAnsi="Calibri" w:cs="Calibri"/>
          <w:bCs/>
        </w:rPr>
        <w:t xml:space="preserve">Zamawiający wymaga zatrudnienia na podstawie umowy o pracę przez Wykonawcę lub Podwykonawcę osób wykonujących </w:t>
      </w:r>
      <w:r w:rsidR="00991899" w:rsidRPr="00640648">
        <w:rPr>
          <w:rFonts w:ascii="Calibri" w:hAnsi="Calibri" w:cs="Calibri"/>
          <w:bCs/>
        </w:rPr>
        <w:t>prace konserwacyjne.</w:t>
      </w:r>
    </w:p>
    <w:p w14:paraId="1AE07437" w14:textId="77777777" w:rsidR="00F924B2" w:rsidRPr="00640648" w:rsidRDefault="00F924B2">
      <w:pPr>
        <w:numPr>
          <w:ilvl w:val="0"/>
          <w:numId w:val="20"/>
        </w:numPr>
        <w:suppressAutoHyphens/>
        <w:spacing w:before="120" w:after="120" w:line="240" w:lineRule="auto"/>
        <w:ind w:left="426"/>
        <w:jc w:val="both"/>
        <w:rPr>
          <w:rFonts w:ascii="Calibri" w:hAnsi="Calibri" w:cs="Calibri"/>
          <w:bCs/>
        </w:rPr>
      </w:pPr>
      <w:r w:rsidRPr="00640648">
        <w:rPr>
          <w:rFonts w:ascii="Calibri" w:hAnsi="Calibri" w:cs="Calibri"/>
          <w:bCs/>
        </w:rPr>
        <w:t xml:space="preserve">W trakcie realizacji przedmiotu umowy Zamawiający uprawniony jest do wykonywania czynności kontrolnych wobec Wykonawcy odnośnie spełnienia przez Wykonawcę lub Podwykonawcę wymogu zatrudnienia na podstawie umowy o pracę osób wykonujących wskazane w </w:t>
      </w:r>
      <w:r w:rsidR="008667B4" w:rsidRPr="00640648">
        <w:rPr>
          <w:rFonts w:ascii="Calibri" w:hAnsi="Calibri" w:cs="Calibri"/>
          <w:bCs/>
        </w:rPr>
        <w:t>ust.</w:t>
      </w:r>
      <w:r w:rsidRPr="00640648">
        <w:rPr>
          <w:rFonts w:ascii="Calibri" w:hAnsi="Calibri" w:cs="Calibri"/>
          <w:bCs/>
        </w:rPr>
        <w:t xml:space="preserve"> 1 czynności. Zamawiający uprawniony jest w szczególności do:</w:t>
      </w:r>
    </w:p>
    <w:p w14:paraId="2FD7317B" w14:textId="75CC88F9" w:rsidR="00F924B2" w:rsidRPr="00640648" w:rsidRDefault="00F924B2">
      <w:pPr>
        <w:numPr>
          <w:ilvl w:val="0"/>
          <w:numId w:val="21"/>
        </w:numPr>
        <w:suppressAutoHyphens/>
        <w:spacing w:before="120" w:after="120" w:line="240" w:lineRule="auto"/>
        <w:ind w:left="851" w:hanging="377"/>
        <w:jc w:val="both"/>
        <w:rPr>
          <w:rFonts w:ascii="Calibri" w:hAnsi="Calibri" w:cs="Calibri"/>
          <w:bCs/>
        </w:rPr>
      </w:pPr>
      <w:r w:rsidRPr="00640648">
        <w:rPr>
          <w:rFonts w:ascii="Calibri" w:hAnsi="Calibri" w:cs="Calibri"/>
          <w:bCs/>
        </w:rPr>
        <w:t>żądania oświadczeń i dokumentów w zakresie potwierdzenia spełnienia ww. wymogów i dokonywania ich oceny,</w:t>
      </w:r>
    </w:p>
    <w:p w14:paraId="6D920ACE" w14:textId="77777777" w:rsidR="00F924B2" w:rsidRPr="00640648" w:rsidRDefault="00F924B2">
      <w:pPr>
        <w:numPr>
          <w:ilvl w:val="0"/>
          <w:numId w:val="21"/>
        </w:numPr>
        <w:suppressAutoHyphens/>
        <w:spacing w:before="120" w:after="120" w:line="240" w:lineRule="auto"/>
        <w:ind w:left="851" w:hanging="377"/>
        <w:jc w:val="both"/>
        <w:rPr>
          <w:rFonts w:ascii="Calibri" w:hAnsi="Calibri" w:cs="Calibri"/>
          <w:bCs/>
        </w:rPr>
      </w:pPr>
      <w:r w:rsidRPr="00640648">
        <w:rPr>
          <w:rFonts w:ascii="Calibri" w:hAnsi="Calibri" w:cs="Calibri"/>
          <w:bCs/>
        </w:rPr>
        <w:t>żądania wyjaśnień w przypadku wątpliwości w zakresie potwierdzenia spełnienia ww. wymogów,</w:t>
      </w:r>
    </w:p>
    <w:p w14:paraId="16B579D9" w14:textId="77777777" w:rsidR="00F924B2" w:rsidRPr="00640648" w:rsidRDefault="00F924B2">
      <w:pPr>
        <w:numPr>
          <w:ilvl w:val="0"/>
          <w:numId w:val="21"/>
        </w:numPr>
        <w:suppressAutoHyphens/>
        <w:spacing w:before="120" w:after="120" w:line="240" w:lineRule="auto"/>
        <w:ind w:left="851" w:hanging="377"/>
        <w:jc w:val="both"/>
        <w:rPr>
          <w:rFonts w:ascii="Calibri" w:hAnsi="Calibri" w:cs="Calibri"/>
          <w:bCs/>
        </w:rPr>
      </w:pPr>
      <w:r w:rsidRPr="00640648">
        <w:rPr>
          <w:rFonts w:ascii="Calibri" w:hAnsi="Calibri" w:cs="Calibri"/>
          <w:bCs/>
        </w:rPr>
        <w:t>przeprowadzenia kontroli na miejscu wykonywania świadczenia.</w:t>
      </w:r>
    </w:p>
    <w:p w14:paraId="4B103ACB" w14:textId="77777777" w:rsidR="00F924B2" w:rsidRPr="00640648" w:rsidRDefault="00F924B2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426"/>
        <w:contextualSpacing w:val="0"/>
        <w:jc w:val="both"/>
        <w:rPr>
          <w:rFonts w:cs="Calibri"/>
          <w:bCs/>
          <w:sz w:val="20"/>
          <w:szCs w:val="20"/>
        </w:rPr>
      </w:pPr>
      <w:r w:rsidRPr="00640648">
        <w:rPr>
          <w:rFonts w:cs="Calibri"/>
          <w:bCs/>
          <w:sz w:val="20"/>
          <w:szCs w:val="20"/>
        </w:rPr>
        <w:t>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 trakcie realizacji przedmiotu umowy:</w:t>
      </w:r>
    </w:p>
    <w:p w14:paraId="48AC6A18" w14:textId="77777777" w:rsidR="00F924B2" w:rsidRPr="00640648" w:rsidRDefault="00F924B2">
      <w:pPr>
        <w:pStyle w:val="Akapitzlist"/>
        <w:numPr>
          <w:ilvl w:val="0"/>
          <w:numId w:val="2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640648">
        <w:rPr>
          <w:rFonts w:cs="Calibri"/>
          <w:bCs/>
          <w:sz w:val="20"/>
          <w:szCs w:val="20"/>
        </w:rPr>
        <w:t>Oświadczenie Wykonawcy lub Podwykonawcy o zatrudnieniu na podstawie umowy o pracę osób wykonujących czynności, których dotyczy wezwanie Zamawiającego.</w:t>
      </w:r>
      <w:r w:rsidR="00EB1468" w:rsidRPr="00640648">
        <w:rPr>
          <w:rFonts w:cs="Calibri"/>
          <w:bCs/>
          <w:sz w:val="20"/>
          <w:szCs w:val="20"/>
        </w:rPr>
        <w:t xml:space="preserve"> </w:t>
      </w:r>
      <w:r w:rsidRPr="00640648">
        <w:rPr>
          <w:rFonts w:cs="Calibri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</w:t>
      </w:r>
      <w:r w:rsidR="00690B5C" w:rsidRPr="00640648">
        <w:rPr>
          <w:rFonts w:cs="Calibri"/>
          <w:bCs/>
          <w:sz w:val="20"/>
          <w:szCs w:val="20"/>
        </w:rPr>
        <w:t>aniem liczby tych osób, imion i </w:t>
      </w:r>
      <w:r w:rsidRPr="00640648">
        <w:rPr>
          <w:rFonts w:cs="Calibri"/>
          <w:bCs/>
          <w:sz w:val="20"/>
          <w:szCs w:val="20"/>
        </w:rPr>
        <w:t xml:space="preserve">nazwisk tych osób, rodzaju umowy </w:t>
      </w:r>
      <w:r w:rsidR="00EB1468" w:rsidRPr="00640648">
        <w:rPr>
          <w:rFonts w:cs="Calibri"/>
          <w:bCs/>
          <w:sz w:val="20"/>
          <w:szCs w:val="20"/>
        </w:rPr>
        <w:br/>
      </w:r>
      <w:r w:rsidRPr="00640648">
        <w:rPr>
          <w:rFonts w:cs="Calibri"/>
          <w:bCs/>
          <w:sz w:val="20"/>
          <w:szCs w:val="20"/>
        </w:rPr>
        <w:lastRenderedPageBreak/>
        <w:t>o pracę i wymiar etatu oraz podpis osoby uprawnionej do złożenia oświadczenia w imieniu Wykonawcy lub podwykonawcy.</w:t>
      </w:r>
    </w:p>
    <w:p w14:paraId="196EE739" w14:textId="77777777" w:rsidR="00F924B2" w:rsidRPr="00640648" w:rsidRDefault="00F924B2">
      <w:pPr>
        <w:pStyle w:val="Akapitzlist"/>
        <w:numPr>
          <w:ilvl w:val="0"/>
          <w:numId w:val="2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640648">
        <w:rPr>
          <w:rFonts w:cs="Calibri"/>
          <w:bCs/>
          <w:sz w:val="20"/>
          <w:szCs w:val="20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o pracę powinna zostać zanonimizowana w sposób zapewniający ochronę danych osobowych pracowników</w:t>
      </w:r>
      <w:r w:rsidR="00EB1468" w:rsidRPr="00640648">
        <w:rPr>
          <w:rFonts w:cs="Calibri"/>
          <w:bCs/>
          <w:sz w:val="20"/>
          <w:szCs w:val="20"/>
        </w:rPr>
        <w:br/>
      </w:r>
      <w:r w:rsidRPr="00640648">
        <w:rPr>
          <w:rFonts w:cs="Calibri"/>
          <w:bCs/>
          <w:sz w:val="20"/>
          <w:szCs w:val="20"/>
        </w:rPr>
        <w:t xml:space="preserve">(tj. w szczególności bez adresów, PESEL pracowników). Informacje takie jak: imię, nazwisko, data zawarcia umowy, rodzaj umowy o pracę i wymiar etatu nie będą podlegać </w:t>
      </w:r>
      <w:proofErr w:type="spellStart"/>
      <w:r w:rsidRPr="00640648">
        <w:rPr>
          <w:rFonts w:cs="Calibri"/>
          <w:bCs/>
          <w:sz w:val="20"/>
          <w:szCs w:val="20"/>
        </w:rPr>
        <w:t>anonimizacji</w:t>
      </w:r>
      <w:proofErr w:type="spellEnd"/>
      <w:r w:rsidRPr="00640648">
        <w:rPr>
          <w:rFonts w:cs="Calibri"/>
          <w:bCs/>
          <w:sz w:val="20"/>
          <w:szCs w:val="20"/>
        </w:rPr>
        <w:t>.</w:t>
      </w:r>
    </w:p>
    <w:p w14:paraId="4EA93AA4" w14:textId="77777777" w:rsidR="00F924B2" w:rsidRPr="00640648" w:rsidRDefault="00F924B2">
      <w:pPr>
        <w:pStyle w:val="Akapitzlist"/>
        <w:numPr>
          <w:ilvl w:val="0"/>
          <w:numId w:val="2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640648">
        <w:rPr>
          <w:rFonts w:cs="Calibri"/>
          <w:bCs/>
          <w:sz w:val="20"/>
          <w:szCs w:val="20"/>
        </w:rPr>
        <w:t>Zaświadczenie właściwego oddziału ZUS, potwierdzające opłacanie przez Wykonawcę lub podwykonawcę składek na ubezpieczenie społeczne i zdrowotne z tytułu zatrudnienia na podstawie umów o pracę za ostatni okres rozliczeniowy.</w:t>
      </w:r>
    </w:p>
    <w:p w14:paraId="4D3B839D" w14:textId="77777777" w:rsidR="00F924B2" w:rsidRPr="00640648" w:rsidRDefault="00F924B2">
      <w:pPr>
        <w:pStyle w:val="Akapitzlist"/>
        <w:numPr>
          <w:ilvl w:val="0"/>
          <w:numId w:val="2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640648">
        <w:rPr>
          <w:rFonts w:cs="Calibri"/>
          <w:bCs/>
          <w:sz w:val="20"/>
          <w:szCs w:val="20"/>
        </w:rPr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pracowników. Imię i nazwisko pracownika nie podlega </w:t>
      </w:r>
      <w:proofErr w:type="spellStart"/>
      <w:r w:rsidRPr="00640648">
        <w:rPr>
          <w:rFonts w:cs="Calibri"/>
          <w:bCs/>
          <w:sz w:val="20"/>
          <w:szCs w:val="20"/>
        </w:rPr>
        <w:t>anonimizacji</w:t>
      </w:r>
      <w:proofErr w:type="spellEnd"/>
      <w:r w:rsidRPr="00640648">
        <w:rPr>
          <w:rFonts w:cs="Calibri"/>
          <w:bCs/>
          <w:sz w:val="20"/>
          <w:szCs w:val="20"/>
        </w:rPr>
        <w:t>.</w:t>
      </w:r>
    </w:p>
    <w:p w14:paraId="7F34F64C" w14:textId="77777777" w:rsidR="00F924B2" w:rsidRPr="00640648" w:rsidRDefault="00F924B2">
      <w:pPr>
        <w:pStyle w:val="Akapitzlist"/>
        <w:numPr>
          <w:ilvl w:val="0"/>
          <w:numId w:val="23"/>
        </w:numPr>
        <w:suppressAutoHyphens/>
        <w:spacing w:before="120" w:after="120" w:line="240" w:lineRule="auto"/>
        <w:ind w:left="426"/>
        <w:contextualSpacing w:val="0"/>
        <w:jc w:val="both"/>
        <w:rPr>
          <w:rFonts w:cs="Calibri"/>
          <w:bCs/>
          <w:sz w:val="20"/>
          <w:szCs w:val="20"/>
        </w:rPr>
      </w:pPr>
      <w:r w:rsidRPr="00640648">
        <w:rPr>
          <w:rFonts w:cs="Calibri"/>
          <w:bCs/>
          <w:sz w:val="20"/>
          <w:szCs w:val="20"/>
        </w:rPr>
        <w:t xml:space="preserve">Z tytułu niespełnienia przez Wykonawcę lub Podwykonawcę wymogu zatrudnienia na podstawie umowy </w:t>
      </w:r>
      <w:r w:rsidR="004A1F72" w:rsidRPr="00640648">
        <w:rPr>
          <w:rFonts w:cs="Calibri"/>
          <w:bCs/>
          <w:sz w:val="20"/>
          <w:szCs w:val="20"/>
        </w:rPr>
        <w:br/>
      </w:r>
      <w:r w:rsidRPr="00640648">
        <w:rPr>
          <w:rFonts w:cs="Calibri"/>
          <w:bCs/>
          <w:sz w:val="20"/>
          <w:szCs w:val="20"/>
        </w:rPr>
        <w:t xml:space="preserve">o pracę osób wykonujących czynności wskazane pkt 1 niniejszego paragrafu, Zamawiający przewiduje sankcję w postaci obowiązku zapłaty przez Wykonawcę kary umownej, o której mowa w § </w:t>
      </w:r>
      <w:r w:rsidR="003A0935" w:rsidRPr="00640648">
        <w:rPr>
          <w:rFonts w:cs="Calibri"/>
          <w:bCs/>
          <w:sz w:val="20"/>
          <w:szCs w:val="20"/>
        </w:rPr>
        <w:t>9</w:t>
      </w:r>
      <w:r w:rsidRPr="00640648">
        <w:rPr>
          <w:rFonts w:cs="Calibri"/>
          <w:bCs/>
          <w:sz w:val="20"/>
          <w:szCs w:val="20"/>
        </w:rPr>
        <w:t xml:space="preserve"> </w:t>
      </w:r>
      <w:r w:rsidR="003A0935" w:rsidRPr="00640648">
        <w:rPr>
          <w:rFonts w:cs="Calibri"/>
          <w:bCs/>
          <w:sz w:val="20"/>
          <w:szCs w:val="20"/>
        </w:rPr>
        <w:t xml:space="preserve">ust. 1 </w:t>
      </w:r>
      <w:r w:rsidRPr="00640648">
        <w:rPr>
          <w:rFonts w:cs="Calibri"/>
          <w:bCs/>
          <w:sz w:val="20"/>
          <w:szCs w:val="20"/>
        </w:rPr>
        <w:t xml:space="preserve">pkt </w:t>
      </w:r>
      <w:r w:rsidR="003A0935" w:rsidRPr="00640648">
        <w:rPr>
          <w:rFonts w:cs="Calibri"/>
          <w:bCs/>
          <w:sz w:val="20"/>
          <w:szCs w:val="20"/>
        </w:rPr>
        <w:t>c)</w:t>
      </w:r>
      <w:r w:rsidRPr="00640648">
        <w:rPr>
          <w:rFonts w:cs="Calibri"/>
          <w:bCs/>
          <w:sz w:val="20"/>
          <w:szCs w:val="20"/>
        </w:rPr>
        <w:t xml:space="preserve"> Umowy. </w:t>
      </w:r>
    </w:p>
    <w:p w14:paraId="2DD9C0C4" w14:textId="77777777" w:rsidR="00F924B2" w:rsidRPr="00640648" w:rsidRDefault="00F924B2">
      <w:pPr>
        <w:pStyle w:val="Akapitzlist"/>
        <w:numPr>
          <w:ilvl w:val="0"/>
          <w:numId w:val="23"/>
        </w:numPr>
        <w:suppressAutoHyphens/>
        <w:spacing w:before="120" w:after="120" w:line="240" w:lineRule="auto"/>
        <w:ind w:left="426"/>
        <w:contextualSpacing w:val="0"/>
        <w:jc w:val="both"/>
        <w:rPr>
          <w:rFonts w:cs="Calibri"/>
          <w:bCs/>
          <w:sz w:val="20"/>
          <w:szCs w:val="20"/>
        </w:rPr>
      </w:pPr>
      <w:r w:rsidRPr="00640648">
        <w:rPr>
          <w:rFonts w:cs="Calibri"/>
          <w:bCs/>
          <w:sz w:val="20"/>
          <w:szCs w:val="20"/>
        </w:rPr>
        <w:t xml:space="preserve">Niezłożenie przez Wykonawcę w wyznaczonym przez Zamawiającego terminie żądanych przez Zamawiającego dowodów w celu potwierdzenia spełniania przez Wykonawcę lub podwykonawcę wymogu zatrudnienia na podstawie umowy o pracę będzie traktowane, jako niespełnienie przez Wykonawcę lub podwykonawcę wymogu zatrudnienia na podstawie umowy o pracę i będzie uprawniało Zamawiającego </w:t>
      </w:r>
      <w:r w:rsidR="004A1F72" w:rsidRPr="00640648">
        <w:rPr>
          <w:rFonts w:cs="Calibri"/>
          <w:bCs/>
          <w:sz w:val="20"/>
          <w:szCs w:val="20"/>
        </w:rPr>
        <w:br/>
      </w:r>
      <w:r w:rsidRPr="00640648">
        <w:rPr>
          <w:rFonts w:cs="Calibri"/>
          <w:bCs/>
          <w:sz w:val="20"/>
          <w:szCs w:val="20"/>
        </w:rPr>
        <w:t xml:space="preserve">do nałożenia kary umownej, o której mowa w ust. 4. </w:t>
      </w:r>
    </w:p>
    <w:p w14:paraId="15C4DC1F" w14:textId="77777777" w:rsidR="00F924B2" w:rsidRPr="00640648" w:rsidRDefault="00F924B2">
      <w:pPr>
        <w:pStyle w:val="Akapitzlist"/>
        <w:numPr>
          <w:ilvl w:val="0"/>
          <w:numId w:val="23"/>
        </w:numPr>
        <w:suppressAutoHyphens/>
        <w:spacing w:before="120" w:after="120" w:line="24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640648">
        <w:rPr>
          <w:rFonts w:cs="Calibri"/>
          <w:bCs/>
          <w:sz w:val="20"/>
          <w:szCs w:val="20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3C3D5E97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 xml:space="preserve">§ </w:t>
      </w:r>
      <w:r w:rsidR="00FA43E6">
        <w:rPr>
          <w:rFonts w:ascii="Calibri" w:hAnsi="Calibri" w:cs="Calibri"/>
          <w:b/>
        </w:rPr>
        <w:t>5</w:t>
      </w:r>
    </w:p>
    <w:p w14:paraId="19628BB8" w14:textId="77777777" w:rsidR="009C1CFE" w:rsidRPr="00640648" w:rsidRDefault="009C1CFE">
      <w:pPr>
        <w:pStyle w:val="Akapitzlist"/>
        <w:numPr>
          <w:ilvl w:val="2"/>
          <w:numId w:val="26"/>
        </w:numPr>
        <w:tabs>
          <w:tab w:val="clear" w:pos="85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t xml:space="preserve">Łączna wartość przedmiotu umowy: </w:t>
      </w:r>
    </w:p>
    <w:p w14:paraId="7496C28B" w14:textId="77777777" w:rsidR="009C1CFE" w:rsidRPr="00640648" w:rsidRDefault="009C1CFE">
      <w:pPr>
        <w:pStyle w:val="Akapitzlist"/>
        <w:numPr>
          <w:ilvl w:val="3"/>
          <w:numId w:val="26"/>
        </w:numPr>
        <w:spacing w:after="120" w:line="240" w:lineRule="auto"/>
        <w:ind w:left="993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t>w okresie 36 m-</w:t>
      </w:r>
      <w:proofErr w:type="spellStart"/>
      <w:r w:rsidRPr="00640648">
        <w:rPr>
          <w:rFonts w:asciiTheme="minorHAnsi" w:hAnsiTheme="minorHAnsi"/>
          <w:bCs/>
          <w:sz w:val="20"/>
          <w:szCs w:val="20"/>
        </w:rPr>
        <w:t>cy</w:t>
      </w:r>
      <w:proofErr w:type="spellEnd"/>
      <w:r w:rsidRPr="00640648">
        <w:rPr>
          <w:rFonts w:asciiTheme="minorHAnsi" w:hAnsiTheme="minorHAnsi"/>
          <w:bCs/>
          <w:sz w:val="20"/>
          <w:szCs w:val="20"/>
        </w:rPr>
        <w:t xml:space="preserve"> wynosi:</w:t>
      </w:r>
    </w:p>
    <w:p w14:paraId="56B2513F" w14:textId="77777777" w:rsidR="009C1CFE" w:rsidRPr="00640648" w:rsidRDefault="009C1CFE" w:rsidP="009C1CFE">
      <w:pPr>
        <w:pStyle w:val="Akapitzlist"/>
        <w:spacing w:after="120"/>
        <w:ind w:left="993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sz w:val="20"/>
          <w:szCs w:val="20"/>
        </w:rPr>
        <w:t>netto................................ zł.</w:t>
      </w:r>
    </w:p>
    <w:p w14:paraId="11E3B661" w14:textId="77777777" w:rsidR="009C1CFE" w:rsidRPr="00640648" w:rsidRDefault="009C1CFE" w:rsidP="009C1CFE">
      <w:pPr>
        <w:pStyle w:val="Akapitzlist"/>
        <w:spacing w:after="120"/>
        <w:ind w:left="99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40648">
        <w:rPr>
          <w:rFonts w:asciiTheme="minorHAnsi" w:hAnsiTheme="minorHAnsi"/>
          <w:sz w:val="20"/>
          <w:szCs w:val="20"/>
        </w:rPr>
        <w:t>brutto .............................. zł.</w:t>
      </w:r>
    </w:p>
    <w:p w14:paraId="67D86E91" w14:textId="77777777" w:rsidR="009C1CFE" w:rsidRPr="00640648" w:rsidRDefault="009C1CFE" w:rsidP="009C1CFE">
      <w:pPr>
        <w:pStyle w:val="Akapitzlist"/>
        <w:spacing w:after="120"/>
        <w:ind w:left="993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sz w:val="20"/>
          <w:szCs w:val="20"/>
        </w:rPr>
        <w:t>słownie złotych: ..........................................................................................................................</w:t>
      </w:r>
    </w:p>
    <w:p w14:paraId="7516ADE1" w14:textId="77777777" w:rsidR="009C1CFE" w:rsidRPr="00640648" w:rsidRDefault="009C1CFE">
      <w:pPr>
        <w:pStyle w:val="Akapitzlist"/>
        <w:numPr>
          <w:ilvl w:val="3"/>
          <w:numId w:val="26"/>
        </w:numPr>
        <w:spacing w:after="120" w:line="240" w:lineRule="auto"/>
        <w:ind w:left="993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sz w:val="20"/>
          <w:szCs w:val="20"/>
        </w:rPr>
        <w:t>w okresie jednego miesiąca:</w:t>
      </w:r>
    </w:p>
    <w:p w14:paraId="02197E96" w14:textId="77777777" w:rsidR="009C1CFE" w:rsidRPr="00640648" w:rsidRDefault="009C1CFE" w:rsidP="009C1CFE">
      <w:pPr>
        <w:spacing w:after="120" w:line="240" w:lineRule="auto"/>
        <w:ind w:left="993"/>
        <w:rPr>
          <w:rFonts w:asciiTheme="minorHAnsi" w:hAnsiTheme="minorHAnsi"/>
        </w:rPr>
      </w:pPr>
      <w:r w:rsidRPr="00640648">
        <w:rPr>
          <w:rFonts w:asciiTheme="minorHAnsi" w:hAnsiTheme="minorHAnsi"/>
        </w:rPr>
        <w:t xml:space="preserve">netto................................ zł. </w:t>
      </w:r>
    </w:p>
    <w:p w14:paraId="2719FF0F" w14:textId="77777777" w:rsidR="009C1CFE" w:rsidRPr="00640648" w:rsidRDefault="009C1CFE" w:rsidP="009C1CFE">
      <w:pPr>
        <w:spacing w:after="120" w:line="240" w:lineRule="auto"/>
        <w:ind w:left="993"/>
        <w:rPr>
          <w:rFonts w:asciiTheme="minorHAnsi" w:hAnsiTheme="minorHAnsi"/>
        </w:rPr>
      </w:pPr>
      <w:r w:rsidRPr="00640648">
        <w:rPr>
          <w:rFonts w:asciiTheme="minorHAnsi" w:hAnsiTheme="minorHAnsi"/>
        </w:rPr>
        <w:t>brutto .............................. zł.,</w:t>
      </w:r>
    </w:p>
    <w:p w14:paraId="2B5AAFA1" w14:textId="77777777" w:rsidR="009C1CFE" w:rsidRPr="00640648" w:rsidRDefault="009C1CFE" w:rsidP="009C1CFE">
      <w:pPr>
        <w:spacing w:after="120" w:line="240" w:lineRule="auto"/>
        <w:ind w:left="993"/>
        <w:rPr>
          <w:rFonts w:asciiTheme="minorHAnsi" w:hAnsiTheme="minorHAnsi"/>
        </w:rPr>
      </w:pPr>
      <w:r w:rsidRPr="00640648">
        <w:rPr>
          <w:rFonts w:asciiTheme="minorHAnsi" w:hAnsiTheme="minorHAnsi"/>
        </w:rPr>
        <w:t>słownie złotych .............................................................................................................................</w:t>
      </w:r>
    </w:p>
    <w:p w14:paraId="5110816A" w14:textId="77777777" w:rsidR="009C1CFE" w:rsidRPr="00640648" w:rsidRDefault="009C1CFE">
      <w:pPr>
        <w:pStyle w:val="Akapitzlist"/>
        <w:numPr>
          <w:ilvl w:val="2"/>
          <w:numId w:val="26"/>
        </w:numPr>
        <w:tabs>
          <w:tab w:val="clear" w:pos="85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t>Okresem rozliczeniowym jest miesiąc kalendarzowy.</w:t>
      </w:r>
    </w:p>
    <w:p w14:paraId="014195C1" w14:textId="77777777" w:rsidR="009C1CFE" w:rsidRPr="00640648" w:rsidRDefault="009C1CFE">
      <w:pPr>
        <w:pStyle w:val="Akapitzlist"/>
        <w:numPr>
          <w:ilvl w:val="2"/>
          <w:numId w:val="26"/>
        </w:numPr>
        <w:tabs>
          <w:tab w:val="clear" w:pos="85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t xml:space="preserve">Faktura VAT </w:t>
      </w:r>
      <w:r w:rsidRPr="006F04E7">
        <w:rPr>
          <w:rFonts w:asciiTheme="minorHAnsi" w:hAnsiTheme="minorHAnsi"/>
          <w:bCs/>
          <w:sz w:val="20"/>
          <w:szCs w:val="20"/>
        </w:rPr>
        <w:t xml:space="preserve">wystawiona będzie z dołu do końca każdego okresu rozliczeniowego. </w:t>
      </w:r>
    </w:p>
    <w:p w14:paraId="4C1AC336" w14:textId="77777777" w:rsidR="00E01781" w:rsidRPr="00640648" w:rsidRDefault="00E01781">
      <w:pPr>
        <w:pStyle w:val="Akapitzlist"/>
        <w:numPr>
          <w:ilvl w:val="2"/>
          <w:numId w:val="26"/>
        </w:numPr>
        <w:tabs>
          <w:tab w:val="clear" w:pos="85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t>Podstawą do wystawienia faktury VAT będzie protokół (Karta pracy) z dokonanych czynności przy przeglądach planowych oraz protokół (Karta pracy) skutecznej naprawy w razie awarii. Karta pracy musi być każdorazowo podpisana przez upoważnioną osobę ze strony Zamawiającego. Kopia Karty pracy pozostaje u Zamawiającego.</w:t>
      </w:r>
    </w:p>
    <w:p w14:paraId="39BFCE01" w14:textId="77777777" w:rsidR="009C1CFE" w:rsidRPr="00640648" w:rsidRDefault="009C1CFE">
      <w:pPr>
        <w:pStyle w:val="Akapitzlist"/>
        <w:numPr>
          <w:ilvl w:val="2"/>
          <w:numId w:val="26"/>
        </w:numPr>
        <w:tabs>
          <w:tab w:val="clear" w:pos="85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t>Wynagrodzenie Wykonawcy za wykonanie usług, o których mowa w § 1 umowy płatne będzie w stałej miesięcznej wysokości określonej w ust. 1 pkt b) niniejszego paragrafu na podstawie wystawionej faktury VAT.</w:t>
      </w:r>
    </w:p>
    <w:p w14:paraId="0E4EC413" w14:textId="77777777" w:rsidR="001A412F" w:rsidRPr="00640648" w:rsidRDefault="001A412F">
      <w:pPr>
        <w:pStyle w:val="Akapitzlist"/>
        <w:numPr>
          <w:ilvl w:val="2"/>
          <w:numId w:val="26"/>
        </w:numPr>
        <w:tabs>
          <w:tab w:val="clear" w:pos="85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lastRenderedPageBreak/>
        <w:t xml:space="preserve">Zapłata za wykonanie przedmiotu umowy dokonywana będzie przelewem na konto </w:t>
      </w:r>
      <w:r w:rsidR="006538DD" w:rsidRPr="00640648">
        <w:rPr>
          <w:rFonts w:asciiTheme="minorHAnsi" w:hAnsiTheme="minorHAnsi"/>
          <w:bCs/>
          <w:sz w:val="20"/>
          <w:szCs w:val="20"/>
        </w:rPr>
        <w:t>Wykonawcy wskazane na fakturze</w:t>
      </w:r>
      <w:r w:rsidR="009C1CFE" w:rsidRPr="00640648">
        <w:rPr>
          <w:rFonts w:asciiTheme="minorHAnsi" w:hAnsiTheme="minorHAnsi"/>
          <w:bCs/>
          <w:sz w:val="20"/>
          <w:szCs w:val="20"/>
        </w:rPr>
        <w:t xml:space="preserve"> w terminie do </w:t>
      </w:r>
      <w:r w:rsidR="009C1CFE" w:rsidRPr="00640648">
        <w:rPr>
          <w:rFonts w:asciiTheme="minorHAnsi" w:hAnsiTheme="minorHAnsi"/>
          <w:b/>
          <w:sz w:val="20"/>
          <w:szCs w:val="20"/>
        </w:rPr>
        <w:t>……. dni</w:t>
      </w:r>
      <w:r w:rsidR="009C1CFE" w:rsidRPr="00640648">
        <w:rPr>
          <w:rFonts w:asciiTheme="minorHAnsi" w:hAnsiTheme="minorHAnsi"/>
          <w:bCs/>
          <w:sz w:val="20"/>
          <w:szCs w:val="20"/>
        </w:rPr>
        <w:t xml:space="preserve"> od daty wystawienia faktury VAT.</w:t>
      </w:r>
    </w:p>
    <w:p w14:paraId="7EC4B9DB" w14:textId="77777777" w:rsidR="001A412F" w:rsidRPr="00640648" w:rsidRDefault="001A412F">
      <w:pPr>
        <w:pStyle w:val="Akapitzlist"/>
        <w:numPr>
          <w:ilvl w:val="2"/>
          <w:numId w:val="26"/>
        </w:numPr>
        <w:tabs>
          <w:tab w:val="clear" w:pos="85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asciiTheme="minorHAnsi" w:hAnsiTheme="minorHAnsi"/>
          <w:bCs/>
          <w:sz w:val="20"/>
          <w:szCs w:val="20"/>
        </w:rPr>
        <w:t xml:space="preserve">Zamawiający upoważnia Wykonawcę w czasie trwania umowy do wystawiania faktur bez podpisu. </w:t>
      </w:r>
      <w:r w:rsidR="00215F03" w:rsidRPr="00640648">
        <w:rPr>
          <w:rFonts w:asciiTheme="minorHAnsi" w:hAnsiTheme="minorHAnsi"/>
          <w:bCs/>
          <w:sz w:val="20"/>
          <w:szCs w:val="20"/>
        </w:rPr>
        <w:br/>
      </w:r>
      <w:r w:rsidRPr="00640648">
        <w:rPr>
          <w:rFonts w:asciiTheme="minorHAnsi" w:hAnsiTheme="minorHAnsi"/>
          <w:bCs/>
          <w:sz w:val="20"/>
          <w:szCs w:val="20"/>
        </w:rPr>
        <w:t xml:space="preserve">Na fakturze </w:t>
      </w:r>
      <w:r w:rsidR="00544A3A" w:rsidRPr="00640648">
        <w:rPr>
          <w:rFonts w:asciiTheme="minorHAnsi" w:hAnsiTheme="minorHAnsi"/>
          <w:bCs/>
          <w:sz w:val="20"/>
          <w:szCs w:val="20"/>
        </w:rPr>
        <w:t>winien być wpisany termin płatności oraz numer</w:t>
      </w:r>
      <w:r w:rsidRPr="00640648">
        <w:rPr>
          <w:rFonts w:asciiTheme="minorHAnsi" w:hAnsiTheme="minorHAnsi"/>
          <w:bCs/>
          <w:sz w:val="20"/>
          <w:szCs w:val="20"/>
        </w:rPr>
        <w:t xml:space="preserve"> i dat</w:t>
      </w:r>
      <w:r w:rsidR="00544A3A" w:rsidRPr="00640648">
        <w:rPr>
          <w:rFonts w:asciiTheme="minorHAnsi" w:hAnsiTheme="minorHAnsi"/>
          <w:bCs/>
          <w:sz w:val="20"/>
          <w:szCs w:val="20"/>
        </w:rPr>
        <w:t>a</w:t>
      </w:r>
      <w:r w:rsidRPr="00640648">
        <w:rPr>
          <w:rFonts w:asciiTheme="minorHAnsi" w:hAnsiTheme="minorHAnsi"/>
          <w:bCs/>
          <w:sz w:val="20"/>
          <w:szCs w:val="20"/>
        </w:rPr>
        <w:t xml:space="preserve"> </w:t>
      </w:r>
      <w:r w:rsidR="00544A3A" w:rsidRPr="00640648">
        <w:rPr>
          <w:rFonts w:asciiTheme="minorHAnsi" w:hAnsiTheme="minorHAnsi"/>
          <w:bCs/>
          <w:sz w:val="20"/>
          <w:szCs w:val="20"/>
        </w:rPr>
        <w:t xml:space="preserve">zawarcia </w:t>
      </w:r>
      <w:r w:rsidRPr="00640648">
        <w:rPr>
          <w:rFonts w:asciiTheme="minorHAnsi" w:hAnsiTheme="minorHAnsi"/>
          <w:bCs/>
          <w:sz w:val="20"/>
          <w:szCs w:val="20"/>
        </w:rPr>
        <w:t>umowy</w:t>
      </w:r>
      <w:r w:rsidR="00544A3A" w:rsidRPr="00640648">
        <w:rPr>
          <w:rFonts w:asciiTheme="minorHAnsi" w:hAnsiTheme="minorHAnsi"/>
          <w:bCs/>
          <w:sz w:val="20"/>
          <w:szCs w:val="20"/>
        </w:rPr>
        <w:t>.</w:t>
      </w:r>
    </w:p>
    <w:p w14:paraId="5C1B0629" w14:textId="77777777" w:rsidR="001A412F" w:rsidRPr="00640648" w:rsidRDefault="001A412F">
      <w:pPr>
        <w:pStyle w:val="Akapitzlist"/>
        <w:numPr>
          <w:ilvl w:val="2"/>
          <w:numId w:val="26"/>
        </w:numPr>
        <w:tabs>
          <w:tab w:val="clear" w:pos="85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cs="Calibri"/>
          <w:sz w:val="20"/>
          <w:szCs w:val="20"/>
        </w:rPr>
        <w:t>Akceptowane będą faktury elektroniczne przesyłane na adres mailowy</w:t>
      </w:r>
      <w:r w:rsidR="00CA396D" w:rsidRPr="00640648">
        <w:rPr>
          <w:rFonts w:cs="Calibri"/>
          <w:sz w:val="20"/>
          <w:szCs w:val="20"/>
        </w:rPr>
        <w:t>:</w:t>
      </w:r>
      <w:r w:rsidRPr="00640648">
        <w:rPr>
          <w:rFonts w:cs="Calibri"/>
          <w:sz w:val="20"/>
          <w:szCs w:val="20"/>
        </w:rPr>
        <w:t xml:space="preserve"> </w:t>
      </w:r>
      <w:hyperlink r:id="rId8" w:history="1">
        <w:r w:rsidRPr="00640648">
          <w:rPr>
            <w:rStyle w:val="Hipercze"/>
            <w:rFonts w:cs="Calibri"/>
            <w:b/>
            <w:sz w:val="20"/>
            <w:szCs w:val="20"/>
          </w:rPr>
          <w:t>finanse@onkol.kielce.pl</w:t>
        </w:r>
      </w:hyperlink>
      <w:r w:rsidRPr="00640648">
        <w:rPr>
          <w:rFonts w:cs="Calibri"/>
          <w:sz w:val="20"/>
          <w:szCs w:val="20"/>
        </w:rPr>
        <w:t>.</w:t>
      </w:r>
    </w:p>
    <w:p w14:paraId="13C839A0" w14:textId="77777777" w:rsidR="001A412F" w:rsidRPr="00640648" w:rsidRDefault="001A412F">
      <w:pPr>
        <w:pStyle w:val="Akapitzlist"/>
        <w:numPr>
          <w:ilvl w:val="2"/>
          <w:numId w:val="26"/>
        </w:numPr>
        <w:tabs>
          <w:tab w:val="clear" w:pos="85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cs="Calibri"/>
          <w:sz w:val="20"/>
          <w:szCs w:val="20"/>
        </w:rPr>
        <w:t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035763BB" w14:textId="77777777" w:rsidR="001A412F" w:rsidRPr="00640648" w:rsidRDefault="001A412F">
      <w:pPr>
        <w:pStyle w:val="Akapitzlist"/>
        <w:numPr>
          <w:ilvl w:val="2"/>
          <w:numId w:val="26"/>
        </w:numPr>
        <w:tabs>
          <w:tab w:val="clear" w:pos="85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Wykonawca zobowiązuje się, że wypełni </w:t>
      </w:r>
      <w:r w:rsidR="000F5171" w:rsidRPr="00640648">
        <w:rPr>
          <w:rFonts w:cs="Calibri"/>
          <w:sz w:val="20"/>
          <w:szCs w:val="20"/>
        </w:rPr>
        <w:t>u</w:t>
      </w:r>
      <w:r w:rsidRPr="00640648">
        <w:rPr>
          <w:rFonts w:cs="Calibri"/>
          <w:sz w:val="20"/>
          <w:szCs w:val="20"/>
        </w:rPr>
        <w:t>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</w:t>
      </w:r>
      <w:r w:rsidR="007D40A4" w:rsidRPr="00640648">
        <w:rPr>
          <w:rFonts w:cs="Calibri"/>
          <w:sz w:val="20"/>
          <w:szCs w:val="20"/>
        </w:rPr>
        <w:t>.</w:t>
      </w:r>
    </w:p>
    <w:p w14:paraId="4A999DAD" w14:textId="77777777" w:rsidR="001A412F" w:rsidRPr="00640648" w:rsidRDefault="001A412F" w:rsidP="0095612C">
      <w:pPr>
        <w:shd w:val="clear" w:color="auto" w:fill="FFFFFF" w:themeFill="background1"/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640648">
        <w:rPr>
          <w:rFonts w:ascii="Calibri" w:hAnsi="Calibri" w:cs="Calibri"/>
          <w:b/>
        </w:rPr>
        <w:t xml:space="preserve">§ </w:t>
      </w:r>
      <w:r w:rsidR="00FA43E6" w:rsidRPr="00640648">
        <w:rPr>
          <w:rFonts w:ascii="Calibri" w:hAnsi="Calibri" w:cs="Calibri"/>
          <w:b/>
        </w:rPr>
        <w:t>6</w:t>
      </w:r>
      <w:r w:rsidR="00766B81" w:rsidRPr="00640648">
        <w:rPr>
          <w:rFonts w:ascii="Calibri" w:hAnsi="Calibri" w:cs="Calibri"/>
          <w:b/>
        </w:rPr>
        <w:t xml:space="preserve"> </w:t>
      </w:r>
    </w:p>
    <w:p w14:paraId="0242DE27" w14:textId="77777777" w:rsidR="00766B81" w:rsidRPr="00640648" w:rsidRDefault="00766B81">
      <w:pPr>
        <w:pStyle w:val="Akapitzlist"/>
        <w:numPr>
          <w:ilvl w:val="0"/>
          <w:numId w:val="18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bCs/>
          <w:sz w:val="20"/>
          <w:szCs w:val="20"/>
        </w:rPr>
      </w:pPr>
      <w:r w:rsidRPr="00640648">
        <w:rPr>
          <w:rFonts w:cs="Calibri"/>
          <w:bCs/>
          <w:sz w:val="20"/>
          <w:szCs w:val="20"/>
        </w:rPr>
        <w:t xml:space="preserve">Zamawiający przewiduje możliwości zmiany wysokości wynagrodzenia określonego w § </w:t>
      </w:r>
      <w:r w:rsidR="00FA43E6" w:rsidRPr="00640648">
        <w:rPr>
          <w:rFonts w:cs="Calibri"/>
          <w:bCs/>
          <w:sz w:val="20"/>
          <w:szCs w:val="20"/>
        </w:rPr>
        <w:t>5</w:t>
      </w:r>
      <w:r w:rsidRPr="00640648">
        <w:rPr>
          <w:rFonts w:cs="Calibri"/>
          <w:bCs/>
          <w:sz w:val="20"/>
          <w:szCs w:val="20"/>
        </w:rPr>
        <w:t xml:space="preserve"> ust. 1 Umowy </w:t>
      </w:r>
      <w:r w:rsidR="00215F03" w:rsidRPr="00640648">
        <w:rPr>
          <w:rFonts w:cs="Calibri"/>
          <w:bCs/>
          <w:sz w:val="20"/>
          <w:szCs w:val="20"/>
        </w:rPr>
        <w:br/>
      </w:r>
      <w:r w:rsidRPr="00640648">
        <w:rPr>
          <w:rFonts w:cs="Calibri"/>
          <w:bCs/>
          <w:sz w:val="20"/>
          <w:szCs w:val="20"/>
        </w:rPr>
        <w:t>w następujących przypadkach:</w:t>
      </w:r>
    </w:p>
    <w:p w14:paraId="5A512BA6" w14:textId="77777777" w:rsidR="00766B81" w:rsidRPr="00640648" w:rsidRDefault="00766B81">
      <w:pPr>
        <w:pStyle w:val="Akapitzlist"/>
        <w:numPr>
          <w:ilvl w:val="1"/>
          <w:numId w:val="18"/>
        </w:numPr>
        <w:tabs>
          <w:tab w:val="clear" w:pos="1080"/>
          <w:tab w:val="num" w:pos="709"/>
        </w:tabs>
        <w:spacing w:before="120" w:after="120" w:line="240" w:lineRule="auto"/>
        <w:ind w:left="851" w:hanging="487"/>
        <w:contextualSpacing w:val="0"/>
        <w:jc w:val="both"/>
        <w:rPr>
          <w:rFonts w:cs="Calibri"/>
          <w:bCs/>
          <w:sz w:val="20"/>
          <w:szCs w:val="20"/>
        </w:rPr>
      </w:pPr>
      <w:r w:rsidRPr="00640648">
        <w:rPr>
          <w:rFonts w:cs="Calibri"/>
          <w:sz w:val="20"/>
          <w:szCs w:val="20"/>
        </w:rPr>
        <w:t>zmiany przepisów podatkowych w zak</w:t>
      </w:r>
      <w:r w:rsidR="00D83043" w:rsidRPr="00640648">
        <w:rPr>
          <w:rFonts w:cs="Calibri"/>
          <w:sz w:val="20"/>
          <w:szCs w:val="20"/>
        </w:rPr>
        <w:t>resie zmiany stawki podatku VAT</w:t>
      </w:r>
      <w:r w:rsidRPr="00640648">
        <w:rPr>
          <w:rFonts w:cs="Calibri"/>
          <w:bCs/>
          <w:sz w:val="20"/>
          <w:szCs w:val="20"/>
        </w:rPr>
        <w:t>,</w:t>
      </w:r>
    </w:p>
    <w:p w14:paraId="770462F5" w14:textId="77777777" w:rsidR="00766B81" w:rsidRPr="00640648" w:rsidRDefault="00766B81">
      <w:pPr>
        <w:pStyle w:val="Akapitzlist"/>
        <w:numPr>
          <w:ilvl w:val="1"/>
          <w:numId w:val="18"/>
        </w:numPr>
        <w:tabs>
          <w:tab w:val="clear" w:pos="1080"/>
          <w:tab w:val="num" w:pos="709"/>
        </w:tabs>
        <w:spacing w:before="120" w:after="120" w:line="240" w:lineRule="auto"/>
        <w:ind w:left="709" w:hanging="331"/>
        <w:contextualSpacing w:val="0"/>
        <w:jc w:val="both"/>
        <w:rPr>
          <w:rFonts w:cs="Calibri"/>
          <w:bCs/>
          <w:sz w:val="20"/>
          <w:szCs w:val="20"/>
        </w:rPr>
      </w:pPr>
      <w:r w:rsidRPr="00640648">
        <w:rPr>
          <w:rFonts w:cs="Calibri"/>
          <w:sz w:val="20"/>
          <w:szCs w:val="20"/>
        </w:rPr>
        <w:t>zmiany wysokości minimalnego wynagrodzenia za pracę ustalonego na podstawie art. 2 ust. 3-5 ustawy z dnia 10 października 2002 r. o minimalnym wynagrodzeniu za pracę</w:t>
      </w:r>
      <w:r w:rsidR="006F0E43" w:rsidRPr="00640648">
        <w:rPr>
          <w:rFonts w:cs="Calibri"/>
          <w:sz w:val="20"/>
          <w:szCs w:val="20"/>
        </w:rPr>
        <w:t xml:space="preserve"> (jeśli dotyczy)</w:t>
      </w:r>
      <w:r w:rsidRPr="00640648">
        <w:rPr>
          <w:rFonts w:cs="Calibri"/>
          <w:sz w:val="20"/>
          <w:szCs w:val="20"/>
        </w:rPr>
        <w:t xml:space="preserve">, </w:t>
      </w:r>
    </w:p>
    <w:p w14:paraId="7E55582C" w14:textId="77777777" w:rsidR="00766B81" w:rsidRPr="00640648" w:rsidRDefault="00766B81">
      <w:pPr>
        <w:pStyle w:val="Akapitzlist"/>
        <w:numPr>
          <w:ilvl w:val="1"/>
          <w:numId w:val="18"/>
        </w:numPr>
        <w:tabs>
          <w:tab w:val="clear" w:pos="1080"/>
          <w:tab w:val="num" w:pos="709"/>
        </w:tabs>
        <w:spacing w:before="120" w:after="120" w:line="240" w:lineRule="auto"/>
        <w:ind w:left="709" w:hanging="331"/>
        <w:contextualSpacing w:val="0"/>
        <w:jc w:val="both"/>
        <w:rPr>
          <w:rFonts w:cs="Calibri"/>
          <w:bCs/>
          <w:sz w:val="20"/>
          <w:szCs w:val="20"/>
        </w:rPr>
      </w:pPr>
      <w:r w:rsidRPr="00640648">
        <w:rPr>
          <w:rFonts w:cs="Calibr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</w:t>
      </w:r>
      <w:r w:rsidR="006F0E43" w:rsidRPr="00640648">
        <w:rPr>
          <w:rFonts w:cs="Calibri"/>
          <w:sz w:val="20"/>
          <w:szCs w:val="20"/>
        </w:rPr>
        <w:t xml:space="preserve"> (jeśli dotyczy)</w:t>
      </w:r>
      <w:r w:rsidRPr="00640648">
        <w:rPr>
          <w:rFonts w:cs="Calibri"/>
          <w:sz w:val="20"/>
          <w:szCs w:val="20"/>
        </w:rPr>
        <w:t>,</w:t>
      </w:r>
    </w:p>
    <w:p w14:paraId="2B2483E6" w14:textId="77777777" w:rsidR="00766B81" w:rsidRPr="00640648" w:rsidRDefault="00766B81">
      <w:pPr>
        <w:pStyle w:val="Akapitzlist"/>
        <w:numPr>
          <w:ilvl w:val="1"/>
          <w:numId w:val="18"/>
        </w:numPr>
        <w:tabs>
          <w:tab w:val="clear" w:pos="1080"/>
          <w:tab w:val="num" w:pos="709"/>
        </w:tabs>
        <w:spacing w:before="120" w:after="120" w:line="240" w:lineRule="auto"/>
        <w:ind w:left="709" w:hanging="331"/>
        <w:contextualSpacing w:val="0"/>
        <w:jc w:val="both"/>
        <w:rPr>
          <w:rFonts w:cs="Calibri"/>
          <w:bCs/>
          <w:sz w:val="20"/>
          <w:szCs w:val="20"/>
        </w:rPr>
      </w:pPr>
      <w:r w:rsidRPr="00640648">
        <w:rPr>
          <w:rFonts w:cs="Calibri"/>
          <w:sz w:val="20"/>
          <w:szCs w:val="20"/>
        </w:rPr>
        <w:t>zmiany zasad gromadzenia i wysokości wpłat do pracowniczych planów kapitałowych o których mowa w</w:t>
      </w:r>
      <w:r w:rsidRPr="00640648">
        <w:rPr>
          <w:rFonts w:cs="Calibri"/>
          <w:bCs/>
          <w:sz w:val="20"/>
          <w:szCs w:val="20"/>
        </w:rPr>
        <w:t xml:space="preserve"> ustawie z dnia 4 października 2018 r. o planach kapitałowych</w:t>
      </w:r>
      <w:r w:rsidR="006F0E43" w:rsidRPr="00640648">
        <w:rPr>
          <w:rFonts w:cs="Calibri"/>
          <w:bCs/>
          <w:sz w:val="20"/>
          <w:szCs w:val="20"/>
        </w:rPr>
        <w:t xml:space="preserve"> (jeśli dotyczy)</w:t>
      </w:r>
    </w:p>
    <w:p w14:paraId="32E4E865" w14:textId="77777777" w:rsidR="00D83043" w:rsidRPr="00640648" w:rsidRDefault="00766B81">
      <w:pPr>
        <w:pStyle w:val="Akapitzlist"/>
        <w:numPr>
          <w:ilvl w:val="0"/>
          <w:numId w:val="19"/>
        </w:numPr>
        <w:spacing w:before="120" w:after="120" w:line="240" w:lineRule="auto"/>
        <w:ind w:left="851"/>
        <w:contextualSpacing w:val="0"/>
        <w:jc w:val="both"/>
        <w:rPr>
          <w:rFonts w:cs="Calibri"/>
          <w:bCs/>
          <w:sz w:val="20"/>
          <w:szCs w:val="20"/>
        </w:rPr>
      </w:pPr>
      <w:r w:rsidRPr="00640648">
        <w:rPr>
          <w:rFonts w:cs="Calibri"/>
          <w:bCs/>
          <w:sz w:val="20"/>
          <w:szCs w:val="20"/>
        </w:rPr>
        <w:t xml:space="preserve">jeżeli zmiany </w:t>
      </w:r>
      <w:r w:rsidR="00763468" w:rsidRPr="00640648">
        <w:rPr>
          <w:rFonts w:cs="Calibri"/>
          <w:bCs/>
          <w:sz w:val="20"/>
          <w:szCs w:val="20"/>
        </w:rPr>
        <w:t xml:space="preserve">te </w:t>
      </w:r>
      <w:r w:rsidRPr="00640648">
        <w:rPr>
          <w:rFonts w:cs="Calibri"/>
          <w:bCs/>
          <w:sz w:val="20"/>
          <w:szCs w:val="20"/>
        </w:rPr>
        <w:t>będą miały wpływ na koszty wykonania Umowy przez Wykonawcę.</w:t>
      </w:r>
    </w:p>
    <w:p w14:paraId="12B43C5E" w14:textId="77777777" w:rsidR="0095612C" w:rsidRPr="00640648" w:rsidRDefault="0095612C">
      <w:pPr>
        <w:pStyle w:val="Akapitzlist"/>
        <w:numPr>
          <w:ilvl w:val="0"/>
          <w:numId w:val="18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640648">
        <w:rPr>
          <w:rFonts w:cs="Calibri"/>
          <w:color w:val="000000"/>
          <w:sz w:val="20"/>
          <w:szCs w:val="20"/>
          <w:lang w:eastAsia="pl-PL"/>
        </w:rPr>
        <w:t xml:space="preserve">Zmiana wysokości wynagrodzenia obowiązywać będzie od dnia wejścia w życie zmian, o których mowa </w:t>
      </w:r>
      <w:r w:rsidR="004A1F72" w:rsidRPr="00640648">
        <w:rPr>
          <w:rFonts w:cs="Calibri"/>
          <w:color w:val="000000"/>
          <w:sz w:val="20"/>
          <w:szCs w:val="20"/>
          <w:lang w:eastAsia="pl-PL"/>
        </w:rPr>
        <w:br/>
      </w:r>
      <w:r w:rsidRPr="00640648">
        <w:rPr>
          <w:rFonts w:cs="Calibri"/>
          <w:color w:val="000000"/>
          <w:sz w:val="20"/>
          <w:szCs w:val="20"/>
          <w:lang w:eastAsia="pl-PL"/>
        </w:rPr>
        <w:t xml:space="preserve">w ust. 1 powyżej i od momentu wpływu tych zmian na koszty wykonania zamówienia przez Wykonawcę. </w:t>
      </w:r>
    </w:p>
    <w:p w14:paraId="277C952D" w14:textId="77777777" w:rsidR="0095612C" w:rsidRPr="00640648" w:rsidRDefault="0095612C">
      <w:pPr>
        <w:pStyle w:val="Akapitzlist"/>
        <w:numPr>
          <w:ilvl w:val="0"/>
          <w:numId w:val="18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640648">
        <w:rPr>
          <w:rFonts w:cs="Calibri"/>
          <w:color w:val="000000"/>
          <w:sz w:val="20"/>
          <w:szCs w:val="20"/>
          <w:lang w:eastAsia="pl-PL"/>
        </w:rPr>
        <w:t>W przypadku zmiany, o której mowa w ust. 1 pkt a) wartość netto wynagrodzenia Wykonawcy nie ulegnie zmianie, a określona w aneksie wartość brutto wynagrodzenia zostanie wyliczona na podstawie nowych przepisów.</w:t>
      </w:r>
    </w:p>
    <w:p w14:paraId="7173AD92" w14:textId="77777777" w:rsidR="0095612C" w:rsidRPr="00640648" w:rsidRDefault="0095612C">
      <w:pPr>
        <w:pStyle w:val="Akapitzlist"/>
        <w:numPr>
          <w:ilvl w:val="0"/>
          <w:numId w:val="18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640648">
        <w:rPr>
          <w:rFonts w:cs="Calibri"/>
          <w:color w:val="000000"/>
          <w:sz w:val="20"/>
          <w:szCs w:val="20"/>
          <w:lang w:eastAsia="pl-PL"/>
        </w:rPr>
        <w:t>W przypadku zmiany, o której mowa w ust. 1 pkt b) wynagrodzenie Wykonawcy ulegnie zmianie o wartość wzrostu całkowitego kosztu Wykonawcy wynikającego ze zwiększenia wynagrodzenia osób bezpośrednio wykonujących przedmiot Umowy do wysokości aktualnie obowiązującego minimalnego wynagrodzenia</w:t>
      </w:r>
      <w:r w:rsidR="00985FFA" w:rsidRPr="00640648">
        <w:rPr>
          <w:rFonts w:cs="Calibri"/>
          <w:color w:val="000000"/>
          <w:sz w:val="20"/>
          <w:szCs w:val="20"/>
          <w:lang w:eastAsia="pl-PL"/>
        </w:rPr>
        <w:br/>
      </w:r>
      <w:r w:rsidRPr="00640648">
        <w:rPr>
          <w:rFonts w:cs="Calibri"/>
          <w:color w:val="000000"/>
          <w:sz w:val="20"/>
          <w:szCs w:val="20"/>
          <w:lang w:eastAsia="pl-PL"/>
        </w:rPr>
        <w:t xml:space="preserve">z uwzględnieniem wszystkich obciążeń publicznoprawnych od kwoty wzrostu minimalnego wynagrodzenia. </w:t>
      </w:r>
    </w:p>
    <w:p w14:paraId="7DD6AC27" w14:textId="77777777" w:rsidR="0095612C" w:rsidRPr="00640648" w:rsidRDefault="0095612C">
      <w:pPr>
        <w:pStyle w:val="Akapitzlist"/>
        <w:numPr>
          <w:ilvl w:val="0"/>
          <w:numId w:val="18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640648">
        <w:rPr>
          <w:rFonts w:cs="Calibri"/>
          <w:color w:val="000000"/>
          <w:sz w:val="20"/>
          <w:szCs w:val="20"/>
          <w:lang w:eastAsia="pl-PL"/>
        </w:rPr>
        <w:t xml:space="preserve">W przypadku zmiany, o której mowa w ust. 1 pkt c) i d) wynagrodzenie Wykonawcy ulegnie odpowiedniej zmianie o wartość wzrostu całkowitego kosztu Wykonawcy, jaki będzie on zobowiązany dodatkowo ponieść w celu uwzględnienia tej zmiany, przy zachowaniu dotychczasowej kwoty netto wynagrodzenia osób bezpośrednio wykonujących przedmiot Umowy. </w:t>
      </w:r>
    </w:p>
    <w:p w14:paraId="2F974696" w14:textId="77777777" w:rsidR="00766B81" w:rsidRPr="00640648" w:rsidRDefault="00766B81">
      <w:pPr>
        <w:pStyle w:val="Akapitzlist"/>
        <w:numPr>
          <w:ilvl w:val="0"/>
          <w:numId w:val="18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640648">
        <w:rPr>
          <w:rFonts w:cs="Calibri"/>
          <w:bCs/>
          <w:sz w:val="20"/>
          <w:szCs w:val="20"/>
        </w:rPr>
        <w:t xml:space="preserve">Zmiana Umowy w zakresie zmiany wynagrodzenia z przyczyn określonych w ust. 1 pkt a) – d) obejmować będzie wyłącznie płatności za prace, których w dniu zmiany odpowiednio stawki podatku </w:t>
      </w:r>
      <w:r w:rsidR="00985FFA" w:rsidRPr="00640648">
        <w:rPr>
          <w:rFonts w:cs="Calibri"/>
          <w:bCs/>
          <w:sz w:val="20"/>
          <w:szCs w:val="20"/>
        </w:rPr>
        <w:t>VAT</w:t>
      </w:r>
      <w:r w:rsidR="0078461E" w:rsidRPr="00640648">
        <w:rPr>
          <w:rFonts w:cs="Calibri"/>
          <w:bCs/>
          <w:sz w:val="20"/>
          <w:szCs w:val="20"/>
        </w:rPr>
        <w:t>/</w:t>
      </w:r>
      <w:r w:rsidRPr="00640648">
        <w:rPr>
          <w:rFonts w:cs="Calibri"/>
          <w:bCs/>
          <w:sz w:val="20"/>
          <w:szCs w:val="20"/>
        </w:rPr>
        <w:t>wysokości minimalnego wynagrodzenia za pracę/składki na ubezpieczenia społeczne lub zdrowotne/zmiany zasad gromadzenia i wysokości wpłat do pracowniczych planów kapitałowych o których mowa w ustawie z dnia 4 października 2018 r. o planach kapitałowych, jeszcze nie wykonano.</w:t>
      </w:r>
    </w:p>
    <w:p w14:paraId="597BAA0E" w14:textId="77777777" w:rsidR="00766B81" w:rsidRPr="00640648" w:rsidRDefault="00766B81">
      <w:pPr>
        <w:pStyle w:val="Akapitzlist"/>
        <w:numPr>
          <w:ilvl w:val="0"/>
          <w:numId w:val="18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Obowiązek wykazania wpływu zmian, o których mowa w ust. 1 niniejszego paragrafu na zmianę wynagrodzenia, o którym mowa w § </w:t>
      </w:r>
      <w:r w:rsidR="00FA43E6" w:rsidRPr="00640648">
        <w:rPr>
          <w:rFonts w:cs="Calibri"/>
          <w:sz w:val="20"/>
          <w:szCs w:val="20"/>
        </w:rPr>
        <w:t>5</w:t>
      </w:r>
      <w:r w:rsidRPr="00640648">
        <w:rPr>
          <w:rFonts w:cs="Calibri"/>
          <w:sz w:val="20"/>
          <w:szCs w:val="20"/>
        </w:rPr>
        <w:t xml:space="preserve"> ust. 1 Umowy należy do Wykonawcy pod rygorem odmowy dokonania zmiany Umowy przez Zamawiającego.</w:t>
      </w:r>
    </w:p>
    <w:p w14:paraId="7837B273" w14:textId="77777777" w:rsidR="00766B81" w:rsidRPr="00640648" w:rsidRDefault="00766B81">
      <w:pPr>
        <w:pStyle w:val="Akapitzlist"/>
        <w:numPr>
          <w:ilvl w:val="0"/>
          <w:numId w:val="18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Pierwsza waloryzacja ceny, określone</w:t>
      </w:r>
      <w:r w:rsidR="0095612C" w:rsidRPr="00640648">
        <w:rPr>
          <w:rFonts w:cs="Calibri"/>
          <w:sz w:val="20"/>
          <w:szCs w:val="20"/>
        </w:rPr>
        <w:t>j</w:t>
      </w:r>
      <w:r w:rsidRPr="00640648">
        <w:rPr>
          <w:rFonts w:cs="Calibri"/>
          <w:sz w:val="20"/>
          <w:szCs w:val="20"/>
        </w:rPr>
        <w:t xml:space="preserve"> w ust. 1 pkt b) – d) nastąpi po </w:t>
      </w:r>
      <w:r w:rsidR="006F0E43" w:rsidRPr="00640648">
        <w:rPr>
          <w:rFonts w:cs="Calibri"/>
          <w:sz w:val="20"/>
          <w:szCs w:val="20"/>
        </w:rPr>
        <w:t>12</w:t>
      </w:r>
      <w:r w:rsidRPr="00640648">
        <w:rPr>
          <w:rFonts w:cs="Calibri"/>
          <w:sz w:val="20"/>
          <w:szCs w:val="20"/>
        </w:rPr>
        <w:t xml:space="preserve"> miesiącach od podpisania umowy.</w:t>
      </w:r>
    </w:p>
    <w:p w14:paraId="0BC5DE0A" w14:textId="77777777" w:rsidR="0095612C" w:rsidRPr="00640648" w:rsidRDefault="0095612C">
      <w:pPr>
        <w:pStyle w:val="Akapitzlist"/>
        <w:numPr>
          <w:ilvl w:val="0"/>
          <w:numId w:val="18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bCs/>
          <w:color w:val="000000"/>
          <w:sz w:val="20"/>
          <w:szCs w:val="20"/>
        </w:rPr>
        <w:t>Zamawiający przewiduje następujące zasady przeprowadzenia procedury zmiany umowy:</w:t>
      </w:r>
    </w:p>
    <w:p w14:paraId="40E3EDA4" w14:textId="77777777" w:rsidR="0095612C" w:rsidRPr="00640648" w:rsidRDefault="0095612C">
      <w:pPr>
        <w:pStyle w:val="Akapitzlist"/>
        <w:numPr>
          <w:ilvl w:val="1"/>
          <w:numId w:val="18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lastRenderedPageBreak/>
        <w:t>Strona wnioskująca o zmianę umowy przedstawia drugiej Stronie wniosek, wraz z podaniem zakresu zmiany oraz uzasadnienia potrzeby zmiany, w tym z załączeniem dowodów na okoliczność wykazania zaistnienia przesłanki do zmiany umowy. Wniosek powinien być złożony bez zbędnej zwłoki, nie później jednak niż 15 dni roboczych od dnia zaistnienia przesłanki zmiany umowy.</w:t>
      </w:r>
    </w:p>
    <w:p w14:paraId="0320756A" w14:textId="77777777" w:rsidR="0095612C" w:rsidRPr="00640648" w:rsidRDefault="0095612C">
      <w:pPr>
        <w:pStyle w:val="Akapitzlist"/>
        <w:numPr>
          <w:ilvl w:val="1"/>
          <w:numId w:val="18"/>
        </w:numPr>
        <w:tabs>
          <w:tab w:val="clear" w:pos="1080"/>
          <w:tab w:val="num" w:pos="851"/>
        </w:tabs>
        <w:spacing w:before="120" w:after="120" w:line="240" w:lineRule="auto"/>
        <w:ind w:left="851" w:hanging="425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W terminie do 15 dni roboczych od dnia otrzymania dokumentów, o których mowa w pkt a) Strona ustosunkowuje się do żądania zmiany umowy, w razie potrzeby przedstawiając inną propozycję, </w:t>
      </w:r>
      <w:r w:rsidR="004A1F72" w:rsidRPr="00640648">
        <w:rPr>
          <w:rFonts w:cs="Calibri"/>
          <w:sz w:val="20"/>
          <w:szCs w:val="20"/>
        </w:rPr>
        <w:br/>
      </w:r>
      <w:r w:rsidRPr="00640648">
        <w:rPr>
          <w:rFonts w:cs="Calibri"/>
          <w:sz w:val="20"/>
          <w:szCs w:val="20"/>
        </w:rPr>
        <w:t>co do treści zmiany umowy.</w:t>
      </w:r>
    </w:p>
    <w:p w14:paraId="0F4505E7" w14:textId="77777777" w:rsidR="0095612C" w:rsidRPr="00640648" w:rsidRDefault="0095612C">
      <w:pPr>
        <w:pStyle w:val="Akapitzlist"/>
        <w:numPr>
          <w:ilvl w:val="1"/>
          <w:numId w:val="18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bCs/>
          <w:color w:val="000000"/>
          <w:sz w:val="20"/>
          <w:szCs w:val="20"/>
        </w:rPr>
      </w:pPr>
      <w:r w:rsidRPr="00640648">
        <w:rPr>
          <w:rFonts w:cs="Calibri"/>
          <w:sz w:val="20"/>
          <w:szCs w:val="20"/>
        </w:rPr>
        <w:t>Najpóźniej w terminie 45 dni od dnia złożenia wniosku, o którym mowa w pkt a), Strony</w:t>
      </w:r>
      <w:r w:rsidRPr="00640648">
        <w:rPr>
          <w:rFonts w:cs="Calibri"/>
          <w:bCs/>
          <w:color w:val="000000"/>
          <w:sz w:val="20"/>
          <w:szCs w:val="20"/>
        </w:rPr>
        <w:t xml:space="preserve"> zawrą aneks do umowy – w przypadku uzgodnienia treści zmiany umowy, bądź – zakończą umowną procedurę aneksowania umowy – w przypadku uznania, że nie zachodzą przesłanki do zmiany umowy, bądź w przypadku braku uzgodnienia treści zmiany umowy.</w:t>
      </w:r>
    </w:p>
    <w:p w14:paraId="660030B5" w14:textId="77777777" w:rsidR="0049425B" w:rsidRPr="00640648" w:rsidRDefault="0049425B">
      <w:pPr>
        <w:pStyle w:val="Akapitzlist"/>
        <w:numPr>
          <w:ilvl w:val="0"/>
          <w:numId w:val="18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Niezależnie od regulacji niniejszego paragrafu zawartych wyżej, Zamawiający dopuszcza dodatkowo możliwość waloryzacji wynagrodzenia Wykonawcy o wskaźnik cen towarów i usług konsumpcyjnych (kwartał do poprzedniego kwartału) ogłaszany w komunikacie Prezesa Głównego Urzędu Statystycznego (dalej jako „Wskaźnik waloryzacji”), przy łącznym spełnieniu następujących postanowień:</w:t>
      </w:r>
    </w:p>
    <w:p w14:paraId="30596CAB" w14:textId="77777777" w:rsidR="0049425B" w:rsidRPr="00640648" w:rsidRDefault="0049425B">
      <w:pPr>
        <w:pStyle w:val="Akapitzlist"/>
        <w:numPr>
          <w:ilvl w:val="1"/>
          <w:numId w:val="18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każda ze Stron Umowy jest uprawniona do żądania zmiany wysokości wynagrodzenia, przy czym waloryzacja nastąpi na wniosek Strony, przy czym</w:t>
      </w:r>
    </w:p>
    <w:p w14:paraId="71AA9896" w14:textId="77777777" w:rsidR="0049425B" w:rsidRPr="00640648" w:rsidRDefault="0049425B">
      <w:pPr>
        <w:pStyle w:val="Akapitzlist"/>
        <w:numPr>
          <w:ilvl w:val="1"/>
          <w:numId w:val="18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bookmarkStart w:id="0" w:name="_Hlk91082102"/>
      <w:r w:rsidRPr="00640648">
        <w:rPr>
          <w:rFonts w:cs="Calibri"/>
          <w:sz w:val="20"/>
          <w:szCs w:val="20"/>
        </w:rPr>
        <w:t xml:space="preserve">Strona może wystąpić z wnioskiem o pierwszą waloryzację po 3 miesiącach od podpisania Umowy oraz przy wzroście lub obniżeniu Wskaźnika waloryzacji określonego powyżej, o co najmniej </w:t>
      </w:r>
      <w:r w:rsidR="00AD531A" w:rsidRPr="00640648">
        <w:rPr>
          <w:rFonts w:cs="Calibri"/>
          <w:sz w:val="20"/>
          <w:szCs w:val="20"/>
        </w:rPr>
        <w:t>5</w:t>
      </w:r>
      <w:r w:rsidRPr="00640648">
        <w:rPr>
          <w:rFonts w:cs="Calibri"/>
          <w:sz w:val="20"/>
          <w:szCs w:val="20"/>
        </w:rPr>
        <w:t>% za ostatni kwartał poprzedzający złożenie wniosku o waloryzację; w przypadku wzrostu lub obniżenia Wskaźnika waloryzacji waloryzacja będzie polegała odpowiednio na wzroście lub obniżeniu wynagrodzenia za usługi realizowane po dniu złożenia wniosku o wartość procentową Wskaźnika waloryzacji, przy czym</w:t>
      </w:r>
    </w:p>
    <w:p w14:paraId="38ACA2BC" w14:textId="6618ED82" w:rsidR="0049425B" w:rsidRPr="00640648" w:rsidRDefault="0049425B">
      <w:pPr>
        <w:pStyle w:val="Akapitzlist"/>
        <w:numPr>
          <w:ilvl w:val="1"/>
          <w:numId w:val="18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Strona może wystąpić z wnioskiem o każdą kolejną waloryzację nie wcześniej niż po upływie </w:t>
      </w:r>
      <w:r w:rsidR="00037DAD" w:rsidRPr="00640648">
        <w:rPr>
          <w:rFonts w:cs="Calibri"/>
          <w:sz w:val="20"/>
          <w:szCs w:val="20"/>
        </w:rPr>
        <w:br/>
      </w:r>
      <w:r w:rsidRPr="00640648">
        <w:rPr>
          <w:rFonts w:cs="Calibri"/>
          <w:sz w:val="20"/>
          <w:szCs w:val="20"/>
        </w:rPr>
        <w:t xml:space="preserve">6 miesięcy od poprzedniej waloryzacji oraz przy wzroście lub obniżeniu Wskaźnika waloryzacji </w:t>
      </w:r>
      <w:r w:rsidR="004A1F72" w:rsidRPr="00640648">
        <w:rPr>
          <w:rFonts w:cs="Calibri"/>
          <w:sz w:val="20"/>
          <w:szCs w:val="20"/>
        </w:rPr>
        <w:br/>
      </w:r>
      <w:r w:rsidRPr="00640648">
        <w:rPr>
          <w:rFonts w:cs="Calibri"/>
          <w:sz w:val="20"/>
          <w:szCs w:val="20"/>
        </w:rPr>
        <w:t xml:space="preserve">o co najmniej </w:t>
      </w:r>
      <w:r w:rsidR="00AD531A" w:rsidRPr="00640648">
        <w:rPr>
          <w:rFonts w:cs="Calibri"/>
          <w:sz w:val="20"/>
          <w:szCs w:val="20"/>
        </w:rPr>
        <w:t>5</w:t>
      </w:r>
      <w:r w:rsidRPr="00640648">
        <w:rPr>
          <w:rFonts w:cs="Calibri"/>
          <w:sz w:val="20"/>
          <w:szCs w:val="20"/>
        </w:rPr>
        <w:t>%, obliczonego na podstawie średniej Wskaźników waloryzacji za 2 ostatnie kwartały poprzedzające złożenie wniosku o waloryzację</w:t>
      </w:r>
      <w:bookmarkEnd w:id="0"/>
      <w:r w:rsidRPr="00640648">
        <w:rPr>
          <w:rFonts w:cs="Calibri"/>
          <w:sz w:val="20"/>
          <w:szCs w:val="20"/>
        </w:rPr>
        <w:t>; w przypadku wzrostu lub obniżenia Wskaźnika waloryzacji waloryzacja będzie polegała odpowiednio na wzroście lub obniżeniu wynagrodzenia za</w:t>
      </w:r>
      <w:r w:rsidR="001733FC">
        <w:rPr>
          <w:rFonts w:cs="Calibri"/>
          <w:sz w:val="20"/>
          <w:szCs w:val="20"/>
        </w:rPr>
        <w:t> </w:t>
      </w:r>
      <w:r w:rsidRPr="00640648">
        <w:rPr>
          <w:rFonts w:cs="Calibri"/>
          <w:sz w:val="20"/>
          <w:szCs w:val="20"/>
        </w:rPr>
        <w:t>usługi realizowane po dniu złożenia wniosku o Wskaźnik waloryzacji obliczony na podstawie średniej Wskaźników waloryzacji za 2 ostatnie kwartały poprzedzające złożenie wniosku o waloryzację,  przy czym</w:t>
      </w:r>
    </w:p>
    <w:p w14:paraId="51EBE408" w14:textId="77777777" w:rsidR="0049425B" w:rsidRPr="00640648" w:rsidRDefault="0049425B">
      <w:pPr>
        <w:pStyle w:val="Akapitzlist"/>
        <w:numPr>
          <w:ilvl w:val="1"/>
          <w:numId w:val="18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waloryzacja nie dotyczy usług zrealizowanych przed datą złożenia wniosku przez którąkolwiek </w:t>
      </w:r>
      <w:r w:rsidR="004A1F72" w:rsidRPr="00640648">
        <w:rPr>
          <w:rFonts w:cs="Calibri"/>
          <w:sz w:val="20"/>
          <w:szCs w:val="20"/>
        </w:rPr>
        <w:br/>
      </w:r>
      <w:r w:rsidRPr="00640648">
        <w:rPr>
          <w:rFonts w:cs="Calibri"/>
          <w:sz w:val="20"/>
          <w:szCs w:val="20"/>
        </w:rPr>
        <w:t>ze Stron, przy czym</w:t>
      </w:r>
    </w:p>
    <w:p w14:paraId="6197E9A9" w14:textId="77777777" w:rsidR="0049425B" w:rsidRPr="00640648" w:rsidRDefault="0049425B">
      <w:pPr>
        <w:pStyle w:val="Akapitzlist"/>
        <w:numPr>
          <w:ilvl w:val="1"/>
          <w:numId w:val="18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w przypadku likwidacji Wskaźnika waloryzacji lub zmiany podmiotu, który urzędowo go ustala, mechanizm, o którym mowa powyżej, stosuje się odpowiednio do wskaźnika i podmiotu, który zgodnie z odpowiednimi przepisami prawa zastąpi dotychczasowy Wskaźnik lub podmiot, przy czym</w:t>
      </w:r>
    </w:p>
    <w:p w14:paraId="1BEBE1AC" w14:textId="77777777" w:rsidR="0049425B" w:rsidRPr="00640648" w:rsidRDefault="0049425B">
      <w:pPr>
        <w:pStyle w:val="Akapitzlist"/>
        <w:numPr>
          <w:ilvl w:val="1"/>
          <w:numId w:val="18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maksymalna wartość zmiany wynagrodzenia brutto, jaką dopuszcza Zamawiający w efekcie zastosowania niniejszych postanowień, nie przekroczy 10% wynagrodzenia brutto Wykonawcy, ustalonego w dniu zawarcia Umowy.</w:t>
      </w:r>
    </w:p>
    <w:p w14:paraId="433D3ED4" w14:textId="27F41CF5" w:rsidR="0049425B" w:rsidRPr="00640648" w:rsidRDefault="0049425B">
      <w:pPr>
        <w:pStyle w:val="Akapitzlist"/>
        <w:numPr>
          <w:ilvl w:val="0"/>
          <w:numId w:val="18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Jeżeli wynagrodzenie Wykonawcy zostało zmien</w:t>
      </w:r>
      <w:r w:rsidR="00037DAD" w:rsidRPr="00640648">
        <w:rPr>
          <w:rFonts w:cs="Calibri"/>
          <w:sz w:val="20"/>
          <w:szCs w:val="20"/>
        </w:rPr>
        <w:t>ione w trybie wskazanym w ust. 10</w:t>
      </w:r>
      <w:r w:rsidRPr="00640648">
        <w:rPr>
          <w:rFonts w:cs="Calibri"/>
          <w:sz w:val="20"/>
          <w:szCs w:val="20"/>
        </w:rPr>
        <w:t>, Wykonawca zobowiązany jest do zmiany wynagrodzenia przysługującego podwykonawcy, z którym zawarł umowę na</w:t>
      </w:r>
      <w:r w:rsidR="001733FC">
        <w:rPr>
          <w:rFonts w:cs="Calibri"/>
          <w:sz w:val="20"/>
          <w:szCs w:val="20"/>
        </w:rPr>
        <w:t> </w:t>
      </w:r>
      <w:r w:rsidRPr="00640648">
        <w:rPr>
          <w:rFonts w:cs="Calibri"/>
          <w:sz w:val="20"/>
          <w:szCs w:val="20"/>
        </w:rPr>
        <w:t xml:space="preserve">okres co najmniej 6 miesięcy. W każdym przypadku zmiany Umowy, o której mowa w ust. </w:t>
      </w:r>
      <w:r w:rsidR="00037DAD" w:rsidRPr="00640648">
        <w:rPr>
          <w:rFonts w:cs="Calibri"/>
          <w:sz w:val="20"/>
          <w:szCs w:val="20"/>
        </w:rPr>
        <w:t>10</w:t>
      </w:r>
      <w:r w:rsidRPr="00640648">
        <w:rPr>
          <w:rFonts w:cs="Calibri"/>
          <w:sz w:val="20"/>
          <w:szCs w:val="20"/>
        </w:rPr>
        <w:t xml:space="preserve"> Wykonawca, w terminie 30 dni przedłoży Zamawiającemu oświadczenie o dokonaniu odpowiedniej zmiany w umowie podwykonawczej, jeżeli przy wykonywaniu Umowy korzysta z usług podwykonawców.</w:t>
      </w:r>
    </w:p>
    <w:p w14:paraId="1FA01F76" w14:textId="77777777" w:rsidR="0049425B" w:rsidRPr="00640648" w:rsidRDefault="0049425B">
      <w:pPr>
        <w:pStyle w:val="Akapitzlist"/>
        <w:numPr>
          <w:ilvl w:val="0"/>
          <w:numId w:val="18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Inicjatorem zmian może być Zamawiający lub Wykonawca poprzez pisemne wystąpienie w okresie obowiązywania Umowy zawierające opis proponowanych zmian i ich uzasadnienie (wniosek). </w:t>
      </w:r>
    </w:p>
    <w:p w14:paraId="5CE3C08A" w14:textId="77777777" w:rsidR="0049425B" w:rsidRPr="00640648" w:rsidRDefault="0049425B">
      <w:pPr>
        <w:pStyle w:val="Akapitzlist"/>
        <w:numPr>
          <w:ilvl w:val="0"/>
          <w:numId w:val="18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Każda ze stron może w terminie 30 dni od otrzymania wniosku o zmianę, zwrócić się do strony wnioskującej o jego uzupełnienie, poprzez przekazanie dodatkowych wyjaśnień, informacji lub dokumentów (np. zażądać oryginałów do wglądu lub kopii potwierdzonych za zgodność z oryginałami).</w:t>
      </w:r>
    </w:p>
    <w:p w14:paraId="285E63B2" w14:textId="77777777" w:rsidR="0049425B" w:rsidRPr="00640648" w:rsidRDefault="0049425B">
      <w:pPr>
        <w:pStyle w:val="Akapitzlist"/>
        <w:numPr>
          <w:ilvl w:val="0"/>
          <w:numId w:val="18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Zamawiający w terminie 30 dni od otrzymania kompletnego wniosku, o którym mowa w ust. 11, zajmie wobec niego pisemne stanowisko. Za dzień przekazania stanowiska uznaje się dzień jego wysłania na adres właściwy dla doręczeń pism dla Wykonawcy.</w:t>
      </w:r>
    </w:p>
    <w:p w14:paraId="645B8F2A" w14:textId="77777777" w:rsidR="00BC48C6" w:rsidRDefault="00BC48C6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</w:p>
    <w:p w14:paraId="48237D47" w14:textId="7AF000CC" w:rsidR="001A412F" w:rsidRPr="00640648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640648">
        <w:rPr>
          <w:rFonts w:ascii="Calibri" w:hAnsi="Calibri" w:cs="Calibri"/>
          <w:b/>
        </w:rPr>
        <w:lastRenderedPageBreak/>
        <w:t xml:space="preserve">§ </w:t>
      </w:r>
      <w:r w:rsidR="00FA43E6" w:rsidRPr="00640648">
        <w:rPr>
          <w:rFonts w:ascii="Calibri" w:hAnsi="Calibri" w:cs="Calibri"/>
          <w:b/>
        </w:rPr>
        <w:t>7</w:t>
      </w:r>
    </w:p>
    <w:p w14:paraId="1489EFED" w14:textId="77777777" w:rsidR="001A412F" w:rsidRPr="00640648" w:rsidRDefault="00984359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  <w:r w:rsidRPr="00640648">
        <w:rPr>
          <w:rFonts w:ascii="Calibri" w:hAnsi="Calibri" w:cs="Calibri"/>
        </w:rPr>
        <w:t>Osob</w:t>
      </w:r>
      <w:r w:rsidR="00507A42" w:rsidRPr="00640648">
        <w:rPr>
          <w:rFonts w:ascii="Calibri" w:hAnsi="Calibri" w:cs="Calibri"/>
        </w:rPr>
        <w:t>ą</w:t>
      </w:r>
      <w:r w:rsidRPr="00640648">
        <w:rPr>
          <w:rFonts w:ascii="Calibri" w:hAnsi="Calibri" w:cs="Calibri"/>
        </w:rPr>
        <w:t xml:space="preserve"> odpowiedzialn</w:t>
      </w:r>
      <w:r w:rsidR="00507A42" w:rsidRPr="00640648">
        <w:rPr>
          <w:rFonts w:ascii="Calibri" w:hAnsi="Calibri" w:cs="Calibri"/>
        </w:rPr>
        <w:t>ą</w:t>
      </w:r>
      <w:r w:rsidR="001A412F" w:rsidRPr="00640648">
        <w:rPr>
          <w:rFonts w:ascii="Calibri" w:hAnsi="Calibri" w:cs="Calibri"/>
        </w:rPr>
        <w:t xml:space="preserve"> ze strony Zamawiającego za nadzór nad prawidłowym wykon</w:t>
      </w:r>
      <w:r w:rsidRPr="00640648">
        <w:rPr>
          <w:rFonts w:ascii="Calibri" w:hAnsi="Calibri" w:cs="Calibri"/>
        </w:rPr>
        <w:t>yw</w:t>
      </w:r>
      <w:r w:rsidR="001A412F" w:rsidRPr="00640648">
        <w:rPr>
          <w:rFonts w:ascii="Calibri" w:hAnsi="Calibri" w:cs="Calibri"/>
        </w:rPr>
        <w:t xml:space="preserve">aniem niniejszej umowy </w:t>
      </w:r>
      <w:r w:rsidR="00507A42" w:rsidRPr="00640648">
        <w:rPr>
          <w:rFonts w:ascii="Calibri" w:hAnsi="Calibri" w:cs="Calibri"/>
        </w:rPr>
        <w:t>jest</w:t>
      </w:r>
      <w:r w:rsidR="00FF5CA2" w:rsidRPr="00640648">
        <w:rPr>
          <w:rFonts w:ascii="Calibri" w:hAnsi="Calibri" w:cs="Calibri"/>
        </w:rPr>
        <w:t>:</w:t>
      </w:r>
      <w:r w:rsidR="001A412F" w:rsidRPr="00640648">
        <w:rPr>
          <w:rFonts w:ascii="Calibri" w:hAnsi="Calibri" w:cs="Calibri"/>
        </w:rPr>
        <w:t xml:space="preserve"> …</w:t>
      </w:r>
      <w:r w:rsidRPr="00640648">
        <w:rPr>
          <w:rFonts w:ascii="Calibri" w:hAnsi="Calibri" w:cs="Calibri"/>
        </w:rPr>
        <w:t>…………..</w:t>
      </w:r>
      <w:r w:rsidR="001A412F" w:rsidRPr="00640648">
        <w:rPr>
          <w:rFonts w:ascii="Calibri" w:hAnsi="Calibri" w:cs="Calibri"/>
        </w:rPr>
        <w:t>…………</w:t>
      </w:r>
      <w:r w:rsidR="00FF5CA2" w:rsidRPr="00640648">
        <w:rPr>
          <w:rFonts w:ascii="Calibri" w:hAnsi="Calibri" w:cs="Calibri"/>
        </w:rPr>
        <w:t>……………………………</w:t>
      </w:r>
      <w:r w:rsidR="001A412F" w:rsidRPr="00640648">
        <w:rPr>
          <w:rFonts w:ascii="Calibri" w:hAnsi="Calibri" w:cs="Calibri"/>
        </w:rPr>
        <w:t xml:space="preserve">……….. </w:t>
      </w:r>
    </w:p>
    <w:p w14:paraId="0AC6167E" w14:textId="77777777" w:rsidR="001A412F" w:rsidRPr="00640648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640648">
        <w:rPr>
          <w:rFonts w:ascii="Calibri" w:hAnsi="Calibri" w:cs="Calibri"/>
          <w:b/>
        </w:rPr>
        <w:t xml:space="preserve">§ </w:t>
      </w:r>
      <w:r w:rsidR="00FA43E6" w:rsidRPr="00640648">
        <w:rPr>
          <w:rFonts w:ascii="Calibri" w:hAnsi="Calibri" w:cs="Calibri"/>
          <w:b/>
        </w:rPr>
        <w:t>8</w:t>
      </w:r>
    </w:p>
    <w:p w14:paraId="6C598682" w14:textId="77777777" w:rsidR="001A412F" w:rsidRPr="00640648" w:rsidRDefault="001A412F">
      <w:pPr>
        <w:pStyle w:val="Akapitzlist"/>
        <w:numPr>
          <w:ilvl w:val="0"/>
          <w:numId w:val="9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Strony ustalają odpowiedzialność za niewykonanie lub nienależyte wykonanie zobowiązań umownych </w:t>
      </w:r>
      <w:r w:rsidR="00215F03" w:rsidRPr="00640648">
        <w:rPr>
          <w:rFonts w:cs="Calibri"/>
          <w:sz w:val="20"/>
          <w:szCs w:val="20"/>
        </w:rPr>
        <w:br/>
      </w:r>
      <w:r w:rsidRPr="00640648">
        <w:rPr>
          <w:rFonts w:cs="Calibri"/>
          <w:sz w:val="20"/>
          <w:szCs w:val="20"/>
        </w:rPr>
        <w:t>w formie kar umownych w następujących wysokościach:</w:t>
      </w:r>
    </w:p>
    <w:p w14:paraId="418A25E8" w14:textId="77777777" w:rsidR="00521C55" w:rsidRPr="00640648" w:rsidRDefault="00521C55">
      <w:pPr>
        <w:pStyle w:val="Akapitzlist"/>
        <w:numPr>
          <w:ilvl w:val="0"/>
          <w:numId w:val="10"/>
        </w:numPr>
        <w:autoSpaceDE w:val="0"/>
        <w:spacing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za zwłokę w wykonaniu usługi serwisowej, o której mowa w § 1 ust. 1 umowy, w wysokości </w:t>
      </w:r>
      <w:r w:rsidRPr="00640648">
        <w:rPr>
          <w:rFonts w:cs="Calibri"/>
          <w:b/>
          <w:bCs/>
          <w:sz w:val="20"/>
          <w:szCs w:val="20"/>
        </w:rPr>
        <w:t>0,2% łącznej wartości umowy</w:t>
      </w:r>
      <w:r w:rsidRPr="00640648">
        <w:rPr>
          <w:rFonts w:cs="Calibri"/>
          <w:sz w:val="20"/>
          <w:szCs w:val="20"/>
        </w:rPr>
        <w:t xml:space="preserve"> </w:t>
      </w:r>
      <w:r w:rsidRPr="00640648">
        <w:rPr>
          <w:rFonts w:cs="Calibri"/>
          <w:b/>
          <w:bCs/>
          <w:sz w:val="20"/>
          <w:szCs w:val="20"/>
        </w:rPr>
        <w:t>netto</w:t>
      </w:r>
      <w:r w:rsidRPr="00640648">
        <w:rPr>
          <w:rFonts w:cs="Calibri"/>
          <w:sz w:val="20"/>
          <w:szCs w:val="20"/>
        </w:rPr>
        <w:t>,</w:t>
      </w:r>
      <w:r w:rsidRPr="00640648">
        <w:rPr>
          <w:rFonts w:cs="Calibri"/>
          <w:b/>
          <w:bCs/>
          <w:sz w:val="20"/>
          <w:szCs w:val="20"/>
        </w:rPr>
        <w:t xml:space="preserve"> </w:t>
      </w:r>
      <w:r w:rsidRPr="00640648">
        <w:rPr>
          <w:rFonts w:cs="Calibri"/>
          <w:sz w:val="20"/>
          <w:szCs w:val="20"/>
        </w:rPr>
        <w:t xml:space="preserve">o której mowa w § </w:t>
      </w:r>
      <w:r w:rsidR="00FA43E6" w:rsidRPr="00640648">
        <w:rPr>
          <w:rFonts w:cs="Calibri"/>
          <w:sz w:val="20"/>
          <w:szCs w:val="20"/>
        </w:rPr>
        <w:t>5</w:t>
      </w:r>
      <w:r w:rsidRPr="00640648">
        <w:rPr>
          <w:rFonts w:cs="Calibri"/>
          <w:sz w:val="20"/>
          <w:szCs w:val="20"/>
        </w:rPr>
        <w:t xml:space="preserve"> ust. 1 Umowy, za każdy dzień zwłoki,</w:t>
      </w:r>
    </w:p>
    <w:p w14:paraId="6BDD18B5" w14:textId="77777777" w:rsidR="001A412F" w:rsidRPr="00640648" w:rsidRDefault="001A412F">
      <w:pPr>
        <w:pStyle w:val="Akapitzlist"/>
        <w:numPr>
          <w:ilvl w:val="0"/>
          <w:numId w:val="10"/>
        </w:numPr>
        <w:autoSpaceDE w:val="0"/>
        <w:spacing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w </w:t>
      </w:r>
      <w:r w:rsidR="006904CF" w:rsidRPr="00640648">
        <w:rPr>
          <w:rFonts w:cs="Calibri"/>
          <w:sz w:val="20"/>
          <w:szCs w:val="20"/>
        </w:rPr>
        <w:t>przypadku</w:t>
      </w:r>
      <w:r w:rsidRPr="00640648">
        <w:rPr>
          <w:rFonts w:cs="Calibri"/>
          <w:sz w:val="20"/>
          <w:szCs w:val="20"/>
        </w:rPr>
        <w:t xml:space="preserve"> odstąpienia od umowy </w:t>
      </w:r>
      <w:r w:rsidR="006904CF" w:rsidRPr="00640648">
        <w:rPr>
          <w:rFonts w:cs="Calibri"/>
          <w:sz w:val="20"/>
          <w:szCs w:val="20"/>
        </w:rPr>
        <w:t>lub jej wypowiedzenia przez Zamawiającego z przyczyn leżących</w:t>
      </w:r>
      <w:r w:rsidRPr="00640648">
        <w:rPr>
          <w:rFonts w:cs="Calibri"/>
          <w:sz w:val="20"/>
          <w:szCs w:val="20"/>
        </w:rPr>
        <w:t xml:space="preserve"> po stronie Wykonawcy, Wykonawca zapłaci Zamawiającemu karę umowną w wysokości </w:t>
      </w:r>
      <w:r w:rsidRPr="00640648">
        <w:rPr>
          <w:rFonts w:cs="Calibri"/>
          <w:b/>
          <w:sz w:val="20"/>
          <w:szCs w:val="20"/>
        </w:rPr>
        <w:t xml:space="preserve">10% </w:t>
      </w:r>
      <w:r w:rsidR="00426BBD" w:rsidRPr="00640648">
        <w:rPr>
          <w:rFonts w:cs="Calibri"/>
          <w:b/>
          <w:sz w:val="20"/>
          <w:szCs w:val="20"/>
        </w:rPr>
        <w:t xml:space="preserve">łącznej </w:t>
      </w:r>
      <w:r w:rsidR="001B0AAE" w:rsidRPr="00640648">
        <w:rPr>
          <w:rFonts w:cs="Calibri"/>
          <w:b/>
          <w:sz w:val="20"/>
          <w:szCs w:val="20"/>
        </w:rPr>
        <w:t>wartości umowy netto</w:t>
      </w:r>
      <w:r w:rsidRPr="00640648">
        <w:rPr>
          <w:rFonts w:cs="Calibri"/>
          <w:sz w:val="20"/>
          <w:szCs w:val="20"/>
        </w:rPr>
        <w:t>, o któr</w:t>
      </w:r>
      <w:r w:rsidR="001B0AAE" w:rsidRPr="00640648">
        <w:rPr>
          <w:rFonts w:cs="Calibri"/>
          <w:sz w:val="20"/>
          <w:szCs w:val="20"/>
        </w:rPr>
        <w:t>ej</w:t>
      </w:r>
      <w:r w:rsidRPr="00640648">
        <w:rPr>
          <w:rFonts w:cs="Calibri"/>
          <w:sz w:val="20"/>
          <w:szCs w:val="20"/>
        </w:rPr>
        <w:t xml:space="preserve"> mowa w §</w:t>
      </w:r>
      <w:r w:rsidR="00D555B6" w:rsidRPr="00640648">
        <w:rPr>
          <w:rFonts w:cs="Calibri"/>
          <w:sz w:val="20"/>
          <w:szCs w:val="20"/>
        </w:rPr>
        <w:t xml:space="preserve"> </w:t>
      </w:r>
      <w:r w:rsidR="00FA43E6" w:rsidRPr="00640648">
        <w:rPr>
          <w:rFonts w:cs="Calibri"/>
          <w:sz w:val="20"/>
          <w:szCs w:val="20"/>
        </w:rPr>
        <w:t>5</w:t>
      </w:r>
      <w:r w:rsidRPr="00640648">
        <w:rPr>
          <w:rFonts w:cs="Calibri"/>
          <w:sz w:val="20"/>
          <w:szCs w:val="20"/>
        </w:rPr>
        <w:t xml:space="preserve"> ust. 1 Umowy,</w:t>
      </w:r>
    </w:p>
    <w:p w14:paraId="1C09D962" w14:textId="77777777" w:rsidR="001B0AAE" w:rsidRPr="00640648" w:rsidRDefault="001B0AAE">
      <w:pPr>
        <w:pStyle w:val="Akapitzlist"/>
        <w:numPr>
          <w:ilvl w:val="0"/>
          <w:numId w:val="10"/>
        </w:numPr>
        <w:autoSpaceDE w:val="0"/>
        <w:spacing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Wykonawca zapłaci karę umowną w wysokości </w:t>
      </w:r>
      <w:r w:rsidRPr="00640648">
        <w:rPr>
          <w:rFonts w:cs="Calibri"/>
          <w:b/>
          <w:sz w:val="20"/>
          <w:szCs w:val="20"/>
        </w:rPr>
        <w:t>500,00 zł.</w:t>
      </w:r>
      <w:r w:rsidRPr="00640648">
        <w:rPr>
          <w:rFonts w:cs="Calibri"/>
          <w:sz w:val="20"/>
          <w:szCs w:val="20"/>
        </w:rPr>
        <w:t xml:space="preserve"> za każdy ujawniony przypadek niespełnienia wymogu zatrudnienia na podstawie umowy o pracę personelu Wykonawcy wykonującego czynności w zakresie realizacji zamówienia, wskazane w Rozdziale I </w:t>
      </w:r>
      <w:r w:rsidR="00426BBD" w:rsidRPr="00640648">
        <w:rPr>
          <w:rFonts w:cs="Calibri"/>
          <w:sz w:val="20"/>
          <w:szCs w:val="20"/>
        </w:rPr>
        <w:t>ust.</w:t>
      </w:r>
      <w:r w:rsidRPr="00640648">
        <w:rPr>
          <w:rFonts w:cs="Calibri"/>
          <w:sz w:val="20"/>
          <w:szCs w:val="20"/>
        </w:rPr>
        <w:t xml:space="preserve"> 6 SWZ. Dodatkowo Wykonawca zapłaci karę umowną w wysokości </w:t>
      </w:r>
      <w:r w:rsidR="00426BBD" w:rsidRPr="00640648">
        <w:rPr>
          <w:rFonts w:cs="Calibri"/>
          <w:b/>
          <w:sz w:val="20"/>
          <w:szCs w:val="20"/>
        </w:rPr>
        <w:t>0,01</w:t>
      </w:r>
      <w:r w:rsidRPr="00640648">
        <w:rPr>
          <w:rFonts w:cs="Calibri"/>
          <w:b/>
          <w:sz w:val="20"/>
          <w:szCs w:val="20"/>
        </w:rPr>
        <w:t xml:space="preserve">% łącznej wartości umowy netto </w:t>
      </w:r>
      <w:r w:rsidRPr="00640648">
        <w:rPr>
          <w:rFonts w:cs="Calibri"/>
          <w:sz w:val="20"/>
          <w:szCs w:val="20"/>
        </w:rPr>
        <w:t xml:space="preserve">za każdy dzień, w którym utrzymany </w:t>
      </w:r>
      <w:r w:rsidR="00426BBD" w:rsidRPr="00640648">
        <w:rPr>
          <w:rFonts w:cs="Calibri"/>
          <w:sz w:val="20"/>
          <w:szCs w:val="20"/>
        </w:rPr>
        <w:t>będzie</w:t>
      </w:r>
      <w:r w:rsidRPr="00640648">
        <w:rPr>
          <w:rFonts w:cs="Calibri"/>
          <w:sz w:val="20"/>
          <w:szCs w:val="20"/>
        </w:rPr>
        <w:t xml:space="preserve"> stan braku zatrudnienia w ramach stosunku pracy</w:t>
      </w:r>
      <w:r w:rsidR="00426BBD" w:rsidRPr="00640648">
        <w:rPr>
          <w:rFonts w:cs="Calibri"/>
          <w:sz w:val="20"/>
          <w:szCs w:val="20"/>
        </w:rPr>
        <w:t>.</w:t>
      </w:r>
    </w:p>
    <w:p w14:paraId="40E5415E" w14:textId="77777777" w:rsidR="001A412F" w:rsidRPr="00640648" w:rsidRDefault="001A412F">
      <w:pPr>
        <w:pStyle w:val="Akapitzlist"/>
        <w:numPr>
          <w:ilvl w:val="0"/>
          <w:numId w:val="9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Suma naliczonych kar umownych nie może przekroczyć kwoty </w:t>
      </w:r>
      <w:r w:rsidRPr="00640648">
        <w:rPr>
          <w:rFonts w:cs="Calibri"/>
          <w:b/>
          <w:sz w:val="20"/>
          <w:szCs w:val="20"/>
        </w:rPr>
        <w:t xml:space="preserve">20% </w:t>
      </w:r>
      <w:r w:rsidR="00426BBD" w:rsidRPr="00640648">
        <w:rPr>
          <w:rFonts w:cs="Calibri"/>
          <w:b/>
          <w:sz w:val="20"/>
          <w:szCs w:val="20"/>
        </w:rPr>
        <w:t>łącznej wartości umowy netto</w:t>
      </w:r>
      <w:r w:rsidRPr="00640648">
        <w:rPr>
          <w:rFonts w:cs="Calibri"/>
          <w:sz w:val="20"/>
          <w:szCs w:val="20"/>
        </w:rPr>
        <w:t xml:space="preserve">, </w:t>
      </w:r>
      <w:r w:rsidR="00426BBD" w:rsidRPr="00640648">
        <w:rPr>
          <w:rFonts w:cs="Calibri"/>
          <w:sz w:val="20"/>
          <w:szCs w:val="20"/>
        </w:rPr>
        <w:br/>
      </w:r>
      <w:r w:rsidRPr="00640648">
        <w:rPr>
          <w:rFonts w:cs="Calibri"/>
          <w:sz w:val="20"/>
          <w:szCs w:val="20"/>
        </w:rPr>
        <w:t>o któr</w:t>
      </w:r>
      <w:r w:rsidR="004C6CAF" w:rsidRPr="00640648">
        <w:rPr>
          <w:rFonts w:cs="Calibri"/>
          <w:sz w:val="20"/>
          <w:szCs w:val="20"/>
        </w:rPr>
        <w:t>ej</w:t>
      </w:r>
      <w:r w:rsidRPr="00640648">
        <w:rPr>
          <w:rFonts w:cs="Calibri"/>
          <w:sz w:val="20"/>
          <w:szCs w:val="20"/>
        </w:rPr>
        <w:t xml:space="preserve"> mowa w § </w:t>
      </w:r>
      <w:r w:rsidR="00FA43E6" w:rsidRPr="00640648">
        <w:rPr>
          <w:rFonts w:cs="Calibri"/>
          <w:sz w:val="20"/>
          <w:szCs w:val="20"/>
        </w:rPr>
        <w:t>5</w:t>
      </w:r>
      <w:r w:rsidRPr="00640648">
        <w:rPr>
          <w:rFonts w:cs="Calibri"/>
          <w:sz w:val="20"/>
          <w:szCs w:val="20"/>
        </w:rPr>
        <w:t xml:space="preserve"> ust. 1 Umowy.</w:t>
      </w:r>
    </w:p>
    <w:p w14:paraId="360998E7" w14:textId="77777777" w:rsidR="001A412F" w:rsidRPr="00640648" w:rsidRDefault="001A412F">
      <w:pPr>
        <w:pStyle w:val="Akapitzlist"/>
        <w:numPr>
          <w:ilvl w:val="0"/>
          <w:numId w:val="9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Zapłata kar umownych nie zwalnia Wykonawcy z obowiązku realizacji umowy.</w:t>
      </w:r>
    </w:p>
    <w:p w14:paraId="293BA305" w14:textId="77777777" w:rsidR="00843575" w:rsidRPr="00640648" w:rsidRDefault="001A412F">
      <w:pPr>
        <w:pStyle w:val="Akapitzlist"/>
        <w:numPr>
          <w:ilvl w:val="0"/>
          <w:numId w:val="9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Zamawiającemu przysługuje prawo dochodzenia odszkodowania </w:t>
      </w:r>
      <w:r w:rsidR="001F09A2" w:rsidRPr="00640648">
        <w:rPr>
          <w:rFonts w:cs="Calibri"/>
          <w:sz w:val="20"/>
          <w:szCs w:val="20"/>
        </w:rPr>
        <w:t xml:space="preserve">uzupełniającego </w:t>
      </w:r>
      <w:r w:rsidRPr="00640648">
        <w:rPr>
          <w:rFonts w:cs="Calibri"/>
          <w:sz w:val="20"/>
          <w:szCs w:val="20"/>
        </w:rPr>
        <w:t xml:space="preserve">przewyższającego </w:t>
      </w:r>
    </w:p>
    <w:p w14:paraId="6FE9CD22" w14:textId="77777777" w:rsidR="00E675C1" w:rsidRPr="00640648" w:rsidRDefault="00E675C1">
      <w:pPr>
        <w:pStyle w:val="Akapitzlist"/>
        <w:numPr>
          <w:ilvl w:val="0"/>
          <w:numId w:val="9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Zamawiającemu przysługuje prawo potrącenia kary umownej z wynagrodzenia należnego Wykonawcy </w:t>
      </w:r>
      <w:r w:rsidR="00215F03" w:rsidRPr="00640648">
        <w:rPr>
          <w:rFonts w:cs="Calibri"/>
          <w:sz w:val="20"/>
          <w:szCs w:val="20"/>
        </w:rPr>
        <w:br/>
      </w:r>
      <w:r w:rsidRPr="00640648">
        <w:rPr>
          <w:rFonts w:cs="Calibri"/>
          <w:sz w:val="20"/>
          <w:szCs w:val="20"/>
        </w:rPr>
        <w:t>na podstawie niniejszej umowy. Zapłata kary umownej staje się wym</w:t>
      </w:r>
      <w:r w:rsidR="00294E53" w:rsidRPr="00640648">
        <w:rPr>
          <w:rFonts w:cs="Calibri"/>
          <w:sz w:val="20"/>
          <w:szCs w:val="20"/>
        </w:rPr>
        <w:t>agalna od dnia następującego po </w:t>
      </w:r>
      <w:r w:rsidRPr="00640648">
        <w:rPr>
          <w:rFonts w:cs="Calibri"/>
          <w:sz w:val="20"/>
          <w:szCs w:val="20"/>
        </w:rPr>
        <w:t xml:space="preserve">dniu, </w:t>
      </w:r>
      <w:r w:rsidR="00215F03" w:rsidRPr="00640648">
        <w:rPr>
          <w:rFonts w:cs="Calibri"/>
          <w:sz w:val="20"/>
          <w:szCs w:val="20"/>
        </w:rPr>
        <w:br/>
      </w:r>
      <w:r w:rsidRPr="00640648">
        <w:rPr>
          <w:rFonts w:cs="Calibri"/>
          <w:sz w:val="20"/>
          <w:szCs w:val="20"/>
        </w:rPr>
        <w:t>w którym nastąpiło zdarzenie będące podstawą naliczenia kary umownej, bez konieczności odrębnego wezwania</w:t>
      </w:r>
      <w:r w:rsidR="00843575" w:rsidRPr="00640648">
        <w:rPr>
          <w:rFonts w:cs="Calibri"/>
          <w:sz w:val="20"/>
          <w:szCs w:val="20"/>
        </w:rPr>
        <w:t>.</w:t>
      </w:r>
    </w:p>
    <w:p w14:paraId="776F74C7" w14:textId="77777777" w:rsidR="001A412F" w:rsidRPr="00640648" w:rsidRDefault="00F924B2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640648">
        <w:rPr>
          <w:rFonts w:ascii="Calibri" w:hAnsi="Calibri" w:cs="Calibri"/>
          <w:b/>
        </w:rPr>
        <w:t xml:space="preserve">§ </w:t>
      </w:r>
      <w:r w:rsidR="00FA43E6" w:rsidRPr="00640648">
        <w:rPr>
          <w:rFonts w:ascii="Calibri" w:hAnsi="Calibri" w:cs="Calibri"/>
          <w:b/>
        </w:rPr>
        <w:t>9</w:t>
      </w:r>
    </w:p>
    <w:p w14:paraId="09DFF7FF" w14:textId="77777777" w:rsidR="001A412F" w:rsidRPr="00640648" w:rsidRDefault="001A412F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ind w:left="426"/>
        <w:contextualSpacing w:val="0"/>
        <w:rPr>
          <w:rFonts w:cs="Calibri"/>
          <w:color w:val="000000" w:themeColor="text1"/>
          <w:sz w:val="20"/>
          <w:szCs w:val="20"/>
        </w:rPr>
      </w:pPr>
      <w:r w:rsidRPr="00640648">
        <w:rPr>
          <w:rFonts w:cs="Calibri"/>
          <w:color w:val="000000" w:themeColor="text1"/>
          <w:sz w:val="20"/>
          <w:szCs w:val="20"/>
        </w:rPr>
        <w:t>Zamaw</w:t>
      </w:r>
      <w:r w:rsidR="00DB427F" w:rsidRPr="00640648">
        <w:rPr>
          <w:rFonts w:cs="Calibri"/>
          <w:color w:val="000000" w:themeColor="text1"/>
          <w:sz w:val="20"/>
          <w:szCs w:val="20"/>
        </w:rPr>
        <w:t>iający może odstąpić od umowy:</w:t>
      </w:r>
    </w:p>
    <w:p w14:paraId="7039B54B" w14:textId="77777777" w:rsidR="001A412F" w:rsidRPr="00640648" w:rsidRDefault="001A412F">
      <w:pPr>
        <w:pStyle w:val="Akapitzlist"/>
        <w:numPr>
          <w:ilvl w:val="0"/>
          <w:numId w:val="12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640648">
        <w:rPr>
          <w:rFonts w:cs="Calibri"/>
          <w:color w:val="000000" w:themeColor="text1"/>
          <w:sz w:val="20"/>
          <w:szCs w:val="20"/>
        </w:rPr>
        <w:t xml:space="preserve">w </w:t>
      </w:r>
      <w:r w:rsidR="00DB427F" w:rsidRPr="00640648">
        <w:rPr>
          <w:rFonts w:cs="Calibri"/>
          <w:color w:val="000000" w:themeColor="text1"/>
          <w:sz w:val="20"/>
          <w:szCs w:val="20"/>
        </w:rPr>
        <w:t xml:space="preserve">terminie 30 dni od dnia powzięcia wiadomości </w:t>
      </w:r>
      <w:r w:rsidRPr="00640648">
        <w:rPr>
          <w:rFonts w:cs="Calibri"/>
          <w:color w:val="000000" w:themeColor="text1"/>
          <w:sz w:val="20"/>
          <w:szCs w:val="20"/>
        </w:rPr>
        <w:t>o zaistnieniu istotnej zmiany okoliczności powodującej, że wykonanie umowy nie leży w interesie publicznym, czego nie można było przewidzieć w chwili zawarcia umowy, lub dalsze wykonywanie umowy może</w:t>
      </w:r>
      <w:r w:rsidR="00CB754D" w:rsidRPr="00640648">
        <w:rPr>
          <w:rFonts w:cs="Calibri"/>
          <w:color w:val="000000" w:themeColor="text1"/>
          <w:sz w:val="20"/>
          <w:szCs w:val="20"/>
        </w:rPr>
        <w:t xml:space="preserve"> zagrozić </w:t>
      </w:r>
      <w:r w:rsidRPr="00640648">
        <w:rPr>
          <w:rFonts w:cs="Calibri"/>
          <w:color w:val="000000" w:themeColor="text1"/>
          <w:sz w:val="20"/>
          <w:szCs w:val="20"/>
        </w:rPr>
        <w:t xml:space="preserve">podstawowemu interesowi bezpieczeństwa państwa lub </w:t>
      </w:r>
      <w:r w:rsidR="00CB754D" w:rsidRPr="00640648">
        <w:rPr>
          <w:rFonts w:cs="Calibri"/>
          <w:color w:val="000000" w:themeColor="text1"/>
          <w:sz w:val="20"/>
          <w:szCs w:val="20"/>
        </w:rPr>
        <w:t>bezpieczeństwu publicznemu;</w:t>
      </w:r>
    </w:p>
    <w:p w14:paraId="70ECFF45" w14:textId="77777777" w:rsidR="001A412F" w:rsidRPr="00640648" w:rsidRDefault="001A412F">
      <w:pPr>
        <w:pStyle w:val="Akapitzlist"/>
        <w:numPr>
          <w:ilvl w:val="0"/>
          <w:numId w:val="12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640648">
        <w:rPr>
          <w:rFonts w:cs="Calibri"/>
          <w:color w:val="000000" w:themeColor="text1"/>
          <w:sz w:val="20"/>
          <w:szCs w:val="20"/>
        </w:rPr>
        <w:t>jeżeli zachodzi co najmniej jedna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z następujących okoliczności:</w:t>
      </w:r>
    </w:p>
    <w:p w14:paraId="4F09F22D" w14:textId="77777777" w:rsidR="001A412F" w:rsidRPr="00640648" w:rsidRDefault="001A412F">
      <w:pPr>
        <w:pStyle w:val="Akapitzlist"/>
        <w:numPr>
          <w:ilvl w:val="1"/>
          <w:numId w:val="12"/>
        </w:numPr>
        <w:spacing w:before="120" w:after="120" w:line="240" w:lineRule="auto"/>
        <w:ind w:left="1418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640648">
        <w:rPr>
          <w:rFonts w:cs="Calibri"/>
          <w:color w:val="000000" w:themeColor="text1"/>
          <w:sz w:val="20"/>
          <w:szCs w:val="20"/>
        </w:rPr>
        <w:t>dokonano zmiany umowy z naruszeniem art.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454 i 455 </w:t>
      </w:r>
      <w:proofErr w:type="spellStart"/>
      <w:r w:rsidR="00D43D45" w:rsidRPr="00640648">
        <w:rPr>
          <w:rFonts w:cs="Calibri"/>
          <w:color w:val="000000" w:themeColor="text1"/>
          <w:sz w:val="20"/>
          <w:szCs w:val="20"/>
        </w:rPr>
        <w:t>uPzp</w:t>
      </w:r>
      <w:proofErr w:type="spellEnd"/>
      <w:r w:rsidR="00D43D45" w:rsidRPr="00640648">
        <w:rPr>
          <w:rFonts w:cs="Calibri"/>
          <w:color w:val="000000" w:themeColor="text1"/>
          <w:sz w:val="20"/>
          <w:szCs w:val="20"/>
        </w:rPr>
        <w:t>,</w:t>
      </w:r>
    </w:p>
    <w:p w14:paraId="4B9C88C8" w14:textId="77777777" w:rsidR="001A412F" w:rsidRPr="00640648" w:rsidRDefault="001A412F">
      <w:pPr>
        <w:pStyle w:val="Akapitzlist"/>
        <w:numPr>
          <w:ilvl w:val="1"/>
          <w:numId w:val="12"/>
        </w:numPr>
        <w:spacing w:before="120" w:after="120" w:line="240" w:lineRule="auto"/>
        <w:ind w:left="1418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640648">
        <w:rPr>
          <w:rFonts w:cs="Calibri"/>
          <w:color w:val="000000" w:themeColor="text1"/>
          <w:sz w:val="20"/>
          <w:szCs w:val="20"/>
        </w:rPr>
        <w:t xml:space="preserve"> Wykonawca w chwili zawarcia umowy podlegał wykluczeniu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na podstawie art. 108 </w:t>
      </w:r>
      <w:proofErr w:type="spellStart"/>
      <w:r w:rsidR="004738AA" w:rsidRPr="00640648">
        <w:rPr>
          <w:rFonts w:cs="Calibri"/>
          <w:color w:val="000000" w:themeColor="text1"/>
          <w:sz w:val="20"/>
          <w:szCs w:val="20"/>
        </w:rPr>
        <w:t>uPzp</w:t>
      </w:r>
      <w:proofErr w:type="spellEnd"/>
      <w:r w:rsidR="00D43D45" w:rsidRPr="00640648">
        <w:rPr>
          <w:rFonts w:cs="Calibri"/>
          <w:color w:val="000000" w:themeColor="text1"/>
          <w:sz w:val="20"/>
          <w:szCs w:val="20"/>
        </w:rPr>
        <w:t>,</w:t>
      </w:r>
    </w:p>
    <w:p w14:paraId="4F3831BA" w14:textId="77777777" w:rsidR="001A412F" w:rsidRPr="00640648" w:rsidRDefault="001A412F">
      <w:pPr>
        <w:pStyle w:val="Akapitzlist"/>
        <w:numPr>
          <w:ilvl w:val="1"/>
          <w:numId w:val="12"/>
        </w:numPr>
        <w:spacing w:before="120" w:after="120" w:line="240" w:lineRule="auto"/>
        <w:ind w:left="1418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640648">
        <w:rPr>
          <w:rFonts w:cs="Calibri"/>
          <w:color w:val="000000" w:themeColor="text1"/>
          <w:sz w:val="20"/>
          <w:szCs w:val="20"/>
        </w:rPr>
        <w:t>Trybunał Sprawiedliwości Unii Europejskiej stwierdził, w ramach procedury przewidzianej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="00215F03" w:rsidRPr="00640648">
        <w:rPr>
          <w:rFonts w:cs="Calibri"/>
          <w:color w:val="000000" w:themeColor="text1"/>
          <w:sz w:val="20"/>
          <w:szCs w:val="20"/>
        </w:rPr>
        <w:br/>
      </w:r>
      <w:r w:rsidRPr="00640648">
        <w:rPr>
          <w:rFonts w:cs="Calibri"/>
          <w:color w:val="000000" w:themeColor="text1"/>
          <w:sz w:val="20"/>
          <w:szCs w:val="20"/>
        </w:rPr>
        <w:t>w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art.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258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Traktatu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o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funkcjonowaniu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Unii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Europejskiej,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że Rzeczpospolita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Polska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uchybiła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zobowiązaniom,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które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ciążą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na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niej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na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mocy Traktatów, dyrektywy 2014/24/UE, dyrektywy 2014/25/UE i dyrektywy 2009/81/WE, z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uwagi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na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to,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że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Zamawiający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udzielił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zamówienia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="00215F03" w:rsidRPr="00640648">
        <w:rPr>
          <w:rFonts w:cs="Calibri"/>
          <w:color w:val="000000" w:themeColor="text1"/>
          <w:sz w:val="20"/>
          <w:szCs w:val="20"/>
        </w:rPr>
        <w:br/>
      </w:r>
      <w:r w:rsidRPr="00640648">
        <w:rPr>
          <w:rFonts w:cs="Calibri"/>
          <w:color w:val="000000" w:themeColor="text1"/>
          <w:sz w:val="20"/>
          <w:szCs w:val="20"/>
        </w:rPr>
        <w:t>z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naruszeniem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</w:t>
      </w:r>
      <w:r w:rsidRPr="00640648">
        <w:rPr>
          <w:rFonts w:cs="Calibri"/>
          <w:color w:val="000000" w:themeColor="text1"/>
          <w:sz w:val="20"/>
          <w:szCs w:val="20"/>
        </w:rPr>
        <w:t>prawa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 Unii Europejskiej;</w:t>
      </w:r>
    </w:p>
    <w:p w14:paraId="39D89AF1" w14:textId="77777777" w:rsidR="001A412F" w:rsidRPr="00640648" w:rsidRDefault="001A412F">
      <w:pPr>
        <w:pStyle w:val="Akapitzlist"/>
        <w:numPr>
          <w:ilvl w:val="0"/>
          <w:numId w:val="12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640648">
        <w:rPr>
          <w:rFonts w:cs="Calibri"/>
          <w:color w:val="000000" w:themeColor="text1"/>
          <w:sz w:val="20"/>
          <w:szCs w:val="20"/>
        </w:rPr>
        <w:t>jeżeli Wykonawca nie wykonuje umowy lub wykonuje ją nienależycie pomimo pisemnego bezskutecznego wezwania Wykonawcy do podjęcia wykonywania lub należytego wykonywania umowy w wyznaczony, odpowiednim do okoliczności terminie. Prawo odstąpienia może być zrealizowane w terminie 30 dni od dnia uzyskania przez Zamawiającego wiedzy o okoliczności uprawniającej do skorzystania z prawa odstąpienia.</w:t>
      </w:r>
    </w:p>
    <w:p w14:paraId="45BCD862" w14:textId="77777777" w:rsidR="001A412F" w:rsidRPr="00640648" w:rsidRDefault="001A412F">
      <w:pPr>
        <w:pStyle w:val="Akapitzlist"/>
        <w:numPr>
          <w:ilvl w:val="0"/>
          <w:numId w:val="13"/>
        </w:numPr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W przypadku odstąpienia z powodu dokonania zmiany umowy z naruszeniem</w:t>
      </w:r>
      <w:r w:rsidR="00D43D45" w:rsidRPr="00640648">
        <w:rPr>
          <w:rFonts w:cs="Calibri"/>
          <w:sz w:val="20"/>
          <w:szCs w:val="20"/>
        </w:rPr>
        <w:t xml:space="preserve"> </w:t>
      </w:r>
      <w:r w:rsidR="00D43D45" w:rsidRPr="00640648">
        <w:rPr>
          <w:rFonts w:cs="Calibri"/>
          <w:color w:val="000000" w:themeColor="text1"/>
          <w:sz w:val="20"/>
          <w:szCs w:val="20"/>
        </w:rPr>
        <w:t xml:space="preserve">art. 454 lub 455 </w:t>
      </w:r>
      <w:proofErr w:type="spellStart"/>
      <w:r w:rsidR="00D43D45" w:rsidRPr="00640648">
        <w:rPr>
          <w:rFonts w:cs="Calibri"/>
          <w:color w:val="000000" w:themeColor="text1"/>
          <w:sz w:val="20"/>
          <w:szCs w:val="20"/>
        </w:rPr>
        <w:t>uPzp</w:t>
      </w:r>
      <w:proofErr w:type="spellEnd"/>
      <w:r w:rsidRPr="00640648">
        <w:rPr>
          <w:rFonts w:cs="Calibri"/>
          <w:sz w:val="20"/>
          <w:szCs w:val="20"/>
        </w:rPr>
        <w:t>, Zamawiający odstępuje od umowy w części, której zmiana dotyczy.</w:t>
      </w:r>
    </w:p>
    <w:p w14:paraId="78C5F05B" w14:textId="77777777" w:rsidR="001A412F" w:rsidRPr="00640648" w:rsidRDefault="001A412F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640648">
        <w:rPr>
          <w:rFonts w:cs="Calibri"/>
          <w:color w:val="000000" w:themeColor="text1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5CA2BB35" w14:textId="77777777" w:rsidR="001A412F" w:rsidRPr="00640648" w:rsidRDefault="001A412F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640648">
        <w:rPr>
          <w:rFonts w:cs="Calibri"/>
          <w:color w:val="000000" w:themeColor="text1"/>
          <w:sz w:val="20"/>
          <w:szCs w:val="20"/>
        </w:rPr>
        <w:t>Odstąpienie od umowy powinno nastąpić w formie pisemnej pod rygorem nieważności i powinno zawierać uzasadnienie.</w:t>
      </w:r>
    </w:p>
    <w:p w14:paraId="69F4CCAC" w14:textId="77777777" w:rsidR="001A412F" w:rsidRPr="00640648" w:rsidRDefault="001A412F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640648">
        <w:rPr>
          <w:rFonts w:cs="Calibri"/>
          <w:color w:val="000000" w:themeColor="text1"/>
          <w:sz w:val="20"/>
          <w:szCs w:val="20"/>
        </w:rPr>
        <w:lastRenderedPageBreak/>
        <w:t>Odstąpienie od umowy nie powoduje utraty przez Zamawiającego prawa do żądania zapłaty kar umownych.</w:t>
      </w:r>
    </w:p>
    <w:p w14:paraId="6F5CDC51" w14:textId="77777777" w:rsidR="001A412F" w:rsidRPr="00640648" w:rsidRDefault="00F924B2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640648">
        <w:rPr>
          <w:rFonts w:ascii="Calibri" w:hAnsi="Calibri" w:cs="Calibri"/>
          <w:b/>
        </w:rPr>
        <w:t>§ 11</w:t>
      </w:r>
    </w:p>
    <w:p w14:paraId="587CF69A" w14:textId="77777777" w:rsidR="001A412F" w:rsidRPr="00640648" w:rsidRDefault="001A412F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Bez zgody podmiotu tworzącego Zamawiającego Wykonawca nie może dokonać żadnej czynności prawnej mającej na celu zmianę wierzyciela w szczególności zawrzeć umowy poręczenia w stosunku do zobowiązań Zamawiającego.</w:t>
      </w:r>
    </w:p>
    <w:p w14:paraId="4D0D506E" w14:textId="77777777" w:rsidR="001A412F" w:rsidRPr="00640648" w:rsidRDefault="001A412F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Wykonawca nie może bez pisemnej zgody Zamawiającego powierzyć wykonania zamówienia osobom trzecim.</w:t>
      </w:r>
    </w:p>
    <w:p w14:paraId="12D367AD" w14:textId="77777777" w:rsidR="001A412F" w:rsidRPr="00640648" w:rsidRDefault="001A412F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Wykonawca nie może wykonywać swego zobowiązania za pomocą takich osób trzecich, które na podstawie art. 108 ustawy Prawo zamówień publicznych są wykluczone z ubiegania się o udzielenie zamówienia publicznego.</w:t>
      </w:r>
      <w:r w:rsidR="00D43D45" w:rsidRPr="00640648">
        <w:rPr>
          <w:rFonts w:cs="Calibri"/>
          <w:sz w:val="20"/>
          <w:szCs w:val="20"/>
        </w:rPr>
        <w:t xml:space="preserve"> </w:t>
      </w:r>
      <w:r w:rsidRPr="00640648">
        <w:rPr>
          <w:rFonts w:cs="Calibri"/>
          <w:sz w:val="20"/>
          <w:szCs w:val="20"/>
        </w:rPr>
        <w:t>Zawinione naruszenie ww</w:t>
      </w:r>
      <w:r w:rsidR="003C121C" w:rsidRPr="00640648">
        <w:rPr>
          <w:rFonts w:cs="Calibri"/>
          <w:sz w:val="20"/>
          <w:szCs w:val="20"/>
        </w:rPr>
        <w:t>.</w:t>
      </w:r>
      <w:r w:rsidRPr="00640648">
        <w:rPr>
          <w:rFonts w:cs="Calibri"/>
          <w:sz w:val="20"/>
          <w:szCs w:val="20"/>
        </w:rPr>
        <w:t xml:space="preserve"> postanowień stanowi podstawę do odstąpienia od umowy przez Zamawiającego.</w:t>
      </w:r>
    </w:p>
    <w:p w14:paraId="533D17E9" w14:textId="77777777" w:rsidR="001A412F" w:rsidRPr="00640648" w:rsidRDefault="001A412F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W sprawach nieuregulowanych w niniejszej umowie mają zastosowanie:</w:t>
      </w:r>
    </w:p>
    <w:p w14:paraId="69CB2B18" w14:textId="77777777" w:rsidR="001A412F" w:rsidRPr="00640648" w:rsidRDefault="001A412F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851" w:hanging="417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przepisy ustawy Prawo zamówień publicznych</w:t>
      </w:r>
      <w:r w:rsidR="00D43D45" w:rsidRPr="00640648">
        <w:rPr>
          <w:rFonts w:cs="Calibri"/>
          <w:sz w:val="20"/>
          <w:szCs w:val="20"/>
        </w:rPr>
        <w:t xml:space="preserve"> </w:t>
      </w:r>
      <w:r w:rsidRPr="00640648">
        <w:rPr>
          <w:rFonts w:cs="Calibri"/>
          <w:sz w:val="20"/>
          <w:szCs w:val="20"/>
        </w:rPr>
        <w:t>wraz z aktami wykonawczymi do tej ustawy,</w:t>
      </w:r>
    </w:p>
    <w:p w14:paraId="324135AD" w14:textId="77777777" w:rsidR="001A412F" w:rsidRPr="00640648" w:rsidRDefault="001A412F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851" w:hanging="417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przepisy ustawy Kodeks cywilny.</w:t>
      </w:r>
    </w:p>
    <w:p w14:paraId="0AB4EE4A" w14:textId="77777777" w:rsidR="001A412F" w:rsidRPr="00640648" w:rsidRDefault="001A412F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trike/>
          <w:sz w:val="20"/>
          <w:szCs w:val="20"/>
        </w:rPr>
      </w:pPr>
      <w:r w:rsidRPr="00640648">
        <w:rPr>
          <w:rFonts w:cs="Calibri"/>
          <w:sz w:val="20"/>
          <w:szCs w:val="20"/>
        </w:rPr>
        <w:t>Wszelkie zmiany postanowień umowy mogą nastąpić za zgodą obu Stron wyrażoną na piśmie pod rygorem</w:t>
      </w:r>
      <w:r w:rsidR="00D43D45" w:rsidRPr="00640648">
        <w:rPr>
          <w:rFonts w:cs="Calibri"/>
          <w:sz w:val="20"/>
          <w:szCs w:val="20"/>
        </w:rPr>
        <w:t xml:space="preserve"> </w:t>
      </w:r>
      <w:r w:rsidRPr="00640648">
        <w:rPr>
          <w:rFonts w:cs="Calibri"/>
          <w:sz w:val="20"/>
          <w:szCs w:val="20"/>
        </w:rPr>
        <w:t xml:space="preserve">nieważności takiej zmiany, z wyłączeniem zmiany stawki podatku VAT, która to zmiana obowiązuje z dniem wejścia w życie stosownych przepisów. </w:t>
      </w:r>
    </w:p>
    <w:p w14:paraId="5A264873" w14:textId="77777777" w:rsidR="001A412F" w:rsidRPr="00640648" w:rsidRDefault="001A412F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Wykonawca oświadcza, że prowadzi działalność w sposób odpowiedzialny, przestrzega przepisów prawa, </w:t>
      </w:r>
      <w:r w:rsidR="000F5171" w:rsidRPr="00640648">
        <w:rPr>
          <w:rFonts w:cs="Calibri"/>
          <w:sz w:val="20"/>
          <w:szCs w:val="20"/>
        </w:rPr>
        <w:br/>
      </w:r>
      <w:r w:rsidRPr="00640648">
        <w:rPr>
          <w:rFonts w:cs="Calibri"/>
          <w:sz w:val="20"/>
          <w:szCs w:val="20"/>
        </w:rPr>
        <w:t xml:space="preserve">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14:paraId="09B64D21" w14:textId="77777777" w:rsidR="001A412F" w:rsidRPr="00640648" w:rsidRDefault="003C121C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Wykonawca powierza </w:t>
      </w:r>
      <w:r w:rsidR="007406C4" w:rsidRPr="00640648">
        <w:rPr>
          <w:rFonts w:cs="Calibri"/>
          <w:sz w:val="20"/>
          <w:szCs w:val="20"/>
        </w:rPr>
        <w:t>P</w:t>
      </w:r>
      <w:r w:rsidRPr="00640648">
        <w:rPr>
          <w:rFonts w:cs="Calibri"/>
          <w:sz w:val="20"/>
          <w:szCs w:val="20"/>
        </w:rPr>
        <w:t>odwykonawcy</w:t>
      </w:r>
      <w:r w:rsidR="001A412F" w:rsidRPr="00640648">
        <w:rPr>
          <w:rFonts w:cs="Calibri"/>
          <w:sz w:val="20"/>
          <w:szCs w:val="20"/>
        </w:rPr>
        <w:t>(om)</w:t>
      </w:r>
      <w:r w:rsidRPr="00640648">
        <w:rPr>
          <w:rFonts w:cs="Calibri"/>
          <w:sz w:val="20"/>
          <w:szCs w:val="20"/>
        </w:rPr>
        <w:t>: …………………………</w:t>
      </w:r>
      <w:r w:rsidR="00A82431" w:rsidRPr="00640648">
        <w:rPr>
          <w:rFonts w:cs="Calibri"/>
          <w:sz w:val="20"/>
          <w:szCs w:val="20"/>
        </w:rPr>
        <w:t>.......................</w:t>
      </w:r>
      <w:r w:rsidR="001A412F" w:rsidRPr="00640648">
        <w:rPr>
          <w:rFonts w:cs="Calibri"/>
          <w:sz w:val="20"/>
          <w:szCs w:val="20"/>
        </w:rPr>
        <w:t xml:space="preserve"> wykonanie przedmiotu umowy w następującym zakresie</w:t>
      </w:r>
      <w:r w:rsidRPr="00640648">
        <w:rPr>
          <w:rFonts w:cs="Calibri"/>
          <w:sz w:val="20"/>
          <w:szCs w:val="20"/>
        </w:rPr>
        <w:t xml:space="preserve"> ………………………………………………………..</w:t>
      </w:r>
      <w:r w:rsidR="001A412F" w:rsidRPr="00640648">
        <w:rPr>
          <w:rFonts w:cs="Calibri"/>
          <w:sz w:val="20"/>
          <w:szCs w:val="20"/>
        </w:rPr>
        <w:t xml:space="preserve">. Przekazanie realizacji zakresu zamówienia </w:t>
      </w:r>
      <w:r w:rsidR="007406C4" w:rsidRPr="00640648">
        <w:rPr>
          <w:rFonts w:cs="Calibri"/>
          <w:sz w:val="20"/>
          <w:szCs w:val="20"/>
        </w:rPr>
        <w:t>P</w:t>
      </w:r>
      <w:r w:rsidR="001A412F" w:rsidRPr="00640648">
        <w:rPr>
          <w:rFonts w:cs="Calibri"/>
          <w:sz w:val="20"/>
          <w:szCs w:val="20"/>
        </w:rPr>
        <w:t xml:space="preserve">odwykonawcy w trakcie umowy, zmiana </w:t>
      </w:r>
      <w:r w:rsidR="007406C4" w:rsidRPr="00640648">
        <w:rPr>
          <w:rFonts w:cs="Calibri"/>
          <w:sz w:val="20"/>
          <w:szCs w:val="20"/>
        </w:rPr>
        <w:t>P</w:t>
      </w:r>
      <w:r w:rsidR="001A412F" w:rsidRPr="00640648">
        <w:rPr>
          <w:rFonts w:cs="Calibri"/>
          <w:sz w:val="20"/>
          <w:szCs w:val="20"/>
        </w:rPr>
        <w:t xml:space="preserve">odwykonawcy lub rezygnacja z </w:t>
      </w:r>
      <w:r w:rsidR="007406C4" w:rsidRPr="00640648">
        <w:rPr>
          <w:rFonts w:cs="Calibri"/>
          <w:sz w:val="20"/>
          <w:szCs w:val="20"/>
        </w:rPr>
        <w:t>P</w:t>
      </w:r>
      <w:r w:rsidR="001A412F" w:rsidRPr="00640648">
        <w:rPr>
          <w:rFonts w:cs="Calibri"/>
          <w:sz w:val="20"/>
          <w:szCs w:val="20"/>
        </w:rPr>
        <w:t xml:space="preserve">odwykonawcy nie wymaga zmiany umowy, a jedynie przekazania informacji Zamawiającemu. Wykonawca odpowiada </w:t>
      </w:r>
      <w:r w:rsidR="000F5171" w:rsidRPr="00640648">
        <w:rPr>
          <w:rFonts w:cs="Calibri"/>
          <w:sz w:val="20"/>
          <w:szCs w:val="20"/>
        </w:rPr>
        <w:br/>
      </w:r>
      <w:r w:rsidR="001A412F" w:rsidRPr="00640648">
        <w:rPr>
          <w:rFonts w:cs="Calibri"/>
          <w:sz w:val="20"/>
          <w:szCs w:val="20"/>
        </w:rPr>
        <w:t xml:space="preserve">za działania/zaniechania </w:t>
      </w:r>
      <w:r w:rsidR="007406C4" w:rsidRPr="00640648">
        <w:rPr>
          <w:rFonts w:cs="Calibri"/>
          <w:sz w:val="20"/>
          <w:szCs w:val="20"/>
        </w:rPr>
        <w:t>P</w:t>
      </w:r>
      <w:r w:rsidR="001A412F" w:rsidRPr="00640648">
        <w:rPr>
          <w:rFonts w:cs="Calibri"/>
          <w:sz w:val="20"/>
          <w:szCs w:val="20"/>
        </w:rPr>
        <w:t xml:space="preserve">odwykonawcy jak za </w:t>
      </w:r>
      <w:r w:rsidR="007406C4" w:rsidRPr="00640648">
        <w:rPr>
          <w:rFonts w:cs="Calibri"/>
          <w:sz w:val="20"/>
          <w:szCs w:val="20"/>
        </w:rPr>
        <w:t>działania/zaniechania własne.</w:t>
      </w:r>
    </w:p>
    <w:p w14:paraId="31B9AD4D" w14:textId="77777777" w:rsidR="001A412F" w:rsidRPr="00640648" w:rsidRDefault="001A412F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W przypadku zgłoszenia przez </w:t>
      </w:r>
      <w:r w:rsidR="007406C4" w:rsidRPr="00640648">
        <w:rPr>
          <w:rFonts w:cs="Calibri"/>
          <w:sz w:val="20"/>
          <w:szCs w:val="20"/>
        </w:rPr>
        <w:t>Z</w:t>
      </w:r>
      <w:r w:rsidRPr="00640648">
        <w:rPr>
          <w:rFonts w:cs="Calibri"/>
          <w:sz w:val="20"/>
          <w:szCs w:val="20"/>
        </w:rPr>
        <w:t xml:space="preserve">amawiającego jakichkolwiek wątpliwości dotyczących przestrzegania przez </w:t>
      </w:r>
      <w:r w:rsidR="007406C4" w:rsidRPr="00640648">
        <w:rPr>
          <w:rFonts w:cs="Calibri"/>
          <w:sz w:val="20"/>
          <w:szCs w:val="20"/>
        </w:rPr>
        <w:t>W</w:t>
      </w:r>
      <w:r w:rsidRPr="00640648">
        <w:rPr>
          <w:rFonts w:cs="Calibri"/>
          <w:sz w:val="20"/>
          <w:szCs w:val="20"/>
        </w:rPr>
        <w:t>ykonawcę</w:t>
      </w:r>
      <w:r w:rsidR="007406C4" w:rsidRPr="00640648">
        <w:rPr>
          <w:rFonts w:cs="Calibri"/>
          <w:sz w:val="20"/>
          <w:szCs w:val="20"/>
        </w:rPr>
        <w:t>/P</w:t>
      </w:r>
      <w:r w:rsidRPr="00640648">
        <w:rPr>
          <w:rFonts w:cs="Calibri"/>
          <w:sz w:val="20"/>
          <w:szCs w:val="20"/>
        </w:rPr>
        <w:t>odwykonawc</w:t>
      </w:r>
      <w:r w:rsidR="007406C4" w:rsidRPr="00640648">
        <w:rPr>
          <w:rFonts w:cs="Calibri"/>
          <w:sz w:val="20"/>
          <w:szCs w:val="20"/>
        </w:rPr>
        <w:t>ę</w:t>
      </w:r>
      <w:r w:rsidRPr="00640648">
        <w:rPr>
          <w:rFonts w:cs="Calibri"/>
          <w:sz w:val="20"/>
          <w:szCs w:val="20"/>
        </w:rPr>
        <w:t xml:space="preserve"> lub osoby przy pomocy których będzie świadczył </w:t>
      </w:r>
      <w:r w:rsidR="007406C4" w:rsidRPr="00640648">
        <w:rPr>
          <w:rFonts w:cs="Calibri"/>
          <w:sz w:val="20"/>
          <w:szCs w:val="20"/>
        </w:rPr>
        <w:t>usługi</w:t>
      </w:r>
      <w:r w:rsidRPr="00640648">
        <w:rPr>
          <w:rFonts w:cs="Calibri"/>
          <w:sz w:val="20"/>
          <w:szCs w:val="20"/>
        </w:rPr>
        <w:t xml:space="preserve"> ww</w:t>
      </w:r>
      <w:r w:rsidR="007406C4" w:rsidRPr="00640648">
        <w:rPr>
          <w:rFonts w:cs="Calibri"/>
          <w:sz w:val="20"/>
          <w:szCs w:val="20"/>
        </w:rPr>
        <w:t xml:space="preserve">. zasad. </w:t>
      </w:r>
      <w:r w:rsidRPr="00640648">
        <w:rPr>
          <w:rFonts w:cs="Calibri"/>
          <w:sz w:val="20"/>
          <w:szCs w:val="20"/>
        </w:rPr>
        <w:t>Wykonawca podejmie działania naprawcz</w:t>
      </w:r>
      <w:r w:rsidR="007406C4" w:rsidRPr="00640648">
        <w:rPr>
          <w:rFonts w:cs="Calibri"/>
          <w:sz w:val="20"/>
          <w:szCs w:val="20"/>
        </w:rPr>
        <w:t>e mające na celu ich usunięcie.</w:t>
      </w:r>
    </w:p>
    <w:p w14:paraId="3B3A334C" w14:textId="77777777" w:rsidR="001A412F" w:rsidRPr="00640648" w:rsidRDefault="001A412F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>Spory wynikłe na tle realizacji niniejszej umowy rozstrzygać będzie Sąd właściwy dla siedziby Zamawiającego.</w:t>
      </w:r>
    </w:p>
    <w:p w14:paraId="42CEB9A9" w14:textId="77777777" w:rsidR="001A412F" w:rsidRPr="00640648" w:rsidRDefault="001A412F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640648">
        <w:rPr>
          <w:rFonts w:cs="Calibri"/>
          <w:sz w:val="20"/>
          <w:szCs w:val="20"/>
        </w:rPr>
        <w:t xml:space="preserve">Niniejsza umowa została sporządzona w dwóch jednobrzmiących egzemplarzach, po jednym dla każdej </w:t>
      </w:r>
      <w:r w:rsidR="00215F03" w:rsidRPr="00640648">
        <w:rPr>
          <w:rFonts w:cs="Calibri"/>
          <w:sz w:val="20"/>
          <w:szCs w:val="20"/>
        </w:rPr>
        <w:br/>
      </w:r>
      <w:r w:rsidRPr="00640648">
        <w:rPr>
          <w:rFonts w:cs="Calibri"/>
          <w:sz w:val="20"/>
          <w:szCs w:val="20"/>
        </w:rPr>
        <w:t>ze stron.</w:t>
      </w:r>
    </w:p>
    <w:p w14:paraId="2B1D451F" w14:textId="77777777" w:rsidR="00944E8E" w:rsidRDefault="00944E8E" w:rsidP="00CB7425">
      <w:pPr>
        <w:autoSpaceDE w:val="0"/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3A6721E9" w14:textId="24AA0F64" w:rsidR="001A412F" w:rsidRPr="0095612C" w:rsidRDefault="001A412F" w:rsidP="00CB7425">
      <w:pPr>
        <w:autoSpaceDE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95612C">
        <w:rPr>
          <w:rFonts w:ascii="Calibri" w:hAnsi="Calibri" w:cs="Calibri"/>
          <w:u w:val="single"/>
        </w:rPr>
        <w:t>Załączniki do umowy:</w:t>
      </w:r>
    </w:p>
    <w:p w14:paraId="218CCCA6" w14:textId="77777777" w:rsidR="001A412F" w:rsidRDefault="000B38DE" w:rsidP="00CB7425">
      <w:pPr>
        <w:pStyle w:val="Akapitzlist"/>
        <w:numPr>
          <w:ilvl w:val="0"/>
          <w:numId w:val="8"/>
        </w:numPr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Załącznik</w:t>
      </w:r>
      <w:r w:rsidR="001A412F" w:rsidRPr="0095612C">
        <w:rPr>
          <w:rFonts w:cs="Calibri"/>
          <w:sz w:val="20"/>
          <w:szCs w:val="20"/>
        </w:rPr>
        <w:t xml:space="preserve"> nr 1 – Opis </w:t>
      </w:r>
      <w:r w:rsidR="00E30258" w:rsidRPr="0095612C">
        <w:rPr>
          <w:rFonts w:cs="Calibri"/>
          <w:sz w:val="20"/>
          <w:szCs w:val="20"/>
        </w:rPr>
        <w:t>przedmiotu zamówienia</w:t>
      </w:r>
    </w:p>
    <w:p w14:paraId="3193D073" w14:textId="77777777" w:rsidR="001A412F" w:rsidRPr="00944E8E" w:rsidRDefault="00843575" w:rsidP="00FA43E6">
      <w:pPr>
        <w:pStyle w:val="Akapitzlist"/>
        <w:numPr>
          <w:ilvl w:val="0"/>
          <w:numId w:val="8"/>
        </w:numPr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843575">
        <w:rPr>
          <w:rFonts w:cs="Calibri"/>
          <w:sz w:val="20"/>
          <w:szCs w:val="20"/>
        </w:rPr>
        <w:t xml:space="preserve">Załącznik nr 2 – </w:t>
      </w:r>
      <w:r w:rsidRPr="00843575">
        <w:rPr>
          <w:rFonts w:asciiTheme="minorHAnsi" w:hAnsiTheme="minorHAnsi"/>
          <w:bCs/>
          <w:sz w:val="20"/>
          <w:szCs w:val="20"/>
        </w:rPr>
        <w:t>Wykaz urządzeń podlegających czynnościom konserwacyjnych</w:t>
      </w:r>
    </w:p>
    <w:p w14:paraId="409EBC49" w14:textId="77777777" w:rsidR="00944E8E" w:rsidRDefault="00944E8E" w:rsidP="00944E8E">
      <w:pPr>
        <w:pStyle w:val="Akapitzlist"/>
        <w:autoSpaceDE w:val="0"/>
        <w:spacing w:after="0" w:line="240" w:lineRule="auto"/>
        <w:ind w:left="360"/>
        <w:contextualSpacing w:val="0"/>
        <w:jc w:val="both"/>
        <w:rPr>
          <w:rFonts w:cs="Calibri"/>
          <w:sz w:val="20"/>
          <w:szCs w:val="20"/>
        </w:rPr>
      </w:pPr>
    </w:p>
    <w:p w14:paraId="0056B694" w14:textId="77777777" w:rsidR="002C0040" w:rsidRDefault="002C0040" w:rsidP="00944E8E">
      <w:pPr>
        <w:pStyle w:val="Akapitzlist"/>
        <w:autoSpaceDE w:val="0"/>
        <w:spacing w:after="0" w:line="240" w:lineRule="auto"/>
        <w:ind w:left="360"/>
        <w:contextualSpacing w:val="0"/>
        <w:jc w:val="both"/>
        <w:rPr>
          <w:rFonts w:cs="Calibri"/>
          <w:sz w:val="20"/>
          <w:szCs w:val="20"/>
        </w:rPr>
      </w:pPr>
    </w:p>
    <w:p w14:paraId="38162E20" w14:textId="77777777" w:rsidR="002C0040" w:rsidRDefault="002C0040" w:rsidP="00944E8E">
      <w:pPr>
        <w:pStyle w:val="Akapitzlist"/>
        <w:autoSpaceDE w:val="0"/>
        <w:spacing w:after="0" w:line="240" w:lineRule="auto"/>
        <w:ind w:left="360"/>
        <w:contextualSpacing w:val="0"/>
        <w:jc w:val="both"/>
        <w:rPr>
          <w:rFonts w:cs="Calibri"/>
          <w:sz w:val="20"/>
          <w:szCs w:val="20"/>
        </w:rPr>
      </w:pPr>
    </w:p>
    <w:p w14:paraId="4B7331CC" w14:textId="77777777" w:rsidR="002C0040" w:rsidRDefault="002C0040" w:rsidP="00944E8E">
      <w:pPr>
        <w:pStyle w:val="Akapitzlist"/>
        <w:autoSpaceDE w:val="0"/>
        <w:spacing w:after="0" w:line="240" w:lineRule="auto"/>
        <w:ind w:left="360"/>
        <w:contextualSpacing w:val="0"/>
        <w:jc w:val="both"/>
        <w:rPr>
          <w:rFonts w:cs="Calibri"/>
          <w:sz w:val="20"/>
          <w:szCs w:val="20"/>
        </w:rPr>
      </w:pPr>
    </w:p>
    <w:p w14:paraId="7A126889" w14:textId="77777777" w:rsidR="00944E8E" w:rsidRPr="00FA43E6" w:rsidRDefault="00944E8E" w:rsidP="00944E8E">
      <w:pPr>
        <w:pStyle w:val="Akapitzlist"/>
        <w:autoSpaceDE w:val="0"/>
        <w:spacing w:after="0" w:line="240" w:lineRule="auto"/>
        <w:ind w:left="360"/>
        <w:contextualSpacing w:val="0"/>
        <w:jc w:val="both"/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A412F" w:rsidRPr="0095612C" w14:paraId="41049307" w14:textId="77777777" w:rsidTr="00944E8E">
        <w:tc>
          <w:tcPr>
            <w:tcW w:w="4536" w:type="dxa"/>
          </w:tcPr>
          <w:p w14:paraId="0F3482EA" w14:textId="779315B4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>………………………..……………..</w:t>
            </w:r>
          </w:p>
          <w:p w14:paraId="6C8F15DC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 xml:space="preserve">podpis </w:t>
            </w:r>
            <w:r w:rsidRPr="0095612C">
              <w:rPr>
                <w:rFonts w:ascii="Calibri" w:hAnsi="Calibri" w:cs="Calibri"/>
                <w:b/>
              </w:rPr>
              <w:t>Zamawiającego</w:t>
            </w:r>
          </w:p>
        </w:tc>
        <w:tc>
          <w:tcPr>
            <w:tcW w:w="4536" w:type="dxa"/>
          </w:tcPr>
          <w:p w14:paraId="4846845E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>……………………………..……………..</w:t>
            </w:r>
          </w:p>
          <w:p w14:paraId="5450F645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 xml:space="preserve">podpis </w:t>
            </w:r>
            <w:r w:rsidRPr="0095612C">
              <w:rPr>
                <w:rFonts w:ascii="Calibri" w:hAnsi="Calibri" w:cs="Calibri"/>
                <w:b/>
              </w:rPr>
              <w:t>Wykonawcy</w:t>
            </w:r>
          </w:p>
        </w:tc>
      </w:tr>
    </w:tbl>
    <w:p w14:paraId="678944D7" w14:textId="77777777" w:rsidR="00022F60" w:rsidRPr="0095612C" w:rsidRDefault="00022F60" w:rsidP="0095612C">
      <w:pPr>
        <w:spacing w:after="120" w:line="240" w:lineRule="auto"/>
        <w:rPr>
          <w:rFonts w:ascii="Calibri" w:hAnsi="Calibri" w:cs="Calibri"/>
        </w:rPr>
      </w:pPr>
    </w:p>
    <w:sectPr w:rsidR="00022F60" w:rsidRPr="0095612C" w:rsidSect="00944E8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01" w:right="1417" w:bottom="993" w:left="1417" w:header="426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3C6C" w14:textId="77777777" w:rsidR="00BF6B3D" w:rsidRDefault="00BF6B3D" w:rsidP="00AE2DEF">
      <w:pPr>
        <w:spacing w:after="24"/>
      </w:pPr>
      <w:r>
        <w:separator/>
      </w:r>
    </w:p>
  </w:endnote>
  <w:endnote w:type="continuationSeparator" w:id="0">
    <w:p w14:paraId="7005032F" w14:textId="77777777" w:rsidR="00BF6B3D" w:rsidRDefault="00BF6B3D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CEE9" w14:textId="77777777" w:rsidR="00022F60" w:rsidRDefault="003B313C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022F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F60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E126EE0" w14:textId="77777777" w:rsidR="00022F60" w:rsidRDefault="00022F60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A7DE" w14:textId="77777777" w:rsidR="00022F60" w:rsidRPr="00037F4F" w:rsidRDefault="003B313C" w:rsidP="00944E8E">
    <w:pPr>
      <w:pStyle w:val="Stopka"/>
      <w:framePr w:h="680" w:hRule="exact" w:wrap="around" w:vAnchor="text" w:hAnchor="margin" w:xAlign="center" w:y="-267"/>
      <w:spacing w:after="24"/>
      <w:rPr>
        <w:rStyle w:val="Numerstrony"/>
        <w:rFonts w:ascii="Calibri" w:hAnsi="Calibri" w:cs="Calibri"/>
        <w:sz w:val="16"/>
        <w:szCs w:val="16"/>
      </w:rPr>
    </w:pPr>
    <w:r w:rsidRPr="00037F4F">
      <w:rPr>
        <w:rStyle w:val="Numerstrony"/>
        <w:rFonts w:ascii="Calibri" w:hAnsi="Calibri" w:cs="Calibri"/>
        <w:sz w:val="16"/>
        <w:szCs w:val="16"/>
      </w:rPr>
      <w:fldChar w:fldCharType="begin"/>
    </w:r>
    <w:r w:rsidR="00022F60" w:rsidRPr="00037F4F">
      <w:rPr>
        <w:rStyle w:val="Numerstrony"/>
        <w:rFonts w:ascii="Calibri" w:hAnsi="Calibri" w:cs="Calibri"/>
        <w:sz w:val="16"/>
        <w:szCs w:val="16"/>
      </w:rPr>
      <w:instrText xml:space="preserve">PAGE  </w:instrText>
    </w:r>
    <w:r w:rsidRPr="00037F4F">
      <w:rPr>
        <w:rStyle w:val="Numerstrony"/>
        <w:rFonts w:ascii="Calibri" w:hAnsi="Calibri" w:cs="Calibri"/>
        <w:sz w:val="16"/>
        <w:szCs w:val="16"/>
      </w:rPr>
      <w:fldChar w:fldCharType="separate"/>
    </w:r>
    <w:r w:rsidR="00372B88">
      <w:rPr>
        <w:rStyle w:val="Numerstrony"/>
        <w:rFonts w:ascii="Calibri" w:hAnsi="Calibri" w:cs="Calibri"/>
        <w:noProof/>
        <w:sz w:val="16"/>
        <w:szCs w:val="16"/>
      </w:rPr>
      <w:t>7</w:t>
    </w:r>
    <w:r w:rsidRPr="00037F4F">
      <w:rPr>
        <w:rStyle w:val="Numerstrony"/>
        <w:rFonts w:ascii="Calibri" w:hAnsi="Calibri" w:cs="Calibri"/>
        <w:sz w:val="16"/>
        <w:szCs w:val="16"/>
      </w:rPr>
      <w:fldChar w:fldCharType="end"/>
    </w:r>
  </w:p>
  <w:p w14:paraId="09F0CA04" w14:textId="77777777" w:rsidR="00022F60" w:rsidRDefault="00022F60" w:rsidP="001733FC">
    <w:pPr>
      <w:pStyle w:val="Stopka"/>
      <w:spacing w:after="2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/>
    <w:sdtContent>
      <w:p w14:paraId="31D3EE41" w14:textId="77777777" w:rsidR="00022F60" w:rsidRDefault="003B313C">
        <w:pPr>
          <w:pStyle w:val="Stopka"/>
          <w:spacing w:after="24"/>
          <w:jc w:val="right"/>
        </w:pPr>
        <w:r>
          <w:fldChar w:fldCharType="begin"/>
        </w:r>
        <w:r w:rsidR="003253A3">
          <w:instrText>PAGE   \* MERGEFORMAT</w:instrText>
        </w:r>
        <w:r>
          <w:fldChar w:fldCharType="separate"/>
        </w:r>
        <w:r w:rsidR="00022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80476" w14:textId="77777777" w:rsidR="00022F60" w:rsidRDefault="00022F60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F30F" w14:textId="77777777" w:rsidR="00BF6B3D" w:rsidRDefault="00BF6B3D" w:rsidP="00AE2DEF">
      <w:pPr>
        <w:spacing w:after="24"/>
      </w:pPr>
      <w:r>
        <w:separator/>
      </w:r>
    </w:p>
  </w:footnote>
  <w:footnote w:type="continuationSeparator" w:id="0">
    <w:p w14:paraId="2A6E1329" w14:textId="77777777" w:rsidR="00BF6B3D" w:rsidRDefault="00BF6B3D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022F60" w:rsidRPr="00C96983" w14:paraId="6B5FE4E1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40357F46" w14:textId="77777777" w:rsidR="00022F60" w:rsidRPr="00C96983" w:rsidRDefault="00022F60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F606DAE" w14:textId="77777777" w:rsidR="00022F60" w:rsidRPr="00C96983" w:rsidRDefault="00022F60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115C9078" w14:textId="77777777" w:rsidR="00022F60" w:rsidRPr="00C96983" w:rsidRDefault="00022F60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271F006C" w14:textId="77777777" w:rsidR="00022F60" w:rsidRPr="00C96983" w:rsidRDefault="00022F60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58DC8E0A" w14:textId="77777777" w:rsidR="00022F60" w:rsidRPr="009148FD" w:rsidRDefault="00022F60" w:rsidP="00944E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" w15:restartNumberingAfterBreak="0">
    <w:nsid w:val="00000013"/>
    <w:multiLevelType w:val="multi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6"/>
    <w:multiLevelType w:val="singleLevel"/>
    <w:tmpl w:val="00000016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10D78D8"/>
    <w:multiLevelType w:val="hybridMultilevel"/>
    <w:tmpl w:val="6582CC56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6" w15:restartNumberingAfterBreak="0">
    <w:nsid w:val="01427E74"/>
    <w:multiLevelType w:val="hybridMultilevel"/>
    <w:tmpl w:val="CA5E053C"/>
    <w:name w:val="WW8Num5422222222"/>
    <w:lvl w:ilvl="0" w:tplc="1D7EB8EE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3D5681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2F6445"/>
    <w:multiLevelType w:val="hybridMultilevel"/>
    <w:tmpl w:val="C7F0E4FE"/>
    <w:lvl w:ilvl="0" w:tplc="71C8770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8D9AD8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B96537"/>
    <w:multiLevelType w:val="multilevel"/>
    <w:tmpl w:val="9960641E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4721D1B"/>
    <w:multiLevelType w:val="multilevel"/>
    <w:tmpl w:val="97A40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8790372"/>
    <w:multiLevelType w:val="hybridMultilevel"/>
    <w:tmpl w:val="A37C6B60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D1C3F"/>
    <w:multiLevelType w:val="hybridMultilevel"/>
    <w:tmpl w:val="859C1FAA"/>
    <w:name w:val="WW8Num25322"/>
    <w:lvl w:ilvl="0" w:tplc="3D5681BA">
      <w:start w:val="1"/>
      <w:numFmt w:val="decimal"/>
      <w:lvlText w:val="%1)"/>
      <w:lvlJc w:val="left"/>
      <w:pPr>
        <w:ind w:left="1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2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64191E"/>
    <w:multiLevelType w:val="multilevel"/>
    <w:tmpl w:val="B232C40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294A2A71"/>
    <w:multiLevelType w:val="multilevel"/>
    <w:tmpl w:val="C13CAC8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2AE31258"/>
    <w:multiLevelType w:val="hybridMultilevel"/>
    <w:tmpl w:val="37D2F954"/>
    <w:lvl w:ilvl="0" w:tplc="D0E2F15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23F89"/>
    <w:multiLevelType w:val="multilevel"/>
    <w:tmpl w:val="00AADDC4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7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343969"/>
    <w:multiLevelType w:val="hybridMultilevel"/>
    <w:tmpl w:val="40929C12"/>
    <w:lvl w:ilvl="0" w:tplc="04150017">
      <w:start w:val="1"/>
      <w:numFmt w:val="lowerLetter"/>
      <w:lvlText w:val="%1)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9" w15:restartNumberingAfterBreak="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7A04D8"/>
    <w:multiLevelType w:val="multilevel"/>
    <w:tmpl w:val="FFB2FF60"/>
    <w:styleLink w:val="WWNum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1162700"/>
    <w:multiLevelType w:val="hybridMultilevel"/>
    <w:tmpl w:val="2CF4EF52"/>
    <w:name w:val="WW8Num2532"/>
    <w:lvl w:ilvl="0" w:tplc="B5B8C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576E18"/>
    <w:multiLevelType w:val="multilevel"/>
    <w:tmpl w:val="DFDC92E6"/>
    <w:styleLink w:val="WW8Num23"/>
    <w:lvl w:ilvl="0">
      <w:start w:val="8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25" w15:restartNumberingAfterBreak="0">
    <w:nsid w:val="51322ED8"/>
    <w:multiLevelType w:val="hybridMultilevel"/>
    <w:tmpl w:val="42564868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01141"/>
    <w:multiLevelType w:val="multilevel"/>
    <w:tmpl w:val="20CCA030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B6A4154"/>
    <w:multiLevelType w:val="multilevel"/>
    <w:tmpl w:val="EBA0D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E48321F"/>
    <w:multiLevelType w:val="multilevel"/>
    <w:tmpl w:val="2CD444DA"/>
    <w:styleLink w:val="WW8Num40"/>
    <w:lvl w:ilvl="0">
      <w:numFmt w:val="bullet"/>
      <w:lvlText w:val="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61387987"/>
    <w:multiLevelType w:val="multilevel"/>
    <w:tmpl w:val="1C98578A"/>
    <w:styleLink w:val="WW8Num31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663C58F1"/>
    <w:multiLevelType w:val="multilevel"/>
    <w:tmpl w:val="6C881D4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atang, 바탕" w:hAnsi="Times New Roman" w:cs="Times New Roman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05DF5"/>
    <w:multiLevelType w:val="multilevel"/>
    <w:tmpl w:val="7BACDA94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FF77B4F"/>
    <w:multiLevelType w:val="hybridMultilevel"/>
    <w:tmpl w:val="1878F57A"/>
    <w:lvl w:ilvl="0" w:tplc="4A88A50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0161418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 w:tplc="AF82ABD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3545371">
    <w:abstractNumId w:val="24"/>
  </w:num>
  <w:num w:numId="2" w16cid:durableId="1465541088">
    <w:abstractNumId w:val="20"/>
  </w:num>
  <w:num w:numId="3" w16cid:durableId="168449046">
    <w:abstractNumId w:val="29"/>
  </w:num>
  <w:num w:numId="4" w16cid:durableId="1579561654">
    <w:abstractNumId w:val="23"/>
  </w:num>
  <w:num w:numId="5" w16cid:durableId="1481924595">
    <w:abstractNumId w:val="28"/>
  </w:num>
  <w:num w:numId="6" w16cid:durableId="1603033940">
    <w:abstractNumId w:val="32"/>
  </w:num>
  <w:num w:numId="7" w16cid:durableId="1742020034">
    <w:abstractNumId w:val="8"/>
  </w:num>
  <w:num w:numId="8" w16cid:durableId="1457989042">
    <w:abstractNumId w:val="17"/>
  </w:num>
  <w:num w:numId="9" w16cid:durableId="11853661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7379029">
    <w:abstractNumId w:val="5"/>
  </w:num>
  <w:num w:numId="11" w16cid:durableId="1918661349">
    <w:abstractNumId w:val="18"/>
  </w:num>
  <w:num w:numId="12" w16cid:durableId="1274287386">
    <w:abstractNumId w:val="7"/>
  </w:num>
  <w:num w:numId="13" w16cid:durableId="1493913043">
    <w:abstractNumId w:val="31"/>
  </w:num>
  <w:num w:numId="14" w16cid:durableId="664435107">
    <w:abstractNumId w:val="25"/>
  </w:num>
  <w:num w:numId="15" w16cid:durableId="1494685877">
    <w:abstractNumId w:val="10"/>
  </w:num>
  <w:num w:numId="16" w16cid:durableId="1448157321">
    <w:abstractNumId w:val="15"/>
  </w:num>
  <w:num w:numId="17" w16cid:durableId="1124933039">
    <w:abstractNumId w:val="30"/>
  </w:num>
  <w:num w:numId="18" w16cid:durableId="1391071493">
    <w:abstractNumId w:val="22"/>
  </w:num>
  <w:num w:numId="19" w16cid:durableId="735906167">
    <w:abstractNumId w:val="19"/>
  </w:num>
  <w:num w:numId="20" w16cid:durableId="1988241222">
    <w:abstractNumId w:val="9"/>
  </w:num>
  <w:num w:numId="21" w16cid:durableId="516191190">
    <w:abstractNumId w:val="13"/>
  </w:num>
  <w:num w:numId="22" w16cid:durableId="1049258848">
    <w:abstractNumId w:val="14"/>
  </w:num>
  <w:num w:numId="23" w16cid:durableId="1990555766">
    <w:abstractNumId w:val="26"/>
  </w:num>
  <w:num w:numId="24" w16cid:durableId="1992519403">
    <w:abstractNumId w:val="27"/>
  </w:num>
  <w:num w:numId="25" w16cid:durableId="350180388">
    <w:abstractNumId w:val="33"/>
  </w:num>
  <w:num w:numId="26" w16cid:durableId="131880240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109D2"/>
    <w:rsid w:val="00011AB2"/>
    <w:rsid w:val="000129C4"/>
    <w:rsid w:val="00012B21"/>
    <w:rsid w:val="0001357A"/>
    <w:rsid w:val="00013937"/>
    <w:rsid w:val="00014765"/>
    <w:rsid w:val="00014F2C"/>
    <w:rsid w:val="00014FE4"/>
    <w:rsid w:val="000157AE"/>
    <w:rsid w:val="0001662B"/>
    <w:rsid w:val="0001696E"/>
    <w:rsid w:val="000179F5"/>
    <w:rsid w:val="00017AB6"/>
    <w:rsid w:val="00022E3F"/>
    <w:rsid w:val="00022F60"/>
    <w:rsid w:val="00023380"/>
    <w:rsid w:val="00025474"/>
    <w:rsid w:val="00026677"/>
    <w:rsid w:val="00030271"/>
    <w:rsid w:val="00030E7A"/>
    <w:rsid w:val="00033563"/>
    <w:rsid w:val="00033873"/>
    <w:rsid w:val="00033EB9"/>
    <w:rsid w:val="00033F2E"/>
    <w:rsid w:val="00034DB4"/>
    <w:rsid w:val="0003501A"/>
    <w:rsid w:val="00036E79"/>
    <w:rsid w:val="00037127"/>
    <w:rsid w:val="00037C09"/>
    <w:rsid w:val="00037DA3"/>
    <w:rsid w:val="00037DAD"/>
    <w:rsid w:val="00037F4F"/>
    <w:rsid w:val="000400D0"/>
    <w:rsid w:val="00043831"/>
    <w:rsid w:val="00043E71"/>
    <w:rsid w:val="000455DF"/>
    <w:rsid w:val="00045B08"/>
    <w:rsid w:val="00046578"/>
    <w:rsid w:val="0004738E"/>
    <w:rsid w:val="000476BE"/>
    <w:rsid w:val="00050185"/>
    <w:rsid w:val="00051815"/>
    <w:rsid w:val="000527AC"/>
    <w:rsid w:val="000529E7"/>
    <w:rsid w:val="00054696"/>
    <w:rsid w:val="00055E6A"/>
    <w:rsid w:val="00057F73"/>
    <w:rsid w:val="00060B32"/>
    <w:rsid w:val="00061C9F"/>
    <w:rsid w:val="00062D38"/>
    <w:rsid w:val="00063693"/>
    <w:rsid w:val="00063A7E"/>
    <w:rsid w:val="00065F24"/>
    <w:rsid w:val="00066819"/>
    <w:rsid w:val="00066CE9"/>
    <w:rsid w:val="00070E10"/>
    <w:rsid w:val="00072781"/>
    <w:rsid w:val="00073B8C"/>
    <w:rsid w:val="000762DC"/>
    <w:rsid w:val="00080755"/>
    <w:rsid w:val="000814E2"/>
    <w:rsid w:val="0008210E"/>
    <w:rsid w:val="00082667"/>
    <w:rsid w:val="00082C40"/>
    <w:rsid w:val="00084B94"/>
    <w:rsid w:val="00084CBE"/>
    <w:rsid w:val="00085FB0"/>
    <w:rsid w:val="00086F01"/>
    <w:rsid w:val="0009130B"/>
    <w:rsid w:val="00091697"/>
    <w:rsid w:val="00092F0D"/>
    <w:rsid w:val="00093184"/>
    <w:rsid w:val="00093D99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829"/>
    <w:rsid w:val="000A1C1B"/>
    <w:rsid w:val="000A1C99"/>
    <w:rsid w:val="000A3E63"/>
    <w:rsid w:val="000A4D34"/>
    <w:rsid w:val="000A633D"/>
    <w:rsid w:val="000A654A"/>
    <w:rsid w:val="000A72DA"/>
    <w:rsid w:val="000B1661"/>
    <w:rsid w:val="000B22CC"/>
    <w:rsid w:val="000B261F"/>
    <w:rsid w:val="000B2B98"/>
    <w:rsid w:val="000B2E90"/>
    <w:rsid w:val="000B38DE"/>
    <w:rsid w:val="000B3AAE"/>
    <w:rsid w:val="000B4B91"/>
    <w:rsid w:val="000B50F5"/>
    <w:rsid w:val="000B57E4"/>
    <w:rsid w:val="000B5C67"/>
    <w:rsid w:val="000B5F80"/>
    <w:rsid w:val="000B60A8"/>
    <w:rsid w:val="000B7F36"/>
    <w:rsid w:val="000C0836"/>
    <w:rsid w:val="000C0CBE"/>
    <w:rsid w:val="000C1104"/>
    <w:rsid w:val="000C18E8"/>
    <w:rsid w:val="000C1DEC"/>
    <w:rsid w:val="000C1FBD"/>
    <w:rsid w:val="000C2433"/>
    <w:rsid w:val="000C24A5"/>
    <w:rsid w:val="000C4CEF"/>
    <w:rsid w:val="000C4EE0"/>
    <w:rsid w:val="000C5F95"/>
    <w:rsid w:val="000C6371"/>
    <w:rsid w:val="000C64F1"/>
    <w:rsid w:val="000C7048"/>
    <w:rsid w:val="000D0CBA"/>
    <w:rsid w:val="000D1666"/>
    <w:rsid w:val="000D19C9"/>
    <w:rsid w:val="000D3831"/>
    <w:rsid w:val="000D3D6C"/>
    <w:rsid w:val="000D4272"/>
    <w:rsid w:val="000D536E"/>
    <w:rsid w:val="000D6237"/>
    <w:rsid w:val="000D6BB1"/>
    <w:rsid w:val="000D6D8F"/>
    <w:rsid w:val="000D7653"/>
    <w:rsid w:val="000E008A"/>
    <w:rsid w:val="000E0D29"/>
    <w:rsid w:val="000E1821"/>
    <w:rsid w:val="000E1D7F"/>
    <w:rsid w:val="000E2410"/>
    <w:rsid w:val="000E2F22"/>
    <w:rsid w:val="000E3ACD"/>
    <w:rsid w:val="000E4099"/>
    <w:rsid w:val="000E6B88"/>
    <w:rsid w:val="000E7079"/>
    <w:rsid w:val="000F138B"/>
    <w:rsid w:val="000F15C6"/>
    <w:rsid w:val="000F1988"/>
    <w:rsid w:val="000F3FEB"/>
    <w:rsid w:val="000F402F"/>
    <w:rsid w:val="000F4652"/>
    <w:rsid w:val="000F46CE"/>
    <w:rsid w:val="000F49B4"/>
    <w:rsid w:val="000F4BE2"/>
    <w:rsid w:val="000F5171"/>
    <w:rsid w:val="000F64FC"/>
    <w:rsid w:val="000F6C0F"/>
    <w:rsid w:val="000F7083"/>
    <w:rsid w:val="00101279"/>
    <w:rsid w:val="00101629"/>
    <w:rsid w:val="001039EA"/>
    <w:rsid w:val="00103BC2"/>
    <w:rsid w:val="00103F3A"/>
    <w:rsid w:val="00104205"/>
    <w:rsid w:val="0010655F"/>
    <w:rsid w:val="00107B35"/>
    <w:rsid w:val="0011167C"/>
    <w:rsid w:val="00111FB7"/>
    <w:rsid w:val="0011224B"/>
    <w:rsid w:val="0011273E"/>
    <w:rsid w:val="00116681"/>
    <w:rsid w:val="00120642"/>
    <w:rsid w:val="00120A14"/>
    <w:rsid w:val="00120D67"/>
    <w:rsid w:val="001213DB"/>
    <w:rsid w:val="0012230D"/>
    <w:rsid w:val="00122488"/>
    <w:rsid w:val="0012445D"/>
    <w:rsid w:val="00124E5F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795"/>
    <w:rsid w:val="00144F06"/>
    <w:rsid w:val="00145BF7"/>
    <w:rsid w:val="0014609B"/>
    <w:rsid w:val="0014634F"/>
    <w:rsid w:val="00146BA1"/>
    <w:rsid w:val="00147A29"/>
    <w:rsid w:val="00150712"/>
    <w:rsid w:val="001509D9"/>
    <w:rsid w:val="00151F2A"/>
    <w:rsid w:val="00152005"/>
    <w:rsid w:val="00153365"/>
    <w:rsid w:val="001600D1"/>
    <w:rsid w:val="00160B45"/>
    <w:rsid w:val="00161951"/>
    <w:rsid w:val="00162603"/>
    <w:rsid w:val="0016285B"/>
    <w:rsid w:val="0016354A"/>
    <w:rsid w:val="00163CB5"/>
    <w:rsid w:val="0016505D"/>
    <w:rsid w:val="00166053"/>
    <w:rsid w:val="00166449"/>
    <w:rsid w:val="001664B2"/>
    <w:rsid w:val="001669CA"/>
    <w:rsid w:val="00170584"/>
    <w:rsid w:val="00171301"/>
    <w:rsid w:val="001733FC"/>
    <w:rsid w:val="00174FDE"/>
    <w:rsid w:val="001764A6"/>
    <w:rsid w:val="001768C8"/>
    <w:rsid w:val="00177B70"/>
    <w:rsid w:val="0018047C"/>
    <w:rsid w:val="001805B0"/>
    <w:rsid w:val="0018382D"/>
    <w:rsid w:val="00183B57"/>
    <w:rsid w:val="00183EE6"/>
    <w:rsid w:val="00186269"/>
    <w:rsid w:val="0018773D"/>
    <w:rsid w:val="0019141E"/>
    <w:rsid w:val="00191531"/>
    <w:rsid w:val="0019321C"/>
    <w:rsid w:val="0019354C"/>
    <w:rsid w:val="001945C3"/>
    <w:rsid w:val="001953C9"/>
    <w:rsid w:val="001A2D40"/>
    <w:rsid w:val="001A412F"/>
    <w:rsid w:val="001A452C"/>
    <w:rsid w:val="001A5020"/>
    <w:rsid w:val="001A56B5"/>
    <w:rsid w:val="001A5BDD"/>
    <w:rsid w:val="001A67DA"/>
    <w:rsid w:val="001B02C1"/>
    <w:rsid w:val="001B0AAE"/>
    <w:rsid w:val="001B14D4"/>
    <w:rsid w:val="001B193D"/>
    <w:rsid w:val="001B1D6E"/>
    <w:rsid w:val="001B2641"/>
    <w:rsid w:val="001B3000"/>
    <w:rsid w:val="001B35A6"/>
    <w:rsid w:val="001B4A1E"/>
    <w:rsid w:val="001B6256"/>
    <w:rsid w:val="001C06C2"/>
    <w:rsid w:val="001C086D"/>
    <w:rsid w:val="001C0C08"/>
    <w:rsid w:val="001C1F56"/>
    <w:rsid w:val="001C41D0"/>
    <w:rsid w:val="001C4C48"/>
    <w:rsid w:val="001C5AA4"/>
    <w:rsid w:val="001D0C16"/>
    <w:rsid w:val="001D326C"/>
    <w:rsid w:val="001D3B2A"/>
    <w:rsid w:val="001D59FD"/>
    <w:rsid w:val="001D5EB5"/>
    <w:rsid w:val="001D6919"/>
    <w:rsid w:val="001D7F32"/>
    <w:rsid w:val="001E0C2E"/>
    <w:rsid w:val="001E0F5C"/>
    <w:rsid w:val="001E12F7"/>
    <w:rsid w:val="001E13E9"/>
    <w:rsid w:val="001E22E5"/>
    <w:rsid w:val="001E321E"/>
    <w:rsid w:val="001E3840"/>
    <w:rsid w:val="001E3BF1"/>
    <w:rsid w:val="001E6910"/>
    <w:rsid w:val="001E6ACE"/>
    <w:rsid w:val="001E6FB6"/>
    <w:rsid w:val="001E7C72"/>
    <w:rsid w:val="001F001B"/>
    <w:rsid w:val="001F09A2"/>
    <w:rsid w:val="001F19F6"/>
    <w:rsid w:val="001F1AAB"/>
    <w:rsid w:val="001F227F"/>
    <w:rsid w:val="001F2EC9"/>
    <w:rsid w:val="001F3BBF"/>
    <w:rsid w:val="001F3CA9"/>
    <w:rsid w:val="001F41A1"/>
    <w:rsid w:val="001F6283"/>
    <w:rsid w:val="00201D96"/>
    <w:rsid w:val="00201E25"/>
    <w:rsid w:val="002023A3"/>
    <w:rsid w:val="002048CA"/>
    <w:rsid w:val="00205115"/>
    <w:rsid w:val="002059B9"/>
    <w:rsid w:val="0020620E"/>
    <w:rsid w:val="0020682D"/>
    <w:rsid w:val="002104EE"/>
    <w:rsid w:val="00211B29"/>
    <w:rsid w:val="002121C6"/>
    <w:rsid w:val="00213570"/>
    <w:rsid w:val="00213DB3"/>
    <w:rsid w:val="00215F03"/>
    <w:rsid w:val="0021600A"/>
    <w:rsid w:val="002174B2"/>
    <w:rsid w:val="00220877"/>
    <w:rsid w:val="002219C8"/>
    <w:rsid w:val="00222B20"/>
    <w:rsid w:val="00223597"/>
    <w:rsid w:val="00223B39"/>
    <w:rsid w:val="00224554"/>
    <w:rsid w:val="00224D66"/>
    <w:rsid w:val="00224F18"/>
    <w:rsid w:val="002253BC"/>
    <w:rsid w:val="00226ADE"/>
    <w:rsid w:val="00226E09"/>
    <w:rsid w:val="00231CA4"/>
    <w:rsid w:val="00232FAE"/>
    <w:rsid w:val="0023301B"/>
    <w:rsid w:val="00234897"/>
    <w:rsid w:val="00235250"/>
    <w:rsid w:val="002354A1"/>
    <w:rsid w:val="00235E9D"/>
    <w:rsid w:val="0023776E"/>
    <w:rsid w:val="00240C6D"/>
    <w:rsid w:val="002435DF"/>
    <w:rsid w:val="00243A06"/>
    <w:rsid w:val="00244D87"/>
    <w:rsid w:val="00245079"/>
    <w:rsid w:val="00245C0A"/>
    <w:rsid w:val="0024767B"/>
    <w:rsid w:val="00247CD9"/>
    <w:rsid w:val="0025037A"/>
    <w:rsid w:val="00252467"/>
    <w:rsid w:val="0025285D"/>
    <w:rsid w:val="00255155"/>
    <w:rsid w:val="0025575A"/>
    <w:rsid w:val="00260C03"/>
    <w:rsid w:val="00263259"/>
    <w:rsid w:val="002634F1"/>
    <w:rsid w:val="00266A19"/>
    <w:rsid w:val="002679B4"/>
    <w:rsid w:val="002700EF"/>
    <w:rsid w:val="0027093A"/>
    <w:rsid w:val="00270AAE"/>
    <w:rsid w:val="002712F8"/>
    <w:rsid w:val="002731C0"/>
    <w:rsid w:val="0027333E"/>
    <w:rsid w:val="0027433E"/>
    <w:rsid w:val="00275397"/>
    <w:rsid w:val="00276180"/>
    <w:rsid w:val="002766FC"/>
    <w:rsid w:val="00276776"/>
    <w:rsid w:val="002770FC"/>
    <w:rsid w:val="002800C8"/>
    <w:rsid w:val="00280263"/>
    <w:rsid w:val="00280E8A"/>
    <w:rsid w:val="002813BA"/>
    <w:rsid w:val="0028145F"/>
    <w:rsid w:val="00281657"/>
    <w:rsid w:val="0028235B"/>
    <w:rsid w:val="00284F0D"/>
    <w:rsid w:val="0028608A"/>
    <w:rsid w:val="002867CB"/>
    <w:rsid w:val="00287A4C"/>
    <w:rsid w:val="00291537"/>
    <w:rsid w:val="002922E1"/>
    <w:rsid w:val="002926D6"/>
    <w:rsid w:val="00293A5C"/>
    <w:rsid w:val="00294E53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2616"/>
    <w:rsid w:val="002B29C1"/>
    <w:rsid w:val="002B2FC0"/>
    <w:rsid w:val="002B3D86"/>
    <w:rsid w:val="002B48A0"/>
    <w:rsid w:val="002B49A2"/>
    <w:rsid w:val="002B4DEA"/>
    <w:rsid w:val="002B697C"/>
    <w:rsid w:val="002B75E5"/>
    <w:rsid w:val="002C0040"/>
    <w:rsid w:val="002C24CB"/>
    <w:rsid w:val="002C2E08"/>
    <w:rsid w:val="002C2FEE"/>
    <w:rsid w:val="002C4DA1"/>
    <w:rsid w:val="002C4F37"/>
    <w:rsid w:val="002C59E6"/>
    <w:rsid w:val="002C6E94"/>
    <w:rsid w:val="002D01A3"/>
    <w:rsid w:val="002D221E"/>
    <w:rsid w:val="002D228F"/>
    <w:rsid w:val="002D3FD8"/>
    <w:rsid w:val="002D4F46"/>
    <w:rsid w:val="002D57E4"/>
    <w:rsid w:val="002D6384"/>
    <w:rsid w:val="002D669A"/>
    <w:rsid w:val="002D7996"/>
    <w:rsid w:val="002E1E36"/>
    <w:rsid w:val="002E3EDA"/>
    <w:rsid w:val="002E40C8"/>
    <w:rsid w:val="002E4796"/>
    <w:rsid w:val="002E58B1"/>
    <w:rsid w:val="002E65B5"/>
    <w:rsid w:val="002E700E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4AED"/>
    <w:rsid w:val="00305F40"/>
    <w:rsid w:val="003076F9"/>
    <w:rsid w:val="003103D1"/>
    <w:rsid w:val="00310A98"/>
    <w:rsid w:val="00311A5A"/>
    <w:rsid w:val="00313690"/>
    <w:rsid w:val="00314428"/>
    <w:rsid w:val="00314B54"/>
    <w:rsid w:val="00316930"/>
    <w:rsid w:val="003206D6"/>
    <w:rsid w:val="00321050"/>
    <w:rsid w:val="00321A78"/>
    <w:rsid w:val="00322DF9"/>
    <w:rsid w:val="00322F89"/>
    <w:rsid w:val="0032501D"/>
    <w:rsid w:val="00325305"/>
    <w:rsid w:val="003253A3"/>
    <w:rsid w:val="00325937"/>
    <w:rsid w:val="00326726"/>
    <w:rsid w:val="00326B24"/>
    <w:rsid w:val="00326CD0"/>
    <w:rsid w:val="0032700A"/>
    <w:rsid w:val="00327105"/>
    <w:rsid w:val="0032755D"/>
    <w:rsid w:val="00330898"/>
    <w:rsid w:val="00330AB2"/>
    <w:rsid w:val="003316AB"/>
    <w:rsid w:val="00331B6F"/>
    <w:rsid w:val="00332A2A"/>
    <w:rsid w:val="00333127"/>
    <w:rsid w:val="00333191"/>
    <w:rsid w:val="00334644"/>
    <w:rsid w:val="00335BB7"/>
    <w:rsid w:val="00335F59"/>
    <w:rsid w:val="00337B87"/>
    <w:rsid w:val="00337CCD"/>
    <w:rsid w:val="0034084B"/>
    <w:rsid w:val="003408AF"/>
    <w:rsid w:val="00343FC0"/>
    <w:rsid w:val="0034414A"/>
    <w:rsid w:val="003448EF"/>
    <w:rsid w:val="00344914"/>
    <w:rsid w:val="00344B6F"/>
    <w:rsid w:val="0034503D"/>
    <w:rsid w:val="00345348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5C7F"/>
    <w:rsid w:val="00356F1E"/>
    <w:rsid w:val="00357466"/>
    <w:rsid w:val="00357C2F"/>
    <w:rsid w:val="00360483"/>
    <w:rsid w:val="00360A3B"/>
    <w:rsid w:val="00361A5E"/>
    <w:rsid w:val="00362024"/>
    <w:rsid w:val="003626E3"/>
    <w:rsid w:val="003636A8"/>
    <w:rsid w:val="0036473C"/>
    <w:rsid w:val="003652AE"/>
    <w:rsid w:val="003675DA"/>
    <w:rsid w:val="00367C60"/>
    <w:rsid w:val="00371371"/>
    <w:rsid w:val="003713F3"/>
    <w:rsid w:val="00371E64"/>
    <w:rsid w:val="00372B19"/>
    <w:rsid w:val="00372B88"/>
    <w:rsid w:val="00374BF3"/>
    <w:rsid w:val="003758F7"/>
    <w:rsid w:val="00375B3A"/>
    <w:rsid w:val="003764E8"/>
    <w:rsid w:val="00376DBA"/>
    <w:rsid w:val="00377299"/>
    <w:rsid w:val="00377534"/>
    <w:rsid w:val="00377D8A"/>
    <w:rsid w:val="00380F56"/>
    <w:rsid w:val="003820A1"/>
    <w:rsid w:val="00391170"/>
    <w:rsid w:val="003918C1"/>
    <w:rsid w:val="003928E9"/>
    <w:rsid w:val="00393E14"/>
    <w:rsid w:val="00394004"/>
    <w:rsid w:val="0039440E"/>
    <w:rsid w:val="0039473E"/>
    <w:rsid w:val="003975A2"/>
    <w:rsid w:val="003A059A"/>
    <w:rsid w:val="003A05E7"/>
    <w:rsid w:val="003A0935"/>
    <w:rsid w:val="003A12BA"/>
    <w:rsid w:val="003A1F2C"/>
    <w:rsid w:val="003A2D53"/>
    <w:rsid w:val="003A3565"/>
    <w:rsid w:val="003A52B3"/>
    <w:rsid w:val="003A537B"/>
    <w:rsid w:val="003A5A62"/>
    <w:rsid w:val="003A72EB"/>
    <w:rsid w:val="003A7EA8"/>
    <w:rsid w:val="003B1918"/>
    <w:rsid w:val="003B1A12"/>
    <w:rsid w:val="003B216C"/>
    <w:rsid w:val="003B313C"/>
    <w:rsid w:val="003B362F"/>
    <w:rsid w:val="003B3E22"/>
    <w:rsid w:val="003B4B69"/>
    <w:rsid w:val="003B5980"/>
    <w:rsid w:val="003B5E24"/>
    <w:rsid w:val="003C0771"/>
    <w:rsid w:val="003C0F60"/>
    <w:rsid w:val="003C121C"/>
    <w:rsid w:val="003C3538"/>
    <w:rsid w:val="003C548E"/>
    <w:rsid w:val="003C57E1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7552"/>
    <w:rsid w:val="003D7657"/>
    <w:rsid w:val="003D7A81"/>
    <w:rsid w:val="003E43C7"/>
    <w:rsid w:val="003E4A2A"/>
    <w:rsid w:val="003E5A93"/>
    <w:rsid w:val="003E6322"/>
    <w:rsid w:val="003F1839"/>
    <w:rsid w:val="003F29AF"/>
    <w:rsid w:val="003F34F5"/>
    <w:rsid w:val="003F35C6"/>
    <w:rsid w:val="003F4B49"/>
    <w:rsid w:val="003F4DB6"/>
    <w:rsid w:val="003F7510"/>
    <w:rsid w:val="00400C36"/>
    <w:rsid w:val="00402BA4"/>
    <w:rsid w:val="00403063"/>
    <w:rsid w:val="00403663"/>
    <w:rsid w:val="00403EB8"/>
    <w:rsid w:val="00405C59"/>
    <w:rsid w:val="0040639E"/>
    <w:rsid w:val="00406C1E"/>
    <w:rsid w:val="004113B9"/>
    <w:rsid w:val="00412C7C"/>
    <w:rsid w:val="00413902"/>
    <w:rsid w:val="00414D34"/>
    <w:rsid w:val="0041554A"/>
    <w:rsid w:val="00415AF9"/>
    <w:rsid w:val="0041680A"/>
    <w:rsid w:val="00416A84"/>
    <w:rsid w:val="0041775A"/>
    <w:rsid w:val="0041780C"/>
    <w:rsid w:val="00417A29"/>
    <w:rsid w:val="004209A7"/>
    <w:rsid w:val="0042126F"/>
    <w:rsid w:val="00423B2F"/>
    <w:rsid w:val="00425E25"/>
    <w:rsid w:val="00426BBD"/>
    <w:rsid w:val="004315B3"/>
    <w:rsid w:val="00432A26"/>
    <w:rsid w:val="00432B29"/>
    <w:rsid w:val="00432DC6"/>
    <w:rsid w:val="004331F0"/>
    <w:rsid w:val="00433769"/>
    <w:rsid w:val="004338F8"/>
    <w:rsid w:val="00433F3F"/>
    <w:rsid w:val="00437895"/>
    <w:rsid w:val="0044045E"/>
    <w:rsid w:val="00440EAC"/>
    <w:rsid w:val="004423A8"/>
    <w:rsid w:val="004438B6"/>
    <w:rsid w:val="00443A55"/>
    <w:rsid w:val="004442A6"/>
    <w:rsid w:val="00444FA0"/>
    <w:rsid w:val="004468E3"/>
    <w:rsid w:val="00446FC0"/>
    <w:rsid w:val="00447900"/>
    <w:rsid w:val="00450A19"/>
    <w:rsid w:val="00450BBE"/>
    <w:rsid w:val="00450D85"/>
    <w:rsid w:val="00450E7A"/>
    <w:rsid w:val="0045183D"/>
    <w:rsid w:val="00452CF6"/>
    <w:rsid w:val="00454AD7"/>
    <w:rsid w:val="00455347"/>
    <w:rsid w:val="00455533"/>
    <w:rsid w:val="00455740"/>
    <w:rsid w:val="00455BE1"/>
    <w:rsid w:val="00456DCC"/>
    <w:rsid w:val="00457372"/>
    <w:rsid w:val="00462607"/>
    <w:rsid w:val="00462FB0"/>
    <w:rsid w:val="0046314D"/>
    <w:rsid w:val="004631E6"/>
    <w:rsid w:val="00466D6B"/>
    <w:rsid w:val="00470C59"/>
    <w:rsid w:val="004738AA"/>
    <w:rsid w:val="004746AD"/>
    <w:rsid w:val="0047470C"/>
    <w:rsid w:val="00475C5D"/>
    <w:rsid w:val="00475FD0"/>
    <w:rsid w:val="004763CB"/>
    <w:rsid w:val="00476612"/>
    <w:rsid w:val="00476EBB"/>
    <w:rsid w:val="004775C7"/>
    <w:rsid w:val="0048027C"/>
    <w:rsid w:val="00480EA2"/>
    <w:rsid w:val="004810B2"/>
    <w:rsid w:val="0048133F"/>
    <w:rsid w:val="00481AA6"/>
    <w:rsid w:val="00482473"/>
    <w:rsid w:val="00483158"/>
    <w:rsid w:val="0048389A"/>
    <w:rsid w:val="0048471B"/>
    <w:rsid w:val="00485F34"/>
    <w:rsid w:val="00485FCA"/>
    <w:rsid w:val="0048611D"/>
    <w:rsid w:val="004873E0"/>
    <w:rsid w:val="004878D2"/>
    <w:rsid w:val="00491444"/>
    <w:rsid w:val="0049292F"/>
    <w:rsid w:val="0049425B"/>
    <w:rsid w:val="0049531F"/>
    <w:rsid w:val="00496060"/>
    <w:rsid w:val="004A025F"/>
    <w:rsid w:val="004A0280"/>
    <w:rsid w:val="004A07E6"/>
    <w:rsid w:val="004A1EA4"/>
    <w:rsid w:val="004A1F72"/>
    <w:rsid w:val="004A2C8B"/>
    <w:rsid w:val="004A2E77"/>
    <w:rsid w:val="004A2EFB"/>
    <w:rsid w:val="004A4848"/>
    <w:rsid w:val="004A514C"/>
    <w:rsid w:val="004A51E8"/>
    <w:rsid w:val="004B26F5"/>
    <w:rsid w:val="004B3227"/>
    <w:rsid w:val="004B37BB"/>
    <w:rsid w:val="004B4E5F"/>
    <w:rsid w:val="004B6390"/>
    <w:rsid w:val="004C081A"/>
    <w:rsid w:val="004C0DBF"/>
    <w:rsid w:val="004C1A55"/>
    <w:rsid w:val="004C268F"/>
    <w:rsid w:val="004C3E68"/>
    <w:rsid w:val="004C48BB"/>
    <w:rsid w:val="004C49AF"/>
    <w:rsid w:val="004C4D03"/>
    <w:rsid w:val="004C5120"/>
    <w:rsid w:val="004C5599"/>
    <w:rsid w:val="004C66AC"/>
    <w:rsid w:val="004C6788"/>
    <w:rsid w:val="004C6CAF"/>
    <w:rsid w:val="004C7355"/>
    <w:rsid w:val="004D510B"/>
    <w:rsid w:val="004E2388"/>
    <w:rsid w:val="004E272A"/>
    <w:rsid w:val="004E2972"/>
    <w:rsid w:val="004E2C26"/>
    <w:rsid w:val="004E34B3"/>
    <w:rsid w:val="004E6286"/>
    <w:rsid w:val="004E6F9A"/>
    <w:rsid w:val="004E706B"/>
    <w:rsid w:val="004E72A9"/>
    <w:rsid w:val="004E72BE"/>
    <w:rsid w:val="004E76E4"/>
    <w:rsid w:val="004F25D6"/>
    <w:rsid w:val="004F4DAB"/>
    <w:rsid w:val="004F5B84"/>
    <w:rsid w:val="004F5FBB"/>
    <w:rsid w:val="004F6634"/>
    <w:rsid w:val="00500AB4"/>
    <w:rsid w:val="00500EC0"/>
    <w:rsid w:val="00501492"/>
    <w:rsid w:val="005033FE"/>
    <w:rsid w:val="005034CE"/>
    <w:rsid w:val="00504492"/>
    <w:rsid w:val="0050464D"/>
    <w:rsid w:val="00504D45"/>
    <w:rsid w:val="005067E4"/>
    <w:rsid w:val="00506BD2"/>
    <w:rsid w:val="00507837"/>
    <w:rsid w:val="00507882"/>
    <w:rsid w:val="00507A42"/>
    <w:rsid w:val="005105BC"/>
    <w:rsid w:val="00511D2A"/>
    <w:rsid w:val="00512226"/>
    <w:rsid w:val="005128CF"/>
    <w:rsid w:val="00512D85"/>
    <w:rsid w:val="005139D3"/>
    <w:rsid w:val="005145B4"/>
    <w:rsid w:val="00516DE5"/>
    <w:rsid w:val="0052112D"/>
    <w:rsid w:val="00521C55"/>
    <w:rsid w:val="00523445"/>
    <w:rsid w:val="00523E31"/>
    <w:rsid w:val="0052565F"/>
    <w:rsid w:val="005302F1"/>
    <w:rsid w:val="005307BE"/>
    <w:rsid w:val="00532EF8"/>
    <w:rsid w:val="00535CBD"/>
    <w:rsid w:val="00535D41"/>
    <w:rsid w:val="00535DD5"/>
    <w:rsid w:val="00536612"/>
    <w:rsid w:val="005375A2"/>
    <w:rsid w:val="005408DD"/>
    <w:rsid w:val="0054109F"/>
    <w:rsid w:val="00541594"/>
    <w:rsid w:val="00542BFC"/>
    <w:rsid w:val="00543205"/>
    <w:rsid w:val="005446A2"/>
    <w:rsid w:val="00544815"/>
    <w:rsid w:val="00544A3A"/>
    <w:rsid w:val="005455B1"/>
    <w:rsid w:val="0054688B"/>
    <w:rsid w:val="005472D5"/>
    <w:rsid w:val="00547F87"/>
    <w:rsid w:val="00550E44"/>
    <w:rsid w:val="00551919"/>
    <w:rsid w:val="00553BA4"/>
    <w:rsid w:val="00553C15"/>
    <w:rsid w:val="00553CB4"/>
    <w:rsid w:val="005545C6"/>
    <w:rsid w:val="00554F59"/>
    <w:rsid w:val="0055654B"/>
    <w:rsid w:val="00556691"/>
    <w:rsid w:val="005568F0"/>
    <w:rsid w:val="005575D7"/>
    <w:rsid w:val="00560361"/>
    <w:rsid w:val="00560401"/>
    <w:rsid w:val="00560F27"/>
    <w:rsid w:val="005612A2"/>
    <w:rsid w:val="00562EFF"/>
    <w:rsid w:val="00563065"/>
    <w:rsid w:val="00564618"/>
    <w:rsid w:val="0056526D"/>
    <w:rsid w:val="005664D4"/>
    <w:rsid w:val="00567103"/>
    <w:rsid w:val="00567F24"/>
    <w:rsid w:val="0057058A"/>
    <w:rsid w:val="005733B7"/>
    <w:rsid w:val="00574114"/>
    <w:rsid w:val="005745CE"/>
    <w:rsid w:val="00574EE5"/>
    <w:rsid w:val="0057544A"/>
    <w:rsid w:val="00577DD3"/>
    <w:rsid w:val="00580127"/>
    <w:rsid w:val="005804C8"/>
    <w:rsid w:val="00580DA8"/>
    <w:rsid w:val="00581FE9"/>
    <w:rsid w:val="00583EBE"/>
    <w:rsid w:val="00584CBD"/>
    <w:rsid w:val="005852EB"/>
    <w:rsid w:val="0058551B"/>
    <w:rsid w:val="00585622"/>
    <w:rsid w:val="005859E8"/>
    <w:rsid w:val="00586399"/>
    <w:rsid w:val="0058750B"/>
    <w:rsid w:val="005877F3"/>
    <w:rsid w:val="00587D8F"/>
    <w:rsid w:val="00591ED4"/>
    <w:rsid w:val="00592E44"/>
    <w:rsid w:val="00592FAA"/>
    <w:rsid w:val="0059381D"/>
    <w:rsid w:val="005941DE"/>
    <w:rsid w:val="005955EE"/>
    <w:rsid w:val="00595D7A"/>
    <w:rsid w:val="005976BE"/>
    <w:rsid w:val="00597718"/>
    <w:rsid w:val="005A0B6C"/>
    <w:rsid w:val="005A328B"/>
    <w:rsid w:val="005A3324"/>
    <w:rsid w:val="005A3DF9"/>
    <w:rsid w:val="005A4C01"/>
    <w:rsid w:val="005A51D1"/>
    <w:rsid w:val="005A56BC"/>
    <w:rsid w:val="005A698F"/>
    <w:rsid w:val="005A7C89"/>
    <w:rsid w:val="005A7D59"/>
    <w:rsid w:val="005B0657"/>
    <w:rsid w:val="005B2C30"/>
    <w:rsid w:val="005B2CA7"/>
    <w:rsid w:val="005B3297"/>
    <w:rsid w:val="005B3E7F"/>
    <w:rsid w:val="005B45C9"/>
    <w:rsid w:val="005B46C9"/>
    <w:rsid w:val="005B4B82"/>
    <w:rsid w:val="005B4F42"/>
    <w:rsid w:val="005B5E62"/>
    <w:rsid w:val="005B764C"/>
    <w:rsid w:val="005B7894"/>
    <w:rsid w:val="005C13E0"/>
    <w:rsid w:val="005C175C"/>
    <w:rsid w:val="005C2471"/>
    <w:rsid w:val="005C2842"/>
    <w:rsid w:val="005C4433"/>
    <w:rsid w:val="005C5CC4"/>
    <w:rsid w:val="005C6258"/>
    <w:rsid w:val="005C7BD7"/>
    <w:rsid w:val="005D5D43"/>
    <w:rsid w:val="005D7282"/>
    <w:rsid w:val="005E0784"/>
    <w:rsid w:val="005E0A51"/>
    <w:rsid w:val="005E0FFC"/>
    <w:rsid w:val="005E1061"/>
    <w:rsid w:val="005E27E4"/>
    <w:rsid w:val="005E34C1"/>
    <w:rsid w:val="005E79CE"/>
    <w:rsid w:val="005F0283"/>
    <w:rsid w:val="005F2199"/>
    <w:rsid w:val="005F4CAA"/>
    <w:rsid w:val="005F510E"/>
    <w:rsid w:val="005F5FE0"/>
    <w:rsid w:val="005F6459"/>
    <w:rsid w:val="006012CB"/>
    <w:rsid w:val="006014BB"/>
    <w:rsid w:val="006033C9"/>
    <w:rsid w:val="00604998"/>
    <w:rsid w:val="006049BA"/>
    <w:rsid w:val="00604D9B"/>
    <w:rsid w:val="00606AE4"/>
    <w:rsid w:val="00612AE7"/>
    <w:rsid w:val="00612E40"/>
    <w:rsid w:val="006137AA"/>
    <w:rsid w:val="006152BA"/>
    <w:rsid w:val="00615AC9"/>
    <w:rsid w:val="00617137"/>
    <w:rsid w:val="0062038A"/>
    <w:rsid w:val="00620D3C"/>
    <w:rsid w:val="0062150A"/>
    <w:rsid w:val="00622237"/>
    <w:rsid w:val="00622857"/>
    <w:rsid w:val="00632513"/>
    <w:rsid w:val="0063365C"/>
    <w:rsid w:val="006345D7"/>
    <w:rsid w:val="00635359"/>
    <w:rsid w:val="006353F4"/>
    <w:rsid w:val="00636553"/>
    <w:rsid w:val="00636840"/>
    <w:rsid w:val="006372E0"/>
    <w:rsid w:val="006377E0"/>
    <w:rsid w:val="00640648"/>
    <w:rsid w:val="00641002"/>
    <w:rsid w:val="0064145A"/>
    <w:rsid w:val="006420FB"/>
    <w:rsid w:val="006427C7"/>
    <w:rsid w:val="006445C1"/>
    <w:rsid w:val="00644B41"/>
    <w:rsid w:val="00645025"/>
    <w:rsid w:val="00645326"/>
    <w:rsid w:val="00645861"/>
    <w:rsid w:val="0064674F"/>
    <w:rsid w:val="0064700A"/>
    <w:rsid w:val="006475FC"/>
    <w:rsid w:val="00647A80"/>
    <w:rsid w:val="00647FE4"/>
    <w:rsid w:val="00651FC1"/>
    <w:rsid w:val="006538DD"/>
    <w:rsid w:val="00662338"/>
    <w:rsid w:val="0066492B"/>
    <w:rsid w:val="00664E64"/>
    <w:rsid w:val="006666DC"/>
    <w:rsid w:val="00666CCF"/>
    <w:rsid w:val="00670C74"/>
    <w:rsid w:val="00671827"/>
    <w:rsid w:val="00671DC8"/>
    <w:rsid w:val="00674AA1"/>
    <w:rsid w:val="00674EE7"/>
    <w:rsid w:val="00677F91"/>
    <w:rsid w:val="006816C7"/>
    <w:rsid w:val="006833A0"/>
    <w:rsid w:val="00683D34"/>
    <w:rsid w:val="00684088"/>
    <w:rsid w:val="00686157"/>
    <w:rsid w:val="0068704D"/>
    <w:rsid w:val="006877AE"/>
    <w:rsid w:val="00687956"/>
    <w:rsid w:val="006904CF"/>
    <w:rsid w:val="00690B5C"/>
    <w:rsid w:val="00690D69"/>
    <w:rsid w:val="00690F27"/>
    <w:rsid w:val="00692907"/>
    <w:rsid w:val="00692A42"/>
    <w:rsid w:val="00692BAC"/>
    <w:rsid w:val="00693507"/>
    <w:rsid w:val="006936FB"/>
    <w:rsid w:val="00693A55"/>
    <w:rsid w:val="00693C11"/>
    <w:rsid w:val="00693F98"/>
    <w:rsid w:val="00695468"/>
    <w:rsid w:val="00696253"/>
    <w:rsid w:val="00697874"/>
    <w:rsid w:val="006979D4"/>
    <w:rsid w:val="006A0F00"/>
    <w:rsid w:val="006A1B76"/>
    <w:rsid w:val="006A1F54"/>
    <w:rsid w:val="006A292D"/>
    <w:rsid w:val="006A344D"/>
    <w:rsid w:val="006A35E3"/>
    <w:rsid w:val="006A3B73"/>
    <w:rsid w:val="006A3F8C"/>
    <w:rsid w:val="006A42A5"/>
    <w:rsid w:val="006B03E8"/>
    <w:rsid w:val="006B041D"/>
    <w:rsid w:val="006B275E"/>
    <w:rsid w:val="006B29DE"/>
    <w:rsid w:val="006B2F0B"/>
    <w:rsid w:val="006B4327"/>
    <w:rsid w:val="006B497A"/>
    <w:rsid w:val="006B572D"/>
    <w:rsid w:val="006B6B9C"/>
    <w:rsid w:val="006B7627"/>
    <w:rsid w:val="006B7C71"/>
    <w:rsid w:val="006C0635"/>
    <w:rsid w:val="006C124A"/>
    <w:rsid w:val="006C22C0"/>
    <w:rsid w:val="006C2914"/>
    <w:rsid w:val="006C2F42"/>
    <w:rsid w:val="006C3557"/>
    <w:rsid w:val="006C4571"/>
    <w:rsid w:val="006C4829"/>
    <w:rsid w:val="006C62B1"/>
    <w:rsid w:val="006C6D80"/>
    <w:rsid w:val="006D01A0"/>
    <w:rsid w:val="006D2813"/>
    <w:rsid w:val="006D3B8B"/>
    <w:rsid w:val="006D609D"/>
    <w:rsid w:val="006E0C5D"/>
    <w:rsid w:val="006E1F24"/>
    <w:rsid w:val="006E2189"/>
    <w:rsid w:val="006E2C26"/>
    <w:rsid w:val="006E2E0D"/>
    <w:rsid w:val="006E3301"/>
    <w:rsid w:val="006E355F"/>
    <w:rsid w:val="006E3587"/>
    <w:rsid w:val="006E5255"/>
    <w:rsid w:val="006E67DC"/>
    <w:rsid w:val="006E68CC"/>
    <w:rsid w:val="006E7E7E"/>
    <w:rsid w:val="006F04E7"/>
    <w:rsid w:val="006F0E43"/>
    <w:rsid w:val="006F2CB1"/>
    <w:rsid w:val="006F32A6"/>
    <w:rsid w:val="006F37A8"/>
    <w:rsid w:val="006F47C7"/>
    <w:rsid w:val="006F591E"/>
    <w:rsid w:val="006F732D"/>
    <w:rsid w:val="006F7839"/>
    <w:rsid w:val="006F7F1A"/>
    <w:rsid w:val="00701810"/>
    <w:rsid w:val="007028C4"/>
    <w:rsid w:val="00703B23"/>
    <w:rsid w:val="007045B9"/>
    <w:rsid w:val="00704943"/>
    <w:rsid w:val="007053AF"/>
    <w:rsid w:val="007057E2"/>
    <w:rsid w:val="007059AF"/>
    <w:rsid w:val="00706334"/>
    <w:rsid w:val="00711742"/>
    <w:rsid w:val="00712811"/>
    <w:rsid w:val="007134DF"/>
    <w:rsid w:val="00713BE3"/>
    <w:rsid w:val="00714633"/>
    <w:rsid w:val="0071469A"/>
    <w:rsid w:val="007168F6"/>
    <w:rsid w:val="00717636"/>
    <w:rsid w:val="007208C9"/>
    <w:rsid w:val="007228E2"/>
    <w:rsid w:val="00722AC3"/>
    <w:rsid w:val="00723836"/>
    <w:rsid w:val="00723CB4"/>
    <w:rsid w:val="00723FCC"/>
    <w:rsid w:val="00724AB7"/>
    <w:rsid w:val="00724E87"/>
    <w:rsid w:val="00725150"/>
    <w:rsid w:val="00726146"/>
    <w:rsid w:val="00726536"/>
    <w:rsid w:val="00726BC6"/>
    <w:rsid w:val="00727CD6"/>
    <w:rsid w:val="00731340"/>
    <w:rsid w:val="007313A9"/>
    <w:rsid w:val="00731DF7"/>
    <w:rsid w:val="00733784"/>
    <w:rsid w:val="00733B65"/>
    <w:rsid w:val="00733EF6"/>
    <w:rsid w:val="0073425E"/>
    <w:rsid w:val="007359E6"/>
    <w:rsid w:val="00736BAE"/>
    <w:rsid w:val="00736FE7"/>
    <w:rsid w:val="00737330"/>
    <w:rsid w:val="00737505"/>
    <w:rsid w:val="00737B5B"/>
    <w:rsid w:val="00737FEC"/>
    <w:rsid w:val="00740467"/>
    <w:rsid w:val="007406C4"/>
    <w:rsid w:val="00740F87"/>
    <w:rsid w:val="007417FD"/>
    <w:rsid w:val="00741DB3"/>
    <w:rsid w:val="0074221E"/>
    <w:rsid w:val="007424F8"/>
    <w:rsid w:val="00742D5C"/>
    <w:rsid w:val="00742FB5"/>
    <w:rsid w:val="00744DC4"/>
    <w:rsid w:val="007453CF"/>
    <w:rsid w:val="007464DD"/>
    <w:rsid w:val="00746E5D"/>
    <w:rsid w:val="00746EDF"/>
    <w:rsid w:val="0074752D"/>
    <w:rsid w:val="007476A0"/>
    <w:rsid w:val="00747CCE"/>
    <w:rsid w:val="00750DD1"/>
    <w:rsid w:val="00751185"/>
    <w:rsid w:val="007521AA"/>
    <w:rsid w:val="00752504"/>
    <w:rsid w:val="007528A2"/>
    <w:rsid w:val="00752A76"/>
    <w:rsid w:val="00753439"/>
    <w:rsid w:val="007542D6"/>
    <w:rsid w:val="00754B39"/>
    <w:rsid w:val="00754C5C"/>
    <w:rsid w:val="00756E29"/>
    <w:rsid w:val="00757094"/>
    <w:rsid w:val="00760BFC"/>
    <w:rsid w:val="007612FA"/>
    <w:rsid w:val="00763468"/>
    <w:rsid w:val="00763CF8"/>
    <w:rsid w:val="00763EFB"/>
    <w:rsid w:val="00764CAC"/>
    <w:rsid w:val="007655AC"/>
    <w:rsid w:val="00766B81"/>
    <w:rsid w:val="007712D2"/>
    <w:rsid w:val="00772589"/>
    <w:rsid w:val="00772E60"/>
    <w:rsid w:val="0077338E"/>
    <w:rsid w:val="00773C5D"/>
    <w:rsid w:val="007767A6"/>
    <w:rsid w:val="00776F29"/>
    <w:rsid w:val="00777B01"/>
    <w:rsid w:val="0078114B"/>
    <w:rsid w:val="00781322"/>
    <w:rsid w:val="007814E0"/>
    <w:rsid w:val="00783447"/>
    <w:rsid w:val="0078461E"/>
    <w:rsid w:val="00785DE9"/>
    <w:rsid w:val="007861BE"/>
    <w:rsid w:val="00787459"/>
    <w:rsid w:val="007875D9"/>
    <w:rsid w:val="007901A4"/>
    <w:rsid w:val="007905AE"/>
    <w:rsid w:val="00790841"/>
    <w:rsid w:val="00790B63"/>
    <w:rsid w:val="00792A71"/>
    <w:rsid w:val="00793459"/>
    <w:rsid w:val="00793827"/>
    <w:rsid w:val="00793A56"/>
    <w:rsid w:val="00794A8C"/>
    <w:rsid w:val="00796C36"/>
    <w:rsid w:val="00797B91"/>
    <w:rsid w:val="007A1ACA"/>
    <w:rsid w:val="007A345B"/>
    <w:rsid w:val="007A3A0F"/>
    <w:rsid w:val="007A3F1B"/>
    <w:rsid w:val="007A4A9F"/>
    <w:rsid w:val="007A54C6"/>
    <w:rsid w:val="007A5543"/>
    <w:rsid w:val="007A56DE"/>
    <w:rsid w:val="007A58FC"/>
    <w:rsid w:val="007A7002"/>
    <w:rsid w:val="007A7055"/>
    <w:rsid w:val="007A795F"/>
    <w:rsid w:val="007A79EB"/>
    <w:rsid w:val="007B0973"/>
    <w:rsid w:val="007B1860"/>
    <w:rsid w:val="007B4D70"/>
    <w:rsid w:val="007B51D9"/>
    <w:rsid w:val="007B5211"/>
    <w:rsid w:val="007B7F5C"/>
    <w:rsid w:val="007C0A9B"/>
    <w:rsid w:val="007C0C8F"/>
    <w:rsid w:val="007C1473"/>
    <w:rsid w:val="007C202D"/>
    <w:rsid w:val="007C4C31"/>
    <w:rsid w:val="007C5F20"/>
    <w:rsid w:val="007C76C7"/>
    <w:rsid w:val="007D0A42"/>
    <w:rsid w:val="007D2F96"/>
    <w:rsid w:val="007D3BC5"/>
    <w:rsid w:val="007D3D1B"/>
    <w:rsid w:val="007D40A4"/>
    <w:rsid w:val="007D4C84"/>
    <w:rsid w:val="007D5761"/>
    <w:rsid w:val="007D655F"/>
    <w:rsid w:val="007D6686"/>
    <w:rsid w:val="007D6D88"/>
    <w:rsid w:val="007D75BD"/>
    <w:rsid w:val="007E24F6"/>
    <w:rsid w:val="007E30C4"/>
    <w:rsid w:val="007E3393"/>
    <w:rsid w:val="007E37ED"/>
    <w:rsid w:val="007E3DCE"/>
    <w:rsid w:val="007E4128"/>
    <w:rsid w:val="007E6E1B"/>
    <w:rsid w:val="007E6E59"/>
    <w:rsid w:val="007E7F32"/>
    <w:rsid w:val="007F1806"/>
    <w:rsid w:val="007F1B6D"/>
    <w:rsid w:val="007F2089"/>
    <w:rsid w:val="007F26E1"/>
    <w:rsid w:val="007F303B"/>
    <w:rsid w:val="007F4AA3"/>
    <w:rsid w:val="007F4BB7"/>
    <w:rsid w:val="007F4F03"/>
    <w:rsid w:val="007F6C9A"/>
    <w:rsid w:val="007F7791"/>
    <w:rsid w:val="007F7A19"/>
    <w:rsid w:val="00801038"/>
    <w:rsid w:val="00803DD0"/>
    <w:rsid w:val="00804156"/>
    <w:rsid w:val="00804CCB"/>
    <w:rsid w:val="00806847"/>
    <w:rsid w:val="00806D81"/>
    <w:rsid w:val="00807BD4"/>
    <w:rsid w:val="008101CE"/>
    <w:rsid w:val="00811197"/>
    <w:rsid w:val="00811DBB"/>
    <w:rsid w:val="00811EF8"/>
    <w:rsid w:val="008124F4"/>
    <w:rsid w:val="008163BF"/>
    <w:rsid w:val="008171CF"/>
    <w:rsid w:val="008173B8"/>
    <w:rsid w:val="008175EB"/>
    <w:rsid w:val="00820DC9"/>
    <w:rsid w:val="00822BFF"/>
    <w:rsid w:val="008263CA"/>
    <w:rsid w:val="00830486"/>
    <w:rsid w:val="008305A5"/>
    <w:rsid w:val="00830974"/>
    <w:rsid w:val="00831BE7"/>
    <w:rsid w:val="00832748"/>
    <w:rsid w:val="008344FC"/>
    <w:rsid w:val="00834D47"/>
    <w:rsid w:val="008360E7"/>
    <w:rsid w:val="00837683"/>
    <w:rsid w:val="00841137"/>
    <w:rsid w:val="008418C5"/>
    <w:rsid w:val="00842425"/>
    <w:rsid w:val="00842AF2"/>
    <w:rsid w:val="00843575"/>
    <w:rsid w:val="00844B36"/>
    <w:rsid w:val="00847C6E"/>
    <w:rsid w:val="00850265"/>
    <w:rsid w:val="00850728"/>
    <w:rsid w:val="00852968"/>
    <w:rsid w:val="00855D08"/>
    <w:rsid w:val="0085644F"/>
    <w:rsid w:val="00857778"/>
    <w:rsid w:val="00857853"/>
    <w:rsid w:val="008579E9"/>
    <w:rsid w:val="00857F49"/>
    <w:rsid w:val="00857F9B"/>
    <w:rsid w:val="00860BAA"/>
    <w:rsid w:val="00865784"/>
    <w:rsid w:val="008667B4"/>
    <w:rsid w:val="008706D6"/>
    <w:rsid w:val="00872943"/>
    <w:rsid w:val="008732A7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3039"/>
    <w:rsid w:val="00884434"/>
    <w:rsid w:val="0088457B"/>
    <w:rsid w:val="0088608F"/>
    <w:rsid w:val="00886E37"/>
    <w:rsid w:val="00886EDD"/>
    <w:rsid w:val="0088702A"/>
    <w:rsid w:val="008870EA"/>
    <w:rsid w:val="00887CF4"/>
    <w:rsid w:val="00890B44"/>
    <w:rsid w:val="008911E3"/>
    <w:rsid w:val="00893013"/>
    <w:rsid w:val="00893681"/>
    <w:rsid w:val="008936E9"/>
    <w:rsid w:val="008954DD"/>
    <w:rsid w:val="00895E30"/>
    <w:rsid w:val="008A0454"/>
    <w:rsid w:val="008A073B"/>
    <w:rsid w:val="008A0987"/>
    <w:rsid w:val="008A34F3"/>
    <w:rsid w:val="008A38B9"/>
    <w:rsid w:val="008A40C9"/>
    <w:rsid w:val="008A5C70"/>
    <w:rsid w:val="008B05F5"/>
    <w:rsid w:val="008B1A8F"/>
    <w:rsid w:val="008B1DA5"/>
    <w:rsid w:val="008B1E56"/>
    <w:rsid w:val="008B2114"/>
    <w:rsid w:val="008B289D"/>
    <w:rsid w:val="008B4127"/>
    <w:rsid w:val="008B4288"/>
    <w:rsid w:val="008B4B3A"/>
    <w:rsid w:val="008B53DC"/>
    <w:rsid w:val="008B6128"/>
    <w:rsid w:val="008B6C46"/>
    <w:rsid w:val="008B72F9"/>
    <w:rsid w:val="008B78B4"/>
    <w:rsid w:val="008C15B7"/>
    <w:rsid w:val="008C1828"/>
    <w:rsid w:val="008C1D02"/>
    <w:rsid w:val="008C1E00"/>
    <w:rsid w:val="008C28E8"/>
    <w:rsid w:val="008C38B6"/>
    <w:rsid w:val="008C422B"/>
    <w:rsid w:val="008C79A6"/>
    <w:rsid w:val="008C7B33"/>
    <w:rsid w:val="008D040F"/>
    <w:rsid w:val="008D0470"/>
    <w:rsid w:val="008D1890"/>
    <w:rsid w:val="008D1F60"/>
    <w:rsid w:val="008D2B19"/>
    <w:rsid w:val="008D39CF"/>
    <w:rsid w:val="008D3CAB"/>
    <w:rsid w:val="008D3DE0"/>
    <w:rsid w:val="008D3E79"/>
    <w:rsid w:val="008E0207"/>
    <w:rsid w:val="008E1283"/>
    <w:rsid w:val="008E13C6"/>
    <w:rsid w:val="008E1CB6"/>
    <w:rsid w:val="008E216D"/>
    <w:rsid w:val="008E22EE"/>
    <w:rsid w:val="008E2AC5"/>
    <w:rsid w:val="008E4178"/>
    <w:rsid w:val="008E47AD"/>
    <w:rsid w:val="008E4BC2"/>
    <w:rsid w:val="008E553F"/>
    <w:rsid w:val="008E59A2"/>
    <w:rsid w:val="008E6289"/>
    <w:rsid w:val="008E744B"/>
    <w:rsid w:val="008F1331"/>
    <w:rsid w:val="008F19AD"/>
    <w:rsid w:val="008F2251"/>
    <w:rsid w:val="008F31DA"/>
    <w:rsid w:val="008F37D9"/>
    <w:rsid w:val="008F5507"/>
    <w:rsid w:val="008F5A6B"/>
    <w:rsid w:val="008F6D60"/>
    <w:rsid w:val="008F7265"/>
    <w:rsid w:val="008F7699"/>
    <w:rsid w:val="00900A93"/>
    <w:rsid w:val="00902661"/>
    <w:rsid w:val="00905499"/>
    <w:rsid w:val="00907079"/>
    <w:rsid w:val="0090719D"/>
    <w:rsid w:val="00907914"/>
    <w:rsid w:val="009104A9"/>
    <w:rsid w:val="00911209"/>
    <w:rsid w:val="0091125A"/>
    <w:rsid w:val="009113E4"/>
    <w:rsid w:val="00913C34"/>
    <w:rsid w:val="009140B8"/>
    <w:rsid w:val="009143A7"/>
    <w:rsid w:val="00914844"/>
    <w:rsid w:val="009148FD"/>
    <w:rsid w:val="00914D99"/>
    <w:rsid w:val="0091555E"/>
    <w:rsid w:val="00917509"/>
    <w:rsid w:val="0091754B"/>
    <w:rsid w:val="00917D32"/>
    <w:rsid w:val="00917DE1"/>
    <w:rsid w:val="009202B6"/>
    <w:rsid w:val="00923430"/>
    <w:rsid w:val="009244AC"/>
    <w:rsid w:val="00924C43"/>
    <w:rsid w:val="00927A48"/>
    <w:rsid w:val="0093132D"/>
    <w:rsid w:val="00931F81"/>
    <w:rsid w:val="0093310F"/>
    <w:rsid w:val="00934E8E"/>
    <w:rsid w:val="00936121"/>
    <w:rsid w:val="00936616"/>
    <w:rsid w:val="00936B21"/>
    <w:rsid w:val="009378A1"/>
    <w:rsid w:val="009401DA"/>
    <w:rsid w:val="00940786"/>
    <w:rsid w:val="00940A2F"/>
    <w:rsid w:val="009411A9"/>
    <w:rsid w:val="009420F2"/>
    <w:rsid w:val="00943305"/>
    <w:rsid w:val="00944CAE"/>
    <w:rsid w:val="00944E8E"/>
    <w:rsid w:val="00945147"/>
    <w:rsid w:val="0094735A"/>
    <w:rsid w:val="00950911"/>
    <w:rsid w:val="00950CC0"/>
    <w:rsid w:val="00953D9C"/>
    <w:rsid w:val="009545D8"/>
    <w:rsid w:val="009551CF"/>
    <w:rsid w:val="00955BF7"/>
    <w:rsid w:val="0095612C"/>
    <w:rsid w:val="00957C31"/>
    <w:rsid w:val="00960AAD"/>
    <w:rsid w:val="00960C3A"/>
    <w:rsid w:val="00961508"/>
    <w:rsid w:val="00961656"/>
    <w:rsid w:val="00963D50"/>
    <w:rsid w:val="00963D97"/>
    <w:rsid w:val="00964CCD"/>
    <w:rsid w:val="00964D41"/>
    <w:rsid w:val="00966244"/>
    <w:rsid w:val="00966D81"/>
    <w:rsid w:val="0097078E"/>
    <w:rsid w:val="00971B35"/>
    <w:rsid w:val="009743E3"/>
    <w:rsid w:val="00976902"/>
    <w:rsid w:val="00976C27"/>
    <w:rsid w:val="00977089"/>
    <w:rsid w:val="00980F16"/>
    <w:rsid w:val="00982AD9"/>
    <w:rsid w:val="00982C29"/>
    <w:rsid w:val="00983AC2"/>
    <w:rsid w:val="00984359"/>
    <w:rsid w:val="00984D70"/>
    <w:rsid w:val="009853B1"/>
    <w:rsid w:val="00985F49"/>
    <w:rsid w:val="00985FFA"/>
    <w:rsid w:val="00991899"/>
    <w:rsid w:val="00991AED"/>
    <w:rsid w:val="00993BCB"/>
    <w:rsid w:val="0099408B"/>
    <w:rsid w:val="00994167"/>
    <w:rsid w:val="009958B7"/>
    <w:rsid w:val="00996B77"/>
    <w:rsid w:val="009972CA"/>
    <w:rsid w:val="009A16D1"/>
    <w:rsid w:val="009A3EA9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1CFE"/>
    <w:rsid w:val="009C351C"/>
    <w:rsid w:val="009C3FFA"/>
    <w:rsid w:val="009C4B12"/>
    <w:rsid w:val="009C511A"/>
    <w:rsid w:val="009C5E56"/>
    <w:rsid w:val="009C6A71"/>
    <w:rsid w:val="009D085E"/>
    <w:rsid w:val="009D0A26"/>
    <w:rsid w:val="009D0CD8"/>
    <w:rsid w:val="009D273B"/>
    <w:rsid w:val="009D3050"/>
    <w:rsid w:val="009D3484"/>
    <w:rsid w:val="009D3CFA"/>
    <w:rsid w:val="009D64C6"/>
    <w:rsid w:val="009D7110"/>
    <w:rsid w:val="009E00A4"/>
    <w:rsid w:val="009E1E82"/>
    <w:rsid w:val="009E264A"/>
    <w:rsid w:val="009E2E57"/>
    <w:rsid w:val="009E33AE"/>
    <w:rsid w:val="009E3639"/>
    <w:rsid w:val="009E36C9"/>
    <w:rsid w:val="009E4B9D"/>
    <w:rsid w:val="009E4C6F"/>
    <w:rsid w:val="009E56CF"/>
    <w:rsid w:val="009E5CD7"/>
    <w:rsid w:val="009E6DB5"/>
    <w:rsid w:val="009E6DC2"/>
    <w:rsid w:val="009E76A3"/>
    <w:rsid w:val="009F0DDD"/>
    <w:rsid w:val="009F1B5D"/>
    <w:rsid w:val="009F3565"/>
    <w:rsid w:val="009F3684"/>
    <w:rsid w:val="009F40D8"/>
    <w:rsid w:val="009F41E2"/>
    <w:rsid w:val="009F4F6A"/>
    <w:rsid w:val="009F6EB0"/>
    <w:rsid w:val="009F7158"/>
    <w:rsid w:val="00A00796"/>
    <w:rsid w:val="00A01F59"/>
    <w:rsid w:val="00A0245C"/>
    <w:rsid w:val="00A02C60"/>
    <w:rsid w:val="00A03304"/>
    <w:rsid w:val="00A03628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2057"/>
    <w:rsid w:val="00A138CA"/>
    <w:rsid w:val="00A14383"/>
    <w:rsid w:val="00A14C61"/>
    <w:rsid w:val="00A15D62"/>
    <w:rsid w:val="00A166C9"/>
    <w:rsid w:val="00A173DB"/>
    <w:rsid w:val="00A17496"/>
    <w:rsid w:val="00A2230E"/>
    <w:rsid w:val="00A239AE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F1A"/>
    <w:rsid w:val="00A41AD4"/>
    <w:rsid w:val="00A4220A"/>
    <w:rsid w:val="00A429E1"/>
    <w:rsid w:val="00A44998"/>
    <w:rsid w:val="00A4580D"/>
    <w:rsid w:val="00A46029"/>
    <w:rsid w:val="00A46C28"/>
    <w:rsid w:val="00A46D9B"/>
    <w:rsid w:val="00A504F8"/>
    <w:rsid w:val="00A52591"/>
    <w:rsid w:val="00A52891"/>
    <w:rsid w:val="00A53171"/>
    <w:rsid w:val="00A56088"/>
    <w:rsid w:val="00A611B1"/>
    <w:rsid w:val="00A61714"/>
    <w:rsid w:val="00A619B1"/>
    <w:rsid w:val="00A6264A"/>
    <w:rsid w:val="00A63BF1"/>
    <w:rsid w:val="00A63E90"/>
    <w:rsid w:val="00A65983"/>
    <w:rsid w:val="00A65EB6"/>
    <w:rsid w:val="00A67048"/>
    <w:rsid w:val="00A70751"/>
    <w:rsid w:val="00A708E2"/>
    <w:rsid w:val="00A7253F"/>
    <w:rsid w:val="00A73462"/>
    <w:rsid w:val="00A74010"/>
    <w:rsid w:val="00A7492D"/>
    <w:rsid w:val="00A74E90"/>
    <w:rsid w:val="00A75AC0"/>
    <w:rsid w:val="00A75E3D"/>
    <w:rsid w:val="00A77E7F"/>
    <w:rsid w:val="00A80F6B"/>
    <w:rsid w:val="00A81C5F"/>
    <w:rsid w:val="00A82431"/>
    <w:rsid w:val="00A82830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54E"/>
    <w:rsid w:val="00A87E5C"/>
    <w:rsid w:val="00A904A2"/>
    <w:rsid w:val="00A9120B"/>
    <w:rsid w:val="00A93E58"/>
    <w:rsid w:val="00A942C8"/>
    <w:rsid w:val="00A94966"/>
    <w:rsid w:val="00A963D9"/>
    <w:rsid w:val="00A97B4C"/>
    <w:rsid w:val="00A97B9D"/>
    <w:rsid w:val="00AA1583"/>
    <w:rsid w:val="00AA17FD"/>
    <w:rsid w:val="00AA244F"/>
    <w:rsid w:val="00AA2D97"/>
    <w:rsid w:val="00AA38C7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6148"/>
    <w:rsid w:val="00AC0D40"/>
    <w:rsid w:val="00AC13FB"/>
    <w:rsid w:val="00AC1EF6"/>
    <w:rsid w:val="00AC2616"/>
    <w:rsid w:val="00AC5811"/>
    <w:rsid w:val="00AC58E1"/>
    <w:rsid w:val="00AC61C5"/>
    <w:rsid w:val="00AC6B54"/>
    <w:rsid w:val="00AD2224"/>
    <w:rsid w:val="00AD313C"/>
    <w:rsid w:val="00AD35A8"/>
    <w:rsid w:val="00AD4680"/>
    <w:rsid w:val="00AD531A"/>
    <w:rsid w:val="00AD5B78"/>
    <w:rsid w:val="00AD7406"/>
    <w:rsid w:val="00AD7797"/>
    <w:rsid w:val="00AD78BA"/>
    <w:rsid w:val="00AD7DF4"/>
    <w:rsid w:val="00AE02DE"/>
    <w:rsid w:val="00AE0354"/>
    <w:rsid w:val="00AE2065"/>
    <w:rsid w:val="00AE24A2"/>
    <w:rsid w:val="00AE2D7A"/>
    <w:rsid w:val="00AE2DEF"/>
    <w:rsid w:val="00AE45F6"/>
    <w:rsid w:val="00AE5132"/>
    <w:rsid w:val="00AF0080"/>
    <w:rsid w:val="00AF049D"/>
    <w:rsid w:val="00AF26D1"/>
    <w:rsid w:val="00AF2743"/>
    <w:rsid w:val="00AF330E"/>
    <w:rsid w:val="00AF4D28"/>
    <w:rsid w:val="00AF50AE"/>
    <w:rsid w:val="00AF53DD"/>
    <w:rsid w:val="00AF556E"/>
    <w:rsid w:val="00AF6F0E"/>
    <w:rsid w:val="00AF7916"/>
    <w:rsid w:val="00AF7C96"/>
    <w:rsid w:val="00B02532"/>
    <w:rsid w:val="00B03451"/>
    <w:rsid w:val="00B05F89"/>
    <w:rsid w:val="00B064A3"/>
    <w:rsid w:val="00B11D96"/>
    <w:rsid w:val="00B11DEA"/>
    <w:rsid w:val="00B13097"/>
    <w:rsid w:val="00B13506"/>
    <w:rsid w:val="00B13E74"/>
    <w:rsid w:val="00B15EC0"/>
    <w:rsid w:val="00B164BB"/>
    <w:rsid w:val="00B16951"/>
    <w:rsid w:val="00B1717C"/>
    <w:rsid w:val="00B17448"/>
    <w:rsid w:val="00B205EA"/>
    <w:rsid w:val="00B21BCC"/>
    <w:rsid w:val="00B21CAC"/>
    <w:rsid w:val="00B21E4E"/>
    <w:rsid w:val="00B22B5A"/>
    <w:rsid w:val="00B22EED"/>
    <w:rsid w:val="00B252D8"/>
    <w:rsid w:val="00B26144"/>
    <w:rsid w:val="00B265D7"/>
    <w:rsid w:val="00B2678E"/>
    <w:rsid w:val="00B30046"/>
    <w:rsid w:val="00B30D86"/>
    <w:rsid w:val="00B3310B"/>
    <w:rsid w:val="00B33E8B"/>
    <w:rsid w:val="00B35785"/>
    <w:rsid w:val="00B371A1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537C2"/>
    <w:rsid w:val="00B613F4"/>
    <w:rsid w:val="00B6190F"/>
    <w:rsid w:val="00B61968"/>
    <w:rsid w:val="00B61F16"/>
    <w:rsid w:val="00B641AC"/>
    <w:rsid w:val="00B6748E"/>
    <w:rsid w:val="00B70933"/>
    <w:rsid w:val="00B71BA1"/>
    <w:rsid w:val="00B722A4"/>
    <w:rsid w:val="00B733B4"/>
    <w:rsid w:val="00B73A9A"/>
    <w:rsid w:val="00B743B7"/>
    <w:rsid w:val="00B74511"/>
    <w:rsid w:val="00B74C09"/>
    <w:rsid w:val="00B750AE"/>
    <w:rsid w:val="00B7524F"/>
    <w:rsid w:val="00B7660E"/>
    <w:rsid w:val="00B76964"/>
    <w:rsid w:val="00B76ACC"/>
    <w:rsid w:val="00B76B9F"/>
    <w:rsid w:val="00B76D90"/>
    <w:rsid w:val="00B77078"/>
    <w:rsid w:val="00B841B9"/>
    <w:rsid w:val="00B84834"/>
    <w:rsid w:val="00B84CC8"/>
    <w:rsid w:val="00B87011"/>
    <w:rsid w:val="00B90F68"/>
    <w:rsid w:val="00B91EBF"/>
    <w:rsid w:val="00B9266B"/>
    <w:rsid w:val="00B93362"/>
    <w:rsid w:val="00B947B6"/>
    <w:rsid w:val="00B95569"/>
    <w:rsid w:val="00B9671B"/>
    <w:rsid w:val="00BA07EC"/>
    <w:rsid w:val="00BA0C23"/>
    <w:rsid w:val="00BA0E87"/>
    <w:rsid w:val="00BA1F49"/>
    <w:rsid w:val="00BA277B"/>
    <w:rsid w:val="00BA3D70"/>
    <w:rsid w:val="00BA40A5"/>
    <w:rsid w:val="00BA5203"/>
    <w:rsid w:val="00BA6F9C"/>
    <w:rsid w:val="00BA714F"/>
    <w:rsid w:val="00BB0239"/>
    <w:rsid w:val="00BB09F2"/>
    <w:rsid w:val="00BB1540"/>
    <w:rsid w:val="00BB22C3"/>
    <w:rsid w:val="00BB2932"/>
    <w:rsid w:val="00BB2A16"/>
    <w:rsid w:val="00BB316E"/>
    <w:rsid w:val="00BB3751"/>
    <w:rsid w:val="00BB3DA3"/>
    <w:rsid w:val="00BB3EC3"/>
    <w:rsid w:val="00BB47AD"/>
    <w:rsid w:val="00BB4E5A"/>
    <w:rsid w:val="00BB4EF6"/>
    <w:rsid w:val="00BB57FA"/>
    <w:rsid w:val="00BC065D"/>
    <w:rsid w:val="00BC1B76"/>
    <w:rsid w:val="00BC214D"/>
    <w:rsid w:val="00BC27CA"/>
    <w:rsid w:val="00BC2F84"/>
    <w:rsid w:val="00BC317C"/>
    <w:rsid w:val="00BC331F"/>
    <w:rsid w:val="00BC48C6"/>
    <w:rsid w:val="00BC57CA"/>
    <w:rsid w:val="00BC5F07"/>
    <w:rsid w:val="00BC73EE"/>
    <w:rsid w:val="00BC79BD"/>
    <w:rsid w:val="00BD054D"/>
    <w:rsid w:val="00BD0982"/>
    <w:rsid w:val="00BD0FAB"/>
    <w:rsid w:val="00BD2CAB"/>
    <w:rsid w:val="00BD3392"/>
    <w:rsid w:val="00BD5191"/>
    <w:rsid w:val="00BD6499"/>
    <w:rsid w:val="00BD7324"/>
    <w:rsid w:val="00BD7D46"/>
    <w:rsid w:val="00BE3659"/>
    <w:rsid w:val="00BE3999"/>
    <w:rsid w:val="00BE5BD2"/>
    <w:rsid w:val="00BE6CDE"/>
    <w:rsid w:val="00BF0367"/>
    <w:rsid w:val="00BF2360"/>
    <w:rsid w:val="00BF2E1F"/>
    <w:rsid w:val="00BF365A"/>
    <w:rsid w:val="00BF514F"/>
    <w:rsid w:val="00BF58A0"/>
    <w:rsid w:val="00BF5AA1"/>
    <w:rsid w:val="00BF60D5"/>
    <w:rsid w:val="00BF665F"/>
    <w:rsid w:val="00BF6B3D"/>
    <w:rsid w:val="00BF7B80"/>
    <w:rsid w:val="00C004B2"/>
    <w:rsid w:val="00C01F46"/>
    <w:rsid w:val="00C02EA2"/>
    <w:rsid w:val="00C03AF9"/>
    <w:rsid w:val="00C03E3A"/>
    <w:rsid w:val="00C03F6A"/>
    <w:rsid w:val="00C05F5B"/>
    <w:rsid w:val="00C11A38"/>
    <w:rsid w:val="00C11A97"/>
    <w:rsid w:val="00C13BED"/>
    <w:rsid w:val="00C1439B"/>
    <w:rsid w:val="00C160C4"/>
    <w:rsid w:val="00C16D3C"/>
    <w:rsid w:val="00C17022"/>
    <w:rsid w:val="00C17E9C"/>
    <w:rsid w:val="00C20884"/>
    <w:rsid w:val="00C22ECD"/>
    <w:rsid w:val="00C23AF6"/>
    <w:rsid w:val="00C25A99"/>
    <w:rsid w:val="00C26BFF"/>
    <w:rsid w:val="00C27127"/>
    <w:rsid w:val="00C27477"/>
    <w:rsid w:val="00C2777F"/>
    <w:rsid w:val="00C27928"/>
    <w:rsid w:val="00C302F0"/>
    <w:rsid w:val="00C3044B"/>
    <w:rsid w:val="00C304A2"/>
    <w:rsid w:val="00C30BAE"/>
    <w:rsid w:val="00C32837"/>
    <w:rsid w:val="00C330BF"/>
    <w:rsid w:val="00C33416"/>
    <w:rsid w:val="00C33B31"/>
    <w:rsid w:val="00C34E76"/>
    <w:rsid w:val="00C35308"/>
    <w:rsid w:val="00C35FBE"/>
    <w:rsid w:val="00C36914"/>
    <w:rsid w:val="00C37AE5"/>
    <w:rsid w:val="00C40F93"/>
    <w:rsid w:val="00C420F1"/>
    <w:rsid w:val="00C43210"/>
    <w:rsid w:val="00C43ABF"/>
    <w:rsid w:val="00C44786"/>
    <w:rsid w:val="00C5018D"/>
    <w:rsid w:val="00C50275"/>
    <w:rsid w:val="00C504DF"/>
    <w:rsid w:val="00C5174C"/>
    <w:rsid w:val="00C52312"/>
    <w:rsid w:val="00C52B27"/>
    <w:rsid w:val="00C53A77"/>
    <w:rsid w:val="00C552D3"/>
    <w:rsid w:val="00C56811"/>
    <w:rsid w:val="00C572BA"/>
    <w:rsid w:val="00C6061B"/>
    <w:rsid w:val="00C60CD0"/>
    <w:rsid w:val="00C61D18"/>
    <w:rsid w:val="00C647B1"/>
    <w:rsid w:val="00C66083"/>
    <w:rsid w:val="00C6706F"/>
    <w:rsid w:val="00C6764C"/>
    <w:rsid w:val="00C7060F"/>
    <w:rsid w:val="00C70866"/>
    <w:rsid w:val="00C73101"/>
    <w:rsid w:val="00C7358F"/>
    <w:rsid w:val="00C74784"/>
    <w:rsid w:val="00C750FD"/>
    <w:rsid w:val="00C75158"/>
    <w:rsid w:val="00C774AE"/>
    <w:rsid w:val="00C778AD"/>
    <w:rsid w:val="00C80E30"/>
    <w:rsid w:val="00C823CA"/>
    <w:rsid w:val="00C845F9"/>
    <w:rsid w:val="00C84AD3"/>
    <w:rsid w:val="00C84BFF"/>
    <w:rsid w:val="00C85C17"/>
    <w:rsid w:val="00C8652B"/>
    <w:rsid w:val="00C87D42"/>
    <w:rsid w:val="00C90A6C"/>
    <w:rsid w:val="00C9184D"/>
    <w:rsid w:val="00C91D7B"/>
    <w:rsid w:val="00C92EA2"/>
    <w:rsid w:val="00C9357A"/>
    <w:rsid w:val="00C93C90"/>
    <w:rsid w:val="00C94B0C"/>
    <w:rsid w:val="00C9714E"/>
    <w:rsid w:val="00C9729F"/>
    <w:rsid w:val="00C97C2C"/>
    <w:rsid w:val="00CA04E8"/>
    <w:rsid w:val="00CA118A"/>
    <w:rsid w:val="00CA121A"/>
    <w:rsid w:val="00CA25FC"/>
    <w:rsid w:val="00CA291C"/>
    <w:rsid w:val="00CA2A09"/>
    <w:rsid w:val="00CA396D"/>
    <w:rsid w:val="00CA411A"/>
    <w:rsid w:val="00CA50FE"/>
    <w:rsid w:val="00CA6170"/>
    <w:rsid w:val="00CA6649"/>
    <w:rsid w:val="00CA6858"/>
    <w:rsid w:val="00CB1576"/>
    <w:rsid w:val="00CB5F08"/>
    <w:rsid w:val="00CB6EF8"/>
    <w:rsid w:val="00CB7318"/>
    <w:rsid w:val="00CB7425"/>
    <w:rsid w:val="00CB754D"/>
    <w:rsid w:val="00CC03B5"/>
    <w:rsid w:val="00CC087C"/>
    <w:rsid w:val="00CC1E82"/>
    <w:rsid w:val="00CC2AD8"/>
    <w:rsid w:val="00CC3D90"/>
    <w:rsid w:val="00CC4402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9B2"/>
    <w:rsid w:val="00CD2248"/>
    <w:rsid w:val="00CD22A2"/>
    <w:rsid w:val="00CD325B"/>
    <w:rsid w:val="00CD48EE"/>
    <w:rsid w:val="00CD5757"/>
    <w:rsid w:val="00CD5887"/>
    <w:rsid w:val="00CD6D85"/>
    <w:rsid w:val="00CD7269"/>
    <w:rsid w:val="00CD7BD3"/>
    <w:rsid w:val="00CE031A"/>
    <w:rsid w:val="00CE0B32"/>
    <w:rsid w:val="00CE0BAF"/>
    <w:rsid w:val="00CE3B22"/>
    <w:rsid w:val="00CE429E"/>
    <w:rsid w:val="00CE5889"/>
    <w:rsid w:val="00CE6F86"/>
    <w:rsid w:val="00CE7DF7"/>
    <w:rsid w:val="00CF0835"/>
    <w:rsid w:val="00CF0B0E"/>
    <w:rsid w:val="00CF77AD"/>
    <w:rsid w:val="00CF7939"/>
    <w:rsid w:val="00D026FD"/>
    <w:rsid w:val="00D04007"/>
    <w:rsid w:val="00D04ADD"/>
    <w:rsid w:val="00D05D8E"/>
    <w:rsid w:val="00D06211"/>
    <w:rsid w:val="00D068A2"/>
    <w:rsid w:val="00D068D1"/>
    <w:rsid w:val="00D06B57"/>
    <w:rsid w:val="00D06E3F"/>
    <w:rsid w:val="00D10EE8"/>
    <w:rsid w:val="00D11D23"/>
    <w:rsid w:val="00D12770"/>
    <w:rsid w:val="00D1300C"/>
    <w:rsid w:val="00D143DD"/>
    <w:rsid w:val="00D14545"/>
    <w:rsid w:val="00D14993"/>
    <w:rsid w:val="00D158BE"/>
    <w:rsid w:val="00D158CB"/>
    <w:rsid w:val="00D20A86"/>
    <w:rsid w:val="00D20F18"/>
    <w:rsid w:val="00D211E4"/>
    <w:rsid w:val="00D2224C"/>
    <w:rsid w:val="00D22D34"/>
    <w:rsid w:val="00D2381E"/>
    <w:rsid w:val="00D24F07"/>
    <w:rsid w:val="00D26504"/>
    <w:rsid w:val="00D266F7"/>
    <w:rsid w:val="00D2673F"/>
    <w:rsid w:val="00D26F07"/>
    <w:rsid w:val="00D27582"/>
    <w:rsid w:val="00D27850"/>
    <w:rsid w:val="00D27977"/>
    <w:rsid w:val="00D30337"/>
    <w:rsid w:val="00D30F15"/>
    <w:rsid w:val="00D3225A"/>
    <w:rsid w:val="00D32833"/>
    <w:rsid w:val="00D340AE"/>
    <w:rsid w:val="00D35344"/>
    <w:rsid w:val="00D35425"/>
    <w:rsid w:val="00D3648D"/>
    <w:rsid w:val="00D365C0"/>
    <w:rsid w:val="00D40A25"/>
    <w:rsid w:val="00D425D3"/>
    <w:rsid w:val="00D43BFC"/>
    <w:rsid w:val="00D43D45"/>
    <w:rsid w:val="00D44787"/>
    <w:rsid w:val="00D45B4B"/>
    <w:rsid w:val="00D467B5"/>
    <w:rsid w:val="00D471EF"/>
    <w:rsid w:val="00D47AE7"/>
    <w:rsid w:val="00D47D99"/>
    <w:rsid w:val="00D507CC"/>
    <w:rsid w:val="00D513A3"/>
    <w:rsid w:val="00D54FD1"/>
    <w:rsid w:val="00D551F7"/>
    <w:rsid w:val="00D55305"/>
    <w:rsid w:val="00D555B6"/>
    <w:rsid w:val="00D559E3"/>
    <w:rsid w:val="00D55D36"/>
    <w:rsid w:val="00D5653B"/>
    <w:rsid w:val="00D57586"/>
    <w:rsid w:val="00D57CFD"/>
    <w:rsid w:val="00D62760"/>
    <w:rsid w:val="00D63A9C"/>
    <w:rsid w:val="00D647B0"/>
    <w:rsid w:val="00D665DB"/>
    <w:rsid w:val="00D70150"/>
    <w:rsid w:val="00D71C90"/>
    <w:rsid w:val="00D72938"/>
    <w:rsid w:val="00D72F04"/>
    <w:rsid w:val="00D73C38"/>
    <w:rsid w:val="00D74348"/>
    <w:rsid w:val="00D74C00"/>
    <w:rsid w:val="00D758C8"/>
    <w:rsid w:val="00D75CB9"/>
    <w:rsid w:val="00D76626"/>
    <w:rsid w:val="00D76DE6"/>
    <w:rsid w:val="00D80562"/>
    <w:rsid w:val="00D80ED1"/>
    <w:rsid w:val="00D8174E"/>
    <w:rsid w:val="00D8211F"/>
    <w:rsid w:val="00D83043"/>
    <w:rsid w:val="00D83DA5"/>
    <w:rsid w:val="00D8425E"/>
    <w:rsid w:val="00D84448"/>
    <w:rsid w:val="00D84641"/>
    <w:rsid w:val="00D84BEC"/>
    <w:rsid w:val="00D851D6"/>
    <w:rsid w:val="00D86E99"/>
    <w:rsid w:val="00D90498"/>
    <w:rsid w:val="00D922E3"/>
    <w:rsid w:val="00D934CD"/>
    <w:rsid w:val="00D937FC"/>
    <w:rsid w:val="00D9534E"/>
    <w:rsid w:val="00D95746"/>
    <w:rsid w:val="00D9593A"/>
    <w:rsid w:val="00D95EBF"/>
    <w:rsid w:val="00D97896"/>
    <w:rsid w:val="00D97D5D"/>
    <w:rsid w:val="00DA1309"/>
    <w:rsid w:val="00DA162F"/>
    <w:rsid w:val="00DA23F0"/>
    <w:rsid w:val="00DA3AF9"/>
    <w:rsid w:val="00DA3CAF"/>
    <w:rsid w:val="00DA3DED"/>
    <w:rsid w:val="00DA5F65"/>
    <w:rsid w:val="00DA7015"/>
    <w:rsid w:val="00DB03BE"/>
    <w:rsid w:val="00DB0DB2"/>
    <w:rsid w:val="00DB1336"/>
    <w:rsid w:val="00DB1DD0"/>
    <w:rsid w:val="00DB427F"/>
    <w:rsid w:val="00DB48E8"/>
    <w:rsid w:val="00DB4930"/>
    <w:rsid w:val="00DB4BA0"/>
    <w:rsid w:val="00DB623B"/>
    <w:rsid w:val="00DB6350"/>
    <w:rsid w:val="00DB6AEA"/>
    <w:rsid w:val="00DB6B47"/>
    <w:rsid w:val="00DB6C32"/>
    <w:rsid w:val="00DB6D02"/>
    <w:rsid w:val="00DC0710"/>
    <w:rsid w:val="00DC1CC7"/>
    <w:rsid w:val="00DC24A2"/>
    <w:rsid w:val="00DC2F32"/>
    <w:rsid w:val="00DC316B"/>
    <w:rsid w:val="00DC3989"/>
    <w:rsid w:val="00DC4A29"/>
    <w:rsid w:val="00DC6732"/>
    <w:rsid w:val="00DC726F"/>
    <w:rsid w:val="00DC7451"/>
    <w:rsid w:val="00DD04C7"/>
    <w:rsid w:val="00DD0A52"/>
    <w:rsid w:val="00DD19C3"/>
    <w:rsid w:val="00DD1B92"/>
    <w:rsid w:val="00DD1DB2"/>
    <w:rsid w:val="00DD3489"/>
    <w:rsid w:val="00DD5DC0"/>
    <w:rsid w:val="00DD5FB7"/>
    <w:rsid w:val="00DD65EF"/>
    <w:rsid w:val="00DD68A4"/>
    <w:rsid w:val="00DD68FF"/>
    <w:rsid w:val="00DE038A"/>
    <w:rsid w:val="00DE12F1"/>
    <w:rsid w:val="00DE2950"/>
    <w:rsid w:val="00DE2C74"/>
    <w:rsid w:val="00DE3A8A"/>
    <w:rsid w:val="00DE3E72"/>
    <w:rsid w:val="00DE4D77"/>
    <w:rsid w:val="00DE590E"/>
    <w:rsid w:val="00DE5EEE"/>
    <w:rsid w:val="00DF0D75"/>
    <w:rsid w:val="00DF2DDE"/>
    <w:rsid w:val="00DF4317"/>
    <w:rsid w:val="00DF443F"/>
    <w:rsid w:val="00DF5703"/>
    <w:rsid w:val="00DF5A64"/>
    <w:rsid w:val="00DF5CEE"/>
    <w:rsid w:val="00DF5D5E"/>
    <w:rsid w:val="00DF711D"/>
    <w:rsid w:val="00DF7609"/>
    <w:rsid w:val="00DF7DA4"/>
    <w:rsid w:val="00E00196"/>
    <w:rsid w:val="00E00C45"/>
    <w:rsid w:val="00E01781"/>
    <w:rsid w:val="00E0306E"/>
    <w:rsid w:val="00E03C57"/>
    <w:rsid w:val="00E044D0"/>
    <w:rsid w:val="00E0466D"/>
    <w:rsid w:val="00E04B5B"/>
    <w:rsid w:val="00E05B3C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5DC3"/>
    <w:rsid w:val="00E16D80"/>
    <w:rsid w:val="00E174D7"/>
    <w:rsid w:val="00E209AD"/>
    <w:rsid w:val="00E213C9"/>
    <w:rsid w:val="00E222B8"/>
    <w:rsid w:val="00E227DE"/>
    <w:rsid w:val="00E22F04"/>
    <w:rsid w:val="00E23556"/>
    <w:rsid w:val="00E23DA9"/>
    <w:rsid w:val="00E25372"/>
    <w:rsid w:val="00E262C0"/>
    <w:rsid w:val="00E27020"/>
    <w:rsid w:val="00E2721C"/>
    <w:rsid w:val="00E273C0"/>
    <w:rsid w:val="00E2762F"/>
    <w:rsid w:val="00E27998"/>
    <w:rsid w:val="00E27B1D"/>
    <w:rsid w:val="00E30258"/>
    <w:rsid w:val="00E3389F"/>
    <w:rsid w:val="00E33E8E"/>
    <w:rsid w:val="00E34297"/>
    <w:rsid w:val="00E3767C"/>
    <w:rsid w:val="00E40223"/>
    <w:rsid w:val="00E40DAF"/>
    <w:rsid w:val="00E41A32"/>
    <w:rsid w:val="00E43842"/>
    <w:rsid w:val="00E44AAB"/>
    <w:rsid w:val="00E452F8"/>
    <w:rsid w:val="00E454FB"/>
    <w:rsid w:val="00E455A9"/>
    <w:rsid w:val="00E458F0"/>
    <w:rsid w:val="00E470E0"/>
    <w:rsid w:val="00E47286"/>
    <w:rsid w:val="00E4795B"/>
    <w:rsid w:val="00E50B16"/>
    <w:rsid w:val="00E52530"/>
    <w:rsid w:val="00E53E61"/>
    <w:rsid w:val="00E5700C"/>
    <w:rsid w:val="00E60DFA"/>
    <w:rsid w:val="00E61915"/>
    <w:rsid w:val="00E622E1"/>
    <w:rsid w:val="00E62825"/>
    <w:rsid w:val="00E62A0E"/>
    <w:rsid w:val="00E62EC8"/>
    <w:rsid w:val="00E633FD"/>
    <w:rsid w:val="00E63631"/>
    <w:rsid w:val="00E65DCC"/>
    <w:rsid w:val="00E65EB1"/>
    <w:rsid w:val="00E663E3"/>
    <w:rsid w:val="00E66A0F"/>
    <w:rsid w:val="00E66B15"/>
    <w:rsid w:val="00E6701D"/>
    <w:rsid w:val="00E675C1"/>
    <w:rsid w:val="00E71AC2"/>
    <w:rsid w:val="00E71B04"/>
    <w:rsid w:val="00E71CA7"/>
    <w:rsid w:val="00E71CF9"/>
    <w:rsid w:val="00E71FFF"/>
    <w:rsid w:val="00E754DE"/>
    <w:rsid w:val="00E76139"/>
    <w:rsid w:val="00E77EDB"/>
    <w:rsid w:val="00E77F99"/>
    <w:rsid w:val="00E800CD"/>
    <w:rsid w:val="00E80613"/>
    <w:rsid w:val="00E81C9F"/>
    <w:rsid w:val="00E8333B"/>
    <w:rsid w:val="00E835BE"/>
    <w:rsid w:val="00E83730"/>
    <w:rsid w:val="00E83BEB"/>
    <w:rsid w:val="00E86128"/>
    <w:rsid w:val="00E8634F"/>
    <w:rsid w:val="00E86B07"/>
    <w:rsid w:val="00E86E28"/>
    <w:rsid w:val="00E90709"/>
    <w:rsid w:val="00E91D5A"/>
    <w:rsid w:val="00E9331C"/>
    <w:rsid w:val="00E937EC"/>
    <w:rsid w:val="00E93FC7"/>
    <w:rsid w:val="00E96531"/>
    <w:rsid w:val="00E97474"/>
    <w:rsid w:val="00EA1B02"/>
    <w:rsid w:val="00EA319D"/>
    <w:rsid w:val="00EB0F2F"/>
    <w:rsid w:val="00EB1468"/>
    <w:rsid w:val="00EB164B"/>
    <w:rsid w:val="00EB4898"/>
    <w:rsid w:val="00EB5656"/>
    <w:rsid w:val="00EB6454"/>
    <w:rsid w:val="00EB7533"/>
    <w:rsid w:val="00EB78B0"/>
    <w:rsid w:val="00EB7920"/>
    <w:rsid w:val="00EC0F3B"/>
    <w:rsid w:val="00EC4E12"/>
    <w:rsid w:val="00EC5136"/>
    <w:rsid w:val="00EC52A1"/>
    <w:rsid w:val="00EC7084"/>
    <w:rsid w:val="00ED128C"/>
    <w:rsid w:val="00ED2B30"/>
    <w:rsid w:val="00ED3369"/>
    <w:rsid w:val="00ED56B4"/>
    <w:rsid w:val="00ED58EA"/>
    <w:rsid w:val="00ED6BBD"/>
    <w:rsid w:val="00ED72BB"/>
    <w:rsid w:val="00EE2DAF"/>
    <w:rsid w:val="00EE2DFB"/>
    <w:rsid w:val="00EE3C1B"/>
    <w:rsid w:val="00EE5575"/>
    <w:rsid w:val="00EE6B28"/>
    <w:rsid w:val="00EE74BC"/>
    <w:rsid w:val="00EE76B9"/>
    <w:rsid w:val="00EF123F"/>
    <w:rsid w:val="00EF3D04"/>
    <w:rsid w:val="00EF4153"/>
    <w:rsid w:val="00EF5A54"/>
    <w:rsid w:val="00EF690E"/>
    <w:rsid w:val="00EF6A5C"/>
    <w:rsid w:val="00EF7B9C"/>
    <w:rsid w:val="00F044AB"/>
    <w:rsid w:val="00F0480F"/>
    <w:rsid w:val="00F052F7"/>
    <w:rsid w:val="00F0634B"/>
    <w:rsid w:val="00F075B7"/>
    <w:rsid w:val="00F1059E"/>
    <w:rsid w:val="00F1089D"/>
    <w:rsid w:val="00F10BC9"/>
    <w:rsid w:val="00F15776"/>
    <w:rsid w:val="00F1656A"/>
    <w:rsid w:val="00F20299"/>
    <w:rsid w:val="00F208A4"/>
    <w:rsid w:val="00F22780"/>
    <w:rsid w:val="00F23573"/>
    <w:rsid w:val="00F24876"/>
    <w:rsid w:val="00F24A28"/>
    <w:rsid w:val="00F26627"/>
    <w:rsid w:val="00F26B5D"/>
    <w:rsid w:val="00F26DE4"/>
    <w:rsid w:val="00F3022F"/>
    <w:rsid w:val="00F310A4"/>
    <w:rsid w:val="00F311D8"/>
    <w:rsid w:val="00F32753"/>
    <w:rsid w:val="00F33031"/>
    <w:rsid w:val="00F33166"/>
    <w:rsid w:val="00F34EA4"/>
    <w:rsid w:val="00F403FF"/>
    <w:rsid w:val="00F408C5"/>
    <w:rsid w:val="00F41427"/>
    <w:rsid w:val="00F41C7D"/>
    <w:rsid w:val="00F43221"/>
    <w:rsid w:val="00F44906"/>
    <w:rsid w:val="00F44936"/>
    <w:rsid w:val="00F45B9C"/>
    <w:rsid w:val="00F466F9"/>
    <w:rsid w:val="00F46E33"/>
    <w:rsid w:val="00F4794E"/>
    <w:rsid w:val="00F50319"/>
    <w:rsid w:val="00F506EE"/>
    <w:rsid w:val="00F50CA4"/>
    <w:rsid w:val="00F527C7"/>
    <w:rsid w:val="00F53DE8"/>
    <w:rsid w:val="00F56E99"/>
    <w:rsid w:val="00F57CFE"/>
    <w:rsid w:val="00F60813"/>
    <w:rsid w:val="00F61859"/>
    <w:rsid w:val="00F61D10"/>
    <w:rsid w:val="00F6216D"/>
    <w:rsid w:val="00F62876"/>
    <w:rsid w:val="00F62E25"/>
    <w:rsid w:val="00F631A6"/>
    <w:rsid w:val="00F64A54"/>
    <w:rsid w:val="00F64BCF"/>
    <w:rsid w:val="00F66317"/>
    <w:rsid w:val="00F66AA2"/>
    <w:rsid w:val="00F67CD9"/>
    <w:rsid w:val="00F67FFC"/>
    <w:rsid w:val="00F70CD7"/>
    <w:rsid w:val="00F71770"/>
    <w:rsid w:val="00F73F7E"/>
    <w:rsid w:val="00F74C31"/>
    <w:rsid w:val="00F750E4"/>
    <w:rsid w:val="00F754C8"/>
    <w:rsid w:val="00F75C38"/>
    <w:rsid w:val="00F76DC2"/>
    <w:rsid w:val="00F80C2D"/>
    <w:rsid w:val="00F81CC2"/>
    <w:rsid w:val="00F8296D"/>
    <w:rsid w:val="00F82981"/>
    <w:rsid w:val="00F8350C"/>
    <w:rsid w:val="00F841FB"/>
    <w:rsid w:val="00F8428F"/>
    <w:rsid w:val="00F90B64"/>
    <w:rsid w:val="00F90E5F"/>
    <w:rsid w:val="00F9164F"/>
    <w:rsid w:val="00F91A54"/>
    <w:rsid w:val="00F924B2"/>
    <w:rsid w:val="00F92C7C"/>
    <w:rsid w:val="00F93607"/>
    <w:rsid w:val="00F94451"/>
    <w:rsid w:val="00F94961"/>
    <w:rsid w:val="00F955BF"/>
    <w:rsid w:val="00F9745F"/>
    <w:rsid w:val="00F97DE9"/>
    <w:rsid w:val="00FA0426"/>
    <w:rsid w:val="00FA16AE"/>
    <w:rsid w:val="00FA1738"/>
    <w:rsid w:val="00FA2495"/>
    <w:rsid w:val="00FA2E7F"/>
    <w:rsid w:val="00FA34F9"/>
    <w:rsid w:val="00FA3E06"/>
    <w:rsid w:val="00FA43E6"/>
    <w:rsid w:val="00FA4938"/>
    <w:rsid w:val="00FA4A4C"/>
    <w:rsid w:val="00FA4C01"/>
    <w:rsid w:val="00FA6CC5"/>
    <w:rsid w:val="00FB29F0"/>
    <w:rsid w:val="00FB3DB0"/>
    <w:rsid w:val="00FB58AA"/>
    <w:rsid w:val="00FC3CE6"/>
    <w:rsid w:val="00FC4CAE"/>
    <w:rsid w:val="00FC52C2"/>
    <w:rsid w:val="00FC5C08"/>
    <w:rsid w:val="00FC62A2"/>
    <w:rsid w:val="00FC67A1"/>
    <w:rsid w:val="00FC68D4"/>
    <w:rsid w:val="00FD0A38"/>
    <w:rsid w:val="00FD0ED3"/>
    <w:rsid w:val="00FD16C3"/>
    <w:rsid w:val="00FD2E93"/>
    <w:rsid w:val="00FD36E8"/>
    <w:rsid w:val="00FD42A2"/>
    <w:rsid w:val="00FD4E8F"/>
    <w:rsid w:val="00FD5408"/>
    <w:rsid w:val="00FD79D5"/>
    <w:rsid w:val="00FE2A53"/>
    <w:rsid w:val="00FE608E"/>
    <w:rsid w:val="00FE6DE1"/>
    <w:rsid w:val="00FF1C77"/>
    <w:rsid w:val="00FF21D4"/>
    <w:rsid w:val="00FF2C3A"/>
    <w:rsid w:val="00FF417C"/>
    <w:rsid w:val="00FF4451"/>
    <w:rsid w:val="00FF5A04"/>
    <w:rsid w:val="00FF5CA2"/>
    <w:rsid w:val="00FF5E8D"/>
    <w:rsid w:val="00FF62CB"/>
    <w:rsid w:val="00FF6723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EE1FE"/>
  <w15:docId w15:val="{041705B3-F81D-441F-898B-31308B76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aliases w:val="Nagłówek strony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qFormat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paragraph" w:customStyle="1" w:styleId="Subhead2">
    <w:name w:val="Subhead 2"/>
    <w:basedOn w:val="Normalny"/>
    <w:rsid w:val="004F6634"/>
    <w:pPr>
      <w:spacing w:after="0" w:line="240" w:lineRule="auto"/>
    </w:pPr>
    <w:rPr>
      <w:b/>
      <w:sz w:val="24"/>
    </w:rPr>
  </w:style>
  <w:style w:type="numbering" w:customStyle="1" w:styleId="WWNum4">
    <w:name w:val="WWNum4"/>
    <w:basedOn w:val="Bezlisty"/>
    <w:rsid w:val="00F1656A"/>
    <w:pPr>
      <w:numPr>
        <w:numId w:val="2"/>
      </w:numPr>
    </w:pPr>
  </w:style>
  <w:style w:type="numbering" w:customStyle="1" w:styleId="WW8Num31">
    <w:name w:val="WW8Num31"/>
    <w:basedOn w:val="Bezlisty"/>
    <w:rsid w:val="003C3538"/>
    <w:pPr>
      <w:numPr>
        <w:numId w:val="3"/>
      </w:numPr>
    </w:pPr>
  </w:style>
  <w:style w:type="numbering" w:customStyle="1" w:styleId="WW8Num23">
    <w:name w:val="WW8Num23"/>
    <w:basedOn w:val="Bezlisty"/>
    <w:rsid w:val="00592FAA"/>
    <w:pPr>
      <w:numPr>
        <w:numId w:val="4"/>
      </w:numPr>
    </w:pPr>
  </w:style>
  <w:style w:type="numbering" w:customStyle="1" w:styleId="WW8Num40">
    <w:name w:val="WW8Num40"/>
    <w:basedOn w:val="Bezlisty"/>
    <w:rsid w:val="0047470C"/>
    <w:pPr>
      <w:numPr>
        <w:numId w:val="5"/>
      </w:numPr>
    </w:pPr>
  </w:style>
  <w:style w:type="numbering" w:customStyle="1" w:styleId="WWNum32">
    <w:name w:val="WWNum32"/>
    <w:basedOn w:val="Bezlisty"/>
    <w:rsid w:val="008A40C9"/>
    <w:pPr>
      <w:numPr>
        <w:numId w:val="6"/>
      </w:numPr>
    </w:pPr>
  </w:style>
  <w:style w:type="numbering" w:customStyle="1" w:styleId="WWNum33">
    <w:name w:val="WWNum33"/>
    <w:basedOn w:val="Bezlisty"/>
    <w:rsid w:val="008A40C9"/>
    <w:pPr>
      <w:numPr>
        <w:numId w:val="7"/>
      </w:numPr>
    </w:pPr>
  </w:style>
  <w:style w:type="paragraph" w:customStyle="1" w:styleId="Akapitzlist2">
    <w:name w:val="Akapit z listą2"/>
    <w:basedOn w:val="Normalny"/>
    <w:rsid w:val="00022F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75C3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9D085E"/>
  </w:style>
  <w:style w:type="numbering" w:customStyle="1" w:styleId="WW8Num14">
    <w:name w:val="WW8Num14"/>
    <w:rsid w:val="00E675C1"/>
    <w:pPr>
      <w:numPr>
        <w:numId w:val="17"/>
      </w:numPr>
    </w:pPr>
  </w:style>
  <w:style w:type="character" w:customStyle="1" w:styleId="ng-binding">
    <w:name w:val="ng-binding"/>
    <w:basedOn w:val="Domylnaczcionkaakapitu"/>
    <w:rsid w:val="00EB1468"/>
  </w:style>
  <w:style w:type="character" w:customStyle="1" w:styleId="ng-scope">
    <w:name w:val="ng-scope"/>
    <w:basedOn w:val="Domylnaczcionkaakapitu"/>
    <w:rsid w:val="00EB1468"/>
  </w:style>
  <w:style w:type="character" w:customStyle="1" w:styleId="object">
    <w:name w:val="object"/>
    <w:basedOn w:val="Domylnaczcionkaakapitu"/>
    <w:rsid w:val="00A7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9426-CB1D-454E-A50D-F25F87A5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3595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12</cp:revision>
  <cp:lastPrinted>2023-12-12T08:34:00Z</cp:lastPrinted>
  <dcterms:created xsi:type="dcterms:W3CDTF">2023-12-08T10:18:00Z</dcterms:created>
  <dcterms:modified xsi:type="dcterms:W3CDTF">2023-12-12T10:20:00Z</dcterms:modified>
</cp:coreProperties>
</file>