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47" w:rsidRDefault="004A371F" w:rsidP="004B7447">
      <w:pPr>
        <w:rPr>
          <w:b/>
        </w:rPr>
      </w:pPr>
      <w:r>
        <w:rPr>
          <w:b/>
          <w:bCs/>
        </w:rPr>
        <w:t xml:space="preserve"> </w:t>
      </w:r>
      <w:r w:rsidR="004B7447">
        <w:rPr>
          <w:b/>
          <w:bCs/>
        </w:rPr>
        <w:t>ZP/7/19/W</w:t>
      </w:r>
      <w:r w:rsidR="004B7447">
        <w:rPr>
          <w:b/>
          <w:bCs/>
        </w:rPr>
        <w:tab/>
      </w:r>
      <w:r w:rsidR="004B7447">
        <w:rPr>
          <w:b/>
          <w:bCs/>
        </w:rPr>
        <w:tab/>
      </w:r>
      <w:r w:rsidR="004B7447">
        <w:rPr>
          <w:b/>
          <w:bCs/>
        </w:rPr>
        <w:tab/>
      </w:r>
      <w:r w:rsidR="004B7447">
        <w:rPr>
          <w:b/>
          <w:bCs/>
        </w:rPr>
        <w:tab/>
      </w:r>
      <w:r w:rsidR="004B7447">
        <w:rPr>
          <w:b/>
          <w:bCs/>
        </w:rPr>
        <w:tab/>
      </w:r>
      <w:r w:rsidR="004B7447">
        <w:rPr>
          <w:b/>
          <w:bCs/>
        </w:rPr>
        <w:tab/>
      </w:r>
      <w:r w:rsidR="004B7447">
        <w:rPr>
          <w:b/>
          <w:bCs/>
        </w:rPr>
        <w:tab/>
        <w:t xml:space="preserve">              </w:t>
      </w:r>
      <w:r w:rsidR="004B7447" w:rsidRPr="000F3974">
        <w:rPr>
          <w:b/>
          <w:bCs/>
        </w:rPr>
        <w:t>Załącznik</w:t>
      </w:r>
      <w:r w:rsidR="004B7447">
        <w:rPr>
          <w:b/>
          <w:bCs/>
        </w:rPr>
        <w:t xml:space="preserve"> nr  1 </w:t>
      </w:r>
      <w:r w:rsidR="004B7447" w:rsidRPr="000F3974">
        <w:rPr>
          <w:b/>
          <w:bCs/>
        </w:rPr>
        <w:t>do SIWZ</w:t>
      </w:r>
    </w:p>
    <w:p w:rsidR="00F44A81" w:rsidRDefault="004B7447" w:rsidP="004B7447">
      <w:pPr>
        <w:jc w:val="center"/>
        <w:rPr>
          <w:b/>
          <w:sz w:val="32"/>
          <w:szCs w:val="32"/>
          <w:u w:val="single"/>
        </w:rPr>
      </w:pPr>
      <w:r w:rsidRPr="005F16E4">
        <w:rPr>
          <w:b/>
          <w:sz w:val="32"/>
          <w:szCs w:val="32"/>
          <w:u w:val="single"/>
        </w:rPr>
        <w:t>Z</w:t>
      </w:r>
      <w:r w:rsidR="00F44A81">
        <w:rPr>
          <w:b/>
          <w:sz w:val="32"/>
          <w:szCs w:val="32"/>
          <w:u w:val="single"/>
        </w:rPr>
        <w:t>adanie</w:t>
      </w:r>
      <w:r w:rsidRPr="005F16E4">
        <w:rPr>
          <w:b/>
          <w:sz w:val="32"/>
          <w:szCs w:val="32"/>
          <w:u w:val="single"/>
        </w:rPr>
        <w:t xml:space="preserve"> 1</w:t>
      </w:r>
    </w:p>
    <w:p w:rsidR="00A0295B" w:rsidRPr="005F16E4" w:rsidRDefault="00A0295B" w:rsidP="004B7447">
      <w:pPr>
        <w:jc w:val="center"/>
        <w:rPr>
          <w:b/>
          <w:sz w:val="32"/>
          <w:szCs w:val="32"/>
          <w:u w:val="single"/>
        </w:rPr>
      </w:pPr>
    </w:p>
    <w:p w:rsidR="004B7447" w:rsidRDefault="004B7447" w:rsidP="004B7447">
      <w:pPr>
        <w:jc w:val="center"/>
        <w:rPr>
          <w:b/>
          <w:sz w:val="28"/>
        </w:rPr>
      </w:pPr>
      <w:r>
        <w:rPr>
          <w:b/>
          <w:sz w:val="28"/>
        </w:rPr>
        <w:t xml:space="preserve">FORMULARZ MINIMALNYCH PARAMETRÓW WYMAGANYCH </w:t>
      </w:r>
    </w:p>
    <w:p w:rsidR="004B7447" w:rsidRDefault="004B7447" w:rsidP="004B7447">
      <w:pPr>
        <w:jc w:val="center"/>
        <w:rPr>
          <w:b/>
          <w:sz w:val="28"/>
        </w:rPr>
      </w:pPr>
      <w:r>
        <w:rPr>
          <w:b/>
          <w:sz w:val="28"/>
        </w:rPr>
        <w:t>ORAZ PARAMETRÓW PUNKTOWANYCH</w:t>
      </w:r>
    </w:p>
    <w:p w:rsidR="00F44A81" w:rsidRDefault="004B7447" w:rsidP="004B7447">
      <w:pPr>
        <w:jc w:val="center"/>
        <w:rPr>
          <w:b/>
          <w:sz w:val="28"/>
        </w:rPr>
      </w:pPr>
      <w:r>
        <w:rPr>
          <w:b/>
          <w:sz w:val="28"/>
        </w:rPr>
        <w:t>(Szczegółowy opis przedmiotu zamówienia)</w:t>
      </w:r>
    </w:p>
    <w:p w:rsidR="00A0295B" w:rsidRDefault="00A0295B" w:rsidP="004B7447">
      <w:pPr>
        <w:jc w:val="center"/>
        <w:rPr>
          <w:b/>
          <w:sz w:val="28"/>
        </w:rPr>
      </w:pPr>
      <w:bookmarkStart w:id="0" w:name="_GoBack"/>
      <w:bookmarkEnd w:id="0"/>
    </w:p>
    <w:p w:rsidR="00867B53" w:rsidRDefault="00CC3B79" w:rsidP="00867B53">
      <w:pPr>
        <w:jc w:val="both"/>
        <w:rPr>
          <w:b/>
        </w:rPr>
      </w:pPr>
      <w:r w:rsidRPr="00DB3C7C">
        <w:rPr>
          <w:rFonts w:eastAsia="Arial Unicode MS"/>
          <w:bCs/>
          <w:color w:val="000000"/>
          <w:spacing w:val="10"/>
          <w:sz w:val="28"/>
          <w:szCs w:val="28"/>
        </w:rPr>
        <w:t>Ambulans typu C z wyposażeniem</w:t>
      </w:r>
      <w:r>
        <w:rPr>
          <w:rFonts w:eastAsia="Arial Unicode MS"/>
          <w:bCs/>
          <w:color w:val="000000"/>
          <w:spacing w:val="10"/>
          <w:sz w:val="28"/>
          <w:szCs w:val="28"/>
        </w:rPr>
        <w:t xml:space="preserve"> (</w:t>
      </w:r>
      <w:r>
        <w:rPr>
          <w:color w:val="000000"/>
        </w:rPr>
        <w:t>posiadający deklarację CE zgodnie z przepisami prawa polskiego potwierdzające zgodność zabudowy medycznej z wymogami normy aktualnej PN EN 1789+A2 w zakresie ambulansu typu C oraz zgodność wyposażenia medycznego z aktualną normą  PN EN 1865).</w:t>
      </w:r>
      <w:r>
        <w:rPr>
          <w:b/>
        </w:rPr>
        <w:t xml:space="preserve"> </w:t>
      </w:r>
    </w:p>
    <w:tbl>
      <w:tblPr>
        <w:tblW w:w="10065" w:type="dxa"/>
        <w:tblInd w:w="-497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65"/>
        <w:gridCol w:w="1300"/>
        <w:gridCol w:w="2833"/>
      </w:tblGrid>
      <w:tr w:rsidR="00867B53" w:rsidRPr="00024903" w:rsidTr="001E0CED">
        <w:trPr>
          <w:trHeight w:val="54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Parametr/Warunek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Parametr wymagany</w:t>
            </w:r>
          </w:p>
        </w:tc>
        <w:tc>
          <w:tcPr>
            <w:tcW w:w="28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B53" w:rsidRPr="00024903" w:rsidRDefault="00867B53" w:rsidP="0016437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Parametr oferowany</w:t>
            </w:r>
          </w:p>
        </w:tc>
      </w:tr>
      <w:tr w:rsidR="00867B53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Producent/kraj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7B53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model / typ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7B53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867B53" w:rsidRPr="00024903" w:rsidRDefault="00867B53" w:rsidP="00CC3B79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rok produkcji - 201</w:t>
            </w:r>
            <w:r w:rsidR="00CC3B7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7B53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NADWOZIE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67B53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Typ furgon częściowo przeszklony z DMC do max. 3,5 t.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67B53" w:rsidRPr="00024903" w:rsidTr="00550024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867B53" w:rsidRPr="00024903" w:rsidRDefault="00867B53" w:rsidP="00BF5F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Kabina kierowcy wyposażona w dwa pojedyncze fotele z podłokietnikami </w:t>
            </w:r>
            <w:r w:rsidR="00BF5F53">
              <w:rPr>
                <w:rFonts w:ascii="Tahoma" w:hAnsi="Tahoma" w:cs="Tahoma"/>
                <w:color w:val="000000"/>
                <w:sz w:val="16"/>
                <w:szCs w:val="16"/>
              </w:rPr>
              <w:t>i regulacją odcinka lędźwiowego</w:t>
            </w:r>
            <w:r w:rsidR="008F0B21" w:rsidRPr="00024903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67B53" w:rsidRPr="00024903" w:rsidTr="00550024">
        <w:trPr>
          <w:trHeight w:val="840"/>
        </w:trPr>
        <w:tc>
          <w:tcPr>
            <w:tcW w:w="567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867B53" w:rsidRPr="00024903" w:rsidRDefault="00867B53" w:rsidP="00BF5F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Drzwi boczne prawe przesuwne do tyłu z </w:t>
            </w:r>
            <w:r w:rsidR="008F0B21" w:rsidRPr="00024903">
              <w:rPr>
                <w:rFonts w:ascii="Tahoma" w:hAnsi="Tahoma" w:cs="Tahoma"/>
                <w:color w:val="000000"/>
                <w:sz w:val="16"/>
                <w:szCs w:val="16"/>
              </w:rPr>
              <w:t>otwieraną szybą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, wysokie (otwór drzwiowy min. 1</w:t>
            </w:r>
            <w:r w:rsidR="00BF5F53">
              <w:rPr>
                <w:rFonts w:ascii="Tahoma" w:hAnsi="Tahoma" w:cs="Tahoma"/>
                <w:color w:val="000000"/>
                <w:sz w:val="16"/>
                <w:szCs w:val="16"/>
              </w:rPr>
              <w:t>75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cm) umożliwiające bezproblemowe wejście do przedziału medyc</w:t>
            </w:r>
            <w:r w:rsidR="00C91AD1">
              <w:rPr>
                <w:rFonts w:ascii="Tahoma" w:hAnsi="Tahoma" w:cs="Tahoma"/>
                <w:color w:val="000000"/>
                <w:sz w:val="16"/>
                <w:szCs w:val="16"/>
              </w:rPr>
              <w:t>znego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67B53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867B53" w:rsidRPr="00024903" w:rsidRDefault="00867B53" w:rsidP="00BF5F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Drzwi boczne lewe przesuwne do tyłu.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67B53" w:rsidRPr="00024903" w:rsidTr="00550024">
        <w:trPr>
          <w:trHeight w:val="645"/>
        </w:trPr>
        <w:tc>
          <w:tcPr>
            <w:tcW w:w="567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Drzwi tylne dwuskrzydłowe, wysokie (otwór drzwiowy min. 180 cm) umożliwiające bezproblemowe wejście do przedziału medycznego przeszklone otwierane na boki do kąta min. 260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o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67B53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Stopień wejściowy tylny, stanowiący zderzak ochronny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67B53" w:rsidRPr="00024903" w:rsidTr="00550024">
        <w:trPr>
          <w:trHeight w:val="681"/>
        </w:trPr>
        <w:tc>
          <w:tcPr>
            <w:tcW w:w="567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Stopień wejściowy </w:t>
            </w:r>
            <w:r w:rsidRPr="00024903">
              <w:rPr>
                <w:rFonts w:ascii="Tahoma" w:hAnsi="Tahoma" w:cs="Tahoma"/>
                <w:color w:val="002060"/>
                <w:sz w:val="16"/>
                <w:szCs w:val="16"/>
              </w:rPr>
              <w:t>(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boczny przy prawych drzwiach przesuwnych) do przedziału ładunkowego wewnętrzny stały lub zewnętrzny automatycznie chowany / wysuwany przy zamykaniu / otwieraniu drzwi przesuwnych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</w:tr>
      <w:tr w:rsidR="00867B53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Autoalarm + centralny zamek we wszystkich drzwiach sterowany z oryginalnego kluczyka (pilota) samochodu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67B53" w:rsidRPr="00024903" w:rsidTr="00B8389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BF5F53" w:rsidRDefault="00867B53" w:rsidP="00BF5F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Reflektory przeciwmgielne przednie</w:t>
            </w:r>
            <w:r w:rsidR="0018742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187425" w:rsidRPr="00187425">
              <w:rPr>
                <w:rFonts w:ascii="Tahoma" w:hAnsi="Tahoma" w:cs="Tahoma"/>
                <w:color w:val="000000"/>
                <w:sz w:val="16"/>
                <w:szCs w:val="16"/>
              </w:rPr>
              <w:t>z funkcją statycznego doświetlania zakrętów</w:t>
            </w:r>
          </w:p>
          <w:p w:rsidR="00BF5F53" w:rsidRPr="00711268" w:rsidRDefault="00BF5F53" w:rsidP="00BF5F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- </w:t>
            </w:r>
            <w:r w:rsidRPr="00024903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opcja punktowana: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BF5F53" w:rsidRPr="004B7447" w:rsidRDefault="00BF5F53" w:rsidP="00BF5F53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doświetlanie zakrętów przez reflektory przeciwmgielne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  <w:lang w:val="pl-PL"/>
              </w:rPr>
              <w:t xml:space="preserve"> </w:t>
            </w:r>
            <w:r w:rsidRPr="004B7447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- 0</w:t>
            </w:r>
            <w:r w:rsidRPr="00711268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pkt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,</w:t>
            </w:r>
          </w:p>
          <w:p w:rsidR="00867B53" w:rsidRPr="004B7447" w:rsidRDefault="00BF5F53" w:rsidP="00F12CC4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BF5F5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doświetlanie zakrętów zintegrowane  z reflektorem przednim „mijania”</w:t>
            </w:r>
            <w:r w:rsidRPr="00CC3B79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  <w:lang w:val="pl-PL"/>
              </w:rPr>
              <w:t xml:space="preserve">   </w:t>
            </w:r>
            <w:r w:rsidRPr="004B7447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- </w:t>
            </w:r>
            <w:r w:rsidR="00F12CC4" w:rsidRPr="004B7447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4</w:t>
            </w:r>
            <w:r w:rsidRPr="00CC3B79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pkt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BF5F53">
              <w:rPr>
                <w:rFonts w:ascii="Tahoma" w:hAnsi="Tahoma" w:cs="Tahoma"/>
                <w:color w:val="000000"/>
                <w:sz w:val="16"/>
                <w:szCs w:val="16"/>
              </w:rPr>
              <w:t>Uwaga: opcja punktowana !</w:t>
            </w:r>
          </w:p>
        </w:tc>
      </w:tr>
      <w:tr w:rsidR="00867B53" w:rsidRPr="00024903" w:rsidTr="00B8389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867B53" w:rsidRDefault="00867B5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Kolor żółty (fabryczny) RAL1016 lub kolor biały</w:t>
            </w:r>
          </w:p>
          <w:p w:rsidR="00E24A21" w:rsidRPr="00711268" w:rsidRDefault="00E24A21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opcja punktowana: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E24A21" w:rsidRPr="00BF5F53" w:rsidRDefault="00E24A21" w:rsidP="00E24A2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kolor biały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  <w:lang w:val="pl-PL"/>
              </w:rPr>
              <w:t xml:space="preserve"> </w:t>
            </w:r>
            <w:r w:rsidRPr="0071126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- 0</w:t>
            </w:r>
            <w:r w:rsidRPr="00711268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pkt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,</w:t>
            </w:r>
          </w:p>
          <w:p w:rsidR="00E24A21" w:rsidRPr="004B7447" w:rsidRDefault="00E24A21" w:rsidP="00E24A2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kolor żółty (fabryczny) RAL1016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  <w:lang w:val="pl-PL"/>
              </w:rPr>
              <w:t xml:space="preserve"> </w:t>
            </w:r>
            <w:r w:rsidRPr="004B7447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- 3</w:t>
            </w:r>
            <w:r w:rsidRPr="00CC3B79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pkt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E24A21">
              <w:rPr>
                <w:rFonts w:ascii="Tahoma" w:hAnsi="Tahoma" w:cs="Tahoma"/>
                <w:color w:val="000000"/>
                <w:sz w:val="16"/>
                <w:szCs w:val="16"/>
              </w:rPr>
              <w:t>Uwaga: opcja punktowana !</w:t>
            </w:r>
          </w:p>
        </w:tc>
      </w:tr>
      <w:tr w:rsidR="00867B53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SILNIK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67B53" w:rsidRPr="00024903" w:rsidTr="00B83893">
        <w:trPr>
          <w:trHeight w:val="855"/>
        </w:trPr>
        <w:tc>
          <w:tcPr>
            <w:tcW w:w="567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CC3B79" w:rsidRDefault="00867B53" w:rsidP="00CC3B79">
            <w:pP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 zapłonem samoczynnym </w:t>
            </w:r>
            <w:r w:rsidR="008F0B21" w:rsidRPr="00024903">
              <w:rPr>
                <w:rFonts w:ascii="Tahoma" w:hAnsi="Tahoma" w:cs="Tahoma"/>
                <w:color w:val="000000"/>
                <w:sz w:val="16"/>
                <w:szCs w:val="16"/>
              </w:rPr>
              <w:t>turbodoładowany, z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elektronicznym bezpośrednim wtryskiem paliwa 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CommonRail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 urządzeniem do podgrzewania silnika, ułatwiającym rozruch zimne</w:t>
            </w:r>
            <w:r w:rsidR="00874B06">
              <w:rPr>
                <w:rFonts w:ascii="Tahoma" w:hAnsi="Tahoma" w:cs="Tahoma"/>
                <w:color w:val="000000"/>
                <w:sz w:val="16"/>
                <w:szCs w:val="16"/>
              </w:rPr>
              <w:t>go silnika, o pojemności min. 19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00 cm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3</w:t>
            </w:r>
          </w:p>
          <w:p w:rsidR="00CC3B79" w:rsidRPr="00711268" w:rsidRDefault="00CC3B79" w:rsidP="00CC3B7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- </w:t>
            </w:r>
            <w:r w:rsidRPr="00024903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opcja punktowana: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CC3B79" w:rsidRPr="004B7447" w:rsidRDefault="00CC3B79" w:rsidP="00CC3B79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pojemność silnika 1900 cm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  <w:lang w:val="pl-PL"/>
              </w:rPr>
              <w:t>3</w:t>
            </w:r>
            <w:r w:rsidR="00BF5F5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do 21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99 cm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  <w:lang w:val="pl-PL"/>
              </w:rPr>
              <w:t xml:space="preserve">3 </w:t>
            </w:r>
            <w:r w:rsidRPr="004B7447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- 0</w:t>
            </w:r>
            <w:r w:rsidRPr="00711268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pkt</w:t>
            </w:r>
            <w:r w:rsidR="00BF5F5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,</w:t>
            </w:r>
          </w:p>
          <w:p w:rsidR="00BF5F53" w:rsidRPr="004B7447" w:rsidRDefault="00BF5F53" w:rsidP="00CC3B79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BF5F5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pojemność silnika 2200 cm</w:t>
            </w:r>
            <w:r w:rsidRPr="00BF5F5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  <w:lang w:val="pl-PL"/>
              </w:rPr>
              <w:t>3</w:t>
            </w:r>
            <w:r w:rsidRPr="00BF5F5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do 2499 cm</w:t>
            </w:r>
            <w:r w:rsidRPr="00BF5F5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  <w:lang w:val="pl-PL"/>
              </w:rPr>
              <w:t xml:space="preserve">3 </w:t>
            </w:r>
            <w:r w:rsidRPr="004B7447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- </w:t>
            </w:r>
            <w:r w:rsidR="00E24A21" w:rsidRPr="004B7447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4</w:t>
            </w:r>
            <w:r w:rsidRPr="00BF5F5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pkt,</w:t>
            </w:r>
          </w:p>
          <w:p w:rsidR="00C52180" w:rsidRPr="004B7447" w:rsidRDefault="00CC3B79" w:rsidP="00CC3B79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CC3B79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pojemność silnika powyżej 2500 cm</w:t>
            </w:r>
            <w:r w:rsidRPr="00CC3B79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  <w:lang w:val="pl-PL"/>
              </w:rPr>
              <w:t xml:space="preserve">3      </w:t>
            </w:r>
            <w:r w:rsidR="00BF5F5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  <w:lang w:val="pl-PL"/>
              </w:rPr>
              <w:t xml:space="preserve"> </w:t>
            </w:r>
            <w:r w:rsidRPr="00CC3B79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  <w:lang w:val="pl-PL"/>
              </w:rPr>
              <w:t xml:space="preserve">     </w:t>
            </w:r>
            <w:r w:rsidRPr="004B7447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- </w:t>
            </w:r>
            <w:r w:rsidR="00BF5F53" w:rsidRPr="004B7447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</w:t>
            </w:r>
            <w:r w:rsidR="00F12CC4" w:rsidRPr="004B7447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5</w:t>
            </w:r>
            <w:r w:rsidRPr="00CC3B79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pkt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hideMark/>
          </w:tcPr>
          <w:p w:rsidR="00867B53" w:rsidRPr="00024903" w:rsidRDefault="00867B53" w:rsidP="005500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CC3B79">
              <w:rPr>
                <w:rFonts w:ascii="Tahoma" w:hAnsi="Tahoma" w:cs="Tahoma"/>
                <w:color w:val="000000"/>
                <w:sz w:val="16"/>
                <w:szCs w:val="16"/>
              </w:rPr>
              <w:t>Uwaga: opcja punktowana !</w:t>
            </w:r>
          </w:p>
        </w:tc>
      </w:tr>
      <w:tr w:rsidR="00867B53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867B53" w:rsidRPr="00024903" w:rsidRDefault="00867B53" w:rsidP="00874B0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Moc </w:t>
            </w:r>
            <w:r w:rsidR="00CC3B79">
              <w:rPr>
                <w:rFonts w:ascii="Tahoma" w:hAnsi="Tahoma" w:cs="Tahoma"/>
                <w:color w:val="000000"/>
                <w:sz w:val="16"/>
                <w:szCs w:val="16"/>
              </w:rPr>
              <w:t>silnika min. 120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8F0B21" w:rsidRPr="00024903">
              <w:rPr>
                <w:rFonts w:ascii="Tahoma" w:hAnsi="Tahoma" w:cs="Tahoma"/>
                <w:color w:val="000000"/>
                <w:sz w:val="16"/>
                <w:szCs w:val="16"/>
              </w:rPr>
              <w:t>KW.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67B53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Silnik spełniający obecnie obowiązuj</w:t>
            </w:r>
            <w:r w:rsidR="00164376">
              <w:rPr>
                <w:rFonts w:ascii="Tahoma" w:hAnsi="Tahoma" w:cs="Tahoma"/>
                <w:color w:val="000000"/>
                <w:sz w:val="16"/>
                <w:szCs w:val="16"/>
              </w:rPr>
              <w:t xml:space="preserve">ące przepisy norm spalin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67B53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867B53" w:rsidRPr="00024903" w:rsidRDefault="00867B53" w:rsidP="005B151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System wskazujący czas</w:t>
            </w:r>
            <w:r w:rsidR="005B151D">
              <w:rPr>
                <w:rFonts w:ascii="Tahoma" w:hAnsi="Tahoma" w:cs="Tahoma"/>
                <w:color w:val="000000"/>
                <w:sz w:val="16"/>
                <w:szCs w:val="16"/>
              </w:rPr>
              <w:t>/przebieg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do następnego przeglądu </w:t>
            </w:r>
            <w:r w:rsidR="00164376" w:rsidRPr="00024903">
              <w:rPr>
                <w:rFonts w:ascii="Tahoma" w:hAnsi="Tahoma" w:cs="Tahoma"/>
                <w:color w:val="000000"/>
                <w:sz w:val="16"/>
                <w:szCs w:val="16"/>
              </w:rPr>
              <w:t>serwisowego dostępn</w:t>
            </w:r>
            <w:r w:rsidR="005B151D"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="00164376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dla użytkownika przez cały okres eksploatacji pojazdu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67B53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ZESPÓŁ NAPĘDOWY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67B53" w:rsidRPr="00024903" w:rsidTr="00550024">
        <w:trPr>
          <w:trHeight w:val="400"/>
        </w:trPr>
        <w:tc>
          <w:tcPr>
            <w:tcW w:w="567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DA00C1" w:rsidRDefault="00DA00C1" w:rsidP="00DA00C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Skrzynia biegów manualna synchronizowana min. sześciobiegowa + bieg wsteczny lub automatyczna z możliwością  manualnej redukcji biegów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</w:p>
          <w:p w:rsidR="00DA00C1" w:rsidRPr="00711268" w:rsidRDefault="00DA00C1" w:rsidP="00DA00C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- </w:t>
            </w:r>
            <w:r w:rsidRPr="00024903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opcja punktowana: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DA00C1" w:rsidRPr="00DA00C1" w:rsidRDefault="00DA00C1" w:rsidP="00AE671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11268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skrzynia manualna</w:t>
            </w:r>
            <w:r w:rsidR="00CC3B79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       </w:t>
            </w:r>
            <w:r w:rsidRPr="0071126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- 0</w:t>
            </w:r>
            <w:r w:rsidRPr="00711268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pkt</w:t>
            </w:r>
          </w:p>
          <w:p w:rsidR="00867B53" w:rsidRPr="00DA00C1" w:rsidRDefault="00DA00C1" w:rsidP="00AE671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A00C1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skrzynia automatyczna</w:t>
            </w:r>
            <w:r w:rsidR="00BF5F5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</w:t>
            </w:r>
            <w:r w:rsidR="00BF5F5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- 1</w:t>
            </w:r>
            <w:r w:rsidR="00CC3B7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A00C1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pkt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hideMark/>
          </w:tcPr>
          <w:p w:rsidR="00867B53" w:rsidRPr="00024903" w:rsidRDefault="00DA00C1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Uwaga: opcja punktowana !</w:t>
            </w:r>
          </w:p>
        </w:tc>
      </w:tr>
      <w:tr w:rsidR="00867B53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Napęd na koła przednie lub tylne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67B53" w:rsidRPr="00024903" w:rsidTr="001E0CED">
        <w:trPr>
          <w:trHeight w:val="30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36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ZAWIESZENIE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67B53" w:rsidRPr="00024903" w:rsidTr="00E92278">
        <w:trPr>
          <w:trHeight w:val="59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36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7B53" w:rsidRPr="00024903" w:rsidRDefault="00164376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Gwarantujące dobrą przyczepność kół do nawierzchni, stabilność i manewrowość w trudnym terenie, umożliwiające komfortowy transport pacjenta.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67B53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867B53" w:rsidRPr="00024903" w:rsidRDefault="00867B53" w:rsidP="00643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64357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UKŁAD HAMULCOWY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67B53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867B53" w:rsidRPr="00024903" w:rsidRDefault="00867B53" w:rsidP="00643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64357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Ze wspomaganiem i korektorem siły hamowania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43576" w:rsidRPr="00024903" w:rsidTr="00550024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643576" w:rsidRPr="00024903" w:rsidRDefault="00643576" w:rsidP="00B87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643576" w:rsidRPr="00024903" w:rsidRDefault="00643576" w:rsidP="00FC3D0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System wspomagania nagłego hamowania np. BAS, BA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43576" w:rsidRPr="00024903" w:rsidRDefault="00643576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643576" w:rsidRPr="00024903" w:rsidRDefault="00643576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43576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643576" w:rsidRPr="00024903" w:rsidRDefault="00643576" w:rsidP="00B87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643576" w:rsidRPr="00024903" w:rsidRDefault="00643576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System ABS zapobiegający blokadzie kół w trakcie hamowania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43576" w:rsidRPr="00024903" w:rsidRDefault="00643576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643576" w:rsidRPr="00024903" w:rsidRDefault="00643576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43576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643576" w:rsidRPr="00024903" w:rsidRDefault="00643576" w:rsidP="00B87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643576" w:rsidRPr="00024903" w:rsidRDefault="00643576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Elektroniczny system stabilizacji toru jazdy np. ESP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43576" w:rsidRPr="00024903" w:rsidRDefault="00643576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643576" w:rsidRPr="00024903" w:rsidRDefault="00643576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43576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643576" w:rsidRPr="00024903" w:rsidRDefault="00643576" w:rsidP="00B87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643576" w:rsidRPr="00024903" w:rsidRDefault="006F3059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System</w:t>
            </w:r>
            <w:r w:rsidR="00643576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zapobiegającym poślizgowi kół w trakcie ruszania np. ASR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43576" w:rsidRPr="00024903" w:rsidRDefault="00643576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643576" w:rsidRPr="00024903" w:rsidRDefault="00643576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43576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643576" w:rsidRPr="00024903" w:rsidRDefault="00643576" w:rsidP="00B87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643576" w:rsidRPr="00024903" w:rsidRDefault="00643576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Hamulce tarczowe na obu osiach (przód i tył)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43576" w:rsidRPr="00024903" w:rsidRDefault="00643576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643576" w:rsidRPr="00024903" w:rsidRDefault="00643576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43576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643576" w:rsidRPr="00024903" w:rsidRDefault="00643576" w:rsidP="00B87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643576" w:rsidRPr="00024903" w:rsidRDefault="00643576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INSTALACJA ELEKTRYCZNA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43576" w:rsidRPr="00024903" w:rsidRDefault="00643576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643576" w:rsidRPr="00024903" w:rsidRDefault="00643576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43576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643576" w:rsidRPr="00024903" w:rsidRDefault="00643576" w:rsidP="00B873E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643576" w:rsidRPr="00024903" w:rsidRDefault="00643576" w:rsidP="00E9227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Alternator o wydajności min. </w:t>
            </w:r>
            <w:r w:rsidR="00E92278">
              <w:rPr>
                <w:rFonts w:ascii="Tahoma" w:hAnsi="Tahoma" w:cs="Tahoma"/>
                <w:color w:val="000000"/>
                <w:sz w:val="16"/>
                <w:szCs w:val="16"/>
              </w:rPr>
              <w:t>185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A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43576" w:rsidRPr="00024903" w:rsidRDefault="00643576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643576" w:rsidRPr="00024903" w:rsidRDefault="00643576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43576" w:rsidRPr="00024903" w:rsidTr="00DF1AD7">
        <w:trPr>
          <w:trHeight w:val="445"/>
        </w:trPr>
        <w:tc>
          <w:tcPr>
            <w:tcW w:w="567" w:type="dxa"/>
            <w:shd w:val="clear" w:color="auto" w:fill="auto"/>
            <w:vAlign w:val="center"/>
            <w:hideMark/>
          </w:tcPr>
          <w:p w:rsidR="00DF1AD7" w:rsidRPr="00024903" w:rsidRDefault="00643576" w:rsidP="00DF1AD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643576" w:rsidRDefault="00643576" w:rsidP="00CC3B7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Min.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dwa akumulatory głębokiego rozładowania o pojemności min. 90 Ah  (w </w:t>
            </w:r>
            <w:r w:rsidR="008F0B21" w:rsidRPr="00024903">
              <w:rPr>
                <w:rFonts w:ascii="Tahoma" w:hAnsi="Tahoma" w:cs="Tahoma"/>
                <w:color w:val="000000"/>
                <w:sz w:val="16"/>
                <w:szCs w:val="16"/>
              </w:rPr>
              <w:t>przypadku, gdy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pojazd wyposażony jest w fabryczny akumulator typu kwasowego wykonawca zamiennie </w:t>
            </w:r>
            <w:r w:rsidR="008F0B21" w:rsidRPr="00024903">
              <w:rPr>
                <w:rFonts w:ascii="Tahoma" w:hAnsi="Tahoma" w:cs="Tahoma"/>
                <w:color w:val="000000"/>
                <w:sz w:val="16"/>
                <w:szCs w:val="16"/>
              </w:rPr>
              <w:t>oferuje akumulator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żelowy)</w:t>
            </w:r>
          </w:p>
          <w:p w:rsidR="00DF1AD7" w:rsidRPr="00024903" w:rsidRDefault="00DF1AD7" w:rsidP="00CC3B7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43576" w:rsidRPr="00024903" w:rsidRDefault="00643576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hideMark/>
          </w:tcPr>
          <w:p w:rsidR="00643576" w:rsidRPr="00024903" w:rsidRDefault="00643576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43576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643576" w:rsidRPr="00024903" w:rsidRDefault="00643576" w:rsidP="00B873E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643576" w:rsidRPr="00024903" w:rsidRDefault="00643576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WYPOSAŻENIE POJAZDU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43576" w:rsidRPr="00024903" w:rsidRDefault="00643576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643576" w:rsidRPr="00024903" w:rsidRDefault="00643576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43576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643576" w:rsidRPr="00024903" w:rsidRDefault="00643576" w:rsidP="00B873E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643576" w:rsidRPr="00024903" w:rsidRDefault="00643576" w:rsidP="006435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Elementy sterowania na panelu i sterownikach w języku Polskim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43576" w:rsidRPr="00024903" w:rsidRDefault="00643576" w:rsidP="0064357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shd w:val="clear" w:color="auto" w:fill="auto"/>
            <w:hideMark/>
          </w:tcPr>
          <w:p w:rsidR="00643576" w:rsidRPr="00024903" w:rsidRDefault="00643576" w:rsidP="00643576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867B53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867B53" w:rsidRPr="00024903" w:rsidRDefault="00867B53" w:rsidP="006435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867B53" w:rsidRPr="00024903" w:rsidRDefault="00867B53" w:rsidP="00FC3D0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Min. </w:t>
            </w:r>
            <w:r w:rsidR="00FC3D0D">
              <w:rPr>
                <w:rFonts w:ascii="Tahoma" w:hAnsi="Tahoma" w:cs="Tahoma"/>
                <w:color w:val="000000"/>
                <w:sz w:val="16"/>
                <w:szCs w:val="16"/>
              </w:rPr>
              <w:t>c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zołowe i boczne poduszki powietrzne dla kierowcy i pasażera</w:t>
            </w:r>
            <w:r w:rsidR="00E92278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7B53" w:rsidRPr="00024903" w:rsidRDefault="00867B53" w:rsidP="007F6977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hideMark/>
          </w:tcPr>
          <w:p w:rsidR="00867B53" w:rsidRPr="00024903" w:rsidRDefault="00867B53" w:rsidP="00643576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867B53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Elektrycznie sterowane szyby boczne w kabinie kierowcy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67B53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867B53" w:rsidRPr="00024903" w:rsidRDefault="002B0E72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867B53" w:rsidRPr="00024903" w:rsidRDefault="00E92278" w:rsidP="00E9227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Regulowana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k</w:t>
            </w:r>
            <w:r w:rsidR="00867B53" w:rsidRPr="00024903">
              <w:rPr>
                <w:rFonts w:ascii="Tahoma" w:hAnsi="Tahoma" w:cs="Tahoma"/>
                <w:color w:val="000000"/>
                <w:sz w:val="16"/>
                <w:szCs w:val="16"/>
              </w:rPr>
              <w:t>olumna kierownicy</w:t>
            </w:r>
            <w:r w:rsidR="0079595F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 w:rsidR="00867B53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B0E72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2B0E72" w:rsidRPr="00024903" w:rsidRDefault="002B0E72" w:rsidP="003C747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2B0E72" w:rsidRPr="00024903" w:rsidRDefault="002B0E72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Elektrycznie regulowane i podgrzewane lusterka zewnętrzne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B0E72" w:rsidRPr="00024903" w:rsidRDefault="002B0E72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2B0E72" w:rsidRPr="00024903" w:rsidRDefault="002B0E72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B0E72" w:rsidRPr="00024903" w:rsidTr="00C73B90">
        <w:trPr>
          <w:trHeight w:val="891"/>
        </w:trPr>
        <w:tc>
          <w:tcPr>
            <w:tcW w:w="567" w:type="dxa"/>
            <w:shd w:val="clear" w:color="auto" w:fill="auto"/>
            <w:vAlign w:val="center"/>
            <w:hideMark/>
          </w:tcPr>
          <w:p w:rsidR="002B0E72" w:rsidRPr="00024903" w:rsidRDefault="002B0E72" w:rsidP="003C747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2B0E72" w:rsidRDefault="002B0E72" w:rsidP="00E9227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Klimatyzacja kabiny kierowcy</w:t>
            </w:r>
          </w:p>
          <w:p w:rsidR="002B0E72" w:rsidRPr="00711268" w:rsidRDefault="002B0E72" w:rsidP="00E9227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 xml:space="preserve"> opcja punktowana: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2B0E72" w:rsidRPr="00BF5F53" w:rsidRDefault="002B0E72" w:rsidP="00E9227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klimatyzacja manualna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  <w:lang w:val="pl-PL"/>
              </w:rPr>
              <w:t xml:space="preserve"> </w:t>
            </w:r>
            <w:r w:rsidRPr="0071126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- 0</w:t>
            </w:r>
            <w:r w:rsidRPr="00711268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pkt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,</w:t>
            </w:r>
          </w:p>
          <w:p w:rsidR="002B0E72" w:rsidRPr="004B7447" w:rsidRDefault="002B0E72" w:rsidP="00E9227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klimatyzacja  np. typu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klimatronic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  <w:lang w:val="pl-PL"/>
              </w:rPr>
              <w:t xml:space="preserve"> </w:t>
            </w:r>
            <w:r w:rsidRPr="004B7447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- </w:t>
            </w:r>
            <w:r w:rsidR="00E24A21" w:rsidRPr="004B7447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3</w:t>
            </w:r>
            <w:r w:rsidRPr="00711268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pkt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.</w:t>
            </w:r>
          </w:p>
          <w:p w:rsidR="002B0E72" w:rsidRPr="00024903" w:rsidRDefault="002B0E72" w:rsidP="00E9227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B0E72" w:rsidRPr="00024903" w:rsidRDefault="002B0E72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hideMark/>
          </w:tcPr>
          <w:p w:rsidR="002B0E72" w:rsidRPr="00024903" w:rsidRDefault="002B0E72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Uwaga: opcja punktowana !</w:t>
            </w:r>
          </w:p>
        </w:tc>
      </w:tr>
      <w:tr w:rsidR="002B0E72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2B0E72" w:rsidRPr="00024903" w:rsidRDefault="002B0E72" w:rsidP="003C747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2B0E72" w:rsidRPr="0064004B" w:rsidRDefault="002B0E72" w:rsidP="00E9227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4004B">
              <w:rPr>
                <w:rFonts w:ascii="Tahoma" w:hAnsi="Tahoma" w:cs="Tahoma"/>
                <w:sz w:val="16"/>
                <w:szCs w:val="16"/>
              </w:rPr>
              <w:t xml:space="preserve">Kamera cofania </w:t>
            </w:r>
            <w:r w:rsidR="00DC006C">
              <w:rPr>
                <w:rFonts w:ascii="Tahoma" w:hAnsi="Tahoma" w:cs="Tahoma"/>
                <w:sz w:val="16"/>
                <w:szCs w:val="16"/>
              </w:rPr>
              <w:t>z wyświetlaczem min. 4,5”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B0E72" w:rsidRPr="00024903" w:rsidRDefault="002B0E72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hideMark/>
          </w:tcPr>
          <w:p w:rsidR="002B0E72" w:rsidRPr="00024903" w:rsidRDefault="002B0E72" w:rsidP="00D83B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B0E72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2B0E72" w:rsidRPr="00024903" w:rsidRDefault="002B0E72" w:rsidP="003C747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2B0E72" w:rsidRPr="00024903" w:rsidRDefault="002B0E72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Pełnowymiarowe koło zapasowe lub zestaw naprawczy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B0E72" w:rsidRPr="00024903" w:rsidRDefault="002B0E72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2B0E72" w:rsidRPr="00024903" w:rsidRDefault="002B0E72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B0E72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2B0E72" w:rsidRPr="00024903" w:rsidRDefault="002B0E72" w:rsidP="003C747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2B0E72" w:rsidRPr="00024903" w:rsidRDefault="002B0E72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Dodatkowy komplet kół zimowych na felgach stalowych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B0E72" w:rsidRPr="00024903" w:rsidRDefault="002B0E72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2B0E72" w:rsidRPr="00024903" w:rsidRDefault="002B0E72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B0E72" w:rsidRPr="00024903" w:rsidTr="00550024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2B0E72" w:rsidRPr="00024903" w:rsidRDefault="002B0E72" w:rsidP="003C74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2B0E72" w:rsidRPr="00024903" w:rsidRDefault="002B0E72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Wymogi, co do przedmiotu zamówienia w zakresie adaptacji na ambulans sanitarny zgodnie z aktualną PNEN 1789+A2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B0E72" w:rsidRPr="00024903" w:rsidRDefault="002B0E72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2B0E72" w:rsidRPr="00024903" w:rsidRDefault="002B0E72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B0E72" w:rsidRPr="00024903" w:rsidTr="00550024">
        <w:trPr>
          <w:trHeight w:val="1260"/>
        </w:trPr>
        <w:tc>
          <w:tcPr>
            <w:tcW w:w="567" w:type="dxa"/>
            <w:shd w:val="clear" w:color="auto" w:fill="auto"/>
            <w:vAlign w:val="center"/>
            <w:hideMark/>
          </w:tcPr>
          <w:p w:rsidR="002B0E72" w:rsidRPr="00024903" w:rsidRDefault="002B0E72" w:rsidP="003C74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2B0E72" w:rsidRPr="00024903" w:rsidRDefault="002B0E72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Ambulans (spełniający wszystkie wymagania Zamawiającego określone w niniejszym Załączniku do SIWZ) musi posiadać przeprowadzone badania wyszczególnione w Załączniku C do normy PN-EN 1789+A2.  (Zwraca się uwagę na fakt, że badania układów podtrzymujących i zamocowań 4.5.9/5.3 wykonuje jednostka notyfikowana)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B0E72" w:rsidRPr="00024903" w:rsidRDefault="002B0E72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2B0E72" w:rsidRPr="00024903" w:rsidRDefault="002B0E72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B0E72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2B0E72" w:rsidRPr="00024903" w:rsidRDefault="002B0E72" w:rsidP="003C74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2B0E72" w:rsidRPr="00024903" w:rsidRDefault="002B0E72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NADWOZIE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B0E72" w:rsidRPr="00024903" w:rsidRDefault="002B0E72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2B0E72" w:rsidRPr="00024903" w:rsidRDefault="002B0E72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B0E72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2B0E72" w:rsidRPr="00024903" w:rsidRDefault="002B0E72" w:rsidP="003C74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2B0E72" w:rsidRDefault="002B0E72" w:rsidP="00E9227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Minimalne wymiary przedziału medycznego w mm (długość x szerokość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x wysokość) 32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50 x 1700 x 1800</w:t>
            </w:r>
          </w:p>
          <w:p w:rsidR="002B0E72" w:rsidRPr="00711268" w:rsidRDefault="002B0E72" w:rsidP="00E9227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 xml:space="preserve"> opcja punktowana: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2B0E72" w:rsidRPr="00E24A21" w:rsidRDefault="00E24A21" w:rsidP="00E9227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długość 3250 do 325</w:t>
            </w:r>
            <w:r w:rsidR="002B0E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9 </w:t>
            </w:r>
            <w:r w:rsidR="002B0E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  <w:lang w:val="pl-PL"/>
              </w:rPr>
              <w:t xml:space="preserve"> </w:t>
            </w:r>
            <w:r w:rsidR="002B0E72" w:rsidRPr="0071126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- 0</w:t>
            </w:r>
            <w:r w:rsidR="002B0E72" w:rsidRPr="00711268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pkt</w:t>
            </w:r>
            <w:r w:rsidR="002B0E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,</w:t>
            </w:r>
          </w:p>
          <w:p w:rsidR="00E24A21" w:rsidRPr="00BF5F53" w:rsidRDefault="00E24A21" w:rsidP="00E9227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lastRenderedPageBreak/>
              <w:t xml:space="preserve">długość 3260 do 3349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  <w:lang w:val="pl-PL"/>
              </w:rPr>
              <w:t xml:space="preserve"> </w:t>
            </w:r>
            <w:r w:rsidRPr="0071126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="00F12CC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</w:t>
            </w:r>
            <w:r w:rsidRPr="00711268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pkt</w:t>
            </w:r>
          </w:p>
          <w:p w:rsidR="002B0E72" w:rsidRPr="00BF5F53" w:rsidRDefault="002B0E72" w:rsidP="00E9227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długość powyżej 3350 </w:t>
            </w:r>
            <w:r w:rsidRPr="0071126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- </w:t>
            </w:r>
            <w:r w:rsidR="00F12CC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</w:t>
            </w:r>
            <w:r w:rsidRPr="00711268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pkt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.</w:t>
            </w:r>
          </w:p>
          <w:p w:rsidR="002B0E72" w:rsidRPr="00024903" w:rsidRDefault="002B0E72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B0E72" w:rsidRPr="00024903" w:rsidRDefault="002B0E72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Tak/podać</w:t>
            </w:r>
          </w:p>
        </w:tc>
        <w:tc>
          <w:tcPr>
            <w:tcW w:w="2833" w:type="dxa"/>
            <w:shd w:val="clear" w:color="auto" w:fill="auto"/>
            <w:hideMark/>
          </w:tcPr>
          <w:p w:rsidR="002B0E72" w:rsidRDefault="002B0E72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Uwaga: opcja punktowana !</w:t>
            </w:r>
          </w:p>
          <w:p w:rsidR="00B83893" w:rsidRDefault="00B8389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83893" w:rsidRDefault="00B8389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83893" w:rsidRPr="00024903" w:rsidRDefault="00B8389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67B53" w:rsidRPr="00024903" w:rsidTr="00550024">
        <w:trPr>
          <w:trHeight w:val="1890"/>
        </w:trPr>
        <w:tc>
          <w:tcPr>
            <w:tcW w:w="567" w:type="dxa"/>
            <w:shd w:val="clear" w:color="auto" w:fill="auto"/>
            <w:vAlign w:val="center"/>
            <w:hideMark/>
          </w:tcPr>
          <w:p w:rsidR="00867B53" w:rsidRPr="006F3059" w:rsidRDefault="002B0E72" w:rsidP="001643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305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49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867B53" w:rsidRPr="006F3059" w:rsidRDefault="00867B5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F30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Zewnętrzny </w:t>
            </w:r>
            <w:r w:rsidR="008F0B21" w:rsidRPr="006F3059">
              <w:rPr>
                <w:rFonts w:ascii="Tahoma" w:hAnsi="Tahoma" w:cs="Tahoma"/>
                <w:color w:val="000000"/>
                <w:sz w:val="16"/>
                <w:szCs w:val="16"/>
              </w:rPr>
              <w:t>schowek za</w:t>
            </w:r>
            <w:r w:rsidRPr="006F30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lewymi drzwiami przesuwnymi (oddzielony od przedziału medycznego i dostępny z zewnątrz pojazdu), z miejscem mocowania min. 2 szt. butli tlenowych 10l, z miejscem mocowania krzesełka transportowego, noszy podbierakowych, materaca próżniowego, deski ortopedycznej dla dorosłych i dzieci, kamizelki KED, szyn typu Kramer, trzech </w:t>
            </w:r>
            <w:r w:rsidR="002B0E72" w:rsidRPr="006F30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kasków wraz z kaskami. </w:t>
            </w:r>
            <w:r w:rsidRPr="006F30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Od strony </w:t>
            </w:r>
            <w:r w:rsidR="008F0B21" w:rsidRPr="006F3059">
              <w:rPr>
                <w:rFonts w:ascii="Tahoma" w:hAnsi="Tahoma" w:cs="Tahoma"/>
                <w:color w:val="000000"/>
                <w:sz w:val="16"/>
                <w:szCs w:val="16"/>
              </w:rPr>
              <w:t>schowka ma</w:t>
            </w:r>
            <w:r w:rsidRPr="006F30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być zapewniony dostęp do plecaka/torby medycznej umieszczonej w przedziale medycznym ( tak zwany dostęp do plecaka/torby z </w:t>
            </w:r>
            <w:r w:rsidR="008F0B21" w:rsidRPr="006F3059">
              <w:rPr>
                <w:rFonts w:ascii="Tahoma" w:hAnsi="Tahoma" w:cs="Tahoma"/>
                <w:color w:val="000000"/>
                <w:sz w:val="16"/>
                <w:szCs w:val="16"/>
              </w:rPr>
              <w:t>przedziału medycznego</w:t>
            </w:r>
            <w:r w:rsidRPr="006F30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i zewnątrz pojazdu</w:t>
            </w:r>
            <w:r w:rsidR="002B0E72" w:rsidRPr="006F3059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  <w:r w:rsidRPr="006F3059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 w:rsidR="002B0E72" w:rsidRPr="006F30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Zamawiający może dopuścić inne rozmieszczenie sprzętu po konsultacji z producentem ambulansu) 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67B53" w:rsidRPr="00024903" w:rsidTr="001E0CED">
        <w:trPr>
          <w:trHeight w:val="30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7B53" w:rsidRPr="00024903" w:rsidRDefault="002B0E72" w:rsidP="001643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36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OGRZEWANIE I WENTYLACJA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B0E72" w:rsidRPr="00024903" w:rsidTr="00F44A81">
        <w:trPr>
          <w:trHeight w:val="503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B0E72" w:rsidRPr="00024903" w:rsidRDefault="002B0E72" w:rsidP="003C74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36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44A81" w:rsidRPr="00D83B03" w:rsidRDefault="00F44A81" w:rsidP="00F44A8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B03">
              <w:rPr>
                <w:rFonts w:ascii="Tahoma" w:hAnsi="Tahoma" w:cs="Tahoma"/>
                <w:color w:val="000000"/>
                <w:sz w:val="16"/>
                <w:szCs w:val="16"/>
              </w:rPr>
              <w:t>Dodatkowe ogrzewanie wodne, umożliwiające ogrzanie silnika przed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jego</w:t>
            </w:r>
            <w:r w:rsidRPr="00D83B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rozruchem.</w:t>
            </w:r>
          </w:p>
          <w:p w:rsidR="002B0E72" w:rsidRPr="00024903" w:rsidRDefault="002B0E72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B0E72" w:rsidRPr="00024903" w:rsidRDefault="002B0E72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B0E72" w:rsidRPr="00024903" w:rsidRDefault="002B0E72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B0E72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2B0E72" w:rsidRPr="00024903" w:rsidRDefault="002B0E72" w:rsidP="003C74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2B0E72" w:rsidRPr="00024903" w:rsidRDefault="002B0E72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Ogrzewanie postojowe – grzejnik elektryczny z sieci 230 V, min. moc grzewcza 2000 W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B0E72" w:rsidRPr="00024903" w:rsidRDefault="002B0E72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2B0E72" w:rsidRPr="00024903" w:rsidRDefault="002B0E72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B0E72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2B0E72" w:rsidRPr="00024903" w:rsidRDefault="002B0E72" w:rsidP="003C74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2B0E72" w:rsidRPr="00024903" w:rsidRDefault="002B0E72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Dodatkowy niezależny od pracy silnika system powietrzny ogrzewania przedziału medycznego o mocy min. 5,0 KW.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B0E72" w:rsidRPr="00024903" w:rsidRDefault="002B0E72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2B0E72" w:rsidRPr="00024903" w:rsidRDefault="002B0E72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B0E72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2B0E72" w:rsidRPr="00024903" w:rsidRDefault="002B0E72" w:rsidP="003C74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2B0E72" w:rsidRPr="00024903" w:rsidRDefault="002B0E72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Mechaniczna dachowa wentylacja 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nawiewno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– wywiewna zapewniająca prawidłową wentylację przedziału medycznego.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B0E72" w:rsidRPr="00024903" w:rsidRDefault="002B0E72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2B0E72" w:rsidRPr="00024903" w:rsidRDefault="002B0E72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B0E72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2B0E72" w:rsidRPr="00024903" w:rsidRDefault="002B0E72" w:rsidP="003C74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2B0E72" w:rsidRPr="00024903" w:rsidRDefault="002B0E72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Rozbudowa klimatyzacji fabrycznej kabiny kierowcy na przedział medyczny (klimatyzacja 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dwuparownikowa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  <w:r w:rsidR="00DC006C">
              <w:rPr>
                <w:rFonts w:ascii="Tahoma" w:hAnsi="Tahoma" w:cs="Tahoma"/>
                <w:color w:val="000000"/>
                <w:sz w:val="16"/>
                <w:szCs w:val="16"/>
              </w:rPr>
              <w:t xml:space="preserve">. Wymagany dostęp  i instrukcja </w:t>
            </w:r>
            <w:r w:rsidR="00285B4B">
              <w:rPr>
                <w:rFonts w:ascii="Tahoma" w:hAnsi="Tahoma" w:cs="Tahoma"/>
                <w:color w:val="000000"/>
                <w:sz w:val="16"/>
                <w:szCs w:val="16"/>
              </w:rPr>
              <w:t>przeprowadzenia dezynfekcji (odgrzybiania)klimatyzacji dodatkowej.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B0E72" w:rsidRPr="00024903" w:rsidRDefault="002B0E72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2B0E72" w:rsidRPr="00024903" w:rsidRDefault="002B0E72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B0E72" w:rsidRPr="00024903" w:rsidTr="00550024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:rsidR="002B0E72" w:rsidRPr="00024903" w:rsidRDefault="002B0E72" w:rsidP="003C74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2B0E72" w:rsidRPr="00492A4D" w:rsidRDefault="002B0E72" w:rsidP="0016437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3B03">
              <w:rPr>
                <w:rFonts w:ascii="Tahoma" w:hAnsi="Tahoma" w:cs="Tahoma"/>
                <w:color w:val="000000"/>
                <w:sz w:val="16"/>
                <w:szCs w:val="16"/>
              </w:rPr>
              <w:t>Dodatkowa nagrzewnica wodna z zaworem odcinającym, oraz pompą wody, umożliwiająca ogrzewanie przedziału medycznego</w:t>
            </w:r>
            <w:r w:rsidRPr="00492A4D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2B0E72" w:rsidRPr="00024903" w:rsidRDefault="002B0E72" w:rsidP="0016437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2B0E72" w:rsidRPr="00024903" w:rsidRDefault="002B0E72" w:rsidP="0016437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0E72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2B0E72" w:rsidRPr="00D83B03" w:rsidRDefault="002B0E72" w:rsidP="003C747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B03">
              <w:rPr>
                <w:rFonts w:ascii="Tahoma" w:hAnsi="Tahoma" w:cs="Tahoma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2B0E72" w:rsidRPr="00024903" w:rsidRDefault="002B0E72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INSTALACJA ELEKTRYCZNA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B0E72" w:rsidRPr="00024903" w:rsidRDefault="002B0E72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2B0E72" w:rsidRPr="00024903" w:rsidRDefault="002B0E72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B0E72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2B0E72" w:rsidRPr="00024903" w:rsidRDefault="002B0E72" w:rsidP="003C747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2B0E72" w:rsidRDefault="002B0E72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Instalacja elektryczna 230 V: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2B0E72" w:rsidRDefault="002B0E72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zasilanie zewnętrzne 230 V (gniazdo + wtyczka)</w:t>
            </w:r>
          </w:p>
          <w:p w:rsidR="00F0316C" w:rsidRDefault="002B0E72" w:rsidP="00F0316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- </w:t>
            </w:r>
            <w:r w:rsidR="00F0316C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min. </w:t>
            </w:r>
            <w:r w:rsidR="00F0316C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  <w:r w:rsidR="00F0316C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gniazda</w:t>
            </w:r>
            <w:r w:rsidR="00F0316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230 V</w:t>
            </w:r>
            <w:r w:rsidR="00F0316C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w przedziale medycznym</w:t>
            </w:r>
            <w:r w:rsidR="00F0316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w tym jedno przy drukarce</w:t>
            </w:r>
          </w:p>
          <w:p w:rsidR="002B0E72" w:rsidRDefault="002B0E72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zabezpieczenie uniemożliwiające rozruch silnika przy podłączonym zasilaniu zewnętrznym</w:t>
            </w:r>
          </w:p>
          <w:p w:rsidR="002B0E72" w:rsidRPr="00024903" w:rsidRDefault="002B0E72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zabezpieczenie przeciwporażeniowe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B0E72" w:rsidRPr="00024903" w:rsidRDefault="002B0E72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2B0E72" w:rsidRPr="00024903" w:rsidRDefault="002B0E72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B0E72" w:rsidRPr="00024903" w:rsidTr="00550024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2B0E72" w:rsidRPr="00024903" w:rsidRDefault="002B0E72" w:rsidP="003C747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2B0E72" w:rsidRPr="00024903" w:rsidRDefault="002B0E72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Automatyczna ładowarka akumulatorowa umożliwiająca jednoczesne ładowanie zainstalowanych akumulatorów na postoju (podać markę i model ładowarki).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B0E72" w:rsidRPr="00024903" w:rsidRDefault="002B0E72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2B0E72" w:rsidRPr="00024903" w:rsidRDefault="002B0E72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B0E72" w:rsidRPr="00024903" w:rsidTr="00550024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2B0E72" w:rsidRPr="00024903" w:rsidRDefault="002B0E72" w:rsidP="003C747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2B0E72" w:rsidRPr="00024903" w:rsidRDefault="002B0E72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</w:t>
            </w:r>
            <w:r w:rsidRPr="00E46D55">
              <w:rPr>
                <w:rFonts w:ascii="Tahoma" w:hAnsi="Tahoma" w:cs="Tahoma"/>
                <w:color w:val="000000"/>
                <w:sz w:val="16"/>
                <w:szCs w:val="16"/>
              </w:rPr>
              <w:t>rzetwornic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a 12V/230V o mocy min 10</w:t>
            </w:r>
            <w:r w:rsidRPr="00E46D55">
              <w:rPr>
                <w:rFonts w:ascii="Tahoma" w:hAnsi="Tahoma" w:cs="Tahoma"/>
                <w:color w:val="000000"/>
                <w:sz w:val="16"/>
                <w:szCs w:val="16"/>
              </w:rPr>
              <w:t>00W, charakterystyka sinusoidalna, zasilanie po przetwornicy dostępne we wszystkich gniazdach 230V, przełączanie odbywa się w sposób automatyczny</w:t>
            </w:r>
            <w:r w:rsidR="00F0316C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B0E72" w:rsidRPr="00024903" w:rsidRDefault="002B0E72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2B0E72" w:rsidRPr="00024903" w:rsidRDefault="002B0E72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B0E72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2B0E72" w:rsidRPr="00024903" w:rsidRDefault="002B0E72" w:rsidP="003C747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2B0E72" w:rsidRPr="00024903" w:rsidRDefault="002B0E72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Wizualna sygnalizacja informująca o połączeniu ambulansu do sieci 230V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B0E72" w:rsidRPr="00024903" w:rsidRDefault="002B0E72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2B0E72" w:rsidRPr="00024903" w:rsidRDefault="002B0E72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B0E72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2B0E72" w:rsidRPr="00024903" w:rsidRDefault="002B0E72" w:rsidP="003C747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2B0E72" w:rsidRDefault="002B0E72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Instalacja elektryczna 12V: </w:t>
            </w:r>
          </w:p>
          <w:p w:rsidR="002B0E72" w:rsidRDefault="002B0E72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- min. 6 gniazd 12 V w przedziale medycznym (w tym dwa 20A), do podłączenia urządzeń medycznych (miejsce lokalizacji do uzgodnienia po podpisaniu umowy), </w:t>
            </w:r>
          </w:p>
          <w:p w:rsidR="002B0E72" w:rsidRPr="00024903" w:rsidRDefault="002B0E72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gniazda zabezpieczone przed zalaniem lub zabrudzeniem, wyposażone we wtyki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B0E72" w:rsidRPr="00024903" w:rsidRDefault="002B0E72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2B0E72" w:rsidRPr="00024903" w:rsidRDefault="002B0E72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B0E72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2B0E72" w:rsidRPr="00024903" w:rsidRDefault="002B0E72" w:rsidP="003C747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2B0E72" w:rsidRPr="00024903" w:rsidRDefault="002B0E72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SYGNALIZACJA ŚWIETLNO – DŹWIĘKOWA I OZNAKOWANIE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B0E72" w:rsidRPr="00024903" w:rsidRDefault="002B0E72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2B0E72" w:rsidRPr="00024903" w:rsidRDefault="002B0E72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B0E72" w:rsidRPr="00024903" w:rsidTr="00550024">
        <w:trPr>
          <w:trHeight w:val="840"/>
        </w:trPr>
        <w:tc>
          <w:tcPr>
            <w:tcW w:w="567" w:type="dxa"/>
            <w:shd w:val="clear" w:color="auto" w:fill="auto"/>
            <w:vAlign w:val="center"/>
            <w:hideMark/>
          </w:tcPr>
          <w:p w:rsidR="002B0E72" w:rsidRPr="00024903" w:rsidRDefault="002B0E72" w:rsidP="003C747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2B0E72" w:rsidRPr="00024903" w:rsidRDefault="002B0E72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 przedniej części dachu belka sygnalizacyjna  typu LED w kolorze niebieskim o wysokości max. 100 mm  wyposażona w podświetlany napis „AMBULANS” (podać markę i model oraz wysokość lampy w mm).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B0E72" w:rsidRPr="00024903" w:rsidRDefault="002B0E72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2B0E72" w:rsidRPr="00024903" w:rsidRDefault="002B0E72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B0E72" w:rsidRPr="00024903" w:rsidTr="00550024">
        <w:trPr>
          <w:trHeight w:val="1050"/>
        </w:trPr>
        <w:tc>
          <w:tcPr>
            <w:tcW w:w="567" w:type="dxa"/>
            <w:shd w:val="clear" w:color="auto" w:fill="auto"/>
            <w:vAlign w:val="center"/>
            <w:hideMark/>
          </w:tcPr>
          <w:p w:rsidR="002B0E72" w:rsidRPr="00024903" w:rsidRDefault="002B0E72" w:rsidP="003C747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2B0E72" w:rsidRPr="00024903" w:rsidRDefault="005E1ECC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Pojazd wyposażony w modulator min. 180W (2 głośniki zamontowane w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pasie przednim)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przystosowany do podawania komunikatów głosowych. Sterowanie modulatorem przy pomocy pilota dedykowanego do niego oraz klaksonu pojazdu.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B0E72" w:rsidRPr="00024903" w:rsidRDefault="002B0E72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2B0E72" w:rsidRPr="00024903" w:rsidRDefault="002B0E72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B0E72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2B0E72" w:rsidRPr="00024903" w:rsidRDefault="002B0E72" w:rsidP="003C747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2B0E72" w:rsidRPr="00024903" w:rsidRDefault="005E1ECC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 wysokości podszybia lub w pasie przednim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cztery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niebieskie lampy pulsacyjne barwy niebieskiej typu LED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B0E72" w:rsidRPr="00024903" w:rsidRDefault="002B0E72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2B0E72" w:rsidRPr="00024903" w:rsidRDefault="002B0E72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B0E72" w:rsidRPr="00024903" w:rsidTr="00550024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2B0E72" w:rsidRPr="00024903" w:rsidRDefault="002B0E72" w:rsidP="003C747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2B0E72" w:rsidRPr="00024903" w:rsidRDefault="002B0E72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 tylnej części dachu pojedyncza lampa niebieska tupu LED o wysokości bez zestawu montażowego max. 100 mm (podać markę i model oraz wysokość lampy w mm).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B0E72" w:rsidRPr="00024903" w:rsidRDefault="002B0E72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2B0E72" w:rsidRPr="00024903" w:rsidRDefault="002B0E72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B0E72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2B0E72" w:rsidRPr="00024903" w:rsidRDefault="002B0E72" w:rsidP="003C747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2B0E72" w:rsidRPr="00024903" w:rsidRDefault="002B0E72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Na drzwiach tylnych lampy pulsacyjne działające przy otwarciu ww. drzwi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B0E72" w:rsidRPr="00024903" w:rsidRDefault="002B0E72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2B0E72" w:rsidRPr="00024903" w:rsidRDefault="002B0E72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67B53" w:rsidRPr="00024903" w:rsidTr="00550024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867B53" w:rsidRPr="00DC006C" w:rsidRDefault="00DC006C" w:rsidP="00164376">
            <w:pPr>
              <w:rPr>
                <w:rFonts w:ascii="Tahoma" w:hAnsi="Tahoma" w:cs="Tahoma"/>
                <w:sz w:val="16"/>
                <w:szCs w:val="16"/>
              </w:rPr>
            </w:pPr>
            <w:r w:rsidRPr="00DC006C">
              <w:rPr>
                <w:rFonts w:ascii="Tahoma" w:hAnsi="Tahoma" w:cs="Tahoma"/>
                <w:sz w:val="16"/>
                <w:szCs w:val="16"/>
              </w:rPr>
              <w:lastRenderedPageBreak/>
              <w:t>69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657E7A" w:rsidRDefault="00657E7A" w:rsidP="00657E7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Oznakowanie pojazdu w 3 pasy odblaskowe zgodnie z Rozporządzeniem Ministra Zdrowia z dnia 18.10.2010 r. wykonanych z folii: </w:t>
            </w:r>
          </w:p>
          <w:p w:rsidR="00657E7A" w:rsidRDefault="00657E7A" w:rsidP="00657E7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a) typu 3 barwy czerwonej o szer. min. 15 cm, umieszczony w obszarze pomiędzy linią okien i nadkoli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657E7A" w:rsidRDefault="00657E7A" w:rsidP="00657E7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b) typu 1 lub 3 barwy czerwonej o szer. min. 15 cm umieszczony wokół dachu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657E7A" w:rsidRDefault="00657E7A" w:rsidP="00657E7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c) typu 1 lub 3 barwy niebieskiej umieszczony bezpośrednio nad pasem</w:t>
            </w:r>
          </w:p>
          <w:p w:rsidR="00657E7A" w:rsidRDefault="00657E7A" w:rsidP="00657E7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czerwonym (o którym mowa w pkt. „a”) </w:t>
            </w:r>
          </w:p>
          <w:p w:rsidR="00657E7A" w:rsidRDefault="00657E7A" w:rsidP="00657E7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z przodu pojazdu napis: zgodnie z Rozporządzeniem Ministra Zdrowia z dnia 18.10.2010r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</w:p>
          <w:p w:rsidR="00657E7A" w:rsidRDefault="00657E7A" w:rsidP="00657E7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- oznakowanie symbolem ratownictwa medycznego zgodnie z Rozporządzeniem Ministra Zdrowia z dnia 18.10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.2010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,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657E7A" w:rsidRDefault="00657E7A" w:rsidP="00657E7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po obu bokach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i na tylnych drzwiach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pojazdu nadruk barwy czerwonej z literą S wpisaną w okrąg i zgodnie z Rozporządzeniem Ministra Zdrowia z dnia 18.10.2010r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</w:p>
          <w:p w:rsidR="00867B53" w:rsidRPr="00024903" w:rsidRDefault="00657E7A" w:rsidP="0075613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- nazwy dysponenta jednostki umieszczony po obu bokach pojazdu</w:t>
            </w:r>
            <w:r w:rsidR="0075613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(emblemat dostarczy użytkownik  pojazdu).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02451" w:rsidRPr="00024903" w:rsidTr="00550024">
        <w:trPr>
          <w:trHeight w:val="840"/>
        </w:trPr>
        <w:tc>
          <w:tcPr>
            <w:tcW w:w="567" w:type="dxa"/>
            <w:shd w:val="clear" w:color="auto" w:fill="auto"/>
            <w:vAlign w:val="center"/>
            <w:hideMark/>
          </w:tcPr>
          <w:p w:rsidR="00702451" w:rsidRPr="00024903" w:rsidRDefault="00DC006C" w:rsidP="00A928A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702451" w:rsidRDefault="00702451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Reflektory zewnętrzne typu LED z tyłu i po bokach, po dwa z każdej strony, ze światłem rozproszonym do oświetlenia miejsca akcji, włączanie i wyłączanie reflektorów zarówno z kabiny kierowcy jak i z przedziału medycznego.</w:t>
            </w:r>
          </w:p>
          <w:p w:rsidR="00702451" w:rsidRPr="00024903" w:rsidRDefault="00702451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Reflektory automatycznie wyłączające się po ruszeniu pojazdu i osiągnięciu prędkości 20 km/h.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02451" w:rsidRPr="00024903" w:rsidRDefault="00702451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702451" w:rsidRPr="00024903" w:rsidRDefault="00702451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C006C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DC006C" w:rsidRPr="00024903" w:rsidRDefault="00DC006C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DC006C" w:rsidRPr="00024903" w:rsidRDefault="00DC006C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Dodatkowe dwutonowe sygnały pneumatyczne przeznaczone do pracy ciągłej– podać markę i model.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C006C" w:rsidRPr="00024903" w:rsidRDefault="00DC006C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DC006C" w:rsidRPr="00024903" w:rsidRDefault="00DC006C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C006C" w:rsidRPr="00024903" w:rsidTr="00550024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DC006C" w:rsidRPr="00024903" w:rsidRDefault="00DC006C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DC006C" w:rsidRPr="00024903" w:rsidRDefault="00DC006C" w:rsidP="0016437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249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ŁĄCZNOŚĆ RADIOWA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C006C" w:rsidRPr="00024903" w:rsidRDefault="00DC006C" w:rsidP="00164376">
            <w:pPr>
              <w:rPr>
                <w:color w:val="000000"/>
              </w:rPr>
            </w:pPr>
            <w:r w:rsidRPr="00024903">
              <w:rPr>
                <w:color w:val="000000"/>
              </w:rPr>
              <w:t> 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DC006C" w:rsidRPr="00024903" w:rsidRDefault="00DC006C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C006C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DC006C" w:rsidRPr="00024903" w:rsidRDefault="00DC006C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DC006C" w:rsidRPr="00024903" w:rsidRDefault="00DC006C" w:rsidP="005E1E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 kabinie kier</w:t>
            </w:r>
            <w:r w:rsidR="00285B4B">
              <w:rPr>
                <w:rFonts w:ascii="Tahoma" w:hAnsi="Tahoma" w:cs="Tahoma"/>
                <w:color w:val="000000"/>
                <w:sz w:val="16"/>
                <w:szCs w:val="16"/>
              </w:rPr>
              <w:t>owcy zamontowana stacja dokująca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do tabletu 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Duradook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na uchwycie RAM MOUNT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oraz </w:t>
            </w:r>
            <w:r w:rsidRPr="00D855AF">
              <w:rPr>
                <w:rFonts w:ascii="Verdana" w:hAnsi="Verdana"/>
                <w:sz w:val="16"/>
                <w:szCs w:val="16"/>
              </w:rPr>
              <w:t>zestaw zasilający stac</w:t>
            </w:r>
            <w:r w:rsidR="00285B4B">
              <w:rPr>
                <w:rFonts w:ascii="Verdana" w:hAnsi="Verdana"/>
                <w:sz w:val="16"/>
                <w:szCs w:val="16"/>
              </w:rPr>
              <w:t>ję</w:t>
            </w:r>
            <w:r w:rsidRPr="00D855AF">
              <w:rPr>
                <w:rFonts w:ascii="Verdana" w:hAnsi="Verdana"/>
                <w:sz w:val="16"/>
                <w:szCs w:val="16"/>
              </w:rPr>
              <w:t xml:space="preserve"> dokując</w:t>
            </w:r>
            <w:r w:rsidR="00285B4B">
              <w:rPr>
                <w:rFonts w:ascii="Verdana" w:hAnsi="Verdana"/>
                <w:sz w:val="16"/>
                <w:szCs w:val="16"/>
              </w:rPr>
              <w:t>ą</w:t>
            </w:r>
            <w:r w:rsidR="005E1ECC">
              <w:rPr>
                <w:rFonts w:ascii="Verdana" w:hAnsi="Verdana"/>
                <w:sz w:val="16"/>
                <w:szCs w:val="16"/>
              </w:rPr>
              <w:t xml:space="preserve"> z</w:t>
            </w:r>
            <w:r w:rsidRPr="00FD480B">
              <w:rPr>
                <w:rFonts w:ascii="Verdana" w:hAnsi="Verdana"/>
                <w:sz w:val="16"/>
                <w:szCs w:val="16"/>
              </w:rPr>
              <w:t xml:space="preserve"> zasilaczem samochodowym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C006C" w:rsidRPr="00024903" w:rsidRDefault="00DC006C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DC006C" w:rsidRPr="00024903" w:rsidRDefault="00DC006C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C006C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DC006C" w:rsidRPr="00024903" w:rsidRDefault="00DC006C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DC006C" w:rsidRPr="00024903" w:rsidRDefault="00DC006C" w:rsidP="00702451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 kabinie kierowcy radiotelefon przewoźny cyfrowy DMR / GPS MOTOTRBO™ serii 4601e. + 2 szt. DP-4800E MOTOTRBO Radiotelefon analogowo - cyfrowy VHF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C006C" w:rsidRPr="00024903" w:rsidRDefault="00DC006C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DC006C" w:rsidRPr="00024903" w:rsidRDefault="00DC006C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C006C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DC006C" w:rsidRPr="00024903" w:rsidRDefault="00DC006C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DC006C" w:rsidRPr="00024903" w:rsidRDefault="00DC006C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W kabinie kierowcy moduł GPS 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Teltonika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FM3300 z antenami zamocowanymi wewnątrz kabiny (szybie, podszybiu)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)  lub inne rozwiązanie podłączenia anten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C006C" w:rsidRPr="00024903" w:rsidRDefault="00DC006C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DC006C" w:rsidRPr="00024903" w:rsidRDefault="00DC006C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C006C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DC006C" w:rsidRPr="00024903" w:rsidRDefault="00DC006C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DC006C" w:rsidRPr="00024903" w:rsidRDefault="00F0316C" w:rsidP="00F7297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 przedziale medycznym zamocowan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="005E1E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uchwyt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do</w:t>
            </w:r>
            <w:r w:rsidR="005E1E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drukark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i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HP 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OfficeJet</w:t>
            </w:r>
            <w:proofErr w:type="spellEnd"/>
            <w:r w:rsidR="005E1E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Mobile 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Printer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5E1ECC">
              <w:rPr>
                <w:rFonts w:ascii="Verdana" w:hAnsi="Verdana"/>
                <w:sz w:val="16"/>
                <w:szCs w:val="16"/>
              </w:rPr>
              <w:t>z</w:t>
            </w:r>
            <w:r w:rsidR="005E1ECC" w:rsidRPr="00FD480B">
              <w:rPr>
                <w:rFonts w:ascii="Verdana" w:hAnsi="Verdana"/>
                <w:sz w:val="16"/>
                <w:szCs w:val="16"/>
              </w:rPr>
              <w:t xml:space="preserve"> zasilaczem samochodowym</w:t>
            </w:r>
            <w:r w:rsidR="005E1ECC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C006C" w:rsidRPr="00024903" w:rsidRDefault="00DC006C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DC006C" w:rsidRPr="00024903" w:rsidRDefault="00DC006C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C006C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DC006C" w:rsidRPr="00024903" w:rsidRDefault="00DC006C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F0316C" w:rsidRDefault="00F0316C" w:rsidP="00F0316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 dachu pojazdu anteny zewnętrzne rozmieszczone prostopadle do osi wzdłużnej pojazdu spełniające następujące wymogi: </w:t>
            </w:r>
          </w:p>
          <w:p w:rsidR="00F0316C" w:rsidRDefault="00F0316C" w:rsidP="00F0316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pierwsza antena nadawczo-odbiorcza VHF zakres częstotliwości -168-170 MHz, współczynnik fali stojącej -1,6, polaryzacja pionowa, charakterystyka promieniowania –dookólna, odporność na działanie wiatru 55 m/s podłączona do radiotelefonu</w:t>
            </w:r>
          </w:p>
          <w:p w:rsidR="00F0316C" w:rsidRDefault="00F0316C" w:rsidP="00F0316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druga antena GPS (wtyk: SMA) zysk w paśmie GPS 28dBi podłączona do radiotelefonu</w:t>
            </w:r>
          </w:p>
          <w:p w:rsidR="00F0316C" w:rsidRDefault="00F0316C" w:rsidP="00F0316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- trzecia antena GPS (wtyk: SMA) zysk w paśmie GPS 28dBi podłączona do stacji dokującej dla tabletu 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Duradook</w:t>
            </w:r>
            <w:proofErr w:type="spellEnd"/>
          </w:p>
          <w:p w:rsidR="00DC006C" w:rsidRPr="00024903" w:rsidRDefault="00F0316C" w:rsidP="00F0316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- czwarta 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antenaGSM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/DCS/UMTS  (wtyk: SMA) min. 5dBi i max długości 29 cm podłączona do stacji dokującej dla tabletu 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Duradook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                Lub rozwiązanie równoważne zatwierdzone przez zamawiającego.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C006C" w:rsidRPr="00024903" w:rsidRDefault="00DC006C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DC006C" w:rsidRPr="00024903" w:rsidRDefault="00DC006C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C006C" w:rsidRPr="00024903" w:rsidTr="00550024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C006C" w:rsidRPr="00024903" w:rsidRDefault="00DC006C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DC006C" w:rsidRPr="00024903" w:rsidRDefault="00DC006C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 kabinie kierowców dodatkowe dwa gniazda (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zapalniczkowe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) zasilające 12 V pozwalające na zasilanie nawigacji, ładowanie telefonu komórkowego itp.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C006C" w:rsidRPr="00024903" w:rsidRDefault="00DC006C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DC006C" w:rsidRPr="00024903" w:rsidRDefault="00DC006C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C006C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DC006C" w:rsidRPr="00024903" w:rsidRDefault="00DC006C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DC006C" w:rsidRPr="00024903" w:rsidRDefault="00DC006C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OŚWIETLENIE PRZEDZIAŁU MEDYCZNEGO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C006C" w:rsidRPr="00024903" w:rsidRDefault="00DC006C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DC006C" w:rsidRPr="00024903" w:rsidRDefault="00DC006C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C006C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DC006C" w:rsidRPr="001B30B8" w:rsidRDefault="00DC006C" w:rsidP="00596ACD">
            <w:pPr>
              <w:rPr>
                <w:rFonts w:ascii="Tahoma" w:hAnsi="Tahoma" w:cs="Tahoma"/>
                <w:sz w:val="16"/>
                <w:szCs w:val="16"/>
              </w:rPr>
            </w:pPr>
            <w:r w:rsidRPr="001B30B8">
              <w:rPr>
                <w:rFonts w:ascii="Tahoma" w:hAnsi="Tahoma" w:cs="Tahoma"/>
                <w:sz w:val="16"/>
                <w:szCs w:val="16"/>
              </w:rPr>
              <w:t>80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DC006C" w:rsidRPr="00024903" w:rsidRDefault="00DC006C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Sufitowe oświetlenie rozproszone realizowane przez lampy typu LED w naturalnym kolorze.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C006C" w:rsidRPr="00024903" w:rsidRDefault="00DC006C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DC006C" w:rsidRPr="00024903" w:rsidRDefault="00DC006C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02451" w:rsidRPr="00024903" w:rsidTr="00550024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702451" w:rsidRPr="00024903" w:rsidRDefault="00F2670C" w:rsidP="00A928A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702451" w:rsidRPr="00024903" w:rsidRDefault="00702451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Nad noszami, co najmniej 4 sufitowe punkty świetlne ze światłem skupionym emitowanym przez lampy typu LED (lampy z regulacją kąta padania światła).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02451" w:rsidRPr="00024903" w:rsidRDefault="00702451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702451" w:rsidRPr="00024903" w:rsidRDefault="00702451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02451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702451" w:rsidRPr="00024903" w:rsidRDefault="00F2670C" w:rsidP="00A928A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702451" w:rsidRPr="00024903" w:rsidRDefault="00702451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Oświetlenie punktowe blatu roboczego typu LED.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02451" w:rsidRPr="00024903" w:rsidRDefault="00702451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702451" w:rsidRPr="00024903" w:rsidRDefault="00702451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02451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702451" w:rsidRPr="00024903" w:rsidRDefault="00F2670C" w:rsidP="00A928A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702451" w:rsidRPr="00024903" w:rsidRDefault="00702451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WYPOSAŻENIE PRZEDZIAŁU MEDYCZNEGO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02451" w:rsidRPr="00024903" w:rsidRDefault="00702451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702451" w:rsidRPr="00024903" w:rsidRDefault="00702451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02451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702451" w:rsidRPr="00F2670C" w:rsidRDefault="00F2670C" w:rsidP="00A928AC">
            <w:pPr>
              <w:rPr>
                <w:rFonts w:ascii="Tahoma" w:hAnsi="Tahoma" w:cs="Tahoma"/>
                <w:sz w:val="16"/>
                <w:szCs w:val="16"/>
              </w:rPr>
            </w:pPr>
            <w:r w:rsidRPr="00F2670C">
              <w:rPr>
                <w:rFonts w:ascii="Tahoma" w:hAnsi="Tahoma" w:cs="Tahoma"/>
                <w:sz w:val="16"/>
                <w:szCs w:val="16"/>
              </w:rPr>
              <w:t>84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702451" w:rsidRPr="00024903" w:rsidRDefault="00702451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Antypoślizgowa podł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oga, wzmocniona, połączona szczelnie z zabudową ścian.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02451" w:rsidRPr="00024903" w:rsidRDefault="00702451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702451" w:rsidRPr="00024903" w:rsidRDefault="00702451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67B53" w:rsidRPr="00024903" w:rsidTr="001E0CED">
        <w:trPr>
          <w:trHeight w:val="55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7B53" w:rsidRPr="00024903" w:rsidRDefault="00867B53" w:rsidP="0070245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  <w:r w:rsidR="00F2670C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36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7B53" w:rsidRPr="00024903" w:rsidRDefault="00867B53" w:rsidP="00857D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Ściany boczne i sufit pokryte specjalnym tworzywem sztucznym – łatwo zmywalnym i odpornym na środki dezynfekujące, w kolorze białym 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02451" w:rsidRPr="00024903" w:rsidTr="001E0CED">
        <w:trPr>
          <w:trHeight w:val="10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02451" w:rsidRPr="00024903" w:rsidRDefault="00702451" w:rsidP="00F2670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8</w:t>
            </w:r>
            <w:r w:rsidR="00F2670C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6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02451" w:rsidRPr="00024903" w:rsidRDefault="00702451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 prawej ścianie  min. jeden fotel obrotowy wyposażony w bezwładnościowe, trzypunktowe pasy bezpieczeństwa, podłokietniki, (co najmniej z  lewej strony) i zagłówek (regulowany lub zintegrowany), ze składanym do pionu siedziskiem i regulowanym oparciem pod plecami (regulowany kąt oparcia). Podać markę i model oferowanego fotela. 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02451" w:rsidRPr="00024903" w:rsidRDefault="00702451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02451" w:rsidRPr="00024903" w:rsidRDefault="00702451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2670C" w:rsidRPr="00024903" w:rsidTr="00550024">
        <w:trPr>
          <w:trHeight w:val="840"/>
        </w:trPr>
        <w:tc>
          <w:tcPr>
            <w:tcW w:w="567" w:type="dxa"/>
            <w:shd w:val="clear" w:color="auto" w:fill="auto"/>
            <w:vAlign w:val="center"/>
            <w:hideMark/>
          </w:tcPr>
          <w:p w:rsidR="00F2670C" w:rsidRPr="00024903" w:rsidRDefault="00F2670C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F2670C" w:rsidRPr="00024903" w:rsidRDefault="00F2670C" w:rsidP="00F2670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Fotel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obrotowy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u wezgłowia noszy (przy ścianie działowej)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z systemem przesuwu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usytuowany tyłem do kierunku jazdy, ze składanym do pionu siedziskiem, zagłówkiem (regulowanym lub zintegrowanym) i bezwładnościowym trzypunktowym pasem bezpieczeństwa. Podać markę i model oferowanego fotela.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2670C" w:rsidRPr="00024903" w:rsidRDefault="00F2670C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F2670C" w:rsidRPr="00024903" w:rsidRDefault="00F2670C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2670C" w:rsidRPr="00024903" w:rsidTr="00550024">
        <w:trPr>
          <w:trHeight w:val="1260"/>
        </w:trPr>
        <w:tc>
          <w:tcPr>
            <w:tcW w:w="567" w:type="dxa"/>
            <w:shd w:val="clear" w:color="auto" w:fill="auto"/>
            <w:vAlign w:val="center"/>
            <w:hideMark/>
          </w:tcPr>
          <w:p w:rsidR="00F2670C" w:rsidRPr="00024903" w:rsidRDefault="00F2670C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F2670C" w:rsidRPr="00024903" w:rsidRDefault="00F2670C" w:rsidP="000B4D0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Przegroda między kabiną kierowcy a przedziałem medycznym. Przegroda zapewniająca możliwość oddzielenia obu przedziałów oraz komunikację pomiędzy personelem medycznym a kierowcą, przegroda ma być wyposażona w drzwi przesuwane (minimalne wymiary przejścia: wysokość przejścia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min. 175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cm, szerokość przejścia min. 40 cm) spełniające normę PN EN 1789+A2.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2670C" w:rsidRPr="00024903" w:rsidRDefault="00F2670C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hideMark/>
          </w:tcPr>
          <w:p w:rsidR="00F2670C" w:rsidRPr="00024903" w:rsidRDefault="00F2670C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2670C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F2670C" w:rsidRPr="00024903" w:rsidRDefault="00F2670C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F2670C" w:rsidRDefault="00F2670C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Zabudowa przedziału medycznego wykonana z tworzywa sztucznego</w:t>
            </w:r>
          </w:p>
          <w:p w:rsidR="00F2670C" w:rsidRDefault="00F2670C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zestawy szafek i półek wykonanych z tworzywa sztucznego, zabezpieczone przed niekontrolowanym wypadnięciem umieszczonych tam przedmiotów. Miejsce mocowania torby oraz , plecaka medycznego</w:t>
            </w:r>
          </w:p>
          <w:p w:rsidR="00F2670C" w:rsidRDefault="00F2670C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półki podsufitowe (na ścianie lewej i prawej) z przezroczystymi szybkami i podświetleniem umożliwiającym podgląd na umieszczone tam przedmioty</w:t>
            </w:r>
          </w:p>
          <w:p w:rsidR="00F2670C" w:rsidRDefault="00F2670C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miejsce mocowanie, co najmniej trzech pudełek na rękawiczki jednorazowe</w:t>
            </w:r>
          </w:p>
          <w:p w:rsidR="00F2670C" w:rsidRDefault="00F2670C" w:rsidP="000B4D0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przy ścianie działowej szafka z blatem roboczym wykończonym blachą nierdzewną oraz z co najmniej trzema szufladam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i</w:t>
            </w:r>
          </w:p>
          <w:p w:rsidR="00F2670C" w:rsidRDefault="00F2670C" w:rsidP="000B4D0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zabudowany kosz na odpadki</w:t>
            </w:r>
          </w:p>
          <w:p w:rsidR="00F2670C" w:rsidRDefault="00F2670C" w:rsidP="000B4D0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zabudowany pojemnik na zużyte igły, strzykawki</w:t>
            </w:r>
          </w:p>
          <w:p w:rsidR="00F2670C" w:rsidRDefault="00F2670C" w:rsidP="000B4D0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Zamawiający wymaga możliwości montażu sprzętu medycznego na lewej ścianie do przesuwnych paneli, umożliwiających przesuw sprzętu oraz zablokowanie w wybranej pozycji.</w:t>
            </w:r>
            <w:r w:rsidR="00656AA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Min. 5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szt. paneli pod defibrylator, respirator, pompy infuzyjne</w:t>
            </w:r>
            <w:r w:rsidR="00656AA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ładowarki, itp.</w:t>
            </w:r>
          </w:p>
          <w:p w:rsidR="00F2670C" w:rsidRPr="00024903" w:rsidRDefault="00F2670C" w:rsidP="000B4D0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B4D0C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Do oferty należy dołączyć schemat oferowanej zabudowy medycznej.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2670C" w:rsidRPr="00024903" w:rsidRDefault="00F2670C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F2670C" w:rsidRPr="00024903" w:rsidRDefault="00F2670C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2670C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F2670C" w:rsidRPr="00024903" w:rsidRDefault="00F2670C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F2670C" w:rsidRPr="00024903" w:rsidRDefault="00F2670C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Sufitowy uchwyt do kroplówek na min. 4 szt. pojemników.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2670C" w:rsidRPr="00024903" w:rsidRDefault="00F2670C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F2670C" w:rsidRPr="00024903" w:rsidRDefault="00F2670C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2670C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F2670C" w:rsidRPr="00024903" w:rsidRDefault="00F2670C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91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F2670C" w:rsidRPr="00024903" w:rsidRDefault="00F2670C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Sufitowy uchwyt dla personelu medycznego.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2670C" w:rsidRPr="00024903" w:rsidRDefault="00F2670C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F2670C" w:rsidRPr="00024903" w:rsidRDefault="00F2670C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2670C" w:rsidRPr="00024903" w:rsidTr="00550024">
        <w:trPr>
          <w:trHeight w:val="3188"/>
        </w:trPr>
        <w:tc>
          <w:tcPr>
            <w:tcW w:w="567" w:type="dxa"/>
            <w:shd w:val="clear" w:color="auto" w:fill="auto"/>
            <w:vAlign w:val="center"/>
            <w:hideMark/>
          </w:tcPr>
          <w:p w:rsidR="00F2670C" w:rsidRPr="00024903" w:rsidRDefault="00F2670C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92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F2670C" w:rsidRDefault="00F2670C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Centralna instalacja tlenowa: </w:t>
            </w:r>
          </w:p>
          <w:p w:rsidR="00F2670C" w:rsidRDefault="00F2670C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wyposażona w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min 2 gniazda poboru tlenu na ścianie lewej</w:t>
            </w:r>
          </w:p>
          <w:p w:rsidR="00F2670C" w:rsidRDefault="00F2670C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monoblokowe typu panelowego oraz 1 gniazdo w suficie</w:t>
            </w:r>
          </w:p>
          <w:p w:rsidR="00656AA2" w:rsidRDefault="00F2670C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- 2 szt. butli tlenowych 10 l z reduktorami</w:t>
            </w:r>
            <w:r w:rsidR="00656AA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butlowymi i </w:t>
            </w:r>
            <w:proofErr w:type="spellStart"/>
            <w:r w:rsidR="00656AA2">
              <w:rPr>
                <w:rFonts w:ascii="Tahoma" w:hAnsi="Tahoma" w:cs="Tahoma"/>
                <w:color w:val="000000"/>
                <w:sz w:val="16"/>
                <w:szCs w:val="16"/>
              </w:rPr>
              <w:t>szybkozłączką</w:t>
            </w:r>
            <w:proofErr w:type="spellEnd"/>
          </w:p>
          <w:p w:rsidR="00656AA2" w:rsidRDefault="00656AA2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AGA</w:t>
            </w:r>
            <w:r w:rsidR="00F2670C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(konstrukcja reduktora umożliwiająca montaż i demontaż reduktora</w:t>
            </w:r>
          </w:p>
          <w:p w:rsidR="00F2670C" w:rsidRDefault="00656AA2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F2670C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bez konieczności używania kluczy).</w:t>
            </w:r>
          </w:p>
          <w:p w:rsidR="00F2670C" w:rsidRDefault="00F2670C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konstrukcja instalacji tlenowej ma zapewnić możliwość swobodnego</w:t>
            </w:r>
          </w:p>
          <w:p w:rsidR="00F2670C" w:rsidRDefault="00F2670C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dostępu do zaworów butli tlenowych oraz obserwacji manometrów </w:t>
            </w:r>
          </w:p>
          <w:p w:rsidR="00F2670C" w:rsidRDefault="00F2670C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reduktorów tlenowych bez potrzeby zdejmowania osłony</w:t>
            </w:r>
          </w:p>
          <w:p w:rsidR="00F2670C" w:rsidRDefault="00F2670C" w:rsidP="005E2B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konstrukcja instalacji tlenowej ma umożliwiać zasilanie paneli tlenowych</w:t>
            </w:r>
          </w:p>
          <w:p w:rsidR="00F2670C" w:rsidRDefault="00F2670C" w:rsidP="005E2B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równocześnie z obu butli tlenowych bez potrzeby zdejmowania osłony. </w:t>
            </w:r>
          </w:p>
          <w:p w:rsidR="00656AA2" w:rsidRDefault="00F2670C" w:rsidP="005E2B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- 2 szt. butli tlenowych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l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lub 2,7 l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 reduktorami</w:t>
            </w:r>
            <w:r w:rsidR="00656AA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butlowymi                  </w:t>
            </w:r>
          </w:p>
          <w:p w:rsidR="00F2670C" w:rsidRDefault="00656AA2" w:rsidP="005E2B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z przepływomierzem i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szbkozłączką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AGA</w:t>
            </w:r>
            <w:r w:rsidR="00F2670C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(konstrukcja reduktora </w:t>
            </w:r>
          </w:p>
          <w:p w:rsidR="00F2670C" w:rsidRDefault="00F2670C" w:rsidP="005E2B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umożliwiająca montaż i demontaż reduktora bez konieczności używania</w:t>
            </w:r>
          </w:p>
          <w:p w:rsidR="00F2670C" w:rsidRDefault="00F2670C" w:rsidP="005E2B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kluczy)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zamontowane wewnątrz przedziału medycznego w specjalnie</w:t>
            </w:r>
          </w:p>
          <w:p w:rsidR="00F2670C" w:rsidRDefault="00F2670C" w:rsidP="005E2B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uchwycie zamontowanym na lewej lub prawej ścianie,</w:t>
            </w:r>
          </w:p>
          <w:p w:rsidR="00F2670C" w:rsidRDefault="00F2670C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 i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nstalacja wyposażona w przepływomierz obrotowy o przepływie</w:t>
            </w:r>
          </w:p>
          <w:p w:rsidR="00F2670C" w:rsidRPr="00024903" w:rsidRDefault="00F2670C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od 0 do 15L/min bez nawilżacza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2670C" w:rsidRPr="00024903" w:rsidRDefault="00F2670C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F2670C" w:rsidRPr="00024903" w:rsidRDefault="00F2670C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2670C" w:rsidRPr="00024903" w:rsidTr="00550024">
        <w:trPr>
          <w:trHeight w:val="1485"/>
        </w:trPr>
        <w:tc>
          <w:tcPr>
            <w:tcW w:w="567" w:type="dxa"/>
            <w:shd w:val="clear" w:color="auto" w:fill="auto"/>
            <w:vAlign w:val="center"/>
            <w:hideMark/>
          </w:tcPr>
          <w:p w:rsidR="00F2670C" w:rsidRPr="00024903" w:rsidRDefault="00F2670C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93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F2670C" w:rsidRPr="00024903" w:rsidRDefault="00F2670C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Podstawa (laweta) pod nosze główne posiadająca przesuw boczny, możliwość pochyłu o min. 10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0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do pozycji 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Trendelenburga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Antytrendelenburga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, (pozycji drenażowej), z wysuwem na zewnątrz pojazdu umożliwiającym wjazd noszy na lawetę, (podać markę i model, załączyć folder i deklarację zgodności).Zamawiający nie dopuszcza lawety, w której zwolnienie mechanizmu jej wysuwu odbywa się za pomocą linki.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2670C" w:rsidRPr="00024903" w:rsidRDefault="00F2670C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F2670C" w:rsidRPr="00024903" w:rsidRDefault="00F2670C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02451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702451" w:rsidRPr="00024903" w:rsidRDefault="00656AA2" w:rsidP="00A928A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94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702451" w:rsidRPr="00024903" w:rsidRDefault="00702451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Termobox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stacjonarny do ogrzewania płynów infuzyjnych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02451" w:rsidRPr="00024903" w:rsidRDefault="00702451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702451" w:rsidRPr="00024903" w:rsidRDefault="00702451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67B53" w:rsidRPr="00024903" w:rsidTr="001E0CED">
        <w:trPr>
          <w:trHeight w:val="30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  <w:r w:rsidR="00656AA2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36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WYMAGANIA DODATKOWE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67B53" w:rsidRPr="00024903" w:rsidTr="001E0CED">
        <w:trPr>
          <w:trHeight w:val="2399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7B53" w:rsidRPr="00024903" w:rsidRDefault="00867B53" w:rsidP="00A928A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9</w:t>
            </w:r>
            <w:r w:rsidR="00656AA2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6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E2B8E" w:rsidRDefault="00867B5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Przedział medyczny ma być wyposażony w: </w:t>
            </w:r>
          </w:p>
          <w:p w:rsidR="005E2B8E" w:rsidRDefault="005E2B8E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-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urządzenie do wybijania szyb i przecinania pasów bezpieczeństwa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FE1769" w:rsidRDefault="00FE1769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 oświetlenie ostrzegawcze</w:t>
            </w:r>
          </w:p>
          <w:p w:rsidR="00E642B2" w:rsidRDefault="005E2B8E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gaśnicę</w:t>
            </w:r>
            <w:r w:rsidR="00E642B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</w:p>
          <w:p w:rsidR="005E2B8E" w:rsidRPr="00421719" w:rsidRDefault="005E2B8E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- panel:    </w:t>
            </w:r>
          </w:p>
          <w:p w:rsidR="005E2B8E" w:rsidRPr="00421719" w:rsidRDefault="005E2B8E" w:rsidP="00AE6718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421719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sterujący oświetleniem przedziału medycznego</w:t>
            </w:r>
            <w:r w:rsidR="00421719" w:rsidRPr="00421719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Pr="0042171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5E2B8E" w:rsidRPr="008F0B21" w:rsidRDefault="005E2B8E" w:rsidP="00AE6718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8F0B2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sterujący systemem wentylacji przedziału medycznego</w:t>
            </w:r>
            <w:r w:rsidR="00421719" w:rsidRPr="004B7447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,</w:t>
            </w:r>
          </w:p>
          <w:p w:rsidR="00421719" w:rsidRPr="00625EC7" w:rsidRDefault="005E2B8E" w:rsidP="00AE6718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8F0B2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zarządzający</w:t>
            </w:r>
            <w:r w:rsidRPr="004B7447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 system</w:t>
            </w:r>
            <w:r w:rsidRPr="00625EC7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 ogrzewania i klimatyzacji przedziału</w:t>
            </w:r>
            <w:r w:rsidRPr="004B7447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 </w:t>
            </w:r>
          </w:p>
          <w:p w:rsidR="00421719" w:rsidRPr="00625EC7" w:rsidRDefault="00421719" w:rsidP="00421719">
            <w:pPr>
              <w:pStyle w:val="Akapitzlist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625EC7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m</w:t>
            </w:r>
            <w:r w:rsidR="005E2B8E" w:rsidRPr="00625EC7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edycznego</w:t>
            </w:r>
            <w:r w:rsidRPr="00421719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</w:p>
          <w:p w:rsidR="00421719" w:rsidRPr="00625EC7" w:rsidRDefault="00421719" w:rsidP="00AE6718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625EC7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sterujący oświetleniem zewnętrznym tzw</w:t>
            </w:r>
            <w:r w:rsidRPr="004B7447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.</w:t>
            </w:r>
            <w:r w:rsidRPr="00625EC7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 roboczym oprócz</w:t>
            </w:r>
          </w:p>
          <w:p w:rsidR="00BC3FCC" w:rsidRPr="00702451" w:rsidRDefault="00421719" w:rsidP="00702451">
            <w:pPr>
              <w:pStyle w:val="Akapitzlist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625EC7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sterowania na słupku drzwi tylnych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02451" w:rsidRPr="00024903" w:rsidRDefault="00867B5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7B53" w:rsidRPr="00024903" w:rsidRDefault="00867B5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56AA2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656AA2" w:rsidRPr="00024903" w:rsidRDefault="00656AA2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656AA2" w:rsidRDefault="00656AA2" w:rsidP="0064004B">
            <w:pPr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Kabina kierowcy ma być wyposażona w: </w:t>
            </w:r>
          </w:p>
          <w:p w:rsidR="00656AA2" w:rsidRDefault="00656AA2" w:rsidP="00B231E4">
            <w:pPr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Arial Unicode MS" w:hAnsi="Tahoma" w:cs="Tahoma"/>
                <w:sz w:val="16"/>
                <w:szCs w:val="16"/>
              </w:rPr>
              <w:t>- radio z nawigacją o wyświetlaczu min. 7” (dopuszczalna nawigacja  7”</w:t>
            </w:r>
            <w:r>
              <w:rPr>
                <w:rFonts w:ascii="Tahoma" w:eastAsia="Arial Unicode MS" w:hAnsi="Tahoma" w:cs="Tahoma"/>
                <w:sz w:val="16"/>
                <w:szCs w:val="16"/>
              </w:rPr>
              <w:br/>
              <w:t xml:space="preserve">  niezintegrowana z radiem),</w:t>
            </w:r>
          </w:p>
          <w:p w:rsidR="00656AA2" w:rsidRDefault="00656AA2" w:rsidP="00164376">
            <w:pPr>
              <w:rPr>
                <w:rFonts w:ascii="Symbol" w:hAnsi="Symbol" w:cs="Calibri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 panel sterują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cy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656AA2" w:rsidRDefault="00656AA2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</w:t>
            </w:r>
            <w:r>
              <w:rPr>
                <w:rFonts w:ascii="Symbol" w:hAnsi="Symbol" w:cs="Calibri"/>
                <w:color w:val="000000"/>
                <w:sz w:val="16"/>
                <w:szCs w:val="16"/>
              </w:rPr>
              <w:t></w:t>
            </w:r>
            <w:r>
              <w:rPr>
                <w:rFonts w:ascii="Symbol" w:hAnsi="Symbol" w:cs="Calibri"/>
                <w:color w:val="000000"/>
                <w:sz w:val="16"/>
                <w:szCs w:val="16"/>
              </w:rPr>
              <w:t></w:t>
            </w:r>
            <w:r>
              <w:rPr>
                <w:rFonts w:ascii="Symbol" w:hAnsi="Symbol" w:cs="Calibri"/>
                <w:color w:val="000000"/>
                <w:sz w:val="16"/>
                <w:szCs w:val="16"/>
              </w:rPr>
              <w:t></w:t>
            </w:r>
            <w:r>
              <w:rPr>
                <w:rFonts w:ascii="Symbol" w:hAnsi="Symbol" w:cs="Calibri"/>
                <w:color w:val="000000"/>
                <w:sz w:val="16"/>
                <w:szCs w:val="16"/>
              </w:rPr>
              <w:t></w:t>
            </w:r>
            <w:r>
              <w:rPr>
                <w:rFonts w:ascii="Symbol" w:hAnsi="Symbol" w:cs="Calibri"/>
                <w:color w:val="000000"/>
                <w:sz w:val="16"/>
                <w:szCs w:val="16"/>
              </w:rPr>
              <w:t></w:t>
            </w:r>
            <w:r>
              <w:rPr>
                <w:rFonts w:ascii="Symbol" w:hAnsi="Symbol" w:cs="Calibri"/>
                <w:color w:val="000000"/>
                <w:sz w:val="16"/>
                <w:szCs w:val="16"/>
              </w:rPr>
              <w:t></w:t>
            </w:r>
            <w:r w:rsidRPr="00024903"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 w:rsidRPr="00024903">
              <w:rPr>
                <w:color w:val="000000"/>
                <w:sz w:val="14"/>
                <w:szCs w:val="14"/>
              </w:rPr>
              <w:t>        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informujący kierowcę o działaniu reflektorów zewnętrznych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  </w:t>
            </w:r>
            <w:r w:rsidRPr="00024903"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 w:rsidRPr="00024903">
              <w:rPr>
                <w:color w:val="000000"/>
                <w:sz w:val="14"/>
                <w:szCs w:val="14"/>
              </w:rPr>
              <w:t>        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informujący kierowcę o braku możliwości uruchomienia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656AA2" w:rsidRDefault="00656AA2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pojazdu z powodu podłączeniu ambulansu do sieci 230 V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</w:p>
          <w:p w:rsidR="00656AA2" w:rsidRDefault="00656AA2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</w:t>
            </w:r>
            <w:r w:rsidRPr="00024903"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4"/>
                <w:szCs w:val="14"/>
              </w:rPr>
              <w:t>     </w:t>
            </w:r>
            <w:r w:rsidRPr="00024903">
              <w:rPr>
                <w:color w:val="000000"/>
                <w:sz w:val="14"/>
                <w:szCs w:val="14"/>
              </w:rPr>
              <w:t>   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informujący kierowcę o braku możliwości uruchomienia </w:t>
            </w:r>
          </w:p>
          <w:p w:rsidR="00656AA2" w:rsidRDefault="00656AA2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pojazdu z powodu otwartych drzwi między przedziałem</w:t>
            </w:r>
          </w:p>
          <w:p w:rsidR="00656AA2" w:rsidRDefault="00656AA2" w:rsidP="00164376">
            <w:pPr>
              <w:rPr>
                <w:rFonts w:ascii="Symbol" w:hAnsi="Symbol" w:cs="Calibri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medycznym a kabiną kierowcy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</w:p>
          <w:p w:rsidR="00656AA2" w:rsidRDefault="00656AA2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</w:t>
            </w:r>
            <w:r>
              <w:rPr>
                <w:rFonts w:ascii="Symbol" w:hAnsi="Symbol" w:cs="Calibri"/>
                <w:color w:val="000000"/>
                <w:sz w:val="16"/>
                <w:szCs w:val="16"/>
              </w:rPr>
              <w:t></w:t>
            </w:r>
            <w:r>
              <w:rPr>
                <w:rFonts w:ascii="Symbol" w:hAnsi="Symbol" w:cs="Calibri"/>
                <w:color w:val="000000"/>
                <w:sz w:val="16"/>
                <w:szCs w:val="16"/>
              </w:rPr>
              <w:t></w:t>
            </w:r>
            <w:r>
              <w:rPr>
                <w:rFonts w:ascii="Symbol" w:hAnsi="Symbol" w:cs="Calibri"/>
                <w:color w:val="000000"/>
                <w:sz w:val="16"/>
                <w:szCs w:val="16"/>
              </w:rPr>
              <w:t></w:t>
            </w:r>
            <w:r>
              <w:rPr>
                <w:rFonts w:ascii="Symbol" w:hAnsi="Symbol" w:cs="Calibri"/>
                <w:color w:val="000000"/>
                <w:sz w:val="16"/>
                <w:szCs w:val="16"/>
              </w:rPr>
              <w:t></w:t>
            </w:r>
            <w:r>
              <w:rPr>
                <w:rFonts w:ascii="Symbol" w:hAnsi="Symbol" w:cs="Calibri"/>
                <w:color w:val="000000"/>
                <w:sz w:val="16"/>
                <w:szCs w:val="16"/>
              </w:rPr>
              <w:t></w:t>
            </w:r>
            <w:r>
              <w:rPr>
                <w:rFonts w:ascii="Symbol" w:hAnsi="Symbol" w:cs="Calibri"/>
                <w:color w:val="000000"/>
                <w:sz w:val="16"/>
                <w:szCs w:val="16"/>
              </w:rPr>
              <w:t></w:t>
            </w:r>
            <w:r w:rsidRPr="00024903"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 w:rsidRPr="00024903">
              <w:rPr>
                <w:color w:val="000000"/>
                <w:sz w:val="14"/>
                <w:szCs w:val="14"/>
              </w:rPr>
              <w:t>        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informujący kierowcę o poziomie naładowania akumulatora</w:t>
            </w:r>
          </w:p>
          <w:p w:rsidR="00656AA2" w:rsidRDefault="00656AA2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samochodu bazowego i akumulatora dodatkowego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</w:p>
          <w:p w:rsidR="00656AA2" w:rsidRDefault="00656AA2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- przenośny szperacz akumulatorowo sieciowy z możliwością ładowania </w:t>
            </w:r>
          </w:p>
          <w:p w:rsidR="00656AA2" w:rsidRDefault="00656AA2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 ambulansie, czas pracy na zasilaniu akumulatorowym 2 godziny</w:t>
            </w:r>
          </w:p>
          <w:p w:rsidR="00656AA2" w:rsidRDefault="00656AA2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(przy maksymalnym natężeniu światła), natężenie światła min. 300 lm, </w:t>
            </w:r>
          </w:p>
          <w:p w:rsidR="00656AA2" w:rsidRDefault="00656AA2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klasa odporności min. IP 65, waga do 300 gr., wyposażony w stojak </w:t>
            </w:r>
          </w:p>
          <w:p w:rsidR="00656AA2" w:rsidRPr="00024903" w:rsidRDefault="00656AA2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oraz ładowarkę 12V i 230V (podać markę i model).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56AA2" w:rsidRPr="00024903" w:rsidRDefault="00656AA2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656AA2" w:rsidRPr="00024903" w:rsidRDefault="00656AA2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56AA2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656AA2" w:rsidRPr="00024903" w:rsidRDefault="00656AA2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98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656AA2" w:rsidRDefault="00656AA2" w:rsidP="00466AC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warancja mechaniczna na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pojazd 24 m-ce, bez limitu kilometrów.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G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warancja na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powłoki lakiernicze pojazdu  24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m-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cy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  <w:p w:rsidR="00656AA2" w:rsidRDefault="00656AA2" w:rsidP="00466AC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warancja na perfor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ację nadwozia pojazdu  24 m-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cy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  <w:p w:rsidR="00656AA2" w:rsidRPr="00024903" w:rsidRDefault="00656AA2" w:rsidP="00466AC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warancja na przedział medyczny (zabudowa medyczna i sprzęt towarz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yszący) 24 m-ce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56AA2" w:rsidRPr="00024903" w:rsidRDefault="00656AA2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656AA2" w:rsidRPr="00024903" w:rsidRDefault="00656AA2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56AA2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656AA2" w:rsidRPr="00024903" w:rsidRDefault="00656AA2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656AA2" w:rsidRPr="00024903" w:rsidRDefault="00656AA2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Serwis gwarancyjny zabudowy specjalnej sanitarnej realizowany w siedzibie Zamawiającego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w ciągu 48 godzin od  zgłoszenia (np. mailem).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56AA2" w:rsidRPr="00024903" w:rsidRDefault="00656AA2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656AA2" w:rsidRPr="00024903" w:rsidRDefault="00656AA2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56AA2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656AA2" w:rsidRPr="00024903" w:rsidRDefault="00656AA2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656AA2" w:rsidRPr="00024903" w:rsidRDefault="00656AA2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Dwa darmowe przeglądy okresowe zabudowy sanitarnej realizowane w siedzibie Zamawiającego.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56AA2" w:rsidRPr="00024903" w:rsidRDefault="00656AA2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656AA2" w:rsidRPr="00024903" w:rsidRDefault="00656AA2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56AA2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656AA2" w:rsidRPr="00024903" w:rsidRDefault="00656AA2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  <w:r w:rsidR="00BC073C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656AA2" w:rsidRDefault="00656AA2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NOSZE GŁÓWNE</w:t>
            </w:r>
          </w:p>
          <w:p w:rsidR="00656AA2" w:rsidRPr="00024903" w:rsidRDefault="00656AA2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(Sprzęt medyczny ma spełniać wymogi normy PN-EN 1865-1 lub normy równoważnej.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Załączyć deklarację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zgodności z wymaganymi normami, instrukcję obsługi wydaną przez producenta potwierdzającą oferowane parametry przy dostawie w języku polskim).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56AA2" w:rsidRPr="00024903" w:rsidRDefault="00656AA2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656AA2" w:rsidRPr="00024903" w:rsidRDefault="00656AA2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C073C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BC073C" w:rsidRPr="00024903" w:rsidRDefault="00BC073C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BC073C" w:rsidRPr="00024903" w:rsidRDefault="00BC073C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Producent/kraj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C073C" w:rsidRPr="00024903" w:rsidRDefault="00BC073C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BC073C" w:rsidRPr="00024903" w:rsidRDefault="00BC073C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C073C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BC073C" w:rsidRPr="00024903" w:rsidRDefault="00BC073C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BC073C" w:rsidRPr="00024903" w:rsidRDefault="00BC073C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model / typ, załączyć folder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C073C" w:rsidRPr="00024903" w:rsidRDefault="00BC073C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BC073C" w:rsidRPr="00024903" w:rsidRDefault="00BC073C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C073C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BC073C" w:rsidRPr="00024903" w:rsidRDefault="00BC073C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BC073C" w:rsidRPr="00024903" w:rsidRDefault="00BC073C" w:rsidP="008B2C57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rok PRODUKCJI- 201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C073C" w:rsidRPr="00024903" w:rsidRDefault="00BC073C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BC073C" w:rsidRPr="00024903" w:rsidRDefault="00BC073C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C073C" w:rsidRPr="00024903" w:rsidTr="00550024">
        <w:trPr>
          <w:trHeight w:val="450"/>
        </w:trPr>
        <w:tc>
          <w:tcPr>
            <w:tcW w:w="567" w:type="dxa"/>
            <w:shd w:val="clear" w:color="auto" w:fill="auto"/>
            <w:vAlign w:val="center"/>
            <w:hideMark/>
          </w:tcPr>
          <w:p w:rsidR="00BC073C" w:rsidRPr="00024903" w:rsidRDefault="00BC073C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BC073C" w:rsidRPr="00024903" w:rsidRDefault="00BC073C" w:rsidP="0016437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4903">
              <w:rPr>
                <w:rFonts w:ascii="Tahoma" w:hAnsi="Tahoma" w:cs="Tahoma"/>
                <w:color w:val="000000"/>
                <w:sz w:val="18"/>
                <w:szCs w:val="18"/>
              </w:rPr>
              <w:t>Możliwość płynnej regulacji kąta nachyleni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a oparcia pod plecami do 80</w:t>
            </w:r>
            <w:r w:rsidRPr="0002490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stopni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C073C" w:rsidRPr="00024903" w:rsidRDefault="00BC073C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BC073C" w:rsidRPr="00024903" w:rsidRDefault="00BC073C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C073C" w:rsidRPr="00024903" w:rsidTr="00550024">
        <w:trPr>
          <w:trHeight w:val="902"/>
        </w:trPr>
        <w:tc>
          <w:tcPr>
            <w:tcW w:w="567" w:type="dxa"/>
            <w:shd w:val="clear" w:color="auto" w:fill="auto"/>
            <w:vAlign w:val="center"/>
            <w:hideMark/>
          </w:tcPr>
          <w:p w:rsidR="00BC073C" w:rsidRPr="00024903" w:rsidRDefault="00BC073C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BC073C" w:rsidRPr="00024903" w:rsidRDefault="00BC073C" w:rsidP="0016437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E1769">
              <w:rPr>
                <w:rFonts w:ascii="Tahoma" w:hAnsi="Tahoma" w:cs="Tahoma"/>
                <w:color w:val="000000"/>
                <w:sz w:val="16"/>
                <w:szCs w:val="16"/>
              </w:rPr>
              <w:t>Nosze potrójnie łamane z możliwością ustawienia pozycji przeciwwstrząsowej i pozycji zmniejszającej napięcie mięśni brzucha, przystosowane do prowadzenia reanimacji wyposażone w twardą płytę na całej długości pod materacem</w:t>
            </w:r>
            <w:r w:rsidRPr="0002490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FE1769">
              <w:rPr>
                <w:rFonts w:ascii="Tahoma" w:hAnsi="Tahoma" w:cs="Tahoma"/>
                <w:color w:val="000000"/>
                <w:sz w:val="16"/>
                <w:szCs w:val="16"/>
              </w:rPr>
              <w:t>umożliwiającą ustawienie wszystkich dostępnych funk</w:t>
            </w:r>
            <w:r w:rsidRPr="00024903">
              <w:rPr>
                <w:rFonts w:ascii="Tahoma" w:hAnsi="Tahoma" w:cs="Tahoma"/>
                <w:color w:val="000000"/>
                <w:sz w:val="18"/>
                <w:szCs w:val="18"/>
              </w:rPr>
              <w:t>cji.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C073C" w:rsidRPr="00024903" w:rsidRDefault="00BC073C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BC073C" w:rsidRPr="00024903" w:rsidRDefault="00BC073C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C073C" w:rsidRPr="00024903" w:rsidTr="001E0CED">
        <w:trPr>
          <w:trHeight w:val="84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C073C" w:rsidRPr="00024903" w:rsidRDefault="00BC073C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6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C073C" w:rsidRPr="00024903" w:rsidRDefault="00BC073C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Zestaw pasów szelkowych i poprzecznych zabezpieczających pacjenta o regulowanej długości mocowanych bezpośrednio do ramy noszy, z dodatkowym zestawem pasów lub uprzęży służący do transportu małych dzieci na noszach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(dokumenty potwierdzające kompatybilność)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C073C" w:rsidRPr="00024903" w:rsidRDefault="00BC073C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C073C" w:rsidRPr="00024903" w:rsidRDefault="00BC073C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C073C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BC073C" w:rsidRPr="00024903" w:rsidRDefault="00BC073C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BC073C" w:rsidRPr="00024903" w:rsidRDefault="00BC073C" w:rsidP="001B30B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Składane poręcze boczne, ze składanymi lub chowanymi rączkami do przenoszenia z przodu i tyłu noszy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C073C" w:rsidRPr="00024903" w:rsidRDefault="00BC073C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BC073C" w:rsidRPr="00024903" w:rsidRDefault="00BC073C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C073C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BC073C" w:rsidRPr="00024903" w:rsidRDefault="00BC073C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BC073C" w:rsidRPr="00024903" w:rsidRDefault="00BC073C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Możliwość wprowadzania noszy na transporter przodem lub tyłem do kierunku jazdy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C073C" w:rsidRPr="00024903" w:rsidRDefault="00BC073C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BC073C" w:rsidRPr="00024903" w:rsidRDefault="00BC073C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C073C" w:rsidRPr="00024903" w:rsidTr="00550024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BC073C" w:rsidRPr="00024903" w:rsidRDefault="00BC073C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BC073C" w:rsidRPr="00024903" w:rsidRDefault="00BC073C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Nosze muszą być zabezpieczone przed korozją poprzez wykonanie ich z odpowiedniego materiału lub poprzez zabezpieczenie ich środkami antykorozyjnym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C073C" w:rsidRPr="00024903" w:rsidRDefault="00BC073C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BC073C" w:rsidRPr="00024903" w:rsidRDefault="00BC073C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B7E15" w:rsidRPr="00024903" w:rsidTr="00550024">
        <w:trPr>
          <w:trHeight w:val="840"/>
        </w:trPr>
        <w:tc>
          <w:tcPr>
            <w:tcW w:w="567" w:type="dxa"/>
            <w:shd w:val="clear" w:color="auto" w:fill="auto"/>
            <w:vAlign w:val="center"/>
            <w:hideMark/>
          </w:tcPr>
          <w:p w:rsidR="00DB7E15" w:rsidRPr="00024903" w:rsidRDefault="00656AA2" w:rsidP="00DB7E1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11</w:t>
            </w:r>
            <w:r w:rsidR="00BC073C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DB7E15" w:rsidRPr="00024903" w:rsidRDefault="00DB7E15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Cienki niesprężynujący materac z tworzywa sztucznego nieprzyjmujący krwi i płynów, brudu, przystosowany do dezynfekcji, umożliwiającym ustawienie wszystkich dostępnych pozycji transportowych.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B7E15" w:rsidRPr="00024903" w:rsidRDefault="00DB7E15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DB7E15" w:rsidRPr="00024903" w:rsidRDefault="00DB7E15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C073C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BC073C" w:rsidRPr="00024903" w:rsidRDefault="00BC073C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BC073C" w:rsidRPr="00024903" w:rsidRDefault="00BC073C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Nosze muszą posiadać trwale oznakowane najlepiej graficznie elementy związane z ich obsługą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C073C" w:rsidRPr="00024903" w:rsidRDefault="00BC073C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BC073C" w:rsidRPr="00024903" w:rsidRDefault="00BC073C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C073C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BC073C" w:rsidRPr="00024903" w:rsidRDefault="00BC073C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BC073C" w:rsidRPr="00024903" w:rsidRDefault="00BC073C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Obciążenie dopuszczalne noszy powyżej 200 kg (podać obciążenie dopuszczalne w kg)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C073C" w:rsidRPr="00024903" w:rsidRDefault="00BC073C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BC073C" w:rsidRPr="00024903" w:rsidRDefault="00BC073C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C073C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BC073C" w:rsidRPr="00024903" w:rsidRDefault="00BC073C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BC073C" w:rsidRPr="00024903" w:rsidRDefault="00BC073C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Waga oferowanych noszy max. 23 kg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C073C" w:rsidRPr="00024903" w:rsidRDefault="00BC073C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BC073C" w:rsidRPr="00024903" w:rsidRDefault="00BC073C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C073C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BC073C" w:rsidRPr="00024903" w:rsidRDefault="00BC073C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BC073C" w:rsidRPr="00024903" w:rsidRDefault="00BC073C" w:rsidP="00EC4C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Gwarancja na nosze min. 24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m-ce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C073C" w:rsidRPr="00024903" w:rsidRDefault="00BC073C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BC073C" w:rsidRPr="00024903" w:rsidRDefault="00BC073C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C073C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BC073C" w:rsidRPr="00024903" w:rsidRDefault="00BC073C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BC073C" w:rsidRPr="00024903" w:rsidRDefault="00BC073C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Autoryzowany serwis gwarancyjny i pogwarancyjny na terenie Polski (podać dane adresowe)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C073C" w:rsidRPr="00024903" w:rsidRDefault="00BC073C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BC073C" w:rsidRPr="00024903" w:rsidRDefault="00BC073C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C073C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BC073C" w:rsidRPr="00024903" w:rsidRDefault="00BC073C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  <w:r w:rsidR="00F72974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BC073C" w:rsidRPr="00024903" w:rsidRDefault="00BC073C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Serwis gwarancyjny noszy głównych realizowany w siedzibie Zamawiającego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w ciągu 48 godzin od zgłoszenia (np. mailem)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C073C" w:rsidRPr="00024903" w:rsidRDefault="00BC073C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BC073C" w:rsidRPr="00024903" w:rsidRDefault="00BC073C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7297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F72974" w:rsidRPr="00024903" w:rsidRDefault="00F7297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F72974" w:rsidRDefault="00F7297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TRANSPORTER NOSZY GŁÓWNYCH</w:t>
            </w:r>
          </w:p>
          <w:p w:rsidR="00F72974" w:rsidRPr="00024903" w:rsidRDefault="00F72974" w:rsidP="001B30B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(Sprzęt medyczny ma spełniać wymogi normy PN-EN 1865-1 lub normy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równoważnej. Załączyć 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deklarację 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zgodności z wymaganymi normami, instrukcję obsługi wydaną przez producenta potwierdzającą oferowane parametry przy dostawie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w języku polskim).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7297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F72974" w:rsidRPr="00024903" w:rsidRDefault="00F7297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119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Producent/kraj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7297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F72974" w:rsidRPr="00024903" w:rsidRDefault="00F7297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model / typ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7297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F72974" w:rsidRPr="00024903" w:rsidRDefault="00F7297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F72974" w:rsidRPr="00024903" w:rsidRDefault="00F72974" w:rsidP="001B30B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rok PRODUKCJI- 201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72974" w:rsidRPr="00024903" w:rsidTr="00550024">
        <w:trPr>
          <w:trHeight w:val="1050"/>
        </w:trPr>
        <w:tc>
          <w:tcPr>
            <w:tcW w:w="567" w:type="dxa"/>
            <w:shd w:val="clear" w:color="auto" w:fill="auto"/>
            <w:vAlign w:val="center"/>
            <w:hideMark/>
          </w:tcPr>
          <w:p w:rsidR="00F72974" w:rsidRPr="00024903" w:rsidRDefault="00F7297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System mocowania transportera na podstawie musi być zgodny z wymogami PN-EN 1789+A2, poświadczone odpowiednim dokumentem wystawionym przez niezależną badawczą jednostkę notyfikowaną zgodnie z uprawnieniami wg dyrektywy medycznej 93/42/EEC, załączyć do oferty.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72974" w:rsidRPr="00024903" w:rsidTr="00B83893">
        <w:trPr>
          <w:trHeight w:val="913"/>
        </w:trPr>
        <w:tc>
          <w:tcPr>
            <w:tcW w:w="567" w:type="dxa"/>
            <w:shd w:val="clear" w:color="auto" w:fill="auto"/>
            <w:vAlign w:val="center"/>
            <w:hideMark/>
          </w:tcPr>
          <w:p w:rsidR="00F72974" w:rsidRPr="00024903" w:rsidRDefault="00F7297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F72974" w:rsidRDefault="00F72974" w:rsidP="00EA5EE4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Wyposażony w system niezależnego składania się goleni przednich i tylnych przy wprowadzaniu i wyprowadzaniu transportera noszy z/do ambulansu pozwalający na bezpieczne wprowadzenie/wyprowadzenie transportera noszy z pa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cjentem nawet przez jedną osobę.</w:t>
            </w:r>
            <w:r w:rsidRPr="00024903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F72974" w:rsidRPr="00711268" w:rsidRDefault="00F72974" w:rsidP="00EA5EE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opcja punktowana: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F72974" w:rsidRPr="004B7447" w:rsidRDefault="00F72974" w:rsidP="00EA5EE4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</w:pPr>
            <w:r w:rsidRPr="004B7447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system składania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i rozkładania podwozia  transportera w trakcie załadunku i rozładunku wymagający używania dźwigni lub przycisków </w:t>
            </w:r>
            <w:r w:rsidRPr="004B7447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4B7447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- 0</w:t>
            </w:r>
            <w:r w:rsidRPr="00F4457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pkt,</w:t>
            </w:r>
          </w:p>
          <w:p w:rsidR="00F72974" w:rsidRPr="004B7447" w:rsidRDefault="00F72974" w:rsidP="00EA5EE4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4B7447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system składania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i rozkładania podwozia  transportera w trakcie załadunku i rozładunku bez konieczności  używania dźwigni lub przycisków </w:t>
            </w:r>
            <w:r w:rsidRPr="004B7447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4B7447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- </w:t>
            </w:r>
            <w:r w:rsidR="00E24A21" w:rsidRPr="004B7447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4 </w:t>
            </w:r>
            <w:r w:rsidRPr="00711268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pkt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.</w:t>
            </w:r>
          </w:p>
          <w:p w:rsidR="00F72974" w:rsidRPr="00F4457E" w:rsidRDefault="00F72974" w:rsidP="001B30B8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hideMark/>
          </w:tcPr>
          <w:p w:rsidR="00F72974" w:rsidRDefault="00F72974" w:rsidP="00F4457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  <w:p w:rsidR="00F72974" w:rsidRPr="00024903" w:rsidRDefault="00F72974" w:rsidP="00F4457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Uwaga: opcja punktowana</w:t>
            </w:r>
            <w:r w:rsidR="00B8389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!</w:t>
            </w:r>
          </w:p>
        </w:tc>
      </w:tr>
      <w:tr w:rsidR="00F7297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F72974" w:rsidRPr="00024903" w:rsidRDefault="00F7297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System szybkiego i bezpiecznego połączenia z noszami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7297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F72974" w:rsidRPr="00024903" w:rsidRDefault="00F7297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Regulację wysokości w min sześciu poziomach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72974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974" w:rsidRPr="00024903" w:rsidRDefault="00F7297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Możliwość ustawienia pozycji drenażowych (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Trendelenburga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i Fowlera na min 3 poziomach pochylenia)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72974" w:rsidRPr="00024903" w:rsidTr="00A24A57">
        <w:trPr>
          <w:trHeight w:val="1082"/>
        </w:trPr>
        <w:tc>
          <w:tcPr>
            <w:tcW w:w="567" w:type="dxa"/>
            <w:shd w:val="clear" w:color="auto" w:fill="auto"/>
            <w:vAlign w:val="center"/>
            <w:hideMark/>
          </w:tcPr>
          <w:p w:rsidR="00F72974" w:rsidRPr="00024903" w:rsidRDefault="00F7297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F72974" w:rsidRDefault="00F7297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Wszystkie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kółka jezdne o średnicy min. 125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mm,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min. dwa koła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skrętne w zakresie 360 stopni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i wyposażone w hamulce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, umożliwiające prowadzenie noszy bokiem do kierunku jazdy przez 1 osobę z dowolnej strony transportera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  <w:p w:rsidR="00F72974" w:rsidRPr="00024903" w:rsidRDefault="00F7297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Podać średnicę kółek w mm</w:t>
            </w:r>
            <w:r w:rsidRPr="00024903">
              <w:rPr>
                <w:rFonts w:ascii="Arial Narrow" w:hAnsi="Arial Narrow" w:cs="Tahoma"/>
                <w:color w:val="000000"/>
              </w:rPr>
              <w:t>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72974" w:rsidRPr="00024903" w:rsidTr="00EF7781">
        <w:trPr>
          <w:trHeight w:val="545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2974" w:rsidRPr="00024903" w:rsidRDefault="00F7297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536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2974" w:rsidRPr="00024903" w:rsidRDefault="00F72974" w:rsidP="00A24A5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Transporter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zabezpiecz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ony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przed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przypadkowym wyjazdem w momencie gdy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golenie przednie są rozłożone a wciśnięty jest przycisk zwalniający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72974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974" w:rsidRPr="00024903" w:rsidRDefault="00F7297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Obciążenie dopuszczalne transportera powyżej 223 kg (podać dopuszczalne obciążenie w kg)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7297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F72974" w:rsidRPr="00024903" w:rsidRDefault="00F7297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Waga zestawu transportowego max. 51 kg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72974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974" w:rsidRPr="00024903" w:rsidRDefault="00F7297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Tr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ansporter musi posiadać trwale oznakowane graficznie elementy związane z ich obsługą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72974" w:rsidRPr="00024903" w:rsidTr="00550024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F72974" w:rsidRPr="00024903" w:rsidRDefault="00F7297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transporter musi być zabezpieczony przed korozją poprzez wykonanie z odpowiedniego materiału lub poprzez zabezpieczenie środkami antykorozyjnymi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7297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F72974" w:rsidRPr="00024903" w:rsidRDefault="00F7297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F72974" w:rsidRPr="00024903" w:rsidRDefault="00F72974" w:rsidP="00EC4C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Gwara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ncja na transporter noszy min. 24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m-ce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72974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974" w:rsidRPr="00024903" w:rsidRDefault="00F7297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Autoryzowany serwis gwarancyjny i pogwarancyjny na terenie Polski (podać dane adresowe)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4457E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F4457E" w:rsidRPr="00024903" w:rsidRDefault="00F4457E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13</w:t>
            </w:r>
            <w:r w:rsidR="00F72974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F4457E" w:rsidRPr="00024903" w:rsidRDefault="00F4457E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Serwis gwarancyjny transportera noszy głównych realizowany w siedzibie Zamawiającego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w ciągu 48 godzin od zgłoszenia (np. mailem)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4457E" w:rsidRPr="00024903" w:rsidRDefault="00F4457E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F4457E" w:rsidRPr="00024903" w:rsidRDefault="00F4457E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4457E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F4457E" w:rsidRPr="00024903" w:rsidRDefault="00F4457E" w:rsidP="00596A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  <w:r w:rsidR="00F72974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F4457E" w:rsidRDefault="00F4457E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KRZESEŁKO TRANSPORTOWE KARDIOLOGICZNE SKŁADANE</w:t>
            </w:r>
          </w:p>
          <w:p w:rsidR="00F4457E" w:rsidRPr="00024903" w:rsidRDefault="00F4457E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(Sprzęt medyczny ma spełniać wymogi normy PN-EN 1865-4 lub normy równoważnej) ma posiadać dokumenty uprawniające do obrotu i stosowania na terenie R.P. zgodnie z ustawą o wyrobach medycznych</w:t>
            </w:r>
            <w:r w:rsidRPr="00451E82">
              <w:rPr>
                <w:rFonts w:ascii="Tahoma" w:eastAsia="Arial" w:hAnsi="Tahoma" w:cs="Tahoma"/>
                <w:b/>
                <w:color w:val="000000"/>
                <w:sz w:val="16"/>
                <w:szCs w:val="16"/>
              </w:rPr>
              <w:t xml:space="preserve"> z dnia 20.05.2010 r.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 instrukcję obsługi wydaną przez producenta potwierdzającą oferowane parametry przy dostawie w języku polskim.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4457E" w:rsidRPr="00024903" w:rsidRDefault="00F4457E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F4457E" w:rsidRPr="00024903" w:rsidRDefault="00F4457E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B7E15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DB7E15" w:rsidRPr="00024903" w:rsidRDefault="00DB7E15" w:rsidP="00EC4C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EA5EE4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  <w:r w:rsidR="00F72974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DB7E15" w:rsidRPr="00024903" w:rsidRDefault="00DB7E15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Producent/kraj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B7E15" w:rsidRPr="00024903" w:rsidRDefault="00DB7E15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DB7E15" w:rsidRPr="00024903" w:rsidRDefault="00DB7E15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7297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F72974" w:rsidRPr="00024903" w:rsidRDefault="00F7297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model / typ, załączyć folder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7297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F72974" w:rsidRPr="00024903" w:rsidRDefault="00F7297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F72974" w:rsidRPr="00024903" w:rsidRDefault="00F72974" w:rsidP="00BB0F21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rok PRODUKCJI- 2019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72974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974" w:rsidRPr="00024903" w:rsidRDefault="00F7297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Wykonane z materiału odpornego na korozje i na działanie płynów dezynfekujących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72974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974" w:rsidRPr="00024903" w:rsidRDefault="00F7297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Wyposażone w min. 4 kółka jezdne, przy czym przednie koła obrotowe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o średnicy min. 100mm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a tylne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o średnicy min. 150mm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wyposażone w hamulce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72974" w:rsidRPr="00024903" w:rsidTr="00B83893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F72974" w:rsidRPr="00024903" w:rsidRDefault="00F7297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F72974" w:rsidRDefault="00F72974" w:rsidP="00177D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Wyposażone w składany system trakcyjny umożliwiający zjazd po schodach z tzw. hamulcem obciążeniowym tzn. im pacjent cięższy tym krzesło wolniej jedzie po schodach. </w:t>
            </w:r>
          </w:p>
          <w:p w:rsidR="00F72974" w:rsidRPr="00711268" w:rsidRDefault="00F72974" w:rsidP="00177D0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opcja punktowana: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F72974" w:rsidRPr="004B7447" w:rsidRDefault="00F72974" w:rsidP="00177D0F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</w:pPr>
            <w:r w:rsidRPr="004B7447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system</w:t>
            </w:r>
            <w:r w:rsidRPr="00F4457E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trakcyjny umożliwiający zjazd po</w:t>
            </w:r>
            <w:r w:rsidRPr="004B7447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schodach bez możliwości jego demontażu </w:t>
            </w:r>
            <w:r w:rsidRPr="004B7447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- 0</w:t>
            </w:r>
            <w:r w:rsidRPr="00F4457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pkt,</w:t>
            </w:r>
          </w:p>
          <w:p w:rsidR="00F72974" w:rsidRPr="004B7447" w:rsidRDefault="00F72974" w:rsidP="00177D0F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4B7447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system trakcyjny umożliwiający</w:t>
            </w:r>
            <w:r w:rsidRPr="00F4457E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zjazd </w:t>
            </w:r>
            <w:r w:rsidRPr="004B7447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po schodach  z </w:t>
            </w:r>
            <w:proofErr w:type="spellStart"/>
            <w:r w:rsidRPr="004B7447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możliwoscią</w:t>
            </w:r>
            <w:proofErr w:type="spellEnd"/>
            <w:r w:rsidRPr="004B7447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jego demontażu</w:t>
            </w:r>
            <w:r w:rsidRPr="004B7447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 </w:t>
            </w:r>
            <w:r w:rsidRPr="004B7447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- </w:t>
            </w:r>
            <w:r w:rsidR="006439C5" w:rsidRPr="004B7447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4</w:t>
            </w:r>
            <w:r w:rsidRPr="00711268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pkt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.</w:t>
            </w:r>
          </w:p>
          <w:p w:rsidR="00F72974" w:rsidRPr="00024903" w:rsidRDefault="00F72974" w:rsidP="00F4457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Uwaga: opcja punktowana</w:t>
            </w:r>
            <w:r w:rsidR="00B8389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!</w:t>
            </w:r>
          </w:p>
        </w:tc>
      </w:tr>
      <w:tr w:rsidR="00F72974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974" w:rsidRPr="00024903" w:rsidRDefault="00F7297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Wyposażony w tylną ramę o regulowanej długości/wysokości służącą do znoszenia i zjazdu po schodach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7297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F72974" w:rsidRPr="00024903" w:rsidRDefault="00F7297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Wyposażone w uchwyty przednie z regulacją długości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na min. trzech poziomach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7297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F72974" w:rsidRPr="00024903" w:rsidRDefault="00F7297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Wyposażone w składane tylne rączki transportowe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7297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F72974" w:rsidRPr="00024903" w:rsidRDefault="00F7297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F72974" w:rsidRPr="00024903" w:rsidRDefault="00F72974" w:rsidP="007C57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Wyposażone w podparcie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pod nogi pacjenta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72974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974" w:rsidRPr="00024903" w:rsidRDefault="00F7297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Wyposażone w blokadę zabezpieczającą przed złożeniem w trakcie transportu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72974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974" w:rsidRPr="00024903" w:rsidRDefault="00F7297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Oparcie z możliwością unieruchomienia głowy pacjenta (dopuszcza się opcję np. zagłówek mocowany do ramy krzesełka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72974" w:rsidRPr="00024903" w:rsidTr="00550024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F72974" w:rsidRPr="00024903" w:rsidRDefault="00F7297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Siedzisko i oparcie wykonane z mocnego materiału, odpornego na bakterie, grzyby, zmywalnego, dezynfekowanego, 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szybkodemontowalne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72974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974" w:rsidRPr="00024903" w:rsidRDefault="00F7297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Wyposażone w min 3 pasy zabezpieczające umożliwiające szybkie ich rozpięcie, plus 1 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kpl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pasów zapasowych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</w:tr>
      <w:tr w:rsidR="00F7297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F72974" w:rsidRPr="00024903" w:rsidRDefault="00F7297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waga max 15 kg z systemem zjazdu po schodach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7297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F72974" w:rsidRPr="00024903" w:rsidRDefault="00F7297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dopuszczalne obciążenie min 20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0 kg (podać max. obciążenie)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72974" w:rsidRPr="00024903" w:rsidTr="0055002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F72974" w:rsidRPr="00024903" w:rsidRDefault="00F7297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F72974" w:rsidRPr="00024903" w:rsidRDefault="00F72974" w:rsidP="007C57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Gwarancja na krzesełko transportowe kardiologiczne min. 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m-ce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72974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974" w:rsidRPr="00024903" w:rsidRDefault="00F7297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Autoryzowany serwis gwarancyjny i pogwarancyjny na terenie Polski (podać dane adresowe)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72974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974" w:rsidRPr="00024903" w:rsidRDefault="00F7297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Serwis gwarancyjny krzesełka transportowego kardiologicznego realizowany w siedzibie Zamawiającego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72974" w:rsidRPr="00024903" w:rsidTr="00550024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974" w:rsidRPr="00024903" w:rsidRDefault="00F7297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F72974" w:rsidRPr="00024903" w:rsidRDefault="00F72974" w:rsidP="00BB0F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Dwa darmowe przeglądy okresowe krzesełka kardiologicznego  realizowane w siedzibie Zamawiającego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F72974" w:rsidRPr="00024903" w:rsidRDefault="00F72974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72974" w:rsidTr="006D74DB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024903" w:rsidRDefault="00F7297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D74DB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DEFIBRYLATOR PRZENOŚNY Z FUNKCJĄ TRANSMISJI DANYCH (Sprzęt medyczny ma  posiadać dokumenty uprawniające do obrotu i stosowania na terenie R.P. zgodnie z ustawą o wyrobach medycznych z dnia 20.05.2010 r., instrukcję obsługi wydaną przez producenta potwierdzającą oferowane parametry przy dostawie w języku polskim. 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72974" w:rsidTr="006D74DB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024903" w:rsidRDefault="00F7297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74DB">
              <w:rPr>
                <w:rFonts w:ascii="Tahoma" w:hAnsi="Tahoma" w:cs="Tahoma"/>
                <w:color w:val="000000"/>
                <w:sz w:val="16"/>
                <w:szCs w:val="16"/>
              </w:rPr>
              <w:t>Podać markę i model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72974" w:rsidTr="006D74DB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Default="00F7297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74DB">
              <w:rPr>
                <w:rFonts w:ascii="Tahoma" w:hAnsi="Tahoma" w:cs="Tahoma"/>
                <w:color w:val="000000"/>
                <w:sz w:val="16"/>
                <w:szCs w:val="16"/>
              </w:rPr>
              <w:t>Rok produkcji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72974" w:rsidTr="006D74DB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Default="00F7297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74DB">
              <w:rPr>
                <w:rFonts w:ascii="Tahoma" w:hAnsi="Tahoma" w:cs="Tahoma"/>
                <w:color w:val="000000"/>
                <w:sz w:val="16"/>
                <w:szCs w:val="16"/>
              </w:rPr>
              <w:t>Defibrylacja dwufazowa, tryb pracy AED, tryb ręczny, z zakresem regulacji energii od 2 do min. 200 J – funkcją kardiowersji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72974" w:rsidTr="006D74DB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Default="00F7297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74DB">
              <w:rPr>
                <w:rFonts w:ascii="Tahoma" w:hAnsi="Tahoma" w:cs="Tahoma"/>
                <w:color w:val="000000"/>
                <w:sz w:val="16"/>
                <w:szCs w:val="16"/>
              </w:rPr>
              <w:t>Przenośny, transportowy, odporny na drgania i wstrząsy; waga kompletnego defibrylatora poniżej 10kg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D74DB" w:rsidTr="006D74DB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4DB" w:rsidRDefault="00F72974" w:rsidP="006D74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162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4DB" w:rsidRPr="006D74DB" w:rsidRDefault="006D74DB" w:rsidP="006D74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74DB">
              <w:rPr>
                <w:rFonts w:ascii="Tahoma" w:hAnsi="Tahoma" w:cs="Tahoma"/>
                <w:color w:val="000000"/>
                <w:sz w:val="16"/>
                <w:szCs w:val="16"/>
              </w:rPr>
              <w:t>Posiadający opakowanie transportowe zabezpieczające aparat przed uszkodzeniem, posiadający uchwyt pozwalającym na montaż i transport aparatu w karetce (uchwyt zgodny z normą PN EN 1789 , podać markę i model uchwytu , załączyć potwierdzenie przeprowadzenia badań na zgodność z normą PN EN 1789 );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4DB" w:rsidRPr="006D74DB" w:rsidRDefault="006D74DB" w:rsidP="006D74D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4DB" w:rsidRPr="006D74DB" w:rsidRDefault="006D74DB" w:rsidP="006D74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D74DB" w:rsidTr="006D74DB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4DB" w:rsidRDefault="00F72974" w:rsidP="006D74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4DB" w:rsidRPr="006D74DB" w:rsidRDefault="006D74DB" w:rsidP="006D74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74DB">
              <w:rPr>
                <w:rFonts w:ascii="Tahoma" w:hAnsi="Tahoma" w:cs="Tahoma"/>
                <w:color w:val="000000"/>
                <w:sz w:val="16"/>
                <w:szCs w:val="16"/>
              </w:rPr>
              <w:t xml:space="preserve">Czas ładowania defibrylatora do energii maksymalnej  poniżej  6 sek., gotowość sygnalizowana sygnałem akustycznym i optycznym.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4DB" w:rsidRPr="006D74DB" w:rsidRDefault="006D74DB" w:rsidP="006D74D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4DB" w:rsidRPr="006D74DB" w:rsidRDefault="006D74DB" w:rsidP="006D74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D74DB" w:rsidTr="006D74DB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4DB" w:rsidRDefault="00F72974" w:rsidP="006D74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4DB" w:rsidRPr="006D74DB" w:rsidRDefault="006D74DB" w:rsidP="006D74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74DB">
              <w:rPr>
                <w:rFonts w:ascii="Tahoma" w:hAnsi="Tahoma" w:cs="Tahoma"/>
                <w:color w:val="000000"/>
                <w:sz w:val="16"/>
                <w:szCs w:val="16"/>
              </w:rPr>
              <w:t>Regulacja parametrów defibrylacji : wybór energii, ładowanie , wyzwolenie wstrząsu   - z łyżek zewnętrznych i płyty czołowej aparatu.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4DB" w:rsidRPr="006D74DB" w:rsidRDefault="006D74DB" w:rsidP="006D74D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4DB" w:rsidRPr="006D74DB" w:rsidRDefault="006D74DB" w:rsidP="006D74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72974" w:rsidTr="00E24A2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Default="00F7297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74DB">
              <w:rPr>
                <w:rFonts w:ascii="Tahoma" w:hAnsi="Tahoma" w:cs="Tahoma"/>
                <w:color w:val="000000"/>
                <w:sz w:val="16"/>
                <w:szCs w:val="16"/>
              </w:rPr>
              <w:t>Aparat odporny na kurz i zalanie wodą.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72974" w:rsidTr="00E24A2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Default="00F72974" w:rsidP="00E24A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74DB">
              <w:rPr>
                <w:rFonts w:ascii="Tahoma" w:hAnsi="Tahoma" w:cs="Tahoma"/>
                <w:color w:val="000000"/>
                <w:sz w:val="16"/>
                <w:szCs w:val="16"/>
              </w:rPr>
              <w:t>Defibrylacja dorosłych i dzieci –  zintegrowane  łyżki  twarde dla dorosłych i dzieci w komplecie;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72974" w:rsidTr="005E1ECC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74" w:rsidRDefault="00F72974" w:rsidP="00E24A21">
            <w:r w:rsidRPr="005A5CE1"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74DB">
              <w:rPr>
                <w:rFonts w:ascii="Tahoma" w:hAnsi="Tahoma" w:cs="Tahoma"/>
                <w:color w:val="000000"/>
                <w:sz w:val="16"/>
                <w:szCs w:val="16"/>
              </w:rPr>
              <w:t>Automatyczna kompensacja prądowa lub napięciowa impedancji ciała pacjenta przy defibrylacji z łyżek zewnętrznych i elektrod samoprzylepnych;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72974" w:rsidTr="005E1ECC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74" w:rsidRDefault="00F72974" w:rsidP="00E24A21">
            <w:r w:rsidRPr="005A5CE1"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74DB">
              <w:rPr>
                <w:rFonts w:ascii="Tahoma" w:hAnsi="Tahoma" w:cs="Tahoma"/>
                <w:color w:val="000000"/>
                <w:sz w:val="16"/>
                <w:szCs w:val="16"/>
              </w:rPr>
              <w:t xml:space="preserve">Pełne sterowanie za pomocą przycisków lub pokręteł na łyżkach </w:t>
            </w:r>
            <w:proofErr w:type="spellStart"/>
            <w:r w:rsidRPr="006D74DB">
              <w:rPr>
                <w:rFonts w:ascii="Tahoma" w:hAnsi="Tahoma" w:cs="Tahoma"/>
                <w:color w:val="000000"/>
                <w:sz w:val="16"/>
                <w:szCs w:val="16"/>
              </w:rPr>
              <w:t>defibrylacyjnych</w:t>
            </w:r>
            <w:proofErr w:type="spellEnd"/>
            <w:r w:rsidRPr="006D74D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(wybór energii , ładowanie , wyzwolenie wstrząsu , wydruk);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72974" w:rsidTr="005E1ECC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74" w:rsidRDefault="00F72974" w:rsidP="00E24A21">
            <w:r w:rsidRPr="005A5CE1"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74DB">
              <w:rPr>
                <w:rFonts w:ascii="Tahoma" w:hAnsi="Tahoma" w:cs="Tahoma"/>
                <w:color w:val="000000"/>
                <w:sz w:val="16"/>
                <w:szCs w:val="16"/>
              </w:rPr>
              <w:t xml:space="preserve">Zasilanie defibrylatora akumulatorowe. Akumulatory ładowanie z instalacji ambulansu 12V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72974" w:rsidTr="005E1ECC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74" w:rsidRDefault="00F72974" w:rsidP="00E24A21">
            <w:r w:rsidRPr="005A5CE1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74DB">
              <w:rPr>
                <w:rFonts w:ascii="Tahoma" w:hAnsi="Tahoma" w:cs="Tahoma"/>
                <w:color w:val="000000"/>
                <w:sz w:val="16"/>
                <w:szCs w:val="16"/>
              </w:rPr>
              <w:t>Stymulacja zewnętrzna z trybem pracy sztywnym i na żądanie, w komplecie kabel do stymulacji;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72974" w:rsidTr="005E1ECC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74" w:rsidRDefault="00F72974" w:rsidP="00E24A21">
            <w:r w:rsidRPr="005A5CE1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74DB">
              <w:rPr>
                <w:rFonts w:ascii="Tahoma" w:hAnsi="Tahoma" w:cs="Tahoma"/>
                <w:color w:val="000000"/>
                <w:sz w:val="16"/>
                <w:szCs w:val="16"/>
              </w:rPr>
              <w:t xml:space="preserve">Prąd stymulacji regulowany w zakresie co najmniej 10 do 140 </w:t>
            </w:r>
            <w:proofErr w:type="spellStart"/>
            <w:r w:rsidRPr="006D74DB">
              <w:rPr>
                <w:rFonts w:ascii="Tahoma" w:hAnsi="Tahoma" w:cs="Tahoma"/>
                <w:color w:val="000000"/>
                <w:sz w:val="16"/>
                <w:szCs w:val="16"/>
              </w:rPr>
              <w:t>mA</w:t>
            </w:r>
            <w:proofErr w:type="spellEnd"/>
            <w:r w:rsidRPr="006D74DB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72974" w:rsidTr="005E1ECC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74" w:rsidRDefault="00F72974" w:rsidP="00E24A21">
            <w:r w:rsidRPr="005A5CE1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74DB">
              <w:rPr>
                <w:rFonts w:ascii="Tahoma" w:hAnsi="Tahoma" w:cs="Tahoma"/>
                <w:color w:val="000000"/>
                <w:sz w:val="16"/>
                <w:szCs w:val="16"/>
              </w:rPr>
              <w:t xml:space="preserve">częstość impulsów regulowana w zakresie co najmniej 30 do 150 </w:t>
            </w:r>
            <w:proofErr w:type="spellStart"/>
            <w:r w:rsidRPr="006D74DB">
              <w:rPr>
                <w:rFonts w:ascii="Tahoma" w:hAnsi="Tahoma" w:cs="Tahoma"/>
                <w:color w:val="000000"/>
                <w:sz w:val="16"/>
                <w:szCs w:val="16"/>
              </w:rPr>
              <w:t>imp</w:t>
            </w:r>
            <w:proofErr w:type="spellEnd"/>
            <w:r w:rsidRPr="006D74DB">
              <w:rPr>
                <w:rFonts w:ascii="Tahoma" w:hAnsi="Tahoma" w:cs="Tahoma"/>
                <w:color w:val="000000"/>
                <w:sz w:val="16"/>
                <w:szCs w:val="16"/>
              </w:rPr>
              <w:t>./min.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72974" w:rsidTr="005E1ECC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74" w:rsidRDefault="00F72974" w:rsidP="00E24A21">
            <w:r w:rsidRPr="005A5CE1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74DB">
              <w:rPr>
                <w:rFonts w:ascii="Tahoma" w:hAnsi="Tahoma" w:cs="Tahoma"/>
                <w:color w:val="000000"/>
                <w:sz w:val="16"/>
                <w:szCs w:val="16"/>
              </w:rPr>
              <w:t>3 odprowadzeniowe monitorowanie EKG – w komplecie kabel do monitorowania.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72974" w:rsidTr="005E1ECC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74" w:rsidRDefault="00F72974" w:rsidP="00E24A21">
            <w:r w:rsidRPr="005A5CE1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74DB">
              <w:rPr>
                <w:rFonts w:ascii="Tahoma" w:hAnsi="Tahoma" w:cs="Tahoma"/>
                <w:color w:val="000000"/>
                <w:sz w:val="16"/>
                <w:szCs w:val="16"/>
              </w:rPr>
              <w:t>12 odprowadzeniowe monitorowanie EKG z funkcją analizy i transmisją przez modem GSM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72974" w:rsidTr="005E1ECC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74" w:rsidRDefault="00F72974" w:rsidP="00E24A21">
            <w:r w:rsidRPr="005A5CE1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74DB">
              <w:rPr>
                <w:rFonts w:ascii="Tahoma" w:hAnsi="Tahoma" w:cs="Tahoma"/>
                <w:color w:val="000000"/>
                <w:sz w:val="16"/>
                <w:szCs w:val="16"/>
              </w:rPr>
              <w:t>Bezpłatna nielimitowana czasem dla nadawcy i odbiorcy transmisja danych z 12 odprowadzeniowego zapisu EKG przez dedykowany modem do transmisji współpracujący z dowolnym operatorem sieci GSM bez karty sim operatora sieci komórkowej. / do szpitalnych systemów odbiorczych.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72974" w:rsidTr="005E1ECC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74" w:rsidRDefault="00F72974" w:rsidP="00E24A21">
            <w:r w:rsidRPr="005A5CE1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74DB">
              <w:rPr>
                <w:rFonts w:ascii="Tahoma" w:hAnsi="Tahoma" w:cs="Tahoma"/>
                <w:color w:val="000000"/>
                <w:sz w:val="16"/>
                <w:szCs w:val="16"/>
              </w:rPr>
              <w:t>Ekran  kolorowy LCD zapewniający dobrą widoczność pod różnym kątem w warunkach silnego oświetlenia.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72974" w:rsidTr="005E1ECC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74" w:rsidRDefault="00F72974" w:rsidP="00E24A21">
            <w:r w:rsidRPr="005A5CE1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74DB">
              <w:rPr>
                <w:rFonts w:ascii="Tahoma" w:hAnsi="Tahoma" w:cs="Tahoma"/>
                <w:color w:val="000000"/>
                <w:sz w:val="16"/>
                <w:szCs w:val="16"/>
              </w:rPr>
              <w:t>Przekątna ekranu min 6”z możliwością wyświetlania min czterech krzywych dynamicznych jednocześnie.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72974" w:rsidTr="005E1ECC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74" w:rsidRDefault="00F72974" w:rsidP="00E24A21">
            <w:r w:rsidRPr="005A5CE1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74DB">
              <w:rPr>
                <w:rFonts w:ascii="Tahoma" w:hAnsi="Tahoma" w:cs="Tahoma"/>
                <w:color w:val="000000"/>
                <w:sz w:val="16"/>
                <w:szCs w:val="16"/>
              </w:rPr>
              <w:t>Akumulator/y bez efektu pamięci  z możliwością doładowywania w aparacie bez konieczności pełnego rozładowywania,  min 2 szt.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72974" w:rsidTr="005E1ECC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74" w:rsidRDefault="00F72974" w:rsidP="00E24A21">
            <w:r w:rsidRPr="005A5CE1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74DB">
              <w:rPr>
                <w:rFonts w:ascii="Tahoma" w:hAnsi="Tahoma" w:cs="Tahoma"/>
                <w:color w:val="000000"/>
                <w:sz w:val="16"/>
                <w:szCs w:val="16"/>
              </w:rPr>
              <w:t>Czas pracy na akumulatorze/ach min 4 godz. ciągłego monitorowania EKG  lub min 50 defibrylacji z maksymalną energią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72974" w:rsidTr="005E1ECC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74" w:rsidRDefault="00F72974" w:rsidP="00E24A21">
            <w:r w:rsidRPr="005A5CE1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74DB">
              <w:rPr>
                <w:rFonts w:ascii="Tahoma" w:hAnsi="Tahoma" w:cs="Tahoma"/>
                <w:color w:val="000000"/>
                <w:sz w:val="16"/>
                <w:szCs w:val="16"/>
              </w:rPr>
              <w:t>Pamięć wewnętrzna min 200 zdarzeń (monitorowanie, defibrylacja, stymulacja, procedury terapeutyczne).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72974" w:rsidTr="005E1ECC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74" w:rsidRDefault="00F72974" w:rsidP="00E24A21">
            <w:r w:rsidRPr="005A5CE1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74DB">
              <w:rPr>
                <w:rFonts w:ascii="Tahoma" w:hAnsi="Tahoma" w:cs="Tahoma"/>
                <w:color w:val="000000"/>
                <w:sz w:val="16"/>
                <w:szCs w:val="16"/>
              </w:rPr>
              <w:t xml:space="preserve">Zakres pomiaru częstości akcji serca min 30-300/min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72974" w:rsidTr="005E1ECC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74" w:rsidRDefault="00F72974" w:rsidP="00E24A21">
            <w:r w:rsidRPr="005A5CE1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74DB">
              <w:rPr>
                <w:rFonts w:ascii="Tahoma" w:hAnsi="Tahoma" w:cs="Tahoma"/>
                <w:color w:val="000000"/>
                <w:sz w:val="16"/>
                <w:szCs w:val="16"/>
              </w:rPr>
              <w:t>Wzmocnienie zapisu EKG regulowane w zakresie pomiędzy 0,25 do 2,0 cm/</w:t>
            </w:r>
            <w:proofErr w:type="spellStart"/>
            <w:r w:rsidRPr="006D74DB">
              <w:rPr>
                <w:rFonts w:ascii="Tahoma" w:hAnsi="Tahoma" w:cs="Tahoma"/>
                <w:color w:val="000000"/>
                <w:sz w:val="16"/>
                <w:szCs w:val="16"/>
              </w:rPr>
              <w:t>mV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72974" w:rsidTr="005E1ECC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74" w:rsidRDefault="00F72974" w:rsidP="00E24A21">
            <w:r w:rsidRPr="005A5CE1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74DB">
              <w:rPr>
                <w:rFonts w:ascii="Tahoma" w:hAnsi="Tahoma" w:cs="Tahoma"/>
                <w:color w:val="000000"/>
                <w:sz w:val="16"/>
                <w:szCs w:val="16"/>
              </w:rPr>
              <w:t>Tryb asynchroniczny i „na żądanie”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72974" w:rsidTr="005E1ECC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74" w:rsidRDefault="00F72974" w:rsidP="00E24A21">
            <w:r w:rsidRPr="005A5CE1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74DB">
              <w:rPr>
                <w:rFonts w:ascii="Tahoma" w:hAnsi="Tahoma" w:cs="Tahoma"/>
                <w:color w:val="000000"/>
                <w:sz w:val="16"/>
                <w:szCs w:val="16"/>
              </w:rPr>
              <w:t>Funkcja metronomu umożliwiająca prowadzenie uciśnięć klatki piersiowej z zalecaną częstością, zgodnie z wytycznymi  ERC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72974" w:rsidTr="005E1ECC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74" w:rsidRDefault="00F72974" w:rsidP="00E24A21">
            <w:r w:rsidRPr="005A5CE1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74DB">
              <w:rPr>
                <w:rFonts w:ascii="Tahoma" w:hAnsi="Tahoma" w:cs="Tahoma"/>
                <w:color w:val="000000"/>
                <w:sz w:val="16"/>
                <w:szCs w:val="16"/>
              </w:rPr>
              <w:t>Kabel EKG 12-odprow. 1 szt.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72974" w:rsidTr="005E1ECC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74" w:rsidRDefault="00F72974" w:rsidP="00E24A21">
            <w:r w:rsidRPr="005A5CE1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74DB">
              <w:rPr>
                <w:rFonts w:ascii="Tahoma" w:hAnsi="Tahoma" w:cs="Tahoma"/>
                <w:color w:val="000000"/>
                <w:sz w:val="16"/>
                <w:szCs w:val="16"/>
              </w:rPr>
              <w:t xml:space="preserve">Kabel do stymulacji 1 </w:t>
            </w:r>
            <w:proofErr w:type="spellStart"/>
            <w:r w:rsidRPr="006D74DB">
              <w:rPr>
                <w:rFonts w:ascii="Tahoma" w:hAnsi="Tahoma" w:cs="Tahoma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72974" w:rsidTr="005E1ECC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74" w:rsidRDefault="00F72974" w:rsidP="00E24A21">
            <w:r w:rsidRPr="005A5CE1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74DB">
              <w:rPr>
                <w:rFonts w:ascii="Tahoma" w:hAnsi="Tahoma" w:cs="Tahoma"/>
                <w:color w:val="000000"/>
                <w:sz w:val="16"/>
                <w:szCs w:val="16"/>
              </w:rPr>
              <w:t>Elektrody uniwersalne dla dorosłych i dla dzieci po min 1szt.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72974" w:rsidTr="005E1ECC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74" w:rsidRDefault="00F72974" w:rsidP="00E24A21">
            <w:r w:rsidRPr="005A5CE1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74DB">
              <w:rPr>
                <w:rFonts w:ascii="Tahoma" w:hAnsi="Tahoma" w:cs="Tahoma"/>
                <w:color w:val="000000"/>
                <w:sz w:val="16"/>
                <w:szCs w:val="16"/>
              </w:rPr>
              <w:t>Gwarancja na  defibrylator min. 24 m-ce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72974" w:rsidTr="005E1ECC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74" w:rsidRDefault="00F72974" w:rsidP="00E24A21">
            <w:r w:rsidRPr="005A5CE1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74DB">
              <w:rPr>
                <w:rFonts w:ascii="Tahoma" w:hAnsi="Tahoma" w:cs="Tahoma"/>
                <w:color w:val="000000"/>
                <w:sz w:val="16"/>
                <w:szCs w:val="16"/>
              </w:rPr>
              <w:t>Autoryzowany serwis gwarancyjny i pogwarancyjny na terenie Polski (podać dane adresowe)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74" w:rsidRPr="006D74DB" w:rsidRDefault="00F72974" w:rsidP="006D74D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867B53" w:rsidRPr="00D84570" w:rsidRDefault="00867B53" w:rsidP="00867B53">
      <w:pPr>
        <w:spacing w:before="120"/>
        <w:rPr>
          <w:rFonts w:ascii="Tahoma" w:hAnsi="Tahoma" w:cs="Tahoma"/>
          <w:sz w:val="20"/>
          <w:szCs w:val="20"/>
        </w:rPr>
      </w:pPr>
      <w:r w:rsidRPr="00D84570">
        <w:rPr>
          <w:rFonts w:ascii="Tahoma" w:hAnsi="Tahoma" w:cs="Tahoma"/>
          <w:sz w:val="20"/>
          <w:szCs w:val="20"/>
        </w:rPr>
        <w:t xml:space="preserve">Oświadczam, że oferowane powyżej wyspecyfikowane urządzenia są fabrycznie nowe, nie powystawowe, </w:t>
      </w:r>
      <w:r w:rsidR="008F0B21" w:rsidRPr="00D84570">
        <w:rPr>
          <w:rFonts w:ascii="Tahoma" w:hAnsi="Tahoma" w:cs="Tahoma"/>
          <w:sz w:val="20"/>
          <w:szCs w:val="20"/>
        </w:rPr>
        <w:t>nieregenerowane</w:t>
      </w:r>
      <w:r w:rsidRPr="00D84570">
        <w:rPr>
          <w:rFonts w:ascii="Tahoma" w:hAnsi="Tahoma" w:cs="Tahoma"/>
          <w:sz w:val="20"/>
          <w:szCs w:val="20"/>
        </w:rPr>
        <w:t>, nie demonstracyjne kompletne, kompatybilne i będą gotowe do użytkowania bez żadnych dodatkowych zakupów poza materiałami eksploatacyjnymi.</w:t>
      </w:r>
    </w:p>
    <w:p w:rsidR="00867B53" w:rsidRPr="00D84570" w:rsidRDefault="00867B53" w:rsidP="00867B53">
      <w:pPr>
        <w:rPr>
          <w:rFonts w:ascii="Tahoma" w:hAnsi="Tahoma" w:cs="Tahoma"/>
          <w:sz w:val="20"/>
          <w:szCs w:val="20"/>
        </w:rPr>
      </w:pPr>
      <w:r w:rsidRPr="00D84570">
        <w:rPr>
          <w:rFonts w:ascii="Tahoma" w:hAnsi="Tahoma" w:cs="Tahoma"/>
          <w:sz w:val="20"/>
          <w:szCs w:val="20"/>
        </w:rPr>
        <w:lastRenderedPageBreak/>
        <w:t xml:space="preserve">UWAGA: </w:t>
      </w:r>
    </w:p>
    <w:p w:rsidR="00867B53" w:rsidRPr="00D84570" w:rsidRDefault="00867B53" w:rsidP="00867B53">
      <w:pPr>
        <w:jc w:val="both"/>
        <w:rPr>
          <w:rFonts w:ascii="Tahoma" w:hAnsi="Tahoma" w:cs="Tahoma"/>
          <w:sz w:val="20"/>
          <w:szCs w:val="20"/>
        </w:rPr>
      </w:pPr>
      <w:r w:rsidRPr="00D84570">
        <w:rPr>
          <w:rFonts w:ascii="Tahoma" w:hAnsi="Tahoma" w:cs="Tahoma"/>
          <w:sz w:val="20"/>
          <w:szCs w:val="20"/>
        </w:rPr>
        <w:t xml:space="preserve">1. Wszystkie parametry graniczne oraz zaznaczone “Tak/podać” w powyższej tabeli są parametrami bezwzględnie wymaganymi, których niespełnienie spowoduje odrzucenie oferty na podstawie art. 89 ust.1 </w:t>
      </w:r>
      <w:r w:rsidR="008F0B21" w:rsidRPr="00D84570">
        <w:rPr>
          <w:rFonts w:ascii="Tahoma" w:hAnsi="Tahoma" w:cs="Tahoma"/>
          <w:sz w:val="20"/>
          <w:szCs w:val="20"/>
        </w:rPr>
        <w:t>pkt.</w:t>
      </w:r>
      <w:r w:rsidRPr="00D84570">
        <w:rPr>
          <w:rFonts w:ascii="Tahoma" w:hAnsi="Tahoma" w:cs="Tahoma"/>
          <w:sz w:val="20"/>
          <w:szCs w:val="20"/>
        </w:rPr>
        <w:t xml:space="preserve"> 2 ustawy </w:t>
      </w:r>
      <w:proofErr w:type="spellStart"/>
      <w:r w:rsidRPr="00D84570">
        <w:rPr>
          <w:rFonts w:ascii="Tahoma" w:hAnsi="Tahoma" w:cs="Tahoma"/>
          <w:sz w:val="20"/>
          <w:szCs w:val="20"/>
        </w:rPr>
        <w:t>Pzp</w:t>
      </w:r>
      <w:proofErr w:type="spellEnd"/>
      <w:r w:rsidRPr="00D84570">
        <w:rPr>
          <w:rFonts w:ascii="Tahoma" w:hAnsi="Tahoma" w:cs="Tahoma"/>
          <w:sz w:val="20"/>
          <w:szCs w:val="20"/>
        </w:rPr>
        <w:t>.</w:t>
      </w:r>
    </w:p>
    <w:p w:rsidR="00867B53" w:rsidRPr="00D84570" w:rsidRDefault="00867B53" w:rsidP="00867B53">
      <w:pPr>
        <w:jc w:val="both"/>
        <w:rPr>
          <w:rFonts w:ascii="Tahoma" w:hAnsi="Tahoma" w:cs="Tahoma"/>
          <w:sz w:val="20"/>
          <w:szCs w:val="20"/>
        </w:rPr>
      </w:pPr>
      <w:r w:rsidRPr="00D84570">
        <w:rPr>
          <w:rFonts w:ascii="Tahoma" w:hAnsi="Tahoma" w:cs="Tahoma"/>
          <w:sz w:val="20"/>
          <w:szCs w:val="20"/>
        </w:rPr>
        <w:t>2. Wykonawca zobowiązany jest do podania wartości parametrów w jednostkach fizycznych wskazanych w powyższej tabelce.</w:t>
      </w:r>
    </w:p>
    <w:p w:rsidR="00867B53" w:rsidRPr="00D84570" w:rsidRDefault="00867B53" w:rsidP="00867B53">
      <w:pPr>
        <w:jc w:val="both"/>
        <w:rPr>
          <w:rFonts w:ascii="Tahoma" w:hAnsi="Tahoma" w:cs="Tahoma"/>
          <w:sz w:val="20"/>
          <w:szCs w:val="20"/>
        </w:rPr>
      </w:pPr>
      <w:r w:rsidRPr="00D84570">
        <w:rPr>
          <w:rFonts w:ascii="Tahoma" w:hAnsi="Tahoma" w:cs="Tahoma"/>
          <w:sz w:val="20"/>
          <w:szCs w:val="20"/>
        </w:rPr>
        <w:t>3. Wszystkie zaoferowane parametry i wartości podane w zestawieniu musza dotyczyć oferowanej konfiguracji.</w:t>
      </w:r>
    </w:p>
    <w:p w:rsidR="00867B53" w:rsidRPr="00D84570" w:rsidRDefault="00867B53" w:rsidP="00867B53">
      <w:pPr>
        <w:jc w:val="both"/>
        <w:rPr>
          <w:rFonts w:ascii="Tahoma" w:hAnsi="Tahoma" w:cs="Tahoma"/>
          <w:sz w:val="20"/>
          <w:szCs w:val="20"/>
        </w:rPr>
      </w:pPr>
      <w:r w:rsidRPr="00D84570">
        <w:rPr>
          <w:rFonts w:ascii="Tahoma" w:hAnsi="Tahoma" w:cs="Tahoma"/>
          <w:sz w:val="20"/>
          <w:szCs w:val="20"/>
        </w:rPr>
        <w:t>4. Zamawiający zastrzega sobie prawo do weryfikacji danych technicznych u producenta w przypadku niezgodności lub niewiarygodności zaoferowanych parametrów.</w:t>
      </w:r>
    </w:p>
    <w:p w:rsidR="004B7447" w:rsidRDefault="004B7447" w:rsidP="004B7447">
      <w:pPr>
        <w:jc w:val="both"/>
        <w:rPr>
          <w:rFonts w:ascii="Tahoma" w:hAnsi="Tahoma" w:cs="Tahoma"/>
          <w:sz w:val="20"/>
          <w:szCs w:val="20"/>
        </w:rPr>
      </w:pPr>
      <w:r w:rsidRPr="009A143B">
        <w:rPr>
          <w:rFonts w:ascii="Tahoma" w:hAnsi="Tahoma" w:cs="Tahoma"/>
          <w:sz w:val="20"/>
          <w:szCs w:val="20"/>
        </w:rPr>
        <w:t xml:space="preserve">5. Zamawiający </w:t>
      </w:r>
      <w:r>
        <w:rPr>
          <w:rFonts w:ascii="Tahoma" w:hAnsi="Tahoma" w:cs="Tahoma"/>
          <w:sz w:val="20"/>
          <w:szCs w:val="20"/>
        </w:rPr>
        <w:t>w przypadku wątpliwości co do zaoferowanego sprzętu może wezwać Wykonawcę do dostarczenia deklaracji/certyfikatów itp. na każdym etapie postepowania.</w:t>
      </w:r>
    </w:p>
    <w:p w:rsidR="007F6977" w:rsidRPr="009A143B" w:rsidRDefault="007F6977" w:rsidP="004B7447">
      <w:pPr>
        <w:jc w:val="both"/>
        <w:rPr>
          <w:rFonts w:ascii="Tahoma" w:hAnsi="Tahoma" w:cs="Tahoma"/>
          <w:sz w:val="20"/>
          <w:szCs w:val="20"/>
        </w:rPr>
      </w:pPr>
    </w:p>
    <w:p w:rsidR="00867B53" w:rsidRDefault="00867B53" w:rsidP="00867B53">
      <w:pPr>
        <w:jc w:val="both"/>
        <w:rPr>
          <w:b/>
        </w:rPr>
      </w:pPr>
    </w:p>
    <w:p w:rsidR="00867B53" w:rsidRDefault="00867B53" w:rsidP="00867B53">
      <w:pPr>
        <w:jc w:val="both"/>
        <w:rPr>
          <w:b/>
        </w:rPr>
      </w:pPr>
    </w:p>
    <w:p w:rsidR="00867B53" w:rsidRDefault="00867B53" w:rsidP="00867B53">
      <w:pPr>
        <w:jc w:val="both"/>
        <w:rPr>
          <w:b/>
        </w:rPr>
      </w:pPr>
    </w:p>
    <w:p w:rsidR="00867B53" w:rsidRDefault="00867B53" w:rsidP="00867B53">
      <w:pPr>
        <w:jc w:val="both"/>
        <w:rPr>
          <w:b/>
        </w:rPr>
      </w:pPr>
    </w:p>
    <w:p w:rsidR="00867B53" w:rsidRDefault="00867B53" w:rsidP="00867B53">
      <w:pPr>
        <w:pStyle w:val="Tekstpodstawowy2"/>
        <w:tabs>
          <w:tab w:val="left" w:pos="284"/>
        </w:tabs>
        <w:ind w:left="708" w:hanging="708"/>
      </w:pPr>
      <w:r w:rsidRPr="000F3974">
        <w:t>......................................................</w:t>
      </w:r>
      <w:r w:rsidRPr="000F3974">
        <w:tab/>
      </w:r>
      <w:r w:rsidR="002B5AB3">
        <w:t xml:space="preserve">       </w:t>
      </w:r>
      <w:r w:rsidRPr="000F3974">
        <w:tab/>
      </w:r>
      <w:r w:rsidR="002B5AB3">
        <w:t xml:space="preserve">            </w:t>
      </w:r>
      <w:r>
        <w:t>........................................................</w:t>
      </w:r>
    </w:p>
    <w:p w:rsidR="00867B53" w:rsidRDefault="00867B53" w:rsidP="00867B53">
      <w:pPr>
        <w:rPr>
          <w:sz w:val="16"/>
        </w:rPr>
      </w:pPr>
      <w:r>
        <w:rPr>
          <w:sz w:val="16"/>
        </w:rPr>
        <w:t xml:space="preserve">                       Miejscowość i data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Podpis i pieczęć</w:t>
      </w:r>
    </w:p>
    <w:p w:rsidR="00867B53" w:rsidRDefault="00867B53" w:rsidP="00867B53">
      <w:pPr>
        <w:ind w:left="6092"/>
        <w:jc w:val="both"/>
        <w:rPr>
          <w:sz w:val="16"/>
        </w:rPr>
      </w:pPr>
      <w:r>
        <w:rPr>
          <w:sz w:val="16"/>
        </w:rPr>
        <w:t xml:space="preserve">     osoby/osób uprawnionych </w:t>
      </w:r>
    </w:p>
    <w:p w:rsidR="00867B53" w:rsidRPr="006F7D27" w:rsidRDefault="00867B53" w:rsidP="00867B53">
      <w:pPr>
        <w:ind w:left="4956" w:firstLine="708"/>
        <w:jc w:val="both"/>
        <w:rPr>
          <w:sz w:val="16"/>
        </w:rPr>
      </w:pPr>
      <w:r>
        <w:rPr>
          <w:sz w:val="16"/>
        </w:rPr>
        <w:t xml:space="preserve">          do występowania w imieniu Wykonawcy</w:t>
      </w:r>
    </w:p>
    <w:p w:rsidR="00867B53" w:rsidRDefault="00867B53" w:rsidP="00867B53">
      <w:pPr>
        <w:jc w:val="both"/>
        <w:rPr>
          <w:b/>
        </w:rPr>
      </w:pPr>
    </w:p>
    <w:p w:rsidR="00F27B4A" w:rsidRPr="00B75030" w:rsidRDefault="00F27B4A" w:rsidP="00B75030"/>
    <w:sectPr w:rsidR="00F27B4A" w:rsidRPr="00B75030" w:rsidSect="00512A55">
      <w:pgSz w:w="11906" w:h="16838" w:code="9"/>
      <w:pgMar w:top="1078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5C5" w:rsidRDefault="00A225C5" w:rsidP="00AE048F">
      <w:r>
        <w:separator/>
      </w:r>
    </w:p>
  </w:endnote>
  <w:endnote w:type="continuationSeparator" w:id="0">
    <w:p w:rsidR="00A225C5" w:rsidRDefault="00A225C5" w:rsidP="00AE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5C5" w:rsidRDefault="00A225C5" w:rsidP="00AE048F">
      <w:r>
        <w:separator/>
      </w:r>
    </w:p>
  </w:footnote>
  <w:footnote w:type="continuationSeparator" w:id="0">
    <w:p w:rsidR="00A225C5" w:rsidRDefault="00A225C5" w:rsidP="00AE0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sz w:val="18"/>
        <w:szCs w:val="18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6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sz w:val="16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>
    <w:nsid w:val="00000013"/>
    <w:multiLevelType w:val="singleLevel"/>
    <w:tmpl w:val="00000013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795" w:hanging="360"/>
      </w:pPr>
      <w:rPr>
        <w:rFonts w:ascii="Symbol" w:hAnsi="Symbol" w:cs="Symbol" w:hint="default"/>
        <w:color w:val="7030A0"/>
      </w:rPr>
    </w:lvl>
  </w:abstractNum>
  <w:abstractNum w:abstractNumId="3">
    <w:nsid w:val="00000015"/>
    <w:multiLevelType w:val="multilevel"/>
    <w:tmpl w:val="00000015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>
    <w:nsid w:val="00000018"/>
    <w:multiLevelType w:val="multilevel"/>
    <w:tmpl w:val="00000018"/>
    <w:name w:val="Outline"/>
    <w:lvl w:ilvl="0">
      <w:start w:val="1"/>
      <w:numFmt w:val="decimal"/>
      <w:lvlText w:val="%1"/>
      <w:lvlJc w:val="left"/>
      <w:pPr>
        <w:tabs>
          <w:tab w:val="num" w:pos="432"/>
        </w:tabs>
      </w:pPr>
    </w:lvl>
    <w:lvl w:ilvl="1">
      <w:start w:val="1"/>
      <w:numFmt w:val="decimal"/>
      <w:lvlText w:val="%1.%2"/>
      <w:lvlJc w:val="left"/>
      <w:pPr>
        <w:tabs>
          <w:tab w:val="num" w:pos="576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</w:pPr>
    </w:lvl>
  </w:abstractNum>
  <w:abstractNum w:abstractNumId="5">
    <w:nsid w:val="0000001A"/>
    <w:multiLevelType w:val="multi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">
    <w:nsid w:val="0000001D"/>
    <w:multiLevelType w:val="multilevel"/>
    <w:tmpl w:val="0000001D"/>
    <w:name w:val="WW8Num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u w:val="singl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u w:val="single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b/>
        <w:u w:val="single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">
    <w:nsid w:val="00000025"/>
    <w:multiLevelType w:val="multilevel"/>
    <w:tmpl w:val="00000025"/>
    <w:name w:val="WW8Num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8">
    <w:nsid w:val="074A5EDF"/>
    <w:multiLevelType w:val="multilevel"/>
    <w:tmpl w:val="D43C7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0F805574"/>
    <w:multiLevelType w:val="multilevel"/>
    <w:tmpl w:val="182C9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29C1053B"/>
    <w:multiLevelType w:val="multilevel"/>
    <w:tmpl w:val="8A2E7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335E4F3F"/>
    <w:multiLevelType w:val="hybridMultilevel"/>
    <w:tmpl w:val="C3B230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B51221"/>
    <w:multiLevelType w:val="multilevel"/>
    <w:tmpl w:val="3C62D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3E157C20"/>
    <w:multiLevelType w:val="hybridMultilevel"/>
    <w:tmpl w:val="B692B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6A02A7"/>
    <w:multiLevelType w:val="hybridMultilevel"/>
    <w:tmpl w:val="C56431A8"/>
    <w:lvl w:ilvl="0" w:tplc="5C163CE4">
      <w:start w:val="1"/>
      <w:numFmt w:val="bullet"/>
      <w:lvlText w:val="-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5">
    <w:nsid w:val="46323E22"/>
    <w:multiLevelType w:val="multilevel"/>
    <w:tmpl w:val="A2868F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5D5B2C4E"/>
    <w:multiLevelType w:val="hybridMultilevel"/>
    <w:tmpl w:val="BC3E2F6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62349C"/>
    <w:multiLevelType w:val="multilevel"/>
    <w:tmpl w:val="27C62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69AA61A4"/>
    <w:multiLevelType w:val="hybridMultilevel"/>
    <w:tmpl w:val="236AF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384D5F"/>
    <w:multiLevelType w:val="hybridMultilevel"/>
    <w:tmpl w:val="6E24CBC4"/>
    <w:name w:val="WW8Num1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5"/>
  </w:num>
  <w:num w:numId="3">
    <w:abstractNumId w:val="10"/>
  </w:num>
  <w:num w:numId="4">
    <w:abstractNumId w:val="8"/>
  </w:num>
  <w:num w:numId="5">
    <w:abstractNumId w:val="9"/>
  </w:num>
  <w:num w:numId="6">
    <w:abstractNumId w:val="12"/>
  </w:num>
  <w:num w:numId="7">
    <w:abstractNumId w:val="13"/>
  </w:num>
  <w:num w:numId="8">
    <w:abstractNumId w:val="14"/>
  </w:num>
  <w:num w:numId="9">
    <w:abstractNumId w:val="11"/>
  </w:num>
  <w:num w:numId="10">
    <w:abstractNumId w:val="16"/>
  </w:num>
  <w:num w:numId="11">
    <w:abstractNumId w:val="19"/>
  </w:num>
  <w:num w:numId="12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pl-PL" w:vendorID="12" w:dllVersion="512" w:checkStyle="1"/>
  <w:proofState w:spelling="clean"/>
  <w:defaultTabStop w:val="708"/>
  <w:hyphenationZone w:val="425"/>
  <w:drawingGridHorizontalSpacing w:val="102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21"/>
    <w:rsid w:val="0001133F"/>
    <w:rsid w:val="000121BE"/>
    <w:rsid w:val="000133F8"/>
    <w:rsid w:val="00024938"/>
    <w:rsid w:val="00030B59"/>
    <w:rsid w:val="00035289"/>
    <w:rsid w:val="00043C0A"/>
    <w:rsid w:val="00052C90"/>
    <w:rsid w:val="00066EB7"/>
    <w:rsid w:val="000776E7"/>
    <w:rsid w:val="000A3B0B"/>
    <w:rsid w:val="000B4D0C"/>
    <w:rsid w:val="000E0B98"/>
    <w:rsid w:val="000E4A8F"/>
    <w:rsid w:val="000F060D"/>
    <w:rsid w:val="000F3B53"/>
    <w:rsid w:val="00132505"/>
    <w:rsid w:val="00143572"/>
    <w:rsid w:val="00162E90"/>
    <w:rsid w:val="00164376"/>
    <w:rsid w:val="001707EF"/>
    <w:rsid w:val="00177D0F"/>
    <w:rsid w:val="00187425"/>
    <w:rsid w:val="00196FD2"/>
    <w:rsid w:val="001A4FF3"/>
    <w:rsid w:val="001B11ED"/>
    <w:rsid w:val="001B2FA6"/>
    <w:rsid w:val="001B30B8"/>
    <w:rsid w:val="001B7602"/>
    <w:rsid w:val="001C2546"/>
    <w:rsid w:val="001C2B31"/>
    <w:rsid w:val="001E0CED"/>
    <w:rsid w:val="001F0ADE"/>
    <w:rsid w:val="0020047A"/>
    <w:rsid w:val="002236F1"/>
    <w:rsid w:val="00260A6B"/>
    <w:rsid w:val="00264131"/>
    <w:rsid w:val="00275382"/>
    <w:rsid w:val="002764DE"/>
    <w:rsid w:val="00285B4B"/>
    <w:rsid w:val="00291012"/>
    <w:rsid w:val="002A04EB"/>
    <w:rsid w:val="002A4612"/>
    <w:rsid w:val="002B0E72"/>
    <w:rsid w:val="002B226B"/>
    <w:rsid w:val="002B5AB3"/>
    <w:rsid w:val="002B7CD6"/>
    <w:rsid w:val="002C54CA"/>
    <w:rsid w:val="002C5ABA"/>
    <w:rsid w:val="002D4BA4"/>
    <w:rsid w:val="002D531C"/>
    <w:rsid w:val="002E2BBC"/>
    <w:rsid w:val="002E4CDD"/>
    <w:rsid w:val="003010D0"/>
    <w:rsid w:val="00306A2F"/>
    <w:rsid w:val="00307368"/>
    <w:rsid w:val="00362F06"/>
    <w:rsid w:val="00362FE2"/>
    <w:rsid w:val="0037080E"/>
    <w:rsid w:val="00371138"/>
    <w:rsid w:val="003800ED"/>
    <w:rsid w:val="003875B9"/>
    <w:rsid w:val="00394EBF"/>
    <w:rsid w:val="003A18DD"/>
    <w:rsid w:val="003B1FB2"/>
    <w:rsid w:val="003B2E4A"/>
    <w:rsid w:val="003C7475"/>
    <w:rsid w:val="003F0ED1"/>
    <w:rsid w:val="003F5A15"/>
    <w:rsid w:val="00405E5B"/>
    <w:rsid w:val="00421719"/>
    <w:rsid w:val="00444077"/>
    <w:rsid w:val="00451E82"/>
    <w:rsid w:val="004579EE"/>
    <w:rsid w:val="00466AC4"/>
    <w:rsid w:val="0048463E"/>
    <w:rsid w:val="00485D92"/>
    <w:rsid w:val="00492389"/>
    <w:rsid w:val="00492A4D"/>
    <w:rsid w:val="004A371F"/>
    <w:rsid w:val="004A70EB"/>
    <w:rsid w:val="004B7447"/>
    <w:rsid w:val="004C46CF"/>
    <w:rsid w:val="004C4BF2"/>
    <w:rsid w:val="004C71D9"/>
    <w:rsid w:val="004E2D86"/>
    <w:rsid w:val="004E7267"/>
    <w:rsid w:val="00505F31"/>
    <w:rsid w:val="00512A55"/>
    <w:rsid w:val="00523919"/>
    <w:rsid w:val="00533303"/>
    <w:rsid w:val="00550024"/>
    <w:rsid w:val="00555039"/>
    <w:rsid w:val="005610B6"/>
    <w:rsid w:val="005770A6"/>
    <w:rsid w:val="00577A97"/>
    <w:rsid w:val="00596ACD"/>
    <w:rsid w:val="005A6482"/>
    <w:rsid w:val="005A6C2F"/>
    <w:rsid w:val="005B151D"/>
    <w:rsid w:val="005C654A"/>
    <w:rsid w:val="005C7AD6"/>
    <w:rsid w:val="005E1ECC"/>
    <w:rsid w:val="005E2B8E"/>
    <w:rsid w:val="005F4761"/>
    <w:rsid w:val="00604C9C"/>
    <w:rsid w:val="00605A09"/>
    <w:rsid w:val="00606DB0"/>
    <w:rsid w:val="006131B3"/>
    <w:rsid w:val="006169D4"/>
    <w:rsid w:val="0062034E"/>
    <w:rsid w:val="00620A01"/>
    <w:rsid w:val="00620E19"/>
    <w:rsid w:val="00625EC7"/>
    <w:rsid w:val="00626A8C"/>
    <w:rsid w:val="0064004B"/>
    <w:rsid w:val="00643576"/>
    <w:rsid w:val="006439C5"/>
    <w:rsid w:val="0064517F"/>
    <w:rsid w:val="00655B56"/>
    <w:rsid w:val="00656AA2"/>
    <w:rsid w:val="00657E7A"/>
    <w:rsid w:val="00673109"/>
    <w:rsid w:val="00675773"/>
    <w:rsid w:val="006A146E"/>
    <w:rsid w:val="006A759C"/>
    <w:rsid w:val="006B50D6"/>
    <w:rsid w:val="006D74DB"/>
    <w:rsid w:val="006F049F"/>
    <w:rsid w:val="006F0A67"/>
    <w:rsid w:val="006F3059"/>
    <w:rsid w:val="006F445C"/>
    <w:rsid w:val="0070215A"/>
    <w:rsid w:val="00702451"/>
    <w:rsid w:val="00711533"/>
    <w:rsid w:val="00722675"/>
    <w:rsid w:val="00725872"/>
    <w:rsid w:val="007322B1"/>
    <w:rsid w:val="00740E68"/>
    <w:rsid w:val="0074254C"/>
    <w:rsid w:val="00750CF7"/>
    <w:rsid w:val="00756132"/>
    <w:rsid w:val="007564CD"/>
    <w:rsid w:val="007641B0"/>
    <w:rsid w:val="00765F52"/>
    <w:rsid w:val="007860A9"/>
    <w:rsid w:val="007956F0"/>
    <w:rsid w:val="0079595F"/>
    <w:rsid w:val="007A2FA6"/>
    <w:rsid w:val="007B7355"/>
    <w:rsid w:val="007C57E8"/>
    <w:rsid w:val="007C5B54"/>
    <w:rsid w:val="007E0A5E"/>
    <w:rsid w:val="007E3B53"/>
    <w:rsid w:val="007F6977"/>
    <w:rsid w:val="00800574"/>
    <w:rsid w:val="008118B5"/>
    <w:rsid w:val="008122FF"/>
    <w:rsid w:val="00834F7E"/>
    <w:rsid w:val="008440E8"/>
    <w:rsid w:val="00857D5A"/>
    <w:rsid w:val="00867B53"/>
    <w:rsid w:val="00874B06"/>
    <w:rsid w:val="00877521"/>
    <w:rsid w:val="0087759C"/>
    <w:rsid w:val="00877C83"/>
    <w:rsid w:val="008A7C95"/>
    <w:rsid w:val="008B226D"/>
    <w:rsid w:val="008B2C57"/>
    <w:rsid w:val="008C3C21"/>
    <w:rsid w:val="008E2CAE"/>
    <w:rsid w:val="008E3948"/>
    <w:rsid w:val="008F0B21"/>
    <w:rsid w:val="009127EC"/>
    <w:rsid w:val="00924ABB"/>
    <w:rsid w:val="00936E17"/>
    <w:rsid w:val="009678A3"/>
    <w:rsid w:val="0097291E"/>
    <w:rsid w:val="00977C06"/>
    <w:rsid w:val="00983930"/>
    <w:rsid w:val="009A18A4"/>
    <w:rsid w:val="009B260B"/>
    <w:rsid w:val="009B6E08"/>
    <w:rsid w:val="009C25BD"/>
    <w:rsid w:val="009E56A6"/>
    <w:rsid w:val="009E576A"/>
    <w:rsid w:val="009F300A"/>
    <w:rsid w:val="00A0295B"/>
    <w:rsid w:val="00A225C5"/>
    <w:rsid w:val="00A22A85"/>
    <w:rsid w:val="00A24A57"/>
    <w:rsid w:val="00A27465"/>
    <w:rsid w:val="00A30C04"/>
    <w:rsid w:val="00A318C3"/>
    <w:rsid w:val="00A33E0C"/>
    <w:rsid w:val="00A35508"/>
    <w:rsid w:val="00A4703D"/>
    <w:rsid w:val="00A5008D"/>
    <w:rsid w:val="00A50D8E"/>
    <w:rsid w:val="00A55842"/>
    <w:rsid w:val="00A661CA"/>
    <w:rsid w:val="00A77DC3"/>
    <w:rsid w:val="00A928AC"/>
    <w:rsid w:val="00AB09BB"/>
    <w:rsid w:val="00AB4ED4"/>
    <w:rsid w:val="00AC6B28"/>
    <w:rsid w:val="00AD43C1"/>
    <w:rsid w:val="00AD7711"/>
    <w:rsid w:val="00AD778A"/>
    <w:rsid w:val="00AD77F6"/>
    <w:rsid w:val="00AE048F"/>
    <w:rsid w:val="00AE6718"/>
    <w:rsid w:val="00AF317F"/>
    <w:rsid w:val="00AF5706"/>
    <w:rsid w:val="00AF6475"/>
    <w:rsid w:val="00B14A12"/>
    <w:rsid w:val="00B231E4"/>
    <w:rsid w:val="00B349A8"/>
    <w:rsid w:val="00B401E7"/>
    <w:rsid w:val="00B4291A"/>
    <w:rsid w:val="00B64EE3"/>
    <w:rsid w:val="00B666C4"/>
    <w:rsid w:val="00B75030"/>
    <w:rsid w:val="00B75B0F"/>
    <w:rsid w:val="00B768F6"/>
    <w:rsid w:val="00B83893"/>
    <w:rsid w:val="00B873E0"/>
    <w:rsid w:val="00B9089C"/>
    <w:rsid w:val="00B91456"/>
    <w:rsid w:val="00BA0197"/>
    <w:rsid w:val="00BA6355"/>
    <w:rsid w:val="00BB0F21"/>
    <w:rsid w:val="00BB7E3A"/>
    <w:rsid w:val="00BC073C"/>
    <w:rsid w:val="00BC3A81"/>
    <w:rsid w:val="00BC3FCC"/>
    <w:rsid w:val="00BE1132"/>
    <w:rsid w:val="00BF5F53"/>
    <w:rsid w:val="00BF7A99"/>
    <w:rsid w:val="00C05EC9"/>
    <w:rsid w:val="00C52180"/>
    <w:rsid w:val="00C54B82"/>
    <w:rsid w:val="00C73B90"/>
    <w:rsid w:val="00C809CC"/>
    <w:rsid w:val="00C9123D"/>
    <w:rsid w:val="00C91AD1"/>
    <w:rsid w:val="00C962B9"/>
    <w:rsid w:val="00CA57E8"/>
    <w:rsid w:val="00CC3B79"/>
    <w:rsid w:val="00CC7D48"/>
    <w:rsid w:val="00CE4CF9"/>
    <w:rsid w:val="00D07037"/>
    <w:rsid w:val="00D10230"/>
    <w:rsid w:val="00D27F87"/>
    <w:rsid w:val="00D411B9"/>
    <w:rsid w:val="00D5150A"/>
    <w:rsid w:val="00D528B1"/>
    <w:rsid w:val="00D70107"/>
    <w:rsid w:val="00D83B03"/>
    <w:rsid w:val="00D84565"/>
    <w:rsid w:val="00DA00C1"/>
    <w:rsid w:val="00DB2C03"/>
    <w:rsid w:val="00DB7E15"/>
    <w:rsid w:val="00DC006C"/>
    <w:rsid w:val="00DC0A1D"/>
    <w:rsid w:val="00DC3DA9"/>
    <w:rsid w:val="00DD3D93"/>
    <w:rsid w:val="00DE4E4E"/>
    <w:rsid w:val="00DF1AD7"/>
    <w:rsid w:val="00E05501"/>
    <w:rsid w:val="00E15BB1"/>
    <w:rsid w:val="00E24A21"/>
    <w:rsid w:val="00E27E68"/>
    <w:rsid w:val="00E52735"/>
    <w:rsid w:val="00E642B2"/>
    <w:rsid w:val="00E65BE1"/>
    <w:rsid w:val="00E675B7"/>
    <w:rsid w:val="00E776D4"/>
    <w:rsid w:val="00E92278"/>
    <w:rsid w:val="00EA5D7F"/>
    <w:rsid w:val="00EA5EE4"/>
    <w:rsid w:val="00EB5090"/>
    <w:rsid w:val="00EC4CE8"/>
    <w:rsid w:val="00EC7086"/>
    <w:rsid w:val="00EE05B3"/>
    <w:rsid w:val="00EF485D"/>
    <w:rsid w:val="00EF7781"/>
    <w:rsid w:val="00F0316C"/>
    <w:rsid w:val="00F0321E"/>
    <w:rsid w:val="00F1157A"/>
    <w:rsid w:val="00F12CC4"/>
    <w:rsid w:val="00F133FB"/>
    <w:rsid w:val="00F24023"/>
    <w:rsid w:val="00F2670C"/>
    <w:rsid w:val="00F27B4A"/>
    <w:rsid w:val="00F4457E"/>
    <w:rsid w:val="00F44A81"/>
    <w:rsid w:val="00F631AB"/>
    <w:rsid w:val="00F72974"/>
    <w:rsid w:val="00F90C7B"/>
    <w:rsid w:val="00F91929"/>
    <w:rsid w:val="00FC3D0D"/>
    <w:rsid w:val="00FE1769"/>
    <w:rsid w:val="00FE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00ED"/>
    <w:pPr>
      <w:keepNext/>
      <w:jc w:val="right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00ED"/>
    <w:pPr>
      <w:keepNext/>
      <w:jc w:val="center"/>
      <w:outlineLvl w:val="1"/>
    </w:pPr>
    <w:rPr>
      <w:b/>
      <w:bCs/>
      <w:sz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00ED"/>
    <w:pPr>
      <w:keepNext/>
      <w:ind w:left="540" w:hanging="180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00ED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00ED"/>
    <w:pPr>
      <w:keepNext/>
      <w:outlineLvl w:val="4"/>
    </w:pPr>
    <w:rPr>
      <w:sz w:val="28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00ED"/>
    <w:pPr>
      <w:keepNext/>
      <w:jc w:val="center"/>
      <w:outlineLvl w:val="5"/>
    </w:pPr>
    <w:rPr>
      <w:rFonts w:ascii="Arial" w:hAnsi="Arial"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00ED"/>
    <w:pPr>
      <w:keepNext/>
      <w:tabs>
        <w:tab w:val="left" w:pos="1260"/>
      </w:tabs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00ED"/>
    <w:pPr>
      <w:keepNext/>
      <w:ind w:left="362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00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800ED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800ED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800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800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3800E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3800ED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3800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3800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3800ED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00ED"/>
    <w:rPr>
      <w:b/>
      <w:bCs/>
      <w:sz w:val="3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00ED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3800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0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800ED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00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00ED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800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00ED"/>
    <w:pPr>
      <w:spacing w:line="120" w:lineRule="atLeast"/>
      <w:ind w:left="426" w:hanging="426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800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00ED"/>
    <w:pPr>
      <w:tabs>
        <w:tab w:val="left" w:pos="360"/>
      </w:tabs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800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800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0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800E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800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800ED"/>
    <w:pPr>
      <w:jc w:val="center"/>
      <w:outlineLvl w:val="0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3800ED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3800ED"/>
  </w:style>
  <w:style w:type="paragraph" w:styleId="Tekstpodstawowywcity2">
    <w:name w:val="Body Text Indent 2"/>
    <w:basedOn w:val="Normalny"/>
    <w:link w:val="Tekstpodstawowywcity2Znak"/>
    <w:uiPriority w:val="99"/>
    <w:rsid w:val="003800ED"/>
    <w:pPr>
      <w:ind w:left="597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800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3800ED"/>
    <w:pPr>
      <w:spacing w:line="360" w:lineRule="auto"/>
      <w:ind w:left="2353" w:right="-159" w:hanging="1991"/>
    </w:pPr>
    <w:rPr>
      <w:b/>
    </w:rPr>
  </w:style>
  <w:style w:type="paragraph" w:styleId="NormalnyWeb">
    <w:name w:val="Normal (Web)"/>
    <w:basedOn w:val="Normalny"/>
    <w:uiPriority w:val="99"/>
    <w:rsid w:val="003800ED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3800E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800E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cofnity">
    <w:name w:val="Tekst_cofnięty"/>
    <w:basedOn w:val="Normalny"/>
    <w:rsid w:val="003800ED"/>
    <w:pPr>
      <w:spacing w:line="360" w:lineRule="auto"/>
      <w:ind w:left="540"/>
    </w:pPr>
    <w:rPr>
      <w:szCs w:val="20"/>
      <w:lang w:val="en-US"/>
    </w:rPr>
  </w:style>
  <w:style w:type="paragraph" w:customStyle="1" w:styleId="rozdzia">
    <w:name w:val="rozdział"/>
    <w:basedOn w:val="Normalny"/>
    <w:autoRedefine/>
    <w:rsid w:val="003800ED"/>
    <w:pPr>
      <w:spacing w:line="288" w:lineRule="auto"/>
      <w:jc w:val="center"/>
    </w:pPr>
    <w:rPr>
      <w:b/>
      <w:caps/>
      <w:spacing w:val="8"/>
      <w:szCs w:val="20"/>
    </w:rPr>
  </w:style>
  <w:style w:type="paragraph" w:customStyle="1" w:styleId="Tekstpodstawowy21">
    <w:name w:val="Tekst podstawowy 21"/>
    <w:basedOn w:val="Normalny"/>
    <w:rsid w:val="003800ED"/>
    <w:pPr>
      <w:widowControl w:val="0"/>
      <w:suppressAutoHyphens/>
    </w:pPr>
    <w:rPr>
      <w:rFonts w:eastAsia="Arial Unicode MS"/>
      <w:sz w:val="20"/>
      <w:szCs w:val="20"/>
    </w:rPr>
  </w:style>
  <w:style w:type="paragraph" w:styleId="Lista">
    <w:name w:val="List"/>
    <w:basedOn w:val="Tekstpodstawowy"/>
    <w:uiPriority w:val="99"/>
    <w:rsid w:val="003800ED"/>
    <w:pPr>
      <w:suppressAutoHyphens/>
    </w:pPr>
    <w:rPr>
      <w:rFonts w:cs="Tahoma"/>
      <w:b w:val="0"/>
      <w:bCs w:val="0"/>
      <w:sz w:val="20"/>
      <w:lang w:eastAsia="ar-SA"/>
    </w:rPr>
  </w:style>
  <w:style w:type="paragraph" w:customStyle="1" w:styleId="WW-Zawartotabeli">
    <w:name w:val="WW-Zawartość tabeli"/>
    <w:basedOn w:val="Tekstpodstawowy"/>
    <w:uiPriority w:val="99"/>
    <w:rsid w:val="003800ED"/>
    <w:pPr>
      <w:suppressLineNumbers/>
      <w:suppressAutoHyphens/>
    </w:pPr>
    <w:rPr>
      <w:b w:val="0"/>
      <w:bCs w:val="0"/>
      <w:sz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3800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800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3800E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80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800E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uiPriority w:val="99"/>
    <w:rsid w:val="003800ED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WW8Num9z0">
    <w:name w:val="WW8Num9z0"/>
    <w:uiPriority w:val="99"/>
    <w:rsid w:val="003800ED"/>
    <w:rPr>
      <w:b w:val="0"/>
      <w:i w:val="0"/>
    </w:rPr>
  </w:style>
  <w:style w:type="paragraph" w:customStyle="1" w:styleId="Default">
    <w:name w:val="Default"/>
    <w:rsid w:val="003800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Indeks">
    <w:name w:val="Indeks"/>
    <w:basedOn w:val="Normalny"/>
    <w:uiPriority w:val="99"/>
    <w:rsid w:val="003800ED"/>
    <w:pPr>
      <w:suppressLineNumbers/>
      <w:suppressAutoHyphens/>
    </w:pPr>
    <w:rPr>
      <w:rFonts w:cs="Lucida Sans Unicode"/>
      <w:lang w:eastAsia="ar-SA"/>
    </w:rPr>
  </w:style>
  <w:style w:type="character" w:customStyle="1" w:styleId="WW8Num24z0">
    <w:name w:val="WW8Num24z0"/>
    <w:rsid w:val="003800ED"/>
    <w:rPr>
      <w:b w:val="0"/>
      <w:i w:val="0"/>
    </w:rPr>
  </w:style>
  <w:style w:type="paragraph" w:customStyle="1" w:styleId="WW-Zawartotabeli1">
    <w:name w:val="WW-Zawartość tabeli1"/>
    <w:basedOn w:val="Normalny"/>
    <w:uiPriority w:val="99"/>
    <w:rsid w:val="003800ED"/>
    <w:pPr>
      <w:widowControl w:val="0"/>
      <w:suppressLineNumbers/>
      <w:suppressAutoHyphens/>
    </w:pPr>
    <w:rPr>
      <w:rFonts w:eastAsia="Lucida Sans Unicode"/>
    </w:rPr>
  </w:style>
  <w:style w:type="paragraph" w:customStyle="1" w:styleId="ABCDE">
    <w:name w:val="ABCDE"/>
    <w:basedOn w:val="Normalny"/>
    <w:rsid w:val="003800ED"/>
    <w:pPr>
      <w:widowControl w:val="0"/>
      <w:suppressAutoHyphens/>
      <w:spacing w:before="120" w:line="360" w:lineRule="auto"/>
      <w:jc w:val="both"/>
    </w:pPr>
    <w:rPr>
      <w:rFonts w:ascii="Arial" w:eastAsia="Lucida Sans Unicode" w:hAnsi="Arial"/>
      <w:sz w:val="22"/>
    </w:rPr>
  </w:style>
  <w:style w:type="character" w:customStyle="1" w:styleId="WW-Absatz-Standardschriftart111">
    <w:name w:val="WW-Absatz-Standardschriftart111"/>
    <w:rsid w:val="003800ED"/>
  </w:style>
  <w:style w:type="paragraph" w:customStyle="1" w:styleId="Zwykytekst1">
    <w:name w:val="Zwykły tekst1"/>
    <w:basedOn w:val="Normalny"/>
    <w:uiPriority w:val="99"/>
    <w:rsid w:val="003800E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yt">
    <w:name w:val="tyt"/>
    <w:basedOn w:val="Normalny"/>
    <w:rsid w:val="003800ED"/>
    <w:pPr>
      <w:keepNext/>
      <w:suppressAutoHyphens/>
      <w:spacing w:before="60" w:after="60"/>
      <w:jc w:val="center"/>
    </w:pPr>
    <w:rPr>
      <w:b/>
      <w:szCs w:val="20"/>
      <w:lang w:eastAsia="ar-SA"/>
    </w:rPr>
  </w:style>
  <w:style w:type="paragraph" w:customStyle="1" w:styleId="St4-punkt">
    <w:name w:val="St4-punkt"/>
    <w:basedOn w:val="Normalny"/>
    <w:rsid w:val="003800ED"/>
    <w:pPr>
      <w:ind w:left="680" w:hanging="340"/>
      <w:jc w:val="both"/>
    </w:pPr>
    <w:rPr>
      <w:szCs w:val="20"/>
    </w:rPr>
  </w:style>
  <w:style w:type="paragraph" w:customStyle="1" w:styleId="Standardowy0">
    <w:name w:val="Standardowy.+"/>
    <w:rsid w:val="003800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ust">
    <w:name w:val="ust"/>
    <w:rsid w:val="003800E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1">
    <w:name w:val="Tekst podstawowy 211"/>
    <w:basedOn w:val="Normalny"/>
    <w:uiPriority w:val="99"/>
    <w:rsid w:val="003800ED"/>
    <w:pPr>
      <w:suppressAutoHyphens/>
      <w:jc w:val="both"/>
    </w:pPr>
    <w:rPr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3800ED"/>
    <w:pPr>
      <w:tabs>
        <w:tab w:val="left" w:pos="360"/>
      </w:tabs>
      <w:suppressAutoHyphens/>
      <w:spacing w:line="336" w:lineRule="auto"/>
      <w:jc w:val="right"/>
    </w:pPr>
    <w:rPr>
      <w:b/>
      <w:lang w:eastAsia="ar-SA"/>
    </w:rPr>
  </w:style>
  <w:style w:type="character" w:customStyle="1" w:styleId="PodtytuZnak">
    <w:name w:val="Podtytuł Znak"/>
    <w:basedOn w:val="Domylnaczcionkaakapitu"/>
    <w:link w:val="Podtytu"/>
    <w:rsid w:val="003800E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800ED"/>
    <w:pPr>
      <w:suppressAutoHyphens/>
      <w:spacing w:line="360" w:lineRule="auto"/>
      <w:ind w:left="2353" w:right="-159" w:hanging="1991"/>
    </w:pPr>
    <w:rPr>
      <w:b/>
      <w:lang w:eastAsia="ar-SA"/>
    </w:rPr>
  </w:style>
  <w:style w:type="paragraph" w:customStyle="1" w:styleId="Tekstpodstawowywcity21">
    <w:name w:val="Tekst podstawowy wcięty 21"/>
    <w:basedOn w:val="Normalny"/>
    <w:rsid w:val="003800ED"/>
    <w:pPr>
      <w:suppressAutoHyphens/>
      <w:ind w:left="5973"/>
    </w:pPr>
    <w:rPr>
      <w:lang w:eastAsia="ar-SA"/>
    </w:rPr>
  </w:style>
  <w:style w:type="table" w:styleId="Tabela-Siatka">
    <w:name w:val="Table Grid"/>
    <w:basedOn w:val="Standardowy"/>
    <w:rsid w:val="00380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3800ED"/>
    <w:rPr>
      <w:color w:val="0000FF"/>
      <w:u w:val="single"/>
    </w:rPr>
  </w:style>
  <w:style w:type="character" w:styleId="Pogrubienie">
    <w:name w:val="Strong"/>
    <w:qFormat/>
    <w:rsid w:val="003800E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00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00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3800ED"/>
    <w:rPr>
      <w:b/>
      <w:bCs w:val="0"/>
      <w:i/>
      <w:iCs w:val="0"/>
      <w:spacing w:val="0"/>
    </w:rPr>
  </w:style>
  <w:style w:type="paragraph" w:styleId="Akapitzlist">
    <w:name w:val="List Paragraph"/>
    <w:basedOn w:val="Normalny"/>
    <w:uiPriority w:val="34"/>
    <w:qFormat/>
    <w:rsid w:val="003800ED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val="en-US" w:eastAsia="en-US"/>
    </w:rPr>
  </w:style>
  <w:style w:type="paragraph" w:customStyle="1" w:styleId="Nagwek10">
    <w:name w:val="Nagłówek1"/>
    <w:basedOn w:val="Normalny"/>
    <w:next w:val="Tekstpodstawowy"/>
    <w:uiPriority w:val="99"/>
    <w:rsid w:val="003800ED"/>
    <w:pPr>
      <w:keepNext/>
      <w:suppressAutoHyphens/>
      <w:autoSpaceDE w:val="0"/>
      <w:autoSpaceDN w:val="0"/>
      <w:spacing w:before="240" w:after="120"/>
    </w:pPr>
    <w:rPr>
      <w:sz w:val="28"/>
      <w:szCs w:val="28"/>
    </w:rPr>
  </w:style>
  <w:style w:type="character" w:customStyle="1" w:styleId="WW8Num1z0">
    <w:name w:val="WW8Num1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4z0">
    <w:name w:val="WW8Num4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5z0">
    <w:name w:val="WW8Num5z0"/>
    <w:uiPriority w:val="99"/>
    <w:rsid w:val="003800ED"/>
    <w:rPr>
      <w:rFonts w:ascii="Times New Roman" w:hAnsi="Times New Roman" w:cs="Times New Roman"/>
    </w:rPr>
  </w:style>
  <w:style w:type="character" w:customStyle="1" w:styleId="WW8Num7z0">
    <w:name w:val="WW8Num7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8z0">
    <w:name w:val="WW8Num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0z0">
    <w:name w:val="WW8Num10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4z0">
    <w:name w:val="WW8Num14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5z0">
    <w:name w:val="WW8Num15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6z0">
    <w:name w:val="WW8Num16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7z0">
    <w:name w:val="WW8Num17z0"/>
    <w:uiPriority w:val="99"/>
    <w:rsid w:val="003800ED"/>
    <w:rPr>
      <w:rFonts w:ascii="Wingdings" w:hAnsi="Wingdings" w:cs="Wingdings"/>
    </w:rPr>
  </w:style>
  <w:style w:type="character" w:customStyle="1" w:styleId="WW8Num18z0">
    <w:name w:val="WW8Num1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9z0">
    <w:name w:val="WW8Num19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1z0">
    <w:name w:val="WW8Num21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2z0">
    <w:name w:val="WW8Num22z0"/>
    <w:uiPriority w:val="99"/>
    <w:rsid w:val="003800ED"/>
    <w:rPr>
      <w:b/>
      <w:bCs/>
      <w:u w:val="single"/>
    </w:rPr>
  </w:style>
  <w:style w:type="character" w:customStyle="1" w:styleId="WW8Num23z0">
    <w:name w:val="WW8Num23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Absatz-Standardschriftart">
    <w:name w:val="WW-Absatz-Standardschriftart"/>
    <w:uiPriority w:val="99"/>
    <w:rsid w:val="003800ED"/>
  </w:style>
  <w:style w:type="character" w:customStyle="1" w:styleId="WW-WW8Num1z0">
    <w:name w:val="WW-WW8Num1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4z0">
    <w:name w:val="WW-WW8Num4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5z0">
    <w:name w:val="WW-WW8Num5z0"/>
    <w:uiPriority w:val="99"/>
    <w:rsid w:val="003800ED"/>
    <w:rPr>
      <w:rFonts w:ascii="Times New Roman" w:hAnsi="Times New Roman" w:cs="Times New Roman"/>
    </w:rPr>
  </w:style>
  <w:style w:type="character" w:customStyle="1" w:styleId="WW-WW8Num7z0">
    <w:name w:val="WW-WW8Num7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8z0">
    <w:name w:val="WW-WW8Num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10z0">
    <w:name w:val="WW-WW8Num10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14z0">
    <w:name w:val="WW-WW8Num14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15z0">
    <w:name w:val="WW-WW8Num15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16z0">
    <w:name w:val="WW-WW8Num16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17z0">
    <w:name w:val="WW-WW8Num17z0"/>
    <w:uiPriority w:val="99"/>
    <w:rsid w:val="003800ED"/>
    <w:rPr>
      <w:rFonts w:ascii="Wingdings" w:hAnsi="Wingdings" w:cs="Wingdings"/>
    </w:rPr>
  </w:style>
  <w:style w:type="character" w:customStyle="1" w:styleId="WW-WW8Num18z0">
    <w:name w:val="WW-WW8Num1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19z0">
    <w:name w:val="WW-WW8Num19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21z0">
    <w:name w:val="WW-WW8Num21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22z0">
    <w:name w:val="WW-WW8Num22z0"/>
    <w:uiPriority w:val="99"/>
    <w:rsid w:val="003800ED"/>
    <w:rPr>
      <w:b/>
      <w:bCs/>
      <w:u w:val="single"/>
    </w:rPr>
  </w:style>
  <w:style w:type="character" w:customStyle="1" w:styleId="WW-WW8Num23z0">
    <w:name w:val="WW-WW8Num23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Absatz-Standardschriftart1">
    <w:name w:val="WW-Absatz-Standardschriftart1"/>
    <w:uiPriority w:val="99"/>
    <w:rsid w:val="003800ED"/>
  </w:style>
  <w:style w:type="character" w:customStyle="1" w:styleId="WW-WW8Num1z01">
    <w:name w:val="WW-WW8Num1z01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z0">
    <w:name w:val="WW8Num2z0"/>
    <w:uiPriority w:val="99"/>
    <w:rsid w:val="003800ED"/>
    <w:rPr>
      <w:rFonts w:ascii="Symbol" w:hAnsi="Symbol" w:cs="Symbol"/>
    </w:rPr>
  </w:style>
  <w:style w:type="character" w:customStyle="1" w:styleId="WW-WW8Num4z01">
    <w:name w:val="WW-WW8Num4z01"/>
    <w:uiPriority w:val="99"/>
    <w:rsid w:val="003800ED"/>
    <w:rPr>
      <w:rFonts w:ascii="Symbol" w:hAnsi="Symbol" w:cs="Symbol"/>
    </w:rPr>
  </w:style>
  <w:style w:type="character" w:customStyle="1" w:styleId="WW-WW8Num7z01">
    <w:name w:val="WW-WW8Num7z01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8z01">
    <w:name w:val="WW-WW8Num8z01"/>
    <w:uiPriority w:val="99"/>
    <w:rsid w:val="003800ED"/>
    <w:rPr>
      <w:rFonts w:ascii="Times New Roman" w:hAnsi="Times New Roman" w:cs="Times New Roman"/>
    </w:rPr>
  </w:style>
  <w:style w:type="character" w:customStyle="1" w:styleId="WW-WW8Num10z01">
    <w:name w:val="WW-WW8Num10z01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1z0">
    <w:name w:val="WW8Num11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3z0">
    <w:name w:val="WW8Num13z0"/>
    <w:uiPriority w:val="99"/>
    <w:rsid w:val="003800ED"/>
    <w:rPr>
      <w:rFonts w:ascii="Symbol" w:hAnsi="Symbol" w:cs="Symbol"/>
    </w:rPr>
  </w:style>
  <w:style w:type="character" w:customStyle="1" w:styleId="WW-WW8Num14z01">
    <w:name w:val="WW-WW8Num14z01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0z0">
    <w:name w:val="WW8Num20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21z01">
    <w:name w:val="WW-WW8Num21z01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22z01">
    <w:name w:val="WW-WW8Num22z01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5z0">
    <w:name w:val="WW8Num25z0"/>
    <w:uiPriority w:val="99"/>
    <w:rsid w:val="003800ED"/>
    <w:rPr>
      <w:rFonts w:ascii="Wingdings" w:hAnsi="Wingdings" w:cs="Wingdings"/>
    </w:rPr>
  </w:style>
  <w:style w:type="character" w:customStyle="1" w:styleId="WW8Num27z0">
    <w:name w:val="WW8Num27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8z0">
    <w:name w:val="WW8Num2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0z0">
    <w:name w:val="WW8Num30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1z0">
    <w:name w:val="WW8Num31z0"/>
    <w:uiPriority w:val="99"/>
    <w:rsid w:val="003800ED"/>
    <w:rPr>
      <w:rFonts w:ascii="Symbol" w:hAnsi="Symbol" w:cs="Symbol"/>
    </w:rPr>
  </w:style>
  <w:style w:type="character" w:customStyle="1" w:styleId="WW8Num32z0">
    <w:name w:val="WW8Num32z0"/>
    <w:uiPriority w:val="99"/>
    <w:rsid w:val="003800ED"/>
    <w:rPr>
      <w:b/>
      <w:bCs/>
      <w:u w:val="single"/>
    </w:rPr>
  </w:style>
  <w:style w:type="character" w:customStyle="1" w:styleId="WW8Num33z0">
    <w:name w:val="WW8Num33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Absatz-Standardschriftart11">
    <w:name w:val="WW-Absatz-Standardschriftart11"/>
    <w:uiPriority w:val="99"/>
    <w:rsid w:val="003800ED"/>
  </w:style>
  <w:style w:type="character" w:customStyle="1" w:styleId="WW-WW8Num14z011">
    <w:name w:val="WW-WW8Num14z011"/>
    <w:uiPriority w:val="99"/>
    <w:rsid w:val="003800ED"/>
    <w:rPr>
      <w:rFonts w:ascii="Symbol" w:hAnsi="Symbol" w:cs="Symbol"/>
    </w:rPr>
  </w:style>
  <w:style w:type="character" w:customStyle="1" w:styleId="WW-WW8Num23z01">
    <w:name w:val="WW-WW8Num23z01"/>
    <w:uiPriority w:val="99"/>
    <w:rsid w:val="003800ED"/>
    <w:rPr>
      <w:rFonts w:ascii="Symbol" w:hAnsi="Symbol" w:cs="Symbol"/>
    </w:rPr>
  </w:style>
  <w:style w:type="character" w:customStyle="1" w:styleId="WW-WW8Num28z0">
    <w:name w:val="WW-WW8Num28z0"/>
    <w:uiPriority w:val="99"/>
    <w:rsid w:val="003800ED"/>
    <w:rPr>
      <w:rFonts w:ascii="Symbol" w:hAnsi="Symbol" w:cs="Symbol"/>
    </w:rPr>
  </w:style>
  <w:style w:type="character" w:customStyle="1" w:styleId="WW8Num29z0">
    <w:name w:val="WW8Num29z0"/>
    <w:uiPriority w:val="99"/>
    <w:rsid w:val="003800ED"/>
    <w:rPr>
      <w:rFonts w:ascii="Times New Roman" w:hAnsi="Times New Roman" w:cs="Times New Roman"/>
    </w:rPr>
  </w:style>
  <w:style w:type="character" w:customStyle="1" w:styleId="WW-WW8Num30z0">
    <w:name w:val="WW-WW8Num30z0"/>
    <w:uiPriority w:val="99"/>
    <w:rsid w:val="003800ED"/>
    <w:rPr>
      <w:rFonts w:ascii="Times New Roman" w:hAnsi="Times New Roman" w:cs="Times New Roman"/>
    </w:rPr>
  </w:style>
  <w:style w:type="character" w:customStyle="1" w:styleId="WW8Num37z0">
    <w:name w:val="WW8Num37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7z1">
    <w:name w:val="WW8Num37z1"/>
    <w:uiPriority w:val="99"/>
    <w:rsid w:val="003800ED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3800ED"/>
    <w:rPr>
      <w:rFonts w:ascii="Wingdings" w:hAnsi="Wingdings" w:cs="Wingdings"/>
    </w:rPr>
  </w:style>
  <w:style w:type="character" w:customStyle="1" w:styleId="WW8Num37z3">
    <w:name w:val="WW8Num37z3"/>
    <w:uiPriority w:val="99"/>
    <w:rsid w:val="003800ED"/>
    <w:rPr>
      <w:rFonts w:ascii="Symbol" w:hAnsi="Symbol" w:cs="Symbol"/>
    </w:rPr>
  </w:style>
  <w:style w:type="character" w:customStyle="1" w:styleId="WW8Num39z0">
    <w:name w:val="WW8Num39z0"/>
    <w:uiPriority w:val="99"/>
    <w:rsid w:val="003800ED"/>
    <w:rPr>
      <w:rFonts w:ascii="Times New Roman" w:hAnsi="Times New Roman" w:cs="Times New Roman"/>
    </w:rPr>
  </w:style>
  <w:style w:type="character" w:customStyle="1" w:styleId="WW8Num44z0">
    <w:name w:val="WW8Num44z0"/>
    <w:uiPriority w:val="99"/>
    <w:rsid w:val="003800ED"/>
    <w:rPr>
      <w:rFonts w:ascii="Times New Roman" w:hAnsi="Times New Roman" w:cs="Times New Roman"/>
    </w:rPr>
  </w:style>
  <w:style w:type="character" w:customStyle="1" w:styleId="WW8Num46z0">
    <w:name w:val="WW8Num46z0"/>
    <w:uiPriority w:val="99"/>
    <w:rsid w:val="003800ED"/>
    <w:rPr>
      <w:rFonts w:ascii="Symbol" w:hAnsi="Symbol" w:cs="Symbol"/>
    </w:rPr>
  </w:style>
  <w:style w:type="character" w:customStyle="1" w:styleId="WW8Num49z0">
    <w:name w:val="WW8Num49z0"/>
    <w:uiPriority w:val="99"/>
    <w:rsid w:val="003800ED"/>
    <w:rPr>
      <w:rFonts w:ascii="Times New Roman" w:hAnsi="Times New Roman" w:cs="Times New Roman"/>
    </w:rPr>
  </w:style>
  <w:style w:type="character" w:customStyle="1" w:styleId="WW8Num50z0">
    <w:name w:val="WW8Num50z0"/>
    <w:uiPriority w:val="99"/>
    <w:rsid w:val="003800ED"/>
    <w:rPr>
      <w:rFonts w:ascii="Times New Roman" w:hAnsi="Times New Roman" w:cs="Times New Roman"/>
    </w:rPr>
  </w:style>
  <w:style w:type="character" w:customStyle="1" w:styleId="WW8Num51z0">
    <w:name w:val="WW8Num51z0"/>
    <w:uiPriority w:val="99"/>
    <w:rsid w:val="003800ED"/>
    <w:rPr>
      <w:rFonts w:ascii="Symbol" w:hAnsi="Symbol" w:cs="Symbol"/>
    </w:rPr>
  </w:style>
  <w:style w:type="character" w:customStyle="1" w:styleId="WW8Num52z0">
    <w:name w:val="WW8Num52z0"/>
    <w:uiPriority w:val="99"/>
    <w:rsid w:val="003800ED"/>
    <w:rPr>
      <w:rFonts w:ascii="Symbol" w:hAnsi="Symbol" w:cs="Symbol"/>
    </w:rPr>
  </w:style>
  <w:style w:type="character" w:customStyle="1" w:styleId="WW8Num53z0">
    <w:name w:val="WW8Num53z0"/>
    <w:uiPriority w:val="99"/>
    <w:rsid w:val="003800ED"/>
    <w:rPr>
      <w:rFonts w:ascii="Symbol" w:hAnsi="Symbol" w:cs="Symbol"/>
    </w:rPr>
  </w:style>
  <w:style w:type="character" w:customStyle="1" w:styleId="WW8Num55z0">
    <w:name w:val="WW8Num55z0"/>
    <w:uiPriority w:val="99"/>
    <w:rsid w:val="003800ED"/>
    <w:rPr>
      <w:rFonts w:ascii="Wingdings" w:hAnsi="Wingdings" w:cs="Wingdings"/>
    </w:rPr>
  </w:style>
  <w:style w:type="character" w:customStyle="1" w:styleId="WW8Num56z0">
    <w:name w:val="WW8Num56z0"/>
    <w:uiPriority w:val="99"/>
    <w:rsid w:val="003800ED"/>
    <w:rPr>
      <w:rFonts w:ascii="Symbol" w:hAnsi="Symbol" w:cs="Symbol"/>
    </w:rPr>
  </w:style>
  <w:style w:type="character" w:customStyle="1" w:styleId="WW8Num58z0">
    <w:name w:val="WW8Num58z0"/>
    <w:uiPriority w:val="99"/>
    <w:rsid w:val="003800ED"/>
    <w:rPr>
      <w:rFonts w:ascii="Symbol" w:hAnsi="Symbol" w:cs="Symbol"/>
    </w:rPr>
  </w:style>
  <w:style w:type="character" w:customStyle="1" w:styleId="WW8Num61z0">
    <w:name w:val="WW8Num61z0"/>
    <w:uiPriority w:val="99"/>
    <w:rsid w:val="003800ED"/>
    <w:rPr>
      <w:rFonts w:ascii="Symbol" w:hAnsi="Symbol" w:cs="Symbol"/>
    </w:rPr>
  </w:style>
  <w:style w:type="character" w:customStyle="1" w:styleId="WW8Num65z0">
    <w:name w:val="WW8Num65z0"/>
    <w:uiPriority w:val="99"/>
    <w:rsid w:val="003800ED"/>
    <w:rPr>
      <w:b/>
      <w:bCs/>
    </w:rPr>
  </w:style>
  <w:style w:type="character" w:customStyle="1" w:styleId="WW8Num68z0">
    <w:name w:val="WW8Num68z0"/>
    <w:uiPriority w:val="99"/>
    <w:rsid w:val="003800ED"/>
    <w:rPr>
      <w:b/>
      <w:bCs/>
    </w:rPr>
  </w:style>
  <w:style w:type="character" w:customStyle="1" w:styleId="WW8Num72z0">
    <w:name w:val="WW8Num72z0"/>
    <w:uiPriority w:val="99"/>
    <w:rsid w:val="003800ED"/>
    <w:rPr>
      <w:b/>
      <w:bCs/>
    </w:rPr>
  </w:style>
  <w:style w:type="character" w:customStyle="1" w:styleId="WW8Num79z0">
    <w:name w:val="WW8Num79z0"/>
    <w:uiPriority w:val="99"/>
    <w:rsid w:val="003800ED"/>
    <w:rPr>
      <w:u w:val="none"/>
    </w:rPr>
  </w:style>
  <w:style w:type="character" w:customStyle="1" w:styleId="WW8Num86z0">
    <w:name w:val="WW8Num86z0"/>
    <w:uiPriority w:val="99"/>
    <w:rsid w:val="003800ED"/>
    <w:rPr>
      <w:rFonts w:ascii="Symbol" w:hAnsi="Symbol" w:cs="Symbol"/>
    </w:rPr>
  </w:style>
  <w:style w:type="character" w:customStyle="1" w:styleId="WW8Num91z0">
    <w:name w:val="WW8Num91z0"/>
    <w:uiPriority w:val="99"/>
    <w:rsid w:val="003800ED"/>
    <w:rPr>
      <w:rFonts w:ascii="Symbol" w:hAnsi="Symbol" w:cs="Symbol"/>
    </w:rPr>
  </w:style>
  <w:style w:type="character" w:customStyle="1" w:styleId="WW8Num92z0">
    <w:name w:val="WW8Num92z0"/>
    <w:uiPriority w:val="99"/>
    <w:rsid w:val="003800ED"/>
    <w:rPr>
      <w:rFonts w:ascii="Times New Roman" w:hAnsi="Times New Roman" w:cs="Times New Roman"/>
    </w:rPr>
  </w:style>
  <w:style w:type="character" w:customStyle="1" w:styleId="WW8Num93z0">
    <w:name w:val="WW8Num93z0"/>
    <w:uiPriority w:val="99"/>
    <w:rsid w:val="003800ED"/>
    <w:rPr>
      <w:rFonts w:ascii="Symbol" w:hAnsi="Symbol" w:cs="Symbol"/>
    </w:rPr>
  </w:style>
  <w:style w:type="character" w:customStyle="1" w:styleId="WW8Num97z0">
    <w:name w:val="WW8Num97z0"/>
    <w:uiPriority w:val="99"/>
    <w:rsid w:val="003800ED"/>
    <w:rPr>
      <w:rFonts w:ascii="Wingdings" w:hAnsi="Wingdings" w:cs="Wingdings"/>
    </w:rPr>
  </w:style>
  <w:style w:type="character" w:customStyle="1" w:styleId="WW8Num100z0">
    <w:name w:val="WW8Num100z0"/>
    <w:uiPriority w:val="99"/>
    <w:rsid w:val="003800ED"/>
    <w:rPr>
      <w:rFonts w:ascii="Symbol" w:hAnsi="Symbol" w:cs="Symbol"/>
    </w:rPr>
  </w:style>
  <w:style w:type="character" w:customStyle="1" w:styleId="WW8Num103z0">
    <w:name w:val="WW8Num103z0"/>
    <w:uiPriority w:val="99"/>
    <w:rsid w:val="003800ED"/>
    <w:rPr>
      <w:rFonts w:ascii="Symbol" w:hAnsi="Symbol" w:cs="Symbol"/>
    </w:rPr>
  </w:style>
  <w:style w:type="character" w:customStyle="1" w:styleId="WW8Num106z0">
    <w:name w:val="WW8Num106z0"/>
    <w:uiPriority w:val="99"/>
    <w:rsid w:val="003800ED"/>
    <w:rPr>
      <w:rFonts w:ascii="Symbol" w:hAnsi="Symbol" w:cs="Symbol"/>
    </w:rPr>
  </w:style>
  <w:style w:type="character" w:customStyle="1" w:styleId="WW8Num113z0">
    <w:name w:val="WW8Num113z0"/>
    <w:uiPriority w:val="99"/>
    <w:rsid w:val="003800ED"/>
    <w:rPr>
      <w:rFonts w:ascii="Times New Roman" w:hAnsi="Times New Roman" w:cs="Times New Roman"/>
    </w:rPr>
  </w:style>
  <w:style w:type="character" w:customStyle="1" w:styleId="WW8Num116z0">
    <w:name w:val="WW8Num116z0"/>
    <w:uiPriority w:val="99"/>
    <w:rsid w:val="003800ED"/>
    <w:rPr>
      <w:rFonts w:ascii="Wingdings" w:hAnsi="Wingdings" w:cs="Wingdings"/>
    </w:rPr>
  </w:style>
  <w:style w:type="character" w:customStyle="1" w:styleId="WW8Num118z0">
    <w:name w:val="WW8Num118z0"/>
    <w:uiPriority w:val="99"/>
    <w:rsid w:val="003800ED"/>
    <w:rPr>
      <w:rFonts w:ascii="Symbol" w:hAnsi="Symbol" w:cs="Symbol"/>
    </w:rPr>
  </w:style>
  <w:style w:type="character" w:customStyle="1" w:styleId="WW8Num119z0">
    <w:name w:val="WW8Num119z0"/>
    <w:uiPriority w:val="99"/>
    <w:rsid w:val="003800ED"/>
    <w:rPr>
      <w:rFonts w:ascii="Times New Roman" w:hAnsi="Times New Roman" w:cs="Times New Roman"/>
    </w:rPr>
  </w:style>
  <w:style w:type="character" w:customStyle="1" w:styleId="WW8Num124z0">
    <w:name w:val="WW8Num124z0"/>
    <w:uiPriority w:val="99"/>
    <w:rsid w:val="003800ED"/>
    <w:rPr>
      <w:rFonts w:ascii="Symbol" w:hAnsi="Symbol" w:cs="Symbol"/>
    </w:rPr>
  </w:style>
  <w:style w:type="character" w:customStyle="1" w:styleId="WW8Num133z0">
    <w:name w:val="WW8Num133z0"/>
    <w:uiPriority w:val="99"/>
    <w:rsid w:val="003800ED"/>
    <w:rPr>
      <w:rFonts w:ascii="Times New Roman" w:hAnsi="Times New Roman" w:cs="Times New Roman"/>
    </w:rPr>
  </w:style>
  <w:style w:type="character" w:customStyle="1" w:styleId="WW8Num134z0">
    <w:name w:val="WW8Num134z0"/>
    <w:uiPriority w:val="99"/>
    <w:rsid w:val="003800ED"/>
    <w:rPr>
      <w:rFonts w:ascii="Symbol" w:hAnsi="Symbol" w:cs="Symbol"/>
    </w:rPr>
  </w:style>
  <w:style w:type="character" w:customStyle="1" w:styleId="WW8Num138z0">
    <w:name w:val="WW8Num138z0"/>
    <w:uiPriority w:val="99"/>
    <w:rsid w:val="003800ED"/>
    <w:rPr>
      <w:rFonts w:ascii="Symbol" w:hAnsi="Symbol" w:cs="Symbol"/>
    </w:rPr>
  </w:style>
  <w:style w:type="character" w:customStyle="1" w:styleId="WW8Num139z0">
    <w:name w:val="WW8Num139z0"/>
    <w:uiPriority w:val="99"/>
    <w:rsid w:val="003800ED"/>
    <w:rPr>
      <w:rFonts w:ascii="Symbol" w:hAnsi="Symbol" w:cs="Symbol"/>
    </w:rPr>
  </w:style>
  <w:style w:type="character" w:customStyle="1" w:styleId="WW8Num141z0">
    <w:name w:val="WW8Num141z0"/>
    <w:uiPriority w:val="99"/>
    <w:rsid w:val="003800ED"/>
    <w:rPr>
      <w:rFonts w:ascii="Symbol" w:hAnsi="Symbol" w:cs="Symbol"/>
    </w:rPr>
  </w:style>
  <w:style w:type="character" w:customStyle="1" w:styleId="WW8Num142z0">
    <w:name w:val="WW8Num142z0"/>
    <w:uiPriority w:val="99"/>
    <w:rsid w:val="003800ED"/>
    <w:rPr>
      <w:rFonts w:ascii="Times New Roman" w:hAnsi="Times New Roman" w:cs="Times New Roman"/>
    </w:rPr>
  </w:style>
  <w:style w:type="character" w:customStyle="1" w:styleId="WW8Num150z0">
    <w:name w:val="WW8Num150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50z1">
    <w:name w:val="WW8Num150z1"/>
    <w:uiPriority w:val="99"/>
    <w:rsid w:val="003800ED"/>
    <w:rPr>
      <w:rFonts w:ascii="Courier New" w:hAnsi="Courier New" w:cs="Courier New"/>
    </w:rPr>
  </w:style>
  <w:style w:type="character" w:customStyle="1" w:styleId="WW8Num150z2">
    <w:name w:val="WW8Num150z2"/>
    <w:uiPriority w:val="99"/>
    <w:rsid w:val="003800ED"/>
    <w:rPr>
      <w:rFonts w:ascii="Wingdings" w:hAnsi="Wingdings" w:cs="Wingdings"/>
    </w:rPr>
  </w:style>
  <w:style w:type="character" w:customStyle="1" w:styleId="WW8Num150z3">
    <w:name w:val="WW8Num150z3"/>
    <w:uiPriority w:val="99"/>
    <w:rsid w:val="003800ED"/>
    <w:rPr>
      <w:rFonts w:ascii="Symbol" w:hAnsi="Symbol" w:cs="Symbol"/>
    </w:rPr>
  </w:style>
  <w:style w:type="character" w:customStyle="1" w:styleId="WW8Num154z0">
    <w:name w:val="WW8Num154z0"/>
    <w:uiPriority w:val="99"/>
    <w:rsid w:val="003800ED"/>
    <w:rPr>
      <w:rFonts w:ascii="Symbol" w:hAnsi="Symbol" w:cs="Symbol"/>
    </w:rPr>
  </w:style>
  <w:style w:type="character" w:customStyle="1" w:styleId="WW8Num156z0">
    <w:name w:val="WW8Num156z0"/>
    <w:uiPriority w:val="99"/>
    <w:rsid w:val="003800ED"/>
    <w:rPr>
      <w:rFonts w:ascii="Wingdings" w:hAnsi="Wingdings" w:cs="Wingdings"/>
    </w:rPr>
  </w:style>
  <w:style w:type="character" w:customStyle="1" w:styleId="WW8Num156z3">
    <w:name w:val="WW8Num156z3"/>
    <w:uiPriority w:val="99"/>
    <w:rsid w:val="003800ED"/>
    <w:rPr>
      <w:rFonts w:ascii="Symbol" w:hAnsi="Symbol" w:cs="Symbol"/>
    </w:rPr>
  </w:style>
  <w:style w:type="character" w:customStyle="1" w:styleId="WW8Num157z0">
    <w:name w:val="WW8Num157z0"/>
    <w:uiPriority w:val="99"/>
    <w:rsid w:val="003800ED"/>
    <w:rPr>
      <w:rFonts w:ascii="Symbol" w:hAnsi="Symbol" w:cs="Symbol"/>
    </w:rPr>
  </w:style>
  <w:style w:type="character" w:customStyle="1" w:styleId="WW8Num160z0">
    <w:name w:val="WW8Num160z0"/>
    <w:uiPriority w:val="99"/>
    <w:rsid w:val="003800ED"/>
    <w:rPr>
      <w:rFonts w:ascii="Symbol" w:hAnsi="Symbol" w:cs="Symbol"/>
    </w:rPr>
  </w:style>
  <w:style w:type="character" w:customStyle="1" w:styleId="WW8Num161z0">
    <w:name w:val="WW8Num161z0"/>
    <w:uiPriority w:val="99"/>
    <w:rsid w:val="003800ED"/>
    <w:rPr>
      <w:rFonts w:ascii="Symbol" w:hAnsi="Symbol" w:cs="Symbol"/>
    </w:rPr>
  </w:style>
  <w:style w:type="character" w:customStyle="1" w:styleId="WW8Num162z0">
    <w:name w:val="WW8Num162z0"/>
    <w:uiPriority w:val="99"/>
    <w:rsid w:val="003800ED"/>
    <w:rPr>
      <w:rFonts w:ascii="Symbol" w:hAnsi="Symbol" w:cs="Symbol"/>
    </w:rPr>
  </w:style>
  <w:style w:type="character" w:customStyle="1" w:styleId="WW8Num163z0">
    <w:name w:val="WW8Num163z0"/>
    <w:uiPriority w:val="99"/>
    <w:rsid w:val="003800ED"/>
    <w:rPr>
      <w:u w:val="none"/>
    </w:rPr>
  </w:style>
  <w:style w:type="character" w:customStyle="1" w:styleId="WW8Num167z0">
    <w:name w:val="WW8Num167z0"/>
    <w:uiPriority w:val="99"/>
    <w:rsid w:val="003800ED"/>
    <w:rPr>
      <w:rFonts w:ascii="Symbol" w:hAnsi="Symbol" w:cs="Symbol"/>
    </w:rPr>
  </w:style>
  <w:style w:type="character" w:customStyle="1" w:styleId="WW8Num172z0">
    <w:name w:val="WW8Num172z0"/>
    <w:uiPriority w:val="99"/>
    <w:rsid w:val="003800ED"/>
    <w:rPr>
      <w:rFonts w:ascii="Symbol" w:hAnsi="Symbol" w:cs="Symbol"/>
    </w:rPr>
  </w:style>
  <w:style w:type="character" w:customStyle="1" w:styleId="WW8Num175z0">
    <w:name w:val="WW8Num175z0"/>
    <w:uiPriority w:val="99"/>
    <w:rsid w:val="003800ED"/>
    <w:rPr>
      <w:rFonts w:ascii="Symbol" w:hAnsi="Symbol" w:cs="Symbol"/>
    </w:rPr>
  </w:style>
  <w:style w:type="character" w:customStyle="1" w:styleId="WW8Num177z0">
    <w:name w:val="WW8Num177z0"/>
    <w:uiPriority w:val="99"/>
    <w:rsid w:val="003800ED"/>
    <w:rPr>
      <w:rFonts w:ascii="Symbol" w:hAnsi="Symbol" w:cs="Symbol"/>
    </w:rPr>
  </w:style>
  <w:style w:type="character" w:customStyle="1" w:styleId="WW8Num178z0">
    <w:name w:val="WW8Num178z0"/>
    <w:uiPriority w:val="99"/>
    <w:rsid w:val="003800ED"/>
    <w:rPr>
      <w:rFonts w:ascii="Wingdings" w:hAnsi="Wingdings" w:cs="Wingdings"/>
    </w:rPr>
  </w:style>
  <w:style w:type="character" w:customStyle="1" w:styleId="WW8Num178z3">
    <w:name w:val="WW8Num178z3"/>
    <w:uiPriority w:val="99"/>
    <w:rsid w:val="003800ED"/>
    <w:rPr>
      <w:rFonts w:ascii="Symbol" w:hAnsi="Symbol" w:cs="Symbol"/>
    </w:rPr>
  </w:style>
  <w:style w:type="character" w:customStyle="1" w:styleId="WW8Num181z0">
    <w:name w:val="WW8Num181z0"/>
    <w:uiPriority w:val="99"/>
    <w:rsid w:val="003800ED"/>
    <w:rPr>
      <w:rFonts w:ascii="Times New Roman" w:hAnsi="Times New Roman" w:cs="Times New Roman"/>
    </w:rPr>
  </w:style>
  <w:style w:type="character" w:customStyle="1" w:styleId="WW8Num182z0">
    <w:name w:val="WW8Num182z0"/>
    <w:uiPriority w:val="99"/>
    <w:rsid w:val="003800ED"/>
  </w:style>
  <w:style w:type="character" w:customStyle="1" w:styleId="WW8Num182z1">
    <w:name w:val="WW8Num182z1"/>
    <w:uiPriority w:val="99"/>
    <w:rsid w:val="003800ED"/>
    <w:rPr>
      <w:rFonts w:ascii="Courier New" w:hAnsi="Courier New" w:cs="Courier New"/>
    </w:rPr>
  </w:style>
  <w:style w:type="character" w:customStyle="1" w:styleId="WW8Num182z2">
    <w:name w:val="WW8Num182z2"/>
    <w:uiPriority w:val="99"/>
    <w:rsid w:val="003800ED"/>
    <w:rPr>
      <w:rFonts w:ascii="Wingdings" w:hAnsi="Wingdings" w:cs="Wingdings"/>
    </w:rPr>
  </w:style>
  <w:style w:type="character" w:customStyle="1" w:styleId="WW8Num182z3">
    <w:name w:val="WW8Num182z3"/>
    <w:uiPriority w:val="99"/>
    <w:rsid w:val="003800ED"/>
    <w:rPr>
      <w:rFonts w:ascii="Symbol" w:hAnsi="Symbol" w:cs="Symbol"/>
    </w:rPr>
  </w:style>
  <w:style w:type="character" w:customStyle="1" w:styleId="WW8Num195z0">
    <w:name w:val="WW8Num195z0"/>
    <w:uiPriority w:val="99"/>
    <w:rsid w:val="003800ED"/>
    <w:rPr>
      <w:rFonts w:ascii="Symbol" w:hAnsi="Symbol" w:cs="Symbol"/>
    </w:rPr>
  </w:style>
  <w:style w:type="character" w:customStyle="1" w:styleId="WW8Num197z0">
    <w:name w:val="WW8Num197z0"/>
    <w:uiPriority w:val="99"/>
    <w:rsid w:val="003800ED"/>
    <w:rPr>
      <w:rFonts w:ascii="Symbol" w:hAnsi="Symbol" w:cs="Symbol"/>
    </w:rPr>
  </w:style>
  <w:style w:type="character" w:customStyle="1" w:styleId="WW8Num198z0">
    <w:name w:val="WW8Num198z0"/>
    <w:uiPriority w:val="99"/>
    <w:rsid w:val="003800ED"/>
    <w:rPr>
      <w:rFonts w:ascii="Arial" w:hAnsi="Arial" w:cs="Arial"/>
      <w:sz w:val="24"/>
      <w:szCs w:val="24"/>
      <w:u w:val="none"/>
    </w:rPr>
  </w:style>
  <w:style w:type="character" w:customStyle="1" w:styleId="WW8Num199z0">
    <w:name w:val="WW8Num199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99z1">
    <w:name w:val="WW8Num199z1"/>
    <w:uiPriority w:val="99"/>
    <w:rsid w:val="003800ED"/>
    <w:rPr>
      <w:rFonts w:ascii="Courier New" w:hAnsi="Courier New" w:cs="Courier New"/>
    </w:rPr>
  </w:style>
  <w:style w:type="character" w:customStyle="1" w:styleId="WW8Num199z2">
    <w:name w:val="WW8Num199z2"/>
    <w:uiPriority w:val="99"/>
    <w:rsid w:val="003800ED"/>
    <w:rPr>
      <w:rFonts w:ascii="Wingdings" w:hAnsi="Wingdings" w:cs="Wingdings"/>
    </w:rPr>
  </w:style>
  <w:style w:type="character" w:customStyle="1" w:styleId="WW8Num199z3">
    <w:name w:val="WW8Num199z3"/>
    <w:uiPriority w:val="99"/>
    <w:rsid w:val="003800ED"/>
    <w:rPr>
      <w:rFonts w:ascii="Symbol" w:hAnsi="Symbol" w:cs="Symbol"/>
    </w:rPr>
  </w:style>
  <w:style w:type="character" w:customStyle="1" w:styleId="WW8Num202z0">
    <w:name w:val="WW8Num202z0"/>
    <w:uiPriority w:val="99"/>
    <w:rsid w:val="003800ED"/>
    <w:rPr>
      <w:rFonts w:ascii="Times New Roman" w:hAnsi="Times New Roman" w:cs="Times New Roman"/>
    </w:rPr>
  </w:style>
  <w:style w:type="character" w:customStyle="1" w:styleId="WW8Num207z0">
    <w:name w:val="WW8Num207z0"/>
    <w:uiPriority w:val="99"/>
    <w:rsid w:val="003800ED"/>
    <w:rPr>
      <w:rFonts w:ascii="Wingdings" w:hAnsi="Wingdings" w:cs="Wingdings"/>
    </w:rPr>
  </w:style>
  <w:style w:type="character" w:customStyle="1" w:styleId="WW8Num208z0">
    <w:name w:val="WW8Num20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08z1">
    <w:name w:val="WW8Num208z1"/>
    <w:uiPriority w:val="99"/>
    <w:rsid w:val="003800ED"/>
    <w:rPr>
      <w:rFonts w:ascii="Courier New" w:hAnsi="Courier New" w:cs="Courier New"/>
    </w:rPr>
  </w:style>
  <w:style w:type="character" w:customStyle="1" w:styleId="WW8Num208z2">
    <w:name w:val="WW8Num208z2"/>
    <w:uiPriority w:val="99"/>
    <w:rsid w:val="003800ED"/>
    <w:rPr>
      <w:rFonts w:ascii="Wingdings" w:hAnsi="Wingdings" w:cs="Wingdings"/>
    </w:rPr>
  </w:style>
  <w:style w:type="character" w:customStyle="1" w:styleId="WW8Num208z3">
    <w:name w:val="WW8Num208z3"/>
    <w:uiPriority w:val="99"/>
    <w:rsid w:val="003800ED"/>
    <w:rPr>
      <w:rFonts w:ascii="Symbol" w:hAnsi="Symbol" w:cs="Symbol"/>
    </w:rPr>
  </w:style>
  <w:style w:type="character" w:customStyle="1" w:styleId="WW8Num214z0">
    <w:name w:val="WW8Num214z0"/>
    <w:uiPriority w:val="99"/>
    <w:rsid w:val="003800ED"/>
    <w:rPr>
      <w:u w:val="single"/>
    </w:rPr>
  </w:style>
  <w:style w:type="character" w:customStyle="1" w:styleId="WW8Num216z0">
    <w:name w:val="WW8Num216z0"/>
    <w:uiPriority w:val="99"/>
    <w:rsid w:val="003800ED"/>
    <w:rPr>
      <w:rFonts w:ascii="Symbol" w:hAnsi="Symbol" w:cs="Symbol"/>
    </w:rPr>
  </w:style>
  <w:style w:type="character" w:customStyle="1" w:styleId="WW8Num223z0">
    <w:name w:val="WW8Num223z0"/>
    <w:uiPriority w:val="99"/>
    <w:rsid w:val="003800ED"/>
    <w:rPr>
      <w:rFonts w:ascii="Symbol" w:hAnsi="Symbol" w:cs="Symbol"/>
    </w:rPr>
  </w:style>
  <w:style w:type="character" w:customStyle="1" w:styleId="WW8Num224z0">
    <w:name w:val="WW8Num224z0"/>
    <w:uiPriority w:val="99"/>
    <w:rsid w:val="003800ED"/>
    <w:rPr>
      <w:rFonts w:ascii="Symbol" w:hAnsi="Symbol" w:cs="Symbol"/>
    </w:rPr>
  </w:style>
  <w:style w:type="character" w:customStyle="1" w:styleId="WW8Num226z0">
    <w:name w:val="WW8Num226z0"/>
    <w:uiPriority w:val="99"/>
    <w:rsid w:val="003800ED"/>
    <w:rPr>
      <w:rFonts w:ascii="Times New Roman" w:hAnsi="Times New Roman" w:cs="Times New Roman"/>
    </w:rPr>
  </w:style>
  <w:style w:type="character" w:customStyle="1" w:styleId="WW8Num228z0">
    <w:name w:val="WW8Num22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28z1">
    <w:name w:val="WW8Num228z1"/>
    <w:uiPriority w:val="99"/>
    <w:rsid w:val="003800ED"/>
    <w:rPr>
      <w:rFonts w:ascii="Courier New" w:hAnsi="Courier New" w:cs="Courier New"/>
    </w:rPr>
  </w:style>
  <w:style w:type="character" w:customStyle="1" w:styleId="WW8Num228z2">
    <w:name w:val="WW8Num228z2"/>
    <w:uiPriority w:val="99"/>
    <w:rsid w:val="003800ED"/>
    <w:rPr>
      <w:rFonts w:ascii="Wingdings" w:hAnsi="Wingdings" w:cs="Wingdings"/>
    </w:rPr>
  </w:style>
  <w:style w:type="character" w:customStyle="1" w:styleId="WW8Num228z3">
    <w:name w:val="WW8Num228z3"/>
    <w:uiPriority w:val="99"/>
    <w:rsid w:val="003800ED"/>
    <w:rPr>
      <w:rFonts w:ascii="Symbol" w:hAnsi="Symbol" w:cs="Symbol"/>
    </w:rPr>
  </w:style>
  <w:style w:type="character" w:customStyle="1" w:styleId="WW8Num231z0">
    <w:name w:val="WW8Num231z0"/>
    <w:uiPriority w:val="99"/>
    <w:rsid w:val="003800ED"/>
    <w:rPr>
      <w:rFonts w:ascii="Times New Roman" w:hAnsi="Times New Roman" w:cs="Times New Roman"/>
    </w:rPr>
  </w:style>
  <w:style w:type="character" w:customStyle="1" w:styleId="WW8Num232z0">
    <w:name w:val="WW8Num232z0"/>
    <w:uiPriority w:val="99"/>
    <w:rsid w:val="003800ED"/>
    <w:rPr>
      <w:rFonts w:ascii="Times New Roman" w:hAnsi="Times New Roman" w:cs="Times New Roman"/>
    </w:rPr>
  </w:style>
  <w:style w:type="character" w:customStyle="1" w:styleId="WW8Num235z0">
    <w:name w:val="WW8Num235z0"/>
    <w:uiPriority w:val="99"/>
    <w:rsid w:val="003800ED"/>
    <w:rPr>
      <w:rFonts w:ascii="Symbol" w:hAnsi="Symbol" w:cs="Symbol"/>
    </w:rPr>
  </w:style>
  <w:style w:type="character" w:customStyle="1" w:styleId="WW8Num237z1">
    <w:name w:val="WW8Num237z1"/>
    <w:uiPriority w:val="99"/>
    <w:rsid w:val="003800ED"/>
    <w:rPr>
      <w:rFonts w:ascii="Courier New" w:hAnsi="Courier New" w:cs="Courier New"/>
    </w:rPr>
  </w:style>
  <w:style w:type="character" w:customStyle="1" w:styleId="WW8Num237z2">
    <w:name w:val="WW8Num237z2"/>
    <w:uiPriority w:val="99"/>
    <w:rsid w:val="003800ED"/>
    <w:rPr>
      <w:rFonts w:ascii="Wingdings" w:hAnsi="Wingdings" w:cs="Wingdings"/>
    </w:rPr>
  </w:style>
  <w:style w:type="character" w:customStyle="1" w:styleId="WW8Num237z3">
    <w:name w:val="WW8Num237z3"/>
    <w:uiPriority w:val="99"/>
    <w:rsid w:val="003800ED"/>
    <w:rPr>
      <w:rFonts w:ascii="Symbol" w:hAnsi="Symbol" w:cs="Symbol"/>
    </w:rPr>
  </w:style>
  <w:style w:type="character" w:customStyle="1" w:styleId="WW8Num241z0">
    <w:name w:val="WW8Num241z0"/>
    <w:uiPriority w:val="99"/>
    <w:rsid w:val="003800ED"/>
    <w:rPr>
      <w:rFonts w:ascii="Times New Roman" w:hAnsi="Times New Roman" w:cs="Times New Roman"/>
    </w:rPr>
  </w:style>
  <w:style w:type="character" w:customStyle="1" w:styleId="WW8Num242z0">
    <w:name w:val="WW8Num242z0"/>
    <w:uiPriority w:val="99"/>
    <w:rsid w:val="003800ED"/>
    <w:rPr>
      <w:u w:val="none"/>
    </w:rPr>
  </w:style>
  <w:style w:type="character" w:customStyle="1" w:styleId="WW8Num245z0">
    <w:name w:val="WW8Num245z0"/>
    <w:uiPriority w:val="99"/>
    <w:rsid w:val="003800ED"/>
    <w:rPr>
      <w:rFonts w:ascii="Symbol" w:hAnsi="Symbol" w:cs="Symbol"/>
    </w:rPr>
  </w:style>
  <w:style w:type="character" w:customStyle="1" w:styleId="WW8Num253z0">
    <w:name w:val="WW8Num253z0"/>
    <w:uiPriority w:val="99"/>
    <w:rsid w:val="003800ED"/>
    <w:rPr>
      <w:rFonts w:ascii="Symbol" w:hAnsi="Symbol" w:cs="Symbol"/>
    </w:rPr>
  </w:style>
  <w:style w:type="character" w:customStyle="1" w:styleId="WW8Num257z0">
    <w:name w:val="WW8Num257z0"/>
    <w:uiPriority w:val="99"/>
    <w:rsid w:val="003800ED"/>
    <w:rPr>
      <w:rFonts w:ascii="Symbol" w:hAnsi="Symbol" w:cs="Symbol"/>
    </w:rPr>
  </w:style>
  <w:style w:type="character" w:customStyle="1" w:styleId="WW8Num262z0">
    <w:name w:val="WW8Num262z0"/>
    <w:uiPriority w:val="99"/>
    <w:rsid w:val="003800ED"/>
    <w:rPr>
      <w:rFonts w:ascii="Wingdings" w:hAnsi="Wingdings" w:cs="Wingdings"/>
    </w:rPr>
  </w:style>
  <w:style w:type="character" w:customStyle="1" w:styleId="WW8Num263z0">
    <w:name w:val="WW8Num263z0"/>
    <w:uiPriority w:val="99"/>
    <w:rsid w:val="003800ED"/>
    <w:rPr>
      <w:rFonts w:ascii="Symbol" w:hAnsi="Symbol" w:cs="Symbol"/>
    </w:rPr>
  </w:style>
  <w:style w:type="character" w:customStyle="1" w:styleId="WW8Num264z0">
    <w:name w:val="WW8Num264z0"/>
    <w:uiPriority w:val="99"/>
    <w:rsid w:val="003800ED"/>
    <w:rPr>
      <w:rFonts w:ascii="Symbol" w:hAnsi="Symbol" w:cs="Symbol"/>
    </w:rPr>
  </w:style>
  <w:style w:type="character" w:customStyle="1" w:styleId="WW8Num265z0">
    <w:name w:val="WW8Num265z0"/>
    <w:uiPriority w:val="99"/>
    <w:rsid w:val="003800ED"/>
    <w:rPr>
      <w:rFonts w:ascii="Symbol" w:hAnsi="Symbol" w:cs="Symbol"/>
    </w:rPr>
  </w:style>
  <w:style w:type="character" w:customStyle="1" w:styleId="WW8Num266z0">
    <w:name w:val="WW8Num266z0"/>
    <w:uiPriority w:val="99"/>
    <w:rsid w:val="003800ED"/>
    <w:rPr>
      <w:rFonts w:ascii="Symbol" w:hAnsi="Symbol" w:cs="Symbol"/>
    </w:rPr>
  </w:style>
  <w:style w:type="character" w:customStyle="1" w:styleId="WW8Num270z0">
    <w:name w:val="WW8Num270z0"/>
    <w:uiPriority w:val="99"/>
    <w:rsid w:val="003800ED"/>
    <w:rPr>
      <w:rFonts w:ascii="Symbol" w:hAnsi="Symbol" w:cs="Symbol"/>
    </w:rPr>
  </w:style>
  <w:style w:type="character" w:customStyle="1" w:styleId="WW8Num271z0">
    <w:name w:val="WW8Num271z0"/>
    <w:uiPriority w:val="99"/>
    <w:rsid w:val="003800ED"/>
    <w:rPr>
      <w:rFonts w:ascii="Symbol" w:hAnsi="Symbol" w:cs="Symbol"/>
    </w:rPr>
  </w:style>
  <w:style w:type="character" w:customStyle="1" w:styleId="WW8Num272z0">
    <w:name w:val="WW8Num272z0"/>
    <w:uiPriority w:val="99"/>
    <w:rsid w:val="003800ED"/>
  </w:style>
  <w:style w:type="character" w:customStyle="1" w:styleId="WW8Num275z0">
    <w:name w:val="WW8Num275z0"/>
    <w:uiPriority w:val="99"/>
    <w:rsid w:val="003800ED"/>
    <w:rPr>
      <w:rFonts w:ascii="Symbol" w:hAnsi="Symbol" w:cs="Symbol"/>
    </w:rPr>
  </w:style>
  <w:style w:type="character" w:customStyle="1" w:styleId="WW8Num280z0">
    <w:name w:val="WW8Num280z0"/>
    <w:uiPriority w:val="99"/>
    <w:rsid w:val="003800ED"/>
    <w:rPr>
      <w:rFonts w:ascii="Symbol" w:hAnsi="Symbol" w:cs="Symbol"/>
    </w:rPr>
  </w:style>
  <w:style w:type="character" w:customStyle="1" w:styleId="WW8Num281z0">
    <w:name w:val="WW8Num281z0"/>
    <w:uiPriority w:val="99"/>
    <w:rsid w:val="003800ED"/>
    <w:rPr>
      <w:u w:val="single"/>
    </w:rPr>
  </w:style>
  <w:style w:type="character" w:customStyle="1" w:styleId="WW8Num284z0">
    <w:name w:val="WW8Num284z0"/>
    <w:uiPriority w:val="99"/>
    <w:rsid w:val="003800ED"/>
    <w:rPr>
      <w:rFonts w:ascii="Symbol" w:hAnsi="Symbol" w:cs="Symbol"/>
    </w:rPr>
  </w:style>
  <w:style w:type="character" w:customStyle="1" w:styleId="WW8Num285z0">
    <w:name w:val="WW8Num285z0"/>
    <w:uiPriority w:val="99"/>
    <w:rsid w:val="003800ED"/>
    <w:rPr>
      <w:rFonts w:ascii="Symbol" w:hAnsi="Symbol" w:cs="Symbol"/>
    </w:rPr>
  </w:style>
  <w:style w:type="character" w:customStyle="1" w:styleId="WW8Num291z0">
    <w:name w:val="WW8Num291z0"/>
    <w:uiPriority w:val="99"/>
    <w:rsid w:val="003800ED"/>
    <w:rPr>
      <w:rFonts w:ascii="Symbol" w:hAnsi="Symbol" w:cs="Symbol"/>
    </w:rPr>
  </w:style>
  <w:style w:type="character" w:customStyle="1" w:styleId="WW8Num300z0">
    <w:name w:val="WW8Num300z0"/>
    <w:uiPriority w:val="99"/>
    <w:rsid w:val="003800ED"/>
    <w:rPr>
      <w:rFonts w:ascii="Symbol" w:hAnsi="Symbol" w:cs="Symbol"/>
    </w:rPr>
  </w:style>
  <w:style w:type="character" w:customStyle="1" w:styleId="WW8Num301z0">
    <w:name w:val="WW8Num301z0"/>
    <w:uiPriority w:val="99"/>
    <w:rsid w:val="003800ED"/>
    <w:rPr>
      <w:rFonts w:ascii="Symbol" w:hAnsi="Symbol" w:cs="Symbol"/>
    </w:rPr>
  </w:style>
  <w:style w:type="character" w:customStyle="1" w:styleId="WW8Num304z0">
    <w:name w:val="WW8Num304z0"/>
    <w:uiPriority w:val="99"/>
    <w:rsid w:val="003800ED"/>
    <w:rPr>
      <w:rFonts w:ascii="Times New Roman" w:hAnsi="Times New Roman" w:cs="Times New Roman"/>
    </w:rPr>
  </w:style>
  <w:style w:type="character" w:customStyle="1" w:styleId="WW8Num306z0">
    <w:name w:val="WW8Num306z0"/>
    <w:uiPriority w:val="99"/>
    <w:rsid w:val="003800ED"/>
    <w:rPr>
      <w:rFonts w:ascii="Wingdings" w:hAnsi="Wingdings" w:cs="Wingdings"/>
    </w:rPr>
  </w:style>
  <w:style w:type="character" w:customStyle="1" w:styleId="WW8Num311z0">
    <w:name w:val="WW8Num311z0"/>
    <w:uiPriority w:val="99"/>
    <w:rsid w:val="003800ED"/>
    <w:rPr>
      <w:rFonts w:ascii="Symbol" w:hAnsi="Symbol" w:cs="Symbol"/>
    </w:rPr>
  </w:style>
  <w:style w:type="character" w:customStyle="1" w:styleId="WW8Num322z0">
    <w:name w:val="WW8Num322z0"/>
    <w:uiPriority w:val="99"/>
    <w:rsid w:val="003800ED"/>
    <w:rPr>
      <w:rFonts w:ascii="Symbol" w:hAnsi="Symbol" w:cs="Symbol"/>
    </w:rPr>
  </w:style>
  <w:style w:type="character" w:customStyle="1" w:styleId="WW8Num326z0">
    <w:name w:val="WW8Num326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26z1">
    <w:name w:val="WW8Num326z1"/>
    <w:uiPriority w:val="99"/>
    <w:rsid w:val="003800ED"/>
    <w:rPr>
      <w:rFonts w:ascii="Courier New" w:hAnsi="Courier New" w:cs="Courier New"/>
    </w:rPr>
  </w:style>
  <w:style w:type="character" w:customStyle="1" w:styleId="WW8Num326z2">
    <w:name w:val="WW8Num326z2"/>
    <w:uiPriority w:val="99"/>
    <w:rsid w:val="003800ED"/>
    <w:rPr>
      <w:rFonts w:ascii="Wingdings" w:hAnsi="Wingdings" w:cs="Wingdings"/>
    </w:rPr>
  </w:style>
  <w:style w:type="character" w:customStyle="1" w:styleId="WW8Num326z3">
    <w:name w:val="WW8Num326z3"/>
    <w:uiPriority w:val="99"/>
    <w:rsid w:val="003800ED"/>
    <w:rPr>
      <w:rFonts w:ascii="Symbol" w:hAnsi="Symbol" w:cs="Symbol"/>
    </w:rPr>
  </w:style>
  <w:style w:type="character" w:customStyle="1" w:styleId="WW8Num327z0">
    <w:name w:val="WW8Num327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27z1">
    <w:name w:val="WW8Num327z1"/>
    <w:uiPriority w:val="99"/>
    <w:rsid w:val="003800ED"/>
    <w:rPr>
      <w:rFonts w:ascii="Courier New" w:hAnsi="Courier New" w:cs="Courier New"/>
    </w:rPr>
  </w:style>
  <w:style w:type="character" w:customStyle="1" w:styleId="WW8Num327z2">
    <w:name w:val="WW8Num327z2"/>
    <w:uiPriority w:val="99"/>
    <w:rsid w:val="003800ED"/>
    <w:rPr>
      <w:rFonts w:ascii="Wingdings" w:hAnsi="Wingdings" w:cs="Wingdings"/>
    </w:rPr>
  </w:style>
  <w:style w:type="character" w:customStyle="1" w:styleId="WW8Num327z3">
    <w:name w:val="WW8Num327z3"/>
    <w:uiPriority w:val="99"/>
    <w:rsid w:val="003800ED"/>
    <w:rPr>
      <w:rFonts w:ascii="Symbol" w:hAnsi="Symbol" w:cs="Symbol"/>
    </w:rPr>
  </w:style>
  <w:style w:type="character" w:customStyle="1" w:styleId="WW8Num334z0">
    <w:name w:val="WW8Num334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34z1">
    <w:name w:val="WW8Num334z1"/>
    <w:uiPriority w:val="99"/>
    <w:rsid w:val="003800ED"/>
    <w:rPr>
      <w:rFonts w:ascii="Courier New" w:hAnsi="Courier New" w:cs="Courier New"/>
    </w:rPr>
  </w:style>
  <w:style w:type="character" w:customStyle="1" w:styleId="WW8Num334z2">
    <w:name w:val="WW8Num334z2"/>
    <w:uiPriority w:val="99"/>
    <w:rsid w:val="003800ED"/>
    <w:rPr>
      <w:rFonts w:ascii="Wingdings" w:hAnsi="Wingdings" w:cs="Wingdings"/>
    </w:rPr>
  </w:style>
  <w:style w:type="character" w:customStyle="1" w:styleId="WW8Num334z3">
    <w:name w:val="WW8Num334z3"/>
    <w:uiPriority w:val="99"/>
    <w:rsid w:val="003800ED"/>
    <w:rPr>
      <w:rFonts w:ascii="Symbol" w:hAnsi="Symbol" w:cs="Symbol"/>
    </w:rPr>
  </w:style>
  <w:style w:type="character" w:customStyle="1" w:styleId="WW8Num335z0">
    <w:name w:val="WW8Num335z0"/>
    <w:uiPriority w:val="99"/>
    <w:rsid w:val="003800ED"/>
    <w:rPr>
      <w:rFonts w:ascii="Wingdings" w:hAnsi="Wingdings" w:cs="Wingdings"/>
    </w:rPr>
  </w:style>
  <w:style w:type="character" w:customStyle="1" w:styleId="WW8Num339z0">
    <w:name w:val="WW8Num339z0"/>
    <w:uiPriority w:val="99"/>
    <w:rsid w:val="003800ED"/>
    <w:rPr>
      <w:rFonts w:ascii="Symbol" w:hAnsi="Symbol" w:cs="Symbol"/>
    </w:rPr>
  </w:style>
  <w:style w:type="character" w:customStyle="1" w:styleId="WW8Num341z0">
    <w:name w:val="WW8Num341z0"/>
    <w:uiPriority w:val="99"/>
    <w:rsid w:val="003800ED"/>
    <w:rPr>
      <w:rFonts w:ascii="Symbol" w:hAnsi="Symbol" w:cs="Symbol"/>
    </w:rPr>
  </w:style>
  <w:style w:type="character" w:customStyle="1" w:styleId="WW8Num343z0">
    <w:name w:val="WW8Num343z0"/>
    <w:uiPriority w:val="99"/>
    <w:rsid w:val="003800ED"/>
    <w:rPr>
      <w:rFonts w:ascii="Symbol" w:hAnsi="Symbol" w:cs="Symbol"/>
    </w:rPr>
  </w:style>
  <w:style w:type="character" w:customStyle="1" w:styleId="WW8Num351z0">
    <w:name w:val="WW8Num351z0"/>
    <w:uiPriority w:val="99"/>
    <w:rsid w:val="003800ED"/>
    <w:rPr>
      <w:rFonts w:ascii="Symbol" w:hAnsi="Symbol" w:cs="Symbol"/>
    </w:rPr>
  </w:style>
  <w:style w:type="character" w:customStyle="1" w:styleId="WW8Num352z0">
    <w:name w:val="WW8Num352z0"/>
    <w:uiPriority w:val="99"/>
    <w:rsid w:val="003800ED"/>
    <w:rPr>
      <w:rFonts w:ascii="Symbol" w:hAnsi="Symbol" w:cs="Symbol"/>
    </w:rPr>
  </w:style>
  <w:style w:type="character" w:customStyle="1" w:styleId="WW8Num353z0">
    <w:name w:val="WW8Num353z0"/>
    <w:uiPriority w:val="99"/>
    <w:rsid w:val="003800ED"/>
    <w:rPr>
      <w:rFonts w:ascii="Symbol" w:hAnsi="Symbol" w:cs="Symbol"/>
    </w:rPr>
  </w:style>
  <w:style w:type="character" w:customStyle="1" w:styleId="WW8Num354z0">
    <w:name w:val="WW8Num354z0"/>
    <w:uiPriority w:val="99"/>
    <w:rsid w:val="003800ED"/>
    <w:rPr>
      <w:rFonts w:ascii="Times New Roman" w:hAnsi="Times New Roman" w:cs="Times New Roman"/>
    </w:rPr>
  </w:style>
  <w:style w:type="character" w:customStyle="1" w:styleId="WW8Num355z0">
    <w:name w:val="WW8Num355z0"/>
    <w:uiPriority w:val="99"/>
    <w:rsid w:val="003800ED"/>
    <w:rPr>
      <w:rFonts w:ascii="Symbol" w:hAnsi="Symbol" w:cs="Symbol"/>
    </w:rPr>
  </w:style>
  <w:style w:type="character" w:customStyle="1" w:styleId="WW8Num357z0">
    <w:name w:val="WW8Num357z0"/>
    <w:uiPriority w:val="99"/>
    <w:rsid w:val="003800ED"/>
    <w:rPr>
      <w:b/>
      <w:bCs/>
    </w:rPr>
  </w:style>
  <w:style w:type="character" w:customStyle="1" w:styleId="WW8Num358z0">
    <w:name w:val="WW8Num35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58z1">
    <w:name w:val="WW8Num358z1"/>
    <w:uiPriority w:val="99"/>
    <w:rsid w:val="003800ED"/>
    <w:rPr>
      <w:rFonts w:ascii="Courier New" w:hAnsi="Courier New" w:cs="Courier New"/>
    </w:rPr>
  </w:style>
  <w:style w:type="character" w:customStyle="1" w:styleId="WW8Num358z2">
    <w:name w:val="WW8Num358z2"/>
    <w:uiPriority w:val="99"/>
    <w:rsid w:val="003800ED"/>
    <w:rPr>
      <w:rFonts w:ascii="Wingdings" w:hAnsi="Wingdings" w:cs="Wingdings"/>
    </w:rPr>
  </w:style>
  <w:style w:type="character" w:customStyle="1" w:styleId="WW8Num358z3">
    <w:name w:val="WW8Num358z3"/>
    <w:uiPriority w:val="99"/>
    <w:rsid w:val="003800ED"/>
    <w:rPr>
      <w:rFonts w:ascii="Symbol" w:hAnsi="Symbol" w:cs="Symbol"/>
    </w:rPr>
  </w:style>
  <w:style w:type="character" w:customStyle="1" w:styleId="WW8Num359z0">
    <w:name w:val="WW8Num359z0"/>
    <w:uiPriority w:val="99"/>
    <w:rsid w:val="003800ED"/>
    <w:rPr>
      <w:rFonts w:ascii="Symbol" w:hAnsi="Symbol" w:cs="Symbol"/>
    </w:rPr>
  </w:style>
  <w:style w:type="character" w:customStyle="1" w:styleId="WW8Num362z0">
    <w:name w:val="WW8Num362z0"/>
    <w:uiPriority w:val="99"/>
    <w:rsid w:val="003800ED"/>
    <w:rPr>
      <w:rFonts w:ascii="Symbol" w:hAnsi="Symbol" w:cs="Symbol"/>
    </w:rPr>
  </w:style>
  <w:style w:type="character" w:customStyle="1" w:styleId="WW8Num365z0">
    <w:name w:val="WW8Num365z0"/>
    <w:uiPriority w:val="99"/>
    <w:rsid w:val="003800ED"/>
    <w:rPr>
      <w:rFonts w:ascii="Symbol" w:hAnsi="Symbol" w:cs="Symbol"/>
    </w:rPr>
  </w:style>
  <w:style w:type="character" w:customStyle="1" w:styleId="WW8Num368z0">
    <w:name w:val="WW8Num368z0"/>
    <w:uiPriority w:val="99"/>
    <w:rsid w:val="003800ED"/>
    <w:rPr>
      <w:rFonts w:ascii="Symbol" w:hAnsi="Symbol" w:cs="Symbol"/>
    </w:rPr>
  </w:style>
  <w:style w:type="character" w:customStyle="1" w:styleId="WW8Num375z0">
    <w:name w:val="WW8Num375z0"/>
    <w:uiPriority w:val="99"/>
    <w:rsid w:val="003800ED"/>
    <w:rPr>
      <w:rFonts w:ascii="Symbol" w:hAnsi="Symbol" w:cs="Symbol"/>
    </w:rPr>
  </w:style>
  <w:style w:type="character" w:customStyle="1" w:styleId="WW8Num378z0">
    <w:name w:val="WW8Num378z0"/>
    <w:uiPriority w:val="99"/>
    <w:rsid w:val="003800ED"/>
    <w:rPr>
      <w:rFonts w:ascii="Times New Roman" w:hAnsi="Times New Roman" w:cs="Times New Roman"/>
    </w:rPr>
  </w:style>
  <w:style w:type="character" w:customStyle="1" w:styleId="WW8Num384z0">
    <w:name w:val="WW8Num384z0"/>
    <w:uiPriority w:val="99"/>
    <w:rsid w:val="003800ED"/>
    <w:rPr>
      <w:rFonts w:ascii="Times New Roman" w:hAnsi="Times New Roman" w:cs="Times New Roman"/>
    </w:rPr>
  </w:style>
  <w:style w:type="character" w:customStyle="1" w:styleId="WW8Num391z0">
    <w:name w:val="WW8Num391z0"/>
    <w:uiPriority w:val="99"/>
    <w:rsid w:val="003800ED"/>
    <w:rPr>
      <w:rFonts w:ascii="Symbol" w:hAnsi="Symbol" w:cs="Symbol"/>
    </w:rPr>
  </w:style>
  <w:style w:type="character" w:customStyle="1" w:styleId="WW8Num392z1">
    <w:name w:val="WW8Num392z1"/>
    <w:uiPriority w:val="99"/>
    <w:rsid w:val="003800ED"/>
  </w:style>
  <w:style w:type="character" w:customStyle="1" w:styleId="WW8Num394z0">
    <w:name w:val="WW8Num394z0"/>
    <w:uiPriority w:val="99"/>
    <w:rsid w:val="003800ED"/>
    <w:rPr>
      <w:sz w:val="24"/>
      <w:szCs w:val="24"/>
    </w:rPr>
  </w:style>
  <w:style w:type="character" w:customStyle="1" w:styleId="WW8Num395z0">
    <w:name w:val="WW8Num395z0"/>
    <w:uiPriority w:val="99"/>
    <w:rsid w:val="003800ED"/>
    <w:rPr>
      <w:rFonts w:ascii="Symbol" w:hAnsi="Symbol" w:cs="Symbol"/>
    </w:rPr>
  </w:style>
  <w:style w:type="character" w:customStyle="1" w:styleId="WW8Num401z0">
    <w:name w:val="WW8Num401z0"/>
    <w:uiPriority w:val="99"/>
    <w:rsid w:val="003800ED"/>
    <w:rPr>
      <w:rFonts w:ascii="Symbol" w:hAnsi="Symbol" w:cs="Symbol"/>
    </w:rPr>
  </w:style>
  <w:style w:type="character" w:customStyle="1" w:styleId="WW8Num403z0">
    <w:name w:val="WW8Num403z0"/>
    <w:uiPriority w:val="99"/>
    <w:rsid w:val="003800ED"/>
    <w:rPr>
      <w:rFonts w:ascii="Symbol" w:hAnsi="Symbol" w:cs="Symbol"/>
    </w:rPr>
  </w:style>
  <w:style w:type="character" w:customStyle="1" w:styleId="WW8Num414z0">
    <w:name w:val="WW8Num414z0"/>
    <w:uiPriority w:val="99"/>
    <w:rsid w:val="003800ED"/>
    <w:rPr>
      <w:rFonts w:ascii="Wingdings" w:hAnsi="Wingdings" w:cs="Wingdings"/>
    </w:rPr>
  </w:style>
  <w:style w:type="character" w:customStyle="1" w:styleId="WW8Num416z0">
    <w:name w:val="WW8Num416z0"/>
    <w:uiPriority w:val="99"/>
    <w:rsid w:val="003800ED"/>
    <w:rPr>
      <w:rFonts w:ascii="Symbol" w:hAnsi="Symbol" w:cs="Symbol"/>
    </w:rPr>
  </w:style>
  <w:style w:type="character" w:customStyle="1" w:styleId="WW8Num423z0">
    <w:name w:val="WW8Num423z0"/>
    <w:uiPriority w:val="99"/>
    <w:rsid w:val="003800ED"/>
    <w:rPr>
      <w:rFonts w:ascii="Symbol" w:hAnsi="Symbol" w:cs="Symbol"/>
    </w:rPr>
  </w:style>
  <w:style w:type="character" w:customStyle="1" w:styleId="WW8Num424z0">
    <w:name w:val="WW8Num424z0"/>
    <w:uiPriority w:val="99"/>
    <w:rsid w:val="003800ED"/>
    <w:rPr>
      <w:rFonts w:ascii="Symbol" w:hAnsi="Symbol" w:cs="Symbol"/>
    </w:rPr>
  </w:style>
  <w:style w:type="character" w:customStyle="1" w:styleId="WW8Num428z0">
    <w:name w:val="WW8Num428z0"/>
    <w:uiPriority w:val="99"/>
    <w:rsid w:val="003800ED"/>
    <w:rPr>
      <w:rFonts w:ascii="Times New Roman" w:hAnsi="Times New Roman" w:cs="Times New Roman"/>
    </w:rPr>
  </w:style>
  <w:style w:type="character" w:customStyle="1" w:styleId="WW8Num429z0">
    <w:name w:val="WW8Num429z0"/>
    <w:uiPriority w:val="99"/>
    <w:rsid w:val="003800ED"/>
    <w:rPr>
      <w:rFonts w:ascii="Symbol" w:hAnsi="Symbol" w:cs="Symbol"/>
    </w:rPr>
  </w:style>
  <w:style w:type="character" w:customStyle="1" w:styleId="WW8Num431z0">
    <w:name w:val="WW8Num431z0"/>
    <w:uiPriority w:val="99"/>
    <w:rsid w:val="003800ED"/>
    <w:rPr>
      <w:u w:val="none"/>
    </w:rPr>
  </w:style>
  <w:style w:type="character" w:customStyle="1" w:styleId="WW8Num436z0">
    <w:name w:val="WW8Num436z0"/>
    <w:uiPriority w:val="99"/>
    <w:rsid w:val="003800ED"/>
    <w:rPr>
      <w:rFonts w:ascii="Symbol" w:hAnsi="Symbol" w:cs="Symbol"/>
    </w:rPr>
  </w:style>
  <w:style w:type="character" w:customStyle="1" w:styleId="WW8Num442z0">
    <w:name w:val="WW8Num442z0"/>
    <w:uiPriority w:val="99"/>
    <w:rsid w:val="003800ED"/>
    <w:rPr>
      <w:rFonts w:ascii="Symbol" w:hAnsi="Symbol" w:cs="Symbol"/>
    </w:rPr>
  </w:style>
  <w:style w:type="character" w:customStyle="1" w:styleId="WW8Num443z0">
    <w:name w:val="WW8Num443z0"/>
    <w:uiPriority w:val="99"/>
    <w:rsid w:val="003800ED"/>
    <w:rPr>
      <w:rFonts w:ascii="Symbol" w:hAnsi="Symbol" w:cs="Symbol"/>
    </w:rPr>
  </w:style>
  <w:style w:type="character" w:customStyle="1" w:styleId="WW8Num449z0">
    <w:name w:val="WW8Num449z0"/>
    <w:uiPriority w:val="99"/>
    <w:rsid w:val="003800ED"/>
    <w:rPr>
      <w:rFonts w:ascii="Times New Roman" w:hAnsi="Times New Roman" w:cs="Times New Roman"/>
    </w:rPr>
  </w:style>
  <w:style w:type="character" w:customStyle="1" w:styleId="WW8Num451z0">
    <w:name w:val="WW8Num451z0"/>
    <w:uiPriority w:val="99"/>
    <w:rsid w:val="003800ED"/>
    <w:rPr>
      <w:rFonts w:ascii="Times New Roman" w:hAnsi="Times New Roman" w:cs="Times New Roman"/>
    </w:rPr>
  </w:style>
  <w:style w:type="character" w:customStyle="1" w:styleId="WW8Num452z0">
    <w:name w:val="WW8Num452z0"/>
    <w:uiPriority w:val="99"/>
    <w:rsid w:val="003800ED"/>
    <w:rPr>
      <w:u w:val="single"/>
    </w:rPr>
  </w:style>
  <w:style w:type="character" w:customStyle="1" w:styleId="WW8Num453z0">
    <w:name w:val="WW8Num453z0"/>
    <w:uiPriority w:val="99"/>
    <w:rsid w:val="003800ED"/>
    <w:rPr>
      <w:rFonts w:ascii="Symbol" w:hAnsi="Symbol" w:cs="Symbol"/>
    </w:rPr>
  </w:style>
  <w:style w:type="character" w:customStyle="1" w:styleId="WW8Num456z0">
    <w:name w:val="WW8Num456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456z1">
    <w:name w:val="WW8Num456z1"/>
    <w:uiPriority w:val="99"/>
    <w:rsid w:val="003800ED"/>
    <w:rPr>
      <w:rFonts w:ascii="Courier New" w:hAnsi="Courier New" w:cs="Courier New"/>
    </w:rPr>
  </w:style>
  <w:style w:type="character" w:customStyle="1" w:styleId="WW8Num456z2">
    <w:name w:val="WW8Num456z2"/>
    <w:uiPriority w:val="99"/>
    <w:rsid w:val="003800ED"/>
    <w:rPr>
      <w:rFonts w:ascii="Wingdings" w:hAnsi="Wingdings" w:cs="Wingdings"/>
    </w:rPr>
  </w:style>
  <w:style w:type="character" w:customStyle="1" w:styleId="WW8Num456z3">
    <w:name w:val="WW8Num456z3"/>
    <w:uiPriority w:val="99"/>
    <w:rsid w:val="003800ED"/>
    <w:rPr>
      <w:rFonts w:ascii="Symbol" w:hAnsi="Symbol" w:cs="Symbol"/>
    </w:rPr>
  </w:style>
  <w:style w:type="character" w:customStyle="1" w:styleId="WW8Num457z0">
    <w:name w:val="WW8Num457z0"/>
    <w:uiPriority w:val="99"/>
    <w:rsid w:val="003800ED"/>
    <w:rPr>
      <w:rFonts w:ascii="Times New Roman" w:hAnsi="Times New Roman" w:cs="Times New Roman"/>
    </w:rPr>
  </w:style>
  <w:style w:type="character" w:customStyle="1" w:styleId="WW8Num459z0">
    <w:name w:val="WW8Num459z0"/>
    <w:uiPriority w:val="99"/>
    <w:rsid w:val="003800ED"/>
    <w:rPr>
      <w:rFonts w:ascii="Times New Roman" w:hAnsi="Times New Roman" w:cs="Times New Roman"/>
    </w:rPr>
  </w:style>
  <w:style w:type="character" w:customStyle="1" w:styleId="WW8Num460z0">
    <w:name w:val="WW8Num460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460z1">
    <w:name w:val="WW8Num460z1"/>
    <w:uiPriority w:val="99"/>
    <w:rsid w:val="003800ED"/>
    <w:rPr>
      <w:rFonts w:ascii="Courier New" w:hAnsi="Courier New" w:cs="Courier New"/>
    </w:rPr>
  </w:style>
  <w:style w:type="character" w:customStyle="1" w:styleId="WW8Num460z2">
    <w:name w:val="WW8Num460z2"/>
    <w:uiPriority w:val="99"/>
    <w:rsid w:val="003800ED"/>
    <w:rPr>
      <w:rFonts w:ascii="Wingdings" w:hAnsi="Wingdings" w:cs="Wingdings"/>
    </w:rPr>
  </w:style>
  <w:style w:type="character" w:customStyle="1" w:styleId="WW8Num460z3">
    <w:name w:val="WW8Num460z3"/>
    <w:uiPriority w:val="99"/>
    <w:rsid w:val="003800ED"/>
    <w:rPr>
      <w:rFonts w:ascii="Symbol" w:hAnsi="Symbol" w:cs="Symbol"/>
    </w:rPr>
  </w:style>
  <w:style w:type="character" w:customStyle="1" w:styleId="WW8Num461z0">
    <w:name w:val="WW8Num461z0"/>
    <w:uiPriority w:val="99"/>
    <w:rsid w:val="003800ED"/>
    <w:rPr>
      <w:rFonts w:ascii="Symbol" w:hAnsi="Symbol" w:cs="Symbol"/>
    </w:rPr>
  </w:style>
  <w:style w:type="character" w:customStyle="1" w:styleId="WW8Num465z0">
    <w:name w:val="WW8Num465z0"/>
    <w:uiPriority w:val="99"/>
    <w:rsid w:val="003800ED"/>
    <w:rPr>
      <w:rFonts w:ascii="Times New Roman" w:hAnsi="Times New Roman" w:cs="Times New Roman"/>
    </w:rPr>
  </w:style>
  <w:style w:type="character" w:customStyle="1" w:styleId="WW8Num466z0">
    <w:name w:val="WW8Num466z0"/>
    <w:uiPriority w:val="99"/>
    <w:rsid w:val="003800ED"/>
    <w:rPr>
      <w:rFonts w:ascii="Symbol" w:hAnsi="Symbol" w:cs="Symbol"/>
    </w:rPr>
  </w:style>
  <w:style w:type="character" w:customStyle="1" w:styleId="WW8Num472z0">
    <w:name w:val="WW8Num472z0"/>
    <w:uiPriority w:val="99"/>
    <w:rsid w:val="003800ED"/>
    <w:rPr>
      <w:rFonts w:ascii="Times New Roman" w:hAnsi="Times New Roman" w:cs="Times New Roman"/>
    </w:rPr>
  </w:style>
  <w:style w:type="character" w:customStyle="1" w:styleId="WW8Num482z0">
    <w:name w:val="WW8Num482z0"/>
    <w:uiPriority w:val="99"/>
    <w:rsid w:val="003800ED"/>
    <w:rPr>
      <w:rFonts w:ascii="Times New Roman" w:hAnsi="Times New Roman" w:cs="Times New Roman"/>
    </w:rPr>
  </w:style>
  <w:style w:type="character" w:customStyle="1" w:styleId="WW8Num485z0">
    <w:name w:val="WW8Num485z0"/>
    <w:uiPriority w:val="99"/>
    <w:rsid w:val="003800ED"/>
    <w:rPr>
      <w:rFonts w:ascii="Symbol" w:hAnsi="Symbol" w:cs="Symbol"/>
    </w:rPr>
  </w:style>
  <w:style w:type="character" w:customStyle="1" w:styleId="WW8Num487z0">
    <w:name w:val="WW8Num487z0"/>
    <w:uiPriority w:val="99"/>
    <w:rsid w:val="003800ED"/>
    <w:rPr>
      <w:rFonts w:ascii="Wingdings" w:hAnsi="Wingdings" w:cs="Wingdings"/>
    </w:rPr>
  </w:style>
  <w:style w:type="character" w:customStyle="1" w:styleId="WW8Num490z0">
    <w:name w:val="WW8Num490z0"/>
    <w:uiPriority w:val="99"/>
    <w:rsid w:val="003800ED"/>
    <w:rPr>
      <w:rFonts w:ascii="Symbol" w:hAnsi="Symbol" w:cs="Symbol"/>
    </w:rPr>
  </w:style>
  <w:style w:type="character" w:customStyle="1" w:styleId="WW8Num491z0">
    <w:name w:val="WW8Num491z0"/>
    <w:uiPriority w:val="99"/>
    <w:rsid w:val="003800ED"/>
    <w:rPr>
      <w:b/>
      <w:bCs/>
    </w:rPr>
  </w:style>
  <w:style w:type="character" w:customStyle="1" w:styleId="WW8Num494z0">
    <w:name w:val="WW8Num494z0"/>
    <w:uiPriority w:val="99"/>
    <w:rsid w:val="003800ED"/>
    <w:rPr>
      <w:rFonts w:ascii="Symbol" w:hAnsi="Symbol" w:cs="Symbol"/>
    </w:rPr>
  </w:style>
  <w:style w:type="character" w:customStyle="1" w:styleId="WW8Num501z0">
    <w:name w:val="WW8Num501z0"/>
    <w:uiPriority w:val="99"/>
    <w:rsid w:val="003800ED"/>
    <w:rPr>
      <w:u w:val="single"/>
    </w:rPr>
  </w:style>
  <w:style w:type="character" w:customStyle="1" w:styleId="WW8Num507z0">
    <w:name w:val="WW8Num507z0"/>
    <w:uiPriority w:val="99"/>
    <w:rsid w:val="003800ED"/>
    <w:rPr>
      <w:rFonts w:ascii="Symbol" w:hAnsi="Symbol" w:cs="Symbol"/>
    </w:rPr>
  </w:style>
  <w:style w:type="character" w:customStyle="1" w:styleId="WW8Num510z0">
    <w:name w:val="WW8Num510z0"/>
    <w:uiPriority w:val="99"/>
    <w:rsid w:val="003800ED"/>
    <w:rPr>
      <w:rFonts w:ascii="Symbol" w:hAnsi="Symbol" w:cs="Symbol"/>
    </w:rPr>
  </w:style>
  <w:style w:type="character" w:customStyle="1" w:styleId="WW8Num515z0">
    <w:name w:val="WW8Num515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515z1">
    <w:name w:val="WW8Num515z1"/>
    <w:uiPriority w:val="99"/>
    <w:rsid w:val="003800ED"/>
    <w:rPr>
      <w:rFonts w:ascii="Courier New" w:hAnsi="Courier New" w:cs="Courier New"/>
    </w:rPr>
  </w:style>
  <w:style w:type="character" w:customStyle="1" w:styleId="WW8Num515z2">
    <w:name w:val="WW8Num515z2"/>
    <w:uiPriority w:val="99"/>
    <w:rsid w:val="003800ED"/>
    <w:rPr>
      <w:rFonts w:ascii="Wingdings" w:hAnsi="Wingdings" w:cs="Wingdings"/>
    </w:rPr>
  </w:style>
  <w:style w:type="character" w:customStyle="1" w:styleId="WW8Num515z3">
    <w:name w:val="WW8Num515z3"/>
    <w:uiPriority w:val="99"/>
    <w:rsid w:val="003800ED"/>
    <w:rPr>
      <w:rFonts w:ascii="Symbol" w:hAnsi="Symbol" w:cs="Symbol"/>
    </w:rPr>
  </w:style>
  <w:style w:type="character" w:customStyle="1" w:styleId="WW8Num516z0">
    <w:name w:val="WW8Num516z0"/>
    <w:uiPriority w:val="99"/>
    <w:rsid w:val="003800ED"/>
    <w:rPr>
      <w:rFonts w:ascii="Symbol" w:hAnsi="Symbol" w:cs="Symbol"/>
    </w:rPr>
  </w:style>
  <w:style w:type="character" w:customStyle="1" w:styleId="WW8Num519z0">
    <w:name w:val="WW8Num519z0"/>
    <w:uiPriority w:val="99"/>
    <w:rsid w:val="003800ED"/>
    <w:rPr>
      <w:rFonts w:ascii="Wingdings" w:hAnsi="Wingdings" w:cs="Wingdings"/>
    </w:rPr>
  </w:style>
  <w:style w:type="character" w:customStyle="1" w:styleId="WW8Num520z0">
    <w:name w:val="WW8Num520z0"/>
    <w:uiPriority w:val="99"/>
    <w:rsid w:val="003800ED"/>
    <w:rPr>
      <w:rFonts w:ascii="Symbol" w:hAnsi="Symbol" w:cs="Symbol"/>
    </w:rPr>
  </w:style>
  <w:style w:type="character" w:customStyle="1" w:styleId="WW8Num521z0">
    <w:name w:val="WW8Num521z0"/>
    <w:uiPriority w:val="99"/>
    <w:rsid w:val="003800ED"/>
    <w:rPr>
      <w:rFonts w:ascii="Symbol" w:hAnsi="Symbol" w:cs="Symbol"/>
    </w:rPr>
  </w:style>
  <w:style w:type="character" w:customStyle="1" w:styleId="WW8Num524z0">
    <w:name w:val="WW8Num524z0"/>
    <w:uiPriority w:val="99"/>
    <w:rsid w:val="003800ED"/>
    <w:rPr>
      <w:rFonts w:ascii="Symbol" w:hAnsi="Symbol" w:cs="Symbol"/>
    </w:rPr>
  </w:style>
  <w:style w:type="character" w:customStyle="1" w:styleId="WW8Num527z0">
    <w:name w:val="WW8Num527z0"/>
    <w:uiPriority w:val="99"/>
    <w:rsid w:val="003800ED"/>
    <w:rPr>
      <w:rFonts w:ascii="Wingdings" w:hAnsi="Wingdings" w:cs="Wingdings"/>
    </w:rPr>
  </w:style>
  <w:style w:type="character" w:customStyle="1" w:styleId="WW8Num529z0">
    <w:name w:val="WW8Num529z0"/>
    <w:uiPriority w:val="99"/>
    <w:rsid w:val="003800ED"/>
    <w:rPr>
      <w:rFonts w:ascii="Symbol" w:hAnsi="Symbol" w:cs="Symbol"/>
    </w:rPr>
  </w:style>
  <w:style w:type="character" w:customStyle="1" w:styleId="WW8Num531z0">
    <w:name w:val="WW8Num531z0"/>
    <w:uiPriority w:val="99"/>
    <w:rsid w:val="003800ED"/>
    <w:rPr>
      <w:rFonts w:ascii="Wingdings" w:hAnsi="Wingdings" w:cs="Wingdings"/>
    </w:rPr>
  </w:style>
  <w:style w:type="character" w:customStyle="1" w:styleId="WW8Num533z0">
    <w:name w:val="WW8Num533z0"/>
    <w:uiPriority w:val="99"/>
    <w:rsid w:val="003800ED"/>
    <w:rPr>
      <w:rFonts w:ascii="Times New Roman" w:hAnsi="Times New Roman" w:cs="Times New Roman"/>
    </w:rPr>
  </w:style>
  <w:style w:type="character" w:customStyle="1" w:styleId="WW8Num538z0">
    <w:name w:val="WW8Num538z0"/>
    <w:uiPriority w:val="99"/>
    <w:rsid w:val="003800ED"/>
    <w:rPr>
      <w:rFonts w:ascii="Times New Roman" w:hAnsi="Times New Roman" w:cs="Times New Roman"/>
    </w:rPr>
  </w:style>
  <w:style w:type="character" w:customStyle="1" w:styleId="WW8Num541z0">
    <w:name w:val="WW8Num541z0"/>
    <w:uiPriority w:val="99"/>
    <w:rsid w:val="003800ED"/>
    <w:rPr>
      <w:rFonts w:ascii="Symbol" w:hAnsi="Symbol" w:cs="Symbol"/>
    </w:rPr>
  </w:style>
  <w:style w:type="character" w:customStyle="1" w:styleId="WW8Num543z0">
    <w:name w:val="WW8Num543z0"/>
    <w:uiPriority w:val="99"/>
    <w:rsid w:val="003800ED"/>
    <w:rPr>
      <w:rFonts w:ascii="Symbol" w:hAnsi="Symbol" w:cs="Symbol"/>
    </w:rPr>
  </w:style>
  <w:style w:type="character" w:customStyle="1" w:styleId="WW8Num552z0">
    <w:name w:val="WW8Num552z0"/>
    <w:uiPriority w:val="99"/>
    <w:rsid w:val="003800ED"/>
    <w:rPr>
      <w:rFonts w:ascii="Wingdings" w:hAnsi="Wingdings" w:cs="Wingdings"/>
    </w:rPr>
  </w:style>
  <w:style w:type="character" w:customStyle="1" w:styleId="WW8Num553z0">
    <w:name w:val="WW8Num553z0"/>
    <w:uiPriority w:val="99"/>
    <w:rsid w:val="003800ED"/>
    <w:rPr>
      <w:rFonts w:ascii="Wingdings" w:hAnsi="Wingdings" w:cs="Wingdings"/>
    </w:rPr>
  </w:style>
  <w:style w:type="character" w:customStyle="1" w:styleId="WW8Num556z0">
    <w:name w:val="WW8Num556z0"/>
    <w:uiPriority w:val="99"/>
    <w:rsid w:val="003800ED"/>
    <w:rPr>
      <w:rFonts w:ascii="Times New Roman" w:hAnsi="Times New Roman" w:cs="Times New Roman"/>
    </w:rPr>
  </w:style>
  <w:style w:type="character" w:customStyle="1" w:styleId="WW8Num558z0">
    <w:name w:val="WW8Num558z0"/>
    <w:uiPriority w:val="99"/>
    <w:rsid w:val="003800ED"/>
    <w:rPr>
      <w:rFonts w:ascii="Symbol" w:hAnsi="Symbol" w:cs="Symbol"/>
    </w:rPr>
  </w:style>
  <w:style w:type="character" w:customStyle="1" w:styleId="WW8Num559z0">
    <w:name w:val="WW8Num559z0"/>
    <w:uiPriority w:val="99"/>
    <w:rsid w:val="003800ED"/>
    <w:rPr>
      <w:b/>
      <w:bCs/>
      <w:u w:val="single"/>
    </w:rPr>
  </w:style>
  <w:style w:type="character" w:customStyle="1" w:styleId="WW8Num565z0">
    <w:name w:val="WW8Num565z0"/>
    <w:uiPriority w:val="99"/>
    <w:rsid w:val="003800ED"/>
    <w:rPr>
      <w:rFonts w:ascii="Wingdings" w:hAnsi="Wingdings" w:cs="Wingdings"/>
    </w:rPr>
  </w:style>
  <w:style w:type="character" w:customStyle="1" w:styleId="WW8Num568z0">
    <w:name w:val="WW8Num568z0"/>
    <w:uiPriority w:val="99"/>
    <w:rsid w:val="003800ED"/>
    <w:rPr>
      <w:rFonts w:ascii="Symbol" w:hAnsi="Symbol" w:cs="Symbol"/>
    </w:rPr>
  </w:style>
  <w:style w:type="character" w:customStyle="1" w:styleId="WW8Num574z0">
    <w:name w:val="WW8Num574z0"/>
    <w:uiPriority w:val="99"/>
    <w:rsid w:val="003800ED"/>
    <w:rPr>
      <w:rFonts w:ascii="Symbol" w:hAnsi="Symbol" w:cs="Symbol"/>
    </w:rPr>
  </w:style>
  <w:style w:type="character" w:customStyle="1" w:styleId="WW8Num578z0">
    <w:name w:val="WW8Num578z0"/>
    <w:uiPriority w:val="99"/>
    <w:rsid w:val="003800ED"/>
    <w:rPr>
      <w:rFonts w:ascii="Symbol" w:hAnsi="Symbol" w:cs="Symbol"/>
    </w:rPr>
  </w:style>
  <w:style w:type="character" w:customStyle="1" w:styleId="WW8Num581z0">
    <w:name w:val="WW8Num581z0"/>
    <w:uiPriority w:val="99"/>
    <w:rsid w:val="003800ED"/>
    <w:rPr>
      <w:rFonts w:ascii="Wingdings" w:hAnsi="Wingdings" w:cs="Wingdings"/>
    </w:rPr>
  </w:style>
  <w:style w:type="character" w:customStyle="1" w:styleId="WW8Num585z0">
    <w:name w:val="WW8Num585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585z1">
    <w:name w:val="WW8Num585z1"/>
    <w:uiPriority w:val="99"/>
    <w:rsid w:val="003800ED"/>
    <w:rPr>
      <w:rFonts w:ascii="Courier New" w:hAnsi="Courier New" w:cs="Courier New"/>
    </w:rPr>
  </w:style>
  <w:style w:type="character" w:customStyle="1" w:styleId="WW8Num585z2">
    <w:name w:val="WW8Num585z2"/>
    <w:uiPriority w:val="99"/>
    <w:rsid w:val="003800ED"/>
    <w:rPr>
      <w:rFonts w:ascii="Wingdings" w:hAnsi="Wingdings" w:cs="Wingdings"/>
    </w:rPr>
  </w:style>
  <w:style w:type="character" w:customStyle="1" w:styleId="WW8Num585z3">
    <w:name w:val="WW8Num585z3"/>
    <w:uiPriority w:val="99"/>
    <w:rsid w:val="003800ED"/>
    <w:rPr>
      <w:rFonts w:ascii="Symbol" w:hAnsi="Symbol" w:cs="Symbol"/>
    </w:rPr>
  </w:style>
  <w:style w:type="character" w:customStyle="1" w:styleId="WW8NumSt260z0">
    <w:name w:val="WW8NumSt260z0"/>
    <w:uiPriority w:val="99"/>
    <w:rsid w:val="003800ED"/>
    <w:rPr>
      <w:rFonts w:ascii="Wingdings" w:hAnsi="Wingdings" w:cs="Wingdings"/>
      <w:sz w:val="20"/>
      <w:szCs w:val="20"/>
      <w:u w:val="none"/>
    </w:rPr>
  </w:style>
  <w:style w:type="character" w:customStyle="1" w:styleId="WW-Domylnaczcionkaakapitu">
    <w:name w:val="WW-Domyślna czcionka akapitu"/>
    <w:uiPriority w:val="99"/>
    <w:rsid w:val="003800ED"/>
  </w:style>
  <w:style w:type="character" w:customStyle="1" w:styleId="tekstdokbold">
    <w:name w:val="tekst dok. bold"/>
    <w:uiPriority w:val="99"/>
    <w:rsid w:val="003800ED"/>
    <w:rPr>
      <w:b/>
      <w:bCs/>
    </w:rPr>
  </w:style>
  <w:style w:type="paragraph" w:styleId="Podpis">
    <w:name w:val="Signature"/>
    <w:basedOn w:val="Normalny"/>
    <w:link w:val="PodpisZnak"/>
    <w:uiPriority w:val="99"/>
    <w:rsid w:val="003800ED"/>
    <w:pPr>
      <w:suppressLineNumbers/>
      <w:suppressAutoHyphens/>
      <w:autoSpaceDE w:val="0"/>
      <w:autoSpaceDN w:val="0"/>
      <w:spacing w:before="120" w:after="120"/>
    </w:pPr>
    <w:rPr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rsid w:val="003800ED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WW-Podpis">
    <w:name w:val="WW-Podpis"/>
    <w:basedOn w:val="Normalny"/>
    <w:uiPriority w:val="99"/>
    <w:rsid w:val="003800ED"/>
    <w:pPr>
      <w:suppressLineNumbers/>
      <w:suppressAutoHyphens/>
      <w:autoSpaceDE w:val="0"/>
      <w:autoSpaceDN w:val="0"/>
      <w:spacing w:before="120" w:after="120"/>
    </w:pPr>
    <w:rPr>
      <w:i/>
      <w:iCs/>
      <w:sz w:val="20"/>
      <w:szCs w:val="20"/>
    </w:rPr>
  </w:style>
  <w:style w:type="paragraph" w:customStyle="1" w:styleId="WW-Indeks">
    <w:name w:val="WW-Indeks"/>
    <w:basedOn w:val="Normalny"/>
    <w:uiPriority w:val="99"/>
    <w:rsid w:val="003800ED"/>
    <w:pPr>
      <w:suppressLineNumbers/>
      <w:suppressAutoHyphens/>
      <w:autoSpaceDE w:val="0"/>
      <w:autoSpaceDN w:val="0"/>
    </w:pPr>
    <w:rPr>
      <w:sz w:val="20"/>
      <w:szCs w:val="20"/>
    </w:rPr>
  </w:style>
  <w:style w:type="paragraph" w:customStyle="1" w:styleId="WW-Nagwek">
    <w:name w:val="WW-Nagłówek"/>
    <w:basedOn w:val="Normalny"/>
    <w:next w:val="Tekstpodstawowy"/>
    <w:uiPriority w:val="99"/>
    <w:rsid w:val="003800ED"/>
    <w:pPr>
      <w:keepNext/>
      <w:suppressAutoHyphens/>
      <w:autoSpaceDE w:val="0"/>
      <w:autoSpaceDN w:val="0"/>
      <w:spacing w:before="240" w:after="120"/>
    </w:pPr>
    <w:rPr>
      <w:sz w:val="28"/>
      <w:szCs w:val="28"/>
    </w:rPr>
  </w:style>
  <w:style w:type="paragraph" w:customStyle="1" w:styleId="WW-Podpis1">
    <w:name w:val="WW-Podpis1"/>
    <w:basedOn w:val="Normalny"/>
    <w:uiPriority w:val="99"/>
    <w:rsid w:val="003800ED"/>
    <w:pPr>
      <w:suppressLineNumbers/>
      <w:suppressAutoHyphens/>
      <w:autoSpaceDE w:val="0"/>
      <w:autoSpaceDN w:val="0"/>
      <w:spacing w:before="120" w:after="120"/>
    </w:pPr>
    <w:rPr>
      <w:i/>
      <w:iCs/>
      <w:sz w:val="20"/>
      <w:szCs w:val="20"/>
    </w:rPr>
  </w:style>
  <w:style w:type="paragraph" w:customStyle="1" w:styleId="WW-Indeks1">
    <w:name w:val="WW-Indeks1"/>
    <w:basedOn w:val="Normalny"/>
    <w:uiPriority w:val="99"/>
    <w:rsid w:val="003800ED"/>
    <w:pPr>
      <w:suppressLineNumbers/>
      <w:suppressAutoHyphens/>
      <w:autoSpaceDE w:val="0"/>
      <w:autoSpaceDN w:val="0"/>
    </w:pPr>
    <w:rPr>
      <w:sz w:val="20"/>
      <w:szCs w:val="20"/>
    </w:rPr>
  </w:style>
  <w:style w:type="paragraph" w:customStyle="1" w:styleId="WW-Nagwek1">
    <w:name w:val="WW-Nagłówek1"/>
    <w:basedOn w:val="Normalny"/>
    <w:next w:val="Tekstpodstawowy"/>
    <w:uiPriority w:val="99"/>
    <w:rsid w:val="003800ED"/>
    <w:pPr>
      <w:keepNext/>
      <w:suppressAutoHyphens/>
      <w:autoSpaceDE w:val="0"/>
      <w:autoSpaceDN w:val="0"/>
      <w:spacing w:before="240" w:after="120"/>
    </w:pPr>
    <w:rPr>
      <w:sz w:val="28"/>
      <w:szCs w:val="28"/>
    </w:rPr>
  </w:style>
  <w:style w:type="paragraph" w:customStyle="1" w:styleId="WW-Podpis11">
    <w:name w:val="WW-Podpis11"/>
    <w:basedOn w:val="Normalny"/>
    <w:uiPriority w:val="99"/>
    <w:rsid w:val="003800ED"/>
    <w:pPr>
      <w:suppressLineNumbers/>
      <w:suppressAutoHyphens/>
      <w:autoSpaceDE w:val="0"/>
      <w:autoSpaceDN w:val="0"/>
      <w:spacing w:before="120" w:after="120"/>
    </w:pPr>
    <w:rPr>
      <w:i/>
      <w:iCs/>
      <w:sz w:val="20"/>
      <w:szCs w:val="20"/>
    </w:rPr>
  </w:style>
  <w:style w:type="paragraph" w:customStyle="1" w:styleId="WW-Indeks11">
    <w:name w:val="WW-Indeks11"/>
    <w:basedOn w:val="Normalny"/>
    <w:uiPriority w:val="99"/>
    <w:rsid w:val="003800ED"/>
    <w:pPr>
      <w:suppressLineNumbers/>
      <w:suppressAutoHyphens/>
      <w:autoSpaceDE w:val="0"/>
      <w:autoSpaceDN w:val="0"/>
    </w:pPr>
    <w:rPr>
      <w:sz w:val="20"/>
      <w:szCs w:val="20"/>
    </w:rPr>
  </w:style>
  <w:style w:type="paragraph" w:customStyle="1" w:styleId="WW-Nagwek11">
    <w:name w:val="WW-Nagłówek11"/>
    <w:basedOn w:val="Normalny"/>
    <w:next w:val="Tekstpodstawowy"/>
    <w:uiPriority w:val="99"/>
    <w:rsid w:val="003800ED"/>
    <w:pPr>
      <w:keepNext/>
      <w:suppressAutoHyphens/>
      <w:autoSpaceDE w:val="0"/>
      <w:autoSpaceDN w:val="0"/>
      <w:spacing w:before="240" w:after="120"/>
    </w:pPr>
    <w:rPr>
      <w:sz w:val="28"/>
      <w:szCs w:val="28"/>
    </w:rPr>
  </w:style>
  <w:style w:type="paragraph" w:customStyle="1" w:styleId="WW-Tekstdugiegocytatu">
    <w:name w:val="WW-Tekst długiego cytatu"/>
    <w:basedOn w:val="Normalny"/>
    <w:uiPriority w:val="99"/>
    <w:rsid w:val="003800ED"/>
    <w:pPr>
      <w:suppressAutoHyphens/>
      <w:autoSpaceDE w:val="0"/>
      <w:autoSpaceDN w:val="0"/>
      <w:ind w:left="567" w:right="849" w:hanging="567"/>
      <w:jc w:val="both"/>
    </w:pPr>
  </w:style>
  <w:style w:type="paragraph" w:customStyle="1" w:styleId="WW-Tekstpodstawowywcity2">
    <w:name w:val="WW-Tekst podstawowy wcięty 2"/>
    <w:basedOn w:val="Normalny"/>
    <w:uiPriority w:val="99"/>
    <w:rsid w:val="003800ED"/>
    <w:pPr>
      <w:suppressAutoHyphens/>
      <w:autoSpaceDE w:val="0"/>
      <w:autoSpaceDN w:val="0"/>
      <w:ind w:right="849" w:firstLine="708"/>
      <w:jc w:val="both"/>
    </w:pPr>
    <w:rPr>
      <w:b/>
      <w:bCs/>
    </w:rPr>
  </w:style>
  <w:style w:type="paragraph" w:customStyle="1" w:styleId="WW-Tekstpodstawowywcity3">
    <w:name w:val="WW-Tekst podstawowy wcięty 3"/>
    <w:basedOn w:val="Normalny"/>
    <w:uiPriority w:val="99"/>
    <w:rsid w:val="003800ED"/>
    <w:pPr>
      <w:suppressAutoHyphens/>
      <w:autoSpaceDE w:val="0"/>
      <w:autoSpaceDN w:val="0"/>
      <w:ind w:left="426" w:hanging="66"/>
    </w:pPr>
    <w:rPr>
      <w:b/>
      <w:bCs/>
    </w:rPr>
  </w:style>
  <w:style w:type="paragraph" w:customStyle="1" w:styleId="WW-Zwykytekst">
    <w:name w:val="WW-Zwykły tekst"/>
    <w:basedOn w:val="Normalny"/>
    <w:uiPriority w:val="99"/>
    <w:rsid w:val="003800ED"/>
    <w:pPr>
      <w:suppressAutoHyphens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WW-Tekstpodstawowy3">
    <w:name w:val="WW-Tekst podstawowy 3"/>
    <w:basedOn w:val="Normalny"/>
    <w:uiPriority w:val="99"/>
    <w:rsid w:val="003800ED"/>
    <w:pPr>
      <w:suppressAutoHyphens/>
      <w:autoSpaceDE w:val="0"/>
      <w:autoSpaceDN w:val="0"/>
      <w:jc w:val="both"/>
    </w:pPr>
    <w:rPr>
      <w:sz w:val="22"/>
      <w:szCs w:val="22"/>
    </w:rPr>
  </w:style>
  <w:style w:type="paragraph" w:customStyle="1" w:styleId="Zawartotabeli">
    <w:name w:val="Zawartość tabeli"/>
    <w:basedOn w:val="Tekstpodstawowy"/>
    <w:uiPriority w:val="99"/>
    <w:rsid w:val="003800ED"/>
    <w:pPr>
      <w:suppressLineNumbers/>
      <w:suppressAutoHyphens/>
      <w:autoSpaceDE w:val="0"/>
      <w:autoSpaceDN w:val="0"/>
    </w:pPr>
    <w:rPr>
      <w:b w:val="0"/>
      <w:bCs w:val="0"/>
      <w:sz w:val="24"/>
    </w:rPr>
  </w:style>
  <w:style w:type="paragraph" w:customStyle="1" w:styleId="WW-Zawartotabeli11">
    <w:name w:val="WW-Zawartość tabeli11"/>
    <w:basedOn w:val="Tekstpodstawowy"/>
    <w:uiPriority w:val="99"/>
    <w:rsid w:val="003800ED"/>
    <w:pPr>
      <w:suppressLineNumbers/>
      <w:suppressAutoHyphens/>
      <w:autoSpaceDE w:val="0"/>
      <w:autoSpaceDN w:val="0"/>
    </w:pPr>
    <w:rPr>
      <w:b w:val="0"/>
      <w:bCs w:val="0"/>
      <w:sz w:val="24"/>
    </w:rPr>
  </w:style>
  <w:style w:type="paragraph" w:customStyle="1" w:styleId="Nagwektabeli">
    <w:name w:val="Nagłówek tabeli"/>
    <w:basedOn w:val="Zawartotabeli"/>
    <w:uiPriority w:val="99"/>
    <w:rsid w:val="003800ED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uiPriority w:val="99"/>
    <w:rsid w:val="003800ED"/>
    <w:pPr>
      <w:autoSpaceDE w:val="0"/>
      <w:autoSpaceDN w:val="0"/>
      <w:jc w:val="center"/>
    </w:pPr>
    <w:rPr>
      <w:b/>
      <w:bCs/>
      <w:i/>
      <w:iCs/>
      <w:sz w:val="24"/>
      <w:lang w:eastAsia="pl-PL"/>
    </w:rPr>
  </w:style>
  <w:style w:type="paragraph" w:customStyle="1" w:styleId="WW-Nagwektabeli1">
    <w:name w:val="WW-Nagłówek tabeli1"/>
    <w:basedOn w:val="WW-Zawartotabeli1"/>
    <w:uiPriority w:val="99"/>
    <w:rsid w:val="003800ED"/>
    <w:pPr>
      <w:widowControl/>
      <w:autoSpaceDE w:val="0"/>
      <w:autoSpaceDN w:val="0"/>
      <w:jc w:val="center"/>
    </w:pPr>
    <w:rPr>
      <w:rFonts w:eastAsia="Times New Roman"/>
      <w:b/>
      <w:bCs/>
      <w:i/>
      <w:iCs/>
    </w:rPr>
  </w:style>
  <w:style w:type="paragraph" w:customStyle="1" w:styleId="WW-Nagwektabeli11">
    <w:name w:val="WW-Nagłówek tabeli11"/>
    <w:basedOn w:val="WW-Zawartotabeli11"/>
    <w:uiPriority w:val="99"/>
    <w:rsid w:val="003800E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3800ED"/>
    <w:pPr>
      <w:suppressAutoHyphens/>
      <w:autoSpaceDE w:val="0"/>
      <w:autoSpaceDN w:val="0"/>
    </w:pPr>
    <w:rPr>
      <w:b w:val="0"/>
      <w:bCs w:val="0"/>
      <w:sz w:val="24"/>
    </w:rPr>
  </w:style>
  <w:style w:type="paragraph" w:customStyle="1" w:styleId="WW-Zawartoramki">
    <w:name w:val="WW-Zawartość ramki"/>
    <w:basedOn w:val="Tekstpodstawowy"/>
    <w:uiPriority w:val="99"/>
    <w:rsid w:val="003800ED"/>
    <w:pPr>
      <w:suppressAutoHyphens/>
      <w:autoSpaceDE w:val="0"/>
      <w:autoSpaceDN w:val="0"/>
    </w:pPr>
    <w:rPr>
      <w:b w:val="0"/>
      <w:bCs w:val="0"/>
      <w:sz w:val="24"/>
    </w:rPr>
  </w:style>
  <w:style w:type="paragraph" w:customStyle="1" w:styleId="WW-Zawartoramki1">
    <w:name w:val="WW-Zawartość ramki1"/>
    <w:basedOn w:val="Tekstpodstawowy"/>
    <w:uiPriority w:val="99"/>
    <w:rsid w:val="003800ED"/>
    <w:pPr>
      <w:suppressAutoHyphens/>
      <w:autoSpaceDE w:val="0"/>
      <w:autoSpaceDN w:val="0"/>
    </w:pPr>
    <w:rPr>
      <w:b w:val="0"/>
      <w:bCs w:val="0"/>
      <w:sz w:val="24"/>
    </w:rPr>
  </w:style>
  <w:style w:type="paragraph" w:customStyle="1" w:styleId="WW-Zawartoramki11">
    <w:name w:val="WW-Zawartość ramki11"/>
    <w:basedOn w:val="Tekstpodstawowy"/>
    <w:uiPriority w:val="99"/>
    <w:rsid w:val="003800ED"/>
    <w:pPr>
      <w:suppressAutoHyphens/>
      <w:autoSpaceDE w:val="0"/>
      <w:autoSpaceDN w:val="0"/>
    </w:pPr>
    <w:rPr>
      <w:b w:val="0"/>
      <w:bCs w:val="0"/>
      <w:sz w:val="24"/>
    </w:rPr>
  </w:style>
  <w:style w:type="paragraph" w:customStyle="1" w:styleId="pkt">
    <w:name w:val="pkt"/>
    <w:basedOn w:val="Normalny"/>
    <w:uiPriority w:val="99"/>
    <w:rsid w:val="003800ED"/>
    <w:pPr>
      <w:autoSpaceDE w:val="0"/>
      <w:autoSpaceDN w:val="0"/>
      <w:spacing w:before="60" w:after="60"/>
      <w:ind w:left="851" w:hanging="295"/>
      <w:jc w:val="both"/>
    </w:pPr>
  </w:style>
  <w:style w:type="paragraph" w:customStyle="1" w:styleId="Styl1">
    <w:name w:val="Styl1"/>
    <w:basedOn w:val="Normalny"/>
    <w:uiPriority w:val="99"/>
    <w:rsid w:val="003800ED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Naglwek2">
    <w:name w:val="Naglówek 2"/>
    <w:basedOn w:val="Normalny"/>
    <w:next w:val="Normalny"/>
    <w:uiPriority w:val="99"/>
    <w:rsid w:val="003800ED"/>
    <w:pPr>
      <w:keepNext/>
      <w:widowControl w:val="0"/>
      <w:tabs>
        <w:tab w:val="left" w:pos="576"/>
      </w:tabs>
      <w:autoSpaceDE w:val="0"/>
      <w:autoSpaceDN w:val="0"/>
      <w:adjustRightInd w:val="0"/>
      <w:ind w:left="576" w:hanging="576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pkt1">
    <w:name w:val="pkt1"/>
    <w:basedOn w:val="pkt"/>
    <w:uiPriority w:val="99"/>
    <w:rsid w:val="003800ED"/>
    <w:pPr>
      <w:ind w:left="850" w:hanging="425"/>
    </w:pPr>
  </w:style>
  <w:style w:type="paragraph" w:customStyle="1" w:styleId="Wyliczkreska">
    <w:name w:val="Wylicz_kreska"/>
    <w:basedOn w:val="Normalny"/>
    <w:uiPriority w:val="99"/>
    <w:rsid w:val="003800ED"/>
    <w:pPr>
      <w:autoSpaceDE w:val="0"/>
      <w:autoSpaceDN w:val="0"/>
      <w:spacing w:line="360" w:lineRule="auto"/>
      <w:ind w:left="720" w:hanging="180"/>
    </w:pPr>
    <w:rPr>
      <w:lang w:val="en-US"/>
    </w:rPr>
  </w:style>
  <w:style w:type="paragraph" w:styleId="Adresnakopercie">
    <w:name w:val="envelope address"/>
    <w:basedOn w:val="Normalny"/>
    <w:uiPriority w:val="99"/>
    <w:rsid w:val="003800ED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rFonts w:ascii="Arial" w:hAnsi="Arial" w:cs="Arial"/>
      <w:b/>
      <w:bCs/>
      <w:sz w:val="32"/>
      <w:szCs w:val="32"/>
    </w:rPr>
  </w:style>
  <w:style w:type="character" w:customStyle="1" w:styleId="ZnakZnak">
    <w:name w:val="Znak Znak"/>
    <w:uiPriority w:val="99"/>
    <w:rsid w:val="003800ED"/>
    <w:rPr>
      <w:rFonts w:ascii="Tahoma" w:hAnsi="Tahoma" w:cs="Tahoma"/>
      <w:sz w:val="16"/>
      <w:szCs w:val="16"/>
      <w:lang w:val="pl-PL"/>
    </w:rPr>
  </w:style>
  <w:style w:type="character" w:customStyle="1" w:styleId="ZnakZnak1">
    <w:name w:val="Znak Znak1"/>
    <w:uiPriority w:val="99"/>
    <w:rsid w:val="003800ED"/>
    <w:rPr>
      <w:lang w:val="pl-PL"/>
    </w:rPr>
  </w:style>
  <w:style w:type="character" w:customStyle="1" w:styleId="ZnakZnak2">
    <w:name w:val="Znak Znak2"/>
    <w:uiPriority w:val="99"/>
    <w:rsid w:val="003800ED"/>
    <w:rPr>
      <w:sz w:val="24"/>
      <w:szCs w:val="24"/>
      <w:lang w:val="pl-PL"/>
    </w:rPr>
  </w:style>
  <w:style w:type="paragraph" w:customStyle="1" w:styleId="ZnakZnakCharCharZnakZnakCharCharZnakZnakZnakZnak">
    <w:name w:val="Znak Znak Char Char Znak Znak Char Char Znak Znak Znak Znak"/>
    <w:basedOn w:val="Normalny"/>
    <w:uiPriority w:val="99"/>
    <w:rsid w:val="003800ED"/>
    <w:pPr>
      <w:autoSpaceDE w:val="0"/>
      <w:autoSpaceDN w:val="0"/>
    </w:pPr>
  </w:style>
  <w:style w:type="paragraph" w:customStyle="1" w:styleId="ZnakZnakZnak">
    <w:name w:val="Znak Znak Znak"/>
    <w:basedOn w:val="Normalny"/>
    <w:uiPriority w:val="99"/>
    <w:rsid w:val="003800ED"/>
    <w:pPr>
      <w:autoSpaceDE w:val="0"/>
      <w:autoSpaceDN w:val="0"/>
    </w:pPr>
    <w:rPr>
      <w:rFonts w:ascii="Verdana" w:hAnsi="Verdana" w:cs="Verdana"/>
      <w:sz w:val="20"/>
      <w:szCs w:val="20"/>
    </w:rPr>
  </w:style>
  <w:style w:type="paragraph" w:customStyle="1" w:styleId="tekstcofnity0">
    <w:name w:val="tekstcofnity"/>
    <w:basedOn w:val="Normalny"/>
    <w:uiPriority w:val="99"/>
    <w:rsid w:val="003800ED"/>
    <w:pPr>
      <w:autoSpaceDE w:val="0"/>
      <w:autoSpaceDN w:val="0"/>
      <w:spacing w:line="360" w:lineRule="auto"/>
      <w:ind w:left="540"/>
    </w:pPr>
  </w:style>
  <w:style w:type="paragraph" w:customStyle="1" w:styleId="abcde0">
    <w:name w:val="abcde"/>
    <w:basedOn w:val="Normalny"/>
    <w:uiPriority w:val="99"/>
    <w:rsid w:val="003800ED"/>
    <w:pPr>
      <w:autoSpaceDE w:val="0"/>
      <w:autoSpaceDN w:val="0"/>
      <w:spacing w:before="12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ZnakZnakZnak1">
    <w:name w:val="Znak Znak Znak1"/>
    <w:basedOn w:val="Normalny"/>
    <w:uiPriority w:val="99"/>
    <w:rsid w:val="003800ED"/>
    <w:pPr>
      <w:autoSpaceDE w:val="0"/>
      <w:autoSpaceDN w:val="0"/>
    </w:pPr>
  </w:style>
  <w:style w:type="paragraph" w:styleId="Adreszwrotnynakopercie">
    <w:name w:val="envelope return"/>
    <w:basedOn w:val="Normalny"/>
    <w:uiPriority w:val="99"/>
    <w:rsid w:val="003800ED"/>
    <w:pPr>
      <w:suppressAutoHyphens/>
      <w:autoSpaceDE w:val="0"/>
      <w:autoSpaceDN w:val="0"/>
    </w:pPr>
    <w:rPr>
      <w:rFonts w:ascii="Arial" w:hAnsi="Arial" w:cs="Arial"/>
      <w:sz w:val="20"/>
      <w:szCs w:val="20"/>
    </w:rPr>
  </w:style>
  <w:style w:type="character" w:styleId="Odwoaniedokomentarza">
    <w:name w:val="annotation reference"/>
    <w:uiPriority w:val="99"/>
    <w:unhideWhenUsed/>
    <w:rsid w:val="003800E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800ED"/>
    <w:pPr>
      <w:suppressAutoHyphens/>
      <w:autoSpaceDE w:val="0"/>
      <w:autoSpaceDN w:val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800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3800ED"/>
    <w:rPr>
      <w:i/>
      <w:iCs/>
    </w:rPr>
  </w:style>
  <w:style w:type="character" w:styleId="UyteHipercze">
    <w:name w:val="FollowedHyperlink"/>
    <w:uiPriority w:val="99"/>
    <w:unhideWhenUsed/>
    <w:rsid w:val="003800ED"/>
    <w:rPr>
      <w:color w:val="800080"/>
      <w:u w:val="single"/>
    </w:rPr>
  </w:style>
  <w:style w:type="paragraph" w:styleId="Bezodstpw">
    <w:name w:val="No Spacing"/>
    <w:link w:val="BezodstpwZnak"/>
    <w:qFormat/>
    <w:rsid w:val="003800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3800ED"/>
    <w:rPr>
      <w:rFonts w:ascii="Calibri" w:eastAsia="Calibri" w:hAnsi="Calibri" w:cs="Times New Roman"/>
    </w:rPr>
  </w:style>
  <w:style w:type="paragraph" w:customStyle="1" w:styleId="Standard">
    <w:name w:val="Standard"/>
    <w:next w:val="Indeks1"/>
    <w:rsid w:val="003800ED"/>
    <w:pPr>
      <w:suppressAutoHyphens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Indeks1">
    <w:name w:val="index 1"/>
    <w:basedOn w:val="Normalny"/>
    <w:rsid w:val="003800ED"/>
    <w:pPr>
      <w:suppressLineNumbers/>
      <w:suppressAutoHyphens/>
      <w:jc w:val="both"/>
      <w:textAlignment w:val="baseline"/>
    </w:pPr>
    <w:rPr>
      <w:rFonts w:cs="Mangal"/>
      <w:kern w:val="1"/>
      <w:sz w:val="20"/>
      <w:szCs w:val="20"/>
      <w:lang w:eastAsia="ar-SA"/>
    </w:rPr>
  </w:style>
  <w:style w:type="paragraph" w:customStyle="1" w:styleId="font5">
    <w:name w:val="font5"/>
    <w:basedOn w:val="Normalny"/>
    <w:rsid w:val="003800E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ny"/>
    <w:rsid w:val="003800E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Normalny"/>
    <w:rsid w:val="003800E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Normalny"/>
    <w:rsid w:val="003800ED"/>
    <w:pPr>
      <w:spacing w:before="100" w:beforeAutospacing="1" w:after="100" w:afterAutospacing="1"/>
    </w:pPr>
    <w:rPr>
      <w:rFonts w:ascii="Tahoma" w:hAnsi="Tahoma" w:cs="Tahoma"/>
      <w:color w:val="002060"/>
      <w:sz w:val="16"/>
      <w:szCs w:val="16"/>
    </w:rPr>
  </w:style>
  <w:style w:type="paragraph" w:customStyle="1" w:styleId="font9">
    <w:name w:val="font9"/>
    <w:basedOn w:val="Normalny"/>
    <w:rsid w:val="003800ED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6"/>
      <w:szCs w:val="16"/>
    </w:rPr>
  </w:style>
  <w:style w:type="paragraph" w:customStyle="1" w:styleId="font10">
    <w:name w:val="font10"/>
    <w:basedOn w:val="Normalny"/>
    <w:rsid w:val="003800E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1">
    <w:name w:val="font11"/>
    <w:basedOn w:val="Normalny"/>
    <w:rsid w:val="003800E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2">
    <w:name w:val="font12"/>
    <w:basedOn w:val="Normalny"/>
    <w:rsid w:val="003800ED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13">
    <w:name w:val="font13"/>
    <w:basedOn w:val="Normalny"/>
    <w:rsid w:val="003800ED"/>
    <w:pPr>
      <w:spacing w:before="100" w:beforeAutospacing="1" w:after="100" w:afterAutospacing="1"/>
    </w:pPr>
    <w:rPr>
      <w:rFonts w:ascii="Arial Narrow" w:hAnsi="Arial Narrow"/>
      <w:color w:val="000000"/>
    </w:rPr>
  </w:style>
  <w:style w:type="paragraph" w:customStyle="1" w:styleId="xl65">
    <w:name w:val="xl65"/>
    <w:basedOn w:val="Normalny"/>
    <w:rsid w:val="003800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3800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68">
    <w:name w:val="xl68"/>
    <w:basedOn w:val="Normalny"/>
    <w:rsid w:val="003800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69">
    <w:name w:val="xl69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70">
    <w:name w:val="xl70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2">
    <w:name w:val="xl72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73">
    <w:name w:val="xl73"/>
    <w:basedOn w:val="Normalny"/>
    <w:rsid w:val="003800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color w:val="FF0000"/>
      <w:sz w:val="16"/>
      <w:szCs w:val="16"/>
    </w:rPr>
  </w:style>
  <w:style w:type="paragraph" w:customStyle="1" w:styleId="xl77">
    <w:name w:val="xl77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Symbol" w:hAnsi="Symbol"/>
      <w:sz w:val="16"/>
      <w:szCs w:val="16"/>
    </w:rPr>
  </w:style>
  <w:style w:type="paragraph" w:customStyle="1" w:styleId="xl78">
    <w:name w:val="xl78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79">
    <w:name w:val="xl79"/>
    <w:basedOn w:val="Normalny"/>
    <w:rsid w:val="003800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0">
    <w:name w:val="xl80"/>
    <w:basedOn w:val="Normalny"/>
    <w:rsid w:val="003800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3">
    <w:name w:val="xl63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Style8">
    <w:name w:val="Style8"/>
    <w:basedOn w:val="Normalny"/>
    <w:uiPriority w:val="99"/>
    <w:rsid w:val="00B768F6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25">
    <w:name w:val="Font Style25"/>
    <w:uiPriority w:val="99"/>
    <w:rsid w:val="00B768F6"/>
    <w:rPr>
      <w:rFonts w:ascii="Times New Roman" w:hAnsi="Times New Roman" w:cs="Times New Roman" w:hint="default"/>
      <w:sz w:val="18"/>
      <w:szCs w:val="18"/>
    </w:rPr>
  </w:style>
  <w:style w:type="paragraph" w:customStyle="1" w:styleId="redniasiatka21">
    <w:name w:val="Średnia siatka 21"/>
    <w:link w:val="redniasiatka2Znak"/>
    <w:qFormat/>
    <w:rsid w:val="00B7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dniasiatka2Znak">
    <w:name w:val="Średnia siatka 2 Znak"/>
    <w:link w:val="redniasiatka21"/>
    <w:locked/>
    <w:rsid w:val="00B768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00ED"/>
    <w:pPr>
      <w:keepNext/>
      <w:jc w:val="right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00ED"/>
    <w:pPr>
      <w:keepNext/>
      <w:jc w:val="center"/>
      <w:outlineLvl w:val="1"/>
    </w:pPr>
    <w:rPr>
      <w:b/>
      <w:bCs/>
      <w:sz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00ED"/>
    <w:pPr>
      <w:keepNext/>
      <w:ind w:left="540" w:hanging="180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00ED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00ED"/>
    <w:pPr>
      <w:keepNext/>
      <w:outlineLvl w:val="4"/>
    </w:pPr>
    <w:rPr>
      <w:sz w:val="28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00ED"/>
    <w:pPr>
      <w:keepNext/>
      <w:jc w:val="center"/>
      <w:outlineLvl w:val="5"/>
    </w:pPr>
    <w:rPr>
      <w:rFonts w:ascii="Arial" w:hAnsi="Arial"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00ED"/>
    <w:pPr>
      <w:keepNext/>
      <w:tabs>
        <w:tab w:val="left" w:pos="1260"/>
      </w:tabs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00ED"/>
    <w:pPr>
      <w:keepNext/>
      <w:ind w:left="362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00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800ED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800ED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800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800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3800E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3800ED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3800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3800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3800ED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00ED"/>
    <w:rPr>
      <w:b/>
      <w:bCs/>
      <w:sz w:val="3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00ED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3800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0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800ED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00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00ED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800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00ED"/>
    <w:pPr>
      <w:spacing w:line="120" w:lineRule="atLeast"/>
      <w:ind w:left="426" w:hanging="426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800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00ED"/>
    <w:pPr>
      <w:tabs>
        <w:tab w:val="left" w:pos="360"/>
      </w:tabs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800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800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0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800E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800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800ED"/>
    <w:pPr>
      <w:jc w:val="center"/>
      <w:outlineLvl w:val="0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3800ED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3800ED"/>
  </w:style>
  <w:style w:type="paragraph" w:styleId="Tekstpodstawowywcity2">
    <w:name w:val="Body Text Indent 2"/>
    <w:basedOn w:val="Normalny"/>
    <w:link w:val="Tekstpodstawowywcity2Znak"/>
    <w:uiPriority w:val="99"/>
    <w:rsid w:val="003800ED"/>
    <w:pPr>
      <w:ind w:left="597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800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3800ED"/>
    <w:pPr>
      <w:spacing w:line="360" w:lineRule="auto"/>
      <w:ind w:left="2353" w:right="-159" w:hanging="1991"/>
    </w:pPr>
    <w:rPr>
      <w:b/>
    </w:rPr>
  </w:style>
  <w:style w:type="paragraph" w:styleId="NormalnyWeb">
    <w:name w:val="Normal (Web)"/>
    <w:basedOn w:val="Normalny"/>
    <w:uiPriority w:val="99"/>
    <w:rsid w:val="003800ED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3800E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800E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cofnity">
    <w:name w:val="Tekst_cofnięty"/>
    <w:basedOn w:val="Normalny"/>
    <w:rsid w:val="003800ED"/>
    <w:pPr>
      <w:spacing w:line="360" w:lineRule="auto"/>
      <w:ind w:left="540"/>
    </w:pPr>
    <w:rPr>
      <w:szCs w:val="20"/>
      <w:lang w:val="en-US"/>
    </w:rPr>
  </w:style>
  <w:style w:type="paragraph" w:customStyle="1" w:styleId="rozdzia">
    <w:name w:val="rozdział"/>
    <w:basedOn w:val="Normalny"/>
    <w:autoRedefine/>
    <w:rsid w:val="003800ED"/>
    <w:pPr>
      <w:spacing w:line="288" w:lineRule="auto"/>
      <w:jc w:val="center"/>
    </w:pPr>
    <w:rPr>
      <w:b/>
      <w:caps/>
      <w:spacing w:val="8"/>
      <w:szCs w:val="20"/>
    </w:rPr>
  </w:style>
  <w:style w:type="paragraph" w:customStyle="1" w:styleId="Tekstpodstawowy21">
    <w:name w:val="Tekst podstawowy 21"/>
    <w:basedOn w:val="Normalny"/>
    <w:rsid w:val="003800ED"/>
    <w:pPr>
      <w:widowControl w:val="0"/>
      <w:suppressAutoHyphens/>
    </w:pPr>
    <w:rPr>
      <w:rFonts w:eastAsia="Arial Unicode MS"/>
      <w:sz w:val="20"/>
      <w:szCs w:val="20"/>
    </w:rPr>
  </w:style>
  <w:style w:type="paragraph" w:styleId="Lista">
    <w:name w:val="List"/>
    <w:basedOn w:val="Tekstpodstawowy"/>
    <w:uiPriority w:val="99"/>
    <w:rsid w:val="003800ED"/>
    <w:pPr>
      <w:suppressAutoHyphens/>
    </w:pPr>
    <w:rPr>
      <w:rFonts w:cs="Tahoma"/>
      <w:b w:val="0"/>
      <w:bCs w:val="0"/>
      <w:sz w:val="20"/>
      <w:lang w:eastAsia="ar-SA"/>
    </w:rPr>
  </w:style>
  <w:style w:type="paragraph" w:customStyle="1" w:styleId="WW-Zawartotabeli">
    <w:name w:val="WW-Zawartość tabeli"/>
    <w:basedOn w:val="Tekstpodstawowy"/>
    <w:uiPriority w:val="99"/>
    <w:rsid w:val="003800ED"/>
    <w:pPr>
      <w:suppressLineNumbers/>
      <w:suppressAutoHyphens/>
    </w:pPr>
    <w:rPr>
      <w:b w:val="0"/>
      <w:bCs w:val="0"/>
      <w:sz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3800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800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3800E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80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800E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uiPriority w:val="99"/>
    <w:rsid w:val="003800ED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WW8Num9z0">
    <w:name w:val="WW8Num9z0"/>
    <w:uiPriority w:val="99"/>
    <w:rsid w:val="003800ED"/>
    <w:rPr>
      <w:b w:val="0"/>
      <w:i w:val="0"/>
    </w:rPr>
  </w:style>
  <w:style w:type="paragraph" w:customStyle="1" w:styleId="Default">
    <w:name w:val="Default"/>
    <w:rsid w:val="003800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Indeks">
    <w:name w:val="Indeks"/>
    <w:basedOn w:val="Normalny"/>
    <w:uiPriority w:val="99"/>
    <w:rsid w:val="003800ED"/>
    <w:pPr>
      <w:suppressLineNumbers/>
      <w:suppressAutoHyphens/>
    </w:pPr>
    <w:rPr>
      <w:rFonts w:cs="Lucida Sans Unicode"/>
      <w:lang w:eastAsia="ar-SA"/>
    </w:rPr>
  </w:style>
  <w:style w:type="character" w:customStyle="1" w:styleId="WW8Num24z0">
    <w:name w:val="WW8Num24z0"/>
    <w:rsid w:val="003800ED"/>
    <w:rPr>
      <w:b w:val="0"/>
      <w:i w:val="0"/>
    </w:rPr>
  </w:style>
  <w:style w:type="paragraph" w:customStyle="1" w:styleId="WW-Zawartotabeli1">
    <w:name w:val="WW-Zawartość tabeli1"/>
    <w:basedOn w:val="Normalny"/>
    <w:uiPriority w:val="99"/>
    <w:rsid w:val="003800ED"/>
    <w:pPr>
      <w:widowControl w:val="0"/>
      <w:suppressLineNumbers/>
      <w:suppressAutoHyphens/>
    </w:pPr>
    <w:rPr>
      <w:rFonts w:eastAsia="Lucida Sans Unicode"/>
    </w:rPr>
  </w:style>
  <w:style w:type="paragraph" w:customStyle="1" w:styleId="ABCDE">
    <w:name w:val="ABCDE"/>
    <w:basedOn w:val="Normalny"/>
    <w:rsid w:val="003800ED"/>
    <w:pPr>
      <w:widowControl w:val="0"/>
      <w:suppressAutoHyphens/>
      <w:spacing w:before="120" w:line="360" w:lineRule="auto"/>
      <w:jc w:val="both"/>
    </w:pPr>
    <w:rPr>
      <w:rFonts w:ascii="Arial" w:eastAsia="Lucida Sans Unicode" w:hAnsi="Arial"/>
      <w:sz w:val="22"/>
    </w:rPr>
  </w:style>
  <w:style w:type="character" w:customStyle="1" w:styleId="WW-Absatz-Standardschriftart111">
    <w:name w:val="WW-Absatz-Standardschriftart111"/>
    <w:rsid w:val="003800ED"/>
  </w:style>
  <w:style w:type="paragraph" w:customStyle="1" w:styleId="Zwykytekst1">
    <w:name w:val="Zwykły tekst1"/>
    <w:basedOn w:val="Normalny"/>
    <w:uiPriority w:val="99"/>
    <w:rsid w:val="003800E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yt">
    <w:name w:val="tyt"/>
    <w:basedOn w:val="Normalny"/>
    <w:rsid w:val="003800ED"/>
    <w:pPr>
      <w:keepNext/>
      <w:suppressAutoHyphens/>
      <w:spacing w:before="60" w:after="60"/>
      <w:jc w:val="center"/>
    </w:pPr>
    <w:rPr>
      <w:b/>
      <w:szCs w:val="20"/>
      <w:lang w:eastAsia="ar-SA"/>
    </w:rPr>
  </w:style>
  <w:style w:type="paragraph" w:customStyle="1" w:styleId="St4-punkt">
    <w:name w:val="St4-punkt"/>
    <w:basedOn w:val="Normalny"/>
    <w:rsid w:val="003800ED"/>
    <w:pPr>
      <w:ind w:left="680" w:hanging="340"/>
      <w:jc w:val="both"/>
    </w:pPr>
    <w:rPr>
      <w:szCs w:val="20"/>
    </w:rPr>
  </w:style>
  <w:style w:type="paragraph" w:customStyle="1" w:styleId="Standardowy0">
    <w:name w:val="Standardowy.+"/>
    <w:rsid w:val="003800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ust">
    <w:name w:val="ust"/>
    <w:rsid w:val="003800E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1">
    <w:name w:val="Tekst podstawowy 211"/>
    <w:basedOn w:val="Normalny"/>
    <w:uiPriority w:val="99"/>
    <w:rsid w:val="003800ED"/>
    <w:pPr>
      <w:suppressAutoHyphens/>
      <w:jc w:val="both"/>
    </w:pPr>
    <w:rPr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3800ED"/>
    <w:pPr>
      <w:tabs>
        <w:tab w:val="left" w:pos="360"/>
      </w:tabs>
      <w:suppressAutoHyphens/>
      <w:spacing w:line="336" w:lineRule="auto"/>
      <w:jc w:val="right"/>
    </w:pPr>
    <w:rPr>
      <w:b/>
      <w:lang w:eastAsia="ar-SA"/>
    </w:rPr>
  </w:style>
  <w:style w:type="character" w:customStyle="1" w:styleId="PodtytuZnak">
    <w:name w:val="Podtytuł Znak"/>
    <w:basedOn w:val="Domylnaczcionkaakapitu"/>
    <w:link w:val="Podtytu"/>
    <w:rsid w:val="003800E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800ED"/>
    <w:pPr>
      <w:suppressAutoHyphens/>
      <w:spacing w:line="360" w:lineRule="auto"/>
      <w:ind w:left="2353" w:right="-159" w:hanging="1991"/>
    </w:pPr>
    <w:rPr>
      <w:b/>
      <w:lang w:eastAsia="ar-SA"/>
    </w:rPr>
  </w:style>
  <w:style w:type="paragraph" w:customStyle="1" w:styleId="Tekstpodstawowywcity21">
    <w:name w:val="Tekst podstawowy wcięty 21"/>
    <w:basedOn w:val="Normalny"/>
    <w:rsid w:val="003800ED"/>
    <w:pPr>
      <w:suppressAutoHyphens/>
      <w:ind w:left="5973"/>
    </w:pPr>
    <w:rPr>
      <w:lang w:eastAsia="ar-SA"/>
    </w:rPr>
  </w:style>
  <w:style w:type="table" w:styleId="Tabela-Siatka">
    <w:name w:val="Table Grid"/>
    <w:basedOn w:val="Standardowy"/>
    <w:rsid w:val="00380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3800ED"/>
    <w:rPr>
      <w:color w:val="0000FF"/>
      <w:u w:val="single"/>
    </w:rPr>
  </w:style>
  <w:style w:type="character" w:styleId="Pogrubienie">
    <w:name w:val="Strong"/>
    <w:qFormat/>
    <w:rsid w:val="003800E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00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00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3800ED"/>
    <w:rPr>
      <w:b/>
      <w:bCs w:val="0"/>
      <w:i/>
      <w:iCs w:val="0"/>
      <w:spacing w:val="0"/>
    </w:rPr>
  </w:style>
  <w:style w:type="paragraph" w:styleId="Akapitzlist">
    <w:name w:val="List Paragraph"/>
    <w:basedOn w:val="Normalny"/>
    <w:uiPriority w:val="34"/>
    <w:qFormat/>
    <w:rsid w:val="003800ED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val="en-US" w:eastAsia="en-US"/>
    </w:rPr>
  </w:style>
  <w:style w:type="paragraph" w:customStyle="1" w:styleId="Nagwek10">
    <w:name w:val="Nagłówek1"/>
    <w:basedOn w:val="Normalny"/>
    <w:next w:val="Tekstpodstawowy"/>
    <w:uiPriority w:val="99"/>
    <w:rsid w:val="003800ED"/>
    <w:pPr>
      <w:keepNext/>
      <w:suppressAutoHyphens/>
      <w:autoSpaceDE w:val="0"/>
      <w:autoSpaceDN w:val="0"/>
      <w:spacing w:before="240" w:after="120"/>
    </w:pPr>
    <w:rPr>
      <w:sz w:val="28"/>
      <w:szCs w:val="28"/>
    </w:rPr>
  </w:style>
  <w:style w:type="character" w:customStyle="1" w:styleId="WW8Num1z0">
    <w:name w:val="WW8Num1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4z0">
    <w:name w:val="WW8Num4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5z0">
    <w:name w:val="WW8Num5z0"/>
    <w:uiPriority w:val="99"/>
    <w:rsid w:val="003800ED"/>
    <w:rPr>
      <w:rFonts w:ascii="Times New Roman" w:hAnsi="Times New Roman" w:cs="Times New Roman"/>
    </w:rPr>
  </w:style>
  <w:style w:type="character" w:customStyle="1" w:styleId="WW8Num7z0">
    <w:name w:val="WW8Num7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8z0">
    <w:name w:val="WW8Num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0z0">
    <w:name w:val="WW8Num10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4z0">
    <w:name w:val="WW8Num14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5z0">
    <w:name w:val="WW8Num15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6z0">
    <w:name w:val="WW8Num16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7z0">
    <w:name w:val="WW8Num17z0"/>
    <w:uiPriority w:val="99"/>
    <w:rsid w:val="003800ED"/>
    <w:rPr>
      <w:rFonts w:ascii="Wingdings" w:hAnsi="Wingdings" w:cs="Wingdings"/>
    </w:rPr>
  </w:style>
  <w:style w:type="character" w:customStyle="1" w:styleId="WW8Num18z0">
    <w:name w:val="WW8Num1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9z0">
    <w:name w:val="WW8Num19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1z0">
    <w:name w:val="WW8Num21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2z0">
    <w:name w:val="WW8Num22z0"/>
    <w:uiPriority w:val="99"/>
    <w:rsid w:val="003800ED"/>
    <w:rPr>
      <w:b/>
      <w:bCs/>
      <w:u w:val="single"/>
    </w:rPr>
  </w:style>
  <w:style w:type="character" w:customStyle="1" w:styleId="WW8Num23z0">
    <w:name w:val="WW8Num23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Absatz-Standardschriftart">
    <w:name w:val="WW-Absatz-Standardschriftart"/>
    <w:uiPriority w:val="99"/>
    <w:rsid w:val="003800ED"/>
  </w:style>
  <w:style w:type="character" w:customStyle="1" w:styleId="WW-WW8Num1z0">
    <w:name w:val="WW-WW8Num1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4z0">
    <w:name w:val="WW-WW8Num4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5z0">
    <w:name w:val="WW-WW8Num5z0"/>
    <w:uiPriority w:val="99"/>
    <w:rsid w:val="003800ED"/>
    <w:rPr>
      <w:rFonts w:ascii="Times New Roman" w:hAnsi="Times New Roman" w:cs="Times New Roman"/>
    </w:rPr>
  </w:style>
  <w:style w:type="character" w:customStyle="1" w:styleId="WW-WW8Num7z0">
    <w:name w:val="WW-WW8Num7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8z0">
    <w:name w:val="WW-WW8Num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10z0">
    <w:name w:val="WW-WW8Num10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14z0">
    <w:name w:val="WW-WW8Num14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15z0">
    <w:name w:val="WW-WW8Num15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16z0">
    <w:name w:val="WW-WW8Num16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17z0">
    <w:name w:val="WW-WW8Num17z0"/>
    <w:uiPriority w:val="99"/>
    <w:rsid w:val="003800ED"/>
    <w:rPr>
      <w:rFonts w:ascii="Wingdings" w:hAnsi="Wingdings" w:cs="Wingdings"/>
    </w:rPr>
  </w:style>
  <w:style w:type="character" w:customStyle="1" w:styleId="WW-WW8Num18z0">
    <w:name w:val="WW-WW8Num1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19z0">
    <w:name w:val="WW-WW8Num19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21z0">
    <w:name w:val="WW-WW8Num21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22z0">
    <w:name w:val="WW-WW8Num22z0"/>
    <w:uiPriority w:val="99"/>
    <w:rsid w:val="003800ED"/>
    <w:rPr>
      <w:b/>
      <w:bCs/>
      <w:u w:val="single"/>
    </w:rPr>
  </w:style>
  <w:style w:type="character" w:customStyle="1" w:styleId="WW-WW8Num23z0">
    <w:name w:val="WW-WW8Num23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Absatz-Standardschriftart1">
    <w:name w:val="WW-Absatz-Standardschriftart1"/>
    <w:uiPriority w:val="99"/>
    <w:rsid w:val="003800ED"/>
  </w:style>
  <w:style w:type="character" w:customStyle="1" w:styleId="WW-WW8Num1z01">
    <w:name w:val="WW-WW8Num1z01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z0">
    <w:name w:val="WW8Num2z0"/>
    <w:uiPriority w:val="99"/>
    <w:rsid w:val="003800ED"/>
    <w:rPr>
      <w:rFonts w:ascii="Symbol" w:hAnsi="Symbol" w:cs="Symbol"/>
    </w:rPr>
  </w:style>
  <w:style w:type="character" w:customStyle="1" w:styleId="WW-WW8Num4z01">
    <w:name w:val="WW-WW8Num4z01"/>
    <w:uiPriority w:val="99"/>
    <w:rsid w:val="003800ED"/>
    <w:rPr>
      <w:rFonts w:ascii="Symbol" w:hAnsi="Symbol" w:cs="Symbol"/>
    </w:rPr>
  </w:style>
  <w:style w:type="character" w:customStyle="1" w:styleId="WW-WW8Num7z01">
    <w:name w:val="WW-WW8Num7z01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8z01">
    <w:name w:val="WW-WW8Num8z01"/>
    <w:uiPriority w:val="99"/>
    <w:rsid w:val="003800ED"/>
    <w:rPr>
      <w:rFonts w:ascii="Times New Roman" w:hAnsi="Times New Roman" w:cs="Times New Roman"/>
    </w:rPr>
  </w:style>
  <w:style w:type="character" w:customStyle="1" w:styleId="WW-WW8Num10z01">
    <w:name w:val="WW-WW8Num10z01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1z0">
    <w:name w:val="WW8Num11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3z0">
    <w:name w:val="WW8Num13z0"/>
    <w:uiPriority w:val="99"/>
    <w:rsid w:val="003800ED"/>
    <w:rPr>
      <w:rFonts w:ascii="Symbol" w:hAnsi="Symbol" w:cs="Symbol"/>
    </w:rPr>
  </w:style>
  <w:style w:type="character" w:customStyle="1" w:styleId="WW-WW8Num14z01">
    <w:name w:val="WW-WW8Num14z01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0z0">
    <w:name w:val="WW8Num20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21z01">
    <w:name w:val="WW-WW8Num21z01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22z01">
    <w:name w:val="WW-WW8Num22z01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5z0">
    <w:name w:val="WW8Num25z0"/>
    <w:uiPriority w:val="99"/>
    <w:rsid w:val="003800ED"/>
    <w:rPr>
      <w:rFonts w:ascii="Wingdings" w:hAnsi="Wingdings" w:cs="Wingdings"/>
    </w:rPr>
  </w:style>
  <w:style w:type="character" w:customStyle="1" w:styleId="WW8Num27z0">
    <w:name w:val="WW8Num27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8z0">
    <w:name w:val="WW8Num2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0z0">
    <w:name w:val="WW8Num30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1z0">
    <w:name w:val="WW8Num31z0"/>
    <w:uiPriority w:val="99"/>
    <w:rsid w:val="003800ED"/>
    <w:rPr>
      <w:rFonts w:ascii="Symbol" w:hAnsi="Symbol" w:cs="Symbol"/>
    </w:rPr>
  </w:style>
  <w:style w:type="character" w:customStyle="1" w:styleId="WW8Num32z0">
    <w:name w:val="WW8Num32z0"/>
    <w:uiPriority w:val="99"/>
    <w:rsid w:val="003800ED"/>
    <w:rPr>
      <w:b/>
      <w:bCs/>
      <w:u w:val="single"/>
    </w:rPr>
  </w:style>
  <w:style w:type="character" w:customStyle="1" w:styleId="WW8Num33z0">
    <w:name w:val="WW8Num33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Absatz-Standardschriftart11">
    <w:name w:val="WW-Absatz-Standardschriftart11"/>
    <w:uiPriority w:val="99"/>
    <w:rsid w:val="003800ED"/>
  </w:style>
  <w:style w:type="character" w:customStyle="1" w:styleId="WW-WW8Num14z011">
    <w:name w:val="WW-WW8Num14z011"/>
    <w:uiPriority w:val="99"/>
    <w:rsid w:val="003800ED"/>
    <w:rPr>
      <w:rFonts w:ascii="Symbol" w:hAnsi="Symbol" w:cs="Symbol"/>
    </w:rPr>
  </w:style>
  <w:style w:type="character" w:customStyle="1" w:styleId="WW-WW8Num23z01">
    <w:name w:val="WW-WW8Num23z01"/>
    <w:uiPriority w:val="99"/>
    <w:rsid w:val="003800ED"/>
    <w:rPr>
      <w:rFonts w:ascii="Symbol" w:hAnsi="Symbol" w:cs="Symbol"/>
    </w:rPr>
  </w:style>
  <w:style w:type="character" w:customStyle="1" w:styleId="WW-WW8Num28z0">
    <w:name w:val="WW-WW8Num28z0"/>
    <w:uiPriority w:val="99"/>
    <w:rsid w:val="003800ED"/>
    <w:rPr>
      <w:rFonts w:ascii="Symbol" w:hAnsi="Symbol" w:cs="Symbol"/>
    </w:rPr>
  </w:style>
  <w:style w:type="character" w:customStyle="1" w:styleId="WW8Num29z0">
    <w:name w:val="WW8Num29z0"/>
    <w:uiPriority w:val="99"/>
    <w:rsid w:val="003800ED"/>
    <w:rPr>
      <w:rFonts w:ascii="Times New Roman" w:hAnsi="Times New Roman" w:cs="Times New Roman"/>
    </w:rPr>
  </w:style>
  <w:style w:type="character" w:customStyle="1" w:styleId="WW-WW8Num30z0">
    <w:name w:val="WW-WW8Num30z0"/>
    <w:uiPriority w:val="99"/>
    <w:rsid w:val="003800ED"/>
    <w:rPr>
      <w:rFonts w:ascii="Times New Roman" w:hAnsi="Times New Roman" w:cs="Times New Roman"/>
    </w:rPr>
  </w:style>
  <w:style w:type="character" w:customStyle="1" w:styleId="WW8Num37z0">
    <w:name w:val="WW8Num37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7z1">
    <w:name w:val="WW8Num37z1"/>
    <w:uiPriority w:val="99"/>
    <w:rsid w:val="003800ED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3800ED"/>
    <w:rPr>
      <w:rFonts w:ascii="Wingdings" w:hAnsi="Wingdings" w:cs="Wingdings"/>
    </w:rPr>
  </w:style>
  <w:style w:type="character" w:customStyle="1" w:styleId="WW8Num37z3">
    <w:name w:val="WW8Num37z3"/>
    <w:uiPriority w:val="99"/>
    <w:rsid w:val="003800ED"/>
    <w:rPr>
      <w:rFonts w:ascii="Symbol" w:hAnsi="Symbol" w:cs="Symbol"/>
    </w:rPr>
  </w:style>
  <w:style w:type="character" w:customStyle="1" w:styleId="WW8Num39z0">
    <w:name w:val="WW8Num39z0"/>
    <w:uiPriority w:val="99"/>
    <w:rsid w:val="003800ED"/>
    <w:rPr>
      <w:rFonts w:ascii="Times New Roman" w:hAnsi="Times New Roman" w:cs="Times New Roman"/>
    </w:rPr>
  </w:style>
  <w:style w:type="character" w:customStyle="1" w:styleId="WW8Num44z0">
    <w:name w:val="WW8Num44z0"/>
    <w:uiPriority w:val="99"/>
    <w:rsid w:val="003800ED"/>
    <w:rPr>
      <w:rFonts w:ascii="Times New Roman" w:hAnsi="Times New Roman" w:cs="Times New Roman"/>
    </w:rPr>
  </w:style>
  <w:style w:type="character" w:customStyle="1" w:styleId="WW8Num46z0">
    <w:name w:val="WW8Num46z0"/>
    <w:uiPriority w:val="99"/>
    <w:rsid w:val="003800ED"/>
    <w:rPr>
      <w:rFonts w:ascii="Symbol" w:hAnsi="Symbol" w:cs="Symbol"/>
    </w:rPr>
  </w:style>
  <w:style w:type="character" w:customStyle="1" w:styleId="WW8Num49z0">
    <w:name w:val="WW8Num49z0"/>
    <w:uiPriority w:val="99"/>
    <w:rsid w:val="003800ED"/>
    <w:rPr>
      <w:rFonts w:ascii="Times New Roman" w:hAnsi="Times New Roman" w:cs="Times New Roman"/>
    </w:rPr>
  </w:style>
  <w:style w:type="character" w:customStyle="1" w:styleId="WW8Num50z0">
    <w:name w:val="WW8Num50z0"/>
    <w:uiPriority w:val="99"/>
    <w:rsid w:val="003800ED"/>
    <w:rPr>
      <w:rFonts w:ascii="Times New Roman" w:hAnsi="Times New Roman" w:cs="Times New Roman"/>
    </w:rPr>
  </w:style>
  <w:style w:type="character" w:customStyle="1" w:styleId="WW8Num51z0">
    <w:name w:val="WW8Num51z0"/>
    <w:uiPriority w:val="99"/>
    <w:rsid w:val="003800ED"/>
    <w:rPr>
      <w:rFonts w:ascii="Symbol" w:hAnsi="Symbol" w:cs="Symbol"/>
    </w:rPr>
  </w:style>
  <w:style w:type="character" w:customStyle="1" w:styleId="WW8Num52z0">
    <w:name w:val="WW8Num52z0"/>
    <w:uiPriority w:val="99"/>
    <w:rsid w:val="003800ED"/>
    <w:rPr>
      <w:rFonts w:ascii="Symbol" w:hAnsi="Symbol" w:cs="Symbol"/>
    </w:rPr>
  </w:style>
  <w:style w:type="character" w:customStyle="1" w:styleId="WW8Num53z0">
    <w:name w:val="WW8Num53z0"/>
    <w:uiPriority w:val="99"/>
    <w:rsid w:val="003800ED"/>
    <w:rPr>
      <w:rFonts w:ascii="Symbol" w:hAnsi="Symbol" w:cs="Symbol"/>
    </w:rPr>
  </w:style>
  <w:style w:type="character" w:customStyle="1" w:styleId="WW8Num55z0">
    <w:name w:val="WW8Num55z0"/>
    <w:uiPriority w:val="99"/>
    <w:rsid w:val="003800ED"/>
    <w:rPr>
      <w:rFonts w:ascii="Wingdings" w:hAnsi="Wingdings" w:cs="Wingdings"/>
    </w:rPr>
  </w:style>
  <w:style w:type="character" w:customStyle="1" w:styleId="WW8Num56z0">
    <w:name w:val="WW8Num56z0"/>
    <w:uiPriority w:val="99"/>
    <w:rsid w:val="003800ED"/>
    <w:rPr>
      <w:rFonts w:ascii="Symbol" w:hAnsi="Symbol" w:cs="Symbol"/>
    </w:rPr>
  </w:style>
  <w:style w:type="character" w:customStyle="1" w:styleId="WW8Num58z0">
    <w:name w:val="WW8Num58z0"/>
    <w:uiPriority w:val="99"/>
    <w:rsid w:val="003800ED"/>
    <w:rPr>
      <w:rFonts w:ascii="Symbol" w:hAnsi="Symbol" w:cs="Symbol"/>
    </w:rPr>
  </w:style>
  <w:style w:type="character" w:customStyle="1" w:styleId="WW8Num61z0">
    <w:name w:val="WW8Num61z0"/>
    <w:uiPriority w:val="99"/>
    <w:rsid w:val="003800ED"/>
    <w:rPr>
      <w:rFonts w:ascii="Symbol" w:hAnsi="Symbol" w:cs="Symbol"/>
    </w:rPr>
  </w:style>
  <w:style w:type="character" w:customStyle="1" w:styleId="WW8Num65z0">
    <w:name w:val="WW8Num65z0"/>
    <w:uiPriority w:val="99"/>
    <w:rsid w:val="003800ED"/>
    <w:rPr>
      <w:b/>
      <w:bCs/>
    </w:rPr>
  </w:style>
  <w:style w:type="character" w:customStyle="1" w:styleId="WW8Num68z0">
    <w:name w:val="WW8Num68z0"/>
    <w:uiPriority w:val="99"/>
    <w:rsid w:val="003800ED"/>
    <w:rPr>
      <w:b/>
      <w:bCs/>
    </w:rPr>
  </w:style>
  <w:style w:type="character" w:customStyle="1" w:styleId="WW8Num72z0">
    <w:name w:val="WW8Num72z0"/>
    <w:uiPriority w:val="99"/>
    <w:rsid w:val="003800ED"/>
    <w:rPr>
      <w:b/>
      <w:bCs/>
    </w:rPr>
  </w:style>
  <w:style w:type="character" w:customStyle="1" w:styleId="WW8Num79z0">
    <w:name w:val="WW8Num79z0"/>
    <w:uiPriority w:val="99"/>
    <w:rsid w:val="003800ED"/>
    <w:rPr>
      <w:u w:val="none"/>
    </w:rPr>
  </w:style>
  <w:style w:type="character" w:customStyle="1" w:styleId="WW8Num86z0">
    <w:name w:val="WW8Num86z0"/>
    <w:uiPriority w:val="99"/>
    <w:rsid w:val="003800ED"/>
    <w:rPr>
      <w:rFonts w:ascii="Symbol" w:hAnsi="Symbol" w:cs="Symbol"/>
    </w:rPr>
  </w:style>
  <w:style w:type="character" w:customStyle="1" w:styleId="WW8Num91z0">
    <w:name w:val="WW8Num91z0"/>
    <w:uiPriority w:val="99"/>
    <w:rsid w:val="003800ED"/>
    <w:rPr>
      <w:rFonts w:ascii="Symbol" w:hAnsi="Symbol" w:cs="Symbol"/>
    </w:rPr>
  </w:style>
  <w:style w:type="character" w:customStyle="1" w:styleId="WW8Num92z0">
    <w:name w:val="WW8Num92z0"/>
    <w:uiPriority w:val="99"/>
    <w:rsid w:val="003800ED"/>
    <w:rPr>
      <w:rFonts w:ascii="Times New Roman" w:hAnsi="Times New Roman" w:cs="Times New Roman"/>
    </w:rPr>
  </w:style>
  <w:style w:type="character" w:customStyle="1" w:styleId="WW8Num93z0">
    <w:name w:val="WW8Num93z0"/>
    <w:uiPriority w:val="99"/>
    <w:rsid w:val="003800ED"/>
    <w:rPr>
      <w:rFonts w:ascii="Symbol" w:hAnsi="Symbol" w:cs="Symbol"/>
    </w:rPr>
  </w:style>
  <w:style w:type="character" w:customStyle="1" w:styleId="WW8Num97z0">
    <w:name w:val="WW8Num97z0"/>
    <w:uiPriority w:val="99"/>
    <w:rsid w:val="003800ED"/>
    <w:rPr>
      <w:rFonts w:ascii="Wingdings" w:hAnsi="Wingdings" w:cs="Wingdings"/>
    </w:rPr>
  </w:style>
  <w:style w:type="character" w:customStyle="1" w:styleId="WW8Num100z0">
    <w:name w:val="WW8Num100z0"/>
    <w:uiPriority w:val="99"/>
    <w:rsid w:val="003800ED"/>
    <w:rPr>
      <w:rFonts w:ascii="Symbol" w:hAnsi="Symbol" w:cs="Symbol"/>
    </w:rPr>
  </w:style>
  <w:style w:type="character" w:customStyle="1" w:styleId="WW8Num103z0">
    <w:name w:val="WW8Num103z0"/>
    <w:uiPriority w:val="99"/>
    <w:rsid w:val="003800ED"/>
    <w:rPr>
      <w:rFonts w:ascii="Symbol" w:hAnsi="Symbol" w:cs="Symbol"/>
    </w:rPr>
  </w:style>
  <w:style w:type="character" w:customStyle="1" w:styleId="WW8Num106z0">
    <w:name w:val="WW8Num106z0"/>
    <w:uiPriority w:val="99"/>
    <w:rsid w:val="003800ED"/>
    <w:rPr>
      <w:rFonts w:ascii="Symbol" w:hAnsi="Symbol" w:cs="Symbol"/>
    </w:rPr>
  </w:style>
  <w:style w:type="character" w:customStyle="1" w:styleId="WW8Num113z0">
    <w:name w:val="WW8Num113z0"/>
    <w:uiPriority w:val="99"/>
    <w:rsid w:val="003800ED"/>
    <w:rPr>
      <w:rFonts w:ascii="Times New Roman" w:hAnsi="Times New Roman" w:cs="Times New Roman"/>
    </w:rPr>
  </w:style>
  <w:style w:type="character" w:customStyle="1" w:styleId="WW8Num116z0">
    <w:name w:val="WW8Num116z0"/>
    <w:uiPriority w:val="99"/>
    <w:rsid w:val="003800ED"/>
    <w:rPr>
      <w:rFonts w:ascii="Wingdings" w:hAnsi="Wingdings" w:cs="Wingdings"/>
    </w:rPr>
  </w:style>
  <w:style w:type="character" w:customStyle="1" w:styleId="WW8Num118z0">
    <w:name w:val="WW8Num118z0"/>
    <w:uiPriority w:val="99"/>
    <w:rsid w:val="003800ED"/>
    <w:rPr>
      <w:rFonts w:ascii="Symbol" w:hAnsi="Symbol" w:cs="Symbol"/>
    </w:rPr>
  </w:style>
  <w:style w:type="character" w:customStyle="1" w:styleId="WW8Num119z0">
    <w:name w:val="WW8Num119z0"/>
    <w:uiPriority w:val="99"/>
    <w:rsid w:val="003800ED"/>
    <w:rPr>
      <w:rFonts w:ascii="Times New Roman" w:hAnsi="Times New Roman" w:cs="Times New Roman"/>
    </w:rPr>
  </w:style>
  <w:style w:type="character" w:customStyle="1" w:styleId="WW8Num124z0">
    <w:name w:val="WW8Num124z0"/>
    <w:uiPriority w:val="99"/>
    <w:rsid w:val="003800ED"/>
    <w:rPr>
      <w:rFonts w:ascii="Symbol" w:hAnsi="Symbol" w:cs="Symbol"/>
    </w:rPr>
  </w:style>
  <w:style w:type="character" w:customStyle="1" w:styleId="WW8Num133z0">
    <w:name w:val="WW8Num133z0"/>
    <w:uiPriority w:val="99"/>
    <w:rsid w:val="003800ED"/>
    <w:rPr>
      <w:rFonts w:ascii="Times New Roman" w:hAnsi="Times New Roman" w:cs="Times New Roman"/>
    </w:rPr>
  </w:style>
  <w:style w:type="character" w:customStyle="1" w:styleId="WW8Num134z0">
    <w:name w:val="WW8Num134z0"/>
    <w:uiPriority w:val="99"/>
    <w:rsid w:val="003800ED"/>
    <w:rPr>
      <w:rFonts w:ascii="Symbol" w:hAnsi="Symbol" w:cs="Symbol"/>
    </w:rPr>
  </w:style>
  <w:style w:type="character" w:customStyle="1" w:styleId="WW8Num138z0">
    <w:name w:val="WW8Num138z0"/>
    <w:uiPriority w:val="99"/>
    <w:rsid w:val="003800ED"/>
    <w:rPr>
      <w:rFonts w:ascii="Symbol" w:hAnsi="Symbol" w:cs="Symbol"/>
    </w:rPr>
  </w:style>
  <w:style w:type="character" w:customStyle="1" w:styleId="WW8Num139z0">
    <w:name w:val="WW8Num139z0"/>
    <w:uiPriority w:val="99"/>
    <w:rsid w:val="003800ED"/>
    <w:rPr>
      <w:rFonts w:ascii="Symbol" w:hAnsi="Symbol" w:cs="Symbol"/>
    </w:rPr>
  </w:style>
  <w:style w:type="character" w:customStyle="1" w:styleId="WW8Num141z0">
    <w:name w:val="WW8Num141z0"/>
    <w:uiPriority w:val="99"/>
    <w:rsid w:val="003800ED"/>
    <w:rPr>
      <w:rFonts w:ascii="Symbol" w:hAnsi="Symbol" w:cs="Symbol"/>
    </w:rPr>
  </w:style>
  <w:style w:type="character" w:customStyle="1" w:styleId="WW8Num142z0">
    <w:name w:val="WW8Num142z0"/>
    <w:uiPriority w:val="99"/>
    <w:rsid w:val="003800ED"/>
    <w:rPr>
      <w:rFonts w:ascii="Times New Roman" w:hAnsi="Times New Roman" w:cs="Times New Roman"/>
    </w:rPr>
  </w:style>
  <w:style w:type="character" w:customStyle="1" w:styleId="WW8Num150z0">
    <w:name w:val="WW8Num150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50z1">
    <w:name w:val="WW8Num150z1"/>
    <w:uiPriority w:val="99"/>
    <w:rsid w:val="003800ED"/>
    <w:rPr>
      <w:rFonts w:ascii="Courier New" w:hAnsi="Courier New" w:cs="Courier New"/>
    </w:rPr>
  </w:style>
  <w:style w:type="character" w:customStyle="1" w:styleId="WW8Num150z2">
    <w:name w:val="WW8Num150z2"/>
    <w:uiPriority w:val="99"/>
    <w:rsid w:val="003800ED"/>
    <w:rPr>
      <w:rFonts w:ascii="Wingdings" w:hAnsi="Wingdings" w:cs="Wingdings"/>
    </w:rPr>
  </w:style>
  <w:style w:type="character" w:customStyle="1" w:styleId="WW8Num150z3">
    <w:name w:val="WW8Num150z3"/>
    <w:uiPriority w:val="99"/>
    <w:rsid w:val="003800ED"/>
    <w:rPr>
      <w:rFonts w:ascii="Symbol" w:hAnsi="Symbol" w:cs="Symbol"/>
    </w:rPr>
  </w:style>
  <w:style w:type="character" w:customStyle="1" w:styleId="WW8Num154z0">
    <w:name w:val="WW8Num154z0"/>
    <w:uiPriority w:val="99"/>
    <w:rsid w:val="003800ED"/>
    <w:rPr>
      <w:rFonts w:ascii="Symbol" w:hAnsi="Symbol" w:cs="Symbol"/>
    </w:rPr>
  </w:style>
  <w:style w:type="character" w:customStyle="1" w:styleId="WW8Num156z0">
    <w:name w:val="WW8Num156z0"/>
    <w:uiPriority w:val="99"/>
    <w:rsid w:val="003800ED"/>
    <w:rPr>
      <w:rFonts w:ascii="Wingdings" w:hAnsi="Wingdings" w:cs="Wingdings"/>
    </w:rPr>
  </w:style>
  <w:style w:type="character" w:customStyle="1" w:styleId="WW8Num156z3">
    <w:name w:val="WW8Num156z3"/>
    <w:uiPriority w:val="99"/>
    <w:rsid w:val="003800ED"/>
    <w:rPr>
      <w:rFonts w:ascii="Symbol" w:hAnsi="Symbol" w:cs="Symbol"/>
    </w:rPr>
  </w:style>
  <w:style w:type="character" w:customStyle="1" w:styleId="WW8Num157z0">
    <w:name w:val="WW8Num157z0"/>
    <w:uiPriority w:val="99"/>
    <w:rsid w:val="003800ED"/>
    <w:rPr>
      <w:rFonts w:ascii="Symbol" w:hAnsi="Symbol" w:cs="Symbol"/>
    </w:rPr>
  </w:style>
  <w:style w:type="character" w:customStyle="1" w:styleId="WW8Num160z0">
    <w:name w:val="WW8Num160z0"/>
    <w:uiPriority w:val="99"/>
    <w:rsid w:val="003800ED"/>
    <w:rPr>
      <w:rFonts w:ascii="Symbol" w:hAnsi="Symbol" w:cs="Symbol"/>
    </w:rPr>
  </w:style>
  <w:style w:type="character" w:customStyle="1" w:styleId="WW8Num161z0">
    <w:name w:val="WW8Num161z0"/>
    <w:uiPriority w:val="99"/>
    <w:rsid w:val="003800ED"/>
    <w:rPr>
      <w:rFonts w:ascii="Symbol" w:hAnsi="Symbol" w:cs="Symbol"/>
    </w:rPr>
  </w:style>
  <w:style w:type="character" w:customStyle="1" w:styleId="WW8Num162z0">
    <w:name w:val="WW8Num162z0"/>
    <w:uiPriority w:val="99"/>
    <w:rsid w:val="003800ED"/>
    <w:rPr>
      <w:rFonts w:ascii="Symbol" w:hAnsi="Symbol" w:cs="Symbol"/>
    </w:rPr>
  </w:style>
  <w:style w:type="character" w:customStyle="1" w:styleId="WW8Num163z0">
    <w:name w:val="WW8Num163z0"/>
    <w:uiPriority w:val="99"/>
    <w:rsid w:val="003800ED"/>
    <w:rPr>
      <w:u w:val="none"/>
    </w:rPr>
  </w:style>
  <w:style w:type="character" w:customStyle="1" w:styleId="WW8Num167z0">
    <w:name w:val="WW8Num167z0"/>
    <w:uiPriority w:val="99"/>
    <w:rsid w:val="003800ED"/>
    <w:rPr>
      <w:rFonts w:ascii="Symbol" w:hAnsi="Symbol" w:cs="Symbol"/>
    </w:rPr>
  </w:style>
  <w:style w:type="character" w:customStyle="1" w:styleId="WW8Num172z0">
    <w:name w:val="WW8Num172z0"/>
    <w:uiPriority w:val="99"/>
    <w:rsid w:val="003800ED"/>
    <w:rPr>
      <w:rFonts w:ascii="Symbol" w:hAnsi="Symbol" w:cs="Symbol"/>
    </w:rPr>
  </w:style>
  <w:style w:type="character" w:customStyle="1" w:styleId="WW8Num175z0">
    <w:name w:val="WW8Num175z0"/>
    <w:uiPriority w:val="99"/>
    <w:rsid w:val="003800ED"/>
    <w:rPr>
      <w:rFonts w:ascii="Symbol" w:hAnsi="Symbol" w:cs="Symbol"/>
    </w:rPr>
  </w:style>
  <w:style w:type="character" w:customStyle="1" w:styleId="WW8Num177z0">
    <w:name w:val="WW8Num177z0"/>
    <w:uiPriority w:val="99"/>
    <w:rsid w:val="003800ED"/>
    <w:rPr>
      <w:rFonts w:ascii="Symbol" w:hAnsi="Symbol" w:cs="Symbol"/>
    </w:rPr>
  </w:style>
  <w:style w:type="character" w:customStyle="1" w:styleId="WW8Num178z0">
    <w:name w:val="WW8Num178z0"/>
    <w:uiPriority w:val="99"/>
    <w:rsid w:val="003800ED"/>
    <w:rPr>
      <w:rFonts w:ascii="Wingdings" w:hAnsi="Wingdings" w:cs="Wingdings"/>
    </w:rPr>
  </w:style>
  <w:style w:type="character" w:customStyle="1" w:styleId="WW8Num178z3">
    <w:name w:val="WW8Num178z3"/>
    <w:uiPriority w:val="99"/>
    <w:rsid w:val="003800ED"/>
    <w:rPr>
      <w:rFonts w:ascii="Symbol" w:hAnsi="Symbol" w:cs="Symbol"/>
    </w:rPr>
  </w:style>
  <w:style w:type="character" w:customStyle="1" w:styleId="WW8Num181z0">
    <w:name w:val="WW8Num181z0"/>
    <w:uiPriority w:val="99"/>
    <w:rsid w:val="003800ED"/>
    <w:rPr>
      <w:rFonts w:ascii="Times New Roman" w:hAnsi="Times New Roman" w:cs="Times New Roman"/>
    </w:rPr>
  </w:style>
  <w:style w:type="character" w:customStyle="1" w:styleId="WW8Num182z0">
    <w:name w:val="WW8Num182z0"/>
    <w:uiPriority w:val="99"/>
    <w:rsid w:val="003800ED"/>
  </w:style>
  <w:style w:type="character" w:customStyle="1" w:styleId="WW8Num182z1">
    <w:name w:val="WW8Num182z1"/>
    <w:uiPriority w:val="99"/>
    <w:rsid w:val="003800ED"/>
    <w:rPr>
      <w:rFonts w:ascii="Courier New" w:hAnsi="Courier New" w:cs="Courier New"/>
    </w:rPr>
  </w:style>
  <w:style w:type="character" w:customStyle="1" w:styleId="WW8Num182z2">
    <w:name w:val="WW8Num182z2"/>
    <w:uiPriority w:val="99"/>
    <w:rsid w:val="003800ED"/>
    <w:rPr>
      <w:rFonts w:ascii="Wingdings" w:hAnsi="Wingdings" w:cs="Wingdings"/>
    </w:rPr>
  </w:style>
  <w:style w:type="character" w:customStyle="1" w:styleId="WW8Num182z3">
    <w:name w:val="WW8Num182z3"/>
    <w:uiPriority w:val="99"/>
    <w:rsid w:val="003800ED"/>
    <w:rPr>
      <w:rFonts w:ascii="Symbol" w:hAnsi="Symbol" w:cs="Symbol"/>
    </w:rPr>
  </w:style>
  <w:style w:type="character" w:customStyle="1" w:styleId="WW8Num195z0">
    <w:name w:val="WW8Num195z0"/>
    <w:uiPriority w:val="99"/>
    <w:rsid w:val="003800ED"/>
    <w:rPr>
      <w:rFonts w:ascii="Symbol" w:hAnsi="Symbol" w:cs="Symbol"/>
    </w:rPr>
  </w:style>
  <w:style w:type="character" w:customStyle="1" w:styleId="WW8Num197z0">
    <w:name w:val="WW8Num197z0"/>
    <w:uiPriority w:val="99"/>
    <w:rsid w:val="003800ED"/>
    <w:rPr>
      <w:rFonts w:ascii="Symbol" w:hAnsi="Symbol" w:cs="Symbol"/>
    </w:rPr>
  </w:style>
  <w:style w:type="character" w:customStyle="1" w:styleId="WW8Num198z0">
    <w:name w:val="WW8Num198z0"/>
    <w:uiPriority w:val="99"/>
    <w:rsid w:val="003800ED"/>
    <w:rPr>
      <w:rFonts w:ascii="Arial" w:hAnsi="Arial" w:cs="Arial"/>
      <w:sz w:val="24"/>
      <w:szCs w:val="24"/>
      <w:u w:val="none"/>
    </w:rPr>
  </w:style>
  <w:style w:type="character" w:customStyle="1" w:styleId="WW8Num199z0">
    <w:name w:val="WW8Num199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99z1">
    <w:name w:val="WW8Num199z1"/>
    <w:uiPriority w:val="99"/>
    <w:rsid w:val="003800ED"/>
    <w:rPr>
      <w:rFonts w:ascii="Courier New" w:hAnsi="Courier New" w:cs="Courier New"/>
    </w:rPr>
  </w:style>
  <w:style w:type="character" w:customStyle="1" w:styleId="WW8Num199z2">
    <w:name w:val="WW8Num199z2"/>
    <w:uiPriority w:val="99"/>
    <w:rsid w:val="003800ED"/>
    <w:rPr>
      <w:rFonts w:ascii="Wingdings" w:hAnsi="Wingdings" w:cs="Wingdings"/>
    </w:rPr>
  </w:style>
  <w:style w:type="character" w:customStyle="1" w:styleId="WW8Num199z3">
    <w:name w:val="WW8Num199z3"/>
    <w:uiPriority w:val="99"/>
    <w:rsid w:val="003800ED"/>
    <w:rPr>
      <w:rFonts w:ascii="Symbol" w:hAnsi="Symbol" w:cs="Symbol"/>
    </w:rPr>
  </w:style>
  <w:style w:type="character" w:customStyle="1" w:styleId="WW8Num202z0">
    <w:name w:val="WW8Num202z0"/>
    <w:uiPriority w:val="99"/>
    <w:rsid w:val="003800ED"/>
    <w:rPr>
      <w:rFonts w:ascii="Times New Roman" w:hAnsi="Times New Roman" w:cs="Times New Roman"/>
    </w:rPr>
  </w:style>
  <w:style w:type="character" w:customStyle="1" w:styleId="WW8Num207z0">
    <w:name w:val="WW8Num207z0"/>
    <w:uiPriority w:val="99"/>
    <w:rsid w:val="003800ED"/>
    <w:rPr>
      <w:rFonts w:ascii="Wingdings" w:hAnsi="Wingdings" w:cs="Wingdings"/>
    </w:rPr>
  </w:style>
  <w:style w:type="character" w:customStyle="1" w:styleId="WW8Num208z0">
    <w:name w:val="WW8Num20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08z1">
    <w:name w:val="WW8Num208z1"/>
    <w:uiPriority w:val="99"/>
    <w:rsid w:val="003800ED"/>
    <w:rPr>
      <w:rFonts w:ascii="Courier New" w:hAnsi="Courier New" w:cs="Courier New"/>
    </w:rPr>
  </w:style>
  <w:style w:type="character" w:customStyle="1" w:styleId="WW8Num208z2">
    <w:name w:val="WW8Num208z2"/>
    <w:uiPriority w:val="99"/>
    <w:rsid w:val="003800ED"/>
    <w:rPr>
      <w:rFonts w:ascii="Wingdings" w:hAnsi="Wingdings" w:cs="Wingdings"/>
    </w:rPr>
  </w:style>
  <w:style w:type="character" w:customStyle="1" w:styleId="WW8Num208z3">
    <w:name w:val="WW8Num208z3"/>
    <w:uiPriority w:val="99"/>
    <w:rsid w:val="003800ED"/>
    <w:rPr>
      <w:rFonts w:ascii="Symbol" w:hAnsi="Symbol" w:cs="Symbol"/>
    </w:rPr>
  </w:style>
  <w:style w:type="character" w:customStyle="1" w:styleId="WW8Num214z0">
    <w:name w:val="WW8Num214z0"/>
    <w:uiPriority w:val="99"/>
    <w:rsid w:val="003800ED"/>
    <w:rPr>
      <w:u w:val="single"/>
    </w:rPr>
  </w:style>
  <w:style w:type="character" w:customStyle="1" w:styleId="WW8Num216z0">
    <w:name w:val="WW8Num216z0"/>
    <w:uiPriority w:val="99"/>
    <w:rsid w:val="003800ED"/>
    <w:rPr>
      <w:rFonts w:ascii="Symbol" w:hAnsi="Symbol" w:cs="Symbol"/>
    </w:rPr>
  </w:style>
  <w:style w:type="character" w:customStyle="1" w:styleId="WW8Num223z0">
    <w:name w:val="WW8Num223z0"/>
    <w:uiPriority w:val="99"/>
    <w:rsid w:val="003800ED"/>
    <w:rPr>
      <w:rFonts w:ascii="Symbol" w:hAnsi="Symbol" w:cs="Symbol"/>
    </w:rPr>
  </w:style>
  <w:style w:type="character" w:customStyle="1" w:styleId="WW8Num224z0">
    <w:name w:val="WW8Num224z0"/>
    <w:uiPriority w:val="99"/>
    <w:rsid w:val="003800ED"/>
    <w:rPr>
      <w:rFonts w:ascii="Symbol" w:hAnsi="Symbol" w:cs="Symbol"/>
    </w:rPr>
  </w:style>
  <w:style w:type="character" w:customStyle="1" w:styleId="WW8Num226z0">
    <w:name w:val="WW8Num226z0"/>
    <w:uiPriority w:val="99"/>
    <w:rsid w:val="003800ED"/>
    <w:rPr>
      <w:rFonts w:ascii="Times New Roman" w:hAnsi="Times New Roman" w:cs="Times New Roman"/>
    </w:rPr>
  </w:style>
  <w:style w:type="character" w:customStyle="1" w:styleId="WW8Num228z0">
    <w:name w:val="WW8Num22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28z1">
    <w:name w:val="WW8Num228z1"/>
    <w:uiPriority w:val="99"/>
    <w:rsid w:val="003800ED"/>
    <w:rPr>
      <w:rFonts w:ascii="Courier New" w:hAnsi="Courier New" w:cs="Courier New"/>
    </w:rPr>
  </w:style>
  <w:style w:type="character" w:customStyle="1" w:styleId="WW8Num228z2">
    <w:name w:val="WW8Num228z2"/>
    <w:uiPriority w:val="99"/>
    <w:rsid w:val="003800ED"/>
    <w:rPr>
      <w:rFonts w:ascii="Wingdings" w:hAnsi="Wingdings" w:cs="Wingdings"/>
    </w:rPr>
  </w:style>
  <w:style w:type="character" w:customStyle="1" w:styleId="WW8Num228z3">
    <w:name w:val="WW8Num228z3"/>
    <w:uiPriority w:val="99"/>
    <w:rsid w:val="003800ED"/>
    <w:rPr>
      <w:rFonts w:ascii="Symbol" w:hAnsi="Symbol" w:cs="Symbol"/>
    </w:rPr>
  </w:style>
  <w:style w:type="character" w:customStyle="1" w:styleId="WW8Num231z0">
    <w:name w:val="WW8Num231z0"/>
    <w:uiPriority w:val="99"/>
    <w:rsid w:val="003800ED"/>
    <w:rPr>
      <w:rFonts w:ascii="Times New Roman" w:hAnsi="Times New Roman" w:cs="Times New Roman"/>
    </w:rPr>
  </w:style>
  <w:style w:type="character" w:customStyle="1" w:styleId="WW8Num232z0">
    <w:name w:val="WW8Num232z0"/>
    <w:uiPriority w:val="99"/>
    <w:rsid w:val="003800ED"/>
    <w:rPr>
      <w:rFonts w:ascii="Times New Roman" w:hAnsi="Times New Roman" w:cs="Times New Roman"/>
    </w:rPr>
  </w:style>
  <w:style w:type="character" w:customStyle="1" w:styleId="WW8Num235z0">
    <w:name w:val="WW8Num235z0"/>
    <w:uiPriority w:val="99"/>
    <w:rsid w:val="003800ED"/>
    <w:rPr>
      <w:rFonts w:ascii="Symbol" w:hAnsi="Symbol" w:cs="Symbol"/>
    </w:rPr>
  </w:style>
  <w:style w:type="character" w:customStyle="1" w:styleId="WW8Num237z1">
    <w:name w:val="WW8Num237z1"/>
    <w:uiPriority w:val="99"/>
    <w:rsid w:val="003800ED"/>
    <w:rPr>
      <w:rFonts w:ascii="Courier New" w:hAnsi="Courier New" w:cs="Courier New"/>
    </w:rPr>
  </w:style>
  <w:style w:type="character" w:customStyle="1" w:styleId="WW8Num237z2">
    <w:name w:val="WW8Num237z2"/>
    <w:uiPriority w:val="99"/>
    <w:rsid w:val="003800ED"/>
    <w:rPr>
      <w:rFonts w:ascii="Wingdings" w:hAnsi="Wingdings" w:cs="Wingdings"/>
    </w:rPr>
  </w:style>
  <w:style w:type="character" w:customStyle="1" w:styleId="WW8Num237z3">
    <w:name w:val="WW8Num237z3"/>
    <w:uiPriority w:val="99"/>
    <w:rsid w:val="003800ED"/>
    <w:rPr>
      <w:rFonts w:ascii="Symbol" w:hAnsi="Symbol" w:cs="Symbol"/>
    </w:rPr>
  </w:style>
  <w:style w:type="character" w:customStyle="1" w:styleId="WW8Num241z0">
    <w:name w:val="WW8Num241z0"/>
    <w:uiPriority w:val="99"/>
    <w:rsid w:val="003800ED"/>
    <w:rPr>
      <w:rFonts w:ascii="Times New Roman" w:hAnsi="Times New Roman" w:cs="Times New Roman"/>
    </w:rPr>
  </w:style>
  <w:style w:type="character" w:customStyle="1" w:styleId="WW8Num242z0">
    <w:name w:val="WW8Num242z0"/>
    <w:uiPriority w:val="99"/>
    <w:rsid w:val="003800ED"/>
    <w:rPr>
      <w:u w:val="none"/>
    </w:rPr>
  </w:style>
  <w:style w:type="character" w:customStyle="1" w:styleId="WW8Num245z0">
    <w:name w:val="WW8Num245z0"/>
    <w:uiPriority w:val="99"/>
    <w:rsid w:val="003800ED"/>
    <w:rPr>
      <w:rFonts w:ascii="Symbol" w:hAnsi="Symbol" w:cs="Symbol"/>
    </w:rPr>
  </w:style>
  <w:style w:type="character" w:customStyle="1" w:styleId="WW8Num253z0">
    <w:name w:val="WW8Num253z0"/>
    <w:uiPriority w:val="99"/>
    <w:rsid w:val="003800ED"/>
    <w:rPr>
      <w:rFonts w:ascii="Symbol" w:hAnsi="Symbol" w:cs="Symbol"/>
    </w:rPr>
  </w:style>
  <w:style w:type="character" w:customStyle="1" w:styleId="WW8Num257z0">
    <w:name w:val="WW8Num257z0"/>
    <w:uiPriority w:val="99"/>
    <w:rsid w:val="003800ED"/>
    <w:rPr>
      <w:rFonts w:ascii="Symbol" w:hAnsi="Symbol" w:cs="Symbol"/>
    </w:rPr>
  </w:style>
  <w:style w:type="character" w:customStyle="1" w:styleId="WW8Num262z0">
    <w:name w:val="WW8Num262z0"/>
    <w:uiPriority w:val="99"/>
    <w:rsid w:val="003800ED"/>
    <w:rPr>
      <w:rFonts w:ascii="Wingdings" w:hAnsi="Wingdings" w:cs="Wingdings"/>
    </w:rPr>
  </w:style>
  <w:style w:type="character" w:customStyle="1" w:styleId="WW8Num263z0">
    <w:name w:val="WW8Num263z0"/>
    <w:uiPriority w:val="99"/>
    <w:rsid w:val="003800ED"/>
    <w:rPr>
      <w:rFonts w:ascii="Symbol" w:hAnsi="Symbol" w:cs="Symbol"/>
    </w:rPr>
  </w:style>
  <w:style w:type="character" w:customStyle="1" w:styleId="WW8Num264z0">
    <w:name w:val="WW8Num264z0"/>
    <w:uiPriority w:val="99"/>
    <w:rsid w:val="003800ED"/>
    <w:rPr>
      <w:rFonts w:ascii="Symbol" w:hAnsi="Symbol" w:cs="Symbol"/>
    </w:rPr>
  </w:style>
  <w:style w:type="character" w:customStyle="1" w:styleId="WW8Num265z0">
    <w:name w:val="WW8Num265z0"/>
    <w:uiPriority w:val="99"/>
    <w:rsid w:val="003800ED"/>
    <w:rPr>
      <w:rFonts w:ascii="Symbol" w:hAnsi="Symbol" w:cs="Symbol"/>
    </w:rPr>
  </w:style>
  <w:style w:type="character" w:customStyle="1" w:styleId="WW8Num266z0">
    <w:name w:val="WW8Num266z0"/>
    <w:uiPriority w:val="99"/>
    <w:rsid w:val="003800ED"/>
    <w:rPr>
      <w:rFonts w:ascii="Symbol" w:hAnsi="Symbol" w:cs="Symbol"/>
    </w:rPr>
  </w:style>
  <w:style w:type="character" w:customStyle="1" w:styleId="WW8Num270z0">
    <w:name w:val="WW8Num270z0"/>
    <w:uiPriority w:val="99"/>
    <w:rsid w:val="003800ED"/>
    <w:rPr>
      <w:rFonts w:ascii="Symbol" w:hAnsi="Symbol" w:cs="Symbol"/>
    </w:rPr>
  </w:style>
  <w:style w:type="character" w:customStyle="1" w:styleId="WW8Num271z0">
    <w:name w:val="WW8Num271z0"/>
    <w:uiPriority w:val="99"/>
    <w:rsid w:val="003800ED"/>
    <w:rPr>
      <w:rFonts w:ascii="Symbol" w:hAnsi="Symbol" w:cs="Symbol"/>
    </w:rPr>
  </w:style>
  <w:style w:type="character" w:customStyle="1" w:styleId="WW8Num272z0">
    <w:name w:val="WW8Num272z0"/>
    <w:uiPriority w:val="99"/>
    <w:rsid w:val="003800ED"/>
  </w:style>
  <w:style w:type="character" w:customStyle="1" w:styleId="WW8Num275z0">
    <w:name w:val="WW8Num275z0"/>
    <w:uiPriority w:val="99"/>
    <w:rsid w:val="003800ED"/>
    <w:rPr>
      <w:rFonts w:ascii="Symbol" w:hAnsi="Symbol" w:cs="Symbol"/>
    </w:rPr>
  </w:style>
  <w:style w:type="character" w:customStyle="1" w:styleId="WW8Num280z0">
    <w:name w:val="WW8Num280z0"/>
    <w:uiPriority w:val="99"/>
    <w:rsid w:val="003800ED"/>
    <w:rPr>
      <w:rFonts w:ascii="Symbol" w:hAnsi="Symbol" w:cs="Symbol"/>
    </w:rPr>
  </w:style>
  <w:style w:type="character" w:customStyle="1" w:styleId="WW8Num281z0">
    <w:name w:val="WW8Num281z0"/>
    <w:uiPriority w:val="99"/>
    <w:rsid w:val="003800ED"/>
    <w:rPr>
      <w:u w:val="single"/>
    </w:rPr>
  </w:style>
  <w:style w:type="character" w:customStyle="1" w:styleId="WW8Num284z0">
    <w:name w:val="WW8Num284z0"/>
    <w:uiPriority w:val="99"/>
    <w:rsid w:val="003800ED"/>
    <w:rPr>
      <w:rFonts w:ascii="Symbol" w:hAnsi="Symbol" w:cs="Symbol"/>
    </w:rPr>
  </w:style>
  <w:style w:type="character" w:customStyle="1" w:styleId="WW8Num285z0">
    <w:name w:val="WW8Num285z0"/>
    <w:uiPriority w:val="99"/>
    <w:rsid w:val="003800ED"/>
    <w:rPr>
      <w:rFonts w:ascii="Symbol" w:hAnsi="Symbol" w:cs="Symbol"/>
    </w:rPr>
  </w:style>
  <w:style w:type="character" w:customStyle="1" w:styleId="WW8Num291z0">
    <w:name w:val="WW8Num291z0"/>
    <w:uiPriority w:val="99"/>
    <w:rsid w:val="003800ED"/>
    <w:rPr>
      <w:rFonts w:ascii="Symbol" w:hAnsi="Symbol" w:cs="Symbol"/>
    </w:rPr>
  </w:style>
  <w:style w:type="character" w:customStyle="1" w:styleId="WW8Num300z0">
    <w:name w:val="WW8Num300z0"/>
    <w:uiPriority w:val="99"/>
    <w:rsid w:val="003800ED"/>
    <w:rPr>
      <w:rFonts w:ascii="Symbol" w:hAnsi="Symbol" w:cs="Symbol"/>
    </w:rPr>
  </w:style>
  <w:style w:type="character" w:customStyle="1" w:styleId="WW8Num301z0">
    <w:name w:val="WW8Num301z0"/>
    <w:uiPriority w:val="99"/>
    <w:rsid w:val="003800ED"/>
    <w:rPr>
      <w:rFonts w:ascii="Symbol" w:hAnsi="Symbol" w:cs="Symbol"/>
    </w:rPr>
  </w:style>
  <w:style w:type="character" w:customStyle="1" w:styleId="WW8Num304z0">
    <w:name w:val="WW8Num304z0"/>
    <w:uiPriority w:val="99"/>
    <w:rsid w:val="003800ED"/>
    <w:rPr>
      <w:rFonts w:ascii="Times New Roman" w:hAnsi="Times New Roman" w:cs="Times New Roman"/>
    </w:rPr>
  </w:style>
  <w:style w:type="character" w:customStyle="1" w:styleId="WW8Num306z0">
    <w:name w:val="WW8Num306z0"/>
    <w:uiPriority w:val="99"/>
    <w:rsid w:val="003800ED"/>
    <w:rPr>
      <w:rFonts w:ascii="Wingdings" w:hAnsi="Wingdings" w:cs="Wingdings"/>
    </w:rPr>
  </w:style>
  <w:style w:type="character" w:customStyle="1" w:styleId="WW8Num311z0">
    <w:name w:val="WW8Num311z0"/>
    <w:uiPriority w:val="99"/>
    <w:rsid w:val="003800ED"/>
    <w:rPr>
      <w:rFonts w:ascii="Symbol" w:hAnsi="Symbol" w:cs="Symbol"/>
    </w:rPr>
  </w:style>
  <w:style w:type="character" w:customStyle="1" w:styleId="WW8Num322z0">
    <w:name w:val="WW8Num322z0"/>
    <w:uiPriority w:val="99"/>
    <w:rsid w:val="003800ED"/>
    <w:rPr>
      <w:rFonts w:ascii="Symbol" w:hAnsi="Symbol" w:cs="Symbol"/>
    </w:rPr>
  </w:style>
  <w:style w:type="character" w:customStyle="1" w:styleId="WW8Num326z0">
    <w:name w:val="WW8Num326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26z1">
    <w:name w:val="WW8Num326z1"/>
    <w:uiPriority w:val="99"/>
    <w:rsid w:val="003800ED"/>
    <w:rPr>
      <w:rFonts w:ascii="Courier New" w:hAnsi="Courier New" w:cs="Courier New"/>
    </w:rPr>
  </w:style>
  <w:style w:type="character" w:customStyle="1" w:styleId="WW8Num326z2">
    <w:name w:val="WW8Num326z2"/>
    <w:uiPriority w:val="99"/>
    <w:rsid w:val="003800ED"/>
    <w:rPr>
      <w:rFonts w:ascii="Wingdings" w:hAnsi="Wingdings" w:cs="Wingdings"/>
    </w:rPr>
  </w:style>
  <w:style w:type="character" w:customStyle="1" w:styleId="WW8Num326z3">
    <w:name w:val="WW8Num326z3"/>
    <w:uiPriority w:val="99"/>
    <w:rsid w:val="003800ED"/>
    <w:rPr>
      <w:rFonts w:ascii="Symbol" w:hAnsi="Symbol" w:cs="Symbol"/>
    </w:rPr>
  </w:style>
  <w:style w:type="character" w:customStyle="1" w:styleId="WW8Num327z0">
    <w:name w:val="WW8Num327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27z1">
    <w:name w:val="WW8Num327z1"/>
    <w:uiPriority w:val="99"/>
    <w:rsid w:val="003800ED"/>
    <w:rPr>
      <w:rFonts w:ascii="Courier New" w:hAnsi="Courier New" w:cs="Courier New"/>
    </w:rPr>
  </w:style>
  <w:style w:type="character" w:customStyle="1" w:styleId="WW8Num327z2">
    <w:name w:val="WW8Num327z2"/>
    <w:uiPriority w:val="99"/>
    <w:rsid w:val="003800ED"/>
    <w:rPr>
      <w:rFonts w:ascii="Wingdings" w:hAnsi="Wingdings" w:cs="Wingdings"/>
    </w:rPr>
  </w:style>
  <w:style w:type="character" w:customStyle="1" w:styleId="WW8Num327z3">
    <w:name w:val="WW8Num327z3"/>
    <w:uiPriority w:val="99"/>
    <w:rsid w:val="003800ED"/>
    <w:rPr>
      <w:rFonts w:ascii="Symbol" w:hAnsi="Symbol" w:cs="Symbol"/>
    </w:rPr>
  </w:style>
  <w:style w:type="character" w:customStyle="1" w:styleId="WW8Num334z0">
    <w:name w:val="WW8Num334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34z1">
    <w:name w:val="WW8Num334z1"/>
    <w:uiPriority w:val="99"/>
    <w:rsid w:val="003800ED"/>
    <w:rPr>
      <w:rFonts w:ascii="Courier New" w:hAnsi="Courier New" w:cs="Courier New"/>
    </w:rPr>
  </w:style>
  <w:style w:type="character" w:customStyle="1" w:styleId="WW8Num334z2">
    <w:name w:val="WW8Num334z2"/>
    <w:uiPriority w:val="99"/>
    <w:rsid w:val="003800ED"/>
    <w:rPr>
      <w:rFonts w:ascii="Wingdings" w:hAnsi="Wingdings" w:cs="Wingdings"/>
    </w:rPr>
  </w:style>
  <w:style w:type="character" w:customStyle="1" w:styleId="WW8Num334z3">
    <w:name w:val="WW8Num334z3"/>
    <w:uiPriority w:val="99"/>
    <w:rsid w:val="003800ED"/>
    <w:rPr>
      <w:rFonts w:ascii="Symbol" w:hAnsi="Symbol" w:cs="Symbol"/>
    </w:rPr>
  </w:style>
  <w:style w:type="character" w:customStyle="1" w:styleId="WW8Num335z0">
    <w:name w:val="WW8Num335z0"/>
    <w:uiPriority w:val="99"/>
    <w:rsid w:val="003800ED"/>
    <w:rPr>
      <w:rFonts w:ascii="Wingdings" w:hAnsi="Wingdings" w:cs="Wingdings"/>
    </w:rPr>
  </w:style>
  <w:style w:type="character" w:customStyle="1" w:styleId="WW8Num339z0">
    <w:name w:val="WW8Num339z0"/>
    <w:uiPriority w:val="99"/>
    <w:rsid w:val="003800ED"/>
    <w:rPr>
      <w:rFonts w:ascii="Symbol" w:hAnsi="Symbol" w:cs="Symbol"/>
    </w:rPr>
  </w:style>
  <w:style w:type="character" w:customStyle="1" w:styleId="WW8Num341z0">
    <w:name w:val="WW8Num341z0"/>
    <w:uiPriority w:val="99"/>
    <w:rsid w:val="003800ED"/>
    <w:rPr>
      <w:rFonts w:ascii="Symbol" w:hAnsi="Symbol" w:cs="Symbol"/>
    </w:rPr>
  </w:style>
  <w:style w:type="character" w:customStyle="1" w:styleId="WW8Num343z0">
    <w:name w:val="WW8Num343z0"/>
    <w:uiPriority w:val="99"/>
    <w:rsid w:val="003800ED"/>
    <w:rPr>
      <w:rFonts w:ascii="Symbol" w:hAnsi="Symbol" w:cs="Symbol"/>
    </w:rPr>
  </w:style>
  <w:style w:type="character" w:customStyle="1" w:styleId="WW8Num351z0">
    <w:name w:val="WW8Num351z0"/>
    <w:uiPriority w:val="99"/>
    <w:rsid w:val="003800ED"/>
    <w:rPr>
      <w:rFonts w:ascii="Symbol" w:hAnsi="Symbol" w:cs="Symbol"/>
    </w:rPr>
  </w:style>
  <w:style w:type="character" w:customStyle="1" w:styleId="WW8Num352z0">
    <w:name w:val="WW8Num352z0"/>
    <w:uiPriority w:val="99"/>
    <w:rsid w:val="003800ED"/>
    <w:rPr>
      <w:rFonts w:ascii="Symbol" w:hAnsi="Symbol" w:cs="Symbol"/>
    </w:rPr>
  </w:style>
  <w:style w:type="character" w:customStyle="1" w:styleId="WW8Num353z0">
    <w:name w:val="WW8Num353z0"/>
    <w:uiPriority w:val="99"/>
    <w:rsid w:val="003800ED"/>
    <w:rPr>
      <w:rFonts w:ascii="Symbol" w:hAnsi="Symbol" w:cs="Symbol"/>
    </w:rPr>
  </w:style>
  <w:style w:type="character" w:customStyle="1" w:styleId="WW8Num354z0">
    <w:name w:val="WW8Num354z0"/>
    <w:uiPriority w:val="99"/>
    <w:rsid w:val="003800ED"/>
    <w:rPr>
      <w:rFonts w:ascii="Times New Roman" w:hAnsi="Times New Roman" w:cs="Times New Roman"/>
    </w:rPr>
  </w:style>
  <w:style w:type="character" w:customStyle="1" w:styleId="WW8Num355z0">
    <w:name w:val="WW8Num355z0"/>
    <w:uiPriority w:val="99"/>
    <w:rsid w:val="003800ED"/>
    <w:rPr>
      <w:rFonts w:ascii="Symbol" w:hAnsi="Symbol" w:cs="Symbol"/>
    </w:rPr>
  </w:style>
  <w:style w:type="character" w:customStyle="1" w:styleId="WW8Num357z0">
    <w:name w:val="WW8Num357z0"/>
    <w:uiPriority w:val="99"/>
    <w:rsid w:val="003800ED"/>
    <w:rPr>
      <w:b/>
      <w:bCs/>
    </w:rPr>
  </w:style>
  <w:style w:type="character" w:customStyle="1" w:styleId="WW8Num358z0">
    <w:name w:val="WW8Num35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58z1">
    <w:name w:val="WW8Num358z1"/>
    <w:uiPriority w:val="99"/>
    <w:rsid w:val="003800ED"/>
    <w:rPr>
      <w:rFonts w:ascii="Courier New" w:hAnsi="Courier New" w:cs="Courier New"/>
    </w:rPr>
  </w:style>
  <w:style w:type="character" w:customStyle="1" w:styleId="WW8Num358z2">
    <w:name w:val="WW8Num358z2"/>
    <w:uiPriority w:val="99"/>
    <w:rsid w:val="003800ED"/>
    <w:rPr>
      <w:rFonts w:ascii="Wingdings" w:hAnsi="Wingdings" w:cs="Wingdings"/>
    </w:rPr>
  </w:style>
  <w:style w:type="character" w:customStyle="1" w:styleId="WW8Num358z3">
    <w:name w:val="WW8Num358z3"/>
    <w:uiPriority w:val="99"/>
    <w:rsid w:val="003800ED"/>
    <w:rPr>
      <w:rFonts w:ascii="Symbol" w:hAnsi="Symbol" w:cs="Symbol"/>
    </w:rPr>
  </w:style>
  <w:style w:type="character" w:customStyle="1" w:styleId="WW8Num359z0">
    <w:name w:val="WW8Num359z0"/>
    <w:uiPriority w:val="99"/>
    <w:rsid w:val="003800ED"/>
    <w:rPr>
      <w:rFonts w:ascii="Symbol" w:hAnsi="Symbol" w:cs="Symbol"/>
    </w:rPr>
  </w:style>
  <w:style w:type="character" w:customStyle="1" w:styleId="WW8Num362z0">
    <w:name w:val="WW8Num362z0"/>
    <w:uiPriority w:val="99"/>
    <w:rsid w:val="003800ED"/>
    <w:rPr>
      <w:rFonts w:ascii="Symbol" w:hAnsi="Symbol" w:cs="Symbol"/>
    </w:rPr>
  </w:style>
  <w:style w:type="character" w:customStyle="1" w:styleId="WW8Num365z0">
    <w:name w:val="WW8Num365z0"/>
    <w:uiPriority w:val="99"/>
    <w:rsid w:val="003800ED"/>
    <w:rPr>
      <w:rFonts w:ascii="Symbol" w:hAnsi="Symbol" w:cs="Symbol"/>
    </w:rPr>
  </w:style>
  <w:style w:type="character" w:customStyle="1" w:styleId="WW8Num368z0">
    <w:name w:val="WW8Num368z0"/>
    <w:uiPriority w:val="99"/>
    <w:rsid w:val="003800ED"/>
    <w:rPr>
      <w:rFonts w:ascii="Symbol" w:hAnsi="Symbol" w:cs="Symbol"/>
    </w:rPr>
  </w:style>
  <w:style w:type="character" w:customStyle="1" w:styleId="WW8Num375z0">
    <w:name w:val="WW8Num375z0"/>
    <w:uiPriority w:val="99"/>
    <w:rsid w:val="003800ED"/>
    <w:rPr>
      <w:rFonts w:ascii="Symbol" w:hAnsi="Symbol" w:cs="Symbol"/>
    </w:rPr>
  </w:style>
  <w:style w:type="character" w:customStyle="1" w:styleId="WW8Num378z0">
    <w:name w:val="WW8Num378z0"/>
    <w:uiPriority w:val="99"/>
    <w:rsid w:val="003800ED"/>
    <w:rPr>
      <w:rFonts w:ascii="Times New Roman" w:hAnsi="Times New Roman" w:cs="Times New Roman"/>
    </w:rPr>
  </w:style>
  <w:style w:type="character" w:customStyle="1" w:styleId="WW8Num384z0">
    <w:name w:val="WW8Num384z0"/>
    <w:uiPriority w:val="99"/>
    <w:rsid w:val="003800ED"/>
    <w:rPr>
      <w:rFonts w:ascii="Times New Roman" w:hAnsi="Times New Roman" w:cs="Times New Roman"/>
    </w:rPr>
  </w:style>
  <w:style w:type="character" w:customStyle="1" w:styleId="WW8Num391z0">
    <w:name w:val="WW8Num391z0"/>
    <w:uiPriority w:val="99"/>
    <w:rsid w:val="003800ED"/>
    <w:rPr>
      <w:rFonts w:ascii="Symbol" w:hAnsi="Symbol" w:cs="Symbol"/>
    </w:rPr>
  </w:style>
  <w:style w:type="character" w:customStyle="1" w:styleId="WW8Num392z1">
    <w:name w:val="WW8Num392z1"/>
    <w:uiPriority w:val="99"/>
    <w:rsid w:val="003800ED"/>
  </w:style>
  <w:style w:type="character" w:customStyle="1" w:styleId="WW8Num394z0">
    <w:name w:val="WW8Num394z0"/>
    <w:uiPriority w:val="99"/>
    <w:rsid w:val="003800ED"/>
    <w:rPr>
      <w:sz w:val="24"/>
      <w:szCs w:val="24"/>
    </w:rPr>
  </w:style>
  <w:style w:type="character" w:customStyle="1" w:styleId="WW8Num395z0">
    <w:name w:val="WW8Num395z0"/>
    <w:uiPriority w:val="99"/>
    <w:rsid w:val="003800ED"/>
    <w:rPr>
      <w:rFonts w:ascii="Symbol" w:hAnsi="Symbol" w:cs="Symbol"/>
    </w:rPr>
  </w:style>
  <w:style w:type="character" w:customStyle="1" w:styleId="WW8Num401z0">
    <w:name w:val="WW8Num401z0"/>
    <w:uiPriority w:val="99"/>
    <w:rsid w:val="003800ED"/>
    <w:rPr>
      <w:rFonts w:ascii="Symbol" w:hAnsi="Symbol" w:cs="Symbol"/>
    </w:rPr>
  </w:style>
  <w:style w:type="character" w:customStyle="1" w:styleId="WW8Num403z0">
    <w:name w:val="WW8Num403z0"/>
    <w:uiPriority w:val="99"/>
    <w:rsid w:val="003800ED"/>
    <w:rPr>
      <w:rFonts w:ascii="Symbol" w:hAnsi="Symbol" w:cs="Symbol"/>
    </w:rPr>
  </w:style>
  <w:style w:type="character" w:customStyle="1" w:styleId="WW8Num414z0">
    <w:name w:val="WW8Num414z0"/>
    <w:uiPriority w:val="99"/>
    <w:rsid w:val="003800ED"/>
    <w:rPr>
      <w:rFonts w:ascii="Wingdings" w:hAnsi="Wingdings" w:cs="Wingdings"/>
    </w:rPr>
  </w:style>
  <w:style w:type="character" w:customStyle="1" w:styleId="WW8Num416z0">
    <w:name w:val="WW8Num416z0"/>
    <w:uiPriority w:val="99"/>
    <w:rsid w:val="003800ED"/>
    <w:rPr>
      <w:rFonts w:ascii="Symbol" w:hAnsi="Symbol" w:cs="Symbol"/>
    </w:rPr>
  </w:style>
  <w:style w:type="character" w:customStyle="1" w:styleId="WW8Num423z0">
    <w:name w:val="WW8Num423z0"/>
    <w:uiPriority w:val="99"/>
    <w:rsid w:val="003800ED"/>
    <w:rPr>
      <w:rFonts w:ascii="Symbol" w:hAnsi="Symbol" w:cs="Symbol"/>
    </w:rPr>
  </w:style>
  <w:style w:type="character" w:customStyle="1" w:styleId="WW8Num424z0">
    <w:name w:val="WW8Num424z0"/>
    <w:uiPriority w:val="99"/>
    <w:rsid w:val="003800ED"/>
    <w:rPr>
      <w:rFonts w:ascii="Symbol" w:hAnsi="Symbol" w:cs="Symbol"/>
    </w:rPr>
  </w:style>
  <w:style w:type="character" w:customStyle="1" w:styleId="WW8Num428z0">
    <w:name w:val="WW8Num428z0"/>
    <w:uiPriority w:val="99"/>
    <w:rsid w:val="003800ED"/>
    <w:rPr>
      <w:rFonts w:ascii="Times New Roman" w:hAnsi="Times New Roman" w:cs="Times New Roman"/>
    </w:rPr>
  </w:style>
  <w:style w:type="character" w:customStyle="1" w:styleId="WW8Num429z0">
    <w:name w:val="WW8Num429z0"/>
    <w:uiPriority w:val="99"/>
    <w:rsid w:val="003800ED"/>
    <w:rPr>
      <w:rFonts w:ascii="Symbol" w:hAnsi="Symbol" w:cs="Symbol"/>
    </w:rPr>
  </w:style>
  <w:style w:type="character" w:customStyle="1" w:styleId="WW8Num431z0">
    <w:name w:val="WW8Num431z0"/>
    <w:uiPriority w:val="99"/>
    <w:rsid w:val="003800ED"/>
    <w:rPr>
      <w:u w:val="none"/>
    </w:rPr>
  </w:style>
  <w:style w:type="character" w:customStyle="1" w:styleId="WW8Num436z0">
    <w:name w:val="WW8Num436z0"/>
    <w:uiPriority w:val="99"/>
    <w:rsid w:val="003800ED"/>
    <w:rPr>
      <w:rFonts w:ascii="Symbol" w:hAnsi="Symbol" w:cs="Symbol"/>
    </w:rPr>
  </w:style>
  <w:style w:type="character" w:customStyle="1" w:styleId="WW8Num442z0">
    <w:name w:val="WW8Num442z0"/>
    <w:uiPriority w:val="99"/>
    <w:rsid w:val="003800ED"/>
    <w:rPr>
      <w:rFonts w:ascii="Symbol" w:hAnsi="Symbol" w:cs="Symbol"/>
    </w:rPr>
  </w:style>
  <w:style w:type="character" w:customStyle="1" w:styleId="WW8Num443z0">
    <w:name w:val="WW8Num443z0"/>
    <w:uiPriority w:val="99"/>
    <w:rsid w:val="003800ED"/>
    <w:rPr>
      <w:rFonts w:ascii="Symbol" w:hAnsi="Symbol" w:cs="Symbol"/>
    </w:rPr>
  </w:style>
  <w:style w:type="character" w:customStyle="1" w:styleId="WW8Num449z0">
    <w:name w:val="WW8Num449z0"/>
    <w:uiPriority w:val="99"/>
    <w:rsid w:val="003800ED"/>
    <w:rPr>
      <w:rFonts w:ascii="Times New Roman" w:hAnsi="Times New Roman" w:cs="Times New Roman"/>
    </w:rPr>
  </w:style>
  <w:style w:type="character" w:customStyle="1" w:styleId="WW8Num451z0">
    <w:name w:val="WW8Num451z0"/>
    <w:uiPriority w:val="99"/>
    <w:rsid w:val="003800ED"/>
    <w:rPr>
      <w:rFonts w:ascii="Times New Roman" w:hAnsi="Times New Roman" w:cs="Times New Roman"/>
    </w:rPr>
  </w:style>
  <w:style w:type="character" w:customStyle="1" w:styleId="WW8Num452z0">
    <w:name w:val="WW8Num452z0"/>
    <w:uiPriority w:val="99"/>
    <w:rsid w:val="003800ED"/>
    <w:rPr>
      <w:u w:val="single"/>
    </w:rPr>
  </w:style>
  <w:style w:type="character" w:customStyle="1" w:styleId="WW8Num453z0">
    <w:name w:val="WW8Num453z0"/>
    <w:uiPriority w:val="99"/>
    <w:rsid w:val="003800ED"/>
    <w:rPr>
      <w:rFonts w:ascii="Symbol" w:hAnsi="Symbol" w:cs="Symbol"/>
    </w:rPr>
  </w:style>
  <w:style w:type="character" w:customStyle="1" w:styleId="WW8Num456z0">
    <w:name w:val="WW8Num456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456z1">
    <w:name w:val="WW8Num456z1"/>
    <w:uiPriority w:val="99"/>
    <w:rsid w:val="003800ED"/>
    <w:rPr>
      <w:rFonts w:ascii="Courier New" w:hAnsi="Courier New" w:cs="Courier New"/>
    </w:rPr>
  </w:style>
  <w:style w:type="character" w:customStyle="1" w:styleId="WW8Num456z2">
    <w:name w:val="WW8Num456z2"/>
    <w:uiPriority w:val="99"/>
    <w:rsid w:val="003800ED"/>
    <w:rPr>
      <w:rFonts w:ascii="Wingdings" w:hAnsi="Wingdings" w:cs="Wingdings"/>
    </w:rPr>
  </w:style>
  <w:style w:type="character" w:customStyle="1" w:styleId="WW8Num456z3">
    <w:name w:val="WW8Num456z3"/>
    <w:uiPriority w:val="99"/>
    <w:rsid w:val="003800ED"/>
    <w:rPr>
      <w:rFonts w:ascii="Symbol" w:hAnsi="Symbol" w:cs="Symbol"/>
    </w:rPr>
  </w:style>
  <w:style w:type="character" w:customStyle="1" w:styleId="WW8Num457z0">
    <w:name w:val="WW8Num457z0"/>
    <w:uiPriority w:val="99"/>
    <w:rsid w:val="003800ED"/>
    <w:rPr>
      <w:rFonts w:ascii="Times New Roman" w:hAnsi="Times New Roman" w:cs="Times New Roman"/>
    </w:rPr>
  </w:style>
  <w:style w:type="character" w:customStyle="1" w:styleId="WW8Num459z0">
    <w:name w:val="WW8Num459z0"/>
    <w:uiPriority w:val="99"/>
    <w:rsid w:val="003800ED"/>
    <w:rPr>
      <w:rFonts w:ascii="Times New Roman" w:hAnsi="Times New Roman" w:cs="Times New Roman"/>
    </w:rPr>
  </w:style>
  <w:style w:type="character" w:customStyle="1" w:styleId="WW8Num460z0">
    <w:name w:val="WW8Num460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460z1">
    <w:name w:val="WW8Num460z1"/>
    <w:uiPriority w:val="99"/>
    <w:rsid w:val="003800ED"/>
    <w:rPr>
      <w:rFonts w:ascii="Courier New" w:hAnsi="Courier New" w:cs="Courier New"/>
    </w:rPr>
  </w:style>
  <w:style w:type="character" w:customStyle="1" w:styleId="WW8Num460z2">
    <w:name w:val="WW8Num460z2"/>
    <w:uiPriority w:val="99"/>
    <w:rsid w:val="003800ED"/>
    <w:rPr>
      <w:rFonts w:ascii="Wingdings" w:hAnsi="Wingdings" w:cs="Wingdings"/>
    </w:rPr>
  </w:style>
  <w:style w:type="character" w:customStyle="1" w:styleId="WW8Num460z3">
    <w:name w:val="WW8Num460z3"/>
    <w:uiPriority w:val="99"/>
    <w:rsid w:val="003800ED"/>
    <w:rPr>
      <w:rFonts w:ascii="Symbol" w:hAnsi="Symbol" w:cs="Symbol"/>
    </w:rPr>
  </w:style>
  <w:style w:type="character" w:customStyle="1" w:styleId="WW8Num461z0">
    <w:name w:val="WW8Num461z0"/>
    <w:uiPriority w:val="99"/>
    <w:rsid w:val="003800ED"/>
    <w:rPr>
      <w:rFonts w:ascii="Symbol" w:hAnsi="Symbol" w:cs="Symbol"/>
    </w:rPr>
  </w:style>
  <w:style w:type="character" w:customStyle="1" w:styleId="WW8Num465z0">
    <w:name w:val="WW8Num465z0"/>
    <w:uiPriority w:val="99"/>
    <w:rsid w:val="003800ED"/>
    <w:rPr>
      <w:rFonts w:ascii="Times New Roman" w:hAnsi="Times New Roman" w:cs="Times New Roman"/>
    </w:rPr>
  </w:style>
  <w:style w:type="character" w:customStyle="1" w:styleId="WW8Num466z0">
    <w:name w:val="WW8Num466z0"/>
    <w:uiPriority w:val="99"/>
    <w:rsid w:val="003800ED"/>
    <w:rPr>
      <w:rFonts w:ascii="Symbol" w:hAnsi="Symbol" w:cs="Symbol"/>
    </w:rPr>
  </w:style>
  <w:style w:type="character" w:customStyle="1" w:styleId="WW8Num472z0">
    <w:name w:val="WW8Num472z0"/>
    <w:uiPriority w:val="99"/>
    <w:rsid w:val="003800ED"/>
    <w:rPr>
      <w:rFonts w:ascii="Times New Roman" w:hAnsi="Times New Roman" w:cs="Times New Roman"/>
    </w:rPr>
  </w:style>
  <w:style w:type="character" w:customStyle="1" w:styleId="WW8Num482z0">
    <w:name w:val="WW8Num482z0"/>
    <w:uiPriority w:val="99"/>
    <w:rsid w:val="003800ED"/>
    <w:rPr>
      <w:rFonts w:ascii="Times New Roman" w:hAnsi="Times New Roman" w:cs="Times New Roman"/>
    </w:rPr>
  </w:style>
  <w:style w:type="character" w:customStyle="1" w:styleId="WW8Num485z0">
    <w:name w:val="WW8Num485z0"/>
    <w:uiPriority w:val="99"/>
    <w:rsid w:val="003800ED"/>
    <w:rPr>
      <w:rFonts w:ascii="Symbol" w:hAnsi="Symbol" w:cs="Symbol"/>
    </w:rPr>
  </w:style>
  <w:style w:type="character" w:customStyle="1" w:styleId="WW8Num487z0">
    <w:name w:val="WW8Num487z0"/>
    <w:uiPriority w:val="99"/>
    <w:rsid w:val="003800ED"/>
    <w:rPr>
      <w:rFonts w:ascii="Wingdings" w:hAnsi="Wingdings" w:cs="Wingdings"/>
    </w:rPr>
  </w:style>
  <w:style w:type="character" w:customStyle="1" w:styleId="WW8Num490z0">
    <w:name w:val="WW8Num490z0"/>
    <w:uiPriority w:val="99"/>
    <w:rsid w:val="003800ED"/>
    <w:rPr>
      <w:rFonts w:ascii="Symbol" w:hAnsi="Symbol" w:cs="Symbol"/>
    </w:rPr>
  </w:style>
  <w:style w:type="character" w:customStyle="1" w:styleId="WW8Num491z0">
    <w:name w:val="WW8Num491z0"/>
    <w:uiPriority w:val="99"/>
    <w:rsid w:val="003800ED"/>
    <w:rPr>
      <w:b/>
      <w:bCs/>
    </w:rPr>
  </w:style>
  <w:style w:type="character" w:customStyle="1" w:styleId="WW8Num494z0">
    <w:name w:val="WW8Num494z0"/>
    <w:uiPriority w:val="99"/>
    <w:rsid w:val="003800ED"/>
    <w:rPr>
      <w:rFonts w:ascii="Symbol" w:hAnsi="Symbol" w:cs="Symbol"/>
    </w:rPr>
  </w:style>
  <w:style w:type="character" w:customStyle="1" w:styleId="WW8Num501z0">
    <w:name w:val="WW8Num501z0"/>
    <w:uiPriority w:val="99"/>
    <w:rsid w:val="003800ED"/>
    <w:rPr>
      <w:u w:val="single"/>
    </w:rPr>
  </w:style>
  <w:style w:type="character" w:customStyle="1" w:styleId="WW8Num507z0">
    <w:name w:val="WW8Num507z0"/>
    <w:uiPriority w:val="99"/>
    <w:rsid w:val="003800ED"/>
    <w:rPr>
      <w:rFonts w:ascii="Symbol" w:hAnsi="Symbol" w:cs="Symbol"/>
    </w:rPr>
  </w:style>
  <w:style w:type="character" w:customStyle="1" w:styleId="WW8Num510z0">
    <w:name w:val="WW8Num510z0"/>
    <w:uiPriority w:val="99"/>
    <w:rsid w:val="003800ED"/>
    <w:rPr>
      <w:rFonts w:ascii="Symbol" w:hAnsi="Symbol" w:cs="Symbol"/>
    </w:rPr>
  </w:style>
  <w:style w:type="character" w:customStyle="1" w:styleId="WW8Num515z0">
    <w:name w:val="WW8Num515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515z1">
    <w:name w:val="WW8Num515z1"/>
    <w:uiPriority w:val="99"/>
    <w:rsid w:val="003800ED"/>
    <w:rPr>
      <w:rFonts w:ascii="Courier New" w:hAnsi="Courier New" w:cs="Courier New"/>
    </w:rPr>
  </w:style>
  <w:style w:type="character" w:customStyle="1" w:styleId="WW8Num515z2">
    <w:name w:val="WW8Num515z2"/>
    <w:uiPriority w:val="99"/>
    <w:rsid w:val="003800ED"/>
    <w:rPr>
      <w:rFonts w:ascii="Wingdings" w:hAnsi="Wingdings" w:cs="Wingdings"/>
    </w:rPr>
  </w:style>
  <w:style w:type="character" w:customStyle="1" w:styleId="WW8Num515z3">
    <w:name w:val="WW8Num515z3"/>
    <w:uiPriority w:val="99"/>
    <w:rsid w:val="003800ED"/>
    <w:rPr>
      <w:rFonts w:ascii="Symbol" w:hAnsi="Symbol" w:cs="Symbol"/>
    </w:rPr>
  </w:style>
  <w:style w:type="character" w:customStyle="1" w:styleId="WW8Num516z0">
    <w:name w:val="WW8Num516z0"/>
    <w:uiPriority w:val="99"/>
    <w:rsid w:val="003800ED"/>
    <w:rPr>
      <w:rFonts w:ascii="Symbol" w:hAnsi="Symbol" w:cs="Symbol"/>
    </w:rPr>
  </w:style>
  <w:style w:type="character" w:customStyle="1" w:styleId="WW8Num519z0">
    <w:name w:val="WW8Num519z0"/>
    <w:uiPriority w:val="99"/>
    <w:rsid w:val="003800ED"/>
    <w:rPr>
      <w:rFonts w:ascii="Wingdings" w:hAnsi="Wingdings" w:cs="Wingdings"/>
    </w:rPr>
  </w:style>
  <w:style w:type="character" w:customStyle="1" w:styleId="WW8Num520z0">
    <w:name w:val="WW8Num520z0"/>
    <w:uiPriority w:val="99"/>
    <w:rsid w:val="003800ED"/>
    <w:rPr>
      <w:rFonts w:ascii="Symbol" w:hAnsi="Symbol" w:cs="Symbol"/>
    </w:rPr>
  </w:style>
  <w:style w:type="character" w:customStyle="1" w:styleId="WW8Num521z0">
    <w:name w:val="WW8Num521z0"/>
    <w:uiPriority w:val="99"/>
    <w:rsid w:val="003800ED"/>
    <w:rPr>
      <w:rFonts w:ascii="Symbol" w:hAnsi="Symbol" w:cs="Symbol"/>
    </w:rPr>
  </w:style>
  <w:style w:type="character" w:customStyle="1" w:styleId="WW8Num524z0">
    <w:name w:val="WW8Num524z0"/>
    <w:uiPriority w:val="99"/>
    <w:rsid w:val="003800ED"/>
    <w:rPr>
      <w:rFonts w:ascii="Symbol" w:hAnsi="Symbol" w:cs="Symbol"/>
    </w:rPr>
  </w:style>
  <w:style w:type="character" w:customStyle="1" w:styleId="WW8Num527z0">
    <w:name w:val="WW8Num527z0"/>
    <w:uiPriority w:val="99"/>
    <w:rsid w:val="003800ED"/>
    <w:rPr>
      <w:rFonts w:ascii="Wingdings" w:hAnsi="Wingdings" w:cs="Wingdings"/>
    </w:rPr>
  </w:style>
  <w:style w:type="character" w:customStyle="1" w:styleId="WW8Num529z0">
    <w:name w:val="WW8Num529z0"/>
    <w:uiPriority w:val="99"/>
    <w:rsid w:val="003800ED"/>
    <w:rPr>
      <w:rFonts w:ascii="Symbol" w:hAnsi="Symbol" w:cs="Symbol"/>
    </w:rPr>
  </w:style>
  <w:style w:type="character" w:customStyle="1" w:styleId="WW8Num531z0">
    <w:name w:val="WW8Num531z0"/>
    <w:uiPriority w:val="99"/>
    <w:rsid w:val="003800ED"/>
    <w:rPr>
      <w:rFonts w:ascii="Wingdings" w:hAnsi="Wingdings" w:cs="Wingdings"/>
    </w:rPr>
  </w:style>
  <w:style w:type="character" w:customStyle="1" w:styleId="WW8Num533z0">
    <w:name w:val="WW8Num533z0"/>
    <w:uiPriority w:val="99"/>
    <w:rsid w:val="003800ED"/>
    <w:rPr>
      <w:rFonts w:ascii="Times New Roman" w:hAnsi="Times New Roman" w:cs="Times New Roman"/>
    </w:rPr>
  </w:style>
  <w:style w:type="character" w:customStyle="1" w:styleId="WW8Num538z0">
    <w:name w:val="WW8Num538z0"/>
    <w:uiPriority w:val="99"/>
    <w:rsid w:val="003800ED"/>
    <w:rPr>
      <w:rFonts w:ascii="Times New Roman" w:hAnsi="Times New Roman" w:cs="Times New Roman"/>
    </w:rPr>
  </w:style>
  <w:style w:type="character" w:customStyle="1" w:styleId="WW8Num541z0">
    <w:name w:val="WW8Num541z0"/>
    <w:uiPriority w:val="99"/>
    <w:rsid w:val="003800ED"/>
    <w:rPr>
      <w:rFonts w:ascii="Symbol" w:hAnsi="Symbol" w:cs="Symbol"/>
    </w:rPr>
  </w:style>
  <w:style w:type="character" w:customStyle="1" w:styleId="WW8Num543z0">
    <w:name w:val="WW8Num543z0"/>
    <w:uiPriority w:val="99"/>
    <w:rsid w:val="003800ED"/>
    <w:rPr>
      <w:rFonts w:ascii="Symbol" w:hAnsi="Symbol" w:cs="Symbol"/>
    </w:rPr>
  </w:style>
  <w:style w:type="character" w:customStyle="1" w:styleId="WW8Num552z0">
    <w:name w:val="WW8Num552z0"/>
    <w:uiPriority w:val="99"/>
    <w:rsid w:val="003800ED"/>
    <w:rPr>
      <w:rFonts w:ascii="Wingdings" w:hAnsi="Wingdings" w:cs="Wingdings"/>
    </w:rPr>
  </w:style>
  <w:style w:type="character" w:customStyle="1" w:styleId="WW8Num553z0">
    <w:name w:val="WW8Num553z0"/>
    <w:uiPriority w:val="99"/>
    <w:rsid w:val="003800ED"/>
    <w:rPr>
      <w:rFonts w:ascii="Wingdings" w:hAnsi="Wingdings" w:cs="Wingdings"/>
    </w:rPr>
  </w:style>
  <w:style w:type="character" w:customStyle="1" w:styleId="WW8Num556z0">
    <w:name w:val="WW8Num556z0"/>
    <w:uiPriority w:val="99"/>
    <w:rsid w:val="003800ED"/>
    <w:rPr>
      <w:rFonts w:ascii="Times New Roman" w:hAnsi="Times New Roman" w:cs="Times New Roman"/>
    </w:rPr>
  </w:style>
  <w:style w:type="character" w:customStyle="1" w:styleId="WW8Num558z0">
    <w:name w:val="WW8Num558z0"/>
    <w:uiPriority w:val="99"/>
    <w:rsid w:val="003800ED"/>
    <w:rPr>
      <w:rFonts w:ascii="Symbol" w:hAnsi="Symbol" w:cs="Symbol"/>
    </w:rPr>
  </w:style>
  <w:style w:type="character" w:customStyle="1" w:styleId="WW8Num559z0">
    <w:name w:val="WW8Num559z0"/>
    <w:uiPriority w:val="99"/>
    <w:rsid w:val="003800ED"/>
    <w:rPr>
      <w:b/>
      <w:bCs/>
      <w:u w:val="single"/>
    </w:rPr>
  </w:style>
  <w:style w:type="character" w:customStyle="1" w:styleId="WW8Num565z0">
    <w:name w:val="WW8Num565z0"/>
    <w:uiPriority w:val="99"/>
    <w:rsid w:val="003800ED"/>
    <w:rPr>
      <w:rFonts w:ascii="Wingdings" w:hAnsi="Wingdings" w:cs="Wingdings"/>
    </w:rPr>
  </w:style>
  <w:style w:type="character" w:customStyle="1" w:styleId="WW8Num568z0">
    <w:name w:val="WW8Num568z0"/>
    <w:uiPriority w:val="99"/>
    <w:rsid w:val="003800ED"/>
    <w:rPr>
      <w:rFonts w:ascii="Symbol" w:hAnsi="Symbol" w:cs="Symbol"/>
    </w:rPr>
  </w:style>
  <w:style w:type="character" w:customStyle="1" w:styleId="WW8Num574z0">
    <w:name w:val="WW8Num574z0"/>
    <w:uiPriority w:val="99"/>
    <w:rsid w:val="003800ED"/>
    <w:rPr>
      <w:rFonts w:ascii="Symbol" w:hAnsi="Symbol" w:cs="Symbol"/>
    </w:rPr>
  </w:style>
  <w:style w:type="character" w:customStyle="1" w:styleId="WW8Num578z0">
    <w:name w:val="WW8Num578z0"/>
    <w:uiPriority w:val="99"/>
    <w:rsid w:val="003800ED"/>
    <w:rPr>
      <w:rFonts w:ascii="Symbol" w:hAnsi="Symbol" w:cs="Symbol"/>
    </w:rPr>
  </w:style>
  <w:style w:type="character" w:customStyle="1" w:styleId="WW8Num581z0">
    <w:name w:val="WW8Num581z0"/>
    <w:uiPriority w:val="99"/>
    <w:rsid w:val="003800ED"/>
    <w:rPr>
      <w:rFonts w:ascii="Wingdings" w:hAnsi="Wingdings" w:cs="Wingdings"/>
    </w:rPr>
  </w:style>
  <w:style w:type="character" w:customStyle="1" w:styleId="WW8Num585z0">
    <w:name w:val="WW8Num585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585z1">
    <w:name w:val="WW8Num585z1"/>
    <w:uiPriority w:val="99"/>
    <w:rsid w:val="003800ED"/>
    <w:rPr>
      <w:rFonts w:ascii="Courier New" w:hAnsi="Courier New" w:cs="Courier New"/>
    </w:rPr>
  </w:style>
  <w:style w:type="character" w:customStyle="1" w:styleId="WW8Num585z2">
    <w:name w:val="WW8Num585z2"/>
    <w:uiPriority w:val="99"/>
    <w:rsid w:val="003800ED"/>
    <w:rPr>
      <w:rFonts w:ascii="Wingdings" w:hAnsi="Wingdings" w:cs="Wingdings"/>
    </w:rPr>
  </w:style>
  <w:style w:type="character" w:customStyle="1" w:styleId="WW8Num585z3">
    <w:name w:val="WW8Num585z3"/>
    <w:uiPriority w:val="99"/>
    <w:rsid w:val="003800ED"/>
    <w:rPr>
      <w:rFonts w:ascii="Symbol" w:hAnsi="Symbol" w:cs="Symbol"/>
    </w:rPr>
  </w:style>
  <w:style w:type="character" w:customStyle="1" w:styleId="WW8NumSt260z0">
    <w:name w:val="WW8NumSt260z0"/>
    <w:uiPriority w:val="99"/>
    <w:rsid w:val="003800ED"/>
    <w:rPr>
      <w:rFonts w:ascii="Wingdings" w:hAnsi="Wingdings" w:cs="Wingdings"/>
      <w:sz w:val="20"/>
      <w:szCs w:val="20"/>
      <w:u w:val="none"/>
    </w:rPr>
  </w:style>
  <w:style w:type="character" w:customStyle="1" w:styleId="WW-Domylnaczcionkaakapitu">
    <w:name w:val="WW-Domyślna czcionka akapitu"/>
    <w:uiPriority w:val="99"/>
    <w:rsid w:val="003800ED"/>
  </w:style>
  <w:style w:type="character" w:customStyle="1" w:styleId="tekstdokbold">
    <w:name w:val="tekst dok. bold"/>
    <w:uiPriority w:val="99"/>
    <w:rsid w:val="003800ED"/>
    <w:rPr>
      <w:b/>
      <w:bCs/>
    </w:rPr>
  </w:style>
  <w:style w:type="paragraph" w:styleId="Podpis">
    <w:name w:val="Signature"/>
    <w:basedOn w:val="Normalny"/>
    <w:link w:val="PodpisZnak"/>
    <w:uiPriority w:val="99"/>
    <w:rsid w:val="003800ED"/>
    <w:pPr>
      <w:suppressLineNumbers/>
      <w:suppressAutoHyphens/>
      <w:autoSpaceDE w:val="0"/>
      <w:autoSpaceDN w:val="0"/>
      <w:spacing w:before="120" w:after="120"/>
    </w:pPr>
    <w:rPr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rsid w:val="003800ED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WW-Podpis">
    <w:name w:val="WW-Podpis"/>
    <w:basedOn w:val="Normalny"/>
    <w:uiPriority w:val="99"/>
    <w:rsid w:val="003800ED"/>
    <w:pPr>
      <w:suppressLineNumbers/>
      <w:suppressAutoHyphens/>
      <w:autoSpaceDE w:val="0"/>
      <w:autoSpaceDN w:val="0"/>
      <w:spacing w:before="120" w:after="120"/>
    </w:pPr>
    <w:rPr>
      <w:i/>
      <w:iCs/>
      <w:sz w:val="20"/>
      <w:szCs w:val="20"/>
    </w:rPr>
  </w:style>
  <w:style w:type="paragraph" w:customStyle="1" w:styleId="WW-Indeks">
    <w:name w:val="WW-Indeks"/>
    <w:basedOn w:val="Normalny"/>
    <w:uiPriority w:val="99"/>
    <w:rsid w:val="003800ED"/>
    <w:pPr>
      <w:suppressLineNumbers/>
      <w:suppressAutoHyphens/>
      <w:autoSpaceDE w:val="0"/>
      <w:autoSpaceDN w:val="0"/>
    </w:pPr>
    <w:rPr>
      <w:sz w:val="20"/>
      <w:szCs w:val="20"/>
    </w:rPr>
  </w:style>
  <w:style w:type="paragraph" w:customStyle="1" w:styleId="WW-Nagwek">
    <w:name w:val="WW-Nagłówek"/>
    <w:basedOn w:val="Normalny"/>
    <w:next w:val="Tekstpodstawowy"/>
    <w:uiPriority w:val="99"/>
    <w:rsid w:val="003800ED"/>
    <w:pPr>
      <w:keepNext/>
      <w:suppressAutoHyphens/>
      <w:autoSpaceDE w:val="0"/>
      <w:autoSpaceDN w:val="0"/>
      <w:spacing w:before="240" w:after="120"/>
    </w:pPr>
    <w:rPr>
      <w:sz w:val="28"/>
      <w:szCs w:val="28"/>
    </w:rPr>
  </w:style>
  <w:style w:type="paragraph" w:customStyle="1" w:styleId="WW-Podpis1">
    <w:name w:val="WW-Podpis1"/>
    <w:basedOn w:val="Normalny"/>
    <w:uiPriority w:val="99"/>
    <w:rsid w:val="003800ED"/>
    <w:pPr>
      <w:suppressLineNumbers/>
      <w:suppressAutoHyphens/>
      <w:autoSpaceDE w:val="0"/>
      <w:autoSpaceDN w:val="0"/>
      <w:spacing w:before="120" w:after="120"/>
    </w:pPr>
    <w:rPr>
      <w:i/>
      <w:iCs/>
      <w:sz w:val="20"/>
      <w:szCs w:val="20"/>
    </w:rPr>
  </w:style>
  <w:style w:type="paragraph" w:customStyle="1" w:styleId="WW-Indeks1">
    <w:name w:val="WW-Indeks1"/>
    <w:basedOn w:val="Normalny"/>
    <w:uiPriority w:val="99"/>
    <w:rsid w:val="003800ED"/>
    <w:pPr>
      <w:suppressLineNumbers/>
      <w:suppressAutoHyphens/>
      <w:autoSpaceDE w:val="0"/>
      <w:autoSpaceDN w:val="0"/>
    </w:pPr>
    <w:rPr>
      <w:sz w:val="20"/>
      <w:szCs w:val="20"/>
    </w:rPr>
  </w:style>
  <w:style w:type="paragraph" w:customStyle="1" w:styleId="WW-Nagwek1">
    <w:name w:val="WW-Nagłówek1"/>
    <w:basedOn w:val="Normalny"/>
    <w:next w:val="Tekstpodstawowy"/>
    <w:uiPriority w:val="99"/>
    <w:rsid w:val="003800ED"/>
    <w:pPr>
      <w:keepNext/>
      <w:suppressAutoHyphens/>
      <w:autoSpaceDE w:val="0"/>
      <w:autoSpaceDN w:val="0"/>
      <w:spacing w:before="240" w:after="120"/>
    </w:pPr>
    <w:rPr>
      <w:sz w:val="28"/>
      <w:szCs w:val="28"/>
    </w:rPr>
  </w:style>
  <w:style w:type="paragraph" w:customStyle="1" w:styleId="WW-Podpis11">
    <w:name w:val="WW-Podpis11"/>
    <w:basedOn w:val="Normalny"/>
    <w:uiPriority w:val="99"/>
    <w:rsid w:val="003800ED"/>
    <w:pPr>
      <w:suppressLineNumbers/>
      <w:suppressAutoHyphens/>
      <w:autoSpaceDE w:val="0"/>
      <w:autoSpaceDN w:val="0"/>
      <w:spacing w:before="120" w:after="120"/>
    </w:pPr>
    <w:rPr>
      <w:i/>
      <w:iCs/>
      <w:sz w:val="20"/>
      <w:szCs w:val="20"/>
    </w:rPr>
  </w:style>
  <w:style w:type="paragraph" w:customStyle="1" w:styleId="WW-Indeks11">
    <w:name w:val="WW-Indeks11"/>
    <w:basedOn w:val="Normalny"/>
    <w:uiPriority w:val="99"/>
    <w:rsid w:val="003800ED"/>
    <w:pPr>
      <w:suppressLineNumbers/>
      <w:suppressAutoHyphens/>
      <w:autoSpaceDE w:val="0"/>
      <w:autoSpaceDN w:val="0"/>
    </w:pPr>
    <w:rPr>
      <w:sz w:val="20"/>
      <w:szCs w:val="20"/>
    </w:rPr>
  </w:style>
  <w:style w:type="paragraph" w:customStyle="1" w:styleId="WW-Nagwek11">
    <w:name w:val="WW-Nagłówek11"/>
    <w:basedOn w:val="Normalny"/>
    <w:next w:val="Tekstpodstawowy"/>
    <w:uiPriority w:val="99"/>
    <w:rsid w:val="003800ED"/>
    <w:pPr>
      <w:keepNext/>
      <w:suppressAutoHyphens/>
      <w:autoSpaceDE w:val="0"/>
      <w:autoSpaceDN w:val="0"/>
      <w:spacing w:before="240" w:after="120"/>
    </w:pPr>
    <w:rPr>
      <w:sz w:val="28"/>
      <w:szCs w:val="28"/>
    </w:rPr>
  </w:style>
  <w:style w:type="paragraph" w:customStyle="1" w:styleId="WW-Tekstdugiegocytatu">
    <w:name w:val="WW-Tekst długiego cytatu"/>
    <w:basedOn w:val="Normalny"/>
    <w:uiPriority w:val="99"/>
    <w:rsid w:val="003800ED"/>
    <w:pPr>
      <w:suppressAutoHyphens/>
      <w:autoSpaceDE w:val="0"/>
      <w:autoSpaceDN w:val="0"/>
      <w:ind w:left="567" w:right="849" w:hanging="567"/>
      <w:jc w:val="both"/>
    </w:pPr>
  </w:style>
  <w:style w:type="paragraph" w:customStyle="1" w:styleId="WW-Tekstpodstawowywcity2">
    <w:name w:val="WW-Tekst podstawowy wcięty 2"/>
    <w:basedOn w:val="Normalny"/>
    <w:uiPriority w:val="99"/>
    <w:rsid w:val="003800ED"/>
    <w:pPr>
      <w:suppressAutoHyphens/>
      <w:autoSpaceDE w:val="0"/>
      <w:autoSpaceDN w:val="0"/>
      <w:ind w:right="849" w:firstLine="708"/>
      <w:jc w:val="both"/>
    </w:pPr>
    <w:rPr>
      <w:b/>
      <w:bCs/>
    </w:rPr>
  </w:style>
  <w:style w:type="paragraph" w:customStyle="1" w:styleId="WW-Tekstpodstawowywcity3">
    <w:name w:val="WW-Tekst podstawowy wcięty 3"/>
    <w:basedOn w:val="Normalny"/>
    <w:uiPriority w:val="99"/>
    <w:rsid w:val="003800ED"/>
    <w:pPr>
      <w:suppressAutoHyphens/>
      <w:autoSpaceDE w:val="0"/>
      <w:autoSpaceDN w:val="0"/>
      <w:ind w:left="426" w:hanging="66"/>
    </w:pPr>
    <w:rPr>
      <w:b/>
      <w:bCs/>
    </w:rPr>
  </w:style>
  <w:style w:type="paragraph" w:customStyle="1" w:styleId="WW-Zwykytekst">
    <w:name w:val="WW-Zwykły tekst"/>
    <w:basedOn w:val="Normalny"/>
    <w:uiPriority w:val="99"/>
    <w:rsid w:val="003800ED"/>
    <w:pPr>
      <w:suppressAutoHyphens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WW-Tekstpodstawowy3">
    <w:name w:val="WW-Tekst podstawowy 3"/>
    <w:basedOn w:val="Normalny"/>
    <w:uiPriority w:val="99"/>
    <w:rsid w:val="003800ED"/>
    <w:pPr>
      <w:suppressAutoHyphens/>
      <w:autoSpaceDE w:val="0"/>
      <w:autoSpaceDN w:val="0"/>
      <w:jc w:val="both"/>
    </w:pPr>
    <w:rPr>
      <w:sz w:val="22"/>
      <w:szCs w:val="22"/>
    </w:rPr>
  </w:style>
  <w:style w:type="paragraph" w:customStyle="1" w:styleId="Zawartotabeli">
    <w:name w:val="Zawartość tabeli"/>
    <w:basedOn w:val="Tekstpodstawowy"/>
    <w:uiPriority w:val="99"/>
    <w:rsid w:val="003800ED"/>
    <w:pPr>
      <w:suppressLineNumbers/>
      <w:suppressAutoHyphens/>
      <w:autoSpaceDE w:val="0"/>
      <w:autoSpaceDN w:val="0"/>
    </w:pPr>
    <w:rPr>
      <w:b w:val="0"/>
      <w:bCs w:val="0"/>
      <w:sz w:val="24"/>
    </w:rPr>
  </w:style>
  <w:style w:type="paragraph" w:customStyle="1" w:styleId="WW-Zawartotabeli11">
    <w:name w:val="WW-Zawartość tabeli11"/>
    <w:basedOn w:val="Tekstpodstawowy"/>
    <w:uiPriority w:val="99"/>
    <w:rsid w:val="003800ED"/>
    <w:pPr>
      <w:suppressLineNumbers/>
      <w:suppressAutoHyphens/>
      <w:autoSpaceDE w:val="0"/>
      <w:autoSpaceDN w:val="0"/>
    </w:pPr>
    <w:rPr>
      <w:b w:val="0"/>
      <w:bCs w:val="0"/>
      <w:sz w:val="24"/>
    </w:rPr>
  </w:style>
  <w:style w:type="paragraph" w:customStyle="1" w:styleId="Nagwektabeli">
    <w:name w:val="Nagłówek tabeli"/>
    <w:basedOn w:val="Zawartotabeli"/>
    <w:uiPriority w:val="99"/>
    <w:rsid w:val="003800ED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uiPriority w:val="99"/>
    <w:rsid w:val="003800ED"/>
    <w:pPr>
      <w:autoSpaceDE w:val="0"/>
      <w:autoSpaceDN w:val="0"/>
      <w:jc w:val="center"/>
    </w:pPr>
    <w:rPr>
      <w:b/>
      <w:bCs/>
      <w:i/>
      <w:iCs/>
      <w:sz w:val="24"/>
      <w:lang w:eastAsia="pl-PL"/>
    </w:rPr>
  </w:style>
  <w:style w:type="paragraph" w:customStyle="1" w:styleId="WW-Nagwektabeli1">
    <w:name w:val="WW-Nagłówek tabeli1"/>
    <w:basedOn w:val="WW-Zawartotabeli1"/>
    <w:uiPriority w:val="99"/>
    <w:rsid w:val="003800ED"/>
    <w:pPr>
      <w:widowControl/>
      <w:autoSpaceDE w:val="0"/>
      <w:autoSpaceDN w:val="0"/>
      <w:jc w:val="center"/>
    </w:pPr>
    <w:rPr>
      <w:rFonts w:eastAsia="Times New Roman"/>
      <w:b/>
      <w:bCs/>
      <w:i/>
      <w:iCs/>
    </w:rPr>
  </w:style>
  <w:style w:type="paragraph" w:customStyle="1" w:styleId="WW-Nagwektabeli11">
    <w:name w:val="WW-Nagłówek tabeli11"/>
    <w:basedOn w:val="WW-Zawartotabeli11"/>
    <w:uiPriority w:val="99"/>
    <w:rsid w:val="003800E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3800ED"/>
    <w:pPr>
      <w:suppressAutoHyphens/>
      <w:autoSpaceDE w:val="0"/>
      <w:autoSpaceDN w:val="0"/>
    </w:pPr>
    <w:rPr>
      <w:b w:val="0"/>
      <w:bCs w:val="0"/>
      <w:sz w:val="24"/>
    </w:rPr>
  </w:style>
  <w:style w:type="paragraph" w:customStyle="1" w:styleId="WW-Zawartoramki">
    <w:name w:val="WW-Zawartość ramki"/>
    <w:basedOn w:val="Tekstpodstawowy"/>
    <w:uiPriority w:val="99"/>
    <w:rsid w:val="003800ED"/>
    <w:pPr>
      <w:suppressAutoHyphens/>
      <w:autoSpaceDE w:val="0"/>
      <w:autoSpaceDN w:val="0"/>
    </w:pPr>
    <w:rPr>
      <w:b w:val="0"/>
      <w:bCs w:val="0"/>
      <w:sz w:val="24"/>
    </w:rPr>
  </w:style>
  <w:style w:type="paragraph" w:customStyle="1" w:styleId="WW-Zawartoramki1">
    <w:name w:val="WW-Zawartość ramki1"/>
    <w:basedOn w:val="Tekstpodstawowy"/>
    <w:uiPriority w:val="99"/>
    <w:rsid w:val="003800ED"/>
    <w:pPr>
      <w:suppressAutoHyphens/>
      <w:autoSpaceDE w:val="0"/>
      <w:autoSpaceDN w:val="0"/>
    </w:pPr>
    <w:rPr>
      <w:b w:val="0"/>
      <w:bCs w:val="0"/>
      <w:sz w:val="24"/>
    </w:rPr>
  </w:style>
  <w:style w:type="paragraph" w:customStyle="1" w:styleId="WW-Zawartoramki11">
    <w:name w:val="WW-Zawartość ramki11"/>
    <w:basedOn w:val="Tekstpodstawowy"/>
    <w:uiPriority w:val="99"/>
    <w:rsid w:val="003800ED"/>
    <w:pPr>
      <w:suppressAutoHyphens/>
      <w:autoSpaceDE w:val="0"/>
      <w:autoSpaceDN w:val="0"/>
    </w:pPr>
    <w:rPr>
      <w:b w:val="0"/>
      <w:bCs w:val="0"/>
      <w:sz w:val="24"/>
    </w:rPr>
  </w:style>
  <w:style w:type="paragraph" w:customStyle="1" w:styleId="pkt">
    <w:name w:val="pkt"/>
    <w:basedOn w:val="Normalny"/>
    <w:uiPriority w:val="99"/>
    <w:rsid w:val="003800ED"/>
    <w:pPr>
      <w:autoSpaceDE w:val="0"/>
      <w:autoSpaceDN w:val="0"/>
      <w:spacing w:before="60" w:after="60"/>
      <w:ind w:left="851" w:hanging="295"/>
      <w:jc w:val="both"/>
    </w:pPr>
  </w:style>
  <w:style w:type="paragraph" w:customStyle="1" w:styleId="Styl1">
    <w:name w:val="Styl1"/>
    <w:basedOn w:val="Normalny"/>
    <w:uiPriority w:val="99"/>
    <w:rsid w:val="003800ED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Naglwek2">
    <w:name w:val="Naglówek 2"/>
    <w:basedOn w:val="Normalny"/>
    <w:next w:val="Normalny"/>
    <w:uiPriority w:val="99"/>
    <w:rsid w:val="003800ED"/>
    <w:pPr>
      <w:keepNext/>
      <w:widowControl w:val="0"/>
      <w:tabs>
        <w:tab w:val="left" w:pos="576"/>
      </w:tabs>
      <w:autoSpaceDE w:val="0"/>
      <w:autoSpaceDN w:val="0"/>
      <w:adjustRightInd w:val="0"/>
      <w:ind w:left="576" w:hanging="576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pkt1">
    <w:name w:val="pkt1"/>
    <w:basedOn w:val="pkt"/>
    <w:uiPriority w:val="99"/>
    <w:rsid w:val="003800ED"/>
    <w:pPr>
      <w:ind w:left="850" w:hanging="425"/>
    </w:pPr>
  </w:style>
  <w:style w:type="paragraph" w:customStyle="1" w:styleId="Wyliczkreska">
    <w:name w:val="Wylicz_kreska"/>
    <w:basedOn w:val="Normalny"/>
    <w:uiPriority w:val="99"/>
    <w:rsid w:val="003800ED"/>
    <w:pPr>
      <w:autoSpaceDE w:val="0"/>
      <w:autoSpaceDN w:val="0"/>
      <w:spacing w:line="360" w:lineRule="auto"/>
      <w:ind w:left="720" w:hanging="180"/>
    </w:pPr>
    <w:rPr>
      <w:lang w:val="en-US"/>
    </w:rPr>
  </w:style>
  <w:style w:type="paragraph" w:styleId="Adresnakopercie">
    <w:name w:val="envelope address"/>
    <w:basedOn w:val="Normalny"/>
    <w:uiPriority w:val="99"/>
    <w:rsid w:val="003800ED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rFonts w:ascii="Arial" w:hAnsi="Arial" w:cs="Arial"/>
      <w:b/>
      <w:bCs/>
      <w:sz w:val="32"/>
      <w:szCs w:val="32"/>
    </w:rPr>
  </w:style>
  <w:style w:type="character" w:customStyle="1" w:styleId="ZnakZnak">
    <w:name w:val="Znak Znak"/>
    <w:uiPriority w:val="99"/>
    <w:rsid w:val="003800ED"/>
    <w:rPr>
      <w:rFonts w:ascii="Tahoma" w:hAnsi="Tahoma" w:cs="Tahoma"/>
      <w:sz w:val="16"/>
      <w:szCs w:val="16"/>
      <w:lang w:val="pl-PL"/>
    </w:rPr>
  </w:style>
  <w:style w:type="character" w:customStyle="1" w:styleId="ZnakZnak1">
    <w:name w:val="Znak Znak1"/>
    <w:uiPriority w:val="99"/>
    <w:rsid w:val="003800ED"/>
    <w:rPr>
      <w:lang w:val="pl-PL"/>
    </w:rPr>
  </w:style>
  <w:style w:type="character" w:customStyle="1" w:styleId="ZnakZnak2">
    <w:name w:val="Znak Znak2"/>
    <w:uiPriority w:val="99"/>
    <w:rsid w:val="003800ED"/>
    <w:rPr>
      <w:sz w:val="24"/>
      <w:szCs w:val="24"/>
      <w:lang w:val="pl-PL"/>
    </w:rPr>
  </w:style>
  <w:style w:type="paragraph" w:customStyle="1" w:styleId="ZnakZnakCharCharZnakZnakCharCharZnakZnakZnakZnak">
    <w:name w:val="Znak Znak Char Char Znak Znak Char Char Znak Znak Znak Znak"/>
    <w:basedOn w:val="Normalny"/>
    <w:uiPriority w:val="99"/>
    <w:rsid w:val="003800ED"/>
    <w:pPr>
      <w:autoSpaceDE w:val="0"/>
      <w:autoSpaceDN w:val="0"/>
    </w:pPr>
  </w:style>
  <w:style w:type="paragraph" w:customStyle="1" w:styleId="ZnakZnakZnak">
    <w:name w:val="Znak Znak Znak"/>
    <w:basedOn w:val="Normalny"/>
    <w:uiPriority w:val="99"/>
    <w:rsid w:val="003800ED"/>
    <w:pPr>
      <w:autoSpaceDE w:val="0"/>
      <w:autoSpaceDN w:val="0"/>
    </w:pPr>
    <w:rPr>
      <w:rFonts w:ascii="Verdana" w:hAnsi="Verdana" w:cs="Verdana"/>
      <w:sz w:val="20"/>
      <w:szCs w:val="20"/>
    </w:rPr>
  </w:style>
  <w:style w:type="paragraph" w:customStyle="1" w:styleId="tekstcofnity0">
    <w:name w:val="tekstcofnity"/>
    <w:basedOn w:val="Normalny"/>
    <w:uiPriority w:val="99"/>
    <w:rsid w:val="003800ED"/>
    <w:pPr>
      <w:autoSpaceDE w:val="0"/>
      <w:autoSpaceDN w:val="0"/>
      <w:spacing w:line="360" w:lineRule="auto"/>
      <w:ind w:left="540"/>
    </w:pPr>
  </w:style>
  <w:style w:type="paragraph" w:customStyle="1" w:styleId="abcde0">
    <w:name w:val="abcde"/>
    <w:basedOn w:val="Normalny"/>
    <w:uiPriority w:val="99"/>
    <w:rsid w:val="003800ED"/>
    <w:pPr>
      <w:autoSpaceDE w:val="0"/>
      <w:autoSpaceDN w:val="0"/>
      <w:spacing w:before="12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ZnakZnakZnak1">
    <w:name w:val="Znak Znak Znak1"/>
    <w:basedOn w:val="Normalny"/>
    <w:uiPriority w:val="99"/>
    <w:rsid w:val="003800ED"/>
    <w:pPr>
      <w:autoSpaceDE w:val="0"/>
      <w:autoSpaceDN w:val="0"/>
    </w:pPr>
  </w:style>
  <w:style w:type="paragraph" w:styleId="Adreszwrotnynakopercie">
    <w:name w:val="envelope return"/>
    <w:basedOn w:val="Normalny"/>
    <w:uiPriority w:val="99"/>
    <w:rsid w:val="003800ED"/>
    <w:pPr>
      <w:suppressAutoHyphens/>
      <w:autoSpaceDE w:val="0"/>
      <w:autoSpaceDN w:val="0"/>
    </w:pPr>
    <w:rPr>
      <w:rFonts w:ascii="Arial" w:hAnsi="Arial" w:cs="Arial"/>
      <w:sz w:val="20"/>
      <w:szCs w:val="20"/>
    </w:rPr>
  </w:style>
  <w:style w:type="character" w:styleId="Odwoaniedokomentarza">
    <w:name w:val="annotation reference"/>
    <w:uiPriority w:val="99"/>
    <w:unhideWhenUsed/>
    <w:rsid w:val="003800E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800ED"/>
    <w:pPr>
      <w:suppressAutoHyphens/>
      <w:autoSpaceDE w:val="0"/>
      <w:autoSpaceDN w:val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800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3800ED"/>
    <w:rPr>
      <w:i/>
      <w:iCs/>
    </w:rPr>
  </w:style>
  <w:style w:type="character" w:styleId="UyteHipercze">
    <w:name w:val="FollowedHyperlink"/>
    <w:uiPriority w:val="99"/>
    <w:unhideWhenUsed/>
    <w:rsid w:val="003800ED"/>
    <w:rPr>
      <w:color w:val="800080"/>
      <w:u w:val="single"/>
    </w:rPr>
  </w:style>
  <w:style w:type="paragraph" w:styleId="Bezodstpw">
    <w:name w:val="No Spacing"/>
    <w:link w:val="BezodstpwZnak"/>
    <w:qFormat/>
    <w:rsid w:val="003800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3800ED"/>
    <w:rPr>
      <w:rFonts w:ascii="Calibri" w:eastAsia="Calibri" w:hAnsi="Calibri" w:cs="Times New Roman"/>
    </w:rPr>
  </w:style>
  <w:style w:type="paragraph" w:customStyle="1" w:styleId="Standard">
    <w:name w:val="Standard"/>
    <w:next w:val="Indeks1"/>
    <w:rsid w:val="003800ED"/>
    <w:pPr>
      <w:suppressAutoHyphens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Indeks1">
    <w:name w:val="index 1"/>
    <w:basedOn w:val="Normalny"/>
    <w:rsid w:val="003800ED"/>
    <w:pPr>
      <w:suppressLineNumbers/>
      <w:suppressAutoHyphens/>
      <w:jc w:val="both"/>
      <w:textAlignment w:val="baseline"/>
    </w:pPr>
    <w:rPr>
      <w:rFonts w:cs="Mangal"/>
      <w:kern w:val="1"/>
      <w:sz w:val="20"/>
      <w:szCs w:val="20"/>
      <w:lang w:eastAsia="ar-SA"/>
    </w:rPr>
  </w:style>
  <w:style w:type="paragraph" w:customStyle="1" w:styleId="font5">
    <w:name w:val="font5"/>
    <w:basedOn w:val="Normalny"/>
    <w:rsid w:val="003800E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ny"/>
    <w:rsid w:val="003800E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Normalny"/>
    <w:rsid w:val="003800E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Normalny"/>
    <w:rsid w:val="003800ED"/>
    <w:pPr>
      <w:spacing w:before="100" w:beforeAutospacing="1" w:after="100" w:afterAutospacing="1"/>
    </w:pPr>
    <w:rPr>
      <w:rFonts w:ascii="Tahoma" w:hAnsi="Tahoma" w:cs="Tahoma"/>
      <w:color w:val="002060"/>
      <w:sz w:val="16"/>
      <w:szCs w:val="16"/>
    </w:rPr>
  </w:style>
  <w:style w:type="paragraph" w:customStyle="1" w:styleId="font9">
    <w:name w:val="font9"/>
    <w:basedOn w:val="Normalny"/>
    <w:rsid w:val="003800ED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6"/>
      <w:szCs w:val="16"/>
    </w:rPr>
  </w:style>
  <w:style w:type="paragraph" w:customStyle="1" w:styleId="font10">
    <w:name w:val="font10"/>
    <w:basedOn w:val="Normalny"/>
    <w:rsid w:val="003800E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1">
    <w:name w:val="font11"/>
    <w:basedOn w:val="Normalny"/>
    <w:rsid w:val="003800E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2">
    <w:name w:val="font12"/>
    <w:basedOn w:val="Normalny"/>
    <w:rsid w:val="003800ED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13">
    <w:name w:val="font13"/>
    <w:basedOn w:val="Normalny"/>
    <w:rsid w:val="003800ED"/>
    <w:pPr>
      <w:spacing w:before="100" w:beforeAutospacing="1" w:after="100" w:afterAutospacing="1"/>
    </w:pPr>
    <w:rPr>
      <w:rFonts w:ascii="Arial Narrow" w:hAnsi="Arial Narrow"/>
      <w:color w:val="000000"/>
    </w:rPr>
  </w:style>
  <w:style w:type="paragraph" w:customStyle="1" w:styleId="xl65">
    <w:name w:val="xl65"/>
    <w:basedOn w:val="Normalny"/>
    <w:rsid w:val="003800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3800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68">
    <w:name w:val="xl68"/>
    <w:basedOn w:val="Normalny"/>
    <w:rsid w:val="003800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69">
    <w:name w:val="xl69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70">
    <w:name w:val="xl70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2">
    <w:name w:val="xl72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73">
    <w:name w:val="xl73"/>
    <w:basedOn w:val="Normalny"/>
    <w:rsid w:val="003800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color w:val="FF0000"/>
      <w:sz w:val="16"/>
      <w:szCs w:val="16"/>
    </w:rPr>
  </w:style>
  <w:style w:type="paragraph" w:customStyle="1" w:styleId="xl77">
    <w:name w:val="xl77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Symbol" w:hAnsi="Symbol"/>
      <w:sz w:val="16"/>
      <w:szCs w:val="16"/>
    </w:rPr>
  </w:style>
  <w:style w:type="paragraph" w:customStyle="1" w:styleId="xl78">
    <w:name w:val="xl78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79">
    <w:name w:val="xl79"/>
    <w:basedOn w:val="Normalny"/>
    <w:rsid w:val="003800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0">
    <w:name w:val="xl80"/>
    <w:basedOn w:val="Normalny"/>
    <w:rsid w:val="003800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3">
    <w:name w:val="xl63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Style8">
    <w:name w:val="Style8"/>
    <w:basedOn w:val="Normalny"/>
    <w:uiPriority w:val="99"/>
    <w:rsid w:val="00B768F6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25">
    <w:name w:val="Font Style25"/>
    <w:uiPriority w:val="99"/>
    <w:rsid w:val="00B768F6"/>
    <w:rPr>
      <w:rFonts w:ascii="Times New Roman" w:hAnsi="Times New Roman" w:cs="Times New Roman" w:hint="default"/>
      <w:sz w:val="18"/>
      <w:szCs w:val="18"/>
    </w:rPr>
  </w:style>
  <w:style w:type="paragraph" w:customStyle="1" w:styleId="redniasiatka21">
    <w:name w:val="Średnia siatka 21"/>
    <w:link w:val="redniasiatka2Znak"/>
    <w:qFormat/>
    <w:rsid w:val="00B7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dniasiatka2Znak">
    <w:name w:val="Średnia siatka 2 Znak"/>
    <w:link w:val="redniasiatka21"/>
    <w:locked/>
    <w:rsid w:val="00B768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4398</Words>
  <Characters>26390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PARAMETRÓW WYMAGANYCH AMBULANSU TYPU C,B</vt:lpstr>
    </vt:vector>
  </TitlesOfParts>
  <Company/>
  <LinksUpToDate>false</LinksUpToDate>
  <CharactersWithSpaces>30727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PARAMETRÓW WYMAGANYCH AMBULANSU TYPU C,B</dc:title>
  <dc:subject>540 TYS</dc:subject>
  <dc:creator>GT i SM JD</dc:creator>
  <cp:lastModifiedBy>Mariola Uciekałek</cp:lastModifiedBy>
  <cp:revision>13</cp:revision>
  <cp:lastPrinted>2019-09-06T06:47:00Z</cp:lastPrinted>
  <dcterms:created xsi:type="dcterms:W3CDTF">2019-09-06T06:46:00Z</dcterms:created>
  <dcterms:modified xsi:type="dcterms:W3CDTF">2019-09-09T11:11:00Z</dcterms:modified>
</cp:coreProperties>
</file>