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4AEA3CDC" w:rsidR="005A6C4E" w:rsidRPr="001B12CE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1B12CE">
        <w:rPr>
          <w:rFonts w:ascii="Open Sans" w:hAnsi="Open Sans" w:cs="Open Sans"/>
        </w:rPr>
        <w:t>Załącznik nr 1 do SIWZ</w:t>
      </w:r>
    </w:p>
    <w:p w14:paraId="490BFC50" w14:textId="77777777" w:rsidR="00384BB7" w:rsidRDefault="00384BB7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69C311B" w14:textId="6D8CAE6A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771D65">
        <w:trPr>
          <w:cantSplit/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2DE5" w:rsidRPr="001B12CE" w14:paraId="0117D194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33A" w14:textId="70514CB1" w:rsidR="00872DE5" w:rsidRPr="001B12CE" w:rsidRDefault="00872DE5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150" w14:textId="15A152E9" w:rsidR="00872DE5" w:rsidRPr="001B12CE" w:rsidRDefault="00872DE5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225E5" w:rsidRPr="001B12CE" w14:paraId="6B81585A" w14:textId="77777777" w:rsidTr="00C467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proofErr w:type="spellStart"/>
            <w:r w:rsidR="006D520D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="009F69B5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BCA2103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D7F5658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87DF2DB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A79BE2B" w14:textId="4A3C3FD2" w:rsidR="00BE660E" w:rsidRPr="001B12CE" w:rsidRDefault="00FA300B" w:rsidP="00ED56F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0FBDBE7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A6C4E" w:rsidRPr="001B12CE" w14:paraId="24C883EA" w14:textId="77777777" w:rsidTr="00A67D23">
        <w:trPr>
          <w:trHeight w:val="752"/>
        </w:trPr>
        <w:tc>
          <w:tcPr>
            <w:tcW w:w="3856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19425BC" w14:textId="77777777" w:rsidR="00DF2609" w:rsidRPr="00DF2609" w:rsidRDefault="00DF2609" w:rsidP="00DF2609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2609">
              <w:rPr>
                <w:rFonts w:ascii="Open Sans" w:hAnsi="Open Sans" w:cs="Open Sans"/>
                <w:b/>
                <w:sz w:val="18"/>
                <w:szCs w:val="18"/>
              </w:rPr>
              <w:t>Adaptacja budynku przy ul. Kartuskiej 32/34 w Gdańsku</w:t>
            </w:r>
          </w:p>
          <w:p w14:paraId="530C954D" w14:textId="2DD23549" w:rsidR="00DF2609" w:rsidRPr="001B12CE" w:rsidRDefault="00DF2609" w:rsidP="00DF2609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2609">
              <w:rPr>
                <w:rFonts w:ascii="Open Sans" w:hAnsi="Open Sans" w:cs="Open Sans"/>
                <w:b/>
                <w:sz w:val="18"/>
                <w:szCs w:val="18"/>
              </w:rPr>
              <w:t>na potrzeby Gdańskiego Centrum Świadczeń</w:t>
            </w:r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384BB7">
        <w:trPr>
          <w:trHeight w:val="661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1AB96987" w:rsidR="00A67D23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  <w:r w:rsidR="00526B10">
              <w:rPr>
                <w:rFonts w:ascii="Open Sans" w:hAnsi="Open Sans" w:cs="Open Sans"/>
                <w:sz w:val="18"/>
                <w:szCs w:val="18"/>
              </w:rPr>
              <w:br/>
            </w:r>
            <w:r w:rsidR="001C500B">
              <w:rPr>
                <w:rFonts w:ascii="Open Sans" w:hAnsi="Open Sans" w:cs="Open Sans"/>
                <w:sz w:val="18"/>
                <w:szCs w:val="18"/>
              </w:rPr>
              <w:t>(1.1</w:t>
            </w:r>
            <w:r w:rsidR="00526B10">
              <w:rPr>
                <w:rFonts w:ascii="Open Sans" w:hAnsi="Open Sans" w:cs="Open Sans"/>
                <w:sz w:val="18"/>
                <w:szCs w:val="18"/>
              </w:rPr>
              <w:t xml:space="preserve"> + 1.2 + 1.3)</w:t>
            </w:r>
          </w:p>
        </w:tc>
        <w:tc>
          <w:tcPr>
            <w:tcW w:w="5244" w:type="dxa"/>
            <w:vAlign w:val="center"/>
          </w:tcPr>
          <w:p w14:paraId="07EE5416" w14:textId="1DF12C5D" w:rsidR="005A6C4E" w:rsidRPr="001B12CE" w:rsidRDefault="005A6C4E" w:rsidP="00596E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A67D23" w:rsidRPr="001B12CE" w14:paraId="0DC778EA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95815B4" w14:textId="5E338EB2" w:rsidR="00A67D23" w:rsidRPr="001B12CE" w:rsidRDefault="00A67D23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43458431" w14:textId="5D68800D" w:rsidR="00A67D23" w:rsidRPr="001B12CE" w:rsidRDefault="001E38E9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za wykonanie etapu I</w:t>
            </w:r>
          </w:p>
        </w:tc>
        <w:tc>
          <w:tcPr>
            <w:tcW w:w="5244" w:type="dxa"/>
            <w:vAlign w:val="center"/>
          </w:tcPr>
          <w:p w14:paraId="5CED118F" w14:textId="5DEB5159" w:rsidR="00A67D23" w:rsidRPr="001B12CE" w:rsidRDefault="001E38E9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67D23" w:rsidRPr="001B12CE" w14:paraId="021A5784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2BB036A7" w14:textId="2998D88B" w:rsidR="00A67D23" w:rsidRPr="001B12CE" w:rsidRDefault="00A67D23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222D6C4D" w14:textId="22A309E6" w:rsidR="00A67D23" w:rsidRPr="001B12CE" w:rsidRDefault="001E38E9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za wykonanie etapu II</w:t>
            </w:r>
          </w:p>
        </w:tc>
        <w:tc>
          <w:tcPr>
            <w:tcW w:w="5244" w:type="dxa"/>
            <w:vAlign w:val="center"/>
          </w:tcPr>
          <w:p w14:paraId="43A09253" w14:textId="279CAC75" w:rsidR="00A67D23" w:rsidRPr="001B12CE" w:rsidRDefault="001E38E9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67D23" w:rsidRPr="001B12CE" w14:paraId="59CC189F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1C830C19" w14:textId="238D89A9" w:rsidR="00A67D23" w:rsidRPr="001B12CE" w:rsidRDefault="00A67D23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3324" w:type="dxa"/>
            <w:vAlign w:val="center"/>
          </w:tcPr>
          <w:p w14:paraId="6A73CF9B" w14:textId="3E22BEDB" w:rsidR="00A67D23" w:rsidRPr="001B12CE" w:rsidRDefault="001E38E9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za wykonanie etapu III</w:t>
            </w:r>
          </w:p>
        </w:tc>
        <w:tc>
          <w:tcPr>
            <w:tcW w:w="5244" w:type="dxa"/>
            <w:vAlign w:val="center"/>
          </w:tcPr>
          <w:p w14:paraId="77F053CF" w14:textId="4090D846" w:rsidR="00A67D23" w:rsidRPr="001B12CE" w:rsidRDefault="001E38E9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281D4A56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</w:t>
            </w:r>
            <w:r w:rsidR="001419DB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77777777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7E105A" w14:textId="39DB591F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 w:rsidR="00751A69"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  <w:r w:rsidR="006E2F86">
              <w:rPr>
                <w:rFonts w:ascii="Open Sans" w:hAnsi="Open Sans" w:cs="Open Sans"/>
                <w:sz w:val="18"/>
                <w:szCs w:val="18"/>
              </w:rPr>
              <w:t xml:space="preserve"> danego przedmiotu odbioru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0F25A096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0E26AC">
              <w:rPr>
                <w:rFonts w:ascii="Open Sans" w:hAnsi="Open Sans" w:cs="Open Sans"/>
                <w:sz w:val="18"/>
                <w:szCs w:val="18"/>
              </w:rPr>
              <w:t>dla każdego przedmiot</w:t>
            </w:r>
            <w:r w:rsidR="00580A9F">
              <w:rPr>
                <w:rFonts w:ascii="Open Sans" w:hAnsi="Open Sans" w:cs="Open Sans"/>
                <w:sz w:val="18"/>
                <w:szCs w:val="18"/>
              </w:rPr>
              <w:t xml:space="preserve">u odbioru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384BB7">
        <w:trPr>
          <w:trHeight w:val="1301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9C15373" w14:textId="77777777" w:rsidR="00DC1649" w:rsidRPr="001B12CE" w:rsidRDefault="00DC1649" w:rsidP="006D0C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6D0CC7">
      <w:pPr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6D0CC7">
      <w:pPr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6D0CC7">
      <w:pPr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6D0CC7">
      <w:pPr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6D0CC7">
      <w:pPr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762A40" w14:textId="77777777" w:rsidR="00B96005" w:rsidRPr="001B12CE" w:rsidRDefault="00B96005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5ED2CE41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401920B1" w14:textId="0EE5AFD8" w:rsidR="009102C2" w:rsidRPr="00C2693E" w:rsidRDefault="009102C2" w:rsidP="009102C2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9102C2">
        <w:rPr>
          <w:rFonts w:ascii="Open Sans" w:hAnsi="Open Sans" w:cs="Open Sans"/>
          <w:b/>
        </w:rPr>
        <w:t>Adaptacja budynku przy ul. Kartuskiej 32/34 w Gdańsku na potrzeby Gdańskiego Centrum Świadczeń</w:t>
      </w:r>
    </w:p>
    <w:p w14:paraId="7DC65E61" w14:textId="77777777" w:rsidR="00DE15CB" w:rsidRPr="001B12CE" w:rsidRDefault="00DE15CB" w:rsidP="00DE15CB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E1FA1F4" w14:textId="77777777" w:rsidR="00DE15CB" w:rsidRPr="001B12CE" w:rsidRDefault="00DE15C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3936D90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9DF196F" w14:textId="77777777" w:rsidR="00777840" w:rsidRPr="001B12CE" w:rsidRDefault="00777840" w:rsidP="007778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1276"/>
        <w:gridCol w:w="1418"/>
        <w:gridCol w:w="1134"/>
        <w:gridCol w:w="1729"/>
      </w:tblGrid>
      <w:tr w:rsidR="00F42D27" w:rsidRPr="001B12CE" w14:paraId="6A001454" w14:textId="77777777" w:rsidTr="00EB4EA8">
        <w:trPr>
          <w:trHeight w:val="1079"/>
        </w:trPr>
        <w:tc>
          <w:tcPr>
            <w:tcW w:w="567" w:type="dxa"/>
            <w:vAlign w:val="center"/>
          </w:tcPr>
          <w:p w14:paraId="5EDF9548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48" w:type="dxa"/>
            <w:vAlign w:val="center"/>
          </w:tcPr>
          <w:p w14:paraId="426EE2D1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30048D7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276" w:type="dxa"/>
            <w:vAlign w:val="center"/>
          </w:tcPr>
          <w:p w14:paraId="2CF71C93" w14:textId="77777777" w:rsidR="00F42D27" w:rsidRPr="001B12CE" w:rsidRDefault="00F42D27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F0FFD49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37490BE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69E19DD7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F7132A0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29" w:type="dxa"/>
            <w:vAlign w:val="center"/>
          </w:tcPr>
          <w:p w14:paraId="04AFDEB9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42D27" w:rsidRPr="001B12CE" w14:paraId="711E421C" w14:textId="77777777" w:rsidTr="00E97CAF">
        <w:trPr>
          <w:trHeight w:hRule="exact" w:val="1287"/>
        </w:trPr>
        <w:tc>
          <w:tcPr>
            <w:tcW w:w="567" w:type="dxa"/>
            <w:vAlign w:val="center"/>
          </w:tcPr>
          <w:p w14:paraId="7CEE9AC5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68B47465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E23835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932A37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73542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752DE12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42D27" w:rsidRPr="001B12CE" w14:paraId="3F521837" w14:textId="77777777" w:rsidTr="00E97CAF">
        <w:trPr>
          <w:trHeight w:hRule="exact" w:val="1279"/>
        </w:trPr>
        <w:tc>
          <w:tcPr>
            <w:tcW w:w="567" w:type="dxa"/>
            <w:vAlign w:val="center"/>
          </w:tcPr>
          <w:p w14:paraId="30DB29C1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62DD9512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ACCA13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D12261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20B729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01F6428" w14:textId="77777777" w:rsidR="00F42D27" w:rsidRPr="001B12CE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83C76" w:rsidRPr="001B12CE" w14:paraId="6E666DE2" w14:textId="77777777" w:rsidTr="00E97CAF">
        <w:trPr>
          <w:trHeight w:hRule="exact" w:val="1272"/>
        </w:trPr>
        <w:tc>
          <w:tcPr>
            <w:tcW w:w="567" w:type="dxa"/>
            <w:vAlign w:val="center"/>
          </w:tcPr>
          <w:p w14:paraId="4B77CCF9" w14:textId="77777777" w:rsidR="00183C76" w:rsidRPr="001B12CE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48" w:type="dxa"/>
            <w:vAlign w:val="center"/>
          </w:tcPr>
          <w:p w14:paraId="4DFF41E0" w14:textId="77777777" w:rsidR="00183C76" w:rsidRPr="001B12CE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8F0AE9" w14:textId="77777777" w:rsidR="00183C76" w:rsidRPr="001B12CE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A27300" w14:textId="77777777" w:rsidR="00183C76" w:rsidRPr="001B12CE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227F20" w14:textId="77777777" w:rsidR="00183C76" w:rsidRPr="001B12CE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0B73A3FA" w14:textId="77777777" w:rsidR="00183C76" w:rsidRPr="001B12CE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925C8D" w14:textId="77777777" w:rsidR="00D33589" w:rsidRPr="001B12CE" w:rsidRDefault="00D33589" w:rsidP="00D33589">
      <w:pPr>
        <w:spacing w:before="120" w:after="120"/>
        <w:jc w:val="both"/>
        <w:rPr>
          <w:rFonts w:ascii="Open Sans" w:hAnsi="Open Sans" w:cs="Open Sans"/>
        </w:rPr>
      </w:pP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8A97B85" w14:textId="77777777" w:rsidR="00183C76" w:rsidRPr="001B12CE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38F4610D" w14:textId="77777777" w:rsidR="00E52F4E" w:rsidRPr="001B12CE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C3F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13011E" w14:textId="77777777" w:rsidR="00AF5CCA" w:rsidRPr="00AF5CCA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68793270" w14:textId="77777777" w:rsidR="009E0830" w:rsidRDefault="009E0830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06AAF2F" w14:textId="081D5602" w:rsidR="00B57CBE" w:rsidRPr="001B12CE" w:rsidRDefault="0067145A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7CF4EDB" w14:textId="77777777" w:rsidR="00320A3F" w:rsidRPr="001B12CE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77777777" w:rsidR="00320A3F" w:rsidRPr="001B12CE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1556FD" w:rsidRPr="001B12CE" w14:paraId="6A0477E2" w14:textId="77777777" w:rsidTr="00EB4EA8">
        <w:trPr>
          <w:trHeight w:val="1096"/>
        </w:trPr>
        <w:tc>
          <w:tcPr>
            <w:tcW w:w="567" w:type="dxa"/>
            <w:vAlign w:val="center"/>
          </w:tcPr>
          <w:p w14:paraId="2324F03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B1FD2B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61BAC8F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EB7BE17" w14:textId="77777777" w:rsidR="001556FD" w:rsidRPr="001B12CE" w:rsidRDefault="001556FD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556FD" w:rsidRPr="001B12CE" w14:paraId="755D225B" w14:textId="77777777" w:rsidTr="007710CB">
        <w:trPr>
          <w:trHeight w:hRule="exact" w:val="2833"/>
        </w:trPr>
        <w:tc>
          <w:tcPr>
            <w:tcW w:w="567" w:type="dxa"/>
            <w:vAlign w:val="center"/>
          </w:tcPr>
          <w:p w14:paraId="6E9E9E23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6258419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995C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A033C25" w14:textId="77777777" w:rsidR="001556FD" w:rsidRPr="001B12CE" w:rsidRDefault="008329FB" w:rsidP="008329F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="001556FD" w:rsidRPr="001B12CE">
              <w:rPr>
                <w:rFonts w:ascii="Open Sans" w:hAnsi="Open Sans" w:cs="Open Sans"/>
                <w:sz w:val="18"/>
                <w:szCs w:val="18"/>
              </w:rPr>
              <w:t>budowlanymi w specjalności konstrukcyjno-budowlanej</w:t>
            </w:r>
          </w:p>
        </w:tc>
        <w:tc>
          <w:tcPr>
            <w:tcW w:w="2693" w:type="dxa"/>
            <w:vAlign w:val="center"/>
          </w:tcPr>
          <w:p w14:paraId="29273D4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1665422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DB694EA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7B927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AE1D8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AF45B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01170FD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28840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56FD" w:rsidRPr="001B12CE" w14:paraId="3EF47CC3" w14:textId="77777777" w:rsidTr="007710CB">
        <w:trPr>
          <w:trHeight w:hRule="exact" w:val="2978"/>
        </w:trPr>
        <w:tc>
          <w:tcPr>
            <w:tcW w:w="567" w:type="dxa"/>
            <w:vAlign w:val="center"/>
          </w:tcPr>
          <w:p w14:paraId="10FBF0E7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C557A80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495D4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78BA83C" w14:textId="77777777" w:rsidR="001556FD" w:rsidRPr="001B12CE" w:rsidRDefault="001556FD" w:rsidP="001556F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33C1D7EB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E852F3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670E01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352ACE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5BFD0C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AB8C78B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DCBFF4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0C3FB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56FD" w:rsidRPr="001B12CE" w14:paraId="7F5A349A" w14:textId="77777777" w:rsidTr="007710CB">
        <w:trPr>
          <w:trHeight w:hRule="exact" w:val="2692"/>
        </w:trPr>
        <w:tc>
          <w:tcPr>
            <w:tcW w:w="567" w:type="dxa"/>
            <w:vAlign w:val="center"/>
          </w:tcPr>
          <w:p w14:paraId="44630A4C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68EEE10" w14:textId="77777777" w:rsidR="001556FD" w:rsidRPr="001B12CE" w:rsidRDefault="001556FD" w:rsidP="00CD1D1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4F973B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C698DD9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8738863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13440D8B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4C83D3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0E1A89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0DB6D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52C5E5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22B8412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A76924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6DC2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AC891A5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8839B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BED7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2A88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928C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5D2D6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4D37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5060E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2695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100C2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6E29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DF01E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591FA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166E6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555B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6A80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9A84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9966B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9C4C8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1BA9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F952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B089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A62F1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69B78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B2DA5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FE23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686A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A8049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3F0F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0EA3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6CED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DA2682" w14:textId="77777777" w:rsidR="001556FD" w:rsidRPr="001B12CE" w:rsidRDefault="001556FD" w:rsidP="00512392"/>
          <w:p w14:paraId="71043499" w14:textId="77777777" w:rsidR="001556FD" w:rsidRPr="001B12CE" w:rsidRDefault="001556FD" w:rsidP="00512392"/>
          <w:p w14:paraId="4962B696" w14:textId="77777777" w:rsidR="001556FD" w:rsidRPr="001B12CE" w:rsidRDefault="001556FD" w:rsidP="00512392"/>
          <w:p w14:paraId="6B036CA2" w14:textId="77777777" w:rsidR="001556FD" w:rsidRPr="001B12CE" w:rsidRDefault="001556FD" w:rsidP="00512392"/>
          <w:p w14:paraId="7D6B826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5A31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DCFA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149CB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CC671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9C35C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C6D06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35EE7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0A060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96EAC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B8B346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25102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AA85A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54B6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BA870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DC1FB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9A47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671A6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A2A4A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4639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BDF43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EEA2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8A91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C8F0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08FDE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015D6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869F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B6221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7964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C7F7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33DD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7543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95C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A9E98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0D22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B3AE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E5E0B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AAE7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8365B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E1111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883E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C82C4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6611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7F1B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761006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56FD" w:rsidRPr="001B12CE" w14:paraId="7E958E03" w14:textId="77777777" w:rsidTr="007710CB">
        <w:trPr>
          <w:trHeight w:hRule="exact" w:val="3123"/>
        </w:trPr>
        <w:tc>
          <w:tcPr>
            <w:tcW w:w="567" w:type="dxa"/>
            <w:vAlign w:val="center"/>
          </w:tcPr>
          <w:p w14:paraId="42A10470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36340658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E426A7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FAB8F7D" w14:textId="2DCE1D20" w:rsidR="001556FD" w:rsidRPr="001B12CE" w:rsidRDefault="001556FD" w:rsidP="001556F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</w:t>
            </w:r>
            <w:r w:rsidR="002400F4">
              <w:rPr>
                <w:rFonts w:ascii="Open Sans" w:hAnsi="Open Sans" w:cs="Open Sans"/>
                <w:sz w:val="18"/>
                <w:szCs w:val="18"/>
              </w:rPr>
              <w:t>żynieryjnej drogowej</w:t>
            </w:r>
          </w:p>
        </w:tc>
        <w:tc>
          <w:tcPr>
            <w:tcW w:w="2693" w:type="dxa"/>
            <w:vAlign w:val="center"/>
          </w:tcPr>
          <w:p w14:paraId="33AC787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A954C3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C998032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7D7CA38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7587D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3E8C6C6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41E966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47C2290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46DCE9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EA564A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A76573E" w14:textId="18FDAF41" w:rsidR="00AF5CCA" w:rsidRDefault="00AF5C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05F8463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28AEF50D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C34496D" w14:textId="77777777" w:rsidR="009B3398" w:rsidRPr="00C2693E" w:rsidRDefault="009B3398" w:rsidP="009B3398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9102C2">
        <w:rPr>
          <w:rFonts w:ascii="Open Sans" w:hAnsi="Open Sans" w:cs="Open Sans"/>
          <w:b/>
        </w:rPr>
        <w:t>Adaptacja budynku przy ul. Kartuskiej 32/34 w Gdańsku na potrzeby Gdańskiego Centrum Świadczeń</w:t>
      </w:r>
    </w:p>
    <w:p w14:paraId="6C4EF203" w14:textId="77777777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</w:t>
      </w:r>
      <w:proofErr w:type="spellStart"/>
      <w:r w:rsidR="008B4451" w:rsidRPr="001B12CE">
        <w:rPr>
          <w:rFonts w:ascii="Open Sans" w:hAnsi="Open Sans" w:cs="Open Sans"/>
          <w:snapToGrid w:val="0"/>
        </w:rPr>
        <w:t>późn</w:t>
      </w:r>
      <w:proofErr w:type="spellEnd"/>
      <w:r w:rsidR="008B4451" w:rsidRPr="001B12CE">
        <w:rPr>
          <w:rFonts w:ascii="Open Sans" w:hAnsi="Open Sans" w:cs="Open Sans"/>
          <w:snapToGrid w:val="0"/>
        </w:rPr>
        <w:t>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A7B8BEF" w14:textId="77777777" w:rsidR="00010488" w:rsidRDefault="00010488" w:rsidP="00E23606">
      <w:pPr>
        <w:spacing w:before="120" w:after="120"/>
        <w:jc w:val="both"/>
        <w:rPr>
          <w:rFonts w:ascii="Open Sans" w:hAnsi="Open Sans" w:cs="Open Sans"/>
        </w:rPr>
      </w:pPr>
    </w:p>
    <w:p w14:paraId="409BC9A2" w14:textId="7E43CF7B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</w:p>
    <w:p w14:paraId="781837E1" w14:textId="77777777" w:rsidR="009B3398" w:rsidRPr="009B3398" w:rsidRDefault="009B3398" w:rsidP="009B3398">
      <w:pPr>
        <w:spacing w:before="120" w:after="120"/>
        <w:jc w:val="both"/>
        <w:rPr>
          <w:rFonts w:ascii="Open Sans" w:hAnsi="Open Sans" w:cs="Open Sans"/>
          <w:b/>
          <w:bCs/>
        </w:rPr>
      </w:pPr>
      <w:bookmarkStart w:id="3" w:name="_Hlk45633121"/>
      <w:r w:rsidRPr="009B3398">
        <w:rPr>
          <w:rFonts w:ascii="Open Sans" w:hAnsi="Open Sans" w:cs="Open Sans"/>
          <w:b/>
          <w:bCs/>
        </w:rPr>
        <w:t>Adaptacja budynku przy ul. Kartuskiej 32/34 w Gdańsku na potrzeby Gdańskiego Centrum Świadczeń</w:t>
      </w:r>
    </w:p>
    <w:bookmarkEnd w:id="3"/>
    <w:p w14:paraId="2E70309B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="00861E1A" w:rsidRPr="001B12CE">
        <w:rPr>
          <w:rFonts w:ascii="Open Sans" w:hAnsi="Open Sans" w:cs="Open Sans"/>
        </w:rPr>
        <w:t>t.j</w:t>
      </w:r>
      <w:proofErr w:type="spellEnd"/>
      <w:r w:rsidR="00861E1A" w:rsidRPr="001B12CE">
        <w:rPr>
          <w:rFonts w:ascii="Open Sans" w:hAnsi="Open Sans" w:cs="Open Sans"/>
        </w:rPr>
        <w:t xml:space="preserve">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 xml:space="preserve">798 z </w:t>
      </w:r>
      <w:proofErr w:type="spellStart"/>
      <w:r w:rsidR="00861E1A" w:rsidRPr="001B12CE">
        <w:rPr>
          <w:rFonts w:ascii="Open Sans" w:hAnsi="Open Sans" w:cs="Open Sans"/>
        </w:rPr>
        <w:t>późn</w:t>
      </w:r>
      <w:proofErr w:type="spellEnd"/>
      <w:r w:rsidR="00861E1A" w:rsidRPr="001B12CE">
        <w:rPr>
          <w:rFonts w:ascii="Open Sans" w:hAnsi="Open Sans" w:cs="Open Sans"/>
        </w:rPr>
        <w:t>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4F1D1D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152E3743" w14:textId="77777777" w:rsidR="009B3398" w:rsidRPr="009B3398" w:rsidRDefault="009B3398" w:rsidP="009B339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9B3398">
        <w:rPr>
          <w:rFonts w:ascii="Open Sans" w:hAnsi="Open Sans" w:cs="Open Sans"/>
          <w:b/>
          <w:bCs/>
        </w:rPr>
        <w:t>Adaptacja budynku przy ul. Kartuskiej 32/34 w Gdańsku na potrzeby Gdańskiego Centrum Świadczeń</w:t>
      </w:r>
    </w:p>
    <w:p w14:paraId="76281C3F" w14:textId="290AAF3A" w:rsidR="00B43986" w:rsidRPr="001B12CE" w:rsidRDefault="009B3398" w:rsidP="009B339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B43986"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BD08A21" w14:textId="77777777" w:rsidR="00F05B2D" w:rsidRPr="001B12CE" w:rsidRDefault="00F05B2D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E0DD159" w14:textId="1FBAD217" w:rsidR="00BB1FD7" w:rsidRDefault="00BB1FD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A500DE6" w14:textId="5FB21649" w:rsidR="00B43986" w:rsidRPr="00C63548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C31F869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6207C8E0" w:rsidR="00B43986" w:rsidRPr="00282831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D2CB" w14:textId="77777777" w:rsidR="00FD4A6F" w:rsidRDefault="00FD4A6F">
      <w:r>
        <w:separator/>
      </w:r>
    </w:p>
  </w:endnote>
  <w:endnote w:type="continuationSeparator" w:id="0">
    <w:p w14:paraId="114B0950" w14:textId="77777777" w:rsidR="00FD4A6F" w:rsidRDefault="00F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B46A14" w:rsidRDefault="00B46A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B46A14" w:rsidRDefault="00B46A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B46A14" w:rsidRPr="004146BA" w:rsidRDefault="00B46A14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B46A14" w:rsidRPr="002508A2" w:rsidRDefault="00B46A1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B46A14" w:rsidRDefault="00B46A1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B46A14" w:rsidRPr="00F36FEF" w:rsidRDefault="00B46A1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B46A14" w:rsidRDefault="00B46A1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B46A14" w:rsidRDefault="00B46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2BBB" w14:textId="77777777" w:rsidR="00FD4A6F" w:rsidRDefault="00FD4A6F">
      <w:r>
        <w:separator/>
      </w:r>
    </w:p>
  </w:footnote>
  <w:footnote w:type="continuationSeparator" w:id="0">
    <w:p w14:paraId="5E4BB9B7" w14:textId="77777777" w:rsidR="00FD4A6F" w:rsidRDefault="00FD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B46A14" w:rsidRDefault="00B46A1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B46A14" w:rsidRDefault="00B46A1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273B3F3B" w:rsidR="00B46A14" w:rsidRPr="00C10D2C" w:rsidRDefault="00B46A14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127/BZP-U.510.79/2020/KW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6064A"/>
    <w:multiLevelType w:val="hybridMultilevel"/>
    <w:tmpl w:val="F0384E7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09360E3D"/>
    <w:multiLevelType w:val="multilevel"/>
    <w:tmpl w:val="43706D9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1255C2"/>
    <w:multiLevelType w:val="hybridMultilevel"/>
    <w:tmpl w:val="07A6E17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D1E5B09"/>
    <w:multiLevelType w:val="hybridMultilevel"/>
    <w:tmpl w:val="A36E3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0EB"/>
    <w:multiLevelType w:val="hybridMultilevel"/>
    <w:tmpl w:val="E48EDC14"/>
    <w:lvl w:ilvl="0" w:tplc="69F413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80641"/>
    <w:multiLevelType w:val="hybridMultilevel"/>
    <w:tmpl w:val="29A618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E92622E"/>
    <w:multiLevelType w:val="hybridMultilevel"/>
    <w:tmpl w:val="9F646546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2" w15:restartNumberingAfterBreak="0">
    <w:nsid w:val="43D747D2"/>
    <w:multiLevelType w:val="hybridMultilevel"/>
    <w:tmpl w:val="1A7EB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916F96"/>
    <w:multiLevelType w:val="hybridMultilevel"/>
    <w:tmpl w:val="2DB82F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8B61FE4"/>
    <w:multiLevelType w:val="hybridMultilevel"/>
    <w:tmpl w:val="3C9C9EEC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7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B514D2"/>
    <w:multiLevelType w:val="hybridMultilevel"/>
    <w:tmpl w:val="EC283B4E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70C0E0B"/>
    <w:multiLevelType w:val="hybridMultilevel"/>
    <w:tmpl w:val="8056EF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AF37CB"/>
    <w:multiLevelType w:val="hybridMultilevel"/>
    <w:tmpl w:val="7B8E6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651BC7"/>
    <w:multiLevelType w:val="hybridMultilevel"/>
    <w:tmpl w:val="92020398"/>
    <w:lvl w:ilvl="0" w:tplc="D630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65"/>
  </w:num>
  <w:num w:numId="3">
    <w:abstractNumId w:val="29"/>
  </w:num>
  <w:num w:numId="4">
    <w:abstractNumId w:val="43"/>
  </w:num>
  <w:num w:numId="5">
    <w:abstractNumId w:val="53"/>
  </w:num>
  <w:num w:numId="6">
    <w:abstractNumId w:val="21"/>
  </w:num>
  <w:num w:numId="7">
    <w:abstractNumId w:val="54"/>
  </w:num>
  <w:num w:numId="8">
    <w:abstractNumId w:val="25"/>
  </w:num>
  <w:num w:numId="9">
    <w:abstractNumId w:val="49"/>
  </w:num>
  <w:num w:numId="10">
    <w:abstractNumId w:val="41"/>
  </w:num>
  <w:num w:numId="11">
    <w:abstractNumId w:val="62"/>
  </w:num>
  <w:num w:numId="12">
    <w:abstractNumId w:val="28"/>
  </w:num>
  <w:num w:numId="13">
    <w:abstractNumId w:val="14"/>
  </w:num>
  <w:num w:numId="14">
    <w:abstractNumId w:val="40"/>
  </w:num>
  <w:num w:numId="15">
    <w:abstractNumId w:val="31"/>
  </w:num>
  <w:num w:numId="16">
    <w:abstractNumId w:val="66"/>
  </w:num>
  <w:num w:numId="17">
    <w:abstractNumId w:val="59"/>
  </w:num>
  <w:num w:numId="18">
    <w:abstractNumId w:val="64"/>
  </w:num>
  <w:num w:numId="19">
    <w:abstractNumId w:val="11"/>
  </w:num>
  <w:num w:numId="20">
    <w:abstractNumId w:val="13"/>
  </w:num>
  <w:num w:numId="21">
    <w:abstractNumId w:val="50"/>
  </w:num>
  <w:num w:numId="22">
    <w:abstractNumId w:val="36"/>
  </w:num>
  <w:num w:numId="23">
    <w:abstractNumId w:val="33"/>
  </w:num>
  <w:num w:numId="24">
    <w:abstractNumId w:val="22"/>
  </w:num>
  <w:num w:numId="25">
    <w:abstractNumId w:val="17"/>
  </w:num>
  <w:num w:numId="26">
    <w:abstractNumId w:val="12"/>
  </w:num>
  <w:num w:numId="27">
    <w:abstractNumId w:val="52"/>
  </w:num>
  <w:num w:numId="28">
    <w:abstractNumId w:val="38"/>
  </w:num>
  <w:num w:numId="29">
    <w:abstractNumId w:val="26"/>
  </w:num>
  <w:num w:numId="30">
    <w:abstractNumId w:val="18"/>
  </w:num>
  <w:num w:numId="31">
    <w:abstractNumId w:val="32"/>
  </w:num>
  <w:num w:numId="32">
    <w:abstractNumId w:val="37"/>
  </w:num>
  <w:num w:numId="33">
    <w:abstractNumId w:val="20"/>
  </w:num>
  <w:num w:numId="34">
    <w:abstractNumId w:val="30"/>
  </w:num>
  <w:num w:numId="35">
    <w:abstractNumId w:val="19"/>
  </w:num>
  <w:num w:numId="36">
    <w:abstractNumId w:val="61"/>
  </w:num>
  <w:num w:numId="37">
    <w:abstractNumId w:val="56"/>
  </w:num>
  <w:num w:numId="38">
    <w:abstractNumId w:val="44"/>
  </w:num>
  <w:num w:numId="3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57"/>
  </w:num>
  <w:num w:numId="42">
    <w:abstractNumId w:val="47"/>
  </w:num>
  <w:num w:numId="43">
    <w:abstractNumId w:val="34"/>
  </w:num>
  <w:num w:numId="44">
    <w:abstractNumId w:val="16"/>
  </w:num>
  <w:num w:numId="45">
    <w:abstractNumId w:val="48"/>
  </w:num>
  <w:num w:numId="46">
    <w:abstractNumId w:val="51"/>
  </w:num>
  <w:num w:numId="47">
    <w:abstractNumId w:val="55"/>
  </w:num>
  <w:num w:numId="48">
    <w:abstractNumId w:val="35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46"/>
  </w:num>
  <w:num w:numId="54">
    <w:abstractNumId w:val="15"/>
  </w:num>
  <w:num w:numId="55">
    <w:abstractNumId w:val="42"/>
  </w:num>
  <w:num w:numId="56">
    <w:abstractNumId w:val="45"/>
  </w:num>
  <w:num w:numId="57">
    <w:abstractNumId w:val="58"/>
  </w:num>
  <w:num w:numId="58">
    <w:abstractNumId w:val="6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DC5"/>
    <w:rsid w:val="00010488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40"/>
    <w:rsid w:val="000246CC"/>
    <w:rsid w:val="00025024"/>
    <w:rsid w:val="00025050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23AF"/>
    <w:rsid w:val="000329CE"/>
    <w:rsid w:val="00033179"/>
    <w:rsid w:val="000334BA"/>
    <w:rsid w:val="000340F8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6E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08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EB2"/>
    <w:rsid w:val="00070A86"/>
    <w:rsid w:val="00070B6A"/>
    <w:rsid w:val="00070BEB"/>
    <w:rsid w:val="000712B8"/>
    <w:rsid w:val="0007135A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0AE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0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ED0"/>
    <w:rsid w:val="000A7FFA"/>
    <w:rsid w:val="000B0265"/>
    <w:rsid w:val="000B044B"/>
    <w:rsid w:val="000B05D7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704"/>
    <w:rsid w:val="000B3A9C"/>
    <w:rsid w:val="000B3ABE"/>
    <w:rsid w:val="000B418A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F5F"/>
    <w:rsid w:val="000E066A"/>
    <w:rsid w:val="000E0A33"/>
    <w:rsid w:val="000E0BD2"/>
    <w:rsid w:val="000E0E07"/>
    <w:rsid w:val="000E0F0B"/>
    <w:rsid w:val="000E1661"/>
    <w:rsid w:val="000E17AA"/>
    <w:rsid w:val="000E1906"/>
    <w:rsid w:val="000E1E29"/>
    <w:rsid w:val="000E26AC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D53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9DB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00D"/>
    <w:rsid w:val="00153329"/>
    <w:rsid w:val="001536CA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75E"/>
    <w:rsid w:val="0016281D"/>
    <w:rsid w:val="00162CE9"/>
    <w:rsid w:val="00162D13"/>
    <w:rsid w:val="00163343"/>
    <w:rsid w:val="001634E9"/>
    <w:rsid w:val="00163715"/>
    <w:rsid w:val="0016388E"/>
    <w:rsid w:val="00163BFF"/>
    <w:rsid w:val="00163E9E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78A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CEA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86F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DD5"/>
    <w:rsid w:val="001B2F64"/>
    <w:rsid w:val="001B33F3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7D2"/>
    <w:rsid w:val="001C18D4"/>
    <w:rsid w:val="001C1DA4"/>
    <w:rsid w:val="001C1DEA"/>
    <w:rsid w:val="001C1E4F"/>
    <w:rsid w:val="001C223A"/>
    <w:rsid w:val="001C2536"/>
    <w:rsid w:val="001C2687"/>
    <w:rsid w:val="001C2D53"/>
    <w:rsid w:val="001C2D82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0B"/>
    <w:rsid w:val="001C50D0"/>
    <w:rsid w:val="001C529B"/>
    <w:rsid w:val="001C5331"/>
    <w:rsid w:val="001C5429"/>
    <w:rsid w:val="001C57F6"/>
    <w:rsid w:val="001C58B7"/>
    <w:rsid w:val="001C59CB"/>
    <w:rsid w:val="001C5A4D"/>
    <w:rsid w:val="001C5CAC"/>
    <w:rsid w:val="001C5DBC"/>
    <w:rsid w:val="001C6015"/>
    <w:rsid w:val="001C6831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1BA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B06"/>
    <w:rsid w:val="001E1E0E"/>
    <w:rsid w:val="001E1E3E"/>
    <w:rsid w:val="001E25D8"/>
    <w:rsid w:val="001E2A7E"/>
    <w:rsid w:val="001E318E"/>
    <w:rsid w:val="001E32E2"/>
    <w:rsid w:val="001E38E9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9C6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3DA8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17E1"/>
    <w:rsid w:val="0021207C"/>
    <w:rsid w:val="00212854"/>
    <w:rsid w:val="00212ED3"/>
    <w:rsid w:val="002132B9"/>
    <w:rsid w:val="002133B6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87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B17"/>
    <w:rsid w:val="00221EBF"/>
    <w:rsid w:val="002220B2"/>
    <w:rsid w:val="00222419"/>
    <w:rsid w:val="00222CCD"/>
    <w:rsid w:val="00222F75"/>
    <w:rsid w:val="00222FB1"/>
    <w:rsid w:val="00223712"/>
    <w:rsid w:val="002239B9"/>
    <w:rsid w:val="00223ABF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70C"/>
    <w:rsid w:val="00231EDD"/>
    <w:rsid w:val="00231FD4"/>
    <w:rsid w:val="00232026"/>
    <w:rsid w:val="00232576"/>
    <w:rsid w:val="00233293"/>
    <w:rsid w:val="00233AF1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0F4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C6A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598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698A"/>
    <w:rsid w:val="00257315"/>
    <w:rsid w:val="00257EF0"/>
    <w:rsid w:val="00257FA6"/>
    <w:rsid w:val="0026070B"/>
    <w:rsid w:val="002609E9"/>
    <w:rsid w:val="0026136B"/>
    <w:rsid w:val="0026150B"/>
    <w:rsid w:val="00261A4B"/>
    <w:rsid w:val="002620B1"/>
    <w:rsid w:val="0026220E"/>
    <w:rsid w:val="0026279C"/>
    <w:rsid w:val="002630CF"/>
    <w:rsid w:val="00263113"/>
    <w:rsid w:val="002631FB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0EA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51F7"/>
    <w:rsid w:val="002A5A1B"/>
    <w:rsid w:val="002A5CBF"/>
    <w:rsid w:val="002A5DC8"/>
    <w:rsid w:val="002A653F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16E"/>
    <w:rsid w:val="002D0421"/>
    <w:rsid w:val="002D0787"/>
    <w:rsid w:val="002D0822"/>
    <w:rsid w:val="002D16B5"/>
    <w:rsid w:val="002D2109"/>
    <w:rsid w:val="002D2504"/>
    <w:rsid w:val="002D2598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D7D56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7B"/>
    <w:rsid w:val="002E69A9"/>
    <w:rsid w:val="002E6B72"/>
    <w:rsid w:val="002E6CE8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17BD"/>
    <w:rsid w:val="0032277A"/>
    <w:rsid w:val="00322ABC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3F18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1EDE"/>
    <w:rsid w:val="00362157"/>
    <w:rsid w:val="003626E1"/>
    <w:rsid w:val="003627AA"/>
    <w:rsid w:val="00363643"/>
    <w:rsid w:val="0036383C"/>
    <w:rsid w:val="00363CAD"/>
    <w:rsid w:val="003644B3"/>
    <w:rsid w:val="003644C0"/>
    <w:rsid w:val="00364660"/>
    <w:rsid w:val="003646BC"/>
    <w:rsid w:val="003647B2"/>
    <w:rsid w:val="00364B5C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229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4BB7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7C9"/>
    <w:rsid w:val="0039190E"/>
    <w:rsid w:val="00391A9E"/>
    <w:rsid w:val="00391D1F"/>
    <w:rsid w:val="00391EB7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30"/>
    <w:rsid w:val="003B3AF7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EA7"/>
    <w:rsid w:val="003D5F21"/>
    <w:rsid w:val="003D5F33"/>
    <w:rsid w:val="003D6198"/>
    <w:rsid w:val="003D7090"/>
    <w:rsid w:val="003D7127"/>
    <w:rsid w:val="003D7469"/>
    <w:rsid w:val="003D75A4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1DD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92B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7A3"/>
    <w:rsid w:val="00443895"/>
    <w:rsid w:val="004440D2"/>
    <w:rsid w:val="0044438E"/>
    <w:rsid w:val="0044447C"/>
    <w:rsid w:val="004444DF"/>
    <w:rsid w:val="004446C1"/>
    <w:rsid w:val="004449DF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0F68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CB5"/>
    <w:rsid w:val="00464FEE"/>
    <w:rsid w:val="004652BB"/>
    <w:rsid w:val="004654F3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35E"/>
    <w:rsid w:val="00483514"/>
    <w:rsid w:val="00483662"/>
    <w:rsid w:val="00483999"/>
    <w:rsid w:val="00484016"/>
    <w:rsid w:val="004843E1"/>
    <w:rsid w:val="004843F5"/>
    <w:rsid w:val="00484749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44E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910"/>
    <w:rsid w:val="004A0FF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E2C"/>
    <w:rsid w:val="004A7F5F"/>
    <w:rsid w:val="004B02DA"/>
    <w:rsid w:val="004B0EED"/>
    <w:rsid w:val="004B0F37"/>
    <w:rsid w:val="004B116C"/>
    <w:rsid w:val="004B24B6"/>
    <w:rsid w:val="004B299F"/>
    <w:rsid w:val="004B2FA0"/>
    <w:rsid w:val="004B314B"/>
    <w:rsid w:val="004B3808"/>
    <w:rsid w:val="004B39B5"/>
    <w:rsid w:val="004B4056"/>
    <w:rsid w:val="004B4094"/>
    <w:rsid w:val="004B41BB"/>
    <w:rsid w:val="004B42C8"/>
    <w:rsid w:val="004B44B5"/>
    <w:rsid w:val="004B45D3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90B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31E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7E5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2AA"/>
    <w:rsid w:val="004F351C"/>
    <w:rsid w:val="004F36E2"/>
    <w:rsid w:val="004F3B65"/>
    <w:rsid w:val="004F3F93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7BD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8E0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010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10"/>
    <w:rsid w:val="00526B2C"/>
    <w:rsid w:val="0052758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FB4"/>
    <w:rsid w:val="00552021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3C59"/>
    <w:rsid w:val="00564073"/>
    <w:rsid w:val="0056428B"/>
    <w:rsid w:val="00564330"/>
    <w:rsid w:val="005643AA"/>
    <w:rsid w:val="005643E1"/>
    <w:rsid w:val="0056452F"/>
    <w:rsid w:val="00565918"/>
    <w:rsid w:val="0056591B"/>
    <w:rsid w:val="00565A08"/>
    <w:rsid w:val="00565ECF"/>
    <w:rsid w:val="00565FA8"/>
    <w:rsid w:val="00565FF7"/>
    <w:rsid w:val="00566F32"/>
    <w:rsid w:val="005671A2"/>
    <w:rsid w:val="00567A5E"/>
    <w:rsid w:val="00567B40"/>
    <w:rsid w:val="00567E4F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344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A9F"/>
    <w:rsid w:val="00580B82"/>
    <w:rsid w:val="00581040"/>
    <w:rsid w:val="0058105C"/>
    <w:rsid w:val="0058131B"/>
    <w:rsid w:val="00581DC3"/>
    <w:rsid w:val="005821D2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21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015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10A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C7EB6"/>
    <w:rsid w:val="005D02EA"/>
    <w:rsid w:val="005D03DE"/>
    <w:rsid w:val="005D07F1"/>
    <w:rsid w:val="005D0B32"/>
    <w:rsid w:val="005D0D45"/>
    <w:rsid w:val="005D106E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DAA"/>
    <w:rsid w:val="005F5599"/>
    <w:rsid w:val="005F5868"/>
    <w:rsid w:val="005F5872"/>
    <w:rsid w:val="005F5A6A"/>
    <w:rsid w:val="005F5E5F"/>
    <w:rsid w:val="005F6024"/>
    <w:rsid w:val="005F62EC"/>
    <w:rsid w:val="005F6C72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16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68D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2E9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1EB0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17E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D21"/>
    <w:rsid w:val="00690DF0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449"/>
    <w:rsid w:val="006A7849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889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20D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2F86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FFA"/>
    <w:rsid w:val="007116D2"/>
    <w:rsid w:val="00711DCA"/>
    <w:rsid w:val="00711E86"/>
    <w:rsid w:val="00711FDF"/>
    <w:rsid w:val="00712658"/>
    <w:rsid w:val="007126F2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6CA"/>
    <w:rsid w:val="00716C2E"/>
    <w:rsid w:val="00716D54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BA6"/>
    <w:rsid w:val="00722C6F"/>
    <w:rsid w:val="0072342F"/>
    <w:rsid w:val="007238F8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56FF"/>
    <w:rsid w:val="00725732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3B1"/>
    <w:rsid w:val="007464D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A69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6822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65"/>
    <w:rsid w:val="00771DBF"/>
    <w:rsid w:val="00771F93"/>
    <w:rsid w:val="00771FA9"/>
    <w:rsid w:val="00772C11"/>
    <w:rsid w:val="007732E3"/>
    <w:rsid w:val="00773304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53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032"/>
    <w:rsid w:val="007A79C7"/>
    <w:rsid w:val="007A7F13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2F7"/>
    <w:rsid w:val="007B4319"/>
    <w:rsid w:val="007B432C"/>
    <w:rsid w:val="007B4596"/>
    <w:rsid w:val="007B4623"/>
    <w:rsid w:val="007B4DFF"/>
    <w:rsid w:val="007B4ED6"/>
    <w:rsid w:val="007B4F65"/>
    <w:rsid w:val="007B56CB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12C"/>
    <w:rsid w:val="007C441A"/>
    <w:rsid w:val="007C473C"/>
    <w:rsid w:val="007C4AC7"/>
    <w:rsid w:val="007C4B58"/>
    <w:rsid w:val="007C4D18"/>
    <w:rsid w:val="007C5163"/>
    <w:rsid w:val="007C570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D43"/>
    <w:rsid w:val="007D7E36"/>
    <w:rsid w:val="007E0572"/>
    <w:rsid w:val="007E085C"/>
    <w:rsid w:val="007E117A"/>
    <w:rsid w:val="007E1C2D"/>
    <w:rsid w:val="007E20D2"/>
    <w:rsid w:val="007E2415"/>
    <w:rsid w:val="007E254E"/>
    <w:rsid w:val="007E2C0D"/>
    <w:rsid w:val="007E2C37"/>
    <w:rsid w:val="007E2FA6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784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33BD"/>
    <w:rsid w:val="008034DD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07A10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70"/>
    <w:rsid w:val="00816374"/>
    <w:rsid w:val="00816633"/>
    <w:rsid w:val="00816A65"/>
    <w:rsid w:val="00816E7D"/>
    <w:rsid w:val="00817656"/>
    <w:rsid w:val="00817DC5"/>
    <w:rsid w:val="00820498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37FB4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1C38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6AE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8A1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DE5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527"/>
    <w:rsid w:val="0089080C"/>
    <w:rsid w:val="008909C8"/>
    <w:rsid w:val="00890D22"/>
    <w:rsid w:val="0089116B"/>
    <w:rsid w:val="00891634"/>
    <w:rsid w:val="0089183B"/>
    <w:rsid w:val="00893095"/>
    <w:rsid w:val="008933B4"/>
    <w:rsid w:val="008934E9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74"/>
    <w:rsid w:val="008D11C8"/>
    <w:rsid w:val="008D1279"/>
    <w:rsid w:val="008D14A3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42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5F9"/>
    <w:rsid w:val="0090464A"/>
    <w:rsid w:val="009048F6"/>
    <w:rsid w:val="00904D22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2C2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59D"/>
    <w:rsid w:val="00921FB8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709"/>
    <w:rsid w:val="00932C7D"/>
    <w:rsid w:val="00932EFA"/>
    <w:rsid w:val="00932F69"/>
    <w:rsid w:val="00933091"/>
    <w:rsid w:val="0093361D"/>
    <w:rsid w:val="00933F1F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CCA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BDC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BE8"/>
    <w:rsid w:val="00963E4B"/>
    <w:rsid w:val="00964517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F33"/>
    <w:rsid w:val="00973F7A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165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351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EB2"/>
    <w:rsid w:val="009A1316"/>
    <w:rsid w:val="009A1377"/>
    <w:rsid w:val="009A1695"/>
    <w:rsid w:val="009A181F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B6B"/>
    <w:rsid w:val="009A3C3C"/>
    <w:rsid w:val="009A463F"/>
    <w:rsid w:val="009A46F2"/>
    <w:rsid w:val="009A4B60"/>
    <w:rsid w:val="009A4DF7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398"/>
    <w:rsid w:val="009B343E"/>
    <w:rsid w:val="009B371D"/>
    <w:rsid w:val="009B3E3A"/>
    <w:rsid w:val="009B4232"/>
    <w:rsid w:val="009B4889"/>
    <w:rsid w:val="009B4CEB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9B5"/>
    <w:rsid w:val="009F6C6C"/>
    <w:rsid w:val="009F6DAD"/>
    <w:rsid w:val="009F6E60"/>
    <w:rsid w:val="009F73D2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2F92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2B2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8BE"/>
    <w:rsid w:val="00A42B13"/>
    <w:rsid w:val="00A42FB1"/>
    <w:rsid w:val="00A430C1"/>
    <w:rsid w:val="00A43E8E"/>
    <w:rsid w:val="00A44345"/>
    <w:rsid w:val="00A444C2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67D23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F73"/>
    <w:rsid w:val="00A77229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5875"/>
    <w:rsid w:val="00A85903"/>
    <w:rsid w:val="00A85F67"/>
    <w:rsid w:val="00A8620E"/>
    <w:rsid w:val="00A8666E"/>
    <w:rsid w:val="00A8688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68C"/>
    <w:rsid w:val="00A94BB1"/>
    <w:rsid w:val="00A94E83"/>
    <w:rsid w:val="00A955EF"/>
    <w:rsid w:val="00A957B6"/>
    <w:rsid w:val="00A96B79"/>
    <w:rsid w:val="00A96D1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F0"/>
    <w:rsid w:val="00AD3A15"/>
    <w:rsid w:val="00AD457A"/>
    <w:rsid w:val="00AD4713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383"/>
    <w:rsid w:val="00AE63CF"/>
    <w:rsid w:val="00AE64FD"/>
    <w:rsid w:val="00AE6BC5"/>
    <w:rsid w:val="00AE6D3F"/>
    <w:rsid w:val="00AE7803"/>
    <w:rsid w:val="00AE7BA9"/>
    <w:rsid w:val="00AE7E41"/>
    <w:rsid w:val="00AF026A"/>
    <w:rsid w:val="00AF096D"/>
    <w:rsid w:val="00AF0A3A"/>
    <w:rsid w:val="00AF0E8A"/>
    <w:rsid w:val="00AF0F85"/>
    <w:rsid w:val="00AF1020"/>
    <w:rsid w:val="00AF1466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6AE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87A"/>
    <w:rsid w:val="00B02B64"/>
    <w:rsid w:val="00B03399"/>
    <w:rsid w:val="00B03653"/>
    <w:rsid w:val="00B037EE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AB4"/>
    <w:rsid w:val="00B15AD4"/>
    <w:rsid w:val="00B15B1B"/>
    <w:rsid w:val="00B15CC1"/>
    <w:rsid w:val="00B15D09"/>
    <w:rsid w:val="00B15E1D"/>
    <w:rsid w:val="00B160EF"/>
    <w:rsid w:val="00B1632C"/>
    <w:rsid w:val="00B16664"/>
    <w:rsid w:val="00B166F3"/>
    <w:rsid w:val="00B16F60"/>
    <w:rsid w:val="00B17693"/>
    <w:rsid w:val="00B177F5"/>
    <w:rsid w:val="00B17844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518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14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4C16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94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B4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60E"/>
    <w:rsid w:val="00BE6B9E"/>
    <w:rsid w:val="00BE6DCA"/>
    <w:rsid w:val="00BF0208"/>
    <w:rsid w:val="00BF02FA"/>
    <w:rsid w:val="00BF03F5"/>
    <w:rsid w:val="00BF0542"/>
    <w:rsid w:val="00BF0652"/>
    <w:rsid w:val="00BF06CD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0D4C"/>
    <w:rsid w:val="00C3157F"/>
    <w:rsid w:val="00C317FB"/>
    <w:rsid w:val="00C31DA9"/>
    <w:rsid w:val="00C32B77"/>
    <w:rsid w:val="00C33222"/>
    <w:rsid w:val="00C3346F"/>
    <w:rsid w:val="00C3387E"/>
    <w:rsid w:val="00C33B2C"/>
    <w:rsid w:val="00C3413E"/>
    <w:rsid w:val="00C344AD"/>
    <w:rsid w:val="00C345D4"/>
    <w:rsid w:val="00C3480F"/>
    <w:rsid w:val="00C348E5"/>
    <w:rsid w:val="00C34EB6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40AC"/>
    <w:rsid w:val="00C54480"/>
    <w:rsid w:val="00C547A4"/>
    <w:rsid w:val="00C5498D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955"/>
    <w:rsid w:val="00C56CCB"/>
    <w:rsid w:val="00C57021"/>
    <w:rsid w:val="00C57311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7B8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6B33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C62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B20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22FD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7A6"/>
    <w:rsid w:val="00CC689F"/>
    <w:rsid w:val="00CC6E99"/>
    <w:rsid w:val="00CC7093"/>
    <w:rsid w:val="00CC712E"/>
    <w:rsid w:val="00CC7FAE"/>
    <w:rsid w:val="00CD0599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67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85A"/>
    <w:rsid w:val="00D03A1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FDD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98A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08"/>
    <w:rsid w:val="00D64384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100B"/>
    <w:rsid w:val="00D81084"/>
    <w:rsid w:val="00D813B6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FD0"/>
    <w:rsid w:val="00DC0E8D"/>
    <w:rsid w:val="00DC1616"/>
    <w:rsid w:val="00DC1649"/>
    <w:rsid w:val="00DC19B8"/>
    <w:rsid w:val="00DC1D1C"/>
    <w:rsid w:val="00DC257B"/>
    <w:rsid w:val="00DC259C"/>
    <w:rsid w:val="00DC29E7"/>
    <w:rsid w:val="00DC2DC3"/>
    <w:rsid w:val="00DC376F"/>
    <w:rsid w:val="00DC3A24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02"/>
    <w:rsid w:val="00DC722B"/>
    <w:rsid w:val="00DC78F7"/>
    <w:rsid w:val="00DC796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120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D2F"/>
    <w:rsid w:val="00DE5428"/>
    <w:rsid w:val="00DE5D4B"/>
    <w:rsid w:val="00DE610A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51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609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9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2C"/>
    <w:rsid w:val="00E11048"/>
    <w:rsid w:val="00E125DE"/>
    <w:rsid w:val="00E12CF3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4F12"/>
    <w:rsid w:val="00E251F3"/>
    <w:rsid w:val="00E25613"/>
    <w:rsid w:val="00E256DD"/>
    <w:rsid w:val="00E257D5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749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587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9C0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36DF"/>
    <w:rsid w:val="00E63DC4"/>
    <w:rsid w:val="00E640DC"/>
    <w:rsid w:val="00E6425F"/>
    <w:rsid w:val="00E64A23"/>
    <w:rsid w:val="00E65114"/>
    <w:rsid w:val="00E65535"/>
    <w:rsid w:val="00E657DB"/>
    <w:rsid w:val="00E65A57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33CF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595"/>
    <w:rsid w:val="00ED4615"/>
    <w:rsid w:val="00ED479C"/>
    <w:rsid w:val="00ED4E60"/>
    <w:rsid w:val="00ED4E71"/>
    <w:rsid w:val="00ED510E"/>
    <w:rsid w:val="00ED5490"/>
    <w:rsid w:val="00ED54FF"/>
    <w:rsid w:val="00ED56F4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874"/>
    <w:rsid w:val="00F13D16"/>
    <w:rsid w:val="00F13FB2"/>
    <w:rsid w:val="00F14021"/>
    <w:rsid w:val="00F14092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205D1"/>
    <w:rsid w:val="00F207BF"/>
    <w:rsid w:val="00F207C7"/>
    <w:rsid w:val="00F20F15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E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2B79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31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139"/>
    <w:rsid w:val="00F7225C"/>
    <w:rsid w:val="00F7274C"/>
    <w:rsid w:val="00F7292C"/>
    <w:rsid w:val="00F72B80"/>
    <w:rsid w:val="00F7377A"/>
    <w:rsid w:val="00F74093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ED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AA6"/>
    <w:rsid w:val="00F97FDF"/>
    <w:rsid w:val="00FA005A"/>
    <w:rsid w:val="00FA05D4"/>
    <w:rsid w:val="00FA0A80"/>
    <w:rsid w:val="00FA0E7D"/>
    <w:rsid w:val="00FA0EDB"/>
    <w:rsid w:val="00FA114E"/>
    <w:rsid w:val="00FA14DA"/>
    <w:rsid w:val="00FA15C9"/>
    <w:rsid w:val="00FA16D5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ED"/>
    <w:rsid w:val="00FB6154"/>
    <w:rsid w:val="00FB6AC1"/>
    <w:rsid w:val="00FB6C54"/>
    <w:rsid w:val="00FB6E81"/>
    <w:rsid w:val="00FB6F13"/>
    <w:rsid w:val="00FB7231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272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A6F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7E6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78E5-685B-4FA6-82A3-3E21E5DF6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00F1F-BCB6-4150-AD21-8EAE6C733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7DBD8-38CE-4AC0-8D7A-6B29AAF2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DC098-5103-4EBE-B887-5DEC9881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14183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cp:lastPrinted>2016-12-14T10:02:00Z</cp:lastPrinted>
  <dcterms:created xsi:type="dcterms:W3CDTF">2020-07-17T12:00:00Z</dcterms:created>
  <dcterms:modified xsi:type="dcterms:W3CDTF">2020-07-17T12:00:00Z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