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38DE" w14:textId="77777777" w:rsidR="00C85958" w:rsidRDefault="00C85958" w:rsidP="000B63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80759E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8D0E8" w14:textId="11258B9D" w:rsidR="00A4553F" w:rsidRPr="00022271" w:rsidRDefault="00A4553F" w:rsidP="00A4553F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/</w:t>
      </w:r>
      <w:r w:rsidR="006A19B8">
        <w:rPr>
          <w:rFonts w:ascii="Arial" w:hAnsi="Arial" w:cs="Arial"/>
          <w:sz w:val="20"/>
          <w:szCs w:val="20"/>
        </w:rPr>
        <w:t>126</w:t>
      </w:r>
      <w:r w:rsidRPr="00022271">
        <w:rPr>
          <w:rFonts w:ascii="Arial" w:hAnsi="Arial" w:cs="Arial"/>
          <w:sz w:val="20"/>
          <w:szCs w:val="20"/>
        </w:rPr>
        <w:t>/008/D/2</w:t>
      </w:r>
      <w:r>
        <w:rPr>
          <w:rFonts w:ascii="Arial" w:hAnsi="Arial" w:cs="Arial"/>
          <w:sz w:val="20"/>
          <w:szCs w:val="20"/>
        </w:rPr>
        <w:t>4</w:t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22271">
        <w:rPr>
          <w:rFonts w:ascii="Arial" w:hAnsi="Arial" w:cs="Arial"/>
          <w:sz w:val="20"/>
          <w:szCs w:val="20"/>
        </w:rPr>
        <w:t>Załącznik nr 1 do Formularza ofertowego</w:t>
      </w:r>
    </w:p>
    <w:p w14:paraId="74B337A2" w14:textId="77777777" w:rsidR="00A4553F" w:rsidRPr="00022271" w:rsidRDefault="00A4553F" w:rsidP="00A4553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A6A47FA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7A57FAB0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1C392CF9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Formularz szczegółowego opisu parametrów technicznych</w:t>
      </w:r>
    </w:p>
    <w:p w14:paraId="587F09D2" w14:textId="77777777" w:rsidR="00A4553F" w:rsidRPr="00022271" w:rsidRDefault="00A4553F" w:rsidP="00A4553F">
      <w:pPr>
        <w:pStyle w:val="Default"/>
        <w:jc w:val="center"/>
        <w:rPr>
          <w:color w:val="000000" w:themeColor="text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oferowanego przedmiotu zamówienia</w:t>
      </w:r>
    </w:p>
    <w:p w14:paraId="1CA8B46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F1E8C1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21F14E0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414B7687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 xml:space="preserve">………………………. </w:t>
      </w:r>
    </w:p>
    <w:p w14:paraId="070EE8E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620A4AF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3FEB16DC" w14:textId="77777777" w:rsidR="00A4553F" w:rsidRPr="00022271" w:rsidRDefault="00A4553F" w:rsidP="00A4553F">
      <w:pPr>
        <w:pStyle w:val="Default"/>
        <w:rPr>
          <w:i/>
          <w:color w:val="000000" w:themeColor="text1"/>
          <w:sz w:val="20"/>
          <w:szCs w:val="20"/>
        </w:rPr>
      </w:pPr>
      <w:r w:rsidRPr="00022271">
        <w:rPr>
          <w:i/>
          <w:color w:val="000000" w:themeColor="text1"/>
          <w:sz w:val="20"/>
          <w:szCs w:val="20"/>
        </w:rPr>
        <w:t>(nazwa Wykonawcy)</w:t>
      </w:r>
    </w:p>
    <w:p w14:paraId="38D8DF0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72F1A320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3B0C05A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9DF308E" w14:textId="12983402" w:rsidR="001137EA" w:rsidRDefault="00A4553F" w:rsidP="00A4553F">
      <w:pPr>
        <w:ind w:right="10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Oświadczam, że zaproponowan</w:t>
      </w:r>
      <w:r w:rsidR="007D69D6">
        <w:rPr>
          <w:rFonts w:ascii="Arial" w:hAnsi="Arial" w:cs="Arial"/>
          <w:color w:val="000000" w:themeColor="text1"/>
          <w:sz w:val="20"/>
          <w:szCs w:val="20"/>
        </w:rPr>
        <w:t>y</w:t>
      </w: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 przez Wykonawcę w Formularzu ofertowym</w:t>
      </w:r>
      <w:r w:rsidR="001137E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7428BD9" w14:textId="48C39DB0" w:rsidR="00A4553F" w:rsidRPr="001137EA" w:rsidRDefault="007D69D6" w:rsidP="001137EA">
      <w:pPr>
        <w:pStyle w:val="Akapitzlist"/>
        <w:numPr>
          <w:ilvl w:val="0"/>
          <w:numId w:val="18"/>
        </w:numPr>
        <w:ind w:right="10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chromatograf gazowy ze spektrometrem ruchliwości jonów</w:t>
      </w:r>
      <w:r w:rsidR="00A4553F" w:rsidRPr="00113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7261">
        <w:rPr>
          <w:rFonts w:ascii="Arial" w:hAnsi="Arial" w:cs="Arial"/>
          <w:color w:val="000000" w:themeColor="text1"/>
          <w:sz w:val="20"/>
          <w:szCs w:val="20"/>
        </w:rPr>
        <w:t>(GC-IMS)</w:t>
      </w:r>
      <w:r w:rsidR="00A4553F" w:rsidRPr="001137EA">
        <w:rPr>
          <w:rFonts w:ascii="Arial" w:hAnsi="Arial" w:cs="Arial"/>
          <w:color w:val="000000" w:themeColor="text1"/>
          <w:sz w:val="20"/>
          <w:szCs w:val="20"/>
        </w:rPr>
        <w:t xml:space="preserve">……………………. </w:t>
      </w:r>
      <w:r w:rsidR="00A4553F" w:rsidRPr="001137E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="00A4553F" w:rsidRPr="001137E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08D5F287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4EC6F3" w14:textId="6C4F53C5" w:rsidR="00406971" w:rsidRDefault="00406971" w:rsidP="00751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525"/>
        <w:gridCol w:w="2663"/>
        <w:gridCol w:w="2693"/>
      </w:tblGrid>
      <w:tr w:rsidR="007B489A" w:rsidRPr="005F7023" w14:paraId="35BAD68E" w14:textId="4EBFCBAB" w:rsidTr="00D5414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EB1" w14:textId="7E1BC45A" w:rsidR="007B489A" w:rsidRPr="00F85F88" w:rsidRDefault="008775E1" w:rsidP="00406971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chromatograf gazowy ze spektrometrem ruchliwości jonów</w:t>
            </w:r>
          </w:p>
        </w:tc>
      </w:tr>
      <w:tr w:rsidR="007B489A" w:rsidRPr="005F7023" w14:paraId="06FFC9A3" w14:textId="13D8A18A" w:rsidTr="007B489A">
        <w:tc>
          <w:tcPr>
            <w:tcW w:w="583" w:type="dxa"/>
            <w:shd w:val="clear" w:color="auto" w:fill="auto"/>
            <w:vAlign w:val="center"/>
          </w:tcPr>
          <w:p w14:paraId="5BC5DCCD" w14:textId="77777777" w:rsidR="007B489A" w:rsidRPr="00F85F88" w:rsidRDefault="007B489A" w:rsidP="00875EF7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0B48ECC" w14:textId="77777777" w:rsidR="007B489A" w:rsidRPr="00F85F88" w:rsidRDefault="007B489A" w:rsidP="00406971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9D6F849" w14:textId="77777777" w:rsidR="007B489A" w:rsidRPr="00F85F88" w:rsidRDefault="007B489A" w:rsidP="00875EF7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78B9D850" w14:textId="1FF47BE5" w:rsidR="007B489A" w:rsidRPr="00F85F88" w:rsidRDefault="00095E00" w:rsidP="00875EF7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7B489A" w:rsidRPr="005F7023" w14:paraId="5979800A" w14:textId="0CAC6336" w:rsidTr="007B489A">
        <w:tc>
          <w:tcPr>
            <w:tcW w:w="583" w:type="dxa"/>
            <w:shd w:val="clear" w:color="auto" w:fill="auto"/>
          </w:tcPr>
          <w:p w14:paraId="1DE71FC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525" w:type="dxa"/>
          </w:tcPr>
          <w:p w14:paraId="46BAB330" w14:textId="58127216" w:rsidR="007B489A" w:rsidRPr="00F85F88" w:rsidRDefault="005D4D60" w:rsidP="00875EF7">
            <w:p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Spektrometr ruchliwości jonów (IMS)</w:t>
            </w:r>
          </w:p>
        </w:tc>
        <w:tc>
          <w:tcPr>
            <w:tcW w:w="2663" w:type="dxa"/>
          </w:tcPr>
          <w:p w14:paraId="44F61777" w14:textId="77777777" w:rsidR="005D4D60" w:rsidRDefault="005D4D60" w:rsidP="005D4D60">
            <w:pPr>
              <w:numPr>
                <w:ilvl w:val="0"/>
                <w:numId w:val="20"/>
              </w:numPr>
              <w:spacing w:after="0"/>
              <w:ind w:left="52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źródło promieniotwórcze 3H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Tritium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(poniżej limitu wyłączenia zgodnie z wytycznymi EURATOM – licencja nie jest wymagana)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2FEF0B7F" w14:textId="77777777" w:rsidR="005D4D60" w:rsidRDefault="005D4D60" w:rsidP="005D4D60">
            <w:pPr>
              <w:numPr>
                <w:ilvl w:val="0"/>
                <w:numId w:val="20"/>
              </w:numPr>
              <w:spacing w:after="0"/>
              <w:ind w:left="52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układ otwarty z zewnętrznym gazem dryfującym (N2, powietrze syntetyczne)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0379247D" w14:textId="37D4A62C" w:rsidR="007B489A" w:rsidRPr="005D4D60" w:rsidRDefault="005D4D60" w:rsidP="00875EF7">
            <w:pPr>
              <w:numPr>
                <w:ilvl w:val="0"/>
                <w:numId w:val="20"/>
              </w:numPr>
              <w:spacing w:after="0"/>
              <w:ind w:left="526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powtarzalność (czas dryfu: &lt;1%)</w:t>
            </w:r>
          </w:p>
        </w:tc>
        <w:tc>
          <w:tcPr>
            <w:tcW w:w="2693" w:type="dxa"/>
          </w:tcPr>
          <w:p w14:paraId="4C66C2B1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A318700" w14:textId="1D47E35C" w:rsidTr="007B489A">
        <w:tc>
          <w:tcPr>
            <w:tcW w:w="583" w:type="dxa"/>
            <w:shd w:val="clear" w:color="auto" w:fill="auto"/>
          </w:tcPr>
          <w:p w14:paraId="2531D5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525" w:type="dxa"/>
          </w:tcPr>
          <w:p w14:paraId="03C73043" w14:textId="65FC4BEA" w:rsidR="007B489A" w:rsidRPr="00F85F88" w:rsidRDefault="00007DCF" w:rsidP="00B5127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Kolumna kapilarna </w:t>
            </w:r>
          </w:p>
        </w:tc>
        <w:tc>
          <w:tcPr>
            <w:tcW w:w="2663" w:type="dxa"/>
          </w:tcPr>
          <w:p w14:paraId="1E34ADCD" w14:textId="77777777" w:rsidR="00B51278" w:rsidRDefault="00B51278" w:rsidP="00B5127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GC: DB-624; możliwość wymiany kolumny przez użytkownika</w:t>
            </w:r>
          </w:p>
          <w:p w14:paraId="0B933A55" w14:textId="05B21EF3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9E9F8D7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A0680DF" w14:textId="4FFC47B1" w:rsidTr="007B489A">
        <w:tc>
          <w:tcPr>
            <w:tcW w:w="583" w:type="dxa"/>
            <w:shd w:val="clear" w:color="auto" w:fill="auto"/>
          </w:tcPr>
          <w:p w14:paraId="4914E6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lastRenderedPageBreak/>
              <w:t>3.</w:t>
            </w:r>
          </w:p>
        </w:tc>
        <w:tc>
          <w:tcPr>
            <w:tcW w:w="3525" w:type="dxa"/>
          </w:tcPr>
          <w:p w14:paraId="41E3BA8B" w14:textId="3B792B60" w:rsidR="007B489A" w:rsidRPr="00F85F88" w:rsidRDefault="00007DCF" w:rsidP="00875EF7">
            <w:p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Ogrzewana wewnętrzna linia przesyłowa</w:t>
            </w:r>
          </w:p>
        </w:tc>
        <w:tc>
          <w:tcPr>
            <w:tcW w:w="2663" w:type="dxa"/>
          </w:tcPr>
          <w:p w14:paraId="58784BF3" w14:textId="4DF7891A" w:rsidR="007B489A" w:rsidRPr="00F85F88" w:rsidRDefault="00B72E3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1C57273F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B72E3A" w:rsidRPr="005F7023" w14:paraId="7A4D2F1E" w14:textId="56895C79" w:rsidTr="007B489A">
        <w:tc>
          <w:tcPr>
            <w:tcW w:w="583" w:type="dxa"/>
            <w:shd w:val="clear" w:color="auto" w:fill="auto"/>
          </w:tcPr>
          <w:p w14:paraId="068AAB7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525" w:type="dxa"/>
          </w:tcPr>
          <w:p w14:paraId="1D0EF520" w14:textId="61DE9647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Podgrzewany IMS, kolumna do 80°C (izoterma)</w:t>
            </w:r>
          </w:p>
          <w:p w14:paraId="10E03CB6" w14:textId="61DB68CA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0585D51B" w14:textId="47F3F937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6EAD7DD3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27527C3B" w14:textId="10C0E8C3" w:rsidTr="007B489A">
        <w:tc>
          <w:tcPr>
            <w:tcW w:w="583" w:type="dxa"/>
            <w:shd w:val="clear" w:color="auto" w:fill="auto"/>
          </w:tcPr>
          <w:p w14:paraId="7E158895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5.</w:t>
            </w:r>
          </w:p>
        </w:tc>
        <w:tc>
          <w:tcPr>
            <w:tcW w:w="3525" w:type="dxa"/>
          </w:tcPr>
          <w:p w14:paraId="1182F8F0" w14:textId="0528B48E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jednostki elektronicznej kontroli ciśnienia (EPC) do kontroli gazu dryfującego i gazu nośnego</w:t>
            </w:r>
          </w:p>
          <w:p w14:paraId="1B25B18B" w14:textId="4C6E6476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1018ED40" w14:textId="75AC9FD9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53AE43E6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1C6AA94A" w14:textId="5F6FBE32" w:rsidTr="007B489A">
        <w:tc>
          <w:tcPr>
            <w:tcW w:w="583" w:type="dxa"/>
            <w:shd w:val="clear" w:color="auto" w:fill="auto"/>
          </w:tcPr>
          <w:p w14:paraId="22749DF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6.</w:t>
            </w:r>
          </w:p>
        </w:tc>
        <w:tc>
          <w:tcPr>
            <w:tcW w:w="3525" w:type="dxa"/>
          </w:tcPr>
          <w:p w14:paraId="027A670C" w14:textId="77777777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Programowalny przepływ gazu przez kolumnę</w:t>
            </w:r>
          </w:p>
          <w:p w14:paraId="6EDC6E28" w14:textId="1BD8DE76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197AF08A" w14:textId="7A7D451C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5CE076BA" w14:textId="77777777" w:rsidR="00B72E3A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03F4CBAA" w14:textId="2A37B35C" w:rsidTr="007B489A">
        <w:tc>
          <w:tcPr>
            <w:tcW w:w="583" w:type="dxa"/>
            <w:shd w:val="clear" w:color="auto" w:fill="auto"/>
          </w:tcPr>
          <w:p w14:paraId="42ED367A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525" w:type="dxa"/>
          </w:tcPr>
          <w:p w14:paraId="03F911B3" w14:textId="05A36BBA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Wewnętrzna pompa do ciągłego wprowadzania próbki (regulowana)</w:t>
            </w:r>
          </w:p>
          <w:p w14:paraId="214FC1CF" w14:textId="17BB7184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0BCAF3BA" w14:textId="32D137FC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35E89894" w14:textId="77777777" w:rsidR="00B72E3A" w:rsidRPr="00502FAF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4DD39FA6" w14:textId="37323C89" w:rsidTr="007B489A">
        <w:tc>
          <w:tcPr>
            <w:tcW w:w="583" w:type="dxa"/>
            <w:shd w:val="clear" w:color="auto" w:fill="auto"/>
          </w:tcPr>
          <w:p w14:paraId="6135E8DC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525" w:type="dxa"/>
          </w:tcPr>
          <w:p w14:paraId="7FE639C4" w14:textId="3E431885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Wejścia gazu od próbki do jednostki GC wykonanej ze stali nierdzewnej</w:t>
            </w:r>
          </w:p>
          <w:p w14:paraId="6C333149" w14:textId="1DE11D52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02F6B6E8" w14:textId="1F5D9F48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1D491449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3DF2A939" w14:textId="179BF70F" w:rsidTr="007B489A">
        <w:tc>
          <w:tcPr>
            <w:tcW w:w="583" w:type="dxa"/>
            <w:shd w:val="clear" w:color="auto" w:fill="auto"/>
          </w:tcPr>
          <w:p w14:paraId="4AA07414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525" w:type="dxa"/>
          </w:tcPr>
          <w:p w14:paraId="11223A9B" w14:textId="692F075A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Otwarty system, w tym pompka do wprowadzania próbki</w:t>
            </w:r>
          </w:p>
          <w:p w14:paraId="08920CC5" w14:textId="7870BBDE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66008B73" w14:textId="65B453BD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5561B950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1EB2903E" w14:textId="210F1B1D" w:rsidTr="007B489A">
        <w:tc>
          <w:tcPr>
            <w:tcW w:w="583" w:type="dxa"/>
            <w:shd w:val="clear" w:color="auto" w:fill="auto"/>
          </w:tcPr>
          <w:p w14:paraId="2152BF82" w14:textId="777777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10.</w:t>
            </w:r>
          </w:p>
        </w:tc>
        <w:tc>
          <w:tcPr>
            <w:tcW w:w="3525" w:type="dxa"/>
          </w:tcPr>
          <w:p w14:paraId="756D5E9D" w14:textId="77777777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Podgrzewany 6-portowy, 2-położeniow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zawór (do 80°C) z gazoszczelną pętlą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próbki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objętości 1mL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oraz 5mL</w:t>
            </w:r>
          </w:p>
          <w:p w14:paraId="7E89A2DB" w14:textId="250E2D54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0139BA73" w14:textId="51FD578B" w:rsidR="00B72E3A" w:rsidRPr="00F85F88" w:rsidRDefault="00B72E3A" w:rsidP="00B72E3A">
            <w:pPr>
              <w:rPr>
                <w:rFonts w:cstheme="minorHAnsi"/>
              </w:rPr>
            </w:pPr>
            <w:r w:rsidRPr="000C3B9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5B8FF456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7A6988" w:rsidRPr="005F7023" w14:paraId="2F932BB8" w14:textId="3C9D680D" w:rsidTr="00391EF0">
        <w:tc>
          <w:tcPr>
            <w:tcW w:w="9464" w:type="dxa"/>
            <w:gridSpan w:val="4"/>
            <w:shd w:val="clear" w:color="auto" w:fill="auto"/>
          </w:tcPr>
          <w:p w14:paraId="7DAD8845" w14:textId="7E23A821" w:rsidR="007A6988" w:rsidRDefault="007A6988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Ogólna specyfikacja:</w:t>
            </w:r>
          </w:p>
        </w:tc>
      </w:tr>
      <w:tr w:rsidR="00B72E3A" w:rsidRPr="005F7023" w14:paraId="21ADC709" w14:textId="0551BF33" w:rsidTr="007B489A">
        <w:tc>
          <w:tcPr>
            <w:tcW w:w="583" w:type="dxa"/>
            <w:shd w:val="clear" w:color="auto" w:fill="auto"/>
          </w:tcPr>
          <w:p w14:paraId="3C00EB8A" w14:textId="39CA6826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5FD28EA1" w14:textId="77777777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Urządzenie z możliwością pracy samodzielnej (bez połączenia z zestawem komputerowym)</w:t>
            </w:r>
          </w:p>
          <w:p w14:paraId="0A58E1BB" w14:textId="30AD4322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0ED8792F" w14:textId="737ECB93" w:rsidR="00B72E3A" w:rsidRPr="00F85F88" w:rsidRDefault="00B72E3A" w:rsidP="00B72E3A">
            <w:pPr>
              <w:rPr>
                <w:rFonts w:cstheme="minorHAnsi"/>
              </w:rPr>
            </w:pPr>
            <w:r w:rsidRPr="00F412AE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2C20AC05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2DDC5BC0" w14:textId="7C7400E6" w:rsidTr="007B489A">
        <w:tc>
          <w:tcPr>
            <w:tcW w:w="583" w:type="dxa"/>
            <w:shd w:val="clear" w:color="auto" w:fill="auto"/>
          </w:tcPr>
          <w:p w14:paraId="22B95846" w14:textId="1A067DCB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56F1A360" w14:textId="5C994650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Ekran dotykowy TFT do obsługi i wizualizacji danych o przekątnej minimum 6”</w:t>
            </w:r>
          </w:p>
          <w:p w14:paraId="3B7C2B27" w14:textId="3A254D0D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25905A13" w14:textId="6254AF26" w:rsidR="00B72E3A" w:rsidRPr="00F85F88" w:rsidRDefault="00B72E3A" w:rsidP="00B72E3A">
            <w:pPr>
              <w:rPr>
                <w:rFonts w:cstheme="minorHAnsi"/>
              </w:rPr>
            </w:pPr>
            <w:r w:rsidRPr="00F412AE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09536388" w14:textId="77777777" w:rsidR="00B72E3A" w:rsidRPr="00F85F88" w:rsidRDefault="00B72E3A" w:rsidP="00B72E3A">
            <w:pPr>
              <w:rPr>
                <w:rFonts w:cstheme="minorHAnsi"/>
              </w:rPr>
            </w:pPr>
          </w:p>
        </w:tc>
      </w:tr>
      <w:tr w:rsidR="00B72E3A" w:rsidRPr="005F7023" w14:paraId="6928EB67" w14:textId="5F1E0224" w:rsidTr="007B489A">
        <w:tc>
          <w:tcPr>
            <w:tcW w:w="583" w:type="dxa"/>
            <w:shd w:val="clear" w:color="auto" w:fill="auto"/>
          </w:tcPr>
          <w:p w14:paraId="79B8AE36" w14:textId="60B73677" w:rsidR="00B72E3A" w:rsidRPr="00F85F88" w:rsidRDefault="00B72E3A" w:rsidP="00B72E3A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0D152C7D" w14:textId="0058699E" w:rsidR="00B72E3A" w:rsidRDefault="00B72E3A" w:rsidP="00B72E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komunikacyjne: RS232/USB/Ethernet</w:t>
            </w:r>
          </w:p>
          <w:p w14:paraId="3D00492D" w14:textId="44D07ACA" w:rsidR="00B72E3A" w:rsidRPr="00F85F88" w:rsidRDefault="00B72E3A" w:rsidP="00B72E3A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4F040B0E" w14:textId="65D0429B" w:rsidR="00B72E3A" w:rsidRPr="00F85F88" w:rsidRDefault="00B72E3A" w:rsidP="00B72E3A">
            <w:pPr>
              <w:rPr>
                <w:rFonts w:cstheme="minorHAnsi"/>
              </w:rPr>
            </w:pPr>
            <w:r w:rsidRPr="00F412AE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1D44FF97" w14:textId="77777777" w:rsidR="00B72E3A" w:rsidRPr="00F85F88" w:rsidRDefault="00B72E3A" w:rsidP="00B72E3A">
            <w:pPr>
              <w:rPr>
                <w:rStyle w:val="jlqj4b"/>
                <w:rFonts w:cstheme="minorHAnsi"/>
              </w:rPr>
            </w:pPr>
          </w:p>
        </w:tc>
      </w:tr>
      <w:tr w:rsidR="007B489A" w:rsidRPr="005F7023" w14:paraId="1F8EFB16" w14:textId="7B0DF588" w:rsidTr="007B489A">
        <w:tc>
          <w:tcPr>
            <w:tcW w:w="583" w:type="dxa"/>
            <w:shd w:val="clear" w:color="auto" w:fill="auto"/>
          </w:tcPr>
          <w:p w14:paraId="61DBCE05" w14:textId="04CEA4B3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 w:rsidR="00252F57"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487B7C78" w14:textId="7F804A51" w:rsidR="007B489A" w:rsidRPr="00F85F88" w:rsidRDefault="004E1583" w:rsidP="004E158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przyłącza gazów zaciskowe dwupierścieniowe </w:t>
            </w:r>
          </w:p>
        </w:tc>
        <w:tc>
          <w:tcPr>
            <w:tcW w:w="2663" w:type="dxa"/>
          </w:tcPr>
          <w:p w14:paraId="42CE4D82" w14:textId="0FC75FDF" w:rsidR="004E1583" w:rsidRDefault="004E1583" w:rsidP="004E158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Swagelok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OD3mm</w:t>
            </w:r>
          </w:p>
          <w:p w14:paraId="4462DB97" w14:textId="0D038010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1914CA7" w14:textId="77777777" w:rsidR="007B489A" w:rsidRPr="00F85F88" w:rsidRDefault="007B489A" w:rsidP="00875EF7">
            <w:pPr>
              <w:rPr>
                <w:rStyle w:val="jlqj4b"/>
                <w:rFonts w:cstheme="minorHAnsi"/>
              </w:rPr>
            </w:pPr>
          </w:p>
        </w:tc>
      </w:tr>
      <w:tr w:rsidR="004E1583" w:rsidRPr="005F7023" w14:paraId="3E906042" w14:textId="77777777" w:rsidTr="007B489A">
        <w:tc>
          <w:tcPr>
            <w:tcW w:w="583" w:type="dxa"/>
            <w:shd w:val="clear" w:color="auto" w:fill="auto"/>
          </w:tcPr>
          <w:p w14:paraId="1AF47C12" w14:textId="402C8689" w:rsidR="004E1583" w:rsidRPr="00F85F88" w:rsidRDefault="00252F57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3525" w:type="dxa"/>
          </w:tcPr>
          <w:p w14:paraId="728DEE90" w14:textId="36CBF61C" w:rsidR="00DB06A1" w:rsidRDefault="00DB06A1" w:rsidP="00DB06A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Zasilanie</w:t>
            </w:r>
          </w:p>
          <w:p w14:paraId="304881C0" w14:textId="77777777" w:rsidR="004E1583" w:rsidRPr="00F85F88" w:rsidRDefault="004E1583" w:rsidP="00875EF7">
            <w:pPr>
              <w:rPr>
                <w:rFonts w:cstheme="minorHAnsi"/>
              </w:rPr>
            </w:pPr>
          </w:p>
        </w:tc>
        <w:tc>
          <w:tcPr>
            <w:tcW w:w="2663" w:type="dxa"/>
          </w:tcPr>
          <w:p w14:paraId="4BE743EE" w14:textId="04082A54" w:rsidR="00DB06A1" w:rsidRDefault="00DB06A1" w:rsidP="00DB06A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100-240 V AC, 50-60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(zewnętrzne), 24 V DC (wewnętrzne)</w:t>
            </w:r>
          </w:p>
          <w:p w14:paraId="68A679F7" w14:textId="77777777" w:rsidR="004E1583" w:rsidRPr="00F85F88" w:rsidRDefault="004E1583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5A1E30D" w14:textId="77777777" w:rsidR="004E1583" w:rsidRPr="00F85F88" w:rsidRDefault="004E1583" w:rsidP="00875EF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1583" w:rsidRPr="005F7023" w14:paraId="37D1E903" w14:textId="77777777" w:rsidTr="007B489A">
        <w:tc>
          <w:tcPr>
            <w:tcW w:w="583" w:type="dxa"/>
            <w:shd w:val="clear" w:color="auto" w:fill="auto"/>
          </w:tcPr>
          <w:p w14:paraId="7D81BBC3" w14:textId="0F6C8030" w:rsidR="004E1583" w:rsidRPr="00F85F88" w:rsidRDefault="00252F57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525" w:type="dxa"/>
          </w:tcPr>
          <w:p w14:paraId="750D1B3A" w14:textId="6F143A8F" w:rsidR="004E1583" w:rsidRPr="00F85F88" w:rsidRDefault="0073061C" w:rsidP="0073061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Zużycie mocy </w:t>
            </w:r>
          </w:p>
        </w:tc>
        <w:tc>
          <w:tcPr>
            <w:tcW w:w="2663" w:type="dxa"/>
          </w:tcPr>
          <w:p w14:paraId="21770C01" w14:textId="7A2F9CDE" w:rsidR="0073061C" w:rsidRDefault="0073061C" w:rsidP="0073061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mniejsze niż 250W</w:t>
            </w:r>
          </w:p>
          <w:p w14:paraId="12DA75C9" w14:textId="77777777" w:rsidR="004E1583" w:rsidRPr="00F85F88" w:rsidRDefault="004E1583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1E56148" w14:textId="77777777" w:rsidR="004E1583" w:rsidRPr="00F85F88" w:rsidRDefault="004E1583" w:rsidP="00875EF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7B489A" w:rsidRPr="005F7023" w14:paraId="23BDCA24" w14:textId="1E369263" w:rsidTr="007B489A">
        <w:tc>
          <w:tcPr>
            <w:tcW w:w="583" w:type="dxa"/>
            <w:shd w:val="clear" w:color="auto" w:fill="auto"/>
          </w:tcPr>
          <w:p w14:paraId="4B433C8E" w14:textId="1DFD5F25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 w:rsidR="00252F57">
              <w:rPr>
                <w:rFonts w:cstheme="minorHAnsi"/>
              </w:rPr>
              <w:t>7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6D76EAF3" w14:textId="2152E42C" w:rsidR="007B489A" w:rsidRPr="00122220" w:rsidRDefault="007C7F8B" w:rsidP="0012222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2663" w:type="dxa"/>
          </w:tcPr>
          <w:p w14:paraId="14433CA7" w14:textId="727AA17D" w:rsidR="007C7F8B" w:rsidRDefault="007C7F8B" w:rsidP="007C7F8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20 kg</w:t>
            </w:r>
          </w:p>
          <w:p w14:paraId="0620648B" w14:textId="791C6DFA" w:rsidR="007B489A" w:rsidRPr="00F85F88" w:rsidRDefault="007B489A" w:rsidP="00875EF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E9AB323" w14:textId="77777777" w:rsidR="007B489A" w:rsidRPr="00F85F88" w:rsidRDefault="007B489A" w:rsidP="00875EF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887677" w:rsidRPr="005F7023" w14:paraId="079DA667" w14:textId="7FD71104" w:rsidTr="00420FA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B558" w14:textId="78AFB779" w:rsidR="00887677" w:rsidRPr="00E230A2" w:rsidRDefault="002B1012" w:rsidP="00875EF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Funkcje operacyjne</w:t>
            </w:r>
            <w:r w:rsidR="00887677" w:rsidRPr="00E230A2">
              <w:rPr>
                <w:rFonts w:cstheme="minorHAnsi"/>
                <w:iCs/>
              </w:rPr>
              <w:t>:</w:t>
            </w:r>
          </w:p>
        </w:tc>
      </w:tr>
      <w:tr w:rsidR="00430845" w:rsidRPr="005F7023" w14:paraId="6F3F0E29" w14:textId="77777777" w:rsidTr="00EE13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76A" w14:textId="70130ACA" w:rsidR="00430845" w:rsidRPr="00F85F88" w:rsidRDefault="00430845" w:rsidP="00430845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E4E" w14:textId="77777777" w:rsidR="00430845" w:rsidRDefault="00430845" w:rsidP="0043084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zapisu danych na pamięci przenośnej poprzez port USB</w:t>
            </w:r>
          </w:p>
          <w:p w14:paraId="0BB207C4" w14:textId="77777777" w:rsidR="00430845" w:rsidRPr="00F85F88" w:rsidRDefault="00430845" w:rsidP="00430845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DE7" w14:textId="1495AF72" w:rsidR="00430845" w:rsidRPr="00F85F88" w:rsidRDefault="00430845" w:rsidP="00430845">
            <w:pPr>
              <w:rPr>
                <w:rFonts w:cstheme="minorHAnsi"/>
                <w:bCs/>
              </w:rPr>
            </w:pPr>
            <w:r w:rsidRPr="001545E9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D80" w14:textId="77777777" w:rsidR="00430845" w:rsidRPr="00F85F88" w:rsidRDefault="00430845" w:rsidP="00430845">
            <w:pPr>
              <w:rPr>
                <w:rFonts w:cstheme="minorHAnsi"/>
                <w:bCs/>
              </w:rPr>
            </w:pPr>
          </w:p>
        </w:tc>
      </w:tr>
      <w:tr w:rsidR="00430845" w:rsidRPr="005F7023" w14:paraId="4B5E8383" w14:textId="77777777" w:rsidTr="00EE13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265D" w14:textId="092776EB" w:rsidR="00430845" w:rsidRPr="00F85F88" w:rsidRDefault="00430845" w:rsidP="00430845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C76" w14:textId="2B637381" w:rsidR="00430845" w:rsidRPr="00122220" w:rsidRDefault="00430845" w:rsidP="0012222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Obsługa ręczna i automatyczna, w tym. akwizycja/analiza danych w użytkowniku.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A10" w14:textId="4D786987" w:rsidR="00430845" w:rsidRPr="00F85F88" w:rsidRDefault="00430845" w:rsidP="00430845">
            <w:pPr>
              <w:rPr>
                <w:rFonts w:cstheme="minorHAnsi"/>
                <w:bCs/>
              </w:rPr>
            </w:pPr>
            <w:r w:rsidRPr="001545E9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7CA" w14:textId="77777777" w:rsidR="00430845" w:rsidRPr="00F85F88" w:rsidRDefault="00430845" w:rsidP="00430845">
            <w:pPr>
              <w:rPr>
                <w:rFonts w:cstheme="minorHAnsi"/>
                <w:bCs/>
              </w:rPr>
            </w:pPr>
          </w:p>
        </w:tc>
      </w:tr>
      <w:tr w:rsidR="002B1012" w:rsidRPr="005F7023" w14:paraId="19CA41EA" w14:textId="77777777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3BB" w14:textId="5B720B88" w:rsidR="002B1012" w:rsidRPr="00F85F88" w:rsidRDefault="00B72E3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280" w14:textId="3D47B569" w:rsidR="002B1012" w:rsidRPr="00F85F88" w:rsidRDefault="002B1012" w:rsidP="002B1012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System oczyszczania kolumny chromatograficznej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4B0" w14:textId="3C482FFF" w:rsidR="002B1012" w:rsidRDefault="002B1012" w:rsidP="002B10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izotermicznie minimum 100°C</w:t>
            </w:r>
          </w:p>
          <w:p w14:paraId="356262F9" w14:textId="77777777" w:rsidR="002B1012" w:rsidRPr="00F85F88" w:rsidRDefault="002B1012" w:rsidP="00875EF7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892" w14:textId="77777777" w:rsidR="002B1012" w:rsidRPr="00F85F88" w:rsidRDefault="002B1012" w:rsidP="00875EF7">
            <w:pPr>
              <w:rPr>
                <w:rFonts w:cstheme="minorHAnsi"/>
                <w:bCs/>
              </w:rPr>
            </w:pPr>
          </w:p>
        </w:tc>
      </w:tr>
      <w:tr w:rsidR="002B1012" w:rsidRPr="005F7023" w14:paraId="534D78F5" w14:textId="77777777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7089" w14:textId="26B2D499" w:rsidR="002B1012" w:rsidRPr="00F85F88" w:rsidRDefault="00B72E3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F2E4" w14:textId="76414C53" w:rsidR="002B1012" w:rsidRPr="00F85F88" w:rsidRDefault="002B1012" w:rsidP="002B1012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Sygnał wyjściowy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B19" w14:textId="5F349128" w:rsidR="002B1012" w:rsidRDefault="002B1012" w:rsidP="002B10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MODBUS (TCP)</w:t>
            </w:r>
          </w:p>
          <w:p w14:paraId="7D25D45E" w14:textId="77777777" w:rsidR="002B1012" w:rsidRPr="00F85F88" w:rsidRDefault="002B1012" w:rsidP="00875EF7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C31" w14:textId="77777777" w:rsidR="002B1012" w:rsidRPr="00F85F88" w:rsidRDefault="002B1012" w:rsidP="00875EF7">
            <w:pPr>
              <w:rPr>
                <w:rFonts w:cstheme="minorHAnsi"/>
                <w:bCs/>
              </w:rPr>
            </w:pPr>
          </w:p>
        </w:tc>
      </w:tr>
      <w:tr w:rsidR="007D5168" w:rsidRPr="005F7023" w14:paraId="6650083D" w14:textId="77777777" w:rsidTr="003570A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4CB" w14:textId="6A77DDD2" w:rsidR="007D5168" w:rsidRPr="00F85F88" w:rsidRDefault="001B1D7F" w:rsidP="00875E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Pakiet oprogramowania komputerowego – oprogramowanie analityczne:</w:t>
            </w:r>
          </w:p>
        </w:tc>
      </w:tr>
      <w:tr w:rsidR="00E314CC" w:rsidRPr="005F7023" w14:paraId="7878C9A1" w14:textId="77777777" w:rsidTr="00122220">
        <w:trPr>
          <w:trHeight w:val="7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E04" w14:textId="47B5E643" w:rsidR="00E314CC" w:rsidRPr="00F85F88" w:rsidRDefault="00BF06B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4BE9" w14:textId="605C6828" w:rsidR="00E314CC" w:rsidRPr="00122220" w:rsidRDefault="00E314CC" w:rsidP="00122220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Umożliwiające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wizualizacj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eksportu danych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83E" w14:textId="2F7B6982" w:rsidR="00E314CC" w:rsidRPr="00F85F88" w:rsidRDefault="00E314CC" w:rsidP="00E314CC">
            <w:pPr>
              <w:rPr>
                <w:rFonts w:cstheme="minorHAnsi"/>
                <w:bCs/>
              </w:rPr>
            </w:pPr>
            <w:r w:rsidRPr="00FB30C6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11D" w14:textId="77777777" w:rsidR="00E314CC" w:rsidRPr="00F85F88" w:rsidRDefault="00E314CC" w:rsidP="00E314CC">
            <w:pPr>
              <w:rPr>
                <w:rFonts w:cstheme="minorHAnsi"/>
                <w:bCs/>
              </w:rPr>
            </w:pPr>
          </w:p>
        </w:tc>
      </w:tr>
      <w:tr w:rsidR="00E314CC" w:rsidRPr="005F7023" w14:paraId="23591854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6C1E" w14:textId="6EFFEB51" w:rsidR="00E314CC" w:rsidRPr="00F85F88" w:rsidRDefault="00BF06B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7BF0" w14:textId="5414B74C" w:rsidR="00E314CC" w:rsidRPr="00122220" w:rsidRDefault="00E314CC" w:rsidP="0012222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właściwości pomiarowych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323" w14:textId="2C8B7F9D" w:rsidR="00E314CC" w:rsidRPr="00F85F88" w:rsidRDefault="00E314CC" w:rsidP="00E314CC">
            <w:pPr>
              <w:rPr>
                <w:rFonts w:cstheme="minorHAnsi"/>
                <w:bCs/>
              </w:rPr>
            </w:pPr>
            <w:r w:rsidRPr="00FB30C6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476" w14:textId="77777777" w:rsidR="00E314CC" w:rsidRPr="00F85F88" w:rsidRDefault="00E314CC" w:rsidP="00E314CC">
            <w:pPr>
              <w:rPr>
                <w:rFonts w:cstheme="minorHAnsi"/>
                <w:bCs/>
              </w:rPr>
            </w:pPr>
          </w:p>
        </w:tc>
      </w:tr>
      <w:tr w:rsidR="00E314CC" w:rsidRPr="005F7023" w14:paraId="74007C09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DD86" w14:textId="76D688D0" w:rsidR="00E314CC" w:rsidRPr="00F85F88" w:rsidRDefault="00BF06B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322" w14:textId="0E41D264" w:rsidR="00E314CC" w:rsidRDefault="00E314CC" w:rsidP="00E314C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 danych ze zintegrowanymi indeksami retencji NIST/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2020 do identyfikacji związków, edytowalna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(możliwość dodawania czasu dryfu przez użytkownika</w:t>
            </w:r>
          </w:p>
          <w:p w14:paraId="491D4ED2" w14:textId="77777777" w:rsidR="00E314CC" w:rsidRPr="00F85F88" w:rsidRDefault="00E314CC" w:rsidP="00E314CC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2EC" w14:textId="7EAB6646" w:rsidR="00E314CC" w:rsidRPr="00F85F88" w:rsidRDefault="00E314CC" w:rsidP="00E314CC">
            <w:pPr>
              <w:rPr>
                <w:rFonts w:cstheme="minorHAnsi"/>
                <w:bCs/>
              </w:rPr>
            </w:pPr>
            <w:r w:rsidRPr="00FB30C6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909" w14:textId="77777777" w:rsidR="00E314CC" w:rsidRPr="00F85F88" w:rsidRDefault="00E314CC" w:rsidP="00E314CC">
            <w:pPr>
              <w:rPr>
                <w:rFonts w:cstheme="minorHAnsi"/>
                <w:bCs/>
              </w:rPr>
            </w:pPr>
          </w:p>
        </w:tc>
      </w:tr>
      <w:tr w:rsidR="00E314CC" w:rsidRPr="005F7023" w14:paraId="5A5905DA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939D" w14:textId="552CD988" w:rsidR="00E314CC" w:rsidRPr="00F85F88" w:rsidRDefault="00BF06B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4C3" w14:textId="39C8C69C" w:rsidR="00E314CC" w:rsidRPr="00122220" w:rsidRDefault="00E314CC" w:rsidP="0012222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przeprowadzenia analizy głównych składowych (PCA) bezpośrednio z poziomu oprogramowania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7CE" w14:textId="107F8D22" w:rsidR="00E314CC" w:rsidRPr="00F85F88" w:rsidRDefault="00E314CC" w:rsidP="00E314CC">
            <w:pPr>
              <w:rPr>
                <w:rFonts w:cstheme="minorHAnsi"/>
                <w:bCs/>
              </w:rPr>
            </w:pPr>
            <w:r w:rsidRPr="00FB30C6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0F1" w14:textId="77777777" w:rsidR="00E314CC" w:rsidRPr="00F85F88" w:rsidRDefault="00E314CC" w:rsidP="00E314CC">
            <w:pPr>
              <w:rPr>
                <w:rFonts w:cstheme="minorHAnsi"/>
                <w:bCs/>
              </w:rPr>
            </w:pPr>
          </w:p>
        </w:tc>
      </w:tr>
      <w:tr w:rsidR="00E314CC" w:rsidRPr="005F7023" w14:paraId="6042301A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7758" w14:textId="28D49720" w:rsidR="00E314CC" w:rsidRPr="00F85F88" w:rsidRDefault="00BF06B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2EC7" w14:textId="66782D01" w:rsidR="00E314CC" w:rsidRPr="00122220" w:rsidRDefault="00E314CC" w:rsidP="0012222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Eksport danych pomiarowych do plików .txt lub 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csv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0E4" w14:textId="08561504" w:rsidR="00E314CC" w:rsidRPr="00F85F88" w:rsidRDefault="00E314CC" w:rsidP="00E314CC">
            <w:pPr>
              <w:rPr>
                <w:rFonts w:cstheme="minorHAnsi"/>
                <w:bCs/>
              </w:rPr>
            </w:pPr>
            <w:r w:rsidRPr="00FB30C6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A8C" w14:textId="77777777" w:rsidR="00E314CC" w:rsidRPr="00F85F88" w:rsidRDefault="00E314CC" w:rsidP="00E314CC">
            <w:pPr>
              <w:rPr>
                <w:rFonts w:cstheme="minorHAnsi"/>
                <w:bCs/>
              </w:rPr>
            </w:pPr>
          </w:p>
        </w:tc>
      </w:tr>
      <w:tr w:rsidR="00652A78" w:rsidRPr="005F7023" w14:paraId="56DD9531" w14:textId="77777777" w:rsidTr="0030585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E0C6" w14:textId="77777777" w:rsidR="00E52676" w:rsidRDefault="00652A78" w:rsidP="00E314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Komputer stacjonarny lub laptop: </w:t>
            </w:r>
          </w:p>
          <w:p w14:paraId="3CEFCECE" w14:textId="4D2ACB65" w:rsidR="00652A78" w:rsidRPr="00F85F88" w:rsidRDefault="008F6915" w:rsidP="00E314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…………………………………………. (</w:t>
            </w:r>
            <w:r w:rsidR="00E52676" w:rsidRPr="001137E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(proszę podać producenta/nazwę/typ/model</w:t>
            </w:r>
            <w:r w:rsidR="00E5267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122220" w:rsidRPr="005F7023" w14:paraId="66B696E6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D42C" w14:textId="3CA7EDEB" w:rsidR="00122220" w:rsidRDefault="0037718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451" w14:textId="0320B3A6" w:rsidR="00122220" w:rsidRDefault="00652A78" w:rsidP="00E314C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Zainstalowane oprogramowanie analityczne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CD7" w14:textId="50551D67" w:rsidR="00122220" w:rsidRPr="00FB30C6" w:rsidRDefault="00652A78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zgodne z pkt 22-26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FDB" w14:textId="77777777" w:rsidR="00122220" w:rsidRPr="00F85F88" w:rsidRDefault="00122220" w:rsidP="00E314CC">
            <w:pPr>
              <w:rPr>
                <w:rFonts w:cstheme="minorHAnsi"/>
                <w:bCs/>
              </w:rPr>
            </w:pPr>
          </w:p>
        </w:tc>
      </w:tr>
      <w:tr w:rsidR="00122220" w:rsidRPr="005F7023" w14:paraId="72371C24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7D7" w14:textId="2ABE83AD" w:rsidR="00122220" w:rsidRDefault="00377185" w:rsidP="00E314CC">
            <w:pPr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2CA" w14:textId="3350D167" w:rsidR="00122220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D43D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rzekątna ekranu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740" w14:textId="08DDABB5" w:rsidR="00D43D89" w:rsidRDefault="00D43D89" w:rsidP="006969F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min. 15,6”</w:t>
            </w:r>
          </w:p>
          <w:p w14:paraId="01F2C781" w14:textId="77777777" w:rsidR="00122220" w:rsidRPr="00FB30C6" w:rsidRDefault="00122220" w:rsidP="00E314C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45A" w14:textId="77777777" w:rsidR="00122220" w:rsidRPr="00F85F88" w:rsidRDefault="00122220" w:rsidP="00E314CC">
            <w:pPr>
              <w:rPr>
                <w:rFonts w:cstheme="minorHAnsi"/>
                <w:bCs/>
              </w:rPr>
            </w:pPr>
          </w:p>
        </w:tc>
      </w:tr>
      <w:tr w:rsidR="006969F7" w:rsidRPr="005F7023" w14:paraId="725DC21C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AAA9" w14:textId="503E7D08" w:rsidR="006969F7" w:rsidRDefault="006969F7" w:rsidP="006969F7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0C0" w14:textId="16A55B33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Dysk SSD</w:t>
            </w:r>
          </w:p>
          <w:p w14:paraId="23B9F30F" w14:textId="77777777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BE0" w14:textId="3B07FAE6" w:rsidR="006969F7" w:rsidRPr="00FB30C6" w:rsidRDefault="006969F7" w:rsidP="006969F7">
            <w:pPr>
              <w:rPr>
                <w:rFonts w:cstheme="minorHAnsi"/>
              </w:rPr>
            </w:pPr>
            <w:r w:rsidRPr="00276474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768" w14:textId="77777777" w:rsidR="006969F7" w:rsidRPr="00F85F88" w:rsidRDefault="006969F7" w:rsidP="006969F7">
            <w:pPr>
              <w:rPr>
                <w:rFonts w:cstheme="minorHAnsi"/>
                <w:bCs/>
              </w:rPr>
            </w:pPr>
          </w:p>
        </w:tc>
      </w:tr>
      <w:tr w:rsidR="006969F7" w:rsidRPr="005F7023" w14:paraId="11976B5D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0FF1" w14:textId="16D93AB7" w:rsidR="006969F7" w:rsidRDefault="006969F7" w:rsidP="006969F7">
            <w:pPr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7D7" w14:textId="22E93C23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Zainstalowany system MS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indows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6A19B8">
              <w:rPr>
                <w:rFonts w:ascii="Arial" w:eastAsia="Times New Roman" w:hAnsi="Arial" w:cs="Arial"/>
                <w:sz w:val="20"/>
                <w:szCs w:val="20"/>
              </w:rPr>
              <w:t xml:space="preserve">Pro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lub nowszy</w:t>
            </w:r>
            <w:r w:rsidR="005F31D0">
              <w:rPr>
                <w:rFonts w:ascii="Arial" w:eastAsia="Times New Roman" w:hAnsi="Arial" w:cs="Arial"/>
                <w:sz w:val="20"/>
                <w:szCs w:val="20"/>
              </w:rPr>
              <w:t xml:space="preserve"> lub równoważny</w:t>
            </w:r>
          </w:p>
          <w:p w14:paraId="0E5669E8" w14:textId="77777777" w:rsidR="005F31D0" w:rsidRDefault="005F31D0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5D588A9" w14:textId="77777777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BD4" w14:textId="3C3127AA" w:rsidR="006969F7" w:rsidRPr="00FB30C6" w:rsidRDefault="006969F7" w:rsidP="006969F7">
            <w:pPr>
              <w:rPr>
                <w:rFonts w:cstheme="minorHAnsi"/>
              </w:rPr>
            </w:pPr>
            <w:r w:rsidRPr="00276474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517" w14:textId="77777777" w:rsidR="006969F7" w:rsidRPr="00F85F88" w:rsidRDefault="006969F7" w:rsidP="006969F7">
            <w:pPr>
              <w:rPr>
                <w:rFonts w:cstheme="minorHAnsi"/>
                <w:bCs/>
              </w:rPr>
            </w:pPr>
          </w:p>
        </w:tc>
      </w:tr>
      <w:tr w:rsidR="006969F7" w:rsidRPr="005F7023" w14:paraId="52135BB4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CA9A" w14:textId="13736991" w:rsidR="006969F7" w:rsidRDefault="006969F7" w:rsidP="006969F7">
            <w:pPr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3B3" w14:textId="3915D6F8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 Ethernet RJ45</w:t>
            </w:r>
          </w:p>
          <w:p w14:paraId="72584D4F" w14:textId="77777777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7F6" w14:textId="44CB83FE" w:rsidR="006969F7" w:rsidRPr="00FB30C6" w:rsidRDefault="006969F7" w:rsidP="006969F7">
            <w:pPr>
              <w:rPr>
                <w:rFonts w:cstheme="minorHAnsi"/>
              </w:rPr>
            </w:pPr>
            <w:r w:rsidRPr="00276474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060" w14:textId="77777777" w:rsidR="006969F7" w:rsidRPr="00F85F88" w:rsidRDefault="006969F7" w:rsidP="006969F7">
            <w:pPr>
              <w:rPr>
                <w:rFonts w:cstheme="minorHAnsi"/>
                <w:bCs/>
              </w:rPr>
            </w:pPr>
          </w:p>
        </w:tc>
      </w:tr>
      <w:tr w:rsidR="006969F7" w:rsidRPr="005F7023" w14:paraId="27C115B4" w14:textId="77777777" w:rsidTr="00C4591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4142" w14:textId="69A35819" w:rsidR="006969F7" w:rsidRDefault="006969F7" w:rsidP="006969F7">
            <w:pPr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AEF" w14:textId="01BD58D9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Minimum 3 porty USB </w:t>
            </w:r>
          </w:p>
          <w:p w14:paraId="48932FF5" w14:textId="77777777" w:rsidR="006969F7" w:rsidRDefault="006969F7" w:rsidP="006969F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92" w14:textId="4E937BF1" w:rsidR="006969F7" w:rsidRPr="00FB30C6" w:rsidRDefault="006969F7" w:rsidP="006969F7">
            <w:pPr>
              <w:rPr>
                <w:rFonts w:cstheme="minorHAnsi"/>
              </w:rPr>
            </w:pPr>
            <w:r w:rsidRPr="00276474">
              <w:rPr>
                <w:rFonts w:cstheme="minorHAnsi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E84" w14:textId="77777777" w:rsidR="006969F7" w:rsidRPr="00F85F88" w:rsidRDefault="006969F7" w:rsidP="006969F7">
            <w:pPr>
              <w:rPr>
                <w:rFonts w:cstheme="minorHAnsi"/>
                <w:bCs/>
              </w:rPr>
            </w:pPr>
          </w:p>
        </w:tc>
      </w:tr>
      <w:tr w:rsidR="00414078" w:rsidRPr="005F7023" w14:paraId="57567E7F" w14:textId="77777777" w:rsidTr="00753A8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30F8" w14:textId="7D95DC02" w:rsidR="00414078" w:rsidRPr="00F85F88" w:rsidRDefault="00414078" w:rsidP="00875E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Informacje dodatkowe:</w:t>
            </w:r>
          </w:p>
        </w:tc>
      </w:tr>
      <w:tr w:rsidR="007B489A" w:rsidRPr="005F7023" w14:paraId="143F9024" w14:textId="479DEA94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F34" w14:textId="4905D303" w:rsidR="007B489A" w:rsidRPr="00F85F88" w:rsidRDefault="00414078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7B489A"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A29" w14:textId="77777777" w:rsidR="007B489A" w:rsidRPr="00F85F88" w:rsidRDefault="007B489A" w:rsidP="00875EF7">
            <w:pPr>
              <w:spacing w:line="240" w:lineRule="auto"/>
              <w:rPr>
                <w:rFonts w:cstheme="minorHAnsi"/>
                <w:bCs/>
              </w:rPr>
            </w:pPr>
          </w:p>
          <w:p w14:paraId="4ED742CA" w14:textId="77777777" w:rsidR="007B489A" w:rsidRPr="00F85F88" w:rsidRDefault="007B489A" w:rsidP="00875EF7">
            <w:pPr>
              <w:spacing w:line="240" w:lineRule="auto"/>
              <w:contextualSpacing/>
              <w:rPr>
                <w:rFonts w:cstheme="minorHAnsi"/>
                <w:bCs/>
              </w:rPr>
            </w:pPr>
          </w:p>
          <w:p w14:paraId="332A2ECD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Oznakowanie CE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C21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21D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60AF4B7F" w14:textId="0F86DDEB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C2F" w14:textId="51745121" w:rsidR="007B489A" w:rsidRPr="00F85F88" w:rsidRDefault="00414078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7B489A"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F5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Gwarancja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9B9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min. 12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982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39143B11" w14:textId="53493FCF" w:rsidTr="007B489A">
        <w:trPr>
          <w:trHeight w:val="18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31B" w14:textId="4D305A10" w:rsidR="007B489A" w:rsidRPr="00F85F88" w:rsidRDefault="00414078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7B489A"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Serwis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8F4" w14:textId="03FF2AD6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Wymagany bezpośredni dostęp do wykwalifikowanego autoryzowanego serwisu z siedzibą na terenie Polski.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31F" w14:textId="77777777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7B489A" w:rsidRPr="00F85F88" w14:paraId="1CAB47A9" w14:textId="78AD2DD1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7F31" w14:textId="6CC3FDB4" w:rsidR="007B489A" w:rsidRPr="00F85F88" w:rsidRDefault="00414078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7B489A"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A1D" w14:textId="245CEE41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Szkolenie pracowników Zamawiającego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FCF" w14:textId="27E219E3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Przeprowadzenie szkolenia w języku polskim, w siedzibie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7CC" w14:textId="77777777" w:rsidR="007B489A" w:rsidRDefault="007B489A" w:rsidP="00875EF7">
            <w:pPr>
              <w:rPr>
                <w:rFonts w:cstheme="minorHAnsi"/>
                <w:bCs/>
              </w:rPr>
            </w:pPr>
          </w:p>
        </w:tc>
      </w:tr>
    </w:tbl>
    <w:p w14:paraId="3A4D8CB3" w14:textId="77777777" w:rsidR="00406971" w:rsidRPr="00406971" w:rsidRDefault="00406971" w:rsidP="00406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1387AC" w14:textId="7448B968" w:rsidR="007B65E9" w:rsidRDefault="007B65E9" w:rsidP="00AC3656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7021BA3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14:paraId="66EB1215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Wykonawca jest zobowiązany podać dokładny opis oferowanej dostawy w prawej kolumnie tabeli „Opis parametrów i warunków oferowanych”. Jedynie w przypadku, gdy dany parametr proponowanego urządzenia jest identyczny z wymaganym przez Zamawiającego, dopuszcza się, wpisywanie określeń ogólnych typu „tak”, „spełnia”, „zgodne” itp.</w:t>
      </w:r>
    </w:p>
    <w:p w14:paraId="75945B91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789CDEC" w14:textId="77777777" w:rsidR="007B65E9" w:rsidRPr="002C6F80" w:rsidRDefault="007B65E9" w:rsidP="007B65E9">
      <w:pPr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podpisa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 lub podpisem zaufanym lub podpisem osobistym przez osobę bądź osoby upoważnione do reprezentowania Wykonawcy.</w:t>
      </w:r>
    </w:p>
    <w:p w14:paraId="5CADC780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4FDC883" w14:textId="77777777" w:rsidR="007B65E9" w:rsidRPr="00B17E8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sectPr w:rsidR="007B65E9" w:rsidRPr="00B17E89" w:rsidSect="00B17E89">
      <w:headerReference w:type="default" r:id="rId8"/>
      <w:footerReference w:type="default" r:id="rId9"/>
      <w:pgSz w:w="11906" w:h="16838"/>
      <w:pgMar w:top="1732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48F1" w14:textId="77777777" w:rsidR="00C578CC" w:rsidRDefault="00C578CC" w:rsidP="005164C7">
      <w:pPr>
        <w:spacing w:after="0" w:line="240" w:lineRule="auto"/>
      </w:pPr>
      <w:r>
        <w:separator/>
      </w:r>
    </w:p>
  </w:endnote>
  <w:endnote w:type="continuationSeparator" w:id="0">
    <w:p w14:paraId="51A109A5" w14:textId="77777777" w:rsidR="00C578CC" w:rsidRDefault="00C578CC" w:rsidP="005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97BB" w14:textId="77777777" w:rsidR="009F1F6F" w:rsidRPr="009F1F6F" w:rsidRDefault="009F1F6F">
    <w:pPr>
      <w:pStyle w:val="Stopka"/>
      <w:jc w:val="center"/>
      <w:rPr>
        <w:caps/>
      </w:rPr>
    </w:pPr>
    <w:r w:rsidRPr="009F1F6F">
      <w:rPr>
        <w:caps/>
      </w:rPr>
      <w:fldChar w:fldCharType="begin"/>
    </w:r>
    <w:r w:rsidRPr="009F1F6F">
      <w:rPr>
        <w:caps/>
      </w:rPr>
      <w:instrText>PAGE   \* MERGEFORMAT</w:instrText>
    </w:r>
    <w:r w:rsidRPr="009F1F6F">
      <w:rPr>
        <w:caps/>
      </w:rPr>
      <w:fldChar w:fldCharType="separate"/>
    </w:r>
    <w:r w:rsidRPr="009F1F6F">
      <w:rPr>
        <w:caps/>
      </w:rPr>
      <w:t>2</w:t>
    </w:r>
    <w:r w:rsidRPr="009F1F6F">
      <w:rPr>
        <w:caps/>
      </w:rPr>
      <w:fldChar w:fldCharType="end"/>
    </w:r>
  </w:p>
  <w:p w14:paraId="6C0E065C" w14:textId="2B9FA03A" w:rsidR="00C87096" w:rsidRPr="00C87096" w:rsidRDefault="00C87096" w:rsidP="00C87096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EDA7" w14:textId="77777777" w:rsidR="00C578CC" w:rsidRDefault="00C578CC" w:rsidP="005164C7">
      <w:pPr>
        <w:spacing w:after="0" w:line="240" w:lineRule="auto"/>
      </w:pPr>
      <w:r>
        <w:separator/>
      </w:r>
    </w:p>
  </w:footnote>
  <w:footnote w:type="continuationSeparator" w:id="0">
    <w:p w14:paraId="2430A0DE" w14:textId="77777777" w:rsidR="00C578CC" w:rsidRDefault="00C578CC" w:rsidP="0051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CC5" w14:textId="2E23C5D1" w:rsidR="00B17E89" w:rsidRDefault="00B17E89" w:rsidP="00B17E89">
    <w:pPr>
      <w:pStyle w:val="Nagwek"/>
      <w:tabs>
        <w:tab w:val="clear" w:pos="4536"/>
        <w:tab w:val="clear" w:pos="9072"/>
        <w:tab w:val="left" w:pos="2745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2BCF8" wp14:editId="159037E6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A1DD5" id="Grupa 9" o:spid="_x0000_s1026" style="position:absolute;margin-left:0;margin-top:-.8pt;width:352.05pt;height:52.4pt;z-index:251659264;mso-position-horizontal:center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tab/>
    </w:r>
  </w:p>
  <w:p w14:paraId="3D437D22" w14:textId="77777777" w:rsidR="00B17E89" w:rsidRDefault="00B1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F36D16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476"/>
    <w:multiLevelType w:val="hybridMultilevel"/>
    <w:tmpl w:val="CE80C0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A15F7A"/>
    <w:multiLevelType w:val="multilevel"/>
    <w:tmpl w:val="3F92558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F06"/>
    <w:multiLevelType w:val="hybridMultilevel"/>
    <w:tmpl w:val="7E4E02AC"/>
    <w:lvl w:ilvl="0" w:tplc="DDCEE97E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362D"/>
    <w:multiLevelType w:val="hybridMultilevel"/>
    <w:tmpl w:val="23D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715E3"/>
    <w:multiLevelType w:val="hybridMultilevel"/>
    <w:tmpl w:val="C7B4FDC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7D3B"/>
    <w:multiLevelType w:val="hybridMultilevel"/>
    <w:tmpl w:val="3AF89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F93"/>
    <w:multiLevelType w:val="hybridMultilevel"/>
    <w:tmpl w:val="052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0A7B"/>
    <w:multiLevelType w:val="multilevel"/>
    <w:tmpl w:val="86F4A902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E855D1"/>
    <w:multiLevelType w:val="multilevel"/>
    <w:tmpl w:val="0CA216C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3C227E"/>
    <w:multiLevelType w:val="hybridMultilevel"/>
    <w:tmpl w:val="DFA204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8225A7"/>
    <w:multiLevelType w:val="hybridMultilevel"/>
    <w:tmpl w:val="4B9AAF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44CE6"/>
    <w:multiLevelType w:val="hybridMultilevel"/>
    <w:tmpl w:val="BC9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21CD8"/>
    <w:multiLevelType w:val="hybridMultilevel"/>
    <w:tmpl w:val="60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82306"/>
    <w:multiLevelType w:val="hybridMultilevel"/>
    <w:tmpl w:val="B86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317A5"/>
    <w:multiLevelType w:val="multilevel"/>
    <w:tmpl w:val="B0AA0D76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B64F07"/>
    <w:multiLevelType w:val="hybridMultilevel"/>
    <w:tmpl w:val="097889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3B07"/>
    <w:multiLevelType w:val="multilevel"/>
    <w:tmpl w:val="32C89C1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203B"/>
    <w:multiLevelType w:val="multilevel"/>
    <w:tmpl w:val="80AEFA6C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11"/>
  </w:num>
  <w:num w:numId="7">
    <w:abstractNumId w:val="26"/>
  </w:num>
  <w:num w:numId="8">
    <w:abstractNumId w:val="5"/>
  </w:num>
  <w:num w:numId="9">
    <w:abstractNumId w:val="12"/>
  </w:num>
  <w:num w:numId="10">
    <w:abstractNumId w:val="28"/>
  </w:num>
  <w:num w:numId="11">
    <w:abstractNumId w:val="10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6"/>
    <w:rsid w:val="00007DCF"/>
    <w:rsid w:val="00041FCB"/>
    <w:rsid w:val="00045266"/>
    <w:rsid w:val="000520C8"/>
    <w:rsid w:val="00055EA3"/>
    <w:rsid w:val="000614C0"/>
    <w:rsid w:val="0009596B"/>
    <w:rsid w:val="00095E00"/>
    <w:rsid w:val="000B635B"/>
    <w:rsid w:val="000E6486"/>
    <w:rsid w:val="000F2A3C"/>
    <w:rsid w:val="00103397"/>
    <w:rsid w:val="001119F4"/>
    <w:rsid w:val="001137EA"/>
    <w:rsid w:val="00116064"/>
    <w:rsid w:val="00121959"/>
    <w:rsid w:val="00122220"/>
    <w:rsid w:val="00123FC9"/>
    <w:rsid w:val="00125637"/>
    <w:rsid w:val="0013397F"/>
    <w:rsid w:val="00152FBB"/>
    <w:rsid w:val="00157216"/>
    <w:rsid w:val="00160C4E"/>
    <w:rsid w:val="0016443B"/>
    <w:rsid w:val="00164D15"/>
    <w:rsid w:val="00180A16"/>
    <w:rsid w:val="00181044"/>
    <w:rsid w:val="00182234"/>
    <w:rsid w:val="001A0DE3"/>
    <w:rsid w:val="001A123E"/>
    <w:rsid w:val="001A259C"/>
    <w:rsid w:val="001A628F"/>
    <w:rsid w:val="001B0D37"/>
    <w:rsid w:val="001B1D7F"/>
    <w:rsid w:val="001B417C"/>
    <w:rsid w:val="001B5612"/>
    <w:rsid w:val="001C26CE"/>
    <w:rsid w:val="001C54E4"/>
    <w:rsid w:val="001D526F"/>
    <w:rsid w:val="001D6D5F"/>
    <w:rsid w:val="001E6C44"/>
    <w:rsid w:val="001F57A6"/>
    <w:rsid w:val="001F5932"/>
    <w:rsid w:val="00204C4F"/>
    <w:rsid w:val="0024176A"/>
    <w:rsid w:val="00252F57"/>
    <w:rsid w:val="002530FB"/>
    <w:rsid w:val="0025379E"/>
    <w:rsid w:val="00261CF2"/>
    <w:rsid w:val="00267CDC"/>
    <w:rsid w:val="002802B6"/>
    <w:rsid w:val="002A23F4"/>
    <w:rsid w:val="002B1012"/>
    <w:rsid w:val="002B4800"/>
    <w:rsid w:val="002C07AB"/>
    <w:rsid w:val="002C2C99"/>
    <w:rsid w:val="002D6AC3"/>
    <w:rsid w:val="002E0CD1"/>
    <w:rsid w:val="002E15DA"/>
    <w:rsid w:val="002E2A26"/>
    <w:rsid w:val="002E7464"/>
    <w:rsid w:val="00306B78"/>
    <w:rsid w:val="00306D22"/>
    <w:rsid w:val="00312553"/>
    <w:rsid w:val="00324022"/>
    <w:rsid w:val="003340FE"/>
    <w:rsid w:val="00334C03"/>
    <w:rsid w:val="00337BED"/>
    <w:rsid w:val="00344812"/>
    <w:rsid w:val="00351848"/>
    <w:rsid w:val="0035376B"/>
    <w:rsid w:val="00354399"/>
    <w:rsid w:val="00356F9A"/>
    <w:rsid w:val="00360FB5"/>
    <w:rsid w:val="00366953"/>
    <w:rsid w:val="0037203F"/>
    <w:rsid w:val="00377185"/>
    <w:rsid w:val="0037799F"/>
    <w:rsid w:val="003847B0"/>
    <w:rsid w:val="003B07D8"/>
    <w:rsid w:val="003B51F7"/>
    <w:rsid w:val="003B6666"/>
    <w:rsid w:val="003B7708"/>
    <w:rsid w:val="003C340A"/>
    <w:rsid w:val="003C7B23"/>
    <w:rsid w:val="003D2D7B"/>
    <w:rsid w:val="003E0C70"/>
    <w:rsid w:val="003E38A9"/>
    <w:rsid w:val="003E4CE8"/>
    <w:rsid w:val="003F0FF0"/>
    <w:rsid w:val="003F5444"/>
    <w:rsid w:val="003F6D92"/>
    <w:rsid w:val="00400CAF"/>
    <w:rsid w:val="00401E47"/>
    <w:rsid w:val="004060B4"/>
    <w:rsid w:val="00406971"/>
    <w:rsid w:val="00410F53"/>
    <w:rsid w:val="00414078"/>
    <w:rsid w:val="00417CD5"/>
    <w:rsid w:val="00424DAC"/>
    <w:rsid w:val="0042648A"/>
    <w:rsid w:val="00430845"/>
    <w:rsid w:val="00431DB9"/>
    <w:rsid w:val="00460FE5"/>
    <w:rsid w:val="00463AC1"/>
    <w:rsid w:val="00481797"/>
    <w:rsid w:val="00482DAA"/>
    <w:rsid w:val="00484AB7"/>
    <w:rsid w:val="00487548"/>
    <w:rsid w:val="00493550"/>
    <w:rsid w:val="00494035"/>
    <w:rsid w:val="004955F9"/>
    <w:rsid w:val="004B1235"/>
    <w:rsid w:val="004B5A8B"/>
    <w:rsid w:val="004E1583"/>
    <w:rsid w:val="004F0882"/>
    <w:rsid w:val="004F2852"/>
    <w:rsid w:val="004F59A8"/>
    <w:rsid w:val="00507FD7"/>
    <w:rsid w:val="00510441"/>
    <w:rsid w:val="00511393"/>
    <w:rsid w:val="005164C7"/>
    <w:rsid w:val="00523A3B"/>
    <w:rsid w:val="00527120"/>
    <w:rsid w:val="00533B60"/>
    <w:rsid w:val="005350F5"/>
    <w:rsid w:val="0054542E"/>
    <w:rsid w:val="00553B72"/>
    <w:rsid w:val="00555E86"/>
    <w:rsid w:val="005645B0"/>
    <w:rsid w:val="00566D93"/>
    <w:rsid w:val="005726DA"/>
    <w:rsid w:val="00574180"/>
    <w:rsid w:val="00580640"/>
    <w:rsid w:val="0058208E"/>
    <w:rsid w:val="00593785"/>
    <w:rsid w:val="005A2226"/>
    <w:rsid w:val="005A2BA6"/>
    <w:rsid w:val="005A4122"/>
    <w:rsid w:val="005B6076"/>
    <w:rsid w:val="005B6F1C"/>
    <w:rsid w:val="005C691F"/>
    <w:rsid w:val="005D106C"/>
    <w:rsid w:val="005D4D60"/>
    <w:rsid w:val="005D7B76"/>
    <w:rsid w:val="005D7EED"/>
    <w:rsid w:val="005E12D0"/>
    <w:rsid w:val="005E47B5"/>
    <w:rsid w:val="005F31D0"/>
    <w:rsid w:val="006040A8"/>
    <w:rsid w:val="006103CE"/>
    <w:rsid w:val="006325CF"/>
    <w:rsid w:val="006346BC"/>
    <w:rsid w:val="006411CF"/>
    <w:rsid w:val="006442B8"/>
    <w:rsid w:val="00644F2C"/>
    <w:rsid w:val="00647303"/>
    <w:rsid w:val="00650A8E"/>
    <w:rsid w:val="00652A78"/>
    <w:rsid w:val="00663736"/>
    <w:rsid w:val="00664DCC"/>
    <w:rsid w:val="00666E92"/>
    <w:rsid w:val="006726E8"/>
    <w:rsid w:val="00673375"/>
    <w:rsid w:val="00674F25"/>
    <w:rsid w:val="00683C26"/>
    <w:rsid w:val="006879E0"/>
    <w:rsid w:val="0069037B"/>
    <w:rsid w:val="0069650E"/>
    <w:rsid w:val="006969F7"/>
    <w:rsid w:val="006A19B8"/>
    <w:rsid w:val="006A2B35"/>
    <w:rsid w:val="006A307F"/>
    <w:rsid w:val="006B119E"/>
    <w:rsid w:val="006B7DA8"/>
    <w:rsid w:val="006D2D17"/>
    <w:rsid w:val="006D50D4"/>
    <w:rsid w:val="006D5EB1"/>
    <w:rsid w:val="006E2B86"/>
    <w:rsid w:val="006F0FB4"/>
    <w:rsid w:val="006F7261"/>
    <w:rsid w:val="00704E69"/>
    <w:rsid w:val="00712A65"/>
    <w:rsid w:val="007166C9"/>
    <w:rsid w:val="00724142"/>
    <w:rsid w:val="0073061C"/>
    <w:rsid w:val="00730BC8"/>
    <w:rsid w:val="007347CF"/>
    <w:rsid w:val="0075125F"/>
    <w:rsid w:val="00752F4E"/>
    <w:rsid w:val="00785AE4"/>
    <w:rsid w:val="00786656"/>
    <w:rsid w:val="00795730"/>
    <w:rsid w:val="00795EA0"/>
    <w:rsid w:val="007A3776"/>
    <w:rsid w:val="007A5D2D"/>
    <w:rsid w:val="007A634A"/>
    <w:rsid w:val="007A6988"/>
    <w:rsid w:val="007B2F69"/>
    <w:rsid w:val="007B489A"/>
    <w:rsid w:val="007B65E9"/>
    <w:rsid w:val="007B7041"/>
    <w:rsid w:val="007C1EB1"/>
    <w:rsid w:val="007C3119"/>
    <w:rsid w:val="007C5813"/>
    <w:rsid w:val="007C7F8B"/>
    <w:rsid w:val="007D0B2D"/>
    <w:rsid w:val="007D1CC2"/>
    <w:rsid w:val="007D5168"/>
    <w:rsid w:val="007D69D6"/>
    <w:rsid w:val="008017F0"/>
    <w:rsid w:val="00801F89"/>
    <w:rsid w:val="00810510"/>
    <w:rsid w:val="00832337"/>
    <w:rsid w:val="008343F9"/>
    <w:rsid w:val="00835900"/>
    <w:rsid w:val="008446D9"/>
    <w:rsid w:val="0085247D"/>
    <w:rsid w:val="008602FE"/>
    <w:rsid w:val="00861621"/>
    <w:rsid w:val="008645A1"/>
    <w:rsid w:val="008665B4"/>
    <w:rsid w:val="00867C84"/>
    <w:rsid w:val="008775E1"/>
    <w:rsid w:val="00887677"/>
    <w:rsid w:val="00887915"/>
    <w:rsid w:val="00896562"/>
    <w:rsid w:val="00896D6B"/>
    <w:rsid w:val="008A1C29"/>
    <w:rsid w:val="008A4408"/>
    <w:rsid w:val="008A5C08"/>
    <w:rsid w:val="008A68F0"/>
    <w:rsid w:val="008B3730"/>
    <w:rsid w:val="008B62E0"/>
    <w:rsid w:val="008E0E5E"/>
    <w:rsid w:val="008E5D26"/>
    <w:rsid w:val="008F6915"/>
    <w:rsid w:val="00902CA3"/>
    <w:rsid w:val="0090590C"/>
    <w:rsid w:val="00910841"/>
    <w:rsid w:val="009142A5"/>
    <w:rsid w:val="00917629"/>
    <w:rsid w:val="00926509"/>
    <w:rsid w:val="00930B16"/>
    <w:rsid w:val="009443C7"/>
    <w:rsid w:val="0094704B"/>
    <w:rsid w:val="00953AB2"/>
    <w:rsid w:val="00964637"/>
    <w:rsid w:val="00966120"/>
    <w:rsid w:val="00975DE2"/>
    <w:rsid w:val="009813D5"/>
    <w:rsid w:val="009821DF"/>
    <w:rsid w:val="009915FC"/>
    <w:rsid w:val="00992FEF"/>
    <w:rsid w:val="0099648B"/>
    <w:rsid w:val="00996512"/>
    <w:rsid w:val="009A08A1"/>
    <w:rsid w:val="009A3827"/>
    <w:rsid w:val="009A587E"/>
    <w:rsid w:val="009B0C66"/>
    <w:rsid w:val="009B5191"/>
    <w:rsid w:val="009C2817"/>
    <w:rsid w:val="009C3680"/>
    <w:rsid w:val="009D7120"/>
    <w:rsid w:val="009E377D"/>
    <w:rsid w:val="009F1F6F"/>
    <w:rsid w:val="00A35B9F"/>
    <w:rsid w:val="00A37844"/>
    <w:rsid w:val="00A408F7"/>
    <w:rsid w:val="00A45362"/>
    <w:rsid w:val="00A4553F"/>
    <w:rsid w:val="00A51477"/>
    <w:rsid w:val="00A529CD"/>
    <w:rsid w:val="00A53DD7"/>
    <w:rsid w:val="00A55689"/>
    <w:rsid w:val="00A56402"/>
    <w:rsid w:val="00A564A7"/>
    <w:rsid w:val="00A736D5"/>
    <w:rsid w:val="00A75ADF"/>
    <w:rsid w:val="00A90E78"/>
    <w:rsid w:val="00A94DC0"/>
    <w:rsid w:val="00AA2828"/>
    <w:rsid w:val="00AB6D3A"/>
    <w:rsid w:val="00AC1F9C"/>
    <w:rsid w:val="00AC312C"/>
    <w:rsid w:val="00AC3656"/>
    <w:rsid w:val="00AC5BE3"/>
    <w:rsid w:val="00B101AC"/>
    <w:rsid w:val="00B17E89"/>
    <w:rsid w:val="00B234B6"/>
    <w:rsid w:val="00B259E7"/>
    <w:rsid w:val="00B314D8"/>
    <w:rsid w:val="00B33BB1"/>
    <w:rsid w:val="00B41837"/>
    <w:rsid w:val="00B505C8"/>
    <w:rsid w:val="00B5086B"/>
    <w:rsid w:val="00B51278"/>
    <w:rsid w:val="00B5146C"/>
    <w:rsid w:val="00B55223"/>
    <w:rsid w:val="00B62B90"/>
    <w:rsid w:val="00B64CA7"/>
    <w:rsid w:val="00B65A4C"/>
    <w:rsid w:val="00B70243"/>
    <w:rsid w:val="00B72E3A"/>
    <w:rsid w:val="00B84D71"/>
    <w:rsid w:val="00B965E4"/>
    <w:rsid w:val="00BA1CCE"/>
    <w:rsid w:val="00BA6516"/>
    <w:rsid w:val="00BA75F4"/>
    <w:rsid w:val="00BB0094"/>
    <w:rsid w:val="00BB0CD1"/>
    <w:rsid w:val="00BB3D09"/>
    <w:rsid w:val="00BB45B6"/>
    <w:rsid w:val="00BC0919"/>
    <w:rsid w:val="00BD0B63"/>
    <w:rsid w:val="00BD5F6C"/>
    <w:rsid w:val="00BE25E6"/>
    <w:rsid w:val="00BE52B6"/>
    <w:rsid w:val="00BF06B5"/>
    <w:rsid w:val="00BF17DC"/>
    <w:rsid w:val="00BF4DA0"/>
    <w:rsid w:val="00C046C1"/>
    <w:rsid w:val="00C06FB7"/>
    <w:rsid w:val="00C078E1"/>
    <w:rsid w:val="00C07957"/>
    <w:rsid w:val="00C2451D"/>
    <w:rsid w:val="00C30FF4"/>
    <w:rsid w:val="00C33011"/>
    <w:rsid w:val="00C404D6"/>
    <w:rsid w:val="00C578CC"/>
    <w:rsid w:val="00C61E66"/>
    <w:rsid w:val="00C63446"/>
    <w:rsid w:val="00C70587"/>
    <w:rsid w:val="00C73997"/>
    <w:rsid w:val="00C765BD"/>
    <w:rsid w:val="00C807E2"/>
    <w:rsid w:val="00C8490B"/>
    <w:rsid w:val="00C85958"/>
    <w:rsid w:val="00C8655A"/>
    <w:rsid w:val="00C87096"/>
    <w:rsid w:val="00C96C44"/>
    <w:rsid w:val="00CA0DE1"/>
    <w:rsid w:val="00CA1762"/>
    <w:rsid w:val="00CA4152"/>
    <w:rsid w:val="00CA5AB5"/>
    <w:rsid w:val="00CC2FE1"/>
    <w:rsid w:val="00CD6C2E"/>
    <w:rsid w:val="00CE0CE9"/>
    <w:rsid w:val="00CE1847"/>
    <w:rsid w:val="00CE3A32"/>
    <w:rsid w:val="00CE4F3B"/>
    <w:rsid w:val="00CF2E11"/>
    <w:rsid w:val="00D06F81"/>
    <w:rsid w:val="00D1068A"/>
    <w:rsid w:val="00D114F7"/>
    <w:rsid w:val="00D30B20"/>
    <w:rsid w:val="00D32E38"/>
    <w:rsid w:val="00D40802"/>
    <w:rsid w:val="00D43D89"/>
    <w:rsid w:val="00D542D0"/>
    <w:rsid w:val="00D56EFF"/>
    <w:rsid w:val="00D57D69"/>
    <w:rsid w:val="00D65F7A"/>
    <w:rsid w:val="00D949BF"/>
    <w:rsid w:val="00DA6B9A"/>
    <w:rsid w:val="00DB06A1"/>
    <w:rsid w:val="00DB233C"/>
    <w:rsid w:val="00DB2BB1"/>
    <w:rsid w:val="00DB4415"/>
    <w:rsid w:val="00DC5B69"/>
    <w:rsid w:val="00E16666"/>
    <w:rsid w:val="00E230A2"/>
    <w:rsid w:val="00E259EF"/>
    <w:rsid w:val="00E314CC"/>
    <w:rsid w:val="00E43C4D"/>
    <w:rsid w:val="00E52676"/>
    <w:rsid w:val="00E55BC4"/>
    <w:rsid w:val="00E561B2"/>
    <w:rsid w:val="00E66260"/>
    <w:rsid w:val="00E67633"/>
    <w:rsid w:val="00E76809"/>
    <w:rsid w:val="00E96205"/>
    <w:rsid w:val="00EA0294"/>
    <w:rsid w:val="00EA123B"/>
    <w:rsid w:val="00EB05E2"/>
    <w:rsid w:val="00EB3DC7"/>
    <w:rsid w:val="00EB4375"/>
    <w:rsid w:val="00EC114D"/>
    <w:rsid w:val="00EE2B15"/>
    <w:rsid w:val="00EF557A"/>
    <w:rsid w:val="00F03391"/>
    <w:rsid w:val="00F0490E"/>
    <w:rsid w:val="00F07AF3"/>
    <w:rsid w:val="00F15F74"/>
    <w:rsid w:val="00F25C49"/>
    <w:rsid w:val="00F26604"/>
    <w:rsid w:val="00F32343"/>
    <w:rsid w:val="00F3256F"/>
    <w:rsid w:val="00F372AD"/>
    <w:rsid w:val="00F4170C"/>
    <w:rsid w:val="00F4310F"/>
    <w:rsid w:val="00F558C6"/>
    <w:rsid w:val="00F6485E"/>
    <w:rsid w:val="00F7196B"/>
    <w:rsid w:val="00F74671"/>
    <w:rsid w:val="00F92B54"/>
    <w:rsid w:val="00F93820"/>
    <w:rsid w:val="00F97ECC"/>
    <w:rsid w:val="00FA3948"/>
    <w:rsid w:val="00FA3ED4"/>
    <w:rsid w:val="00FB0FF2"/>
    <w:rsid w:val="00FB3555"/>
    <w:rsid w:val="00FD069E"/>
    <w:rsid w:val="00FD7FE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852A8F"/>
  <w15:docId w15:val="{568585F1-2B71-4F19-9F07-D105509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C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06971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rsid w:val="009B0C66"/>
    <w:rPr>
      <w:rFonts w:ascii="Tahoma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B0C66"/>
    <w:pPr>
      <w:ind w:left="720"/>
      <w:contextualSpacing/>
    </w:pPr>
  </w:style>
  <w:style w:type="table" w:styleId="Tabela-Siatka">
    <w:name w:val="Table Grid"/>
    <w:basedOn w:val="Standardowy"/>
    <w:uiPriority w:val="59"/>
    <w:rsid w:val="009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ny"/>
    <w:rsid w:val="00AC1F9C"/>
    <w:pPr>
      <w:widowControl w:val="0"/>
      <w:tabs>
        <w:tab w:val="left" w:pos="1055"/>
      </w:tabs>
      <w:suppressAutoHyphens/>
      <w:autoSpaceDE w:val="0"/>
      <w:spacing w:after="0" w:line="240" w:lineRule="auto"/>
      <w:ind w:left="851" w:hanging="425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4C7"/>
    <w:rPr>
      <w:sz w:val="22"/>
      <w:szCs w:val="22"/>
      <w:lang w:eastAsia="en-US"/>
    </w:rPr>
  </w:style>
  <w:style w:type="paragraph" w:customStyle="1" w:styleId="Default">
    <w:name w:val="Default"/>
    <w:rsid w:val="002E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9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95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5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57A6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0697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jlqj4b">
    <w:name w:val="jlqj4b"/>
    <w:basedOn w:val="Domylnaczcionkaakapitu"/>
    <w:rsid w:val="004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E60E-E442-45A0-98A2-65BC1AEAE8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5ba35d-2056-41eb-8d89-b0ad0e93d131}" enabled="0" method="" siteId="{cb5ba35d-2056-41eb-8d89-b0ad0e93d13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Straż Graniczna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</dc:creator>
  <cp:lastModifiedBy>Karolina</cp:lastModifiedBy>
  <cp:revision>2</cp:revision>
  <cp:lastPrinted>2024-07-01T05:09:00Z</cp:lastPrinted>
  <dcterms:created xsi:type="dcterms:W3CDTF">2024-07-01T05:09:00Z</dcterms:created>
  <dcterms:modified xsi:type="dcterms:W3CDTF">2024-07-01T05:09:00Z</dcterms:modified>
</cp:coreProperties>
</file>