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F36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0" w:name="_Hlk112237633"/>
      <w:bookmarkStart w:id="1" w:name="_Hlk79996606"/>
    </w:p>
    <w:p w14:paraId="26472998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5403307F" w14:textId="74CB782C" w:rsidR="00B10CFD" w:rsidRPr="00C33606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C33606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C33606">
        <w:rPr>
          <w:rFonts w:eastAsia="Times New Roman" w:cstheme="minorHAnsi"/>
          <w:b/>
          <w:bCs/>
          <w:lang w:val="en-US" w:eastAsia="zh-CN"/>
        </w:rPr>
        <w:t>1</w:t>
      </w:r>
      <w:r w:rsidRPr="00C33606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C33606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C33606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3606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5A3359AA" w:rsidR="00B10CFD" w:rsidRPr="00C33606" w:rsidRDefault="0087094D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C33606">
              <w:rPr>
                <w:b/>
                <w:bCs/>
              </w:rPr>
              <w:t>O.OZP.260.50.7.2023</w:t>
            </w:r>
            <w:r w:rsidRPr="00C33606">
              <w:rPr>
                <w:rFonts w:cstheme="minorHAnsi"/>
                <w:b/>
                <w:bCs/>
                <w:color w:val="FF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C33606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C33606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C33606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C33606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C33606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C33606">
        <w:rPr>
          <w:rFonts w:eastAsia="Times New Roman" w:cstheme="minorHAnsi"/>
          <w:lang w:eastAsia="pl-PL"/>
        </w:rPr>
        <w:t xml:space="preserve">w </w:t>
      </w:r>
      <w:r w:rsidRPr="00C33606">
        <w:rPr>
          <w:rFonts w:ascii="Calibri" w:eastAsia="Times New Roman" w:hAnsi="Calibri" w:cs="Calibri"/>
          <w:lang w:eastAsia="zh-CN"/>
        </w:rPr>
        <w:t>p</w:t>
      </w:r>
      <w:r w:rsidR="005D0F12" w:rsidRPr="00C33606">
        <w:rPr>
          <w:rFonts w:ascii="Calibri" w:eastAsia="Times New Roman" w:hAnsi="Calibri" w:cs="Calibri"/>
          <w:lang w:eastAsia="zh-CN"/>
        </w:rPr>
        <w:t>rzedmiocie</w:t>
      </w:r>
      <w:r w:rsidRPr="00C33606">
        <w:rPr>
          <w:rFonts w:ascii="Calibri" w:eastAsia="Times New Roman" w:hAnsi="Calibri" w:cs="Calibri"/>
          <w:lang w:eastAsia="zh-CN"/>
        </w:rPr>
        <w:t xml:space="preserve">: </w:t>
      </w:r>
    </w:p>
    <w:p w14:paraId="2092A6DF" w14:textId="54F4AA2B" w:rsidR="00741E9D" w:rsidRPr="00C33606" w:rsidRDefault="00741E9D" w:rsidP="00E36257">
      <w:pPr>
        <w:spacing w:after="38" w:line="250" w:lineRule="auto"/>
        <w:ind w:right="51"/>
        <w:jc w:val="both"/>
        <w:rPr>
          <w:rFonts w:cstheme="minorHAnsi"/>
          <w:b/>
          <w:bCs/>
        </w:rPr>
      </w:pPr>
      <w:bookmarkStart w:id="2" w:name="_Hlk84413611"/>
      <w:r w:rsidRPr="00C33606">
        <w:rPr>
          <w:rFonts w:cstheme="minorHAnsi"/>
          <w:b/>
        </w:rPr>
        <w:t>„</w:t>
      </w:r>
      <w:r w:rsidR="00991322" w:rsidRPr="00C33606">
        <w:rPr>
          <w:rFonts w:cstheme="minorHAnsi"/>
          <w:b/>
        </w:rPr>
        <w:t>„</w:t>
      </w:r>
      <w:r w:rsidR="00991322" w:rsidRPr="00C33606">
        <w:rPr>
          <w:rFonts w:cstheme="minorHAnsi"/>
          <w:b/>
          <w:bCs/>
        </w:rPr>
        <w:t xml:space="preserve">DOSTAWA WYPOSAŻENIA GASTRONOMICZNEGO NA POTRZEBY UTWORZENIA PIĘCIU KLASOPRACOWNI W POLSCE </w:t>
      </w:r>
      <w:r w:rsidR="00991322" w:rsidRPr="00C33606">
        <w:rPr>
          <w:rFonts w:cstheme="minorHAnsi"/>
          <w:b/>
          <w:sz w:val="24"/>
          <w:szCs w:val="24"/>
        </w:rPr>
        <w:t>w ramach projektu pod nazwą „</w:t>
      </w:r>
      <w:r w:rsidR="00991322" w:rsidRPr="00C33606">
        <w:rPr>
          <w:rFonts w:cstheme="minorHAnsi"/>
          <w:b/>
          <w:i/>
          <w:iCs/>
          <w:sz w:val="24"/>
          <w:szCs w:val="24"/>
        </w:rPr>
        <w:t>Przeprowadzenie badań naukowych z zakresu żywienia dzieci</w:t>
      </w:r>
      <w:r w:rsidR="00991322" w:rsidRPr="00C33606">
        <w:rPr>
          <w:rFonts w:cstheme="minorHAnsi"/>
          <w:b/>
          <w:sz w:val="24"/>
          <w:szCs w:val="24"/>
        </w:rPr>
        <w:t xml:space="preserve"> </w:t>
      </w:r>
      <w:r w:rsidR="00991322" w:rsidRPr="00C33606">
        <w:rPr>
          <w:rFonts w:cstheme="minorHAnsi"/>
          <w:b/>
          <w:i/>
          <w:iCs/>
          <w:sz w:val="24"/>
          <w:szCs w:val="24"/>
        </w:rPr>
        <w:t>i młodzieży oraz opracowanie i wdrożenie programu edukacji żywieniowej uczniów klas I -VI szkół podstawowych. Akronim: Junior - Edu-Żywienie (JEŻ)”</w:t>
      </w:r>
      <w:r w:rsidR="00991322" w:rsidRPr="00C33606">
        <w:rPr>
          <w:rFonts w:cstheme="minorHAnsi"/>
          <w:b/>
          <w:sz w:val="24"/>
          <w:szCs w:val="24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991322" w:rsidRPr="00C33606">
        <w:rPr>
          <w:rFonts w:cstheme="minorHAnsi"/>
          <w:b/>
          <w:bCs/>
          <w:sz w:val="24"/>
          <w:szCs w:val="24"/>
        </w:rPr>
        <w:t>finansowanego przez MEIN – Ministra Edukacji i Nauki”</w:t>
      </w:r>
      <w:r w:rsidR="00E36257" w:rsidRPr="00C33606">
        <w:rPr>
          <w:rFonts w:cstheme="minorHAnsi"/>
          <w:b/>
          <w:bCs/>
          <w:color w:val="FF0000"/>
        </w:rPr>
        <w:t>i</w:t>
      </w:r>
      <w:r w:rsidRPr="00C33606">
        <w:rPr>
          <w:rFonts w:cstheme="minorHAnsi"/>
          <w:b/>
          <w:bCs/>
        </w:rPr>
        <w:t xml:space="preserve">” </w:t>
      </w:r>
    </w:p>
    <w:bookmarkEnd w:id="2"/>
    <w:p w14:paraId="54474825" w14:textId="3AF116C7" w:rsidR="00280819" w:rsidRPr="00C33606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33606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C33606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33606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C33606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NIP: </w:t>
      </w:r>
      <w:r w:rsidRPr="00C33606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REGON</w:t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C33606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Adres do korespondencji: </w:t>
      </w:r>
      <w:r w:rsidRPr="00C33606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7AFDAC9A" w14:textId="77777777" w:rsidR="00991322" w:rsidRPr="00C33606" w:rsidRDefault="00991322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0B80343" w14:textId="77777777" w:rsidR="00991322" w:rsidRPr="00C33606" w:rsidRDefault="00991322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68C0CDC" w14:textId="3FA5AE84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Osoba do kontaktu: </w:t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tel.:                          </w:t>
      </w:r>
      <w:r w:rsidRPr="00C33606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579F1DFC" w14:textId="285C8EEA" w:rsidR="0079508E" w:rsidRPr="00E4097C" w:rsidRDefault="008C36BC" w:rsidP="00E4097C">
      <w:pPr>
        <w:widowControl w:val="0"/>
        <w:suppressAutoHyphens/>
        <w:autoSpaceDE w:val="0"/>
        <w:spacing w:after="0" w:line="240" w:lineRule="auto"/>
        <w:jc w:val="both"/>
      </w:pPr>
      <w:r w:rsidRPr="00C33606">
        <w:t>nr rachunku bankowego:            ……………………………………………………………………………………………………........</w:t>
      </w:r>
    </w:p>
    <w:p w14:paraId="01BB9DE8" w14:textId="5E400280" w:rsidR="0079508E" w:rsidRPr="00AA280C" w:rsidRDefault="0079508E" w:rsidP="0079508E">
      <w:pPr>
        <w:pStyle w:val="Akapitzlist"/>
        <w:numPr>
          <w:ilvl w:val="1"/>
          <w:numId w:val="38"/>
        </w:numPr>
        <w:spacing w:line="269" w:lineRule="auto"/>
        <w:ind w:left="284" w:hanging="284"/>
        <w:jc w:val="both"/>
        <w:rPr>
          <w:rFonts w:cstheme="minorHAnsi"/>
          <w:b/>
          <w:sz w:val="22"/>
          <w:szCs w:val="22"/>
        </w:rPr>
      </w:pPr>
      <w:r w:rsidRPr="00AA280C">
        <w:rPr>
          <w:rFonts w:cstheme="minorHAnsi"/>
          <w:b/>
          <w:sz w:val="22"/>
          <w:szCs w:val="22"/>
        </w:rPr>
        <w:t>CENA:</w:t>
      </w:r>
    </w:p>
    <w:p w14:paraId="7A9F1CAB" w14:textId="02B6580D" w:rsidR="0079508E" w:rsidRPr="00AA280C" w:rsidRDefault="0079508E" w:rsidP="0079508E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bCs/>
          <w:lang w:eastAsia="x-none"/>
        </w:rPr>
      </w:pPr>
      <w:r w:rsidRPr="00AA280C">
        <w:rPr>
          <w:rFonts w:cstheme="minorHAnsi"/>
        </w:rPr>
        <w:t>O</w:t>
      </w:r>
      <w:r w:rsidRPr="00AA280C">
        <w:rPr>
          <w:rFonts w:cstheme="minorHAnsi"/>
          <w:lang w:val="x-none"/>
        </w:rPr>
        <w:t xml:space="preserve">feruję realizację przedmiotu zamówienia </w:t>
      </w:r>
      <w:r w:rsidRPr="00AA280C">
        <w:rPr>
          <w:rFonts w:cstheme="minorHAnsi"/>
          <w:lang w:val="x-none" w:eastAsia="x-none"/>
        </w:rPr>
        <w:t xml:space="preserve">określonego w </w:t>
      </w:r>
      <w:r w:rsidRPr="00AA280C">
        <w:rPr>
          <w:rFonts w:cstheme="minorHAnsi"/>
          <w:lang w:eastAsia="x-none"/>
        </w:rPr>
        <w:t xml:space="preserve">SWZ, </w:t>
      </w:r>
      <w:r w:rsidRPr="00AA280C">
        <w:rPr>
          <w:rFonts w:cstheme="minorHAnsi"/>
          <w:lang w:val="x-none" w:eastAsia="x-none"/>
        </w:rPr>
        <w:t xml:space="preserve">Opisie Przedmiotu Zamówienia </w:t>
      </w:r>
      <w:r w:rsidRPr="00AA280C">
        <w:rPr>
          <w:rFonts w:cstheme="minorHAnsi"/>
          <w:lang w:eastAsia="x-none"/>
        </w:rPr>
        <w:t>i Projektowanych Postanowieniach Umowy</w:t>
      </w:r>
      <w:r w:rsidR="00E4097C" w:rsidRPr="00AA280C">
        <w:rPr>
          <w:rFonts w:cstheme="minorHAnsi"/>
          <w:lang w:eastAsia="x-none"/>
        </w:rPr>
        <w:t xml:space="preserve"> za</w:t>
      </w:r>
      <w:r w:rsidRPr="00AA280C">
        <w:rPr>
          <w:rFonts w:cstheme="minorHAnsi"/>
          <w:b/>
          <w:bCs/>
          <w:lang w:eastAsia="x-none"/>
        </w:rPr>
        <w:t>:</w:t>
      </w:r>
    </w:p>
    <w:p w14:paraId="61B1FB47" w14:textId="77777777" w:rsidR="00526681" w:rsidRPr="00AA280C" w:rsidRDefault="00526681" w:rsidP="00526681">
      <w:pPr>
        <w:spacing w:after="0" w:line="269" w:lineRule="auto"/>
        <w:rPr>
          <w:rFonts w:eastAsia="Times New Roman" w:cstheme="minorHAnsi"/>
          <w:b/>
          <w:bCs/>
        </w:rPr>
      </w:pPr>
    </w:p>
    <w:p w14:paraId="17EA03B0" w14:textId="77777777" w:rsidR="00526681" w:rsidRPr="00AA280C" w:rsidRDefault="00526681" w:rsidP="00526681">
      <w:pPr>
        <w:pStyle w:val="Akapitzlist"/>
        <w:ind w:left="301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Część 1: </w:t>
      </w:r>
    </w:p>
    <w:p w14:paraId="079C3A74" w14:textId="64F3D01F" w:rsidR="00526681" w:rsidRPr="00AA280C" w:rsidRDefault="00526681" w:rsidP="00526681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>cena za dostawę (1 lokalizacja) w wysokości …. zł netto,</w:t>
      </w:r>
      <w:r w:rsidR="001D7BAE"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1D7BAE" w:rsidRPr="00AA280C">
        <w:rPr>
          <w:rFonts w:cstheme="minorHAnsi"/>
          <w:b/>
          <w:bCs/>
          <w:sz w:val="22"/>
          <w:szCs w:val="22"/>
          <w:lang w:val="x-none"/>
        </w:rPr>
        <w:t>podatek VAT</w:t>
      </w:r>
      <w:r w:rsidR="001D7BAE" w:rsidRPr="00AA280C">
        <w:rPr>
          <w:rFonts w:cstheme="minorHAnsi"/>
          <w:b/>
          <w:bCs/>
          <w:sz w:val="22"/>
          <w:szCs w:val="22"/>
        </w:rPr>
        <w:t xml:space="preserve">…. </w:t>
      </w:r>
      <w:r w:rsidR="001D7BAE" w:rsidRPr="00AA280C">
        <w:rPr>
          <w:b/>
          <w:bCs/>
          <w:sz w:val="22"/>
          <w:szCs w:val="22"/>
        </w:rPr>
        <w:t xml:space="preserve">(VAT …..%), </w:t>
      </w: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tj. …. brutto</w:t>
      </w:r>
    </w:p>
    <w:p w14:paraId="0F7B1A82" w14:textId="3B96F8BE" w:rsidR="00526681" w:rsidRPr="00AA280C" w:rsidRDefault="00526681" w:rsidP="00526681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>cena za usługę montażu (1 lokalizacja) w wysokości …. zł netto,</w:t>
      </w:r>
      <w:r w:rsidR="001D7BAE"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1D7BAE" w:rsidRPr="00AA280C">
        <w:rPr>
          <w:rFonts w:cstheme="minorHAnsi"/>
          <w:b/>
          <w:bCs/>
          <w:sz w:val="22"/>
          <w:szCs w:val="22"/>
          <w:lang w:val="x-none"/>
        </w:rPr>
        <w:t>podatek VAT</w:t>
      </w:r>
      <w:r w:rsidR="001D7BAE" w:rsidRPr="00AA280C">
        <w:rPr>
          <w:rFonts w:cstheme="minorHAnsi"/>
          <w:b/>
          <w:bCs/>
          <w:sz w:val="22"/>
          <w:szCs w:val="22"/>
        </w:rPr>
        <w:t xml:space="preserve">…. </w:t>
      </w:r>
      <w:r w:rsidR="001D7BAE" w:rsidRPr="00AA280C">
        <w:rPr>
          <w:b/>
          <w:bCs/>
          <w:sz w:val="22"/>
          <w:szCs w:val="22"/>
        </w:rPr>
        <w:t xml:space="preserve">(VAT …..%), </w:t>
      </w: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tj. …. brutto</w:t>
      </w:r>
    </w:p>
    <w:p w14:paraId="00B4A0B5" w14:textId="77777777" w:rsidR="00526681" w:rsidRPr="00AA280C" w:rsidRDefault="00526681" w:rsidP="00526681">
      <w:pPr>
        <w:pStyle w:val="Akapitzlist"/>
        <w:ind w:left="301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Część 2: </w:t>
      </w:r>
    </w:p>
    <w:p w14:paraId="2C85EB10" w14:textId="505AB27F" w:rsidR="00526681" w:rsidRPr="00AA280C" w:rsidRDefault="00526681" w:rsidP="00526681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>cena za dostawę (1 lokalizacja) w wysokości …. zł netto, tj. …. brutto</w:t>
      </w:r>
    </w:p>
    <w:p w14:paraId="17992B48" w14:textId="77777777" w:rsidR="00526681" w:rsidRPr="00AA280C" w:rsidRDefault="00526681" w:rsidP="0079508E">
      <w:pPr>
        <w:spacing w:after="0" w:line="269" w:lineRule="auto"/>
        <w:rPr>
          <w:rFonts w:eastAsia="Times New Roman" w:cstheme="minorHAnsi"/>
          <w:b/>
          <w:bCs/>
        </w:rPr>
      </w:pPr>
    </w:p>
    <w:p w14:paraId="39816ACB" w14:textId="0718C320" w:rsidR="00526681" w:rsidRPr="00AA280C" w:rsidRDefault="00526681" w:rsidP="00526681">
      <w:pPr>
        <w:spacing w:after="0" w:line="269" w:lineRule="auto"/>
        <w:rPr>
          <w:rFonts w:eastAsia="Times New Roman" w:cstheme="minorHAnsi"/>
          <w:lang w:val="x-none"/>
        </w:rPr>
      </w:pPr>
      <w:r w:rsidRPr="00AA280C">
        <w:rPr>
          <w:rFonts w:eastAsia="Times New Roman" w:cstheme="minorHAnsi"/>
          <w:b/>
          <w:bCs/>
        </w:rPr>
        <w:t>MAKSYMALN</w:t>
      </w:r>
      <w:r w:rsidR="006337AB" w:rsidRPr="00AA280C">
        <w:rPr>
          <w:rFonts w:eastAsia="Times New Roman" w:cstheme="minorHAnsi"/>
          <w:b/>
          <w:bCs/>
        </w:rPr>
        <w:t>A</w:t>
      </w:r>
      <w:r w:rsidRPr="00AA280C">
        <w:rPr>
          <w:rFonts w:eastAsia="Times New Roman" w:cstheme="minorHAnsi"/>
          <w:b/>
          <w:bCs/>
        </w:rPr>
        <w:t xml:space="preserve"> ŁĄCZN</w:t>
      </w:r>
      <w:r w:rsidR="006337AB" w:rsidRPr="00AA280C">
        <w:rPr>
          <w:rFonts w:eastAsia="Times New Roman" w:cstheme="minorHAnsi"/>
          <w:b/>
          <w:bCs/>
        </w:rPr>
        <w:t>A</w:t>
      </w:r>
      <w:r w:rsidRPr="00AA280C">
        <w:rPr>
          <w:rFonts w:eastAsia="Times New Roman" w:cstheme="minorHAnsi"/>
          <w:b/>
          <w:bCs/>
        </w:rPr>
        <w:t xml:space="preserve"> CEN</w:t>
      </w:r>
      <w:r w:rsidR="006337AB" w:rsidRPr="00AA280C">
        <w:rPr>
          <w:rFonts w:eastAsia="Times New Roman" w:cstheme="minorHAnsi"/>
          <w:b/>
          <w:bCs/>
        </w:rPr>
        <w:t>A</w:t>
      </w:r>
      <w:r w:rsidRPr="00AA280C">
        <w:rPr>
          <w:rFonts w:eastAsia="Times New Roman" w:cstheme="minorHAnsi"/>
          <w:b/>
          <w:bCs/>
        </w:rPr>
        <w:t xml:space="preserve"> ZA REALIZACJĘ</w:t>
      </w:r>
      <w:r w:rsidRPr="00AA280C">
        <w:rPr>
          <w:rFonts w:eastAsia="Times New Roman" w:cstheme="minorHAnsi"/>
        </w:rPr>
        <w:t xml:space="preserve"> </w:t>
      </w:r>
      <w:r w:rsidRPr="00AA280C">
        <w:rPr>
          <w:rFonts w:eastAsia="Times New Roman" w:cstheme="minorHAnsi"/>
          <w:b/>
          <w:bCs/>
        </w:rPr>
        <w:t xml:space="preserve">ZAMÓWIENIA za CZĘŚĆ nr 1 </w:t>
      </w:r>
      <w:r w:rsidR="006337AB" w:rsidRPr="00AA280C">
        <w:rPr>
          <w:rFonts w:eastAsia="Times New Roman" w:cstheme="minorHAnsi"/>
          <w:b/>
          <w:bCs/>
        </w:rPr>
        <w:t xml:space="preserve">tj.: </w:t>
      </w:r>
      <w:r w:rsidR="006337AB" w:rsidRPr="00AA280C">
        <w:rPr>
          <w:rFonts w:ascii="Calibri" w:hAnsi="Calibri" w:cs="Calibri"/>
          <w:color w:val="000000" w:themeColor="text1"/>
          <w:lang w:eastAsia="pl-PL"/>
        </w:rPr>
        <w:t>cena za dostawę (5 lokalizacji) + cena za usługę montażu (5 lokalizacji):</w:t>
      </w:r>
    </w:p>
    <w:p w14:paraId="34EAC20B" w14:textId="77777777" w:rsidR="00526681" w:rsidRPr="00AA280C" w:rsidRDefault="00526681" w:rsidP="00526681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NETTO: ……………… ZŁ</w:t>
      </w:r>
    </w:p>
    <w:p w14:paraId="2D22E0BC" w14:textId="77777777" w:rsidR="00526681" w:rsidRPr="00AA280C" w:rsidRDefault="00526681" w:rsidP="00526681">
      <w:pPr>
        <w:spacing w:after="0"/>
        <w:jc w:val="both"/>
        <w:rPr>
          <w:b/>
          <w:bCs/>
        </w:rPr>
      </w:pPr>
      <w:r w:rsidRPr="00AA280C">
        <w:rPr>
          <w:rFonts w:cstheme="minorHAnsi"/>
          <w:b/>
          <w:bCs/>
          <w:lang w:val="x-none"/>
        </w:rPr>
        <w:t>PODATEK VAT</w:t>
      </w:r>
      <w:r w:rsidRPr="00AA280C">
        <w:rPr>
          <w:rFonts w:cstheme="minorHAnsi"/>
          <w:b/>
          <w:bCs/>
        </w:rPr>
        <w:t xml:space="preserve">………..…. </w:t>
      </w:r>
      <w:r w:rsidRPr="00AA280C">
        <w:rPr>
          <w:b/>
          <w:bCs/>
        </w:rPr>
        <w:t>(VAT …..%)</w:t>
      </w:r>
    </w:p>
    <w:p w14:paraId="2E1463BD" w14:textId="77777777" w:rsidR="00526681" w:rsidRPr="00AA280C" w:rsidRDefault="00526681" w:rsidP="00526681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BRUTTO:…….. ZŁ</w:t>
      </w:r>
    </w:p>
    <w:p w14:paraId="67A74A7B" w14:textId="2E6D4AC0" w:rsidR="00526681" w:rsidRPr="00AA280C" w:rsidRDefault="006522A5" w:rsidP="0079508E">
      <w:pPr>
        <w:spacing w:after="0" w:line="269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i/</w:t>
      </w:r>
      <w:r w:rsidR="006337AB" w:rsidRPr="00AA280C">
        <w:rPr>
          <w:rFonts w:ascii="Calibri" w:hAnsi="Calibri" w:cs="Calibri"/>
          <w:b/>
          <w:bCs/>
          <w:lang w:eastAsia="pl-PL"/>
        </w:rPr>
        <w:t>LUB</w:t>
      </w:r>
    </w:p>
    <w:p w14:paraId="72BFF272" w14:textId="532F4FE2" w:rsidR="006337AB" w:rsidRPr="00AA280C" w:rsidRDefault="006337AB" w:rsidP="006337AB">
      <w:pPr>
        <w:spacing w:after="0" w:line="269" w:lineRule="auto"/>
        <w:rPr>
          <w:rFonts w:eastAsia="Times New Roman" w:cstheme="minorHAnsi"/>
          <w:lang w:val="x-none"/>
        </w:rPr>
      </w:pPr>
      <w:r w:rsidRPr="00AA280C">
        <w:rPr>
          <w:rFonts w:eastAsia="Times New Roman" w:cstheme="minorHAnsi"/>
          <w:b/>
          <w:bCs/>
        </w:rPr>
        <w:t>MAKSYMALNA ŁĄCZNA CENA ZA REALIZACJĘ</w:t>
      </w:r>
      <w:r w:rsidRPr="00AA280C">
        <w:rPr>
          <w:rFonts w:eastAsia="Times New Roman" w:cstheme="minorHAnsi"/>
        </w:rPr>
        <w:t xml:space="preserve"> </w:t>
      </w:r>
      <w:r w:rsidRPr="00AA280C">
        <w:rPr>
          <w:rFonts w:eastAsia="Times New Roman" w:cstheme="minorHAnsi"/>
          <w:b/>
          <w:bCs/>
        </w:rPr>
        <w:t xml:space="preserve">ZAMÓWIENIA za CZĘŚĆ nr 2 tj.: </w:t>
      </w:r>
      <w:r w:rsidRPr="00AA280C">
        <w:rPr>
          <w:rFonts w:ascii="Calibri" w:hAnsi="Calibri" w:cs="Calibri"/>
          <w:color w:val="000000" w:themeColor="text1"/>
          <w:lang w:eastAsia="pl-PL"/>
        </w:rPr>
        <w:t>cena za dostawę (5 lokalizacj</w:t>
      </w:r>
      <w:r w:rsidR="006522A5">
        <w:rPr>
          <w:rFonts w:ascii="Calibri" w:hAnsi="Calibri" w:cs="Calibri"/>
          <w:color w:val="000000" w:themeColor="text1"/>
          <w:lang w:eastAsia="pl-PL"/>
        </w:rPr>
        <w:t>i</w:t>
      </w:r>
      <w:r w:rsidRPr="00AA280C">
        <w:rPr>
          <w:rFonts w:ascii="Calibri" w:hAnsi="Calibri" w:cs="Calibri"/>
          <w:color w:val="000000" w:themeColor="text1"/>
          <w:lang w:eastAsia="pl-PL"/>
        </w:rPr>
        <w:t>)</w:t>
      </w:r>
    </w:p>
    <w:p w14:paraId="48C4EBFC" w14:textId="77777777" w:rsidR="006337AB" w:rsidRPr="00AA280C" w:rsidRDefault="006337AB" w:rsidP="006337AB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NETTO: ……………… ZŁ</w:t>
      </w:r>
    </w:p>
    <w:p w14:paraId="459E0407" w14:textId="77777777" w:rsidR="006337AB" w:rsidRPr="00AA280C" w:rsidRDefault="006337AB" w:rsidP="006337AB">
      <w:pPr>
        <w:spacing w:after="0"/>
        <w:jc w:val="both"/>
        <w:rPr>
          <w:b/>
          <w:bCs/>
        </w:rPr>
      </w:pPr>
      <w:r w:rsidRPr="00AA280C">
        <w:rPr>
          <w:rFonts w:cstheme="minorHAnsi"/>
          <w:b/>
          <w:bCs/>
          <w:lang w:val="x-none"/>
        </w:rPr>
        <w:t>PODATEK VAT</w:t>
      </w:r>
      <w:r w:rsidRPr="00AA280C">
        <w:rPr>
          <w:rFonts w:cstheme="minorHAnsi"/>
          <w:b/>
          <w:bCs/>
        </w:rPr>
        <w:t xml:space="preserve">………..…. </w:t>
      </w:r>
      <w:r w:rsidRPr="00AA280C">
        <w:rPr>
          <w:b/>
          <w:bCs/>
        </w:rPr>
        <w:t>(VAT …..%)</w:t>
      </w:r>
    </w:p>
    <w:p w14:paraId="5A0D6672" w14:textId="77777777" w:rsidR="006337AB" w:rsidRPr="00AA280C" w:rsidRDefault="006337AB" w:rsidP="006337AB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BRUTTO:…….. ZŁ</w:t>
      </w:r>
    </w:p>
    <w:p w14:paraId="1BE4D034" w14:textId="7CFD55AD" w:rsidR="006337AB" w:rsidRPr="00AA280C" w:rsidRDefault="006522A5" w:rsidP="006337AB">
      <w:pPr>
        <w:spacing w:after="0" w:line="269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i/</w:t>
      </w:r>
      <w:r w:rsidR="006337AB" w:rsidRPr="00AA280C">
        <w:rPr>
          <w:rFonts w:ascii="Calibri" w:hAnsi="Calibri" w:cs="Calibri"/>
          <w:b/>
          <w:bCs/>
          <w:lang w:eastAsia="pl-PL"/>
        </w:rPr>
        <w:t>LUB</w:t>
      </w:r>
    </w:p>
    <w:p w14:paraId="34140B72" w14:textId="2391601C" w:rsidR="006337AB" w:rsidRPr="00AA280C" w:rsidRDefault="006337AB" w:rsidP="006337AB">
      <w:pPr>
        <w:spacing w:after="0" w:line="269" w:lineRule="auto"/>
        <w:rPr>
          <w:rFonts w:eastAsia="Times New Roman" w:cstheme="minorHAnsi"/>
          <w:lang w:val="x-none"/>
        </w:rPr>
      </w:pPr>
      <w:r w:rsidRPr="00AA280C">
        <w:rPr>
          <w:rFonts w:eastAsia="Times New Roman" w:cstheme="minorHAnsi"/>
          <w:b/>
          <w:bCs/>
        </w:rPr>
        <w:t>MAKSYMALNA ŁĄCZNA CENA ZA REALIZACJĘ</w:t>
      </w:r>
      <w:r w:rsidRPr="00AA280C">
        <w:rPr>
          <w:rFonts w:eastAsia="Times New Roman" w:cstheme="minorHAnsi"/>
        </w:rPr>
        <w:t xml:space="preserve"> </w:t>
      </w:r>
      <w:r w:rsidRPr="00AA280C">
        <w:rPr>
          <w:rFonts w:eastAsia="Times New Roman" w:cstheme="minorHAnsi"/>
          <w:b/>
          <w:bCs/>
        </w:rPr>
        <w:t xml:space="preserve">ZAMÓWIENIA za CZĘŚĆ nr 1 i </w:t>
      </w:r>
      <w:r w:rsidR="006522A5">
        <w:rPr>
          <w:rFonts w:eastAsia="Times New Roman" w:cstheme="minorHAnsi"/>
          <w:b/>
          <w:bCs/>
        </w:rPr>
        <w:t xml:space="preserve">Część nr </w:t>
      </w:r>
      <w:r w:rsidRPr="00AA280C">
        <w:rPr>
          <w:rFonts w:eastAsia="Times New Roman" w:cstheme="minorHAnsi"/>
          <w:b/>
          <w:bCs/>
        </w:rPr>
        <w:t xml:space="preserve">2 tj.: </w:t>
      </w:r>
      <w:r w:rsidRPr="00AA280C">
        <w:rPr>
          <w:rFonts w:ascii="Calibri" w:hAnsi="Calibri" w:cs="Calibri"/>
          <w:color w:val="000000" w:themeColor="text1"/>
          <w:lang w:eastAsia="pl-PL"/>
        </w:rPr>
        <w:t>cena za dostawę (5 lokalizacji) za Część 1 + cena za usługę montażu (5 lokalizacji) za Część 1 + cena za dostawę (5 lokalizacja) za część 2:</w:t>
      </w:r>
    </w:p>
    <w:p w14:paraId="0007E2DE" w14:textId="77777777" w:rsidR="006337AB" w:rsidRPr="00AA280C" w:rsidRDefault="006337AB" w:rsidP="006337AB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NETTO: ……………… ZŁ</w:t>
      </w:r>
    </w:p>
    <w:p w14:paraId="499718F1" w14:textId="77777777" w:rsidR="006337AB" w:rsidRPr="00AA280C" w:rsidRDefault="006337AB" w:rsidP="006337AB">
      <w:pPr>
        <w:spacing w:after="0"/>
        <w:jc w:val="both"/>
        <w:rPr>
          <w:b/>
          <w:bCs/>
        </w:rPr>
      </w:pPr>
      <w:r w:rsidRPr="00AA280C">
        <w:rPr>
          <w:rFonts w:cstheme="minorHAnsi"/>
          <w:b/>
          <w:bCs/>
          <w:lang w:val="x-none"/>
        </w:rPr>
        <w:t>PODATEK VAT</w:t>
      </w:r>
      <w:r w:rsidRPr="00AA280C">
        <w:rPr>
          <w:rFonts w:cstheme="minorHAnsi"/>
          <w:b/>
          <w:bCs/>
        </w:rPr>
        <w:t xml:space="preserve">………..…. </w:t>
      </w:r>
      <w:r w:rsidRPr="00AA280C">
        <w:rPr>
          <w:b/>
          <w:bCs/>
        </w:rPr>
        <w:t>(VAT …..%)</w:t>
      </w:r>
    </w:p>
    <w:p w14:paraId="639EE1F7" w14:textId="7D6DEE37" w:rsidR="00227E8E" w:rsidRPr="00AA280C" w:rsidRDefault="006337AB" w:rsidP="0079508E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BRUTTO:…….. ZŁ</w:t>
      </w:r>
    </w:p>
    <w:p w14:paraId="716BAE05" w14:textId="77777777" w:rsidR="00654C21" w:rsidRDefault="00654C21" w:rsidP="006B3F35">
      <w:pPr>
        <w:pStyle w:val="Akapitzlist"/>
        <w:ind w:left="284"/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715D14EB" w14:textId="77777777" w:rsidR="00E47453" w:rsidRDefault="00E47453" w:rsidP="006B3F35">
      <w:pPr>
        <w:pStyle w:val="Akapitzlist"/>
        <w:ind w:left="284"/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41ABA1BC" w14:textId="77777777" w:rsidR="00773D69" w:rsidRPr="00C33606" w:rsidRDefault="00773D69" w:rsidP="005675ED">
      <w:pPr>
        <w:widowControl w:val="0"/>
        <w:suppressAutoHyphens/>
        <w:autoSpaceDE w:val="0"/>
        <w:spacing w:line="360" w:lineRule="auto"/>
        <w:ind w:right="28"/>
        <w:contextualSpacing/>
        <w:rPr>
          <w:rFonts w:eastAsia="Times New Roman" w:cstheme="minorHAnsi"/>
          <w:b/>
          <w:bCs/>
          <w:lang w:eastAsia="pl-PL"/>
        </w:rPr>
      </w:pPr>
    </w:p>
    <w:p w14:paraId="3CA9B0C7" w14:textId="004F9FA0" w:rsidR="00B10CFD" w:rsidRPr="00C33606" w:rsidRDefault="005926E8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C33606">
        <w:rPr>
          <w:rFonts w:eastAsia="Times New Roman" w:cstheme="minorHAnsi"/>
          <w:b/>
          <w:bCs/>
          <w:lang w:eastAsia="pl-PL"/>
        </w:rPr>
        <w:t>2.</w:t>
      </w:r>
      <w:r w:rsidR="00B10CFD" w:rsidRPr="00C33606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C33606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33606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C33606">
        <w:rPr>
          <w:rFonts w:eastAsia="Times New Roman" w:cstheme="minorHAnsi"/>
          <w:lang w:eastAsia="x-none"/>
        </w:rPr>
        <w:t xml:space="preserve"> </w:t>
      </w:r>
      <w:r w:rsidRPr="00C33606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25E375E9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b/>
          <w:bCs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Oświadczam, że oferowany przez nas przedmiot zamówienia odpowiada wymaganiom określonym przez Zamawiającego w Specyfikacji Warunków Zamówienia oraz w OPZ</w:t>
      </w:r>
      <w:r w:rsidR="00841377" w:rsidRPr="00C33606">
        <w:rPr>
          <w:rFonts w:eastAsia="Times New Roman" w:cstheme="minorHAnsi"/>
          <w:b/>
          <w:bCs/>
          <w:lang w:eastAsia="zh-CN"/>
        </w:rPr>
        <w:t xml:space="preserve"> </w:t>
      </w:r>
      <w:r w:rsidR="00841377" w:rsidRPr="00C33606">
        <w:rPr>
          <w:rFonts w:eastAsia="Times New Roman" w:cstheme="minorHAnsi"/>
          <w:b/>
          <w:bCs/>
          <w:u w:val="single"/>
          <w:lang w:eastAsia="zh-CN"/>
        </w:rPr>
        <w:t>wraz z załącznikiem nr 1 do Części nr 1 i/lub Części nr 2</w:t>
      </w:r>
      <w:r w:rsidRPr="00C33606">
        <w:rPr>
          <w:rFonts w:eastAsia="Times New Roman" w:cstheme="minorHAnsi"/>
          <w:b/>
          <w:bCs/>
          <w:u w:val="single"/>
          <w:lang w:eastAsia="zh-CN"/>
        </w:rPr>
        <w:t>;</w:t>
      </w:r>
    </w:p>
    <w:p w14:paraId="7B0B6F3B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4725DDB4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 xml:space="preserve">Oświadczam, </w:t>
      </w:r>
      <w:r w:rsidRPr="00C33606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7BAC48B2" w14:textId="713BE5A3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 xml:space="preserve">Oświadczam, </w:t>
      </w:r>
      <w:r w:rsidRPr="00C33606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C33606">
        <w:rPr>
          <w:rFonts w:eastAsia="Calibri" w:cstheme="minorHAnsi"/>
          <w:lang w:eastAsia="x-none"/>
        </w:rPr>
        <w:t>.</w:t>
      </w:r>
    </w:p>
    <w:p w14:paraId="44AB5521" w14:textId="089232A5" w:rsidR="00DA13F1" w:rsidRPr="00C33606" w:rsidRDefault="00B10CFD" w:rsidP="0084137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Calibri" w:cstheme="minorHAnsi"/>
          <w:lang w:val="x-none" w:eastAsia="x-none"/>
        </w:rPr>
        <w:t xml:space="preserve">że posiadam niezbędną </w:t>
      </w:r>
      <w:r w:rsidRPr="00C33606">
        <w:rPr>
          <w:rFonts w:eastAsia="Calibri" w:cstheme="minorHAnsi"/>
          <w:lang w:eastAsia="x-none"/>
        </w:rPr>
        <w:t>zdolność</w:t>
      </w:r>
      <w:r w:rsidRPr="00C33606">
        <w:rPr>
          <w:rFonts w:eastAsia="Calibri" w:cstheme="minorHAnsi"/>
          <w:lang w:val="x-none" w:eastAsia="x-none"/>
        </w:rPr>
        <w:t xml:space="preserve"> techniczn</w:t>
      </w:r>
      <w:r w:rsidRPr="00C33606">
        <w:rPr>
          <w:rFonts w:eastAsia="Calibri" w:cstheme="minorHAnsi"/>
          <w:lang w:eastAsia="x-none"/>
        </w:rPr>
        <w:t>ą i zawodową, w tym</w:t>
      </w:r>
      <w:r w:rsidRPr="00C33606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BED9D64" w:rsidR="00030813" w:rsidRPr="00C33606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33606">
        <w:rPr>
          <w:sz w:val="22"/>
          <w:szCs w:val="22"/>
        </w:rPr>
        <w:t>Zobowiązujemy się do złożenia wymaganych dokumentów stanowiących formalności przed zawarciem umowy.</w:t>
      </w:r>
    </w:p>
    <w:p w14:paraId="5EF53139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795AB772" w14:textId="510B625F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val="x-none" w:eastAsia="x-none"/>
        </w:rPr>
        <w:t xml:space="preserve">Oświadczamy, że oferta </w:t>
      </w:r>
      <w:r w:rsidRPr="00C33606">
        <w:rPr>
          <w:rFonts w:eastAsia="Times New Roman" w:cstheme="minorHAnsi"/>
          <w:b/>
          <w:i/>
          <w:lang w:val="x-none" w:eastAsia="x-none"/>
        </w:rPr>
        <w:t>nie zawiera informacji</w:t>
      </w:r>
      <w:r w:rsidRPr="00C33606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46DEF953" w14:textId="26C07360" w:rsidR="00C33606" w:rsidRPr="00C33606" w:rsidRDefault="00B10CFD" w:rsidP="000840A6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 xml:space="preserve">Oświadczamy, że oferta </w:t>
      </w:r>
      <w:r w:rsidRPr="00C33606">
        <w:rPr>
          <w:rFonts w:eastAsia="Times New Roman" w:cstheme="minorHAnsi"/>
          <w:b/>
          <w:i/>
          <w:lang w:eastAsia="zh-CN"/>
        </w:rPr>
        <w:t>zawiera informacje</w:t>
      </w:r>
      <w:r w:rsidRPr="00C33606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32F59838" w14:textId="77777777" w:rsidR="00B10CFD" w:rsidRPr="00CE5EB8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C33606">
        <w:rPr>
          <w:rFonts w:cstheme="minorHAnsi"/>
        </w:rPr>
        <w:t>Oświadczam,</w:t>
      </w:r>
      <w:r w:rsidRPr="00C33606">
        <w:rPr>
          <w:rFonts w:cstheme="minorHAnsi"/>
          <w:b/>
        </w:rPr>
        <w:t xml:space="preserve"> </w:t>
      </w:r>
      <w:r w:rsidRPr="00C33606">
        <w:rPr>
          <w:rFonts w:cstheme="minorHAnsi"/>
          <w:bCs/>
        </w:rPr>
        <w:t>że zamówienie zrealizujemy</w:t>
      </w:r>
      <w:r w:rsidRPr="00C33606">
        <w:rPr>
          <w:rFonts w:cstheme="minorHAnsi"/>
          <w:b/>
          <w:bCs/>
        </w:rPr>
        <w:t xml:space="preserve"> </w:t>
      </w:r>
      <w:r w:rsidRPr="00C33606">
        <w:rPr>
          <w:rFonts w:cstheme="minorHAnsi"/>
          <w:bCs/>
        </w:rPr>
        <w:t xml:space="preserve">sami* / </w:t>
      </w:r>
      <w:r w:rsidRPr="00C33606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C33606">
        <w:rPr>
          <w:rFonts w:cstheme="minorHAnsi"/>
          <w:bCs/>
        </w:rPr>
        <w:t>........................................................................................................</w:t>
      </w:r>
      <w:r w:rsidRPr="00C33606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C33606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98BC943" w14:textId="77777777" w:rsidR="00CE5EB8" w:rsidRDefault="00CE5EB8" w:rsidP="00CE5EB8">
      <w:pPr>
        <w:suppressAutoHyphens/>
        <w:spacing w:after="0" w:line="288" w:lineRule="auto"/>
        <w:ind w:right="45"/>
        <w:jc w:val="both"/>
        <w:rPr>
          <w:rFonts w:cstheme="minorHAnsi"/>
          <w:i/>
          <w:iCs/>
        </w:rPr>
      </w:pPr>
    </w:p>
    <w:p w14:paraId="0C15986E" w14:textId="77777777" w:rsidR="00CE5EB8" w:rsidRPr="00C33606" w:rsidRDefault="00CE5EB8" w:rsidP="00CE5EB8">
      <w:pPr>
        <w:suppressAutoHyphens/>
        <w:spacing w:after="0" w:line="288" w:lineRule="auto"/>
        <w:ind w:right="45"/>
        <w:jc w:val="both"/>
        <w:rPr>
          <w:rFonts w:cstheme="minorHAnsi"/>
        </w:rPr>
      </w:pPr>
    </w:p>
    <w:p w14:paraId="12DD5F55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C33606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C33606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C33606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C33606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C33606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C33606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C33606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Oświadczam,</w:t>
      </w:r>
      <w:r w:rsidRPr="00C33606">
        <w:rPr>
          <w:rFonts w:eastAsia="Times New Roman" w:cstheme="minorHAnsi"/>
          <w:b/>
          <w:lang w:eastAsia="pl-PL"/>
        </w:rPr>
        <w:t xml:space="preserve"> </w:t>
      </w:r>
      <w:r w:rsidRPr="00C33606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Oświadczam, że Wykonawca </w:t>
      </w:r>
      <w:r w:rsidR="00C544F6" w:rsidRPr="00C33606">
        <w:rPr>
          <w:rFonts w:eastAsia="Times New Roman" w:cstheme="minorHAnsi"/>
          <w:lang w:eastAsia="pl-PL"/>
        </w:rPr>
        <w:t>ma status przedsiębiorstwa</w:t>
      </w:r>
      <w:r w:rsidR="00BF4A1A" w:rsidRPr="00C33606">
        <w:rPr>
          <w:rFonts w:eastAsia="Times New Roman" w:cstheme="minorHAnsi"/>
          <w:lang w:eastAsia="pl-PL"/>
        </w:rPr>
        <w:t>:</w:t>
      </w:r>
    </w:p>
    <w:p w14:paraId="28F65750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mikro  </w:t>
      </w:r>
    </w:p>
    <w:p w14:paraId="0D8066BE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małe </w:t>
      </w:r>
      <w:r w:rsidRPr="00C33606">
        <w:rPr>
          <w:rFonts w:cstheme="minorHAnsi"/>
        </w:rPr>
        <w:tab/>
        <w:t xml:space="preserve"> </w:t>
      </w:r>
    </w:p>
    <w:p w14:paraId="11F22FDD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średnie </w:t>
      </w:r>
    </w:p>
    <w:p w14:paraId="1322E48A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jednoosobowa działalność gospodarcza</w:t>
      </w:r>
    </w:p>
    <w:p w14:paraId="3CA63EE6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C33606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inny rodzaj</w:t>
      </w:r>
    </w:p>
    <w:p w14:paraId="1154E235" w14:textId="49D10535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C33606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C33606">
        <w:rPr>
          <w:rFonts w:eastAsia="Calibri" w:cstheme="minorHAnsi"/>
          <w:i/>
          <w:lang w:eastAsia="zh-CN"/>
        </w:rPr>
        <w:t>*</w:t>
      </w:r>
      <w:r w:rsidRPr="00C33606">
        <w:rPr>
          <w:rFonts w:eastAsia="Calibri" w:cstheme="minorHAnsi"/>
          <w:i/>
          <w:lang w:eastAsia="zh-CN"/>
        </w:rPr>
        <w:tab/>
      </w:r>
      <w:r w:rsidRPr="00C33606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C33606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C33606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C33606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C33606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C33606" w:rsidSect="002A4F0F">
          <w:headerReference w:type="default" r:id="rId8"/>
          <w:footerReference w:type="default" r:id="rId9"/>
          <w:pgSz w:w="16838" w:h="11906" w:orient="landscape"/>
          <w:pgMar w:top="1418" w:right="2160" w:bottom="1418" w:left="1985" w:header="510" w:footer="0" w:gutter="0"/>
          <w:cols w:space="708"/>
          <w:docGrid w:linePitch="360"/>
        </w:sect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C33606">
        <w:rPr>
          <w:rFonts w:eastAsia="Times New Roman" w:cstheme="minorHAnsi"/>
          <w:b/>
          <w:bCs/>
          <w:lang w:eastAsia="zh-CN"/>
        </w:rPr>
        <w:t>ym</w:t>
      </w:r>
    </w:p>
    <w:p w14:paraId="528A1C62" w14:textId="77777777" w:rsidR="00EE2B90" w:rsidRPr="00C33606" w:rsidRDefault="00EE2B90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3A214570" w14:textId="7660C64B" w:rsidR="00094FA1" w:rsidRPr="00C33606" w:rsidRDefault="00EE2B90" w:rsidP="007375B8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 w:rsidRPr="00C33606">
        <w:rPr>
          <w:rFonts w:ascii="Arial" w:hAnsi="Arial" w:cs="Arial"/>
          <w:b/>
          <w:sz w:val="20"/>
          <w:szCs w:val="20"/>
        </w:rPr>
        <w:tab/>
      </w:r>
      <w:r w:rsidRPr="00C33606">
        <w:rPr>
          <w:rFonts w:ascii="Arial" w:hAnsi="Arial" w:cs="Arial"/>
          <w:b/>
          <w:sz w:val="20"/>
          <w:szCs w:val="20"/>
        </w:rPr>
        <w:tab/>
      </w:r>
    </w:p>
    <w:p w14:paraId="61DAFDD4" w14:textId="5CFA4ED6" w:rsidR="00EE2B90" w:rsidRPr="00C33606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C33606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C33606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C33606">
        <w:rPr>
          <w:rFonts w:ascii="Arial" w:hAnsi="Arial" w:cs="Arial"/>
          <w:b/>
          <w:sz w:val="20"/>
          <w:szCs w:val="20"/>
        </w:rPr>
        <w:t>Wykonawca</w:t>
      </w:r>
    </w:p>
    <w:p w14:paraId="7DC2E538" w14:textId="03A2D1C5" w:rsidR="00D56E39" w:rsidRPr="00C33606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33606">
        <w:rPr>
          <w:rFonts w:ascii="Arial" w:hAnsi="Arial" w:cs="Arial"/>
          <w:sz w:val="20"/>
          <w:szCs w:val="20"/>
        </w:rPr>
        <w:t>………………………………………</w:t>
      </w:r>
    </w:p>
    <w:p w14:paraId="38E09792" w14:textId="77777777" w:rsidR="00D56E39" w:rsidRPr="00C33606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C3360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238A31" w14:textId="77777777" w:rsidR="00D56E39" w:rsidRPr="00C33606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3360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18562033" w:rsidR="00D56E39" w:rsidRPr="00C33606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33606">
        <w:rPr>
          <w:rFonts w:ascii="Arial" w:hAnsi="Arial" w:cs="Arial"/>
          <w:sz w:val="20"/>
          <w:szCs w:val="20"/>
        </w:rPr>
        <w:t>………………………………………</w:t>
      </w:r>
    </w:p>
    <w:p w14:paraId="6F62D097" w14:textId="77777777" w:rsidR="00D56E39" w:rsidRPr="00C33606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3360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C33606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C33606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C33606">
        <w:rPr>
          <w:rFonts w:cstheme="minorHAnsi"/>
          <w:b/>
          <w:u w:val="single"/>
        </w:rPr>
        <w:t xml:space="preserve">Oświadczenie Wykonawcy </w:t>
      </w:r>
    </w:p>
    <w:p w14:paraId="55C7BA38" w14:textId="71D62BE5" w:rsidR="006C0078" w:rsidRPr="00C33606" w:rsidRDefault="006C0078" w:rsidP="0081502C">
      <w:pPr>
        <w:spacing w:after="0" w:line="360" w:lineRule="auto"/>
        <w:jc w:val="center"/>
        <w:rPr>
          <w:rFonts w:cstheme="minorHAnsi"/>
          <w:b/>
          <w:u w:val="single"/>
        </w:rPr>
      </w:pPr>
      <w:r w:rsidRPr="00C33606">
        <w:rPr>
          <w:rFonts w:cstheme="minorHAnsi"/>
          <w:b/>
          <w:u w:val="single"/>
        </w:rPr>
        <w:t>DOTYCZĄCE PRZESŁANEK WYKLUCZENIA Z POSTĘPOWANI</w:t>
      </w:r>
      <w:r w:rsidR="0081502C" w:rsidRPr="00C33606">
        <w:rPr>
          <w:rFonts w:cstheme="minorHAnsi"/>
          <w:b/>
          <w:u w:val="single"/>
        </w:rPr>
        <w:t>A</w:t>
      </w:r>
    </w:p>
    <w:p w14:paraId="36ECED63" w14:textId="1433ADB9" w:rsidR="00741E9D" w:rsidRPr="00C33606" w:rsidRDefault="006C0078" w:rsidP="00991322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 w:rsidRPr="00C33606">
        <w:rPr>
          <w:rFonts w:cstheme="minorHAnsi"/>
        </w:rPr>
        <w:t xml:space="preserve">Na potrzeby postępowania o udzielenie zamówienia publicznego </w:t>
      </w:r>
      <w:r w:rsidR="00A07B66" w:rsidRPr="00C33606">
        <w:rPr>
          <w:rFonts w:cstheme="minorHAnsi"/>
        </w:rPr>
        <w:t xml:space="preserve">składając ofertę w postępowaniu </w:t>
      </w:r>
      <w:r w:rsidR="00A07B66" w:rsidRPr="00C33606">
        <w:rPr>
          <w:rFonts w:cstheme="minorHAnsi"/>
        </w:rPr>
        <w:br/>
        <w:t xml:space="preserve">o udzielenie zamówienia publicznego prowadzonym w trybie przetargu nieograniczonego </w:t>
      </w:r>
      <w:r w:rsidR="00A07B66" w:rsidRPr="00C33606">
        <w:rPr>
          <w:rFonts w:cstheme="minorHAnsi"/>
        </w:rPr>
        <w:br/>
      </w:r>
      <w:r w:rsidR="00A07B66" w:rsidRPr="00C33606">
        <w:rPr>
          <w:rFonts w:cstheme="minorHAnsi"/>
          <w:bCs/>
        </w:rPr>
        <w:t>w przedmiocie</w:t>
      </w:r>
      <w:r w:rsidR="00332D6E" w:rsidRPr="00C33606">
        <w:rPr>
          <w:rFonts w:cstheme="minorHAnsi"/>
          <w:bCs/>
        </w:rPr>
        <w:t>:</w:t>
      </w:r>
      <w:r w:rsidR="00A07B66" w:rsidRPr="00C33606">
        <w:rPr>
          <w:rFonts w:cstheme="minorHAnsi"/>
          <w:b/>
        </w:rPr>
        <w:t xml:space="preserve"> </w:t>
      </w:r>
      <w:r w:rsidR="0081502C" w:rsidRPr="00C33606">
        <w:rPr>
          <w:rFonts w:cstheme="minorHAnsi"/>
          <w:b/>
        </w:rPr>
        <w:t>„</w:t>
      </w:r>
      <w:r w:rsidR="00991322" w:rsidRPr="00C33606">
        <w:rPr>
          <w:rFonts w:cstheme="minorHAnsi"/>
          <w:b/>
          <w:bCs/>
        </w:rPr>
        <w:t xml:space="preserve">DOSTAWA WYPOSAŻENIA GASTRONOMICZNEGO NA POTRZEBY UTWORZENIA PIĘCIU KLASOPRACOWNI W POLSCE </w:t>
      </w:r>
      <w:r w:rsidR="00991322" w:rsidRPr="00C33606">
        <w:rPr>
          <w:rFonts w:cstheme="minorHAnsi"/>
          <w:b/>
          <w:sz w:val="24"/>
          <w:szCs w:val="24"/>
        </w:rPr>
        <w:t>w ramach projektu pod nazwą „</w:t>
      </w:r>
      <w:r w:rsidR="00991322" w:rsidRPr="00C33606">
        <w:rPr>
          <w:rFonts w:cstheme="minorHAnsi"/>
          <w:b/>
          <w:i/>
          <w:iCs/>
          <w:sz w:val="24"/>
          <w:szCs w:val="24"/>
        </w:rPr>
        <w:t>Przeprowadzenie badań naukowych z zakresu żywienia dzieci</w:t>
      </w:r>
      <w:r w:rsidR="00991322" w:rsidRPr="00C33606">
        <w:rPr>
          <w:rFonts w:cstheme="minorHAnsi"/>
          <w:b/>
          <w:sz w:val="24"/>
          <w:szCs w:val="24"/>
        </w:rPr>
        <w:t xml:space="preserve"> </w:t>
      </w:r>
      <w:r w:rsidR="00991322" w:rsidRPr="00C33606">
        <w:rPr>
          <w:rFonts w:cstheme="minorHAnsi"/>
          <w:b/>
          <w:i/>
          <w:iCs/>
          <w:sz w:val="24"/>
          <w:szCs w:val="24"/>
        </w:rPr>
        <w:t>i młodzieży oraz opracowanie i wdrożenie programu edukacji żywieniowej uczniów klas I -VI szkół podstawowych. Akronim: Junior - Edu-Żywienie (JEŻ)”</w:t>
      </w:r>
      <w:r w:rsidR="00991322" w:rsidRPr="00C33606">
        <w:rPr>
          <w:rFonts w:cstheme="minorHAnsi"/>
          <w:b/>
          <w:sz w:val="24"/>
          <w:szCs w:val="24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991322" w:rsidRPr="00C33606">
        <w:rPr>
          <w:rFonts w:cstheme="minorHAnsi"/>
          <w:b/>
          <w:bCs/>
          <w:sz w:val="24"/>
          <w:szCs w:val="24"/>
        </w:rPr>
        <w:t>finansowanego przez MEIN – Ministra Edukacji i Nauki”</w:t>
      </w:r>
      <w:r w:rsidR="0081502C" w:rsidRPr="00C33606">
        <w:rPr>
          <w:rFonts w:cstheme="minorHAnsi"/>
          <w:b/>
          <w:bCs/>
        </w:rPr>
        <w:t xml:space="preserve">” </w:t>
      </w:r>
      <w:r w:rsidR="00741E9D" w:rsidRPr="00C33606">
        <w:rPr>
          <w:rFonts w:cstheme="minorHAnsi"/>
          <w:b/>
          <w:bCs/>
        </w:rPr>
        <w:t xml:space="preserve"> </w:t>
      </w:r>
      <w:r w:rsidR="00741E9D" w:rsidRPr="00C33606">
        <w:rPr>
          <w:rFonts w:cstheme="minorHAnsi"/>
          <w:b/>
          <w:bCs/>
          <w:lang w:eastAsia="x-none"/>
        </w:rPr>
        <w:t xml:space="preserve">(znak postępowania: </w:t>
      </w:r>
      <w:r w:rsidR="0087094D" w:rsidRPr="00C33606">
        <w:rPr>
          <w:b/>
          <w:bCs/>
        </w:rPr>
        <w:t>O.OZP.260.50.7.2023</w:t>
      </w:r>
      <w:r w:rsidR="0087094D" w:rsidRPr="00C33606">
        <w:rPr>
          <w:rFonts w:cstheme="minorHAnsi"/>
          <w:b/>
          <w:bCs/>
          <w:color w:val="FF0000"/>
        </w:rPr>
        <w:t>.</w:t>
      </w:r>
      <w:r w:rsidR="00741E9D" w:rsidRPr="00C33606">
        <w:rPr>
          <w:rFonts w:cstheme="minorHAnsi"/>
          <w:b/>
        </w:rPr>
        <w:t>)</w:t>
      </w:r>
    </w:p>
    <w:p w14:paraId="2C679527" w14:textId="4195A802" w:rsidR="006C0078" w:rsidRPr="00C33606" w:rsidRDefault="00741E9D" w:rsidP="00741E9D">
      <w:pPr>
        <w:jc w:val="both"/>
        <w:rPr>
          <w:rFonts w:cstheme="minorHAnsi"/>
          <w:b/>
          <w:bCs/>
          <w:kern w:val="26"/>
        </w:rPr>
      </w:pPr>
      <w:r w:rsidRPr="00C33606">
        <w:rPr>
          <w:rFonts w:cstheme="minorHAnsi"/>
        </w:rPr>
        <w:t xml:space="preserve">    </w:t>
      </w:r>
      <w:r w:rsidR="006C0078" w:rsidRPr="00C33606">
        <w:rPr>
          <w:rFonts w:cstheme="minorHAnsi"/>
        </w:rPr>
        <w:t>oświadczam, co następuje:</w:t>
      </w:r>
    </w:p>
    <w:p w14:paraId="1CD1D1E3" w14:textId="77777777" w:rsidR="006C0078" w:rsidRPr="00C33606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C33606">
        <w:rPr>
          <w:rFonts w:cstheme="minorHAnsi"/>
          <w:b/>
        </w:rPr>
        <w:t>OŚWIADCZENIE DOTYCZĄCE WYKONAWCY:</w:t>
      </w:r>
    </w:p>
    <w:p w14:paraId="386DA757" w14:textId="3189EBDA" w:rsidR="006C0078" w:rsidRPr="00C33606" w:rsidRDefault="006C0078" w:rsidP="0081502C">
      <w:pPr>
        <w:pStyle w:val="Akapitzlist"/>
        <w:numPr>
          <w:ilvl w:val="0"/>
          <w:numId w:val="35"/>
        </w:numPr>
        <w:spacing w:after="160"/>
        <w:ind w:left="284"/>
        <w:jc w:val="both"/>
        <w:rPr>
          <w:rFonts w:cstheme="minorHAnsi"/>
          <w:sz w:val="22"/>
          <w:szCs w:val="22"/>
        </w:rPr>
      </w:pPr>
      <w:r w:rsidRPr="00C33606">
        <w:rPr>
          <w:rFonts w:cstheme="minorHAnsi"/>
          <w:sz w:val="22"/>
          <w:szCs w:val="22"/>
        </w:rPr>
        <w:t>Oświadczam, że nie podlegam</w:t>
      </w:r>
      <w:r w:rsidRPr="00C33606">
        <w:rPr>
          <w:rFonts w:cstheme="minorHAnsi"/>
          <w:b/>
          <w:sz w:val="22"/>
          <w:szCs w:val="22"/>
        </w:rPr>
        <w:t xml:space="preserve"> </w:t>
      </w:r>
      <w:r w:rsidRPr="00C33606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C33606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C33606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C33606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C33606">
        <w:rPr>
          <w:rFonts w:cstheme="minorHAnsi"/>
          <w:sz w:val="22"/>
          <w:szCs w:val="22"/>
        </w:rPr>
        <w:t>( Dz. U. z 2022r. poz. 835).</w:t>
      </w:r>
    </w:p>
    <w:p w14:paraId="22A49002" w14:textId="77777777" w:rsidR="00991322" w:rsidRPr="00C33606" w:rsidRDefault="006C0078" w:rsidP="0081502C">
      <w:pPr>
        <w:pStyle w:val="Akapitzlist"/>
        <w:numPr>
          <w:ilvl w:val="0"/>
          <w:numId w:val="35"/>
        </w:numPr>
        <w:spacing w:after="160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C33606">
        <w:rPr>
          <w:rFonts w:cstheme="minorHAnsi"/>
          <w:sz w:val="22"/>
          <w:szCs w:val="22"/>
        </w:rPr>
        <w:t>Oświadczam, że nie podlegam</w:t>
      </w:r>
      <w:r w:rsidRPr="00C33606">
        <w:rPr>
          <w:rFonts w:cstheme="minorHAnsi"/>
          <w:b/>
          <w:sz w:val="22"/>
          <w:szCs w:val="22"/>
        </w:rPr>
        <w:t xml:space="preserve"> </w:t>
      </w:r>
      <w:r w:rsidRPr="00C33606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</w:t>
      </w:r>
      <w:r w:rsidR="0081502C" w:rsidRPr="00C33606">
        <w:rPr>
          <w:rFonts w:cstheme="minorHAnsi"/>
          <w:sz w:val="22"/>
          <w:szCs w:val="22"/>
        </w:rPr>
        <w:t>e.</w:t>
      </w:r>
      <w:r w:rsidRPr="00C33606">
        <w:rPr>
          <w:rFonts w:cstheme="minorHAnsi"/>
          <w:i/>
        </w:rPr>
        <w:tab/>
      </w:r>
    </w:p>
    <w:p w14:paraId="008EB2D5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2F0EC4F8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7C30F37A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0E73C8E0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67111CEE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25EED7A8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2204C69E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57C5C8AE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653EF1CF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442B3963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3836D4E2" w14:textId="3ACF7794" w:rsidR="006C0078" w:rsidRPr="00C33606" w:rsidRDefault="006C0078" w:rsidP="00991322">
      <w:pPr>
        <w:pStyle w:val="Akapitzlist"/>
        <w:spacing w:after="160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C33606">
        <w:rPr>
          <w:rFonts w:cstheme="minorHAnsi"/>
          <w:i/>
        </w:rPr>
        <w:tab/>
      </w:r>
    </w:p>
    <w:p w14:paraId="333765FC" w14:textId="405EDE90" w:rsidR="006C0078" w:rsidRPr="00C33606" w:rsidRDefault="006C0078" w:rsidP="0081502C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C33606">
        <w:rPr>
          <w:rFonts w:cstheme="minorHAnsi"/>
          <w:b/>
        </w:rPr>
        <w:t>OŚWIADCZENIE DOTYCZĄCE PODANYCH INFORMACJI:</w:t>
      </w:r>
    </w:p>
    <w:p w14:paraId="2B06A946" w14:textId="3B1E0FC2" w:rsidR="006C0078" w:rsidRPr="00C33606" w:rsidRDefault="006C0078" w:rsidP="0081502C">
      <w:pPr>
        <w:spacing w:line="240" w:lineRule="auto"/>
        <w:jc w:val="both"/>
        <w:rPr>
          <w:rFonts w:cstheme="minorHAnsi"/>
        </w:rPr>
      </w:pPr>
      <w:r w:rsidRPr="00C33606">
        <w:rPr>
          <w:rFonts w:cstheme="minorHAnsi"/>
        </w:rPr>
        <w:t xml:space="preserve">Oświadczam, że wszystkie informacje podane w powyższych oświadczeniach są aktualne </w:t>
      </w:r>
      <w:r w:rsidRPr="00C336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  <w:bookmarkStart w:id="3" w:name="_Hlk112307680"/>
    </w:p>
    <w:p w14:paraId="3998ABEF" w14:textId="77777777" w:rsidR="006C0078" w:rsidRPr="00C33606" w:rsidRDefault="006C0078" w:rsidP="0081502C">
      <w:pPr>
        <w:spacing w:after="0" w:line="240" w:lineRule="auto"/>
        <w:jc w:val="both"/>
        <w:rPr>
          <w:rFonts w:eastAsia="Calibri" w:cstheme="minorHAnsi"/>
          <w:b/>
        </w:rPr>
      </w:pPr>
      <w:r w:rsidRPr="00C33606">
        <w:rPr>
          <w:rFonts w:eastAsia="Calibri" w:cstheme="minorHAnsi"/>
          <w:b/>
        </w:rPr>
        <w:t>UWAGA</w:t>
      </w:r>
    </w:p>
    <w:p w14:paraId="27B1DC49" w14:textId="77777777" w:rsidR="00A07B66" w:rsidRPr="00C33606" w:rsidRDefault="006C0078" w:rsidP="0081502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C33606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C33606" w:rsidRDefault="006C0078" w:rsidP="0081502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C33606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2ED5F348" w14:textId="14884258" w:rsidR="006C0078" w:rsidRPr="00C33606" w:rsidRDefault="006C0078" w:rsidP="0081502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C33606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33606">
        <w:rPr>
          <w:rFonts w:eastAsia="Calibri" w:cstheme="minorHAnsi"/>
          <w:i/>
          <w:iCs/>
        </w:rPr>
        <w:tab/>
      </w:r>
    </w:p>
    <w:p w14:paraId="08C86706" w14:textId="77777777" w:rsidR="00991322" w:rsidRPr="00C33606" w:rsidRDefault="00991322" w:rsidP="0081502C">
      <w:pPr>
        <w:jc w:val="right"/>
        <w:rPr>
          <w:rFonts w:eastAsia="Times New Roman" w:cstheme="minorHAnsi"/>
          <w:b/>
          <w:bCs/>
          <w:lang w:eastAsia="zh-CN"/>
        </w:rPr>
      </w:pPr>
    </w:p>
    <w:p w14:paraId="290A91DB" w14:textId="77777777" w:rsidR="00991322" w:rsidRPr="00C33606" w:rsidRDefault="00991322" w:rsidP="0081502C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0B2517B1" w:rsidR="006C0078" w:rsidRPr="00C33606" w:rsidRDefault="006C0078" w:rsidP="0081502C">
      <w:pPr>
        <w:jc w:val="right"/>
        <w:rPr>
          <w:rFonts w:eastAsia="Times New Roman" w:cstheme="minorHAnsi"/>
          <w:b/>
          <w:lang w:eastAsia="pl-PL"/>
        </w:r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3"/>
    <w:p w14:paraId="47C7E6F7" w14:textId="77777777" w:rsidR="006C0078" w:rsidRPr="00C33606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C33606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B92662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B306DA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3D638C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E312D4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9D665F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3D69AA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D5F7F4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DCEFBC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7A9FE5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0A97B7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821A96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BF510A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04654E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27405E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91CB88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4CBA7E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9601DF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FC3E52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E9700D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798EE5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F916F6" w14:textId="77777777" w:rsidR="00991322" w:rsidRPr="00C33606" w:rsidRDefault="00D56E39" w:rsidP="0099132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</w:p>
    <w:p w14:paraId="29021758" w14:textId="2DFD2173" w:rsidR="00DD5453" w:rsidRPr="00C33606" w:rsidRDefault="003A39BB" w:rsidP="0099132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33606">
        <w:rPr>
          <w:rFonts w:cstheme="minorHAnsi"/>
          <w:b/>
        </w:rPr>
        <w:t>FORMULARZ</w:t>
      </w:r>
      <w:r w:rsidR="00DD5453" w:rsidRPr="00C33606">
        <w:rPr>
          <w:rFonts w:cstheme="minorHAnsi"/>
          <w:b/>
        </w:rPr>
        <w:t xml:space="preserve"> II.</w:t>
      </w:r>
      <w:r w:rsidR="00B317BA" w:rsidRPr="00C33606">
        <w:rPr>
          <w:rFonts w:cstheme="minorHAnsi"/>
          <w:b/>
        </w:rPr>
        <w:t>4</w:t>
      </w:r>
      <w:r w:rsidR="00DD5453" w:rsidRPr="00C33606">
        <w:rPr>
          <w:rFonts w:cstheme="minorHAnsi"/>
          <w:b/>
        </w:rPr>
        <w:t xml:space="preserve"> do SWZ</w:t>
      </w:r>
      <w:r w:rsidR="00DD5453" w:rsidRPr="00C33606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C33606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C33606" w:rsidRDefault="00DD5453" w:rsidP="00991322">
            <w:pPr>
              <w:rPr>
                <w:rFonts w:cstheme="minorHAnsi"/>
              </w:rPr>
            </w:pPr>
            <w:r w:rsidRPr="00C33606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C33606" w:rsidRDefault="00DD5453" w:rsidP="00991322">
            <w:pPr>
              <w:ind w:left="53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C33606" w:rsidRDefault="00DD5453" w:rsidP="00991322">
            <w:pPr>
              <w:ind w:left="6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>OŚWIADCZENIE</w:t>
            </w:r>
            <w:r w:rsidRPr="00C33606">
              <w:rPr>
                <w:rFonts w:cstheme="minorHAnsi"/>
              </w:rPr>
              <w:t xml:space="preserve"> </w:t>
            </w:r>
          </w:p>
          <w:p w14:paraId="4998FE34" w14:textId="77777777" w:rsidR="00DD5453" w:rsidRPr="00C33606" w:rsidRDefault="00DD5453" w:rsidP="00991322">
            <w:pPr>
              <w:ind w:left="2"/>
              <w:jc w:val="center"/>
              <w:rPr>
                <w:rFonts w:cstheme="minorHAnsi"/>
                <w:b/>
              </w:rPr>
            </w:pPr>
            <w:r w:rsidRPr="00C33606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C33606" w:rsidRDefault="00DD5453" w:rsidP="00991322">
            <w:pPr>
              <w:ind w:left="2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 xml:space="preserve">art. 125 ust. 1 ustawy PZP </w:t>
            </w:r>
            <w:r w:rsidRPr="00C33606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C33606" w:rsidRDefault="00DD5453" w:rsidP="00991322">
      <w:pPr>
        <w:spacing w:after="0" w:line="240" w:lineRule="auto"/>
        <w:ind w:left="-3"/>
        <w:rPr>
          <w:rFonts w:cstheme="minorHAnsi"/>
          <w:sz w:val="20"/>
          <w:szCs w:val="20"/>
        </w:rPr>
      </w:pPr>
      <w:r w:rsidRPr="00C33606">
        <w:rPr>
          <w:rFonts w:cstheme="minorHAnsi"/>
          <w:b/>
          <w:sz w:val="20"/>
          <w:szCs w:val="20"/>
        </w:rPr>
        <w:t>MY NIŻEJ PODPISANI</w:t>
      </w:r>
      <w:r w:rsidRPr="00C33606">
        <w:rPr>
          <w:rFonts w:cstheme="minorHAnsi"/>
          <w:sz w:val="20"/>
          <w:szCs w:val="20"/>
        </w:rPr>
        <w:t xml:space="preserve"> </w:t>
      </w:r>
      <w:r w:rsidRPr="00C33606">
        <w:rPr>
          <w:rFonts w:cstheme="minorHAnsi"/>
          <w:sz w:val="20"/>
          <w:szCs w:val="20"/>
          <w:vertAlign w:val="superscript"/>
        </w:rPr>
        <w:footnoteReference w:id="2"/>
      </w:r>
      <w:r w:rsidRPr="00C33606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C33606" w:rsidRDefault="00DD5453" w:rsidP="00991322">
      <w:pPr>
        <w:spacing w:after="0" w:line="240" w:lineRule="auto"/>
        <w:ind w:left="-3"/>
        <w:rPr>
          <w:rFonts w:cstheme="minorHAnsi"/>
          <w:sz w:val="20"/>
          <w:szCs w:val="20"/>
        </w:rPr>
      </w:pPr>
      <w:r w:rsidRPr="00C33606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C33606">
        <w:rPr>
          <w:rFonts w:cstheme="minorHAnsi"/>
          <w:sz w:val="20"/>
          <w:szCs w:val="20"/>
        </w:rPr>
        <w:br/>
      </w:r>
      <w:r w:rsidRPr="00C33606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C33606" w:rsidRDefault="00DD5453" w:rsidP="00991322">
      <w:pPr>
        <w:spacing w:after="0" w:line="240" w:lineRule="auto"/>
        <w:ind w:left="-3"/>
        <w:rPr>
          <w:rFonts w:cstheme="minorHAnsi"/>
          <w:sz w:val="20"/>
          <w:szCs w:val="20"/>
        </w:rPr>
      </w:pPr>
      <w:r w:rsidRPr="00C336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C33606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C33606">
        <w:rPr>
          <w:rFonts w:cstheme="minorHAnsi"/>
          <w:i/>
          <w:sz w:val="16"/>
          <w:szCs w:val="16"/>
        </w:rPr>
        <w:t>{nazwa (firma) i dokładny adres Wykonawcy }</w:t>
      </w:r>
      <w:r w:rsidRPr="00C33606">
        <w:rPr>
          <w:rFonts w:cstheme="minorHAnsi"/>
          <w:sz w:val="16"/>
          <w:szCs w:val="16"/>
        </w:rPr>
        <w:t xml:space="preserve"> </w:t>
      </w:r>
    </w:p>
    <w:p w14:paraId="53F83071" w14:textId="5C349AE9" w:rsidR="00C15570" w:rsidRPr="00C33606" w:rsidRDefault="00DD5453" w:rsidP="00C15570">
      <w:pPr>
        <w:spacing w:after="38" w:line="250" w:lineRule="auto"/>
        <w:ind w:right="51"/>
        <w:jc w:val="both"/>
        <w:rPr>
          <w:rFonts w:cstheme="minorHAnsi"/>
          <w:b/>
          <w:bCs/>
          <w:sz w:val="20"/>
          <w:szCs w:val="20"/>
        </w:rPr>
      </w:pPr>
      <w:r w:rsidRPr="00C33606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C33606">
        <w:rPr>
          <w:rFonts w:cstheme="minorHAnsi"/>
          <w:sz w:val="20"/>
          <w:szCs w:val="20"/>
        </w:rPr>
        <w:t>przetargu nieograniczonego</w:t>
      </w:r>
      <w:r w:rsidRPr="00C33606">
        <w:rPr>
          <w:rFonts w:cstheme="minorHAnsi"/>
          <w:sz w:val="20"/>
          <w:szCs w:val="20"/>
        </w:rPr>
        <w:t xml:space="preserve"> </w:t>
      </w:r>
      <w:r w:rsidR="00A07B66" w:rsidRPr="00C33606">
        <w:rPr>
          <w:rFonts w:cstheme="minorHAnsi"/>
          <w:bCs/>
          <w:sz w:val="20"/>
          <w:szCs w:val="20"/>
        </w:rPr>
        <w:t>w przedmiocie</w:t>
      </w:r>
      <w:r w:rsidR="00FC74D6" w:rsidRPr="00C33606">
        <w:rPr>
          <w:rFonts w:cstheme="minorHAnsi"/>
          <w:b/>
          <w:sz w:val="20"/>
          <w:szCs w:val="20"/>
        </w:rPr>
        <w:t>:</w:t>
      </w:r>
      <w:r w:rsidR="00A07B66" w:rsidRPr="00C33606">
        <w:rPr>
          <w:rFonts w:cstheme="minorHAnsi"/>
          <w:b/>
          <w:sz w:val="20"/>
          <w:szCs w:val="20"/>
        </w:rPr>
        <w:t xml:space="preserve"> </w:t>
      </w:r>
      <w:r w:rsidR="00991322" w:rsidRPr="00C33606">
        <w:rPr>
          <w:rFonts w:cstheme="minorHAnsi"/>
          <w:b/>
        </w:rPr>
        <w:t>„</w:t>
      </w:r>
      <w:r w:rsidR="00991322" w:rsidRPr="00C33606">
        <w:rPr>
          <w:rFonts w:cstheme="minorHAnsi"/>
          <w:b/>
          <w:bCs/>
        </w:rPr>
        <w:t xml:space="preserve">DOSTAWA WYPOSAŻENIA GASTRONOMICZNEGO NA POTRZEBY UTWORZENIA PIĘCIU KLASOPRACOWNI W POLSCE </w:t>
      </w:r>
      <w:r w:rsidR="00991322" w:rsidRPr="00C33606">
        <w:rPr>
          <w:rFonts w:cstheme="minorHAnsi"/>
          <w:b/>
          <w:sz w:val="20"/>
          <w:szCs w:val="20"/>
        </w:rPr>
        <w:t>w ramach projektu pod nazwą „</w:t>
      </w:r>
      <w:r w:rsidR="00991322" w:rsidRPr="00C33606">
        <w:rPr>
          <w:rFonts w:cstheme="minorHAnsi"/>
          <w:b/>
          <w:i/>
          <w:iCs/>
          <w:sz w:val="20"/>
          <w:szCs w:val="20"/>
        </w:rPr>
        <w:t>Przeprowadzenie badań naukowych z zakresu żywienia dzieci</w:t>
      </w:r>
      <w:r w:rsidR="00991322" w:rsidRPr="00C33606">
        <w:rPr>
          <w:rFonts w:cstheme="minorHAnsi"/>
          <w:b/>
          <w:sz w:val="20"/>
          <w:szCs w:val="20"/>
        </w:rPr>
        <w:t xml:space="preserve"> </w:t>
      </w:r>
      <w:r w:rsidR="00991322" w:rsidRPr="00C33606">
        <w:rPr>
          <w:rFonts w:cstheme="minorHAnsi"/>
          <w:b/>
          <w:i/>
          <w:iCs/>
          <w:sz w:val="20"/>
          <w:szCs w:val="20"/>
        </w:rPr>
        <w:t>i młodzieży oraz opracowanie i wdrożenie programu edukacji żywieniowej uczniów klas I -VI szkół podstawowych. Akronim: Junior - Edu-Żywienie (JEŻ)”</w:t>
      </w:r>
      <w:r w:rsidR="00991322" w:rsidRPr="00C33606">
        <w:rPr>
          <w:rFonts w:cstheme="minorHAnsi"/>
          <w:b/>
          <w:sz w:val="20"/>
          <w:szCs w:val="20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991322" w:rsidRPr="00C33606">
        <w:rPr>
          <w:rFonts w:cstheme="minorHAnsi"/>
          <w:b/>
          <w:bCs/>
          <w:sz w:val="20"/>
          <w:szCs w:val="20"/>
        </w:rPr>
        <w:t>finansowanego przez MEIN – Ministra Edukacji i Nauki”</w:t>
      </w:r>
    </w:p>
    <w:p w14:paraId="33C947B9" w14:textId="59DBCB41" w:rsidR="00741E9D" w:rsidRPr="00C33606" w:rsidRDefault="00741E9D" w:rsidP="00741E9D">
      <w:pPr>
        <w:spacing w:after="0" w:line="250" w:lineRule="auto"/>
        <w:ind w:right="51"/>
        <w:jc w:val="both"/>
        <w:rPr>
          <w:rFonts w:cstheme="minorHAnsi"/>
          <w:b/>
          <w:bCs/>
          <w:sz w:val="20"/>
          <w:szCs w:val="20"/>
        </w:rPr>
      </w:pPr>
      <w:r w:rsidRPr="00C33606">
        <w:rPr>
          <w:rFonts w:cstheme="minorHAnsi"/>
          <w:b/>
          <w:bCs/>
          <w:sz w:val="20"/>
          <w:szCs w:val="20"/>
        </w:rPr>
        <w:t xml:space="preserve"> </w:t>
      </w:r>
      <w:r w:rsidRPr="00C33606">
        <w:rPr>
          <w:rFonts w:cstheme="minorHAnsi"/>
          <w:b/>
          <w:bCs/>
          <w:sz w:val="20"/>
          <w:szCs w:val="20"/>
          <w:lang w:eastAsia="x-none"/>
        </w:rPr>
        <w:t xml:space="preserve">(znak postępowania: </w:t>
      </w:r>
      <w:r w:rsidR="0087094D" w:rsidRPr="00C33606">
        <w:rPr>
          <w:b/>
          <w:bCs/>
          <w:sz w:val="20"/>
          <w:szCs w:val="20"/>
        </w:rPr>
        <w:t>O.OZP.260.50.7.2023</w:t>
      </w:r>
      <w:r w:rsidRPr="00C33606">
        <w:rPr>
          <w:rFonts w:cstheme="minorHAnsi"/>
          <w:b/>
          <w:sz w:val="20"/>
          <w:szCs w:val="20"/>
        </w:rPr>
        <w:t>)</w:t>
      </w:r>
    </w:p>
    <w:p w14:paraId="490F4E91" w14:textId="4BD1531B" w:rsidR="00E272B6" w:rsidRPr="00C33606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3606">
        <w:rPr>
          <w:rFonts w:cstheme="minorHAnsi"/>
          <w:sz w:val="20"/>
          <w:szCs w:val="20"/>
        </w:rPr>
        <w:t xml:space="preserve">oświadczam/y, że </w:t>
      </w:r>
      <w:r w:rsidRPr="00C33606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C33606">
        <w:rPr>
          <w:rFonts w:cstheme="minorHAnsi"/>
          <w:i/>
          <w:sz w:val="20"/>
          <w:szCs w:val="20"/>
        </w:rPr>
        <w:t xml:space="preserve"> </w:t>
      </w:r>
      <w:r w:rsidRPr="00C33606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C33606">
        <w:rPr>
          <w:rFonts w:cstheme="minorHAnsi"/>
          <w:sz w:val="20"/>
          <w:szCs w:val="20"/>
        </w:rPr>
        <w:t xml:space="preserve"> w zakresie podstaw wykluczenia </w:t>
      </w:r>
      <w:r w:rsidR="008F2C62" w:rsidRPr="00C33606">
        <w:rPr>
          <w:rFonts w:cstheme="minorHAnsi"/>
          <w:sz w:val="20"/>
          <w:szCs w:val="20"/>
        </w:rPr>
        <w:br/>
      </w:r>
      <w:r w:rsidR="00E272B6" w:rsidRPr="00C33606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C3360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C33606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3014E4CE" w14:textId="60FBF0F5" w:rsidR="001E2C2C" w:rsidRPr="00C33606" w:rsidRDefault="00E272B6" w:rsidP="00991322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C33606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C33606">
        <w:rPr>
          <w:b w:val="0"/>
          <w:bCs/>
          <w:sz w:val="20"/>
          <w:szCs w:val="20"/>
        </w:rPr>
        <w:t xml:space="preserve">Dz. U. </w:t>
      </w:r>
      <w:r w:rsidR="00EF49D8" w:rsidRPr="00C33606">
        <w:rPr>
          <w:b w:val="0"/>
          <w:bCs/>
          <w:sz w:val="20"/>
          <w:szCs w:val="20"/>
        </w:rPr>
        <w:br/>
        <w:t>z 2023 r. poz. 70</w:t>
      </w:r>
      <w:r w:rsidRPr="00C33606">
        <w:rPr>
          <w:rFonts w:cstheme="minorHAnsi"/>
          <w:b w:val="0"/>
          <w:bCs/>
          <w:sz w:val="20"/>
          <w:szCs w:val="20"/>
        </w:rPr>
        <w:t>)</w:t>
      </w:r>
      <w:r w:rsidR="009927E4" w:rsidRPr="00C33606">
        <w:rPr>
          <w:rFonts w:cstheme="minorHAnsi"/>
          <w:b w:val="0"/>
          <w:bCs/>
          <w:sz w:val="20"/>
          <w:szCs w:val="20"/>
        </w:rPr>
        <w:t>;</w:t>
      </w:r>
    </w:p>
    <w:p w14:paraId="3FBDD5B1" w14:textId="3A85221F" w:rsidR="00306B3F" w:rsidRPr="00C33606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33606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C33606">
        <w:rPr>
          <w:rFonts w:cstheme="minorHAnsi"/>
          <w:b/>
          <w:bCs/>
          <w:sz w:val="20"/>
          <w:szCs w:val="20"/>
        </w:rPr>
        <w:t xml:space="preserve"> </w:t>
      </w:r>
      <w:r w:rsidRPr="00C3360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A626B0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C33606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C33606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3360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C33606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C33606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C33606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C33606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C33606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C33606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C33606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C33606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63E7608F" w14:textId="3C57D0CE" w:rsidR="00E272B6" w:rsidRPr="00C33606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C33606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BB5B800" w14:textId="28AA2E68" w:rsidR="00C156FC" w:rsidRPr="00C33606" w:rsidRDefault="00C156FC" w:rsidP="002A680B">
      <w:pPr>
        <w:jc w:val="right"/>
        <w:rPr>
          <w:rFonts w:eastAsia="Times New Roman" w:cstheme="minorHAnsi"/>
          <w:b/>
          <w:lang w:eastAsia="pl-PL"/>
        </w:rPr>
        <w:sectPr w:rsidR="00C156FC" w:rsidRPr="00C33606" w:rsidSect="000D71B8">
          <w:headerReference w:type="default" r:id="rId10"/>
          <w:footerReference w:type="default" r:id="rId11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27D61" w:rsidRPr="00C33606">
        <w:rPr>
          <w:rFonts w:eastAsia="Times New Roman" w:cstheme="minorHAnsi"/>
          <w:b/>
          <w:bCs/>
          <w:lang w:eastAsia="zh-CN"/>
        </w:rPr>
        <w:t>ym</w:t>
      </w:r>
    </w:p>
    <w:p w14:paraId="24C58DC4" w14:textId="77777777" w:rsidR="001E2C2C" w:rsidRPr="00C33606" w:rsidRDefault="001E2C2C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5416D83" w14:textId="77777777" w:rsidR="001E2C2C" w:rsidRPr="00C33606" w:rsidRDefault="001E2C2C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49DC58A4" w:rsidR="007375B8" w:rsidRPr="00C33606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DA7C35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5</w:t>
      </w:r>
      <w:r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C3360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C33606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C33606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C33606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C33606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C33606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C33606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C33606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C33606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 xml:space="preserve">zgodnie z art. 117 ust. 4 ustawy Pzp </w:t>
            </w:r>
          </w:p>
          <w:p w14:paraId="7CF6EEFD" w14:textId="77777777" w:rsidR="007375B8" w:rsidRPr="00C33606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</w:tr>
    </w:tbl>
    <w:p w14:paraId="388382C8" w14:textId="77777777" w:rsidR="007375B8" w:rsidRPr="00C33606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C33606">
        <w:rPr>
          <w:rFonts w:cstheme="minorHAnsi"/>
          <w:b/>
        </w:rPr>
        <w:t>MY NIŻEJ PODPISANI</w:t>
      </w:r>
      <w:r w:rsidRPr="00C33606">
        <w:rPr>
          <w:rFonts w:cstheme="minorHAnsi"/>
        </w:rPr>
        <w:t xml:space="preserve"> </w:t>
      </w:r>
      <w:r w:rsidRPr="00C33606">
        <w:rPr>
          <w:rFonts w:cstheme="minorHAnsi"/>
          <w:vertAlign w:val="superscript"/>
        </w:rPr>
        <w:t>7</w:t>
      </w:r>
      <w:r w:rsidRPr="00C33606">
        <w:rPr>
          <w:rFonts w:cstheme="minorHAnsi"/>
        </w:rPr>
        <w:t xml:space="preserve"> </w:t>
      </w:r>
      <w:r w:rsidRPr="00C33606">
        <w:rPr>
          <w:rFonts w:cstheme="minorHAnsi"/>
        </w:rPr>
        <w:tab/>
        <w:t xml:space="preserve"> </w:t>
      </w:r>
    </w:p>
    <w:p w14:paraId="283CFDA9" w14:textId="77777777" w:rsidR="007375B8" w:rsidRPr="00C33606" w:rsidRDefault="007375B8" w:rsidP="007375B8">
      <w:pPr>
        <w:spacing w:after="0" w:line="240" w:lineRule="auto"/>
        <w:ind w:left="-3"/>
        <w:rPr>
          <w:rFonts w:cstheme="minorHAnsi"/>
        </w:rPr>
      </w:pPr>
      <w:r w:rsidRPr="00C33606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C33606" w:rsidRDefault="007375B8" w:rsidP="007375B8">
      <w:pPr>
        <w:spacing w:after="0" w:line="240" w:lineRule="auto"/>
        <w:ind w:left="-3"/>
        <w:rPr>
          <w:rFonts w:cstheme="minorHAnsi"/>
        </w:rPr>
      </w:pPr>
      <w:r w:rsidRPr="00C33606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C33606" w:rsidRDefault="007375B8" w:rsidP="007375B8">
      <w:pPr>
        <w:spacing w:after="0" w:line="240" w:lineRule="auto"/>
        <w:ind w:left="-3"/>
        <w:rPr>
          <w:rFonts w:cstheme="minorHAnsi"/>
        </w:rPr>
      </w:pPr>
      <w:r w:rsidRPr="00C33606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C33606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C33606">
        <w:rPr>
          <w:rFonts w:cstheme="minorHAnsi"/>
        </w:rPr>
        <w:t>{</w:t>
      </w:r>
      <w:r w:rsidRPr="00C33606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C33606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C33606">
        <w:rPr>
          <w:rFonts w:cstheme="minorHAnsi"/>
        </w:rPr>
        <w:t xml:space="preserve"> </w:t>
      </w:r>
    </w:p>
    <w:p w14:paraId="31482219" w14:textId="47DC47D8" w:rsidR="007375B8" w:rsidRPr="00C33606" w:rsidRDefault="007375B8" w:rsidP="003E1596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 w:rsidRPr="00C33606">
        <w:rPr>
          <w:rFonts w:cstheme="minorHAnsi"/>
        </w:rPr>
        <w:t>w związku ze złożeniem oferty w postępowaniu o udzielenie zamówienia publicznego prowadzonego</w:t>
      </w:r>
      <w:r w:rsidR="0086596A" w:rsidRPr="00C33606">
        <w:rPr>
          <w:rFonts w:cstheme="minorHAnsi"/>
        </w:rPr>
        <w:t xml:space="preserve"> </w:t>
      </w:r>
      <w:r w:rsidRPr="00C33606">
        <w:rPr>
          <w:rFonts w:cstheme="minorHAnsi"/>
        </w:rPr>
        <w:t xml:space="preserve">w trybie przetargu nieograniczonego </w:t>
      </w:r>
      <w:bookmarkStart w:id="4" w:name="_Hlk105061671"/>
      <w:r w:rsidR="00392053" w:rsidRPr="00C33606">
        <w:rPr>
          <w:rFonts w:cstheme="minorHAnsi"/>
        </w:rPr>
        <w:t>w przedmiocie</w:t>
      </w:r>
      <w:r w:rsidR="00A94F41" w:rsidRPr="00C33606">
        <w:rPr>
          <w:rFonts w:cstheme="minorHAnsi"/>
        </w:rPr>
        <w:t>:</w:t>
      </w:r>
      <w:r w:rsidR="00392053" w:rsidRPr="00C33606">
        <w:rPr>
          <w:rFonts w:cstheme="minorHAnsi"/>
        </w:rPr>
        <w:t xml:space="preserve"> </w:t>
      </w:r>
      <w:r w:rsidR="0086596A" w:rsidRPr="00C33606">
        <w:rPr>
          <w:rFonts w:cstheme="minorHAnsi"/>
          <w:b/>
        </w:rPr>
        <w:t>„</w:t>
      </w:r>
      <w:r w:rsidR="0086596A" w:rsidRPr="00C33606">
        <w:rPr>
          <w:rFonts w:cstheme="minorHAnsi"/>
          <w:b/>
          <w:bCs/>
        </w:rPr>
        <w:t xml:space="preserve">DOSTAWA WYPOSAŻENIA GASTRONOMICZNEGO NA POTRZEBY UTWORZENIA PIĘCIU KLASOPRACOWNI W POLSCE </w:t>
      </w:r>
      <w:r w:rsidR="0086596A" w:rsidRPr="00C33606">
        <w:rPr>
          <w:rFonts w:cstheme="minorHAnsi"/>
          <w:b/>
          <w:sz w:val="24"/>
          <w:szCs w:val="24"/>
        </w:rPr>
        <w:t>w ramach projektu pod nazwą „</w:t>
      </w:r>
      <w:r w:rsidR="0086596A" w:rsidRPr="00C33606">
        <w:rPr>
          <w:rFonts w:cstheme="minorHAnsi"/>
          <w:b/>
          <w:i/>
          <w:iCs/>
          <w:sz w:val="24"/>
          <w:szCs w:val="24"/>
        </w:rPr>
        <w:t>Przeprowadzenie badań naukowych z zakresu żywienia dzieci</w:t>
      </w:r>
      <w:r w:rsidR="0086596A" w:rsidRPr="00C33606">
        <w:rPr>
          <w:rFonts w:cstheme="minorHAnsi"/>
          <w:b/>
          <w:sz w:val="24"/>
          <w:szCs w:val="24"/>
        </w:rPr>
        <w:t xml:space="preserve"> </w:t>
      </w:r>
      <w:r w:rsidR="0086596A" w:rsidRPr="00C33606">
        <w:rPr>
          <w:rFonts w:cstheme="minorHAnsi"/>
          <w:b/>
          <w:i/>
          <w:iCs/>
          <w:sz w:val="24"/>
          <w:szCs w:val="24"/>
        </w:rPr>
        <w:t>i młodzieży oraz opracowanie i wdrożenie programu edukacji żywieniowej uczniów klas I -VI szkół podstawowych. Akronim: Junior - Edu-Żywienie (JEŻ)”</w:t>
      </w:r>
      <w:r w:rsidR="0086596A" w:rsidRPr="00C33606">
        <w:rPr>
          <w:rFonts w:cstheme="minorHAnsi"/>
          <w:b/>
          <w:sz w:val="24"/>
          <w:szCs w:val="24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86596A" w:rsidRPr="00C33606">
        <w:rPr>
          <w:rFonts w:cstheme="minorHAnsi"/>
          <w:b/>
          <w:bCs/>
          <w:sz w:val="24"/>
          <w:szCs w:val="24"/>
        </w:rPr>
        <w:t>finansowanego przez MEIN – Ministra Edukacji i Nauki”</w:t>
      </w:r>
      <w:r w:rsidR="003E1596" w:rsidRPr="00C33606">
        <w:rPr>
          <w:rFonts w:cstheme="minorHAnsi"/>
          <w:b/>
          <w:bCs/>
        </w:rPr>
        <w:t xml:space="preserve"> </w:t>
      </w:r>
      <w:r w:rsidR="00671766" w:rsidRPr="00C33606">
        <w:rPr>
          <w:rFonts w:cstheme="minorHAnsi"/>
          <w:b/>
          <w:bCs/>
          <w:lang w:eastAsia="x-none"/>
        </w:rPr>
        <w:t xml:space="preserve">(znak postępowania: </w:t>
      </w:r>
      <w:r w:rsidR="0087094D" w:rsidRPr="00C33606">
        <w:rPr>
          <w:b/>
          <w:bCs/>
        </w:rPr>
        <w:t>O.OZP.260.50.7.2023</w:t>
      </w:r>
      <w:r w:rsidR="00671766" w:rsidRPr="00C33606">
        <w:rPr>
          <w:rFonts w:cstheme="minorHAnsi"/>
          <w:b/>
        </w:rPr>
        <w:t>)</w:t>
      </w:r>
      <w:r w:rsidRPr="00C33606">
        <w:rPr>
          <w:rFonts w:cstheme="minorHAnsi"/>
          <w:b/>
          <w:bCs/>
        </w:rPr>
        <w:t>,</w:t>
      </w:r>
      <w:bookmarkEnd w:id="4"/>
      <w:r w:rsidRPr="00C33606">
        <w:rPr>
          <w:rFonts w:cstheme="minorHAnsi"/>
          <w:b/>
        </w:rPr>
        <w:t xml:space="preserve"> </w:t>
      </w:r>
      <w:r w:rsidRPr="00C33606">
        <w:rPr>
          <w:rFonts w:cstheme="minorHAnsi"/>
        </w:rPr>
        <w:t>zgodnie z art. 117 ust. 4 ustawy Pzp oświadczamy, iż następujące zakresy wykonywanych usług o którym mowa w punkcie 9.</w:t>
      </w:r>
      <w:r w:rsidR="00211BCE" w:rsidRPr="00C33606">
        <w:rPr>
          <w:rFonts w:cstheme="minorHAnsi"/>
        </w:rPr>
        <w:t>6</w:t>
      </w:r>
      <w:r w:rsidRPr="00C33606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C33606">
        <w:rPr>
          <w:rFonts w:cstheme="minorHAnsi"/>
          <w:b/>
        </w:rPr>
        <w:t xml:space="preserve"> </w:t>
      </w:r>
      <w:r w:rsidRPr="00C33606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C33606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C33606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C33606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Zakres wykonywanych usług </w:t>
            </w:r>
            <w:r w:rsidRPr="00C33606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C33606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</w:tr>
      <w:tr w:rsidR="007375B8" w:rsidRPr="00C33606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C33606" w:rsidRDefault="007375B8" w:rsidP="007375B8">
      <w:pPr>
        <w:spacing w:after="33" w:line="276" w:lineRule="auto"/>
        <w:ind w:left="2"/>
        <w:rPr>
          <w:rFonts w:cstheme="minorHAnsi"/>
        </w:rPr>
      </w:pPr>
      <w:r w:rsidRPr="00C33606">
        <w:rPr>
          <w:rFonts w:cstheme="minorHAnsi"/>
          <w:b/>
        </w:rPr>
        <w:t xml:space="preserve"> </w:t>
      </w:r>
      <w:r w:rsidRPr="00C33606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C33606">
        <w:rPr>
          <w:rFonts w:eastAsia="Times New Roman" w:cstheme="minorHAnsi"/>
        </w:rPr>
        <w:t xml:space="preserve"> </w:t>
      </w:r>
    </w:p>
    <w:p w14:paraId="23E346FD" w14:textId="77777777" w:rsidR="007375B8" w:rsidRPr="00C3360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C33606">
        <w:rPr>
          <w:rFonts w:cstheme="minorHAnsi"/>
          <w:sz w:val="18"/>
          <w:szCs w:val="18"/>
          <w:vertAlign w:val="superscript"/>
        </w:rPr>
        <w:t>7</w:t>
      </w:r>
      <w:r w:rsidRPr="00C33606">
        <w:rPr>
          <w:rFonts w:eastAsia="Times New Roman" w:cstheme="minorHAnsi"/>
          <w:sz w:val="18"/>
          <w:szCs w:val="18"/>
        </w:rPr>
        <w:t xml:space="preserve"> </w:t>
      </w:r>
      <w:r w:rsidRPr="00C3360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3237BDE0" w14:textId="060564C1" w:rsidR="003E1596" w:rsidRPr="00C33606" w:rsidRDefault="007375B8" w:rsidP="0086596A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C33606">
        <w:rPr>
          <w:rFonts w:cstheme="minorHAnsi"/>
          <w:sz w:val="18"/>
          <w:szCs w:val="18"/>
        </w:rPr>
        <w:t>* niepotrzebne skreślić</w:t>
      </w:r>
      <w:r w:rsidRPr="00C33606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7E28BE7A" w14:textId="2BB74DFD" w:rsidR="007375B8" w:rsidRPr="00C33606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280D45" w14:textId="77777777" w:rsidR="009E52EA" w:rsidRPr="00C33606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779207B" w14:textId="77777777" w:rsidR="00DA7C35" w:rsidRPr="00C33606" w:rsidRDefault="00DA7C35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5CC0B1FD" w:rsidR="007375B8" w:rsidRPr="00C33606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33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</w:t>
      </w:r>
      <w:r w:rsidR="00DA7C35" w:rsidRPr="00C33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C33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33606">
        <w:rPr>
          <w:rFonts w:cstheme="minorHAnsi"/>
          <w:sz w:val="24"/>
          <w:szCs w:val="24"/>
        </w:rPr>
        <w:t xml:space="preserve">– </w:t>
      </w:r>
      <w:r w:rsidRPr="00C33606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C33606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C33606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C33606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C33606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C336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 zakresie art. 108 ust. 1 pkt 5 ustawy Pzp</w:t>
                  </w:r>
                </w:p>
                <w:p w14:paraId="06C32356" w14:textId="77777777" w:rsidR="007375B8" w:rsidRPr="00C33606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C33606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C33606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750D71F" w14:textId="77777777" w:rsidR="007375B8" w:rsidRPr="00C33606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MY NIŻEJ PODPISANI</w:t>
      </w:r>
      <w:r w:rsidRPr="00C33606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C33606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C33606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C33606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C33606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ab/>
      </w:r>
    </w:p>
    <w:p w14:paraId="096971B3" w14:textId="77777777" w:rsidR="007375B8" w:rsidRPr="00C33606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C33606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5432F668" w14:textId="10EAE3F7" w:rsidR="00A95919" w:rsidRPr="00C33606" w:rsidRDefault="007375B8" w:rsidP="00515B2B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 w:rsidRPr="00C33606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C33606">
        <w:rPr>
          <w:rFonts w:eastAsia="Times New Roman" w:cstheme="minorHAnsi"/>
          <w:lang w:eastAsia="pl-PL"/>
        </w:rPr>
        <w:t>w przedmiocie:</w:t>
      </w:r>
      <w:r w:rsidRPr="00C33606">
        <w:rPr>
          <w:rFonts w:eastAsia="Times New Roman" w:cstheme="minorHAnsi"/>
          <w:lang w:eastAsia="pl-PL"/>
        </w:rPr>
        <w:t xml:space="preserve"> </w:t>
      </w:r>
      <w:r w:rsidR="0086596A" w:rsidRPr="00C33606">
        <w:rPr>
          <w:rFonts w:cstheme="minorHAnsi"/>
          <w:b/>
        </w:rPr>
        <w:t>„</w:t>
      </w:r>
      <w:r w:rsidR="0086596A" w:rsidRPr="00C33606">
        <w:rPr>
          <w:rFonts w:cstheme="minorHAnsi"/>
          <w:b/>
          <w:bCs/>
        </w:rPr>
        <w:t xml:space="preserve">DOSTAWA WYPOSAŻENIA GASTRONOMICZNEGO NA POTRZEBY UTWORZENIA PIĘCIU KLASOPRACOWNI W POLSCE </w:t>
      </w:r>
      <w:r w:rsidR="0086596A" w:rsidRPr="00C33606">
        <w:rPr>
          <w:rFonts w:cstheme="minorHAnsi"/>
          <w:b/>
          <w:sz w:val="24"/>
          <w:szCs w:val="24"/>
        </w:rPr>
        <w:t>w ramach projektu pod nazwą „</w:t>
      </w:r>
      <w:r w:rsidR="0086596A" w:rsidRPr="00C33606">
        <w:rPr>
          <w:rFonts w:cstheme="minorHAnsi"/>
          <w:b/>
          <w:i/>
          <w:iCs/>
          <w:sz w:val="24"/>
          <w:szCs w:val="24"/>
        </w:rPr>
        <w:t>Przeprowadzenie badań naukowych z zakresu żywienia dzieci</w:t>
      </w:r>
      <w:r w:rsidR="0086596A" w:rsidRPr="00C33606">
        <w:rPr>
          <w:rFonts w:cstheme="minorHAnsi"/>
          <w:b/>
          <w:sz w:val="24"/>
          <w:szCs w:val="24"/>
        </w:rPr>
        <w:t xml:space="preserve"> </w:t>
      </w:r>
      <w:r w:rsidR="0086596A" w:rsidRPr="00C33606">
        <w:rPr>
          <w:rFonts w:cstheme="minorHAnsi"/>
          <w:b/>
          <w:i/>
          <w:iCs/>
          <w:sz w:val="24"/>
          <w:szCs w:val="24"/>
        </w:rPr>
        <w:t>i młodzieży oraz opracowanie i wdrożenie programu edukacji żywieniowej uczniów klas I -VI szkół podstawowych. Akronim: Junior - Edu-Żywienie (JEŻ)”</w:t>
      </w:r>
      <w:r w:rsidR="0086596A" w:rsidRPr="00C33606">
        <w:rPr>
          <w:rFonts w:cstheme="minorHAnsi"/>
          <w:b/>
          <w:sz w:val="24"/>
          <w:szCs w:val="24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86596A" w:rsidRPr="00C33606">
        <w:rPr>
          <w:rFonts w:cstheme="minorHAnsi"/>
          <w:b/>
          <w:bCs/>
          <w:sz w:val="24"/>
          <w:szCs w:val="24"/>
        </w:rPr>
        <w:t>finansowanego przez MEIN – Ministra Edukacji i Nauki”</w:t>
      </w:r>
      <w:r w:rsidR="003E1596" w:rsidRPr="00C33606">
        <w:rPr>
          <w:rFonts w:cstheme="minorHAnsi"/>
          <w:b/>
          <w:bCs/>
        </w:rPr>
        <w:t>,</w:t>
      </w:r>
      <w:r w:rsidR="00A95919" w:rsidRPr="00C33606">
        <w:rPr>
          <w:rFonts w:cstheme="minorHAnsi"/>
          <w:b/>
          <w:bCs/>
        </w:rPr>
        <w:t xml:space="preserve"> </w:t>
      </w:r>
      <w:r w:rsidR="00A95919" w:rsidRPr="00C33606">
        <w:rPr>
          <w:rFonts w:cstheme="minorHAnsi"/>
          <w:b/>
          <w:bCs/>
          <w:lang w:eastAsia="x-none"/>
        </w:rPr>
        <w:t xml:space="preserve">(znak postępowania: </w:t>
      </w:r>
      <w:r w:rsidR="0087094D" w:rsidRPr="00C33606">
        <w:rPr>
          <w:b/>
          <w:bCs/>
        </w:rPr>
        <w:t>O.OZP.260.50.7.2023</w:t>
      </w:r>
      <w:r w:rsidR="00A95919" w:rsidRPr="00C33606">
        <w:rPr>
          <w:rFonts w:cstheme="minorHAnsi"/>
          <w:b/>
        </w:rPr>
        <w:t>)</w:t>
      </w:r>
      <w:r w:rsidRPr="00C33606">
        <w:rPr>
          <w:rFonts w:cstheme="minorHAnsi"/>
          <w:b/>
        </w:rPr>
        <w:t xml:space="preserve">, </w:t>
      </w:r>
      <w:r w:rsidR="00515B2B" w:rsidRPr="00C33606">
        <w:rPr>
          <w:rFonts w:cstheme="minorHAnsi"/>
          <w:b/>
        </w:rPr>
        <w:t xml:space="preserve"> </w:t>
      </w:r>
      <w:r w:rsidRPr="00C33606">
        <w:rPr>
          <w:rFonts w:eastAsia="Times New Roman" w:cstheme="minorHAnsi"/>
          <w:lang w:eastAsia="pl-PL"/>
        </w:rPr>
        <w:t>oświadczamy</w:t>
      </w:r>
      <w:r w:rsidRPr="00C33606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C33606">
        <w:rPr>
          <w:rFonts w:cstheme="minorHAnsi"/>
          <w:b/>
        </w:rPr>
        <w:t xml:space="preserve"> </w:t>
      </w:r>
    </w:p>
    <w:p w14:paraId="60183EBC" w14:textId="633A71F7" w:rsidR="007375B8" w:rsidRPr="00C33606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C33606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C33606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-*że Wykonawca, którego reprezentuję </w:t>
      </w:r>
      <w:r w:rsidRPr="00C33606">
        <w:rPr>
          <w:rFonts w:eastAsia="Times New Roman" w:cstheme="minorHAnsi"/>
          <w:b/>
          <w:bCs/>
          <w:lang w:eastAsia="pl-PL"/>
        </w:rPr>
        <w:t>nie należy do grupy kapitałowej,</w:t>
      </w:r>
      <w:r w:rsidRPr="00C33606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C33606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C33606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-*że Wykonawca, którego reprezentuję </w:t>
      </w:r>
      <w:r w:rsidRPr="00C33606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C33606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C33606">
        <w:rPr>
          <w:rFonts w:eastAsia="Times New Roman" w:cstheme="minorHAnsi"/>
          <w:lang w:eastAsia="pl-PL"/>
        </w:rPr>
        <w:t xml:space="preserve"> </w:t>
      </w:r>
      <w:r w:rsidRPr="00C33606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C33606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33606">
        <w:rPr>
          <w:rFonts w:eastAsia="Times New Roman" w:cstheme="minorHAnsi"/>
          <w:sz w:val="18"/>
          <w:szCs w:val="18"/>
          <w:lang w:eastAsia="pl-PL"/>
        </w:rPr>
        <w:t>(</w:t>
      </w:r>
      <w:r w:rsidRPr="00C33606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C33606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C33606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C33606">
        <w:rPr>
          <w:rFonts w:eastAsia="Times New Roman" w:cstheme="minorHAnsi"/>
          <w:bCs/>
          <w:lang w:eastAsia="pl-PL"/>
        </w:rPr>
        <w:t>wskazanego/ych Wykonawcy/ów należącego/ych do tej samej grupy kapitałowej</w:t>
      </w:r>
      <w:r w:rsidRPr="00C33606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C33606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C33606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C33606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C33606">
        <w:rPr>
          <w:rFonts w:eastAsia="Calibri" w:cstheme="minorHAnsi"/>
          <w:sz w:val="20"/>
          <w:szCs w:val="20"/>
        </w:rPr>
        <w:t xml:space="preserve">** w przypadku, gdy Wykonawca </w:t>
      </w:r>
      <w:r w:rsidRPr="00C33606">
        <w:rPr>
          <w:rFonts w:eastAsia="Calibri" w:cstheme="minorHAnsi"/>
          <w:b/>
          <w:sz w:val="20"/>
          <w:szCs w:val="20"/>
        </w:rPr>
        <w:t>należy</w:t>
      </w:r>
      <w:r w:rsidRPr="00C33606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C33606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516EB3E0" w14:textId="4217BE74" w:rsidR="00EA1062" w:rsidRPr="00E909FE" w:rsidRDefault="007375B8" w:rsidP="00E909FE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  <w:bookmarkEnd w:id="1"/>
      <w:bookmarkEnd w:id="0"/>
    </w:p>
    <w:sectPr w:rsidR="00EA1062" w:rsidRPr="00E909F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F73C" w14:textId="77777777" w:rsidR="00916477" w:rsidRDefault="00916477" w:rsidP="005F3191">
      <w:pPr>
        <w:spacing w:after="0" w:line="240" w:lineRule="auto"/>
      </w:pPr>
      <w:r>
        <w:separator/>
      </w:r>
    </w:p>
  </w:endnote>
  <w:endnote w:type="continuationSeparator" w:id="0">
    <w:p w14:paraId="6D45D0C9" w14:textId="77777777" w:rsidR="00916477" w:rsidRDefault="00916477" w:rsidP="005F3191">
      <w:pPr>
        <w:spacing w:after="0" w:line="240" w:lineRule="auto"/>
      </w:pPr>
      <w:r>
        <w:continuationSeparator/>
      </w:r>
    </w:p>
  </w:endnote>
  <w:endnote w:type="continuationNotice" w:id="1">
    <w:p w14:paraId="6258E1E4" w14:textId="77777777" w:rsidR="00916477" w:rsidRDefault="00916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D911" w14:textId="1F0FFCBC" w:rsidR="00215BCE" w:rsidRDefault="000D71B8" w:rsidP="00215BCE">
    <w:pPr>
      <w:pStyle w:val="Stopka"/>
    </w:pPr>
    <w:r>
      <w:rPr>
        <w:noProof/>
        <w:lang w:eastAsia="pl-PL"/>
      </w:rPr>
      <w:drawing>
        <wp:inline distT="0" distB="0" distL="0" distR="0" wp14:anchorId="435F72AB" wp14:editId="5D798F30">
          <wp:extent cx="5760085" cy="5372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3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657361D5" w:rsidR="006C0078" w:rsidRPr="000D71B8" w:rsidRDefault="000D71B8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7829967" wp14:editId="05EEF922">
              <wp:extent cx="5759450" cy="537151"/>
              <wp:effectExtent l="0" t="0" r="0" b="0"/>
              <wp:docPr id="465518185" name="Obraz 465518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37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280819" w:rsidRPr="00456D54">
          <w:rPr>
            <w:sz w:val="20"/>
            <w:szCs w:val="20"/>
          </w:rPr>
          <w:instrText>PAGE    \* MERGEFORMAT</w:instrTex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280819">
          <w:rPr>
            <w:rFonts w:eastAsiaTheme="minorEastAsia" w:cs="Times New Roman"/>
            <w:sz w:val="20"/>
            <w:szCs w:val="20"/>
          </w:rPr>
          <w:t>34</w:t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953C" w14:textId="77777777" w:rsidR="00916477" w:rsidRDefault="00916477" w:rsidP="005F3191">
      <w:pPr>
        <w:spacing w:after="0" w:line="240" w:lineRule="auto"/>
      </w:pPr>
      <w:r>
        <w:separator/>
      </w:r>
    </w:p>
  </w:footnote>
  <w:footnote w:type="continuationSeparator" w:id="0">
    <w:p w14:paraId="2817962B" w14:textId="77777777" w:rsidR="00916477" w:rsidRDefault="00916477" w:rsidP="005F3191">
      <w:pPr>
        <w:spacing w:after="0" w:line="240" w:lineRule="auto"/>
      </w:pPr>
      <w:r>
        <w:continuationSeparator/>
      </w:r>
    </w:p>
  </w:footnote>
  <w:footnote w:type="continuationNotice" w:id="1">
    <w:p w14:paraId="1B6EB216" w14:textId="77777777" w:rsidR="00916477" w:rsidRDefault="00916477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6318780C" w:rsidR="0011419B" w:rsidRPr="00B75A42" w:rsidRDefault="000D71B8" w:rsidP="00B75A42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3840" behindDoc="0" locked="0" layoutInCell="1" allowOverlap="1" wp14:anchorId="3CC24611" wp14:editId="5228124F">
          <wp:simplePos x="0" y="0"/>
          <wp:positionH relativeFrom="page">
            <wp:posOffset>23495</wp:posOffset>
          </wp:positionH>
          <wp:positionV relativeFrom="page">
            <wp:posOffset>-635</wp:posOffset>
          </wp:positionV>
          <wp:extent cx="7560057" cy="1359540"/>
          <wp:effectExtent l="0" t="0" r="3175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5C8C173" w:rsidR="0011419B" w:rsidRDefault="000D71B8" w:rsidP="006C0078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5888" behindDoc="0" locked="0" layoutInCell="1" allowOverlap="1" wp14:anchorId="518A9056" wp14:editId="1D3108B4">
          <wp:simplePos x="0" y="0"/>
          <wp:positionH relativeFrom="page">
            <wp:posOffset>24130</wp:posOffset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973329990" name="Obraz 197332999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9A11815"/>
    <w:multiLevelType w:val="hybridMultilevel"/>
    <w:tmpl w:val="1900732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61462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0A84003"/>
    <w:multiLevelType w:val="multilevel"/>
    <w:tmpl w:val="0CC4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32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5786236"/>
    <w:multiLevelType w:val="hybridMultilevel"/>
    <w:tmpl w:val="1900732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62A788D"/>
    <w:multiLevelType w:val="multilevel"/>
    <w:tmpl w:val="A21CA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41C4"/>
    <w:multiLevelType w:val="multilevel"/>
    <w:tmpl w:val="7EE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1FCF0E9C"/>
    <w:multiLevelType w:val="multilevel"/>
    <w:tmpl w:val="2E389CBE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41" w15:restartNumberingAfterBreak="0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4" w15:restartNumberingAfterBreak="0">
    <w:nsid w:val="26CD3F64"/>
    <w:multiLevelType w:val="multilevel"/>
    <w:tmpl w:val="2648F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2BC42953"/>
    <w:multiLevelType w:val="multilevel"/>
    <w:tmpl w:val="66682146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9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338401A9"/>
    <w:multiLevelType w:val="multilevel"/>
    <w:tmpl w:val="982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5B4AB0"/>
    <w:multiLevelType w:val="multilevel"/>
    <w:tmpl w:val="EDE04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00" w:hanging="1800"/>
      </w:pPr>
      <w:rPr>
        <w:rFonts w:hint="default"/>
      </w:rPr>
    </w:lvl>
  </w:abstractNum>
  <w:abstractNum w:abstractNumId="63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E1904"/>
    <w:multiLevelType w:val="multilevel"/>
    <w:tmpl w:val="2D2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40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6"/>
  </w:num>
  <w:num w:numId="7" w16cid:durableId="1752896188">
    <w:abstractNumId w:val="37"/>
  </w:num>
  <w:num w:numId="8" w16cid:durableId="40789167">
    <w:abstractNumId w:val="53"/>
  </w:num>
  <w:num w:numId="9" w16cid:durableId="332032035">
    <w:abstractNumId w:val="72"/>
  </w:num>
  <w:num w:numId="10" w16cid:durableId="1017317346">
    <w:abstractNumId w:val="43"/>
  </w:num>
  <w:num w:numId="11" w16cid:durableId="275605958">
    <w:abstractNumId w:val="50"/>
  </w:num>
  <w:num w:numId="12" w16cid:durableId="617376423">
    <w:abstractNumId w:val="73"/>
  </w:num>
  <w:num w:numId="13" w16cid:durableId="171186325">
    <w:abstractNumId w:val="58"/>
  </w:num>
  <w:num w:numId="14" w16cid:durableId="1918517739">
    <w:abstractNumId w:val="78"/>
  </w:num>
  <w:num w:numId="15" w16cid:durableId="1160778465">
    <w:abstractNumId w:val="4"/>
  </w:num>
  <w:num w:numId="16" w16cid:durableId="273024832">
    <w:abstractNumId w:val="63"/>
  </w:num>
  <w:num w:numId="17" w16cid:durableId="723063521">
    <w:abstractNumId w:val="51"/>
  </w:num>
  <w:num w:numId="18" w16cid:durableId="357122024">
    <w:abstractNumId w:val="55"/>
  </w:num>
  <w:num w:numId="19" w16cid:durableId="213662849">
    <w:abstractNumId w:val="57"/>
  </w:num>
  <w:num w:numId="20" w16cid:durableId="1402369899">
    <w:abstractNumId w:val="61"/>
  </w:num>
  <w:num w:numId="21" w16cid:durableId="794838318">
    <w:abstractNumId w:val="42"/>
  </w:num>
  <w:num w:numId="22" w16cid:durableId="1564560171">
    <w:abstractNumId w:val="26"/>
  </w:num>
  <w:num w:numId="23" w16cid:durableId="720714767">
    <w:abstractNumId w:val="65"/>
  </w:num>
  <w:num w:numId="24" w16cid:durableId="1708137983">
    <w:abstractNumId w:val="35"/>
  </w:num>
  <w:num w:numId="25" w16cid:durableId="1831940034">
    <w:abstractNumId w:val="66"/>
  </w:num>
  <w:num w:numId="26" w16cid:durableId="554238942">
    <w:abstractNumId w:val="71"/>
  </w:num>
  <w:num w:numId="27" w16cid:durableId="859246395">
    <w:abstractNumId w:val="77"/>
  </w:num>
  <w:num w:numId="28" w16cid:durableId="1493521538">
    <w:abstractNumId w:val="59"/>
  </w:num>
  <w:num w:numId="29" w16cid:durableId="1917864246">
    <w:abstractNumId w:val="60"/>
  </w:num>
  <w:num w:numId="30" w16cid:durableId="1325158250">
    <w:abstractNumId w:val="48"/>
  </w:num>
  <w:num w:numId="31" w16cid:durableId="802816574">
    <w:abstractNumId w:val="30"/>
  </w:num>
  <w:num w:numId="32" w16cid:durableId="262958147">
    <w:abstractNumId w:val="29"/>
  </w:num>
  <w:num w:numId="33" w16cid:durableId="825247459">
    <w:abstractNumId w:val="47"/>
  </w:num>
  <w:num w:numId="34" w16cid:durableId="1807233214">
    <w:abstractNumId w:val="70"/>
  </w:num>
  <w:num w:numId="35" w16cid:durableId="993145845">
    <w:abstractNumId w:val="74"/>
  </w:num>
  <w:num w:numId="36" w16cid:durableId="806047582">
    <w:abstractNumId w:val="32"/>
  </w:num>
  <w:num w:numId="37" w16cid:durableId="52194902">
    <w:abstractNumId w:val="75"/>
  </w:num>
  <w:num w:numId="38" w16cid:durableId="507642107">
    <w:abstractNumId w:val="64"/>
  </w:num>
  <w:num w:numId="39" w16cid:durableId="1090783964">
    <w:abstractNumId w:val="36"/>
  </w:num>
  <w:num w:numId="40" w16cid:durableId="739211008">
    <w:abstractNumId w:val="27"/>
  </w:num>
  <w:num w:numId="41" w16cid:durableId="1118912949">
    <w:abstractNumId w:val="52"/>
  </w:num>
  <w:num w:numId="42" w16cid:durableId="167407471">
    <w:abstractNumId w:val="38"/>
  </w:num>
  <w:num w:numId="43" w16cid:durableId="1863008558">
    <w:abstractNumId w:val="31"/>
  </w:num>
  <w:num w:numId="44" w16cid:durableId="1728338686">
    <w:abstractNumId w:val="44"/>
  </w:num>
  <w:num w:numId="45" w16cid:durableId="995037371">
    <w:abstractNumId w:val="62"/>
  </w:num>
  <w:num w:numId="46" w16cid:durableId="1062563888">
    <w:abstractNumId w:val="41"/>
  </w:num>
  <w:num w:numId="47" w16cid:durableId="655911993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DCD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36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7F7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B9B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2D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0A6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80F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08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6619"/>
    <w:rsid w:val="000F703E"/>
    <w:rsid w:val="000F7EE3"/>
    <w:rsid w:val="0010004C"/>
    <w:rsid w:val="00100AA5"/>
    <w:rsid w:val="00100B27"/>
    <w:rsid w:val="0010230F"/>
    <w:rsid w:val="00102919"/>
    <w:rsid w:val="00102C99"/>
    <w:rsid w:val="00102D4B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27D61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01E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4F9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404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4445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6FD"/>
    <w:rsid w:val="001D3B5F"/>
    <w:rsid w:val="001D4CF5"/>
    <w:rsid w:val="001D5345"/>
    <w:rsid w:val="001D54F3"/>
    <w:rsid w:val="001D5A28"/>
    <w:rsid w:val="001D5E70"/>
    <w:rsid w:val="001D6145"/>
    <w:rsid w:val="001D7404"/>
    <w:rsid w:val="001D7BAE"/>
    <w:rsid w:val="001D7E75"/>
    <w:rsid w:val="001D7F1E"/>
    <w:rsid w:val="001E02B4"/>
    <w:rsid w:val="001E0772"/>
    <w:rsid w:val="001E0DD0"/>
    <w:rsid w:val="001E0F34"/>
    <w:rsid w:val="001E10D9"/>
    <w:rsid w:val="001E21A9"/>
    <w:rsid w:val="001E2C2C"/>
    <w:rsid w:val="001E2CEA"/>
    <w:rsid w:val="001E3306"/>
    <w:rsid w:val="001E3AA2"/>
    <w:rsid w:val="001E3BD1"/>
    <w:rsid w:val="001E3F62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235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4C"/>
    <w:rsid w:val="002157FE"/>
    <w:rsid w:val="00215964"/>
    <w:rsid w:val="00215BCE"/>
    <w:rsid w:val="00215DBB"/>
    <w:rsid w:val="002161F0"/>
    <w:rsid w:val="0021622C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668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6FB8"/>
    <w:rsid w:val="00227252"/>
    <w:rsid w:val="00227D71"/>
    <w:rsid w:val="00227E8E"/>
    <w:rsid w:val="00227F64"/>
    <w:rsid w:val="002300EB"/>
    <w:rsid w:val="00230460"/>
    <w:rsid w:val="002308EA"/>
    <w:rsid w:val="00230913"/>
    <w:rsid w:val="00231294"/>
    <w:rsid w:val="002314E3"/>
    <w:rsid w:val="00232470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6F1B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5B6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2AD9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5F5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4F0F"/>
    <w:rsid w:val="002A52F5"/>
    <w:rsid w:val="002A58CF"/>
    <w:rsid w:val="002A5F2B"/>
    <w:rsid w:val="002A680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739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EFF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0CD"/>
    <w:rsid w:val="002E33A6"/>
    <w:rsid w:val="002E3418"/>
    <w:rsid w:val="002E360A"/>
    <w:rsid w:val="002E4289"/>
    <w:rsid w:val="002E4357"/>
    <w:rsid w:val="002E4ED6"/>
    <w:rsid w:val="002E50C6"/>
    <w:rsid w:val="002E51D7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5E5A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9C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3A1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080B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8B1"/>
    <w:rsid w:val="003919CB"/>
    <w:rsid w:val="00391C66"/>
    <w:rsid w:val="00391F0A"/>
    <w:rsid w:val="00391F51"/>
    <w:rsid w:val="00392053"/>
    <w:rsid w:val="003927F0"/>
    <w:rsid w:val="00392F5C"/>
    <w:rsid w:val="003934B5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D2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A9C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596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5E6A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0D5F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4866"/>
    <w:rsid w:val="004256EF"/>
    <w:rsid w:val="0042642C"/>
    <w:rsid w:val="00426AB4"/>
    <w:rsid w:val="00427012"/>
    <w:rsid w:val="004272F4"/>
    <w:rsid w:val="0042795A"/>
    <w:rsid w:val="0043006C"/>
    <w:rsid w:val="004300ED"/>
    <w:rsid w:val="00430E3F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BB6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54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77B63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B52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3E5C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52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19C"/>
    <w:rsid w:val="005177CF"/>
    <w:rsid w:val="00517900"/>
    <w:rsid w:val="00520ED9"/>
    <w:rsid w:val="00521901"/>
    <w:rsid w:val="00521922"/>
    <w:rsid w:val="0052258F"/>
    <w:rsid w:val="005228CC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681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2D03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3EF0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5ED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0DA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FD3"/>
    <w:rsid w:val="005823D5"/>
    <w:rsid w:val="005829BB"/>
    <w:rsid w:val="005836ED"/>
    <w:rsid w:val="005845CF"/>
    <w:rsid w:val="00584687"/>
    <w:rsid w:val="00584CD0"/>
    <w:rsid w:val="00584F00"/>
    <w:rsid w:val="00585CE0"/>
    <w:rsid w:val="005863A1"/>
    <w:rsid w:val="005867B8"/>
    <w:rsid w:val="00586908"/>
    <w:rsid w:val="0058694A"/>
    <w:rsid w:val="00586A42"/>
    <w:rsid w:val="0058700D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6E8"/>
    <w:rsid w:val="00592AEB"/>
    <w:rsid w:val="00592EEB"/>
    <w:rsid w:val="00593EE2"/>
    <w:rsid w:val="0059491F"/>
    <w:rsid w:val="00594BDA"/>
    <w:rsid w:val="005950CB"/>
    <w:rsid w:val="0059526F"/>
    <w:rsid w:val="005952F4"/>
    <w:rsid w:val="005955A2"/>
    <w:rsid w:val="00595E27"/>
    <w:rsid w:val="005960EE"/>
    <w:rsid w:val="005961EC"/>
    <w:rsid w:val="0059638C"/>
    <w:rsid w:val="00596648"/>
    <w:rsid w:val="00597478"/>
    <w:rsid w:val="00597764"/>
    <w:rsid w:val="005977A6"/>
    <w:rsid w:val="00597B0A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07"/>
    <w:rsid w:val="005A283E"/>
    <w:rsid w:val="005A29D0"/>
    <w:rsid w:val="005A2A1D"/>
    <w:rsid w:val="005A31A9"/>
    <w:rsid w:val="005A335F"/>
    <w:rsid w:val="005A33CE"/>
    <w:rsid w:val="005A3405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0EDB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2AE"/>
    <w:rsid w:val="005D2B7C"/>
    <w:rsid w:val="005D36A1"/>
    <w:rsid w:val="005D38F6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2F1F"/>
    <w:rsid w:val="006031DC"/>
    <w:rsid w:val="0060391D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A3B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910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7AB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22A5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4C21"/>
    <w:rsid w:val="0065592B"/>
    <w:rsid w:val="00656421"/>
    <w:rsid w:val="0065703D"/>
    <w:rsid w:val="0066091F"/>
    <w:rsid w:val="006612E7"/>
    <w:rsid w:val="006612FC"/>
    <w:rsid w:val="0066133C"/>
    <w:rsid w:val="00661BDF"/>
    <w:rsid w:val="006629EA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37D1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066"/>
    <w:rsid w:val="006801FB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1BC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3F35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0513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6B71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2EEE"/>
    <w:rsid w:val="00732F40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3D69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08E"/>
    <w:rsid w:val="00795486"/>
    <w:rsid w:val="00795672"/>
    <w:rsid w:val="007957B9"/>
    <w:rsid w:val="00795834"/>
    <w:rsid w:val="00795CBA"/>
    <w:rsid w:val="00795FAB"/>
    <w:rsid w:val="00796418"/>
    <w:rsid w:val="007965C9"/>
    <w:rsid w:val="00797168"/>
    <w:rsid w:val="0079782A"/>
    <w:rsid w:val="00797955"/>
    <w:rsid w:val="00797F77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5E08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9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5A8E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178"/>
    <w:rsid w:val="00810231"/>
    <w:rsid w:val="00810362"/>
    <w:rsid w:val="00810880"/>
    <w:rsid w:val="008113B6"/>
    <w:rsid w:val="00811467"/>
    <w:rsid w:val="00811AD0"/>
    <w:rsid w:val="008121BD"/>
    <w:rsid w:val="0081253A"/>
    <w:rsid w:val="00812733"/>
    <w:rsid w:val="0081280B"/>
    <w:rsid w:val="00812941"/>
    <w:rsid w:val="0081329A"/>
    <w:rsid w:val="00813A9B"/>
    <w:rsid w:val="00813FE9"/>
    <w:rsid w:val="00814591"/>
    <w:rsid w:val="00814670"/>
    <w:rsid w:val="0081502C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377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A71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3D12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96A"/>
    <w:rsid w:val="00865DDA"/>
    <w:rsid w:val="00865FC0"/>
    <w:rsid w:val="00866114"/>
    <w:rsid w:val="00866D59"/>
    <w:rsid w:val="00866D93"/>
    <w:rsid w:val="00866E67"/>
    <w:rsid w:val="008674E5"/>
    <w:rsid w:val="0086771E"/>
    <w:rsid w:val="0087094D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1F17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B0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2C7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07FAF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477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2D1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56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322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118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5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033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07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3ECB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1FC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6C23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80C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19D3"/>
    <w:rsid w:val="00AC2BF2"/>
    <w:rsid w:val="00AC2CE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D45"/>
    <w:rsid w:val="00AD5E7C"/>
    <w:rsid w:val="00AD61D7"/>
    <w:rsid w:val="00AD6350"/>
    <w:rsid w:val="00AD6472"/>
    <w:rsid w:val="00AD64A9"/>
    <w:rsid w:val="00AD6888"/>
    <w:rsid w:val="00AD6898"/>
    <w:rsid w:val="00AD6D98"/>
    <w:rsid w:val="00AD6E71"/>
    <w:rsid w:val="00AD7DCD"/>
    <w:rsid w:val="00AD7EAE"/>
    <w:rsid w:val="00AD7F35"/>
    <w:rsid w:val="00AE024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6F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69C"/>
    <w:rsid w:val="00B26E10"/>
    <w:rsid w:val="00B2758D"/>
    <w:rsid w:val="00B27707"/>
    <w:rsid w:val="00B27A98"/>
    <w:rsid w:val="00B27D3C"/>
    <w:rsid w:val="00B27E49"/>
    <w:rsid w:val="00B27FE6"/>
    <w:rsid w:val="00B30507"/>
    <w:rsid w:val="00B30529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150"/>
    <w:rsid w:val="00B51433"/>
    <w:rsid w:val="00B5145E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2C5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000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346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0E7B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570"/>
    <w:rsid w:val="00C156FC"/>
    <w:rsid w:val="00C157D2"/>
    <w:rsid w:val="00C1622A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3606"/>
    <w:rsid w:val="00C34200"/>
    <w:rsid w:val="00C34708"/>
    <w:rsid w:val="00C34CE4"/>
    <w:rsid w:val="00C34D68"/>
    <w:rsid w:val="00C34EEC"/>
    <w:rsid w:val="00C351EF"/>
    <w:rsid w:val="00C35AE1"/>
    <w:rsid w:val="00C3616E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4BF3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1BC3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39D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067D"/>
    <w:rsid w:val="00CB14E8"/>
    <w:rsid w:val="00CB1556"/>
    <w:rsid w:val="00CB18BE"/>
    <w:rsid w:val="00CB1A10"/>
    <w:rsid w:val="00CB1EE8"/>
    <w:rsid w:val="00CB1EFA"/>
    <w:rsid w:val="00CB25CF"/>
    <w:rsid w:val="00CB2F98"/>
    <w:rsid w:val="00CB313F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B8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3B90"/>
    <w:rsid w:val="00CF40C9"/>
    <w:rsid w:val="00CF4590"/>
    <w:rsid w:val="00CF54D2"/>
    <w:rsid w:val="00CF5BC2"/>
    <w:rsid w:val="00CF61E7"/>
    <w:rsid w:val="00CF65CD"/>
    <w:rsid w:val="00CF6F32"/>
    <w:rsid w:val="00CF7FD0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5F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02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0CF1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B37"/>
    <w:rsid w:val="00D51CD9"/>
    <w:rsid w:val="00D51E70"/>
    <w:rsid w:val="00D51E82"/>
    <w:rsid w:val="00D52224"/>
    <w:rsid w:val="00D52388"/>
    <w:rsid w:val="00D524E4"/>
    <w:rsid w:val="00D52E15"/>
    <w:rsid w:val="00D536E1"/>
    <w:rsid w:val="00D53866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0FC4"/>
    <w:rsid w:val="00D610DD"/>
    <w:rsid w:val="00D61B07"/>
    <w:rsid w:val="00D61C55"/>
    <w:rsid w:val="00D621C6"/>
    <w:rsid w:val="00D62662"/>
    <w:rsid w:val="00D62B36"/>
    <w:rsid w:val="00D632E1"/>
    <w:rsid w:val="00D639D4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683E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7D8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3F1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C35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522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B60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4784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954"/>
    <w:rsid w:val="00DF7462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257"/>
    <w:rsid w:val="00E36621"/>
    <w:rsid w:val="00E36D95"/>
    <w:rsid w:val="00E37800"/>
    <w:rsid w:val="00E37A1B"/>
    <w:rsid w:val="00E37C2B"/>
    <w:rsid w:val="00E37D50"/>
    <w:rsid w:val="00E400AF"/>
    <w:rsid w:val="00E4097C"/>
    <w:rsid w:val="00E41B0D"/>
    <w:rsid w:val="00E41B6A"/>
    <w:rsid w:val="00E42010"/>
    <w:rsid w:val="00E4235D"/>
    <w:rsid w:val="00E43251"/>
    <w:rsid w:val="00E432C0"/>
    <w:rsid w:val="00E43714"/>
    <w:rsid w:val="00E441EA"/>
    <w:rsid w:val="00E44AD4"/>
    <w:rsid w:val="00E44AFD"/>
    <w:rsid w:val="00E44CD8"/>
    <w:rsid w:val="00E454D1"/>
    <w:rsid w:val="00E45829"/>
    <w:rsid w:val="00E4598A"/>
    <w:rsid w:val="00E461D2"/>
    <w:rsid w:val="00E4706C"/>
    <w:rsid w:val="00E4708D"/>
    <w:rsid w:val="00E47453"/>
    <w:rsid w:val="00E50427"/>
    <w:rsid w:val="00E50531"/>
    <w:rsid w:val="00E51AE4"/>
    <w:rsid w:val="00E51E99"/>
    <w:rsid w:val="00E521FB"/>
    <w:rsid w:val="00E52BD2"/>
    <w:rsid w:val="00E52F68"/>
    <w:rsid w:val="00E53292"/>
    <w:rsid w:val="00E5384D"/>
    <w:rsid w:val="00E53D5F"/>
    <w:rsid w:val="00E53D82"/>
    <w:rsid w:val="00E53E1B"/>
    <w:rsid w:val="00E53FD1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4ED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C87"/>
    <w:rsid w:val="00E86DC3"/>
    <w:rsid w:val="00E86E62"/>
    <w:rsid w:val="00E871D8"/>
    <w:rsid w:val="00E879FC"/>
    <w:rsid w:val="00E909FE"/>
    <w:rsid w:val="00E90C6D"/>
    <w:rsid w:val="00E90C9F"/>
    <w:rsid w:val="00E90F87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17B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9DF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CA3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B07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6416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FFD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1DF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82"/>
    <w:rsid w:val="00FB50E7"/>
    <w:rsid w:val="00FB5C2C"/>
    <w:rsid w:val="00FB5C5A"/>
    <w:rsid w:val="00FB66B1"/>
    <w:rsid w:val="00FB673D"/>
    <w:rsid w:val="00FB686A"/>
    <w:rsid w:val="00FB7068"/>
    <w:rsid w:val="00FB7405"/>
    <w:rsid w:val="00FB7A1E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097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96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5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2558</Words>
  <Characters>15348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11</cp:revision>
  <cp:lastPrinted>2023-05-26T05:33:00Z</cp:lastPrinted>
  <dcterms:created xsi:type="dcterms:W3CDTF">2023-07-17T10:36:00Z</dcterms:created>
  <dcterms:modified xsi:type="dcterms:W3CDTF">2023-07-21T05:52:00Z</dcterms:modified>
</cp:coreProperties>
</file>