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79512" w14:textId="77777777" w:rsidR="00B2370E" w:rsidRPr="00971537" w:rsidRDefault="00B2370E" w:rsidP="00B2370E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97"/>
      <w:bookmarkStart w:id="1" w:name="_Hlk101529988"/>
      <w:r w:rsidRPr="00971537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</w:t>
      </w:r>
    </w:p>
    <w:p w14:paraId="755EA462" w14:textId="77777777" w:rsidR="00B2370E" w:rsidRPr="00971537" w:rsidRDefault="00B2370E" w:rsidP="00B2370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2" w:name="_Hlk82788621"/>
      <w:r w:rsidRPr="0097153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97153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AD5436E" w14:textId="77777777" w:rsidR="00B2370E" w:rsidRPr="00971537" w:rsidRDefault="00B2370E" w:rsidP="00B2370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971537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7288A84D" w14:textId="77777777" w:rsidR="00B2370E" w:rsidRPr="00971537" w:rsidRDefault="00B2370E" w:rsidP="00B2370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71537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7FAD8DE7" w14:textId="77777777" w:rsidR="00B2370E" w:rsidRPr="00971537" w:rsidRDefault="00B2370E" w:rsidP="00B2370E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71537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4029C18B" w14:textId="77777777" w:rsidR="00B2370E" w:rsidRPr="00971537" w:rsidRDefault="00B2370E" w:rsidP="00B2370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5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w miejscowościach: Danków Mały, Kurzelów </w:t>
      </w:r>
      <w:r w:rsidRPr="00971537">
        <w:rPr>
          <w:rFonts w:ascii="Times New Roman" w:hAnsi="Times New Roman" w:cs="Times New Roman"/>
          <w:b/>
          <w:bCs/>
          <w:sz w:val="24"/>
          <w:szCs w:val="24"/>
        </w:rPr>
        <w:br/>
        <w:t>i Konieczno oraz uzbrojenie studni SW III we Włoszczowie</w:t>
      </w:r>
      <w:r w:rsidRPr="0097153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CF2B742" w14:textId="77777777" w:rsidR="00B2370E" w:rsidRPr="00971537" w:rsidRDefault="00B2370E" w:rsidP="00B2370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266D1693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4207D6B3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p w14:paraId="41C46DF0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27BA7305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36DB50B2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16B39A41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03315E13" w14:textId="77777777" w:rsidR="00B2370E" w:rsidRPr="00971537" w:rsidRDefault="00B2370E" w:rsidP="00B237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2023r. poz. 1608, z </w:t>
      </w:r>
      <w:proofErr w:type="spellStart"/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17F2A3B2" w14:textId="77777777" w:rsidR="00B2370E" w:rsidRPr="00971537" w:rsidRDefault="00B2370E" w:rsidP="00B237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527E9E42" w14:textId="77777777" w:rsidR="00B2370E" w:rsidRPr="00971537" w:rsidRDefault="00B2370E" w:rsidP="00B237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5E8A3C77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83E900C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97153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13290F01" w14:textId="77777777" w:rsidR="00B2370E" w:rsidRPr="00971537" w:rsidRDefault="00B2370E" w:rsidP="00B2370E">
      <w:pPr>
        <w:widowControl w:val="0"/>
        <w:numPr>
          <w:ilvl w:val="0"/>
          <w:numId w:val="75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2931498B" w14:textId="77777777" w:rsidR="00B2370E" w:rsidRPr="00971537" w:rsidRDefault="00B2370E" w:rsidP="00B2370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F2B77" w14:textId="77777777" w:rsidR="00B2370E" w:rsidRPr="00971537" w:rsidRDefault="00B2370E" w:rsidP="00B2370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2693697F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0042EAE2" w14:textId="77777777" w:rsidR="00B2370E" w:rsidRPr="00971537" w:rsidRDefault="00B2370E" w:rsidP="00B2370E">
      <w:pPr>
        <w:widowControl w:val="0"/>
        <w:numPr>
          <w:ilvl w:val="0"/>
          <w:numId w:val="75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23986FE" w14:textId="77777777" w:rsidR="00B2370E" w:rsidRPr="00971537" w:rsidRDefault="00B2370E" w:rsidP="00B2370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FC7C2B" w14:textId="77777777" w:rsidR="00B2370E" w:rsidRPr="00971537" w:rsidRDefault="00B2370E" w:rsidP="00B2370E">
      <w:pPr>
        <w:widowControl w:val="0"/>
        <w:numPr>
          <w:ilvl w:val="0"/>
          <w:numId w:val="75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583440D5" w14:textId="77777777" w:rsidR="00B2370E" w:rsidRPr="00971537" w:rsidRDefault="00B2370E" w:rsidP="00B2370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80298" w14:textId="77777777" w:rsidR="00B2370E" w:rsidRPr="00971537" w:rsidRDefault="00B2370E" w:rsidP="00B237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lang w:eastAsia="ar-SA"/>
        </w:rPr>
        <w:t>*</w:t>
      </w:r>
      <w:r w:rsidRPr="0097153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33786B8B" w14:textId="77777777" w:rsidR="00B2370E" w:rsidRPr="00971537" w:rsidRDefault="00B2370E" w:rsidP="00B2370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C283AC" w14:textId="77777777" w:rsidR="00B2370E" w:rsidRPr="00971537" w:rsidRDefault="00B2370E" w:rsidP="00B2370E">
      <w:pPr>
        <w:widowControl w:val="0"/>
        <w:numPr>
          <w:ilvl w:val="0"/>
          <w:numId w:val="75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1A421E9A" w14:textId="77777777" w:rsidR="00B2370E" w:rsidRPr="00971537" w:rsidRDefault="00B2370E" w:rsidP="00B2370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759CA780" w14:textId="77777777" w:rsidR="00B2370E" w:rsidRPr="00971537" w:rsidRDefault="00B2370E" w:rsidP="00B2370E">
      <w:pPr>
        <w:widowControl w:val="0"/>
        <w:numPr>
          <w:ilvl w:val="0"/>
          <w:numId w:val="75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15D2C420" w14:textId="77777777" w:rsidR="00B2370E" w:rsidRPr="00971537" w:rsidRDefault="00B2370E" w:rsidP="00B237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i udzieleniu mu zamówienia – przy wykonywaniu przedmiotu zamówienia.</w:t>
      </w:r>
    </w:p>
    <w:p w14:paraId="51BAC562" w14:textId="77777777" w:rsidR="00B2370E" w:rsidRPr="00971537" w:rsidRDefault="00B2370E" w:rsidP="00B2370E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05331E91" w14:textId="77777777" w:rsidR="00B2370E" w:rsidRPr="00971537" w:rsidRDefault="00B2370E" w:rsidP="00B2370E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153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15284B9D" w14:textId="77777777" w:rsidR="00B2370E" w:rsidRPr="00971537" w:rsidRDefault="00B2370E" w:rsidP="00B2370E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97153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45E97C95" w14:textId="77777777" w:rsidR="00B2370E" w:rsidRPr="00971537" w:rsidRDefault="00B2370E" w:rsidP="00B2370E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295D42F6" w14:textId="77777777" w:rsidR="00B2370E" w:rsidRPr="00971537" w:rsidRDefault="00B2370E" w:rsidP="00B2370E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97153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bookmarkEnd w:id="2"/>
    <w:p w14:paraId="06EE1A2E" w14:textId="5AA29345" w:rsidR="000D7088" w:rsidRPr="00B2370E" w:rsidRDefault="000D7088" w:rsidP="00B2370E"/>
    <w:sectPr w:rsidR="000D7088" w:rsidRPr="00B2370E" w:rsidSect="000D708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1E72E" w14:textId="77777777" w:rsidR="00824E07" w:rsidRDefault="00824E07" w:rsidP="000D7088">
      <w:pPr>
        <w:spacing w:after="0" w:line="240" w:lineRule="auto"/>
      </w:pPr>
      <w:r>
        <w:separator/>
      </w:r>
    </w:p>
  </w:endnote>
  <w:endnote w:type="continuationSeparator" w:id="0">
    <w:p w14:paraId="1361F571" w14:textId="77777777" w:rsidR="00824E07" w:rsidRDefault="00824E07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16CE5" w14:textId="77777777" w:rsidR="00824E07" w:rsidRDefault="00824E07" w:rsidP="000D7088">
      <w:pPr>
        <w:spacing w:after="0" w:line="240" w:lineRule="auto"/>
      </w:pPr>
      <w:r>
        <w:separator/>
      </w:r>
    </w:p>
  </w:footnote>
  <w:footnote w:type="continuationSeparator" w:id="0">
    <w:p w14:paraId="7FE5BD3A" w14:textId="77777777" w:rsidR="00824E07" w:rsidRDefault="00824E07" w:rsidP="000D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D7088"/>
    <w:rsid w:val="001B2284"/>
    <w:rsid w:val="001C180F"/>
    <w:rsid w:val="001D5306"/>
    <w:rsid w:val="002B2CC0"/>
    <w:rsid w:val="004B198B"/>
    <w:rsid w:val="005446BC"/>
    <w:rsid w:val="00557AA1"/>
    <w:rsid w:val="005805A3"/>
    <w:rsid w:val="006A257E"/>
    <w:rsid w:val="006B5DD6"/>
    <w:rsid w:val="006E0347"/>
    <w:rsid w:val="00824E07"/>
    <w:rsid w:val="008B4787"/>
    <w:rsid w:val="00B2370E"/>
    <w:rsid w:val="00CA5F80"/>
    <w:rsid w:val="00E104EF"/>
    <w:rsid w:val="00EB6805"/>
    <w:rsid w:val="00F6209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2024-05-22T10:31:00Z</cp:lastPrinted>
  <dcterms:created xsi:type="dcterms:W3CDTF">2024-05-22T10:37:00Z</dcterms:created>
  <dcterms:modified xsi:type="dcterms:W3CDTF">2024-05-22T10:37:00Z</dcterms:modified>
</cp:coreProperties>
</file>